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3BCD" w14:textId="77777777" w:rsidR="0070030E" w:rsidRPr="00C35313" w:rsidRDefault="0070030E" w:rsidP="00F37B1C">
      <w:pPr>
        <w:ind w:right="-2"/>
        <w:jc w:val="center"/>
        <w:outlineLvl w:val="0"/>
        <w:rPr>
          <w:rFonts w:ascii="Arial" w:hAnsi="Arial" w:cs="Arial"/>
          <w:b/>
        </w:rPr>
      </w:pPr>
    </w:p>
    <w:p w14:paraId="7446CD29" w14:textId="77777777" w:rsidR="00EA57F4" w:rsidRPr="00C35313" w:rsidRDefault="00EA57F4" w:rsidP="00F37B1C">
      <w:pPr>
        <w:jc w:val="center"/>
        <w:outlineLvl w:val="0"/>
        <w:rPr>
          <w:rFonts w:ascii="Arial" w:hAnsi="Arial" w:cs="Arial"/>
        </w:rPr>
      </w:pPr>
      <w:r w:rsidRPr="00C35313">
        <w:rPr>
          <w:rFonts w:ascii="Arial" w:hAnsi="Arial" w:cs="Arial"/>
        </w:rPr>
        <w:t>RZECZPOSPOLITA POLSKA</w:t>
      </w:r>
    </w:p>
    <w:p w14:paraId="5B3985BE" w14:textId="77777777" w:rsidR="00EA57F4" w:rsidRPr="00C35313" w:rsidRDefault="00EA57F4" w:rsidP="00F37B1C">
      <w:pPr>
        <w:jc w:val="center"/>
        <w:outlineLvl w:val="0"/>
        <w:rPr>
          <w:rFonts w:ascii="Arial" w:hAnsi="Arial" w:cs="Arial"/>
        </w:rPr>
      </w:pPr>
      <w:r w:rsidRPr="00C35313">
        <w:rPr>
          <w:rFonts w:ascii="Arial" w:hAnsi="Arial" w:cs="Arial"/>
        </w:rPr>
        <w:t>MINISTERSTWO SPRAWIEDLIWOŚCI</w:t>
      </w:r>
    </w:p>
    <w:p w14:paraId="48CCC0EF" w14:textId="77777777" w:rsidR="00EA57F4" w:rsidRPr="00C35313" w:rsidRDefault="00EA57F4" w:rsidP="00F37B1C">
      <w:pPr>
        <w:jc w:val="center"/>
        <w:outlineLvl w:val="0"/>
        <w:rPr>
          <w:rFonts w:ascii="Arial" w:hAnsi="Arial" w:cs="Arial"/>
        </w:rPr>
      </w:pPr>
      <w:r w:rsidRPr="00C35313">
        <w:rPr>
          <w:rFonts w:ascii="Arial" w:hAnsi="Arial" w:cs="Arial"/>
        </w:rPr>
        <w:t>ALEJE UJAZDOWSKIE 11</w:t>
      </w:r>
    </w:p>
    <w:p w14:paraId="721274C7" w14:textId="77777777" w:rsidR="00EA57F4" w:rsidRPr="00C35313" w:rsidRDefault="00EA57F4" w:rsidP="00F37B1C">
      <w:pPr>
        <w:jc w:val="center"/>
        <w:outlineLvl w:val="0"/>
        <w:rPr>
          <w:rFonts w:ascii="Arial" w:hAnsi="Arial" w:cs="Arial"/>
        </w:rPr>
      </w:pPr>
      <w:r w:rsidRPr="00C35313">
        <w:rPr>
          <w:rFonts w:ascii="Arial" w:hAnsi="Arial" w:cs="Arial"/>
        </w:rPr>
        <w:t>00-567 WARSZAWA</w:t>
      </w:r>
    </w:p>
    <w:p w14:paraId="4916DBF8" w14:textId="77777777" w:rsidR="00EA57F4" w:rsidRPr="00C35313" w:rsidRDefault="00EA57F4" w:rsidP="00F37B1C">
      <w:pPr>
        <w:ind w:left="3632"/>
        <w:jc w:val="both"/>
        <w:outlineLvl w:val="0"/>
        <w:rPr>
          <w:rFonts w:ascii="Arial" w:hAnsi="Arial" w:cs="Arial"/>
        </w:rPr>
      </w:pPr>
    </w:p>
    <w:p w14:paraId="0D01A5AB" w14:textId="77777777" w:rsidR="00EA57F4" w:rsidRPr="00C35313" w:rsidRDefault="00EA57F4" w:rsidP="00F37B1C">
      <w:pPr>
        <w:ind w:left="3632"/>
        <w:jc w:val="both"/>
        <w:outlineLvl w:val="0"/>
        <w:rPr>
          <w:rFonts w:ascii="Arial" w:hAnsi="Arial" w:cs="Arial"/>
        </w:rPr>
      </w:pPr>
    </w:p>
    <w:p w14:paraId="133D4C2B" w14:textId="77777777" w:rsidR="00EA57F4" w:rsidRPr="00C35313" w:rsidRDefault="00EA57F4" w:rsidP="00F37B1C">
      <w:pPr>
        <w:ind w:left="3632"/>
        <w:jc w:val="both"/>
        <w:outlineLvl w:val="0"/>
        <w:rPr>
          <w:rFonts w:ascii="Arial" w:hAnsi="Arial" w:cs="Arial"/>
        </w:rPr>
      </w:pPr>
    </w:p>
    <w:p w14:paraId="319FC631" w14:textId="77777777" w:rsidR="00EA57F4" w:rsidRPr="00C35313" w:rsidRDefault="00EA57F4" w:rsidP="00F37B1C">
      <w:pPr>
        <w:ind w:left="3632"/>
        <w:jc w:val="both"/>
        <w:outlineLvl w:val="0"/>
        <w:rPr>
          <w:rFonts w:ascii="Arial" w:hAnsi="Arial" w:cs="Arial"/>
        </w:rPr>
      </w:pPr>
    </w:p>
    <w:p w14:paraId="598324F5" w14:textId="77777777" w:rsidR="00EA57F4" w:rsidRPr="00C35313" w:rsidRDefault="00EA57F4" w:rsidP="00F37B1C">
      <w:pPr>
        <w:ind w:left="3632"/>
        <w:jc w:val="both"/>
        <w:outlineLvl w:val="0"/>
        <w:rPr>
          <w:rFonts w:ascii="Arial" w:hAnsi="Arial" w:cs="Arial"/>
        </w:rPr>
      </w:pPr>
    </w:p>
    <w:p w14:paraId="172DBF12" w14:textId="77777777" w:rsidR="00EA57F4" w:rsidRPr="00C35313" w:rsidRDefault="00EA57F4" w:rsidP="00F37B1C">
      <w:pPr>
        <w:ind w:left="3632"/>
        <w:jc w:val="both"/>
        <w:outlineLvl w:val="0"/>
        <w:rPr>
          <w:rFonts w:ascii="Arial" w:hAnsi="Arial" w:cs="Arial"/>
        </w:rPr>
      </w:pPr>
    </w:p>
    <w:p w14:paraId="5107D6E0" w14:textId="77777777" w:rsidR="00EA57F4" w:rsidRPr="00C35313" w:rsidRDefault="00EA57F4" w:rsidP="00F37B1C">
      <w:pPr>
        <w:ind w:left="3632"/>
        <w:jc w:val="both"/>
        <w:outlineLvl w:val="0"/>
        <w:rPr>
          <w:rFonts w:ascii="Arial" w:hAnsi="Arial" w:cs="Arial"/>
        </w:rPr>
      </w:pPr>
    </w:p>
    <w:p w14:paraId="34CB3833" w14:textId="77777777" w:rsidR="00EA57F4" w:rsidRPr="00C35313" w:rsidRDefault="00EA57F4" w:rsidP="00F37B1C">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7337DAC9" w14:textId="77777777" w:rsidR="00EA57F4" w:rsidRPr="00C35313" w:rsidRDefault="00EA57F4" w:rsidP="00F37B1C">
      <w:pPr>
        <w:jc w:val="center"/>
        <w:outlineLvl w:val="0"/>
        <w:rPr>
          <w:rFonts w:ascii="Arial" w:hAnsi="Arial" w:cs="Arial"/>
        </w:rPr>
      </w:pPr>
    </w:p>
    <w:p w14:paraId="40D13E31" w14:textId="77777777" w:rsidR="00B153A6" w:rsidRPr="00C35313" w:rsidRDefault="00B153A6" w:rsidP="00F37B1C">
      <w:pPr>
        <w:jc w:val="center"/>
        <w:outlineLvl w:val="0"/>
        <w:rPr>
          <w:rFonts w:ascii="Arial" w:hAnsi="Arial" w:cs="Arial"/>
        </w:rPr>
      </w:pPr>
    </w:p>
    <w:p w14:paraId="364BAA4E" w14:textId="77777777" w:rsidR="00EA57F4" w:rsidRPr="00D66C27" w:rsidRDefault="00EA57F4" w:rsidP="00F37B1C">
      <w:pPr>
        <w:ind w:left="709"/>
        <w:jc w:val="center"/>
        <w:outlineLvl w:val="0"/>
        <w:rPr>
          <w:rFonts w:ascii="Arial" w:hAnsi="Arial" w:cs="Arial"/>
          <w:sz w:val="20"/>
          <w:szCs w:val="20"/>
        </w:rPr>
      </w:pPr>
      <w:r w:rsidRPr="00D66C27">
        <w:rPr>
          <w:rFonts w:ascii="Arial" w:hAnsi="Arial" w:cs="Arial"/>
          <w:sz w:val="20"/>
          <w:szCs w:val="20"/>
        </w:rPr>
        <w:t xml:space="preserve">w postępowaniu o udzielenie zamówienia publicznego prowadzonym </w:t>
      </w:r>
    </w:p>
    <w:p w14:paraId="0FD13746" w14:textId="77777777" w:rsidR="00EA57F4" w:rsidRPr="00D66C27" w:rsidRDefault="00EA57F4" w:rsidP="00F37B1C">
      <w:pPr>
        <w:ind w:left="709"/>
        <w:jc w:val="center"/>
        <w:outlineLvl w:val="0"/>
        <w:rPr>
          <w:rFonts w:ascii="Arial" w:hAnsi="Arial" w:cs="Arial"/>
          <w:sz w:val="20"/>
          <w:szCs w:val="20"/>
        </w:rPr>
      </w:pPr>
      <w:r w:rsidRPr="00D66C27">
        <w:rPr>
          <w:rFonts w:ascii="Arial" w:hAnsi="Arial" w:cs="Arial"/>
          <w:sz w:val="20"/>
          <w:szCs w:val="20"/>
        </w:rPr>
        <w:t>w trybie przetargu nieograniczonego na</w:t>
      </w:r>
    </w:p>
    <w:p w14:paraId="68423019" w14:textId="77777777" w:rsidR="00EA57F4" w:rsidRPr="00D66C27" w:rsidRDefault="00EA57F4" w:rsidP="00F37B1C">
      <w:pPr>
        <w:ind w:left="709"/>
        <w:jc w:val="center"/>
        <w:outlineLvl w:val="0"/>
        <w:rPr>
          <w:rFonts w:ascii="Arial" w:hAnsi="Arial" w:cs="Arial"/>
          <w:b/>
          <w:sz w:val="20"/>
          <w:szCs w:val="20"/>
        </w:rPr>
      </w:pPr>
    </w:p>
    <w:p w14:paraId="4E3C2DB6" w14:textId="77777777" w:rsidR="00B153A6" w:rsidRPr="00D66C27" w:rsidRDefault="00B153A6" w:rsidP="00F37B1C">
      <w:pPr>
        <w:ind w:left="709"/>
        <w:jc w:val="center"/>
        <w:outlineLvl w:val="0"/>
        <w:rPr>
          <w:rFonts w:ascii="Arial" w:hAnsi="Arial" w:cs="Arial"/>
          <w:b/>
          <w:sz w:val="20"/>
          <w:szCs w:val="20"/>
        </w:rPr>
      </w:pPr>
    </w:p>
    <w:p w14:paraId="75B277E7" w14:textId="457E3351" w:rsidR="00EA57F4" w:rsidRPr="00D66C27" w:rsidRDefault="00981A2E" w:rsidP="00F37B1C">
      <w:pPr>
        <w:jc w:val="center"/>
        <w:outlineLvl w:val="0"/>
        <w:rPr>
          <w:rFonts w:ascii="Arial" w:hAnsi="Arial" w:cs="Arial"/>
          <w:b/>
          <w:sz w:val="20"/>
          <w:szCs w:val="20"/>
        </w:rPr>
      </w:pPr>
      <w:r w:rsidRPr="00D66C27">
        <w:rPr>
          <w:rFonts w:ascii="Arial" w:hAnsi="Arial" w:cs="Arial"/>
          <w:b/>
          <w:sz w:val="20"/>
          <w:szCs w:val="20"/>
        </w:rPr>
        <w:t>Usługę dostępu do sieci Internet</w:t>
      </w:r>
    </w:p>
    <w:p w14:paraId="5AAEE27C" w14:textId="77777777" w:rsidR="00C827CB" w:rsidRPr="00D66C27" w:rsidRDefault="00C827CB" w:rsidP="00F37B1C">
      <w:pPr>
        <w:jc w:val="center"/>
        <w:outlineLvl w:val="0"/>
        <w:rPr>
          <w:rFonts w:ascii="Arial" w:hAnsi="Arial" w:cs="Arial"/>
          <w:sz w:val="20"/>
          <w:szCs w:val="20"/>
        </w:rPr>
      </w:pPr>
    </w:p>
    <w:p w14:paraId="02339BC6" w14:textId="77777777" w:rsidR="00C827CB" w:rsidRPr="00D66C27" w:rsidRDefault="00C827CB" w:rsidP="00F37B1C">
      <w:pPr>
        <w:jc w:val="center"/>
        <w:outlineLvl w:val="0"/>
        <w:rPr>
          <w:rFonts w:ascii="Arial" w:hAnsi="Arial" w:cs="Arial"/>
          <w:sz w:val="20"/>
          <w:szCs w:val="20"/>
        </w:rPr>
      </w:pPr>
    </w:p>
    <w:p w14:paraId="10EB9D8D" w14:textId="7DDA0E20" w:rsidR="00EA57F4" w:rsidRPr="00D66C27" w:rsidRDefault="008E2E92" w:rsidP="00F37B1C">
      <w:pPr>
        <w:jc w:val="center"/>
        <w:outlineLvl w:val="0"/>
        <w:rPr>
          <w:rFonts w:ascii="Arial" w:hAnsi="Arial" w:cs="Arial"/>
          <w:sz w:val="20"/>
          <w:szCs w:val="20"/>
        </w:rPr>
      </w:pPr>
      <w:r w:rsidRPr="00D66C27">
        <w:rPr>
          <w:rFonts w:ascii="Arial" w:hAnsi="Arial" w:cs="Arial"/>
          <w:sz w:val="20"/>
          <w:szCs w:val="20"/>
        </w:rPr>
        <w:t>znak sprawy: B</w:t>
      </w:r>
      <w:r w:rsidR="007C0560" w:rsidRPr="00D66C27">
        <w:rPr>
          <w:rFonts w:ascii="Arial" w:hAnsi="Arial" w:cs="Arial"/>
          <w:sz w:val="20"/>
          <w:szCs w:val="20"/>
        </w:rPr>
        <w:t>F-II.3710.</w:t>
      </w:r>
      <w:r w:rsidR="00981A2E" w:rsidRPr="00D66C27">
        <w:rPr>
          <w:rFonts w:ascii="Arial" w:hAnsi="Arial" w:cs="Arial"/>
          <w:sz w:val="20"/>
          <w:szCs w:val="20"/>
        </w:rPr>
        <w:t>32</w:t>
      </w:r>
      <w:r w:rsidR="007C0560" w:rsidRPr="00D66C27">
        <w:rPr>
          <w:rFonts w:ascii="Arial" w:hAnsi="Arial" w:cs="Arial"/>
          <w:sz w:val="20"/>
          <w:szCs w:val="20"/>
        </w:rPr>
        <w:t>.20</w:t>
      </w:r>
      <w:r w:rsidR="00A76F81" w:rsidRPr="00D66C27">
        <w:rPr>
          <w:rFonts w:ascii="Arial" w:hAnsi="Arial" w:cs="Arial"/>
          <w:sz w:val="20"/>
          <w:szCs w:val="20"/>
        </w:rPr>
        <w:t>20</w:t>
      </w:r>
    </w:p>
    <w:p w14:paraId="3A07DA8E" w14:textId="77777777" w:rsidR="00EA57F4" w:rsidRPr="00C35313" w:rsidRDefault="00EA57F4" w:rsidP="00F37B1C">
      <w:pPr>
        <w:keepNext/>
        <w:keepLines/>
        <w:jc w:val="both"/>
        <w:outlineLvl w:val="0"/>
        <w:rPr>
          <w:rFonts w:ascii="Arial" w:hAnsi="Arial" w:cs="Arial"/>
          <w:b/>
          <w:u w:val="single"/>
        </w:rPr>
      </w:pPr>
    </w:p>
    <w:p w14:paraId="5A584A22" w14:textId="77777777" w:rsidR="00EA57F4" w:rsidRPr="00C35313" w:rsidRDefault="00EA57F4" w:rsidP="00F37B1C">
      <w:pPr>
        <w:keepNext/>
        <w:keepLines/>
        <w:jc w:val="center"/>
        <w:outlineLvl w:val="0"/>
        <w:rPr>
          <w:rFonts w:ascii="Arial" w:hAnsi="Arial" w:cs="Arial"/>
        </w:rPr>
      </w:pPr>
    </w:p>
    <w:p w14:paraId="0820DE4F" w14:textId="77777777" w:rsidR="00EA57F4" w:rsidRPr="00C35313" w:rsidRDefault="00EA57F4" w:rsidP="00F37B1C">
      <w:pPr>
        <w:jc w:val="both"/>
        <w:outlineLvl w:val="0"/>
        <w:rPr>
          <w:rFonts w:ascii="Arial" w:hAnsi="Arial" w:cs="Arial"/>
          <w:b/>
        </w:rPr>
      </w:pPr>
    </w:p>
    <w:p w14:paraId="6FFD3C03" w14:textId="77777777" w:rsidR="00EA57F4" w:rsidRPr="00C35313" w:rsidRDefault="00EA57F4" w:rsidP="00F37B1C">
      <w:pPr>
        <w:jc w:val="both"/>
        <w:outlineLvl w:val="0"/>
        <w:rPr>
          <w:rFonts w:ascii="Arial" w:hAnsi="Arial" w:cs="Arial"/>
          <w:b/>
        </w:rPr>
      </w:pPr>
    </w:p>
    <w:p w14:paraId="60F42B96" w14:textId="77777777" w:rsidR="00EA57F4" w:rsidRPr="00C35313" w:rsidRDefault="00EA57F4" w:rsidP="00F37B1C">
      <w:pPr>
        <w:jc w:val="both"/>
        <w:outlineLvl w:val="0"/>
        <w:rPr>
          <w:rFonts w:ascii="Arial" w:hAnsi="Arial" w:cs="Arial"/>
          <w:b/>
        </w:rPr>
      </w:pPr>
    </w:p>
    <w:p w14:paraId="1238F3EF" w14:textId="77777777" w:rsidR="00C827CB" w:rsidRPr="00C35313" w:rsidRDefault="00C827CB" w:rsidP="00F37B1C">
      <w:pPr>
        <w:jc w:val="both"/>
        <w:outlineLvl w:val="0"/>
        <w:rPr>
          <w:rFonts w:ascii="Arial" w:hAnsi="Arial" w:cs="Arial"/>
          <w:b/>
        </w:rPr>
      </w:pPr>
    </w:p>
    <w:p w14:paraId="2DF2D484" w14:textId="77777777" w:rsidR="00C827CB" w:rsidRPr="00C35313" w:rsidRDefault="00C827CB" w:rsidP="00F37B1C">
      <w:pPr>
        <w:jc w:val="both"/>
        <w:outlineLvl w:val="0"/>
        <w:rPr>
          <w:rFonts w:ascii="Arial" w:hAnsi="Arial" w:cs="Arial"/>
          <w:b/>
        </w:rPr>
      </w:pPr>
    </w:p>
    <w:p w14:paraId="57CFAABC" w14:textId="77777777" w:rsidR="00C827CB" w:rsidRPr="00F37B1C" w:rsidRDefault="00C827CB" w:rsidP="00F37B1C">
      <w:pPr>
        <w:jc w:val="both"/>
        <w:outlineLvl w:val="0"/>
        <w:rPr>
          <w:rFonts w:ascii="Arial" w:hAnsi="Arial" w:cs="Arial"/>
          <w:b/>
          <w:sz w:val="20"/>
          <w:szCs w:val="20"/>
        </w:rPr>
      </w:pPr>
    </w:p>
    <w:p w14:paraId="54D5E5E2" w14:textId="77777777" w:rsidR="00C827CB" w:rsidRPr="00F37B1C" w:rsidRDefault="00C827CB" w:rsidP="00F37B1C">
      <w:pPr>
        <w:jc w:val="both"/>
        <w:outlineLvl w:val="0"/>
        <w:rPr>
          <w:rFonts w:ascii="Arial" w:hAnsi="Arial" w:cs="Arial"/>
          <w:b/>
          <w:sz w:val="20"/>
          <w:szCs w:val="20"/>
        </w:rPr>
      </w:pPr>
    </w:p>
    <w:p w14:paraId="2CE0E50C" w14:textId="77777777" w:rsidR="00C827CB" w:rsidRPr="00F37B1C" w:rsidRDefault="00C827CB" w:rsidP="00F37B1C">
      <w:pPr>
        <w:jc w:val="both"/>
        <w:outlineLvl w:val="0"/>
        <w:rPr>
          <w:rFonts w:ascii="Arial" w:hAnsi="Arial" w:cs="Arial"/>
          <w:b/>
          <w:sz w:val="20"/>
          <w:szCs w:val="20"/>
        </w:rPr>
      </w:pPr>
    </w:p>
    <w:p w14:paraId="4ABFBDF2" w14:textId="77777777" w:rsidR="00C827CB" w:rsidRPr="00F37B1C" w:rsidRDefault="00C827CB" w:rsidP="00F37B1C">
      <w:pPr>
        <w:jc w:val="both"/>
        <w:outlineLvl w:val="0"/>
        <w:rPr>
          <w:rFonts w:ascii="Arial" w:hAnsi="Arial" w:cs="Arial"/>
          <w:b/>
          <w:sz w:val="20"/>
          <w:szCs w:val="20"/>
        </w:rPr>
      </w:pPr>
    </w:p>
    <w:p w14:paraId="38E6DCC8" w14:textId="77777777" w:rsidR="00C827CB" w:rsidRPr="00F37B1C" w:rsidRDefault="00C827CB" w:rsidP="00F37B1C">
      <w:pPr>
        <w:jc w:val="both"/>
        <w:outlineLvl w:val="0"/>
        <w:rPr>
          <w:rFonts w:ascii="Arial" w:hAnsi="Arial" w:cs="Arial"/>
          <w:b/>
          <w:sz w:val="20"/>
          <w:szCs w:val="20"/>
        </w:rPr>
      </w:pPr>
    </w:p>
    <w:p w14:paraId="0BB0C5C4" w14:textId="77777777" w:rsidR="00C827CB" w:rsidRPr="00F37B1C" w:rsidRDefault="00C827CB" w:rsidP="00F37B1C">
      <w:pPr>
        <w:jc w:val="both"/>
        <w:outlineLvl w:val="0"/>
        <w:rPr>
          <w:rFonts w:ascii="Arial" w:hAnsi="Arial" w:cs="Arial"/>
          <w:b/>
          <w:sz w:val="20"/>
          <w:szCs w:val="20"/>
        </w:rPr>
      </w:pPr>
    </w:p>
    <w:p w14:paraId="179FB344" w14:textId="77777777" w:rsidR="00C827CB" w:rsidRPr="00F37B1C" w:rsidRDefault="00C827CB" w:rsidP="00F37B1C">
      <w:pPr>
        <w:jc w:val="both"/>
        <w:outlineLvl w:val="0"/>
        <w:rPr>
          <w:rFonts w:ascii="Arial" w:hAnsi="Arial" w:cs="Arial"/>
          <w:b/>
          <w:sz w:val="20"/>
          <w:szCs w:val="20"/>
        </w:rPr>
      </w:pPr>
    </w:p>
    <w:p w14:paraId="64AD00FB" w14:textId="77777777" w:rsidR="00C827CB" w:rsidRPr="00F37B1C" w:rsidRDefault="00C827CB" w:rsidP="00F37B1C">
      <w:pPr>
        <w:jc w:val="both"/>
        <w:outlineLvl w:val="0"/>
        <w:rPr>
          <w:rFonts w:ascii="Arial" w:hAnsi="Arial" w:cs="Arial"/>
          <w:b/>
          <w:sz w:val="20"/>
          <w:szCs w:val="20"/>
        </w:rPr>
      </w:pPr>
    </w:p>
    <w:p w14:paraId="5C0B8FBF" w14:textId="77777777" w:rsidR="00C827CB" w:rsidRPr="00F37B1C" w:rsidRDefault="00C827CB" w:rsidP="00F37B1C">
      <w:pPr>
        <w:jc w:val="both"/>
        <w:outlineLvl w:val="0"/>
        <w:rPr>
          <w:rFonts w:ascii="Arial" w:hAnsi="Arial" w:cs="Arial"/>
          <w:b/>
          <w:sz w:val="20"/>
          <w:szCs w:val="20"/>
        </w:rPr>
      </w:pPr>
    </w:p>
    <w:p w14:paraId="4296882D" w14:textId="77777777" w:rsidR="00EA57F4" w:rsidRPr="00F37B1C" w:rsidRDefault="00EA57F4" w:rsidP="00F37B1C">
      <w:pPr>
        <w:jc w:val="both"/>
        <w:outlineLvl w:val="0"/>
        <w:rPr>
          <w:rFonts w:ascii="Arial" w:hAnsi="Arial" w:cs="Arial"/>
          <w:b/>
          <w:sz w:val="20"/>
          <w:szCs w:val="20"/>
        </w:rPr>
      </w:pPr>
      <w:r w:rsidRPr="00F37B1C">
        <w:rPr>
          <w:rFonts w:ascii="Arial" w:hAnsi="Arial" w:cs="Arial"/>
          <w:b/>
          <w:sz w:val="20"/>
          <w:szCs w:val="20"/>
        </w:rPr>
        <w:t>ZATWIERDZAM:</w:t>
      </w:r>
    </w:p>
    <w:p w14:paraId="23F2EE81" w14:textId="77777777" w:rsidR="00EA57F4" w:rsidRPr="00F37B1C" w:rsidRDefault="00EA57F4" w:rsidP="00F37B1C">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63D8B793" w14:textId="5A23B417" w:rsidR="00EB2B8D" w:rsidRPr="00AC799F" w:rsidRDefault="00EB2B8D" w:rsidP="00EB2B8D">
      <w:pPr>
        <w:jc w:val="both"/>
        <w:outlineLvl w:val="0"/>
        <w:rPr>
          <w:rFonts w:ascii="Arial" w:hAnsi="Arial" w:cs="Arial"/>
          <w:b/>
          <w:sz w:val="20"/>
          <w:szCs w:val="20"/>
        </w:rPr>
      </w:pPr>
      <w:r w:rsidRPr="00AC799F">
        <w:rPr>
          <w:rFonts w:ascii="Arial" w:hAnsi="Arial" w:cs="Arial"/>
          <w:b/>
          <w:sz w:val="20"/>
          <w:szCs w:val="20"/>
        </w:rPr>
        <w:t xml:space="preserve">      </w:t>
      </w:r>
      <w:r>
        <w:rPr>
          <w:rFonts w:ascii="Arial" w:hAnsi="Arial" w:cs="Arial"/>
          <w:b/>
          <w:sz w:val="20"/>
          <w:szCs w:val="20"/>
        </w:rPr>
        <w:t xml:space="preserve">  </w:t>
      </w:r>
      <w:r w:rsidRPr="00AC799F">
        <w:rPr>
          <w:rFonts w:ascii="Arial" w:hAnsi="Arial" w:cs="Arial"/>
          <w:b/>
          <w:sz w:val="20"/>
          <w:szCs w:val="20"/>
        </w:rPr>
        <w:t xml:space="preserve">Dyrektor </w:t>
      </w:r>
    </w:p>
    <w:p w14:paraId="0C076A8E" w14:textId="765D5DDA" w:rsidR="00EB2B8D" w:rsidRPr="00AC799F" w:rsidRDefault="00EB2B8D" w:rsidP="00EB2B8D">
      <w:pPr>
        <w:jc w:val="both"/>
        <w:outlineLvl w:val="0"/>
        <w:rPr>
          <w:rFonts w:ascii="Arial" w:hAnsi="Arial" w:cs="Arial"/>
          <w:b/>
          <w:sz w:val="20"/>
          <w:szCs w:val="20"/>
        </w:rPr>
      </w:pPr>
      <w:r>
        <w:rPr>
          <w:rFonts w:ascii="Arial" w:hAnsi="Arial" w:cs="Arial"/>
          <w:b/>
          <w:sz w:val="20"/>
          <w:szCs w:val="20"/>
        </w:rPr>
        <w:t xml:space="preserve">   </w:t>
      </w:r>
      <w:r w:rsidRPr="00AC799F">
        <w:rPr>
          <w:rFonts w:ascii="Arial" w:hAnsi="Arial" w:cs="Arial"/>
          <w:b/>
          <w:sz w:val="20"/>
          <w:szCs w:val="20"/>
        </w:rPr>
        <w:t>Biura Finansów</w:t>
      </w:r>
    </w:p>
    <w:p w14:paraId="138F8F7F" w14:textId="77777777" w:rsidR="00EB2B8D" w:rsidRPr="00AC799F" w:rsidRDefault="00EB2B8D" w:rsidP="00EB2B8D">
      <w:pPr>
        <w:ind w:firstLine="709"/>
        <w:jc w:val="both"/>
        <w:outlineLvl w:val="0"/>
        <w:rPr>
          <w:rFonts w:ascii="Arial" w:hAnsi="Arial" w:cs="Arial"/>
          <w:b/>
          <w:sz w:val="20"/>
          <w:szCs w:val="20"/>
        </w:rPr>
      </w:pPr>
      <w:r w:rsidRPr="00AC799F">
        <w:rPr>
          <w:rFonts w:ascii="Arial" w:hAnsi="Arial" w:cs="Arial"/>
          <w:b/>
          <w:sz w:val="20"/>
          <w:szCs w:val="20"/>
        </w:rPr>
        <w:t>/-/</w:t>
      </w:r>
    </w:p>
    <w:p w14:paraId="0580C0AD" w14:textId="77777777" w:rsidR="00EB2B8D" w:rsidRPr="00AC799F" w:rsidRDefault="00EB2B8D" w:rsidP="00EB2B8D">
      <w:pPr>
        <w:jc w:val="both"/>
        <w:outlineLvl w:val="0"/>
        <w:rPr>
          <w:rFonts w:ascii="Arial" w:hAnsi="Arial" w:cs="Arial"/>
          <w:b/>
          <w:sz w:val="20"/>
          <w:szCs w:val="20"/>
        </w:rPr>
      </w:pPr>
      <w:r w:rsidRPr="00AC799F">
        <w:rPr>
          <w:rFonts w:ascii="Arial" w:hAnsi="Arial" w:cs="Arial"/>
          <w:b/>
          <w:sz w:val="20"/>
          <w:szCs w:val="20"/>
        </w:rPr>
        <w:t>Jarosław Wyżgowski</w:t>
      </w:r>
    </w:p>
    <w:p w14:paraId="39B4A1A2" w14:textId="77777777" w:rsidR="00EA57F4" w:rsidRPr="00F37B1C" w:rsidRDefault="00EA57F4" w:rsidP="00F37B1C">
      <w:pPr>
        <w:ind w:right="-2"/>
        <w:jc w:val="center"/>
        <w:outlineLvl w:val="0"/>
        <w:rPr>
          <w:rFonts w:ascii="Arial" w:hAnsi="Arial" w:cs="Arial"/>
          <w:b/>
          <w:sz w:val="20"/>
          <w:szCs w:val="20"/>
        </w:rPr>
      </w:pPr>
    </w:p>
    <w:p w14:paraId="61A9845D" w14:textId="77777777" w:rsidR="00EA57F4" w:rsidRPr="00F37B1C" w:rsidRDefault="00EA57F4" w:rsidP="00F37B1C">
      <w:pPr>
        <w:ind w:right="-2"/>
        <w:jc w:val="center"/>
        <w:outlineLvl w:val="0"/>
        <w:rPr>
          <w:rFonts w:ascii="Arial" w:hAnsi="Arial" w:cs="Arial"/>
          <w:b/>
          <w:sz w:val="20"/>
          <w:szCs w:val="20"/>
        </w:rPr>
      </w:pPr>
    </w:p>
    <w:p w14:paraId="3A74B81B" w14:textId="77777777" w:rsidR="00B047EF" w:rsidRDefault="00B047EF" w:rsidP="00EB2B8D">
      <w:pPr>
        <w:ind w:right="-2"/>
        <w:outlineLvl w:val="0"/>
        <w:rPr>
          <w:rFonts w:ascii="Arial" w:hAnsi="Arial" w:cs="Arial"/>
          <w:b/>
          <w:sz w:val="20"/>
          <w:szCs w:val="20"/>
        </w:rPr>
      </w:pPr>
    </w:p>
    <w:p w14:paraId="338F42AC" w14:textId="36554F51" w:rsidR="00CB460A" w:rsidRDefault="00CB460A" w:rsidP="00F37B1C">
      <w:pPr>
        <w:ind w:right="-2"/>
        <w:jc w:val="center"/>
        <w:outlineLvl w:val="0"/>
        <w:rPr>
          <w:rFonts w:ascii="Arial" w:hAnsi="Arial" w:cs="Arial"/>
          <w:b/>
          <w:sz w:val="20"/>
          <w:szCs w:val="20"/>
        </w:rPr>
      </w:pPr>
    </w:p>
    <w:p w14:paraId="01D09B24" w14:textId="3ADC56D8" w:rsidR="003234A4" w:rsidRDefault="003234A4" w:rsidP="00F37B1C">
      <w:pPr>
        <w:ind w:right="-2"/>
        <w:jc w:val="center"/>
        <w:outlineLvl w:val="0"/>
        <w:rPr>
          <w:rFonts w:ascii="Arial" w:hAnsi="Arial" w:cs="Arial"/>
          <w:b/>
          <w:sz w:val="20"/>
          <w:szCs w:val="20"/>
        </w:rPr>
      </w:pPr>
    </w:p>
    <w:p w14:paraId="31FC811A" w14:textId="3EF18AC0" w:rsidR="003234A4" w:rsidRDefault="003234A4" w:rsidP="00F37B1C">
      <w:pPr>
        <w:ind w:right="-2"/>
        <w:jc w:val="center"/>
        <w:outlineLvl w:val="0"/>
        <w:rPr>
          <w:rFonts w:ascii="Arial" w:hAnsi="Arial" w:cs="Arial"/>
          <w:b/>
          <w:sz w:val="20"/>
          <w:szCs w:val="20"/>
        </w:rPr>
      </w:pPr>
    </w:p>
    <w:p w14:paraId="0B680195" w14:textId="77777777" w:rsidR="003234A4" w:rsidRDefault="003234A4" w:rsidP="00F37B1C">
      <w:pPr>
        <w:ind w:right="-2"/>
        <w:jc w:val="center"/>
        <w:outlineLvl w:val="0"/>
        <w:rPr>
          <w:rFonts w:ascii="Arial" w:hAnsi="Arial" w:cs="Arial"/>
          <w:b/>
          <w:sz w:val="20"/>
          <w:szCs w:val="20"/>
        </w:rPr>
      </w:pPr>
    </w:p>
    <w:p w14:paraId="3B45014C" w14:textId="77777777" w:rsidR="008B6ABD" w:rsidRPr="00F37B1C" w:rsidRDefault="008B6ABD" w:rsidP="00F37B1C">
      <w:pPr>
        <w:ind w:right="-2"/>
        <w:jc w:val="center"/>
        <w:outlineLvl w:val="0"/>
        <w:rPr>
          <w:rFonts w:ascii="Arial" w:hAnsi="Arial" w:cs="Arial"/>
          <w:b/>
          <w:sz w:val="20"/>
          <w:szCs w:val="20"/>
        </w:rPr>
      </w:pPr>
    </w:p>
    <w:p w14:paraId="0F5DAD5E" w14:textId="77777777" w:rsidR="00EA57F4" w:rsidRPr="00F37B1C" w:rsidRDefault="00EA57F4" w:rsidP="00F37B1C">
      <w:pPr>
        <w:ind w:right="-2"/>
        <w:jc w:val="center"/>
        <w:outlineLvl w:val="0"/>
        <w:rPr>
          <w:rFonts w:ascii="Arial" w:hAnsi="Arial" w:cs="Arial"/>
          <w:b/>
          <w:sz w:val="20"/>
          <w:szCs w:val="20"/>
        </w:rPr>
      </w:pPr>
    </w:p>
    <w:p w14:paraId="17D09C8F" w14:textId="66B120C6" w:rsidR="00EA57F4" w:rsidRPr="00F37B1C" w:rsidRDefault="00174CE0" w:rsidP="00F37B1C">
      <w:pPr>
        <w:ind w:right="-2"/>
        <w:jc w:val="center"/>
        <w:outlineLvl w:val="0"/>
        <w:rPr>
          <w:rFonts w:ascii="Arial" w:hAnsi="Arial" w:cs="Arial"/>
          <w:b/>
          <w:sz w:val="20"/>
          <w:szCs w:val="20"/>
        </w:rPr>
      </w:pPr>
      <w:r>
        <w:rPr>
          <w:rFonts w:ascii="Arial" w:hAnsi="Arial" w:cs="Arial"/>
          <w:b/>
          <w:sz w:val="20"/>
          <w:szCs w:val="20"/>
        </w:rPr>
        <w:t>Warszawa, dnia</w:t>
      </w:r>
      <w:r w:rsidR="008B6ABD">
        <w:rPr>
          <w:rFonts w:ascii="Arial" w:hAnsi="Arial" w:cs="Arial"/>
          <w:b/>
          <w:sz w:val="20"/>
          <w:szCs w:val="20"/>
        </w:rPr>
        <w:t xml:space="preserve"> </w:t>
      </w:r>
      <w:r w:rsidR="00981A2E">
        <w:rPr>
          <w:rFonts w:ascii="Arial" w:hAnsi="Arial" w:cs="Arial"/>
          <w:b/>
          <w:sz w:val="20"/>
          <w:szCs w:val="20"/>
        </w:rPr>
        <w:t>2</w:t>
      </w:r>
      <w:r w:rsidR="00A879BD">
        <w:rPr>
          <w:rFonts w:ascii="Arial" w:hAnsi="Arial" w:cs="Arial"/>
          <w:b/>
          <w:sz w:val="20"/>
          <w:szCs w:val="20"/>
        </w:rPr>
        <w:t>7</w:t>
      </w:r>
      <w:r w:rsidR="008B6ABD">
        <w:rPr>
          <w:rFonts w:ascii="Arial" w:hAnsi="Arial" w:cs="Arial"/>
          <w:b/>
          <w:sz w:val="20"/>
          <w:szCs w:val="20"/>
        </w:rPr>
        <w:t xml:space="preserve"> </w:t>
      </w:r>
      <w:r w:rsidR="009B7E42">
        <w:rPr>
          <w:rFonts w:ascii="Arial" w:hAnsi="Arial" w:cs="Arial"/>
          <w:b/>
          <w:sz w:val="20"/>
          <w:szCs w:val="20"/>
        </w:rPr>
        <w:t xml:space="preserve">lipca </w:t>
      </w:r>
      <w:r w:rsidR="00EA57F4" w:rsidRPr="008E3EFA">
        <w:rPr>
          <w:rFonts w:ascii="Arial" w:hAnsi="Arial" w:cs="Arial"/>
          <w:b/>
          <w:sz w:val="20"/>
          <w:szCs w:val="20"/>
        </w:rPr>
        <w:t>20</w:t>
      </w:r>
      <w:r w:rsidR="00A21851">
        <w:rPr>
          <w:rFonts w:ascii="Arial" w:hAnsi="Arial" w:cs="Arial"/>
          <w:b/>
          <w:sz w:val="20"/>
          <w:szCs w:val="20"/>
        </w:rPr>
        <w:t>20</w:t>
      </w:r>
      <w:r w:rsidR="008E2E92">
        <w:rPr>
          <w:rFonts w:ascii="Arial" w:hAnsi="Arial" w:cs="Arial"/>
          <w:b/>
          <w:sz w:val="20"/>
          <w:szCs w:val="20"/>
        </w:rPr>
        <w:t xml:space="preserve"> </w:t>
      </w:r>
      <w:r w:rsidR="00EA57F4" w:rsidRPr="008E3EFA">
        <w:rPr>
          <w:rFonts w:ascii="Arial" w:hAnsi="Arial" w:cs="Arial"/>
          <w:b/>
          <w:sz w:val="20"/>
          <w:szCs w:val="20"/>
        </w:rPr>
        <w:t>roku</w:t>
      </w:r>
    </w:p>
    <w:p w14:paraId="3912D046" w14:textId="77777777" w:rsidR="00BE245A" w:rsidRPr="00F37B1C" w:rsidRDefault="00C35313" w:rsidP="005878AA">
      <w:pPr>
        <w:spacing w:after="160" w:line="259" w:lineRule="auto"/>
        <w:rPr>
          <w:rFonts w:ascii="Arial" w:hAnsi="Arial" w:cs="Arial"/>
          <w:b/>
          <w:bCs/>
          <w:sz w:val="20"/>
          <w:szCs w:val="20"/>
        </w:rPr>
      </w:pPr>
      <w:r>
        <w:rPr>
          <w:rFonts w:ascii="Arial" w:hAnsi="Arial" w:cs="Arial"/>
          <w:b/>
          <w:bCs/>
          <w:sz w:val="20"/>
          <w:szCs w:val="20"/>
        </w:rPr>
        <w:br w:type="page"/>
      </w:r>
      <w:r w:rsidR="00BE245A" w:rsidRPr="00F37B1C">
        <w:rPr>
          <w:rFonts w:ascii="Arial" w:hAnsi="Arial" w:cs="Arial"/>
          <w:b/>
          <w:bCs/>
          <w:sz w:val="20"/>
          <w:szCs w:val="20"/>
        </w:rPr>
        <w:lastRenderedPageBreak/>
        <w:t xml:space="preserve">Specyfikacja Istotnych Warunków Zamówienia </w:t>
      </w:r>
      <w:r w:rsidR="00A176BC" w:rsidRPr="00F37B1C">
        <w:rPr>
          <w:rFonts w:ascii="Arial" w:hAnsi="Arial" w:cs="Arial"/>
          <w:b/>
          <w:bCs/>
          <w:sz w:val="20"/>
          <w:szCs w:val="20"/>
        </w:rPr>
        <w:t xml:space="preserve">(SIWZ) </w:t>
      </w:r>
      <w:r w:rsidR="00BE245A" w:rsidRPr="00F37B1C">
        <w:rPr>
          <w:rFonts w:ascii="Arial" w:hAnsi="Arial" w:cs="Arial"/>
          <w:b/>
          <w:bCs/>
          <w:sz w:val="20"/>
          <w:szCs w:val="20"/>
        </w:rPr>
        <w:t xml:space="preserve">zawiera: </w:t>
      </w:r>
    </w:p>
    <w:p w14:paraId="21CCDB5B" w14:textId="77777777" w:rsidR="00BE245A" w:rsidRPr="00F37B1C" w:rsidRDefault="00BE245A" w:rsidP="00F37B1C">
      <w:pPr>
        <w:jc w:val="center"/>
        <w:rPr>
          <w:rFonts w:ascii="Arial" w:hAnsi="Arial" w:cs="Arial"/>
          <w:sz w:val="20"/>
          <w:szCs w:val="20"/>
        </w:rPr>
      </w:pPr>
    </w:p>
    <w:p w14:paraId="4B08084D" w14:textId="77777777" w:rsidR="00BE245A" w:rsidRPr="00F37B1C" w:rsidRDefault="00BE245A" w:rsidP="00F37B1C">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0E334E70" w14:textId="77777777" w:rsidR="00BE245A" w:rsidRPr="00F37B1C" w:rsidRDefault="00BE245A" w:rsidP="00F37B1C">
      <w:pPr>
        <w:rPr>
          <w:rFonts w:ascii="Arial" w:hAnsi="Arial" w:cs="Arial"/>
          <w:sz w:val="20"/>
          <w:szCs w:val="20"/>
        </w:rPr>
      </w:pPr>
    </w:p>
    <w:p w14:paraId="6154D7B5"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sidR="008E2E92">
        <w:rPr>
          <w:rFonts w:ascii="Arial" w:hAnsi="Arial" w:cs="Arial"/>
          <w:b/>
          <w:bCs/>
          <w:sz w:val="20"/>
          <w:szCs w:val="20"/>
        </w:rPr>
        <w:t>Instrukcja dla Wykonawców</w:t>
      </w:r>
      <w:r w:rsidRPr="00F37B1C">
        <w:rPr>
          <w:rFonts w:ascii="Arial" w:hAnsi="Arial" w:cs="Arial"/>
          <w:b/>
          <w:bCs/>
          <w:sz w:val="20"/>
          <w:szCs w:val="20"/>
        </w:rPr>
        <w:t>:</w:t>
      </w:r>
    </w:p>
    <w:p w14:paraId="0EE41D5D" w14:textId="77777777" w:rsidR="00BE245A" w:rsidRPr="00F37B1C" w:rsidRDefault="00BE245A" w:rsidP="00F37B1C">
      <w:pPr>
        <w:rPr>
          <w:rFonts w:ascii="Arial" w:hAnsi="Arial" w:cs="Arial"/>
          <w:b/>
          <w:bCs/>
          <w:sz w:val="20"/>
          <w:szCs w:val="20"/>
        </w:rPr>
      </w:pPr>
    </w:p>
    <w:p w14:paraId="60472DC2"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25B3556D" w14:textId="77777777" w:rsidR="00390786" w:rsidRPr="00F37B1C" w:rsidRDefault="00390786" w:rsidP="00F37B1C">
      <w:pPr>
        <w:ind w:left="3060" w:hanging="1620"/>
        <w:rPr>
          <w:rFonts w:ascii="Arial" w:hAnsi="Arial" w:cs="Arial"/>
          <w:bCs/>
          <w:sz w:val="20"/>
          <w:szCs w:val="20"/>
          <w:highlight w:val="yellow"/>
        </w:rPr>
      </w:pPr>
    </w:p>
    <w:p w14:paraId="6BE10A4A" w14:textId="407E5810"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2.1</w:t>
      </w:r>
      <w:r w:rsidR="00E33F33">
        <w:rPr>
          <w:rFonts w:ascii="Arial" w:hAnsi="Arial" w:cs="Arial"/>
          <w:bCs/>
          <w:sz w:val="20"/>
          <w:szCs w:val="20"/>
        </w:rPr>
        <w:t>.</w:t>
      </w:r>
      <w:r w:rsidRPr="00E26D45">
        <w:rPr>
          <w:rFonts w:ascii="Arial" w:hAnsi="Arial" w:cs="Arial"/>
          <w:bCs/>
          <w:sz w:val="20"/>
          <w:szCs w:val="20"/>
        </w:rPr>
        <w:tab/>
        <w:t>Oświadczenie o niepodleganiu wykluczeniu</w:t>
      </w:r>
    </w:p>
    <w:p w14:paraId="3354B4F7" w14:textId="4A052452" w:rsidR="00E26D45" w:rsidRDefault="00E26D45" w:rsidP="00E26D45">
      <w:pPr>
        <w:ind w:left="3060" w:hanging="1620"/>
        <w:rPr>
          <w:rFonts w:ascii="Arial" w:hAnsi="Arial" w:cs="Arial"/>
          <w:bCs/>
          <w:sz w:val="20"/>
          <w:szCs w:val="20"/>
        </w:rPr>
      </w:pPr>
      <w:r w:rsidRPr="00E26D45">
        <w:rPr>
          <w:rFonts w:ascii="Arial" w:hAnsi="Arial" w:cs="Arial"/>
          <w:bCs/>
          <w:sz w:val="20"/>
          <w:szCs w:val="20"/>
        </w:rPr>
        <w:t>Formularz 2.2</w:t>
      </w:r>
      <w:r w:rsidR="00E33F33">
        <w:rPr>
          <w:rFonts w:ascii="Arial" w:hAnsi="Arial" w:cs="Arial"/>
          <w:bCs/>
          <w:sz w:val="20"/>
          <w:szCs w:val="20"/>
        </w:rPr>
        <w:t>.</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3C5BD616" w14:textId="424F34B5" w:rsidR="007F392E" w:rsidRPr="007F392E" w:rsidRDefault="007F392E" w:rsidP="007F392E">
      <w:pPr>
        <w:ind w:left="3060" w:hanging="1620"/>
        <w:jc w:val="both"/>
        <w:rPr>
          <w:rFonts w:ascii="Arial" w:hAnsi="Arial" w:cs="Arial"/>
          <w:sz w:val="20"/>
          <w:szCs w:val="20"/>
        </w:rPr>
      </w:pPr>
      <w:r w:rsidRPr="002B2E96">
        <w:rPr>
          <w:rFonts w:ascii="Arial" w:hAnsi="Arial" w:cs="Arial"/>
          <w:bCs/>
          <w:sz w:val="20"/>
          <w:szCs w:val="20"/>
        </w:rPr>
        <w:t>Formularz 2.</w:t>
      </w:r>
      <w:r>
        <w:rPr>
          <w:rFonts w:ascii="Arial" w:hAnsi="Arial" w:cs="Arial"/>
          <w:bCs/>
          <w:sz w:val="20"/>
          <w:szCs w:val="20"/>
        </w:rPr>
        <w:t>3</w:t>
      </w:r>
      <w:r w:rsidR="00E33F33">
        <w:rPr>
          <w:rFonts w:ascii="Arial" w:hAnsi="Arial" w:cs="Arial"/>
          <w:bCs/>
          <w:sz w:val="20"/>
          <w:szCs w:val="20"/>
        </w:rPr>
        <w:t>.</w:t>
      </w:r>
      <w:r w:rsidRPr="002B2E96">
        <w:rPr>
          <w:rFonts w:ascii="Arial" w:hAnsi="Arial" w:cs="Arial"/>
          <w:bCs/>
          <w:sz w:val="20"/>
          <w:szCs w:val="20"/>
        </w:rPr>
        <w:tab/>
        <w:t>Zobowiązanie do oddania do dyspozycji Wykonawcy niezbędnych zasobów na potrzeby realizacji zamówienia</w:t>
      </w:r>
    </w:p>
    <w:p w14:paraId="53AF39C7" w14:textId="42106557" w:rsidR="00427BD7" w:rsidRDefault="00D77B8F" w:rsidP="00427BD7">
      <w:pPr>
        <w:ind w:left="3062" w:hanging="1622"/>
        <w:jc w:val="both"/>
        <w:rPr>
          <w:rFonts w:ascii="Arial" w:hAnsi="Arial" w:cs="Arial"/>
          <w:sz w:val="20"/>
          <w:szCs w:val="20"/>
        </w:rPr>
      </w:pPr>
      <w:r>
        <w:rPr>
          <w:rFonts w:ascii="Arial" w:hAnsi="Arial" w:cs="Arial"/>
          <w:sz w:val="20"/>
          <w:szCs w:val="20"/>
        </w:rPr>
        <w:t>Formularz 2.</w:t>
      </w:r>
      <w:r w:rsidR="007F392E">
        <w:rPr>
          <w:rFonts w:ascii="Arial" w:hAnsi="Arial" w:cs="Arial"/>
          <w:sz w:val="20"/>
          <w:szCs w:val="20"/>
        </w:rPr>
        <w:t>4</w:t>
      </w:r>
      <w:r w:rsidR="00E33F33">
        <w:rPr>
          <w:rFonts w:ascii="Arial" w:hAnsi="Arial" w:cs="Arial"/>
          <w:sz w:val="20"/>
          <w:szCs w:val="20"/>
        </w:rPr>
        <w:t>.</w:t>
      </w:r>
      <w:r w:rsidR="00427BD7" w:rsidRPr="00F37B1C">
        <w:rPr>
          <w:rFonts w:ascii="Arial" w:hAnsi="Arial" w:cs="Arial"/>
          <w:sz w:val="20"/>
          <w:szCs w:val="20"/>
        </w:rPr>
        <w:tab/>
        <w:t xml:space="preserve">Wykaz </w:t>
      </w:r>
      <w:r w:rsidR="00981A2E">
        <w:rPr>
          <w:rFonts w:ascii="Arial" w:hAnsi="Arial" w:cs="Arial"/>
          <w:sz w:val="20"/>
          <w:szCs w:val="20"/>
        </w:rPr>
        <w:t>usług</w:t>
      </w:r>
    </w:p>
    <w:p w14:paraId="04485D2A" w14:textId="77777777" w:rsidR="00467AF0" w:rsidRPr="00F37B1C" w:rsidRDefault="00467AF0" w:rsidP="00F37B1C">
      <w:pPr>
        <w:ind w:left="3060" w:hanging="1620"/>
        <w:jc w:val="both"/>
        <w:rPr>
          <w:rFonts w:ascii="Arial" w:hAnsi="Arial" w:cs="Arial"/>
          <w:sz w:val="20"/>
          <w:szCs w:val="20"/>
        </w:rPr>
      </w:pPr>
    </w:p>
    <w:p w14:paraId="672ACDE0" w14:textId="77777777" w:rsidR="00BE245A" w:rsidRPr="00F37B1C" w:rsidRDefault="00BE245A" w:rsidP="00F37B1C">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009E14C3" w:rsidRPr="00F37B1C">
        <w:rPr>
          <w:rFonts w:ascii="Arial" w:hAnsi="Arial" w:cs="Arial"/>
          <w:b/>
          <w:bCs/>
          <w:sz w:val="20"/>
          <w:szCs w:val="20"/>
        </w:rPr>
        <w:t xml:space="preserve">Wzory </w:t>
      </w:r>
      <w:r w:rsidR="00F23F9A" w:rsidRPr="00F37B1C">
        <w:rPr>
          <w:rFonts w:ascii="Arial" w:hAnsi="Arial" w:cs="Arial"/>
          <w:b/>
          <w:bCs/>
          <w:sz w:val="20"/>
          <w:szCs w:val="20"/>
        </w:rPr>
        <w:t>oświadczeń</w:t>
      </w:r>
    </w:p>
    <w:p w14:paraId="7028FE5D" w14:textId="77777777" w:rsidR="00467AF0" w:rsidRPr="00F37B1C" w:rsidRDefault="00467AF0" w:rsidP="00F37B1C">
      <w:pPr>
        <w:ind w:left="1440" w:hanging="1440"/>
        <w:jc w:val="both"/>
        <w:rPr>
          <w:rFonts w:ascii="Arial" w:hAnsi="Arial" w:cs="Arial"/>
          <w:b/>
          <w:bCs/>
          <w:i/>
          <w:sz w:val="20"/>
          <w:szCs w:val="20"/>
        </w:rPr>
      </w:pPr>
    </w:p>
    <w:p w14:paraId="6FB31684" w14:textId="3D4E1DC1" w:rsidR="009E14C3" w:rsidRPr="00F37B1C" w:rsidRDefault="009E14C3" w:rsidP="00F37B1C">
      <w:pPr>
        <w:ind w:left="3062" w:hanging="1622"/>
        <w:jc w:val="both"/>
        <w:rPr>
          <w:rFonts w:ascii="Arial" w:hAnsi="Arial" w:cs="Arial"/>
          <w:sz w:val="20"/>
          <w:szCs w:val="20"/>
        </w:rPr>
      </w:pPr>
      <w:r w:rsidRPr="00F37B1C">
        <w:rPr>
          <w:rFonts w:ascii="Arial" w:hAnsi="Arial" w:cs="Arial"/>
          <w:sz w:val="20"/>
          <w:szCs w:val="20"/>
        </w:rPr>
        <w:t>Formularz 3.1</w:t>
      </w:r>
      <w:r w:rsidR="00E33F33">
        <w:rPr>
          <w:rFonts w:ascii="Arial" w:hAnsi="Arial" w:cs="Arial"/>
          <w:sz w:val="20"/>
          <w:szCs w:val="20"/>
        </w:rPr>
        <w:t>.</w:t>
      </w:r>
      <w:r w:rsidRPr="00F37B1C">
        <w:rPr>
          <w:rFonts w:ascii="Arial" w:hAnsi="Arial" w:cs="Arial"/>
          <w:sz w:val="20"/>
          <w:szCs w:val="20"/>
        </w:rPr>
        <w:tab/>
      </w:r>
      <w:r w:rsidR="00F23F9A" w:rsidRPr="00F37B1C">
        <w:rPr>
          <w:rFonts w:ascii="Arial" w:hAnsi="Arial" w:cs="Arial"/>
          <w:sz w:val="20"/>
          <w:szCs w:val="20"/>
        </w:rPr>
        <w:t xml:space="preserve">Oświadczenie o przynależności lub braku przynależności </w:t>
      </w:r>
      <w:r w:rsidR="009C44E6" w:rsidRPr="00F37B1C">
        <w:rPr>
          <w:rFonts w:ascii="Arial" w:hAnsi="Arial" w:cs="Arial"/>
          <w:sz w:val="20"/>
          <w:szCs w:val="20"/>
        </w:rPr>
        <w:br/>
      </w:r>
      <w:r w:rsidR="00F23F9A" w:rsidRPr="00F37B1C">
        <w:rPr>
          <w:rFonts w:ascii="Arial" w:hAnsi="Arial" w:cs="Arial"/>
          <w:sz w:val="20"/>
          <w:szCs w:val="20"/>
        </w:rPr>
        <w:t>do tej samej grupy kapitałowej, o której mowa w art. 24 ust. 1 pkt 23 ustawy Prawo zamówień publicznych</w:t>
      </w:r>
    </w:p>
    <w:p w14:paraId="4473B2F9" w14:textId="77777777" w:rsidR="00BE245A" w:rsidRPr="00F37B1C" w:rsidRDefault="00BE245A" w:rsidP="00F37B1C">
      <w:pPr>
        <w:ind w:left="3062" w:hanging="1622"/>
        <w:jc w:val="both"/>
        <w:rPr>
          <w:rFonts w:ascii="Arial" w:hAnsi="Arial" w:cs="Arial"/>
          <w:sz w:val="20"/>
          <w:szCs w:val="20"/>
        </w:rPr>
      </w:pPr>
    </w:p>
    <w:p w14:paraId="25A5DF63" w14:textId="13414F7D" w:rsidR="00BE245A" w:rsidRPr="00F37B1C" w:rsidRDefault="003744A9" w:rsidP="00F37B1C">
      <w:pPr>
        <w:rPr>
          <w:rFonts w:ascii="Arial" w:hAnsi="Arial" w:cs="Arial"/>
          <w:b/>
          <w:bCs/>
          <w:sz w:val="20"/>
          <w:szCs w:val="20"/>
        </w:rPr>
      </w:pPr>
      <w:r w:rsidRPr="00F37B1C">
        <w:rPr>
          <w:rFonts w:ascii="Arial" w:hAnsi="Arial" w:cs="Arial"/>
          <w:b/>
          <w:bCs/>
          <w:sz w:val="20"/>
          <w:szCs w:val="20"/>
        </w:rPr>
        <w:t>Tom II:</w:t>
      </w:r>
      <w:r w:rsidR="00C827CB" w:rsidRPr="00F37B1C">
        <w:rPr>
          <w:rFonts w:ascii="Arial" w:hAnsi="Arial" w:cs="Arial"/>
          <w:b/>
          <w:bCs/>
          <w:sz w:val="20"/>
          <w:szCs w:val="20"/>
        </w:rPr>
        <w:t xml:space="preserve"> </w:t>
      </w:r>
      <w:r w:rsidR="00963E60">
        <w:rPr>
          <w:rFonts w:ascii="Arial" w:hAnsi="Arial" w:cs="Arial"/>
          <w:b/>
          <w:bCs/>
          <w:sz w:val="20"/>
          <w:szCs w:val="20"/>
        </w:rPr>
        <w:tab/>
      </w:r>
      <w:r w:rsidR="00F94BD3">
        <w:rPr>
          <w:rFonts w:ascii="Arial" w:hAnsi="Arial" w:cs="Arial"/>
          <w:b/>
          <w:bCs/>
          <w:sz w:val="20"/>
          <w:szCs w:val="20"/>
        </w:rPr>
        <w:t xml:space="preserve">ISTOTNE DLA STRON </w:t>
      </w:r>
      <w:r w:rsidR="006E2CD3">
        <w:rPr>
          <w:rFonts w:ascii="Arial" w:hAnsi="Arial" w:cs="Arial"/>
          <w:b/>
          <w:bCs/>
          <w:sz w:val="20"/>
          <w:szCs w:val="20"/>
        </w:rPr>
        <w:t xml:space="preserve">POSTANOWIENIA </w:t>
      </w:r>
      <w:r w:rsidR="00963E60">
        <w:rPr>
          <w:rFonts w:ascii="Arial" w:hAnsi="Arial" w:cs="Arial"/>
          <w:b/>
          <w:bCs/>
          <w:sz w:val="20"/>
          <w:szCs w:val="20"/>
        </w:rPr>
        <w:t>UMOWY</w:t>
      </w:r>
      <w:r w:rsidR="006E2CD3">
        <w:rPr>
          <w:rFonts w:ascii="Arial" w:hAnsi="Arial" w:cs="Arial"/>
          <w:b/>
          <w:bCs/>
          <w:sz w:val="20"/>
          <w:szCs w:val="20"/>
        </w:rPr>
        <w:t xml:space="preserve"> (IPU)</w:t>
      </w:r>
    </w:p>
    <w:p w14:paraId="6777A624" w14:textId="77777777" w:rsidR="00BE245A" w:rsidRPr="00F37B1C" w:rsidRDefault="00BE245A" w:rsidP="00F37B1C">
      <w:pPr>
        <w:rPr>
          <w:rFonts w:ascii="Arial" w:hAnsi="Arial" w:cs="Arial"/>
          <w:sz w:val="20"/>
          <w:szCs w:val="20"/>
        </w:rPr>
      </w:pPr>
    </w:p>
    <w:p w14:paraId="742D905C"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14:paraId="13081F19" w14:textId="77777777" w:rsidR="00BE245A" w:rsidRPr="00F37B1C" w:rsidRDefault="00BE245A" w:rsidP="00F37B1C">
      <w:pPr>
        <w:rPr>
          <w:rFonts w:ascii="Arial" w:hAnsi="Arial" w:cs="Arial"/>
          <w:sz w:val="20"/>
          <w:szCs w:val="20"/>
        </w:rPr>
      </w:pPr>
    </w:p>
    <w:p w14:paraId="399DB75B" w14:textId="77777777" w:rsidR="00BE245A" w:rsidRPr="00F37B1C" w:rsidRDefault="00BE245A" w:rsidP="00F37B1C">
      <w:pPr>
        <w:rPr>
          <w:rFonts w:ascii="Arial" w:hAnsi="Arial" w:cs="Arial"/>
          <w:b/>
          <w:bCs/>
          <w:sz w:val="20"/>
          <w:szCs w:val="20"/>
        </w:rPr>
      </w:pPr>
    </w:p>
    <w:p w14:paraId="728FFD84" w14:textId="77777777" w:rsidR="000F1029" w:rsidRDefault="00BE245A" w:rsidP="00F37B1C">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14:paraId="541E0455" w14:textId="4AFA42D9" w:rsidR="00BE245A" w:rsidRPr="00F37B1C" w:rsidRDefault="00BE245A" w:rsidP="009D215C">
      <w:pPr>
        <w:pStyle w:val="Tekstpodstawowy"/>
        <w:ind w:right="-427"/>
        <w:jc w:val="center"/>
        <w:rPr>
          <w:b/>
          <w:bCs/>
          <w:sz w:val="20"/>
          <w:szCs w:val="20"/>
        </w:rPr>
      </w:pPr>
      <w:r w:rsidRPr="00F37B1C">
        <w:rPr>
          <w:b/>
          <w:bCs/>
          <w:sz w:val="20"/>
          <w:szCs w:val="20"/>
        </w:rPr>
        <w:t>INSTRUKCJA DLA WYKONAWCÓW</w:t>
      </w:r>
    </w:p>
    <w:p w14:paraId="1E99222C" w14:textId="77777777" w:rsidR="00BE245A" w:rsidRPr="00F37B1C" w:rsidRDefault="00BE245A" w:rsidP="00F37B1C">
      <w:pPr>
        <w:pStyle w:val="Tekstpodstawowy"/>
        <w:ind w:right="-427"/>
        <w:jc w:val="center"/>
        <w:rPr>
          <w:b/>
          <w:bCs/>
          <w:sz w:val="20"/>
          <w:szCs w:val="20"/>
        </w:rPr>
      </w:pPr>
      <w:r w:rsidRPr="00F37B1C">
        <w:rPr>
          <w:b/>
          <w:bCs/>
          <w:sz w:val="20"/>
          <w:szCs w:val="20"/>
        </w:rPr>
        <w:t>Rozdział 1</w:t>
      </w:r>
    </w:p>
    <w:p w14:paraId="73C0BE09" w14:textId="77777777" w:rsidR="00BE245A" w:rsidRPr="00F37B1C" w:rsidRDefault="008E2E92" w:rsidP="00F37B1C">
      <w:pPr>
        <w:pStyle w:val="Tekstpodstawowy"/>
        <w:ind w:right="-427"/>
        <w:jc w:val="center"/>
        <w:rPr>
          <w:b/>
          <w:bCs/>
          <w:sz w:val="20"/>
          <w:szCs w:val="20"/>
        </w:rPr>
      </w:pPr>
      <w:r>
        <w:rPr>
          <w:b/>
          <w:bCs/>
          <w:sz w:val="20"/>
          <w:szCs w:val="20"/>
        </w:rPr>
        <w:t>Instrukcja dla Wykonawców</w:t>
      </w:r>
    </w:p>
    <w:p w14:paraId="4447471F" w14:textId="77777777" w:rsidR="00BE245A" w:rsidRPr="00F37B1C" w:rsidRDefault="00BE245A" w:rsidP="00F37B1C">
      <w:pPr>
        <w:jc w:val="center"/>
        <w:rPr>
          <w:rFonts w:ascii="Arial" w:hAnsi="Arial" w:cs="Arial"/>
          <w:sz w:val="20"/>
          <w:szCs w:val="20"/>
        </w:rPr>
      </w:pPr>
    </w:p>
    <w:p w14:paraId="7D8040CE" w14:textId="77777777" w:rsidR="00BE245A" w:rsidRPr="00F37B1C" w:rsidRDefault="00BE245A" w:rsidP="00F37B1C">
      <w:pPr>
        <w:jc w:val="center"/>
        <w:rPr>
          <w:rFonts w:ascii="Arial" w:hAnsi="Arial" w:cs="Arial"/>
          <w:sz w:val="20"/>
          <w:szCs w:val="20"/>
        </w:rPr>
      </w:pPr>
    </w:p>
    <w:p w14:paraId="3C432927" w14:textId="77777777" w:rsidR="00BE245A" w:rsidRPr="00DE1B68" w:rsidRDefault="001A0633" w:rsidP="00DE1B68">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778EA2FE" w14:textId="77777777" w:rsidR="002348B6" w:rsidRPr="00F63B18" w:rsidRDefault="002348B6" w:rsidP="00F37B1C">
      <w:pPr>
        <w:ind w:left="709"/>
        <w:rPr>
          <w:rFonts w:ascii="Arial" w:hAnsi="Arial" w:cs="Arial"/>
          <w:bCs/>
          <w:sz w:val="20"/>
          <w:szCs w:val="20"/>
        </w:rPr>
      </w:pPr>
      <w:r w:rsidRPr="00F63B18">
        <w:rPr>
          <w:rFonts w:ascii="Arial" w:hAnsi="Arial" w:cs="Arial"/>
          <w:bCs/>
          <w:sz w:val="20"/>
          <w:szCs w:val="20"/>
        </w:rPr>
        <w:t xml:space="preserve">Ministerstwo Sprawiedliwości   </w:t>
      </w:r>
    </w:p>
    <w:p w14:paraId="360FE4B5" w14:textId="77777777" w:rsidR="002348B6" w:rsidRPr="00F63B18" w:rsidRDefault="002348B6" w:rsidP="00F37B1C">
      <w:pPr>
        <w:tabs>
          <w:tab w:val="num" w:pos="0"/>
        </w:tabs>
        <w:ind w:left="709" w:hanging="709"/>
        <w:rPr>
          <w:rFonts w:ascii="Arial" w:hAnsi="Arial" w:cs="Arial"/>
          <w:bCs/>
          <w:sz w:val="20"/>
          <w:szCs w:val="20"/>
        </w:rPr>
      </w:pPr>
      <w:r w:rsidRPr="00F63B18">
        <w:rPr>
          <w:rFonts w:ascii="Arial" w:hAnsi="Arial" w:cs="Arial"/>
          <w:bCs/>
          <w:sz w:val="20"/>
          <w:szCs w:val="20"/>
        </w:rPr>
        <w:tab/>
        <w:t>Adres: 00-567 Warszawa, Al. Ujazdowskie 11</w:t>
      </w:r>
    </w:p>
    <w:p w14:paraId="1AC5C61A" w14:textId="543FBC55" w:rsidR="002348B6" w:rsidRPr="00F63B18" w:rsidRDefault="002348B6" w:rsidP="00F37B1C">
      <w:pPr>
        <w:tabs>
          <w:tab w:val="num" w:pos="-1080"/>
        </w:tabs>
        <w:ind w:left="709" w:hanging="709"/>
        <w:rPr>
          <w:rFonts w:ascii="Arial" w:hAnsi="Arial" w:cs="Arial"/>
          <w:sz w:val="20"/>
          <w:szCs w:val="20"/>
        </w:rPr>
      </w:pPr>
      <w:r w:rsidRPr="00F37B1C">
        <w:rPr>
          <w:rFonts w:ascii="Arial" w:hAnsi="Arial" w:cs="Arial"/>
          <w:sz w:val="20"/>
          <w:szCs w:val="20"/>
        </w:rPr>
        <w:tab/>
      </w:r>
      <w:r w:rsidRPr="00F63B18">
        <w:rPr>
          <w:rFonts w:ascii="Arial" w:hAnsi="Arial" w:cs="Arial"/>
          <w:sz w:val="20"/>
          <w:szCs w:val="20"/>
        </w:rPr>
        <w:t xml:space="preserve">telefon: (+ 48 22) 52 12 </w:t>
      </w:r>
      <w:r w:rsidR="008806C9">
        <w:rPr>
          <w:rFonts w:ascii="Arial" w:hAnsi="Arial" w:cs="Arial"/>
          <w:sz w:val="20"/>
          <w:szCs w:val="20"/>
        </w:rPr>
        <w:t>334</w:t>
      </w:r>
      <w:r w:rsidRPr="00F63B18">
        <w:rPr>
          <w:rFonts w:ascii="Arial" w:hAnsi="Arial" w:cs="Arial"/>
          <w:sz w:val="20"/>
          <w:szCs w:val="20"/>
        </w:rPr>
        <w:t xml:space="preserve">; </w:t>
      </w:r>
    </w:p>
    <w:p w14:paraId="304D9ED3" w14:textId="77777777" w:rsidR="002348B6" w:rsidRPr="00F63B18" w:rsidRDefault="002348B6" w:rsidP="00F37B1C">
      <w:pPr>
        <w:tabs>
          <w:tab w:val="num" w:pos="-270"/>
        </w:tabs>
        <w:ind w:left="709" w:hanging="709"/>
        <w:rPr>
          <w:rFonts w:ascii="Arial" w:hAnsi="Arial" w:cs="Arial"/>
          <w:sz w:val="20"/>
          <w:szCs w:val="20"/>
        </w:rPr>
      </w:pPr>
      <w:r w:rsidRPr="00F63B18">
        <w:rPr>
          <w:rFonts w:ascii="Arial" w:hAnsi="Arial" w:cs="Arial"/>
          <w:sz w:val="20"/>
          <w:szCs w:val="20"/>
        </w:rPr>
        <w:tab/>
        <w:t>REGON: 000319150, NIP: 526 16 73 166</w:t>
      </w:r>
    </w:p>
    <w:p w14:paraId="2CD2D427" w14:textId="77777777" w:rsidR="002348B6" w:rsidRPr="00F63B18" w:rsidRDefault="002348B6" w:rsidP="00F37B1C">
      <w:pPr>
        <w:tabs>
          <w:tab w:val="num" w:pos="-900"/>
        </w:tabs>
        <w:ind w:left="709" w:hanging="709"/>
        <w:rPr>
          <w:rFonts w:ascii="Arial" w:hAnsi="Arial" w:cs="Arial"/>
          <w:sz w:val="20"/>
          <w:szCs w:val="20"/>
        </w:rPr>
      </w:pPr>
      <w:r w:rsidRPr="00F63B18">
        <w:rPr>
          <w:rFonts w:ascii="Arial" w:hAnsi="Arial" w:cs="Arial"/>
          <w:sz w:val="20"/>
          <w:szCs w:val="20"/>
        </w:rPr>
        <w:tab/>
        <w:t>adres strony internetowej:</w:t>
      </w:r>
      <w:r w:rsidR="003C6663" w:rsidRPr="00F63B18">
        <w:rPr>
          <w:rFonts w:ascii="Arial" w:hAnsi="Arial" w:cs="Arial"/>
          <w:sz w:val="20"/>
          <w:szCs w:val="20"/>
        </w:rPr>
        <w:t xml:space="preserve"> https://www.gov.pl/web/sprawiedliwosc</w:t>
      </w:r>
      <w:r w:rsidRPr="00F63B18">
        <w:rPr>
          <w:rFonts w:ascii="Arial" w:hAnsi="Arial" w:cs="Arial"/>
          <w:sz w:val="20"/>
          <w:szCs w:val="20"/>
        </w:rPr>
        <w:t xml:space="preserve"> </w:t>
      </w:r>
    </w:p>
    <w:p w14:paraId="2F21AB4B" w14:textId="7CC26665" w:rsidR="00BE245A" w:rsidRPr="00F37B1C" w:rsidRDefault="002348B6" w:rsidP="008177D3">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sidR="00B62585">
        <w:rPr>
          <w:rFonts w:ascii="Arial" w:hAnsi="Arial" w:cs="Arial"/>
          <w:sz w:val="20"/>
          <w:szCs w:val="20"/>
          <w:lang w:eastAsia="ar-SA"/>
        </w:rPr>
        <w:t>.</w:t>
      </w:r>
      <w:r w:rsidRPr="00F37B1C">
        <w:rPr>
          <w:rFonts w:ascii="Arial" w:hAnsi="Arial" w:cs="Arial"/>
          <w:sz w:val="20"/>
          <w:szCs w:val="20"/>
          <w:lang w:eastAsia="ar-SA"/>
        </w:rPr>
        <w:t>15</w:t>
      </w:r>
      <w:r w:rsidR="00A65647" w:rsidRPr="00F37B1C">
        <w:rPr>
          <w:rFonts w:ascii="Arial" w:hAnsi="Arial" w:cs="Arial"/>
          <w:sz w:val="20"/>
          <w:szCs w:val="20"/>
          <w:lang w:eastAsia="ar-SA"/>
        </w:rPr>
        <w:t xml:space="preserve"> do 16</w:t>
      </w:r>
      <w:r w:rsidR="00B62585">
        <w:rPr>
          <w:rFonts w:ascii="Arial" w:hAnsi="Arial" w:cs="Arial"/>
          <w:sz w:val="20"/>
          <w:szCs w:val="20"/>
          <w:lang w:eastAsia="ar-SA"/>
        </w:rPr>
        <w:t>.</w:t>
      </w:r>
      <w:r w:rsidR="00A65647" w:rsidRPr="00F37B1C">
        <w:rPr>
          <w:rFonts w:ascii="Arial" w:hAnsi="Arial" w:cs="Arial"/>
          <w:sz w:val="20"/>
          <w:szCs w:val="20"/>
          <w:lang w:eastAsia="ar-SA"/>
        </w:rPr>
        <w:t>15</w:t>
      </w:r>
    </w:p>
    <w:p w14:paraId="39B52EE5" w14:textId="77777777" w:rsidR="00BE245A" w:rsidRPr="00F37B1C" w:rsidRDefault="00BE245A" w:rsidP="00F37B1C">
      <w:pPr>
        <w:pStyle w:val="Tekstpodstawowy"/>
        <w:rPr>
          <w:b/>
          <w:bCs/>
          <w:sz w:val="20"/>
          <w:szCs w:val="20"/>
        </w:rPr>
      </w:pPr>
      <w:r w:rsidRPr="00F37B1C">
        <w:rPr>
          <w:b/>
          <w:bCs/>
          <w:sz w:val="20"/>
          <w:szCs w:val="20"/>
        </w:rPr>
        <w:t xml:space="preserve">2. </w:t>
      </w:r>
      <w:r w:rsidR="001A0633" w:rsidRPr="00F37B1C">
        <w:rPr>
          <w:b/>
          <w:bCs/>
          <w:sz w:val="20"/>
          <w:szCs w:val="20"/>
        </w:rPr>
        <w:tab/>
      </w:r>
      <w:r w:rsidRPr="00F37B1C">
        <w:rPr>
          <w:b/>
          <w:bCs/>
          <w:sz w:val="20"/>
          <w:szCs w:val="20"/>
        </w:rPr>
        <w:t>OZNACZENIE POSTĘPOWANIA</w:t>
      </w:r>
    </w:p>
    <w:p w14:paraId="76D4C814" w14:textId="0A43710E" w:rsidR="002348B6" w:rsidRPr="00F37B1C" w:rsidRDefault="002348B6" w:rsidP="00F37B1C">
      <w:pPr>
        <w:ind w:left="709"/>
        <w:jc w:val="both"/>
        <w:rPr>
          <w:rFonts w:ascii="Arial" w:hAnsi="Arial" w:cs="Arial"/>
          <w:sz w:val="20"/>
          <w:szCs w:val="20"/>
        </w:rPr>
      </w:pPr>
      <w:r w:rsidRPr="00F37B1C">
        <w:rPr>
          <w:rFonts w:ascii="Arial" w:hAnsi="Arial" w:cs="Arial"/>
          <w:sz w:val="20"/>
          <w:szCs w:val="20"/>
        </w:rPr>
        <w:t xml:space="preserve">Postępowanie oznaczone jest znakiem: </w:t>
      </w:r>
      <w:r w:rsidR="008E2E92">
        <w:rPr>
          <w:rFonts w:ascii="Arial" w:hAnsi="Arial" w:cs="Arial"/>
          <w:sz w:val="20"/>
          <w:szCs w:val="20"/>
        </w:rPr>
        <w:t>B</w:t>
      </w:r>
      <w:r w:rsidR="00900798">
        <w:rPr>
          <w:rFonts w:ascii="Arial" w:hAnsi="Arial" w:cs="Arial"/>
          <w:sz w:val="20"/>
          <w:szCs w:val="20"/>
        </w:rPr>
        <w:t>F-II.3710.</w:t>
      </w:r>
      <w:r w:rsidR="00981A2E">
        <w:rPr>
          <w:rFonts w:ascii="Arial" w:hAnsi="Arial" w:cs="Arial"/>
          <w:sz w:val="20"/>
          <w:szCs w:val="20"/>
        </w:rPr>
        <w:t>32</w:t>
      </w:r>
      <w:r w:rsidR="00900798">
        <w:rPr>
          <w:rFonts w:ascii="Arial" w:hAnsi="Arial" w:cs="Arial"/>
          <w:sz w:val="20"/>
          <w:szCs w:val="20"/>
        </w:rPr>
        <w:t>.20</w:t>
      </w:r>
      <w:r w:rsidR="00D84D80">
        <w:rPr>
          <w:rFonts w:ascii="Arial" w:hAnsi="Arial" w:cs="Arial"/>
          <w:sz w:val="20"/>
          <w:szCs w:val="20"/>
        </w:rPr>
        <w:t>20</w:t>
      </w:r>
      <w:r w:rsidRPr="00E648DF">
        <w:rPr>
          <w:rFonts w:ascii="Arial" w:hAnsi="Arial" w:cs="Arial"/>
          <w:sz w:val="20"/>
          <w:szCs w:val="20"/>
        </w:rPr>
        <w:t>.</w:t>
      </w:r>
    </w:p>
    <w:p w14:paraId="5C0C8CA4" w14:textId="229A3859" w:rsidR="001A0633" w:rsidRPr="00F37B1C" w:rsidRDefault="00BE245A" w:rsidP="008177D3">
      <w:pPr>
        <w:ind w:left="709"/>
        <w:jc w:val="both"/>
        <w:rPr>
          <w:rFonts w:ascii="Arial" w:hAnsi="Arial" w:cs="Arial"/>
          <w:sz w:val="20"/>
          <w:szCs w:val="20"/>
        </w:rPr>
      </w:pPr>
      <w:r w:rsidRPr="00F37B1C">
        <w:rPr>
          <w:rFonts w:ascii="Arial" w:hAnsi="Arial" w:cs="Arial"/>
          <w:sz w:val="20"/>
          <w:szCs w:val="20"/>
        </w:rPr>
        <w:t>Wykonawcy powinni we wszelkich kontaktach z Zamawiającym powoływać się na wyżej podane oznaczenie.</w:t>
      </w:r>
    </w:p>
    <w:p w14:paraId="687C66A3" w14:textId="77777777" w:rsidR="00BE245A" w:rsidRPr="00F37B1C" w:rsidRDefault="00BE245A" w:rsidP="00F37B1C">
      <w:pPr>
        <w:pStyle w:val="Tekstpodstawowy"/>
        <w:rPr>
          <w:b/>
          <w:bCs/>
          <w:sz w:val="20"/>
          <w:szCs w:val="20"/>
        </w:rPr>
      </w:pPr>
      <w:r w:rsidRPr="00F37B1C">
        <w:rPr>
          <w:b/>
          <w:bCs/>
          <w:sz w:val="20"/>
          <w:szCs w:val="20"/>
        </w:rPr>
        <w:t xml:space="preserve">3. </w:t>
      </w:r>
      <w:r w:rsidR="001A0633" w:rsidRPr="00F37B1C">
        <w:rPr>
          <w:b/>
          <w:bCs/>
          <w:sz w:val="20"/>
          <w:szCs w:val="20"/>
        </w:rPr>
        <w:tab/>
      </w:r>
      <w:r w:rsidRPr="00F37B1C">
        <w:rPr>
          <w:b/>
          <w:bCs/>
          <w:sz w:val="20"/>
          <w:szCs w:val="20"/>
        </w:rPr>
        <w:t>TRYB POSTĘPOWANIA</w:t>
      </w:r>
    </w:p>
    <w:p w14:paraId="077A6D1C" w14:textId="1375A07B" w:rsidR="00BE245A"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sidR="0053775A">
        <w:rPr>
          <w:rFonts w:ascii="Arial" w:hAnsi="Arial" w:cs="Arial"/>
          <w:sz w:val="20"/>
          <w:szCs w:val="20"/>
        </w:rPr>
        <w:t xml:space="preserve">- </w:t>
      </w:r>
      <w:r w:rsidR="008E2E92">
        <w:rPr>
          <w:rFonts w:ascii="Arial" w:hAnsi="Arial" w:cs="Arial"/>
          <w:sz w:val="20"/>
          <w:szCs w:val="20"/>
        </w:rPr>
        <w:t xml:space="preserve">Prawo zamówień publicznych </w:t>
      </w:r>
      <w:r w:rsidR="006C416F">
        <w:rPr>
          <w:rFonts w:ascii="Arial" w:hAnsi="Arial" w:cs="Arial"/>
          <w:sz w:val="20"/>
          <w:szCs w:val="20"/>
        </w:rPr>
        <w:br/>
      </w:r>
      <w:r w:rsidR="00B62585" w:rsidRPr="00B62585">
        <w:rPr>
          <w:rFonts w:ascii="Arial" w:hAnsi="Arial" w:cs="Arial"/>
          <w:sz w:val="20"/>
          <w:szCs w:val="20"/>
        </w:rPr>
        <w:t>(Dz. U. z  2019 r. poz. 1843</w:t>
      </w:r>
      <w:r w:rsidR="008806C9">
        <w:rPr>
          <w:rFonts w:ascii="Arial" w:hAnsi="Arial" w:cs="Arial"/>
          <w:sz w:val="20"/>
          <w:szCs w:val="20"/>
        </w:rPr>
        <w:t xml:space="preserve"> ze zm.</w:t>
      </w:r>
      <w:r w:rsidR="00B62585" w:rsidRPr="00B62585">
        <w:rPr>
          <w:rFonts w:ascii="Arial" w:hAnsi="Arial" w:cs="Arial"/>
          <w:sz w:val="20"/>
          <w:szCs w:val="20"/>
        </w:rPr>
        <w:t xml:space="preserve">) </w:t>
      </w:r>
      <w:r w:rsidRPr="00F37B1C">
        <w:rPr>
          <w:rFonts w:ascii="Arial" w:hAnsi="Arial" w:cs="Arial"/>
          <w:sz w:val="20"/>
          <w:szCs w:val="20"/>
        </w:rPr>
        <w:t xml:space="preserve">zwanej dalej „ustawą </w:t>
      </w:r>
      <w:proofErr w:type="spellStart"/>
      <w:r w:rsidRPr="00F37B1C">
        <w:rPr>
          <w:rFonts w:ascii="Arial" w:hAnsi="Arial" w:cs="Arial"/>
          <w:sz w:val="20"/>
          <w:szCs w:val="20"/>
        </w:rPr>
        <w:t>Pzp</w:t>
      </w:r>
      <w:proofErr w:type="spellEnd"/>
      <w:r w:rsidRPr="00F37B1C">
        <w:rPr>
          <w:rFonts w:ascii="Arial" w:hAnsi="Arial" w:cs="Arial"/>
          <w:sz w:val="20"/>
          <w:szCs w:val="20"/>
        </w:rPr>
        <w:t>”.</w:t>
      </w:r>
    </w:p>
    <w:p w14:paraId="7EB8823E" w14:textId="77777777" w:rsidR="00BE245A" w:rsidRPr="00F37B1C" w:rsidRDefault="00BE245A" w:rsidP="00F37B1C">
      <w:pPr>
        <w:pStyle w:val="Tekstpodstawowy"/>
        <w:rPr>
          <w:b/>
          <w:bCs/>
          <w:sz w:val="20"/>
          <w:szCs w:val="20"/>
        </w:rPr>
      </w:pPr>
      <w:r w:rsidRPr="00F37B1C">
        <w:rPr>
          <w:b/>
          <w:bCs/>
          <w:sz w:val="20"/>
          <w:szCs w:val="20"/>
        </w:rPr>
        <w:t xml:space="preserve">4. </w:t>
      </w:r>
      <w:r w:rsidR="001A0633" w:rsidRPr="00F37B1C">
        <w:rPr>
          <w:b/>
          <w:bCs/>
          <w:sz w:val="20"/>
          <w:szCs w:val="20"/>
        </w:rPr>
        <w:tab/>
      </w:r>
      <w:r w:rsidRPr="00F37B1C">
        <w:rPr>
          <w:b/>
          <w:bCs/>
          <w:sz w:val="20"/>
          <w:szCs w:val="20"/>
        </w:rPr>
        <w:t>ŹRÓDŁA FINANSOWANIA</w:t>
      </w:r>
    </w:p>
    <w:p w14:paraId="076971C6" w14:textId="77777777" w:rsidR="00BE245A" w:rsidRPr="00FC770D" w:rsidRDefault="00A65647" w:rsidP="008177D3">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sidR="00773A5B">
        <w:rPr>
          <w:rFonts w:ascii="Arial" w:hAnsi="Arial" w:cs="Arial"/>
          <w:sz w:val="20"/>
          <w:szCs w:val="20"/>
          <w:lang w:eastAsia="ar-SA"/>
        </w:rPr>
        <w:t>f</w:t>
      </w:r>
      <w:r w:rsidRPr="00F37B1C">
        <w:rPr>
          <w:rFonts w:ascii="Arial" w:hAnsi="Arial" w:cs="Arial"/>
          <w:sz w:val="20"/>
          <w:szCs w:val="20"/>
          <w:lang w:eastAsia="ar-SA"/>
        </w:rPr>
        <w:t xml:space="preserve">inansowania ze środków </w:t>
      </w:r>
      <w:r w:rsidR="00386F82" w:rsidRPr="00F37B1C">
        <w:rPr>
          <w:rFonts w:ascii="Arial" w:hAnsi="Arial" w:cs="Arial"/>
          <w:sz w:val="20"/>
          <w:szCs w:val="20"/>
          <w:lang w:eastAsia="ar-SA"/>
        </w:rPr>
        <w:t>krajowych</w:t>
      </w:r>
      <w:r w:rsidR="00BE245A" w:rsidRPr="00F37B1C">
        <w:rPr>
          <w:rFonts w:ascii="Arial" w:hAnsi="Arial" w:cs="Arial"/>
          <w:sz w:val="20"/>
          <w:szCs w:val="20"/>
        </w:rPr>
        <w:t>.</w:t>
      </w:r>
    </w:p>
    <w:p w14:paraId="39C96BF3" w14:textId="6B7D6AD8" w:rsidR="00FA195D" w:rsidRPr="00FA195D" w:rsidRDefault="00BE245A" w:rsidP="00FA195D">
      <w:pPr>
        <w:pStyle w:val="Tekstpodstawowy"/>
        <w:rPr>
          <w:b/>
          <w:bCs/>
          <w:sz w:val="20"/>
          <w:szCs w:val="20"/>
        </w:rPr>
      </w:pPr>
      <w:r w:rsidRPr="00FC770D">
        <w:rPr>
          <w:b/>
          <w:bCs/>
          <w:sz w:val="20"/>
          <w:szCs w:val="20"/>
        </w:rPr>
        <w:t xml:space="preserve">5. </w:t>
      </w:r>
      <w:r w:rsidR="00B9414F" w:rsidRPr="00FC770D">
        <w:rPr>
          <w:b/>
          <w:bCs/>
          <w:sz w:val="20"/>
          <w:szCs w:val="20"/>
        </w:rPr>
        <w:tab/>
      </w:r>
      <w:r w:rsidRPr="00FC770D">
        <w:rPr>
          <w:b/>
          <w:bCs/>
          <w:sz w:val="20"/>
          <w:szCs w:val="20"/>
        </w:rPr>
        <w:t>PRZEDMIOT ZAMÓWIENIA</w:t>
      </w:r>
    </w:p>
    <w:p w14:paraId="184A406C" w14:textId="21FE65C5" w:rsidR="00F94BD3" w:rsidRDefault="00FC770D" w:rsidP="003667EC">
      <w:pPr>
        <w:ind w:left="709"/>
        <w:jc w:val="both"/>
        <w:rPr>
          <w:rFonts w:ascii="Arial" w:hAnsi="Arial" w:cs="Arial"/>
          <w:sz w:val="20"/>
          <w:szCs w:val="20"/>
        </w:rPr>
      </w:pPr>
      <w:r w:rsidRPr="00FC770D">
        <w:rPr>
          <w:rFonts w:ascii="Arial" w:hAnsi="Arial" w:cs="Arial"/>
          <w:sz w:val="20"/>
          <w:szCs w:val="20"/>
        </w:rPr>
        <w:t>Przedmiotem z</w:t>
      </w:r>
      <w:r w:rsidR="00A9270A">
        <w:rPr>
          <w:rFonts w:ascii="Arial" w:hAnsi="Arial" w:cs="Arial"/>
          <w:sz w:val="20"/>
          <w:szCs w:val="20"/>
        </w:rPr>
        <w:t>amówienia jest</w:t>
      </w:r>
      <w:r w:rsidR="00212D60">
        <w:rPr>
          <w:rFonts w:ascii="Arial" w:hAnsi="Arial" w:cs="Arial"/>
          <w:sz w:val="20"/>
          <w:szCs w:val="20"/>
        </w:rPr>
        <w:t xml:space="preserve"> usługa dostępu do sieci Internet, </w:t>
      </w:r>
      <w:r w:rsidR="00BA69D7">
        <w:rPr>
          <w:rFonts w:ascii="Arial" w:hAnsi="Arial" w:cs="Arial"/>
          <w:sz w:val="20"/>
          <w:szCs w:val="20"/>
        </w:rPr>
        <w:t xml:space="preserve">zgodnie z opisem przedmiotu </w:t>
      </w:r>
      <w:r w:rsidR="00BA69D7" w:rsidRPr="001417C2">
        <w:rPr>
          <w:rFonts w:ascii="Arial" w:hAnsi="Arial" w:cs="Arial"/>
          <w:sz w:val="20"/>
          <w:szCs w:val="20"/>
        </w:rPr>
        <w:t xml:space="preserve">zamówienia </w:t>
      </w:r>
      <w:r w:rsidR="00BA69D7">
        <w:rPr>
          <w:rFonts w:ascii="Arial" w:hAnsi="Arial" w:cs="Arial"/>
          <w:sz w:val="20"/>
          <w:szCs w:val="20"/>
        </w:rPr>
        <w:t xml:space="preserve">zawartym </w:t>
      </w:r>
      <w:r w:rsidR="00BA69D7" w:rsidRPr="001417C2">
        <w:rPr>
          <w:rFonts w:ascii="Arial" w:hAnsi="Arial" w:cs="Arial"/>
          <w:sz w:val="20"/>
          <w:szCs w:val="20"/>
        </w:rPr>
        <w:t xml:space="preserve">w Tomie II </w:t>
      </w:r>
      <w:r w:rsidR="00BA69D7">
        <w:rPr>
          <w:rFonts w:ascii="Arial" w:hAnsi="Arial" w:cs="Arial"/>
          <w:sz w:val="20"/>
          <w:szCs w:val="20"/>
        </w:rPr>
        <w:t xml:space="preserve">i </w:t>
      </w:r>
      <w:r w:rsidR="00BA69D7" w:rsidRPr="001417C2">
        <w:rPr>
          <w:rFonts w:ascii="Arial" w:hAnsi="Arial" w:cs="Arial"/>
          <w:sz w:val="20"/>
          <w:szCs w:val="20"/>
        </w:rPr>
        <w:t xml:space="preserve"> III SIWZ.</w:t>
      </w:r>
    </w:p>
    <w:p w14:paraId="225DB3DE" w14:textId="77777777" w:rsidR="00BE245A" w:rsidRPr="00BA69D7" w:rsidRDefault="00BE245A" w:rsidP="00BA69D7">
      <w:pPr>
        <w:pStyle w:val="Tekstpodstawowy"/>
        <w:ind w:firstLine="709"/>
        <w:jc w:val="both"/>
        <w:rPr>
          <w:sz w:val="20"/>
          <w:szCs w:val="20"/>
        </w:rPr>
      </w:pPr>
      <w:r w:rsidRPr="00BA69D7">
        <w:rPr>
          <w:sz w:val="20"/>
          <w:szCs w:val="20"/>
        </w:rPr>
        <w:t xml:space="preserve">CPV (Wspólny Słownik Zamówień): </w:t>
      </w:r>
    </w:p>
    <w:p w14:paraId="791BF69F" w14:textId="4B86340D" w:rsidR="003667EC" w:rsidRPr="00BA69D7" w:rsidRDefault="003667EC" w:rsidP="003667EC">
      <w:pPr>
        <w:pStyle w:val="Tekstpodstawowy"/>
        <w:ind w:left="709"/>
        <w:jc w:val="both"/>
        <w:rPr>
          <w:sz w:val="20"/>
          <w:szCs w:val="20"/>
        </w:rPr>
      </w:pPr>
      <w:r>
        <w:rPr>
          <w:sz w:val="20"/>
          <w:szCs w:val="20"/>
        </w:rPr>
        <w:t>72400000</w:t>
      </w:r>
      <w:r w:rsidR="00900798" w:rsidRPr="00BA69D7">
        <w:rPr>
          <w:sz w:val="20"/>
          <w:szCs w:val="20"/>
        </w:rPr>
        <w:t>-</w:t>
      </w:r>
      <w:r>
        <w:rPr>
          <w:sz w:val="20"/>
          <w:szCs w:val="20"/>
        </w:rPr>
        <w:t>4</w:t>
      </w:r>
      <w:r w:rsidR="00900798" w:rsidRPr="00BA69D7">
        <w:rPr>
          <w:sz w:val="20"/>
          <w:szCs w:val="20"/>
        </w:rPr>
        <w:t xml:space="preserve"> </w:t>
      </w:r>
      <w:r>
        <w:rPr>
          <w:sz w:val="20"/>
          <w:szCs w:val="20"/>
        </w:rPr>
        <w:t>Usługi telekomunikacyjne</w:t>
      </w:r>
    </w:p>
    <w:p w14:paraId="417D5DA0" w14:textId="3A46823B" w:rsidR="00BA69D7" w:rsidRPr="00BA69D7" w:rsidRDefault="00D13E11" w:rsidP="00FA195D">
      <w:pPr>
        <w:pStyle w:val="Tekstpodstawowy3"/>
        <w:spacing w:before="0"/>
        <w:ind w:left="705"/>
        <w:rPr>
          <w:rFonts w:ascii="Arial" w:hAnsi="Arial" w:cs="Arial"/>
          <w:i w:val="0"/>
          <w:iCs w:val="0"/>
          <w:sz w:val="20"/>
          <w:szCs w:val="20"/>
        </w:rPr>
      </w:pPr>
      <w:r w:rsidRPr="001417C2">
        <w:rPr>
          <w:rFonts w:ascii="Arial" w:hAnsi="Arial" w:cs="Arial"/>
          <w:i w:val="0"/>
          <w:iCs w:val="0"/>
          <w:sz w:val="20"/>
          <w:szCs w:val="20"/>
          <w:lang w:eastAsia="ar-SA"/>
        </w:rPr>
        <w:t>Realizacja zamówienia podlega prawu polskiemu, w tym w szczególności ustawie z dnia 23</w:t>
      </w:r>
      <w:r w:rsidR="00300E64">
        <w:rPr>
          <w:rFonts w:ascii="Arial" w:hAnsi="Arial" w:cs="Arial"/>
          <w:i w:val="0"/>
          <w:iCs w:val="0"/>
          <w:sz w:val="20"/>
          <w:szCs w:val="20"/>
          <w:lang w:eastAsia="ar-SA"/>
        </w:rPr>
        <w:t> </w:t>
      </w:r>
      <w:r w:rsidRPr="001417C2">
        <w:rPr>
          <w:rFonts w:ascii="Arial" w:hAnsi="Arial" w:cs="Arial"/>
          <w:i w:val="0"/>
          <w:iCs w:val="0"/>
          <w:sz w:val="20"/>
          <w:szCs w:val="20"/>
          <w:lang w:eastAsia="ar-SA"/>
        </w:rPr>
        <w:t xml:space="preserve">kwietnia 1964 r. </w:t>
      </w:r>
      <w:r w:rsidR="006C416F">
        <w:rPr>
          <w:rFonts w:ascii="Arial" w:hAnsi="Arial" w:cs="Arial"/>
          <w:i w:val="0"/>
          <w:iCs w:val="0"/>
          <w:sz w:val="20"/>
          <w:szCs w:val="20"/>
          <w:lang w:eastAsia="ar-SA"/>
        </w:rPr>
        <w:t>Kodeks cywilny (</w:t>
      </w:r>
      <w:r w:rsidRPr="001417C2">
        <w:rPr>
          <w:rFonts w:ascii="Arial" w:hAnsi="Arial" w:cs="Arial"/>
          <w:i w:val="0"/>
          <w:iCs w:val="0"/>
          <w:sz w:val="20"/>
          <w:szCs w:val="20"/>
          <w:lang w:eastAsia="ar-SA"/>
        </w:rPr>
        <w:t xml:space="preserve">Dz. U. z </w:t>
      </w:r>
      <w:r w:rsidR="002B5107" w:rsidRPr="001417C2">
        <w:rPr>
          <w:rFonts w:ascii="Arial" w:hAnsi="Arial" w:cs="Arial"/>
          <w:i w:val="0"/>
          <w:iCs w:val="0"/>
          <w:sz w:val="20"/>
          <w:szCs w:val="20"/>
          <w:lang w:eastAsia="ar-SA"/>
        </w:rPr>
        <w:t>201</w:t>
      </w:r>
      <w:r w:rsidR="002B5107">
        <w:rPr>
          <w:rFonts w:ascii="Arial" w:hAnsi="Arial" w:cs="Arial"/>
          <w:i w:val="0"/>
          <w:iCs w:val="0"/>
          <w:sz w:val="20"/>
          <w:szCs w:val="20"/>
          <w:lang w:eastAsia="ar-SA"/>
        </w:rPr>
        <w:t>7</w:t>
      </w:r>
      <w:r w:rsidR="002B5107" w:rsidRPr="001417C2">
        <w:rPr>
          <w:rFonts w:ascii="Arial" w:hAnsi="Arial" w:cs="Arial"/>
          <w:i w:val="0"/>
          <w:iCs w:val="0"/>
          <w:sz w:val="20"/>
          <w:szCs w:val="20"/>
          <w:lang w:eastAsia="ar-SA"/>
        </w:rPr>
        <w:t xml:space="preserve"> </w:t>
      </w:r>
      <w:r w:rsidRPr="001417C2">
        <w:rPr>
          <w:rFonts w:ascii="Arial" w:hAnsi="Arial" w:cs="Arial"/>
          <w:i w:val="0"/>
          <w:iCs w:val="0"/>
          <w:sz w:val="20"/>
          <w:szCs w:val="20"/>
          <w:lang w:eastAsia="ar-SA"/>
        </w:rPr>
        <w:t xml:space="preserve">r. poz. </w:t>
      </w:r>
      <w:r w:rsidR="006C416F">
        <w:rPr>
          <w:rFonts w:ascii="Arial" w:hAnsi="Arial" w:cs="Arial"/>
          <w:i w:val="0"/>
          <w:iCs w:val="0"/>
          <w:sz w:val="20"/>
          <w:szCs w:val="20"/>
          <w:lang w:eastAsia="ar-SA"/>
        </w:rPr>
        <w:t>459</w:t>
      </w:r>
      <w:r w:rsidRPr="001417C2">
        <w:rPr>
          <w:rFonts w:ascii="Arial" w:hAnsi="Arial" w:cs="Arial"/>
          <w:i w:val="0"/>
          <w:iCs w:val="0"/>
          <w:sz w:val="20"/>
          <w:szCs w:val="20"/>
          <w:lang w:eastAsia="ar-SA"/>
        </w:rPr>
        <w:t>) i ustawie</w:t>
      </w:r>
      <w:r w:rsidR="006C416F">
        <w:rPr>
          <w:rFonts w:ascii="Arial" w:hAnsi="Arial" w:cs="Arial"/>
          <w:i w:val="0"/>
          <w:iCs w:val="0"/>
          <w:sz w:val="20"/>
          <w:szCs w:val="20"/>
          <w:lang w:eastAsia="ar-SA"/>
        </w:rPr>
        <w:t xml:space="preserve"> </w:t>
      </w:r>
      <w:proofErr w:type="spellStart"/>
      <w:r w:rsidR="006C416F">
        <w:rPr>
          <w:rFonts w:ascii="Arial" w:hAnsi="Arial" w:cs="Arial"/>
          <w:i w:val="0"/>
          <w:iCs w:val="0"/>
          <w:sz w:val="20"/>
          <w:szCs w:val="20"/>
          <w:lang w:eastAsia="ar-SA"/>
        </w:rPr>
        <w:t>Pzp</w:t>
      </w:r>
      <w:proofErr w:type="spellEnd"/>
      <w:r w:rsidR="00BE245A" w:rsidRPr="001417C2">
        <w:rPr>
          <w:rFonts w:ascii="Arial" w:hAnsi="Arial" w:cs="Arial"/>
          <w:i w:val="0"/>
          <w:iCs w:val="0"/>
          <w:sz w:val="20"/>
          <w:szCs w:val="20"/>
        </w:rPr>
        <w:t>.</w:t>
      </w:r>
    </w:p>
    <w:p w14:paraId="0D4B4307" w14:textId="77777777" w:rsidR="00FC6774" w:rsidRDefault="00376170" w:rsidP="00FC6774">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r w:rsidR="00FC6774">
        <w:rPr>
          <w:rFonts w:ascii="Arial" w:hAnsi="Arial" w:cs="Arial"/>
          <w:sz w:val="20"/>
          <w:szCs w:val="20"/>
        </w:rPr>
        <w:t xml:space="preserve">. </w:t>
      </w:r>
    </w:p>
    <w:p w14:paraId="7E4C9686" w14:textId="77777777" w:rsidR="00A255EE" w:rsidRPr="00AC799F" w:rsidRDefault="00A255EE" w:rsidP="00A255EE">
      <w:pPr>
        <w:ind w:left="709"/>
        <w:jc w:val="both"/>
        <w:textAlignment w:val="top"/>
        <w:rPr>
          <w:rFonts w:ascii="Arial" w:hAnsi="Arial" w:cs="Arial"/>
          <w:sz w:val="20"/>
          <w:szCs w:val="20"/>
          <w:u w:val="single"/>
        </w:rPr>
      </w:pPr>
      <w:r w:rsidRPr="00AC799F">
        <w:rPr>
          <w:rFonts w:ascii="Arial" w:hAnsi="Arial" w:cs="Arial"/>
          <w:sz w:val="20"/>
          <w:szCs w:val="20"/>
        </w:rPr>
        <w:t xml:space="preserve">Zamawiający przewiduje możliwość udzielenia zamówień, o których mowa w art. 67 ust. 1 pkt 6 ustawy </w:t>
      </w:r>
      <w:proofErr w:type="spellStart"/>
      <w:r w:rsidRPr="00AC799F">
        <w:rPr>
          <w:rFonts w:ascii="Arial" w:hAnsi="Arial" w:cs="Arial"/>
          <w:sz w:val="20"/>
          <w:szCs w:val="20"/>
        </w:rPr>
        <w:t>Pzp</w:t>
      </w:r>
      <w:proofErr w:type="spellEnd"/>
      <w:r w:rsidRPr="00AC799F">
        <w:rPr>
          <w:rFonts w:ascii="Arial" w:hAnsi="Arial" w:cs="Arial"/>
          <w:sz w:val="20"/>
          <w:szCs w:val="20"/>
          <w:u w:val="single"/>
        </w:rPr>
        <w:t>.</w:t>
      </w:r>
    </w:p>
    <w:p w14:paraId="51CFCCF2" w14:textId="13823FA7" w:rsidR="00A255EE" w:rsidRPr="00D03453" w:rsidRDefault="00A255EE" w:rsidP="00D03453">
      <w:pPr>
        <w:ind w:left="709"/>
        <w:jc w:val="both"/>
        <w:textAlignment w:val="top"/>
        <w:rPr>
          <w:rFonts w:ascii="Arial" w:hAnsi="Arial" w:cs="Arial"/>
          <w:sz w:val="20"/>
          <w:szCs w:val="20"/>
        </w:rPr>
      </w:pPr>
      <w:r w:rsidRPr="00AC799F">
        <w:rPr>
          <w:rFonts w:ascii="Arial" w:hAnsi="Arial" w:cs="Arial"/>
          <w:sz w:val="20"/>
          <w:szCs w:val="20"/>
        </w:rPr>
        <w:t xml:space="preserve">W okresie 3 lat od dnia udzielenia zamówienia podstawowego, dotychczasowemu Wykonawcy usług, Zamawiający przewiduje możliwości udzielenia zamówień, o których mowa w art. 67 </w:t>
      </w:r>
      <w:r>
        <w:rPr>
          <w:rFonts w:ascii="Arial" w:hAnsi="Arial" w:cs="Arial"/>
          <w:sz w:val="20"/>
          <w:szCs w:val="20"/>
        </w:rPr>
        <w:br/>
      </w:r>
      <w:r w:rsidRPr="00AC799F">
        <w:rPr>
          <w:rFonts w:ascii="Arial" w:hAnsi="Arial" w:cs="Arial"/>
          <w:sz w:val="20"/>
          <w:szCs w:val="20"/>
        </w:rPr>
        <w:t xml:space="preserve">ust. 1 pkt 6 ustawy </w:t>
      </w:r>
      <w:proofErr w:type="spellStart"/>
      <w:r w:rsidRPr="00AC799F">
        <w:rPr>
          <w:rFonts w:ascii="Arial" w:hAnsi="Arial" w:cs="Arial"/>
          <w:sz w:val="20"/>
          <w:szCs w:val="20"/>
        </w:rPr>
        <w:t>Pzp</w:t>
      </w:r>
      <w:proofErr w:type="spellEnd"/>
      <w:r w:rsidRPr="00AC799F">
        <w:rPr>
          <w:rFonts w:ascii="Arial" w:hAnsi="Arial" w:cs="Arial"/>
          <w:sz w:val="20"/>
          <w:szCs w:val="20"/>
        </w:rPr>
        <w:t xml:space="preserve"> polegających na powtórzeniu podobn</w:t>
      </w:r>
      <w:r w:rsidR="0085745B">
        <w:rPr>
          <w:rFonts w:ascii="Arial" w:hAnsi="Arial" w:cs="Arial"/>
          <w:sz w:val="20"/>
          <w:szCs w:val="20"/>
        </w:rPr>
        <w:t xml:space="preserve">ej </w:t>
      </w:r>
      <w:r w:rsidRPr="00AC799F">
        <w:rPr>
          <w:rFonts w:ascii="Arial" w:hAnsi="Arial" w:cs="Arial"/>
          <w:sz w:val="20"/>
          <w:szCs w:val="20"/>
        </w:rPr>
        <w:t>usług</w:t>
      </w:r>
      <w:r w:rsidR="0085745B">
        <w:rPr>
          <w:rFonts w:ascii="Arial" w:hAnsi="Arial" w:cs="Arial"/>
          <w:sz w:val="20"/>
          <w:szCs w:val="20"/>
        </w:rPr>
        <w:t>i</w:t>
      </w:r>
      <w:r w:rsidRPr="00AC799F">
        <w:rPr>
          <w:rFonts w:ascii="Arial" w:hAnsi="Arial" w:cs="Arial"/>
          <w:sz w:val="20"/>
          <w:szCs w:val="20"/>
        </w:rPr>
        <w:t xml:space="preserve"> </w:t>
      </w:r>
      <w:r w:rsidR="0085745B">
        <w:rPr>
          <w:rFonts w:ascii="Arial" w:hAnsi="Arial" w:cs="Arial"/>
          <w:sz w:val="20"/>
          <w:szCs w:val="20"/>
        </w:rPr>
        <w:t xml:space="preserve">dotyczącej usługi </w:t>
      </w:r>
      <w:r w:rsidRPr="00AC799F">
        <w:rPr>
          <w:rFonts w:ascii="Arial" w:hAnsi="Arial" w:cs="Arial"/>
          <w:sz w:val="20"/>
          <w:szCs w:val="20"/>
        </w:rPr>
        <w:t>dostępu do sieci Internet w budynku(-ach) w zakresie i na warunkach świadczenia t</w:t>
      </w:r>
      <w:r w:rsidR="0085745B">
        <w:rPr>
          <w:rFonts w:ascii="Arial" w:hAnsi="Arial" w:cs="Arial"/>
          <w:sz w:val="20"/>
          <w:szCs w:val="20"/>
        </w:rPr>
        <w:t>ej</w:t>
      </w:r>
      <w:r w:rsidRPr="00AC799F">
        <w:rPr>
          <w:rFonts w:ascii="Arial" w:hAnsi="Arial" w:cs="Arial"/>
          <w:sz w:val="20"/>
          <w:szCs w:val="20"/>
        </w:rPr>
        <w:t xml:space="preserve"> usług</w:t>
      </w:r>
      <w:r w:rsidR="0085745B">
        <w:rPr>
          <w:rFonts w:ascii="Arial" w:hAnsi="Arial" w:cs="Arial"/>
          <w:sz w:val="20"/>
          <w:szCs w:val="20"/>
        </w:rPr>
        <w:t>i</w:t>
      </w:r>
      <w:r w:rsidRPr="00AC799F">
        <w:rPr>
          <w:rFonts w:ascii="Arial" w:hAnsi="Arial" w:cs="Arial"/>
          <w:sz w:val="20"/>
          <w:szCs w:val="20"/>
        </w:rPr>
        <w:t xml:space="preserve"> zgodnych </w:t>
      </w:r>
      <w:r w:rsidR="0085745B">
        <w:rPr>
          <w:rFonts w:ascii="Arial" w:hAnsi="Arial" w:cs="Arial"/>
          <w:sz w:val="20"/>
          <w:szCs w:val="20"/>
        </w:rPr>
        <w:br/>
      </w:r>
      <w:r w:rsidRPr="00AC799F">
        <w:rPr>
          <w:rFonts w:ascii="Arial" w:hAnsi="Arial" w:cs="Arial"/>
          <w:sz w:val="20"/>
          <w:szCs w:val="20"/>
        </w:rPr>
        <w:t>z warunkami określonymi dla przedmiotu zamówienia podstawowego, w tym ewentualnie dla innych, nowych obiektów Zamawiającego, przy czym</w:t>
      </w:r>
      <w:r w:rsidR="00D03453">
        <w:rPr>
          <w:rFonts w:ascii="Arial" w:hAnsi="Arial" w:cs="Arial"/>
          <w:sz w:val="20"/>
          <w:szCs w:val="20"/>
        </w:rPr>
        <w:t xml:space="preserve"> </w:t>
      </w:r>
      <w:r w:rsidRPr="00D03453">
        <w:rPr>
          <w:rFonts w:ascii="Arial" w:hAnsi="Arial" w:cs="Arial"/>
          <w:sz w:val="20"/>
          <w:szCs w:val="20"/>
        </w:rPr>
        <w:t>wartość tego zamówienia nie przekroczy 3</w:t>
      </w:r>
      <w:r w:rsidR="0085745B">
        <w:rPr>
          <w:rFonts w:ascii="Arial" w:hAnsi="Arial" w:cs="Arial"/>
          <w:sz w:val="20"/>
          <w:szCs w:val="20"/>
        </w:rPr>
        <w:t>5</w:t>
      </w:r>
      <w:r w:rsidRPr="00D03453">
        <w:rPr>
          <w:rFonts w:ascii="Arial" w:hAnsi="Arial" w:cs="Arial"/>
          <w:sz w:val="20"/>
          <w:szCs w:val="20"/>
        </w:rPr>
        <w:t>.</w:t>
      </w:r>
      <w:r w:rsidR="0085745B">
        <w:rPr>
          <w:rFonts w:ascii="Arial" w:hAnsi="Arial" w:cs="Arial"/>
          <w:sz w:val="20"/>
          <w:szCs w:val="20"/>
        </w:rPr>
        <w:t>502</w:t>
      </w:r>
      <w:r w:rsidRPr="00D03453">
        <w:rPr>
          <w:rFonts w:ascii="Arial" w:hAnsi="Arial" w:cs="Arial"/>
          <w:sz w:val="20"/>
          <w:szCs w:val="20"/>
        </w:rPr>
        <w:t>,00 zł netto</w:t>
      </w:r>
      <w:r w:rsidR="00DB2AC5">
        <w:rPr>
          <w:sz w:val="20"/>
          <w:szCs w:val="20"/>
        </w:rPr>
        <w:t>.</w:t>
      </w:r>
    </w:p>
    <w:p w14:paraId="2BF64BBD" w14:textId="244F3535" w:rsidR="00A255EE" w:rsidRPr="00AC799F" w:rsidRDefault="00A255EE" w:rsidP="00A255EE">
      <w:pPr>
        <w:ind w:left="709"/>
        <w:jc w:val="both"/>
        <w:textAlignment w:val="top"/>
        <w:rPr>
          <w:rFonts w:ascii="Arial" w:hAnsi="Arial" w:cs="Arial"/>
          <w:sz w:val="20"/>
          <w:szCs w:val="20"/>
        </w:rPr>
      </w:pPr>
      <w:r w:rsidRPr="00AC799F">
        <w:rPr>
          <w:rFonts w:ascii="Arial" w:hAnsi="Arial" w:cs="Arial"/>
          <w:sz w:val="20"/>
          <w:szCs w:val="20"/>
        </w:rPr>
        <w:t xml:space="preserve">W okresie 3 lat od dnia udzielenia zamówienia podstawowego, dotychczasowemu Wykonawcy usług, Zamawiający przewiduje możliwości udzielenia zamówień, o których mowa w art. 67 </w:t>
      </w:r>
      <w:r w:rsidR="0085745B">
        <w:rPr>
          <w:rFonts w:ascii="Arial" w:hAnsi="Arial" w:cs="Arial"/>
          <w:sz w:val="20"/>
          <w:szCs w:val="20"/>
        </w:rPr>
        <w:br/>
      </w:r>
      <w:r w:rsidRPr="00AC799F">
        <w:rPr>
          <w:rFonts w:ascii="Arial" w:hAnsi="Arial" w:cs="Arial"/>
          <w:sz w:val="20"/>
          <w:szCs w:val="20"/>
        </w:rPr>
        <w:t xml:space="preserve">ust. 1 pkt 6 ustawy </w:t>
      </w:r>
      <w:proofErr w:type="spellStart"/>
      <w:r w:rsidRPr="00AC799F">
        <w:rPr>
          <w:rFonts w:ascii="Arial" w:hAnsi="Arial" w:cs="Arial"/>
          <w:sz w:val="20"/>
          <w:szCs w:val="20"/>
        </w:rPr>
        <w:t>Pzp</w:t>
      </w:r>
      <w:proofErr w:type="spellEnd"/>
      <w:r w:rsidRPr="00AC799F">
        <w:rPr>
          <w:rFonts w:ascii="Arial" w:hAnsi="Arial" w:cs="Arial"/>
          <w:sz w:val="20"/>
          <w:szCs w:val="20"/>
        </w:rPr>
        <w:t xml:space="preserve"> polegających na powtórzeniu podobn</w:t>
      </w:r>
      <w:r w:rsidR="0085745B">
        <w:rPr>
          <w:rFonts w:ascii="Arial" w:hAnsi="Arial" w:cs="Arial"/>
          <w:sz w:val="20"/>
          <w:szCs w:val="20"/>
        </w:rPr>
        <w:t>ej</w:t>
      </w:r>
      <w:r w:rsidRPr="00AC799F">
        <w:rPr>
          <w:rFonts w:ascii="Arial" w:hAnsi="Arial" w:cs="Arial"/>
          <w:sz w:val="20"/>
          <w:szCs w:val="20"/>
        </w:rPr>
        <w:t xml:space="preserve"> usług</w:t>
      </w:r>
      <w:r w:rsidR="0085745B">
        <w:rPr>
          <w:rFonts w:ascii="Arial" w:hAnsi="Arial" w:cs="Arial"/>
          <w:sz w:val="20"/>
          <w:szCs w:val="20"/>
        </w:rPr>
        <w:t xml:space="preserve">i </w:t>
      </w:r>
      <w:r w:rsidRPr="00AC799F">
        <w:rPr>
          <w:rFonts w:ascii="Arial" w:hAnsi="Arial" w:cs="Arial"/>
          <w:sz w:val="20"/>
          <w:szCs w:val="20"/>
        </w:rPr>
        <w:t>dotycząc</w:t>
      </w:r>
      <w:r w:rsidR="0085745B">
        <w:rPr>
          <w:rFonts w:ascii="Arial" w:hAnsi="Arial" w:cs="Arial"/>
          <w:sz w:val="20"/>
          <w:szCs w:val="20"/>
        </w:rPr>
        <w:t xml:space="preserve">ej </w:t>
      </w:r>
      <w:r w:rsidRPr="00AC799F">
        <w:rPr>
          <w:rFonts w:ascii="Arial" w:hAnsi="Arial" w:cs="Arial"/>
          <w:sz w:val="20"/>
          <w:szCs w:val="20"/>
        </w:rPr>
        <w:t>usługi dostępu do sieci Internet, w szczególności:</w:t>
      </w:r>
    </w:p>
    <w:p w14:paraId="22C453C0" w14:textId="77777777" w:rsidR="00A255EE" w:rsidRPr="00AC799F" w:rsidRDefault="00A255EE" w:rsidP="008A5233">
      <w:pPr>
        <w:pStyle w:val="Akapitzlist"/>
        <w:numPr>
          <w:ilvl w:val="0"/>
          <w:numId w:val="53"/>
        </w:numPr>
        <w:jc w:val="both"/>
        <w:textAlignment w:val="top"/>
        <w:rPr>
          <w:sz w:val="20"/>
          <w:szCs w:val="20"/>
        </w:rPr>
      </w:pPr>
      <w:r w:rsidRPr="00AC799F">
        <w:rPr>
          <w:sz w:val="20"/>
          <w:szCs w:val="20"/>
        </w:rPr>
        <w:t>zestawienie, uruchomienie, udostępnienie i oddanie do eksploatacji stałego łącza dostępowego i/lub stałych łączy dostępowych;</w:t>
      </w:r>
    </w:p>
    <w:p w14:paraId="0B1605C1" w14:textId="60EC96C6" w:rsidR="000213B6" w:rsidRPr="000213B6" w:rsidRDefault="00A255EE" w:rsidP="000213B6">
      <w:pPr>
        <w:pStyle w:val="Akapitzlist"/>
        <w:numPr>
          <w:ilvl w:val="0"/>
          <w:numId w:val="53"/>
        </w:numPr>
        <w:jc w:val="both"/>
        <w:textAlignment w:val="top"/>
        <w:rPr>
          <w:sz w:val="20"/>
          <w:szCs w:val="20"/>
        </w:rPr>
      </w:pPr>
      <w:r w:rsidRPr="00AC799F">
        <w:rPr>
          <w:sz w:val="20"/>
          <w:szCs w:val="20"/>
        </w:rPr>
        <w:t>świadczenie usług dostępu do sieci Internet.</w:t>
      </w:r>
    </w:p>
    <w:p w14:paraId="36E8B580" w14:textId="77777777" w:rsidR="00555E46" w:rsidRDefault="00555E46" w:rsidP="00555E46">
      <w:pPr>
        <w:ind w:left="705"/>
        <w:jc w:val="both"/>
        <w:textAlignment w:val="top"/>
        <w:rPr>
          <w:rFonts w:ascii="Arial" w:hAnsi="Arial" w:cs="Arial"/>
          <w:sz w:val="20"/>
          <w:szCs w:val="20"/>
        </w:rPr>
      </w:pPr>
      <w:r w:rsidRPr="00B6734D">
        <w:rPr>
          <w:rFonts w:ascii="Arial" w:hAnsi="Arial" w:cs="Arial"/>
          <w:sz w:val="20"/>
          <w:szCs w:val="20"/>
        </w:rPr>
        <w:t xml:space="preserve">Wymagania zatrudnienia przez Wykonawcę lub podwykonawcę na podstawie umowy o pracę, o których mowa w </w:t>
      </w:r>
      <w:r>
        <w:rPr>
          <w:rFonts w:ascii="Arial" w:hAnsi="Arial" w:cs="Arial"/>
          <w:sz w:val="20"/>
          <w:szCs w:val="20"/>
        </w:rPr>
        <w:t xml:space="preserve">art. 29 ust. 3a ustawy </w:t>
      </w:r>
      <w:proofErr w:type="spellStart"/>
      <w:r>
        <w:rPr>
          <w:rFonts w:ascii="Arial" w:hAnsi="Arial" w:cs="Arial"/>
          <w:sz w:val="20"/>
          <w:szCs w:val="20"/>
        </w:rPr>
        <w:t>Pzp</w:t>
      </w:r>
      <w:proofErr w:type="spellEnd"/>
      <w:r>
        <w:rPr>
          <w:rFonts w:ascii="Arial" w:hAnsi="Arial" w:cs="Arial"/>
          <w:sz w:val="20"/>
          <w:szCs w:val="20"/>
        </w:rPr>
        <w:t xml:space="preserve">, osoby wykonującej </w:t>
      </w:r>
      <w:r w:rsidRPr="00B6734D">
        <w:rPr>
          <w:rFonts w:ascii="Arial" w:hAnsi="Arial" w:cs="Arial"/>
          <w:sz w:val="20"/>
          <w:szCs w:val="20"/>
        </w:rPr>
        <w:t xml:space="preserve">wskazane przez Zamawiającego czynności w zakresie realizacji zamówienia zostały określone </w:t>
      </w:r>
      <w:r w:rsidRPr="00951FD7">
        <w:rPr>
          <w:rFonts w:ascii="Arial" w:hAnsi="Arial" w:cs="Arial"/>
          <w:sz w:val="20"/>
          <w:szCs w:val="20"/>
        </w:rPr>
        <w:t>w</w:t>
      </w:r>
      <w:r>
        <w:rPr>
          <w:rFonts w:ascii="Arial" w:hAnsi="Arial" w:cs="Arial"/>
          <w:b/>
          <w:sz w:val="20"/>
          <w:szCs w:val="20"/>
        </w:rPr>
        <w:t xml:space="preserve"> </w:t>
      </w:r>
      <w:r>
        <w:rPr>
          <w:rFonts w:ascii="Arial" w:hAnsi="Arial" w:cs="Arial"/>
          <w:sz w:val="20"/>
          <w:szCs w:val="20"/>
        </w:rPr>
        <w:t xml:space="preserve">Tomie II i </w:t>
      </w:r>
      <w:r w:rsidRPr="00530184">
        <w:rPr>
          <w:rFonts w:ascii="Arial" w:hAnsi="Arial" w:cs="Arial"/>
          <w:sz w:val="20"/>
          <w:szCs w:val="20"/>
        </w:rPr>
        <w:t>III SIWZ.</w:t>
      </w:r>
    </w:p>
    <w:p w14:paraId="1887B81C" w14:textId="77777777" w:rsidR="00555E46" w:rsidRPr="00B6734D" w:rsidRDefault="00555E46" w:rsidP="00555E46">
      <w:pPr>
        <w:ind w:left="709"/>
        <w:jc w:val="both"/>
        <w:rPr>
          <w:rFonts w:ascii="Arial" w:hAnsi="Arial" w:cs="Arial"/>
          <w:sz w:val="20"/>
          <w:szCs w:val="20"/>
        </w:rPr>
      </w:pPr>
      <w:r w:rsidRPr="00B6734D">
        <w:rPr>
          <w:rFonts w:ascii="Arial" w:hAnsi="Arial" w:cs="Arial"/>
          <w:sz w:val="20"/>
          <w:szCs w:val="20"/>
        </w:rPr>
        <w:t>Powyższe wymagania określają w szczególności:</w:t>
      </w:r>
    </w:p>
    <w:p w14:paraId="29AEBE06" w14:textId="77777777" w:rsidR="00555E46" w:rsidRPr="00B6734D" w:rsidRDefault="00555E46" w:rsidP="00555E46">
      <w:pPr>
        <w:ind w:left="1134" w:hanging="425"/>
        <w:jc w:val="both"/>
        <w:rPr>
          <w:rFonts w:ascii="Arial" w:hAnsi="Arial" w:cs="Arial"/>
          <w:sz w:val="20"/>
          <w:szCs w:val="20"/>
        </w:rPr>
      </w:pPr>
      <w:r w:rsidRPr="00B6734D">
        <w:rPr>
          <w:rFonts w:ascii="Arial" w:hAnsi="Arial" w:cs="Arial"/>
          <w:sz w:val="20"/>
          <w:szCs w:val="20"/>
        </w:rPr>
        <w:t xml:space="preserve">a) </w:t>
      </w:r>
      <w:r w:rsidRPr="00B6734D">
        <w:rPr>
          <w:rFonts w:ascii="Arial" w:hAnsi="Arial" w:cs="Arial"/>
          <w:sz w:val="20"/>
          <w:szCs w:val="20"/>
        </w:rPr>
        <w:tab/>
        <w:t xml:space="preserve">sposób </w:t>
      </w:r>
      <w:r>
        <w:rPr>
          <w:rFonts w:ascii="Arial" w:hAnsi="Arial" w:cs="Arial"/>
          <w:sz w:val="20"/>
          <w:szCs w:val="20"/>
        </w:rPr>
        <w:t xml:space="preserve">dokumentowania zatrudnienia osoby, o której </w:t>
      </w:r>
      <w:r w:rsidRPr="00B6734D">
        <w:rPr>
          <w:rFonts w:ascii="Arial" w:hAnsi="Arial" w:cs="Arial"/>
          <w:sz w:val="20"/>
          <w:szCs w:val="20"/>
        </w:rPr>
        <w:t xml:space="preserve">mowa w art. 29 ust. 3a ustawy </w:t>
      </w:r>
      <w:proofErr w:type="spellStart"/>
      <w:r w:rsidRPr="00B6734D">
        <w:rPr>
          <w:rFonts w:ascii="Arial" w:hAnsi="Arial" w:cs="Arial"/>
          <w:sz w:val="20"/>
          <w:szCs w:val="20"/>
        </w:rPr>
        <w:t>Pzp</w:t>
      </w:r>
      <w:proofErr w:type="spellEnd"/>
      <w:r w:rsidRPr="00B6734D">
        <w:rPr>
          <w:rFonts w:ascii="Arial" w:hAnsi="Arial" w:cs="Arial"/>
          <w:sz w:val="20"/>
          <w:szCs w:val="20"/>
        </w:rPr>
        <w:t xml:space="preserve">, </w:t>
      </w:r>
    </w:p>
    <w:p w14:paraId="2FBCBA55" w14:textId="77777777" w:rsidR="00555E46" w:rsidRPr="00B6734D" w:rsidRDefault="00555E46" w:rsidP="00555E46">
      <w:pPr>
        <w:ind w:left="1134" w:hanging="425"/>
        <w:jc w:val="both"/>
        <w:rPr>
          <w:rFonts w:ascii="Arial" w:hAnsi="Arial" w:cs="Arial"/>
          <w:sz w:val="20"/>
          <w:szCs w:val="20"/>
        </w:rPr>
      </w:pPr>
      <w:r w:rsidRPr="00B6734D">
        <w:rPr>
          <w:rFonts w:ascii="Arial" w:hAnsi="Arial" w:cs="Arial"/>
          <w:sz w:val="20"/>
          <w:szCs w:val="20"/>
        </w:rPr>
        <w:t xml:space="preserve">b) </w:t>
      </w:r>
      <w:r w:rsidRPr="00B6734D">
        <w:rPr>
          <w:rFonts w:ascii="Arial" w:hAnsi="Arial" w:cs="Arial"/>
          <w:sz w:val="20"/>
          <w:szCs w:val="20"/>
        </w:rPr>
        <w:tab/>
        <w:t>uprawnienia Zamawiającego w zakr</w:t>
      </w:r>
      <w:r>
        <w:rPr>
          <w:rFonts w:ascii="Arial" w:hAnsi="Arial" w:cs="Arial"/>
          <w:sz w:val="20"/>
          <w:szCs w:val="20"/>
        </w:rPr>
        <w:t>esie kontroli spełniania przez W</w:t>
      </w:r>
      <w:r w:rsidRPr="00B6734D">
        <w:rPr>
          <w:rFonts w:ascii="Arial" w:hAnsi="Arial" w:cs="Arial"/>
          <w:sz w:val="20"/>
          <w:szCs w:val="20"/>
        </w:rPr>
        <w:t xml:space="preserve">ykonawcę wymagań, o których mowa w art. 29 ust. 3a ustawy </w:t>
      </w:r>
      <w:proofErr w:type="spellStart"/>
      <w:r w:rsidRPr="00B6734D">
        <w:rPr>
          <w:rFonts w:ascii="Arial" w:hAnsi="Arial" w:cs="Arial"/>
          <w:sz w:val="20"/>
          <w:szCs w:val="20"/>
        </w:rPr>
        <w:t>Pzp</w:t>
      </w:r>
      <w:proofErr w:type="spellEnd"/>
      <w:r w:rsidRPr="00B6734D">
        <w:rPr>
          <w:rFonts w:ascii="Arial" w:hAnsi="Arial" w:cs="Arial"/>
          <w:sz w:val="20"/>
          <w:szCs w:val="20"/>
        </w:rPr>
        <w:t xml:space="preserve">, oraz sankcje z tytułu niespełnienia tych wymagań, </w:t>
      </w:r>
    </w:p>
    <w:p w14:paraId="31C03CC9" w14:textId="1E1B6E2F" w:rsidR="00555E46" w:rsidRPr="000213B6" w:rsidRDefault="00555E46" w:rsidP="00555E46">
      <w:pPr>
        <w:ind w:left="1134" w:hanging="425"/>
        <w:jc w:val="both"/>
        <w:rPr>
          <w:rFonts w:ascii="Arial" w:hAnsi="Arial" w:cs="Arial"/>
          <w:sz w:val="20"/>
          <w:szCs w:val="20"/>
        </w:rPr>
      </w:pPr>
      <w:r w:rsidRPr="00B6734D">
        <w:rPr>
          <w:rFonts w:ascii="Arial" w:hAnsi="Arial" w:cs="Arial"/>
          <w:sz w:val="20"/>
          <w:szCs w:val="20"/>
        </w:rPr>
        <w:lastRenderedPageBreak/>
        <w:t xml:space="preserve">c) </w:t>
      </w:r>
      <w:r w:rsidRPr="00B6734D">
        <w:rPr>
          <w:rFonts w:ascii="Arial" w:hAnsi="Arial" w:cs="Arial"/>
          <w:sz w:val="20"/>
          <w:szCs w:val="20"/>
        </w:rPr>
        <w:tab/>
        <w:t>rodzaj czynności niezbędnych do realizacji zamówienia, których dotyczą wymagania zatrudnienia na</w:t>
      </w:r>
      <w:r>
        <w:rPr>
          <w:rFonts w:ascii="Arial" w:hAnsi="Arial" w:cs="Arial"/>
          <w:sz w:val="20"/>
          <w:szCs w:val="20"/>
        </w:rPr>
        <w:t xml:space="preserve"> podstawie umowy o pracę przez Wykonawcę lub podwykonawcę osoby wykonującej </w:t>
      </w:r>
      <w:r w:rsidRPr="00B6734D">
        <w:rPr>
          <w:rFonts w:ascii="Arial" w:hAnsi="Arial" w:cs="Arial"/>
          <w:sz w:val="20"/>
          <w:szCs w:val="20"/>
        </w:rPr>
        <w:t>czynności w trakcie realizacji zamówienia.</w:t>
      </w:r>
    </w:p>
    <w:p w14:paraId="14958339" w14:textId="3359089E" w:rsidR="006E2CD3" w:rsidRPr="006E2CD3" w:rsidRDefault="00BE245A" w:rsidP="006E2CD3">
      <w:pPr>
        <w:rPr>
          <w:rFonts w:ascii="Arial" w:hAnsi="Arial" w:cs="Arial"/>
          <w:b/>
          <w:bCs/>
          <w:sz w:val="20"/>
          <w:szCs w:val="20"/>
        </w:rPr>
      </w:pPr>
      <w:r w:rsidRPr="008A242E">
        <w:rPr>
          <w:rFonts w:ascii="Arial" w:hAnsi="Arial" w:cs="Arial"/>
          <w:b/>
          <w:bCs/>
          <w:sz w:val="20"/>
          <w:szCs w:val="20"/>
        </w:rPr>
        <w:t xml:space="preserve">6. </w:t>
      </w:r>
      <w:r w:rsidR="008E5485" w:rsidRPr="008A242E">
        <w:rPr>
          <w:rFonts w:ascii="Arial" w:hAnsi="Arial" w:cs="Arial"/>
          <w:b/>
          <w:bCs/>
          <w:sz w:val="20"/>
          <w:szCs w:val="20"/>
        </w:rPr>
        <w:tab/>
      </w:r>
      <w:r w:rsidRPr="008A242E">
        <w:rPr>
          <w:rFonts w:ascii="Arial" w:hAnsi="Arial" w:cs="Arial"/>
          <w:b/>
          <w:bCs/>
          <w:sz w:val="20"/>
          <w:szCs w:val="20"/>
        </w:rPr>
        <w:t xml:space="preserve">TERMIN REALIZACJI </w:t>
      </w:r>
      <w:r w:rsidR="00276C3B" w:rsidRPr="008A242E">
        <w:rPr>
          <w:rFonts w:ascii="Arial" w:hAnsi="Arial" w:cs="Arial"/>
          <w:b/>
          <w:bCs/>
          <w:sz w:val="20"/>
          <w:szCs w:val="20"/>
        </w:rPr>
        <w:t>ZAMÓWIENIA</w:t>
      </w:r>
    </w:p>
    <w:p w14:paraId="35D94390" w14:textId="6B3DFC14" w:rsidR="006E2CD3" w:rsidRPr="006E2CD3" w:rsidRDefault="006E2CD3" w:rsidP="008A5233">
      <w:pPr>
        <w:numPr>
          <w:ilvl w:val="0"/>
          <w:numId w:val="54"/>
        </w:numPr>
        <w:tabs>
          <w:tab w:val="left" w:pos="426"/>
        </w:tabs>
        <w:jc w:val="both"/>
        <w:rPr>
          <w:rFonts w:ascii="Arial" w:hAnsi="Arial" w:cs="Arial"/>
          <w:sz w:val="20"/>
          <w:szCs w:val="20"/>
        </w:rPr>
      </w:pPr>
      <w:r w:rsidRPr="006E2CD3">
        <w:rPr>
          <w:rFonts w:ascii="Arial" w:hAnsi="Arial" w:cs="Arial"/>
          <w:sz w:val="20"/>
          <w:szCs w:val="20"/>
        </w:rPr>
        <w:t xml:space="preserve">Zestawienie stałych symetrycznych łączy dostępowych zgodnie z § 2 ust. 1 pkt 1 </w:t>
      </w:r>
      <w:r>
        <w:rPr>
          <w:rFonts w:ascii="Arial" w:hAnsi="Arial" w:cs="Arial"/>
          <w:sz w:val="20"/>
          <w:szCs w:val="20"/>
        </w:rPr>
        <w:t>IPU</w:t>
      </w:r>
      <w:r w:rsidRPr="006E2CD3">
        <w:rPr>
          <w:rFonts w:ascii="Arial" w:hAnsi="Arial" w:cs="Arial"/>
          <w:sz w:val="20"/>
          <w:szCs w:val="20"/>
        </w:rPr>
        <w:t xml:space="preserve"> nastąpi w terminie do 35 dni od dnia zawarcia Umowy. Skonfigurowanie i uruchomienie Usługi zgodnie z § 2 </w:t>
      </w:r>
      <w:r w:rsidR="00091DCA">
        <w:rPr>
          <w:rFonts w:ascii="Arial" w:hAnsi="Arial" w:cs="Arial"/>
          <w:sz w:val="20"/>
          <w:szCs w:val="20"/>
        </w:rPr>
        <w:t>IPU</w:t>
      </w:r>
      <w:r w:rsidRPr="006E2CD3">
        <w:rPr>
          <w:rFonts w:ascii="Arial" w:hAnsi="Arial" w:cs="Arial"/>
          <w:sz w:val="20"/>
          <w:szCs w:val="20"/>
        </w:rPr>
        <w:t xml:space="preserve"> nastąpi w terminie do dnia wskazanego w </w:t>
      </w:r>
      <w:r w:rsidR="00091DCA">
        <w:rPr>
          <w:rFonts w:ascii="Arial" w:hAnsi="Arial" w:cs="Arial"/>
          <w:sz w:val="20"/>
          <w:szCs w:val="20"/>
        </w:rPr>
        <w:t>pkt</w:t>
      </w:r>
      <w:r w:rsidRPr="006E2CD3">
        <w:rPr>
          <w:rFonts w:ascii="Arial" w:hAnsi="Arial" w:cs="Arial"/>
          <w:sz w:val="20"/>
          <w:szCs w:val="20"/>
        </w:rPr>
        <w:t>. 2</w:t>
      </w:r>
      <w:r w:rsidR="00091DCA">
        <w:rPr>
          <w:rFonts w:ascii="Arial" w:hAnsi="Arial" w:cs="Arial"/>
          <w:sz w:val="20"/>
          <w:szCs w:val="20"/>
        </w:rPr>
        <w:t>.</w:t>
      </w:r>
    </w:p>
    <w:p w14:paraId="6B01C3BA" w14:textId="029F046C" w:rsidR="006E2CD3" w:rsidRPr="006E2CD3" w:rsidRDefault="006E2CD3" w:rsidP="008A5233">
      <w:pPr>
        <w:numPr>
          <w:ilvl w:val="0"/>
          <w:numId w:val="54"/>
        </w:numPr>
        <w:tabs>
          <w:tab w:val="left" w:pos="426"/>
        </w:tabs>
        <w:jc w:val="both"/>
        <w:rPr>
          <w:rFonts w:ascii="Arial" w:hAnsi="Arial" w:cs="Arial"/>
          <w:sz w:val="20"/>
          <w:szCs w:val="20"/>
        </w:rPr>
      </w:pPr>
      <w:bookmarkStart w:id="0" w:name="_Hlk38010692"/>
      <w:r w:rsidRPr="006E2CD3">
        <w:rPr>
          <w:rFonts w:ascii="Arial" w:hAnsi="Arial" w:cs="Arial"/>
          <w:sz w:val="20"/>
          <w:szCs w:val="20"/>
        </w:rPr>
        <w:t>Wykonawca będzie świadczył usługę dostępu do sieci Internet, określoną w § 2 ust. 1</w:t>
      </w:r>
      <w:r w:rsidR="00091DCA">
        <w:rPr>
          <w:rFonts w:ascii="Arial" w:hAnsi="Arial" w:cs="Arial"/>
          <w:sz w:val="20"/>
          <w:szCs w:val="20"/>
        </w:rPr>
        <w:t xml:space="preserve"> IPU</w:t>
      </w:r>
      <w:r w:rsidRPr="006E2CD3">
        <w:rPr>
          <w:rFonts w:ascii="Arial" w:hAnsi="Arial" w:cs="Arial"/>
          <w:sz w:val="20"/>
          <w:szCs w:val="20"/>
        </w:rPr>
        <w:t xml:space="preserve"> </w:t>
      </w:r>
      <w:r w:rsidR="00091DCA">
        <w:rPr>
          <w:rFonts w:ascii="Arial" w:hAnsi="Arial" w:cs="Arial"/>
          <w:sz w:val="20"/>
          <w:szCs w:val="20"/>
        </w:rPr>
        <w:br/>
      </w:r>
      <w:r w:rsidRPr="006E2CD3">
        <w:rPr>
          <w:rFonts w:ascii="Arial" w:hAnsi="Arial" w:cs="Arial"/>
          <w:sz w:val="20"/>
          <w:szCs w:val="20"/>
        </w:rPr>
        <w:t xml:space="preserve">(wraz z usługą ochrony przed Atakami </w:t>
      </w:r>
      <w:proofErr w:type="spellStart"/>
      <w:r w:rsidRPr="006E2CD3">
        <w:rPr>
          <w:rFonts w:ascii="Arial" w:hAnsi="Arial" w:cs="Arial"/>
          <w:sz w:val="20"/>
          <w:szCs w:val="20"/>
        </w:rPr>
        <w:t>DDoS</w:t>
      </w:r>
      <w:proofErr w:type="spellEnd"/>
      <w:r w:rsidRPr="006E2CD3">
        <w:rPr>
          <w:rFonts w:ascii="Arial" w:hAnsi="Arial" w:cs="Arial"/>
          <w:sz w:val="20"/>
          <w:szCs w:val="20"/>
        </w:rPr>
        <w:t xml:space="preserve">  określoną w § 2 ust. 1 pkt. 9</w:t>
      </w:r>
      <w:r w:rsidR="00091DCA">
        <w:rPr>
          <w:rFonts w:ascii="Arial" w:hAnsi="Arial" w:cs="Arial"/>
          <w:sz w:val="20"/>
          <w:szCs w:val="20"/>
        </w:rPr>
        <w:t xml:space="preserve"> IPU </w:t>
      </w:r>
      <w:r w:rsidRPr="006E2CD3">
        <w:rPr>
          <w:rFonts w:ascii="Arial" w:hAnsi="Arial" w:cs="Arial"/>
          <w:sz w:val="20"/>
          <w:szCs w:val="20"/>
        </w:rPr>
        <w:t>dla lokalizacji wymienionej w § 2 ust. 1 pkt 1 lit. a)</w:t>
      </w:r>
      <w:r w:rsidR="00091DCA">
        <w:rPr>
          <w:rFonts w:ascii="Arial" w:hAnsi="Arial" w:cs="Arial"/>
          <w:sz w:val="20"/>
          <w:szCs w:val="20"/>
        </w:rPr>
        <w:t xml:space="preserve"> IPU</w:t>
      </w:r>
      <w:r w:rsidRPr="006E2CD3">
        <w:rPr>
          <w:rFonts w:ascii="Arial" w:hAnsi="Arial" w:cs="Arial"/>
          <w:sz w:val="20"/>
          <w:szCs w:val="20"/>
        </w:rPr>
        <w:t xml:space="preserve">, przez okres 33 miesięcy, liczony od dnia uruchomienia Usługi o parametrach wskazanych w Umowie, </w:t>
      </w:r>
      <w:r w:rsidR="003C5913">
        <w:rPr>
          <w:rFonts w:ascii="Arial" w:hAnsi="Arial" w:cs="Arial"/>
          <w:sz w:val="20"/>
          <w:szCs w:val="20"/>
        </w:rPr>
        <w:t>tj</w:t>
      </w:r>
      <w:r w:rsidR="00ED367C">
        <w:rPr>
          <w:rFonts w:ascii="Arial" w:hAnsi="Arial" w:cs="Arial"/>
          <w:sz w:val="20"/>
          <w:szCs w:val="20"/>
        </w:rPr>
        <w:t xml:space="preserve">. </w:t>
      </w:r>
      <w:r w:rsidRPr="006E2CD3">
        <w:rPr>
          <w:rFonts w:ascii="Arial" w:hAnsi="Arial" w:cs="Arial"/>
          <w:sz w:val="20"/>
          <w:szCs w:val="20"/>
        </w:rPr>
        <w:t xml:space="preserve">od dnia 1 października </w:t>
      </w:r>
      <w:r w:rsidR="00D8342E">
        <w:rPr>
          <w:rFonts w:ascii="Arial" w:hAnsi="Arial" w:cs="Arial"/>
          <w:sz w:val="20"/>
          <w:szCs w:val="20"/>
        </w:rPr>
        <w:br/>
      </w:r>
      <w:r w:rsidRPr="006E2CD3">
        <w:rPr>
          <w:rFonts w:ascii="Arial" w:hAnsi="Arial" w:cs="Arial"/>
          <w:sz w:val="20"/>
          <w:szCs w:val="20"/>
        </w:rPr>
        <w:t xml:space="preserve">2020 roku. </w:t>
      </w:r>
    </w:p>
    <w:p w14:paraId="5BA8B707" w14:textId="179EC6E6" w:rsidR="00091DCA" w:rsidRPr="00091DCA" w:rsidRDefault="006E2CD3" w:rsidP="008A5233">
      <w:pPr>
        <w:numPr>
          <w:ilvl w:val="0"/>
          <w:numId w:val="54"/>
        </w:numPr>
        <w:tabs>
          <w:tab w:val="left" w:pos="426"/>
        </w:tabs>
        <w:jc w:val="both"/>
        <w:rPr>
          <w:rStyle w:val="tekstdokbold"/>
          <w:rFonts w:ascii="Arial" w:hAnsi="Arial" w:cs="Arial"/>
          <w:b w:val="0"/>
          <w:bCs w:val="0"/>
          <w:sz w:val="20"/>
          <w:szCs w:val="20"/>
        </w:rPr>
      </w:pPr>
      <w:r w:rsidRPr="006E2CD3">
        <w:rPr>
          <w:rFonts w:ascii="Arial" w:hAnsi="Arial" w:cs="Arial"/>
          <w:sz w:val="20"/>
          <w:szCs w:val="20"/>
        </w:rPr>
        <w:t>Umowa została zawarta na czas określony od dnia zawarcia Umowy do dnia 1 lipca 2023 r., a w przypadku, gdy uruchomienie Usługi nastąpi po dniu 1 października  2020 r</w:t>
      </w:r>
      <w:r w:rsidR="00091DCA">
        <w:rPr>
          <w:rFonts w:ascii="Arial" w:hAnsi="Arial" w:cs="Arial"/>
          <w:sz w:val="20"/>
          <w:szCs w:val="20"/>
        </w:rPr>
        <w:t xml:space="preserve">. - </w:t>
      </w:r>
      <w:r w:rsidR="00091DCA">
        <w:rPr>
          <w:rFonts w:ascii="Arial" w:hAnsi="Arial" w:cs="Arial"/>
          <w:sz w:val="20"/>
          <w:szCs w:val="20"/>
        </w:rPr>
        <w:br/>
      </w:r>
      <w:r w:rsidRPr="006E2CD3">
        <w:rPr>
          <w:rFonts w:ascii="Arial" w:hAnsi="Arial" w:cs="Arial"/>
          <w:sz w:val="20"/>
          <w:szCs w:val="20"/>
        </w:rPr>
        <w:t xml:space="preserve">na czas określony od dnia zawarcia Umowy do ostatniego dnia, w którym Wykonawca zobowiązany jest świadczyć Usługę zgodnie z </w:t>
      </w:r>
      <w:r w:rsidR="00091DCA">
        <w:rPr>
          <w:rFonts w:ascii="Arial" w:hAnsi="Arial" w:cs="Arial"/>
          <w:sz w:val="20"/>
          <w:szCs w:val="20"/>
        </w:rPr>
        <w:t>pkt</w:t>
      </w:r>
      <w:r w:rsidRPr="006E2CD3">
        <w:rPr>
          <w:rFonts w:ascii="Arial" w:hAnsi="Arial" w:cs="Arial"/>
          <w:sz w:val="20"/>
          <w:szCs w:val="20"/>
        </w:rPr>
        <w:t xml:space="preserve">. 2.  </w:t>
      </w:r>
      <w:bookmarkEnd w:id="0"/>
    </w:p>
    <w:p w14:paraId="2A9A157C" w14:textId="77777777" w:rsidR="00884367" w:rsidRDefault="00BE245A" w:rsidP="00884367">
      <w:pPr>
        <w:rPr>
          <w:rFonts w:ascii="Arial" w:hAnsi="Arial" w:cs="Arial"/>
          <w:b/>
          <w:bCs/>
          <w:sz w:val="20"/>
          <w:szCs w:val="20"/>
        </w:rPr>
      </w:pPr>
      <w:r w:rsidRPr="008A242E">
        <w:rPr>
          <w:rFonts w:ascii="Arial" w:hAnsi="Arial" w:cs="Arial"/>
          <w:b/>
          <w:bCs/>
          <w:sz w:val="20"/>
          <w:szCs w:val="20"/>
        </w:rPr>
        <w:t xml:space="preserve">7. </w:t>
      </w:r>
      <w:r w:rsidR="009C7A53" w:rsidRPr="008A242E">
        <w:rPr>
          <w:rFonts w:ascii="Arial" w:hAnsi="Arial" w:cs="Arial"/>
          <w:b/>
          <w:bCs/>
          <w:sz w:val="20"/>
          <w:szCs w:val="20"/>
        </w:rPr>
        <w:tab/>
      </w:r>
      <w:r w:rsidRPr="008A242E">
        <w:rPr>
          <w:rFonts w:ascii="Arial" w:hAnsi="Arial" w:cs="Arial"/>
          <w:b/>
          <w:bCs/>
          <w:sz w:val="20"/>
          <w:szCs w:val="20"/>
        </w:rPr>
        <w:t xml:space="preserve">WARUNKI UDZIAŁU W POSTĘPOWANIU </w:t>
      </w:r>
    </w:p>
    <w:p w14:paraId="3745F09F" w14:textId="77777777" w:rsidR="0033266B" w:rsidRPr="002B2E96" w:rsidRDefault="0033266B" w:rsidP="0033266B">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7.1. </w:t>
      </w:r>
      <w:r w:rsidRPr="002B2E96">
        <w:rPr>
          <w:rStyle w:val="tekstdokbold"/>
          <w:rFonts w:ascii="Arial" w:hAnsi="Arial" w:cs="Arial"/>
          <w:sz w:val="20"/>
          <w:szCs w:val="20"/>
        </w:rPr>
        <w:tab/>
        <w:t xml:space="preserve">O udzielenie zamówienia mogą ubiegać się Wykonawcy, którzy nie podlegają wykluczeniu oraz spełniają warunki </w:t>
      </w:r>
      <w:r w:rsidRPr="002B2E96">
        <w:rPr>
          <w:rFonts w:ascii="Arial" w:hAnsi="Arial" w:cs="Arial"/>
          <w:b w:val="0"/>
          <w:sz w:val="20"/>
          <w:szCs w:val="20"/>
        </w:rPr>
        <w:t>udziału w postępowaniu.</w:t>
      </w:r>
    </w:p>
    <w:p w14:paraId="112CDF07" w14:textId="77777777" w:rsidR="0033266B" w:rsidRPr="002B2E96" w:rsidRDefault="0033266B" w:rsidP="0033266B">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7.2. </w:t>
      </w:r>
      <w:r w:rsidRPr="002B2E96">
        <w:rPr>
          <w:rStyle w:val="tekstdokbold"/>
          <w:rFonts w:ascii="Arial" w:hAnsi="Arial" w:cs="Arial"/>
          <w:sz w:val="20"/>
          <w:szCs w:val="20"/>
        </w:rPr>
        <w:tab/>
        <w:t xml:space="preserve">O udzielenie zamówienia mogą ubiegać się Wykonawcy, którzy spełniają warunki dotyczące </w:t>
      </w:r>
      <w:r w:rsidRPr="002B2E96">
        <w:rPr>
          <w:rFonts w:ascii="Arial" w:hAnsi="Arial" w:cs="Arial"/>
          <w:b w:val="0"/>
          <w:sz w:val="20"/>
          <w:szCs w:val="20"/>
        </w:rPr>
        <w:t>zdolności technicznych lub zawodowych.</w:t>
      </w:r>
    </w:p>
    <w:p w14:paraId="28AF8717" w14:textId="37FA9849" w:rsidR="0025443F" w:rsidRPr="00AC799F" w:rsidRDefault="0033266B" w:rsidP="00D4444B">
      <w:pPr>
        <w:pStyle w:val="Tekstpodstawowy2"/>
        <w:spacing w:before="0"/>
        <w:ind w:left="709" w:hanging="709"/>
        <w:rPr>
          <w:rStyle w:val="tekstdokbold"/>
          <w:rFonts w:ascii="Arial" w:hAnsi="Arial" w:cs="Arial"/>
          <w:sz w:val="20"/>
          <w:szCs w:val="20"/>
        </w:rPr>
      </w:pPr>
      <w:r w:rsidRPr="002B2E96">
        <w:rPr>
          <w:rFonts w:ascii="Arial" w:hAnsi="Arial" w:cs="Arial"/>
          <w:b w:val="0"/>
          <w:sz w:val="20"/>
          <w:szCs w:val="20"/>
        </w:rPr>
        <w:t xml:space="preserve">7.2.1. </w:t>
      </w:r>
      <w:r w:rsidRPr="002B2E96">
        <w:rPr>
          <w:rFonts w:ascii="Arial" w:hAnsi="Arial" w:cs="Arial"/>
          <w:b w:val="0"/>
          <w:sz w:val="20"/>
          <w:szCs w:val="20"/>
        </w:rPr>
        <w:tab/>
      </w:r>
      <w:bookmarkStart w:id="1" w:name="_Hlk32564031"/>
      <w:r w:rsidR="0025443F" w:rsidRPr="00AC799F">
        <w:rPr>
          <w:rStyle w:val="tekstdokbold"/>
          <w:rFonts w:ascii="Arial" w:hAnsi="Arial" w:cs="Arial"/>
          <w:sz w:val="20"/>
          <w:szCs w:val="20"/>
        </w:rPr>
        <w:t>Wykonawca spełni warunek, jeżeli wykaże, że w okresie 3 lat przed upływem terminu składania ofert, a jeżeli okres prowadzenia działalności jest krótszy</w:t>
      </w:r>
      <w:r w:rsidR="00D4444B">
        <w:rPr>
          <w:rStyle w:val="tekstdokbold"/>
          <w:rFonts w:ascii="Arial" w:hAnsi="Arial" w:cs="Arial"/>
          <w:sz w:val="20"/>
          <w:szCs w:val="20"/>
        </w:rPr>
        <w:t xml:space="preserve"> - </w:t>
      </w:r>
      <w:r w:rsidR="0025443F" w:rsidRPr="00AC799F">
        <w:rPr>
          <w:rStyle w:val="tekstdokbold"/>
          <w:rFonts w:ascii="Arial" w:hAnsi="Arial" w:cs="Arial"/>
          <w:sz w:val="20"/>
          <w:szCs w:val="20"/>
        </w:rPr>
        <w:t xml:space="preserve">w tym okresie, wykonał (tj. świadczył, zrealizował, zakończył), a w przypadku świadczeń okresowych lub ciągłych również wykonywanych (świadczonych, realizowanych), tj. aktualnie wykonuje (świadczy, realizuje) </w:t>
      </w:r>
      <w:r w:rsidR="00D4444B">
        <w:rPr>
          <w:rStyle w:val="tekstdokbold"/>
          <w:rFonts w:ascii="Arial" w:hAnsi="Arial" w:cs="Arial"/>
          <w:sz w:val="20"/>
          <w:szCs w:val="20"/>
        </w:rPr>
        <w:br/>
      </w:r>
      <w:r w:rsidR="0025443F" w:rsidRPr="00AC799F">
        <w:rPr>
          <w:rStyle w:val="tekstdokbold"/>
          <w:rFonts w:ascii="Arial" w:hAnsi="Arial" w:cs="Arial"/>
          <w:sz w:val="20"/>
          <w:szCs w:val="20"/>
        </w:rPr>
        <w:t xml:space="preserve">co najmniej 1 (jedną) usługę, spełniającą następujące wymagania: </w:t>
      </w:r>
    </w:p>
    <w:p w14:paraId="70DE5086" w14:textId="771F6202" w:rsidR="0025443F" w:rsidRPr="00AC799F" w:rsidRDefault="0025443F" w:rsidP="008A5233">
      <w:pPr>
        <w:pStyle w:val="Tekstpodstawowy2"/>
        <w:numPr>
          <w:ilvl w:val="0"/>
          <w:numId w:val="55"/>
        </w:numPr>
        <w:spacing w:before="0"/>
        <w:ind w:left="1069"/>
        <w:rPr>
          <w:rStyle w:val="tekstdokbold"/>
          <w:rFonts w:ascii="Arial" w:hAnsi="Arial" w:cs="Arial"/>
          <w:sz w:val="20"/>
          <w:szCs w:val="20"/>
        </w:rPr>
      </w:pPr>
      <w:r w:rsidRPr="00AC799F">
        <w:rPr>
          <w:rStyle w:val="tekstdokbold"/>
          <w:rFonts w:ascii="Arial" w:hAnsi="Arial" w:cs="Arial"/>
          <w:sz w:val="20"/>
          <w:szCs w:val="20"/>
        </w:rPr>
        <w:t>zakresem przedmiotu usługi było</w:t>
      </w:r>
      <w:r w:rsidR="005710ED">
        <w:rPr>
          <w:rStyle w:val="tekstdokbold"/>
          <w:rFonts w:ascii="Arial" w:hAnsi="Arial" w:cs="Arial"/>
          <w:sz w:val="20"/>
          <w:szCs w:val="20"/>
        </w:rPr>
        <w:t>/jest</w:t>
      </w:r>
      <w:r w:rsidRPr="00AC799F">
        <w:rPr>
          <w:rStyle w:val="tekstdokbold"/>
          <w:rFonts w:ascii="Arial" w:hAnsi="Arial" w:cs="Arial"/>
          <w:sz w:val="20"/>
          <w:szCs w:val="20"/>
        </w:rPr>
        <w:t xml:space="preserve"> co najmniej świadczenie usługi dostępu do sieci Internet, o przepustowości nie mniejszej niż 512 </w:t>
      </w:r>
      <w:proofErr w:type="spellStart"/>
      <w:r w:rsidRPr="00AC799F">
        <w:rPr>
          <w:rStyle w:val="tekstdokbold"/>
          <w:rFonts w:ascii="Arial" w:hAnsi="Arial" w:cs="Arial"/>
          <w:sz w:val="20"/>
          <w:szCs w:val="20"/>
        </w:rPr>
        <w:t>Mb</w:t>
      </w:r>
      <w:proofErr w:type="spellEnd"/>
      <w:r w:rsidRPr="00AC799F">
        <w:rPr>
          <w:rStyle w:val="tekstdokbold"/>
          <w:rFonts w:ascii="Arial" w:hAnsi="Arial" w:cs="Arial"/>
          <w:sz w:val="20"/>
          <w:szCs w:val="20"/>
        </w:rPr>
        <w:t xml:space="preserve">/s, wraz z zapewnieniem usługi proaktywnej ochrony przed atakami </w:t>
      </w:r>
      <w:proofErr w:type="spellStart"/>
      <w:r w:rsidRPr="00AC799F">
        <w:rPr>
          <w:rStyle w:val="tekstdokbold"/>
          <w:rFonts w:ascii="Arial" w:hAnsi="Arial" w:cs="Arial"/>
          <w:sz w:val="20"/>
          <w:szCs w:val="20"/>
        </w:rPr>
        <w:t>DDoS</w:t>
      </w:r>
      <w:proofErr w:type="spellEnd"/>
      <w:r w:rsidRPr="00AC799F">
        <w:rPr>
          <w:rStyle w:val="tekstdokbold"/>
          <w:rFonts w:ascii="Arial" w:hAnsi="Arial" w:cs="Arial"/>
          <w:sz w:val="20"/>
          <w:szCs w:val="20"/>
        </w:rPr>
        <w:t xml:space="preserve"> realizowanej jako usługa powiązana z łączem dostępu </w:t>
      </w:r>
      <w:r w:rsidR="00D4444B">
        <w:rPr>
          <w:rStyle w:val="tekstdokbold"/>
          <w:rFonts w:ascii="Arial" w:hAnsi="Arial" w:cs="Arial"/>
          <w:sz w:val="20"/>
          <w:szCs w:val="20"/>
        </w:rPr>
        <w:br/>
      </w:r>
      <w:r w:rsidRPr="00AC799F">
        <w:rPr>
          <w:rStyle w:val="tekstdokbold"/>
          <w:rFonts w:ascii="Arial" w:hAnsi="Arial" w:cs="Arial"/>
          <w:sz w:val="20"/>
          <w:szCs w:val="20"/>
        </w:rPr>
        <w:t>do Internetu, dostarczanym w ramach zamówienia (ochrona usług Klienta realizowanych na dostarczonym łączu),</w:t>
      </w:r>
    </w:p>
    <w:p w14:paraId="1709010B" w14:textId="3D30200D" w:rsidR="0025443F" w:rsidRPr="00D4444B" w:rsidRDefault="0025443F" w:rsidP="008A5233">
      <w:pPr>
        <w:pStyle w:val="Tekstpodstawowy2"/>
        <w:numPr>
          <w:ilvl w:val="0"/>
          <w:numId w:val="55"/>
        </w:numPr>
        <w:spacing w:before="0"/>
        <w:ind w:left="1069"/>
        <w:rPr>
          <w:rFonts w:ascii="Arial" w:hAnsi="Arial" w:cs="Arial"/>
          <w:b w:val="0"/>
          <w:bCs w:val="0"/>
          <w:sz w:val="20"/>
          <w:szCs w:val="20"/>
        </w:rPr>
      </w:pPr>
      <w:r w:rsidRPr="00AC799F">
        <w:rPr>
          <w:rStyle w:val="tekstdokbold"/>
          <w:rFonts w:ascii="Arial" w:hAnsi="Arial" w:cs="Arial"/>
          <w:sz w:val="20"/>
          <w:szCs w:val="20"/>
        </w:rPr>
        <w:t>usługa była/jest świadczona nieprzerwanie przez okres co najmniej 12 miesięcy.</w:t>
      </w:r>
    </w:p>
    <w:bookmarkEnd w:id="1"/>
    <w:p w14:paraId="7D4161F7" w14:textId="77777777" w:rsidR="00BE245A" w:rsidRPr="00F37B1C" w:rsidRDefault="00BE245A" w:rsidP="00F37B1C">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14:paraId="5058323F"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sidR="00FA138F">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w:t>
      </w:r>
      <w:r w:rsidR="0092272C" w:rsidRPr="00F37B1C">
        <w:rPr>
          <w:rFonts w:ascii="Arial" w:hAnsi="Arial" w:cs="Arial"/>
          <w:b w:val="0"/>
          <w:sz w:val="20"/>
          <w:szCs w:val="20"/>
        </w:rPr>
        <w:t>3</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628C7BEB"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sidR="00835272">
        <w:rPr>
          <w:rFonts w:ascii="Arial" w:hAnsi="Arial" w:cs="Arial"/>
          <w:b w:val="0"/>
          <w:sz w:val="20"/>
          <w:szCs w:val="20"/>
        </w:rPr>
        <w:t>Z</w:t>
      </w:r>
      <w:r w:rsidRPr="00F37B1C">
        <w:rPr>
          <w:rFonts w:ascii="Arial" w:hAnsi="Arial" w:cs="Arial"/>
          <w:b w:val="0"/>
          <w:sz w:val="20"/>
          <w:szCs w:val="20"/>
        </w:rPr>
        <w:t xml:space="preserve">amawiający wykluczy </w:t>
      </w:r>
      <w:r w:rsidR="00FA138F">
        <w:rPr>
          <w:rFonts w:ascii="Arial" w:hAnsi="Arial" w:cs="Arial"/>
          <w:b w:val="0"/>
          <w:sz w:val="20"/>
          <w:szCs w:val="20"/>
        </w:rPr>
        <w:t>W</w:t>
      </w:r>
      <w:r w:rsidRPr="00F37B1C">
        <w:rPr>
          <w:rFonts w:ascii="Arial" w:hAnsi="Arial" w:cs="Arial"/>
          <w:b w:val="0"/>
          <w:sz w:val="20"/>
          <w:szCs w:val="20"/>
        </w:rPr>
        <w:t>ykonawcę:</w:t>
      </w:r>
    </w:p>
    <w:p w14:paraId="427AC8D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sidR="00BB4C36">
        <w:rPr>
          <w:rFonts w:ascii="Arial" w:hAnsi="Arial" w:cs="Arial"/>
          <w:b w:val="0"/>
          <w:sz w:val="20"/>
          <w:szCs w:val="20"/>
        </w:rPr>
        <w:br/>
      </w:r>
      <w:r w:rsidRPr="00F37B1C">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sidR="00FA138F">
        <w:rPr>
          <w:rFonts w:ascii="Arial" w:hAnsi="Arial" w:cs="Arial"/>
          <w:b w:val="0"/>
          <w:sz w:val="20"/>
          <w:szCs w:val="20"/>
        </w:rPr>
        <w:t>W</w:t>
      </w:r>
      <w:r w:rsidRPr="00F37B1C">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398 ze zm.</w:t>
      </w:r>
      <w:r w:rsidRPr="00F37B1C">
        <w:rPr>
          <w:rFonts w:ascii="Arial" w:hAnsi="Arial" w:cs="Arial"/>
          <w:b w:val="0"/>
          <w:sz w:val="20"/>
          <w:szCs w:val="20"/>
        </w:rPr>
        <w:t>);</w:t>
      </w:r>
    </w:p>
    <w:p w14:paraId="7B773A6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sidR="00FA138F">
        <w:rPr>
          <w:rFonts w:ascii="Arial" w:hAnsi="Arial" w:cs="Arial"/>
          <w:b w:val="0"/>
          <w:sz w:val="20"/>
          <w:szCs w:val="20"/>
        </w:rPr>
        <w:t>W</w:t>
      </w:r>
      <w:r w:rsidRPr="00F37B1C">
        <w:rPr>
          <w:rFonts w:ascii="Arial" w:hAnsi="Arial" w:cs="Arial"/>
          <w:b w:val="0"/>
          <w:sz w:val="20"/>
          <w:szCs w:val="20"/>
        </w:rPr>
        <w:t xml:space="preserve">ykonawca w wyniku zamierzonego działania </w:t>
      </w:r>
      <w:r w:rsidR="00BB4C36">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sidR="00BB4C36">
        <w:rPr>
          <w:rFonts w:ascii="Arial" w:hAnsi="Arial" w:cs="Arial"/>
          <w:b w:val="0"/>
          <w:sz w:val="20"/>
          <w:szCs w:val="20"/>
        </w:rPr>
        <w:br/>
      </w:r>
      <w:r w:rsidRPr="00F37B1C">
        <w:rPr>
          <w:rFonts w:ascii="Arial" w:hAnsi="Arial" w:cs="Arial"/>
          <w:b w:val="0"/>
          <w:sz w:val="20"/>
          <w:szCs w:val="20"/>
        </w:rPr>
        <w:t xml:space="preserve">co </w:t>
      </w:r>
      <w:r w:rsidR="00835272">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2808E6B3"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sidR="00FA138F">
        <w:rPr>
          <w:rFonts w:ascii="Arial" w:hAnsi="Arial" w:cs="Arial"/>
          <w:b w:val="0"/>
          <w:sz w:val="20"/>
          <w:szCs w:val="20"/>
        </w:rPr>
        <w:t>W</w:t>
      </w:r>
      <w:r w:rsidRPr="00F37B1C">
        <w:rPr>
          <w:rFonts w:ascii="Arial" w:hAnsi="Arial" w:cs="Arial"/>
          <w:b w:val="0"/>
          <w:sz w:val="20"/>
          <w:szCs w:val="20"/>
        </w:rPr>
        <w:t xml:space="preserve">ykonawca lub osoby, o których mowa w </w:t>
      </w:r>
      <w:r w:rsidR="00A366F5" w:rsidRPr="00F37B1C">
        <w:rPr>
          <w:rFonts w:ascii="Arial" w:hAnsi="Arial" w:cs="Arial"/>
          <w:b w:val="0"/>
          <w:sz w:val="20"/>
          <w:szCs w:val="20"/>
        </w:rPr>
        <w:t xml:space="preserve">art. 24 </w:t>
      </w:r>
      <w:r w:rsidRPr="00F37B1C">
        <w:rPr>
          <w:rFonts w:ascii="Arial" w:hAnsi="Arial" w:cs="Arial"/>
          <w:b w:val="0"/>
          <w:sz w:val="20"/>
          <w:szCs w:val="20"/>
        </w:rPr>
        <w:t>ust. 1 pkt 14</w:t>
      </w:r>
      <w:r w:rsidR="00A366F5" w:rsidRPr="00F37B1C">
        <w:rPr>
          <w:rFonts w:ascii="Arial" w:hAnsi="Arial" w:cs="Arial"/>
          <w:b w:val="0"/>
          <w:sz w:val="20"/>
          <w:szCs w:val="20"/>
        </w:rPr>
        <w:t xml:space="preserve"> ustawy </w:t>
      </w:r>
      <w:proofErr w:type="spellStart"/>
      <w:r w:rsidR="00A366F5" w:rsidRPr="00F37B1C">
        <w:rPr>
          <w:rFonts w:ascii="Arial" w:hAnsi="Arial" w:cs="Arial"/>
          <w:b w:val="0"/>
          <w:sz w:val="20"/>
          <w:szCs w:val="20"/>
        </w:rPr>
        <w:t>Pzp</w:t>
      </w:r>
      <w:proofErr w:type="spellEnd"/>
      <w:r w:rsidRPr="00F37B1C">
        <w:rPr>
          <w:rFonts w:ascii="Arial" w:hAnsi="Arial" w:cs="Arial"/>
          <w:b w:val="0"/>
          <w:sz w:val="20"/>
          <w:szCs w:val="20"/>
        </w:rPr>
        <w:t xml:space="preserve">, uprawnione do reprezentowania </w:t>
      </w:r>
      <w:r w:rsidR="00FA138F">
        <w:rPr>
          <w:rFonts w:ascii="Arial" w:hAnsi="Arial" w:cs="Arial"/>
          <w:b w:val="0"/>
          <w:sz w:val="20"/>
          <w:szCs w:val="20"/>
        </w:rPr>
        <w:t>W</w:t>
      </w:r>
      <w:r w:rsidRPr="00F37B1C">
        <w:rPr>
          <w:rFonts w:ascii="Arial" w:hAnsi="Arial" w:cs="Arial"/>
          <w:b w:val="0"/>
          <w:sz w:val="20"/>
          <w:szCs w:val="20"/>
        </w:rPr>
        <w:t xml:space="preserve">ykonawcy pozostają w relacjach określonych w art. 17 ust. 1 pkt 2–4 </w:t>
      </w:r>
      <w:r w:rsidR="0059718F" w:rsidRPr="00F37B1C">
        <w:rPr>
          <w:rFonts w:ascii="Arial" w:hAnsi="Arial" w:cs="Arial"/>
          <w:b w:val="0"/>
          <w:sz w:val="20"/>
          <w:szCs w:val="20"/>
        </w:rPr>
        <w:t xml:space="preserve">ustawy </w:t>
      </w:r>
      <w:proofErr w:type="spellStart"/>
      <w:r w:rsidR="0059718F" w:rsidRPr="00F37B1C">
        <w:rPr>
          <w:rFonts w:ascii="Arial" w:hAnsi="Arial" w:cs="Arial"/>
          <w:b w:val="0"/>
          <w:sz w:val="20"/>
          <w:szCs w:val="20"/>
        </w:rPr>
        <w:t>Pzp</w:t>
      </w:r>
      <w:proofErr w:type="spellEnd"/>
      <w:r w:rsidR="0059718F" w:rsidRPr="00F37B1C">
        <w:rPr>
          <w:rFonts w:ascii="Arial" w:hAnsi="Arial" w:cs="Arial"/>
          <w:b w:val="0"/>
          <w:sz w:val="20"/>
          <w:szCs w:val="20"/>
        </w:rPr>
        <w:t xml:space="preserve"> </w:t>
      </w:r>
      <w:r w:rsidRPr="00F37B1C">
        <w:rPr>
          <w:rFonts w:ascii="Arial" w:hAnsi="Arial" w:cs="Arial"/>
          <w:b w:val="0"/>
          <w:sz w:val="20"/>
          <w:szCs w:val="20"/>
        </w:rPr>
        <w:t>z:</w:t>
      </w:r>
    </w:p>
    <w:p w14:paraId="788733F8" w14:textId="77777777" w:rsidR="00BE3913" w:rsidRPr="00F37B1C" w:rsidRDefault="00BB4C36" w:rsidP="00BE0E22">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w:t>
      </w:r>
      <w:r w:rsidR="00BE3913" w:rsidRPr="00F37B1C">
        <w:rPr>
          <w:rFonts w:ascii="Arial" w:hAnsi="Arial" w:cs="Arial"/>
          <w:b w:val="0"/>
          <w:sz w:val="20"/>
          <w:szCs w:val="20"/>
        </w:rPr>
        <w:t>amawiającym</w:t>
      </w:r>
      <w:r w:rsidR="00773A5B">
        <w:rPr>
          <w:rFonts w:ascii="Arial" w:hAnsi="Arial" w:cs="Arial"/>
          <w:b w:val="0"/>
          <w:sz w:val="20"/>
          <w:szCs w:val="20"/>
        </w:rPr>
        <w:t>,</w:t>
      </w:r>
    </w:p>
    <w:p w14:paraId="75E1B437" w14:textId="7DC15E15" w:rsidR="0071525E"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osobami uprawnionymi do reprezentowania </w:t>
      </w:r>
      <w:r w:rsidR="00835272" w:rsidRPr="007E0593">
        <w:rPr>
          <w:rFonts w:ascii="Arial" w:hAnsi="Arial" w:cs="Arial"/>
          <w:b w:val="0"/>
          <w:sz w:val="20"/>
          <w:szCs w:val="20"/>
        </w:rPr>
        <w:t>Z</w:t>
      </w:r>
      <w:r w:rsidRPr="007E0593">
        <w:rPr>
          <w:rFonts w:ascii="Arial" w:hAnsi="Arial" w:cs="Arial"/>
          <w:b w:val="0"/>
          <w:sz w:val="20"/>
          <w:szCs w:val="20"/>
        </w:rPr>
        <w:t>amawiającego,</w:t>
      </w:r>
      <w:r w:rsidR="00E763F9" w:rsidRPr="007E0593">
        <w:rPr>
          <w:rFonts w:ascii="Arial" w:hAnsi="Arial" w:cs="Arial"/>
          <w:b w:val="0"/>
          <w:sz w:val="20"/>
          <w:szCs w:val="20"/>
        </w:rPr>
        <w:t xml:space="preserve"> tj</w:t>
      </w:r>
      <w:r w:rsidR="00C95846" w:rsidRPr="007E0593">
        <w:rPr>
          <w:rFonts w:ascii="Arial" w:hAnsi="Arial" w:cs="Arial"/>
          <w:b w:val="0"/>
          <w:sz w:val="20"/>
          <w:szCs w:val="20"/>
        </w:rPr>
        <w:t>.:</w:t>
      </w:r>
      <w:r w:rsidR="00E01F29" w:rsidRPr="007E0593">
        <w:rPr>
          <w:rFonts w:ascii="Arial" w:hAnsi="Arial" w:cs="Arial"/>
          <w:b w:val="0"/>
          <w:sz w:val="20"/>
          <w:szCs w:val="20"/>
        </w:rPr>
        <w:t xml:space="preserve"> </w:t>
      </w:r>
      <w:r w:rsidR="00C95846" w:rsidRPr="007E0593">
        <w:rPr>
          <w:rFonts w:ascii="Arial" w:hAnsi="Arial" w:cs="Arial"/>
          <w:b w:val="0"/>
          <w:sz w:val="20"/>
          <w:szCs w:val="20"/>
        </w:rPr>
        <w:t>Radosław Płucisz</w:t>
      </w:r>
      <w:r w:rsidR="00E01F29" w:rsidRPr="007E0593">
        <w:rPr>
          <w:rFonts w:ascii="Arial" w:hAnsi="Arial" w:cs="Arial"/>
          <w:b w:val="0"/>
          <w:sz w:val="20"/>
          <w:szCs w:val="20"/>
        </w:rPr>
        <w:t xml:space="preserve">, </w:t>
      </w:r>
      <w:r w:rsidR="00C95846" w:rsidRPr="007E0593">
        <w:rPr>
          <w:rFonts w:ascii="Arial" w:hAnsi="Arial" w:cs="Arial"/>
          <w:b w:val="0"/>
          <w:sz w:val="20"/>
          <w:szCs w:val="20"/>
        </w:rPr>
        <w:t>Jarosław Wyżgowski</w:t>
      </w:r>
      <w:r w:rsidR="006B3FE6">
        <w:rPr>
          <w:rFonts w:ascii="Arial" w:hAnsi="Arial" w:cs="Arial"/>
          <w:b w:val="0"/>
          <w:sz w:val="20"/>
          <w:szCs w:val="20"/>
        </w:rPr>
        <w:t xml:space="preserve">, </w:t>
      </w:r>
      <w:r w:rsidR="00D4444B">
        <w:rPr>
          <w:rFonts w:ascii="Arial" w:hAnsi="Arial" w:cs="Arial"/>
          <w:b w:val="0"/>
          <w:sz w:val="20"/>
          <w:szCs w:val="20"/>
        </w:rPr>
        <w:t>Zbigniew Wiśniewski</w:t>
      </w:r>
      <w:r w:rsidR="006B3FE6">
        <w:rPr>
          <w:rFonts w:ascii="Arial" w:hAnsi="Arial" w:cs="Arial"/>
          <w:b w:val="0"/>
          <w:sz w:val="20"/>
          <w:szCs w:val="20"/>
        </w:rPr>
        <w:t>,</w:t>
      </w:r>
      <w:r w:rsidR="0071525E" w:rsidRPr="007E0593">
        <w:rPr>
          <w:rFonts w:ascii="Arial" w:hAnsi="Arial" w:cs="Arial"/>
          <w:b w:val="0"/>
          <w:sz w:val="20"/>
          <w:szCs w:val="20"/>
        </w:rPr>
        <w:tab/>
      </w:r>
    </w:p>
    <w:p w14:paraId="6ECB9D63" w14:textId="23B53188" w:rsidR="00D25422"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członkami komisji przetargowej,</w:t>
      </w:r>
      <w:r w:rsidR="00D25422" w:rsidRPr="007E0593">
        <w:rPr>
          <w:rFonts w:ascii="Arial" w:hAnsi="Arial" w:cs="Arial"/>
          <w:b w:val="0"/>
          <w:sz w:val="20"/>
          <w:szCs w:val="20"/>
        </w:rPr>
        <w:t xml:space="preserve"> tj.:</w:t>
      </w:r>
      <w:r w:rsidR="00E01F29" w:rsidRPr="007E0593">
        <w:rPr>
          <w:rFonts w:ascii="Arial" w:hAnsi="Arial" w:cs="Arial"/>
          <w:b w:val="0"/>
          <w:sz w:val="20"/>
          <w:szCs w:val="20"/>
        </w:rPr>
        <w:t xml:space="preserve"> </w:t>
      </w:r>
      <w:r w:rsidR="00E4487F">
        <w:rPr>
          <w:rFonts w:ascii="Arial" w:hAnsi="Arial" w:cs="Arial"/>
          <w:b w:val="0"/>
          <w:sz w:val="20"/>
          <w:szCs w:val="20"/>
        </w:rPr>
        <w:t xml:space="preserve">Paulina Gecyngier, </w:t>
      </w:r>
      <w:r w:rsidR="00D4444B">
        <w:rPr>
          <w:rFonts w:ascii="Arial" w:hAnsi="Arial" w:cs="Arial"/>
          <w:b w:val="0"/>
          <w:sz w:val="20"/>
          <w:szCs w:val="20"/>
        </w:rPr>
        <w:t>Judyta Kowalska</w:t>
      </w:r>
      <w:r w:rsidR="00002891">
        <w:rPr>
          <w:rFonts w:ascii="Arial" w:hAnsi="Arial" w:cs="Arial"/>
          <w:b w:val="0"/>
          <w:sz w:val="20"/>
          <w:szCs w:val="20"/>
        </w:rPr>
        <w:t xml:space="preserve">, </w:t>
      </w:r>
      <w:r w:rsidR="00B24F82">
        <w:rPr>
          <w:rFonts w:ascii="Arial" w:hAnsi="Arial" w:cs="Arial"/>
          <w:b w:val="0"/>
          <w:sz w:val="20"/>
          <w:szCs w:val="20"/>
        </w:rPr>
        <w:br/>
      </w:r>
      <w:r w:rsidR="00C13337">
        <w:rPr>
          <w:rFonts w:ascii="Arial" w:hAnsi="Arial" w:cs="Arial"/>
          <w:b w:val="0"/>
          <w:sz w:val="20"/>
          <w:szCs w:val="20"/>
        </w:rPr>
        <w:t>Ewa Gołębiewska, Marcin Tomczyk, Marian Bany</w:t>
      </w:r>
      <w:r w:rsidR="00773A5B" w:rsidRPr="007E0593">
        <w:rPr>
          <w:rFonts w:ascii="Arial" w:hAnsi="Arial" w:cs="Arial"/>
          <w:b w:val="0"/>
          <w:sz w:val="20"/>
          <w:szCs w:val="20"/>
        </w:rPr>
        <w:t>,</w:t>
      </w:r>
      <w:r w:rsidR="007E0593" w:rsidRPr="007E0593">
        <w:rPr>
          <w:rFonts w:ascii="Arial" w:hAnsi="Arial" w:cs="Arial"/>
          <w:b w:val="0"/>
          <w:sz w:val="20"/>
          <w:szCs w:val="20"/>
        </w:rPr>
        <w:t xml:space="preserve"> </w:t>
      </w:r>
    </w:p>
    <w:p w14:paraId="1461BF1A" w14:textId="77777777" w:rsidR="0059718F"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sidR="00DA74C0">
        <w:rPr>
          <w:rFonts w:ascii="Arial" w:hAnsi="Arial" w:cs="Arial"/>
          <w:b w:val="0"/>
          <w:sz w:val="20"/>
          <w:szCs w:val="20"/>
        </w:rPr>
        <w:t xml:space="preserve"> ustawy </w:t>
      </w:r>
      <w:proofErr w:type="spellStart"/>
      <w:r w:rsidR="00DA74C0">
        <w:rPr>
          <w:rFonts w:ascii="Arial" w:hAnsi="Arial" w:cs="Arial"/>
          <w:b w:val="0"/>
          <w:sz w:val="20"/>
          <w:szCs w:val="20"/>
        </w:rPr>
        <w:t>Pzp</w:t>
      </w:r>
      <w:proofErr w:type="spellEnd"/>
      <w:r w:rsidR="00C612E2" w:rsidRPr="007E0593">
        <w:rPr>
          <w:rFonts w:ascii="Arial" w:hAnsi="Arial" w:cs="Arial"/>
          <w:b w:val="0"/>
          <w:sz w:val="20"/>
          <w:szCs w:val="20"/>
        </w:rPr>
        <w:t>,</w:t>
      </w:r>
    </w:p>
    <w:p w14:paraId="04ECFDB9" w14:textId="77777777" w:rsidR="00BE3913" w:rsidRPr="00F37B1C" w:rsidRDefault="00BE3913" w:rsidP="00BE0E22">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lastRenderedPageBreak/>
        <w:t>chyba że jest możliwe</w:t>
      </w:r>
      <w:r w:rsidRPr="00F37B1C">
        <w:rPr>
          <w:rFonts w:ascii="Arial" w:hAnsi="Arial" w:cs="Arial"/>
          <w:b w:val="0"/>
          <w:sz w:val="20"/>
          <w:szCs w:val="20"/>
        </w:rPr>
        <w:t xml:space="preserve"> zapewnienie bezstronności po stronie </w:t>
      </w:r>
      <w:r w:rsidR="00835272">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sidR="00FA138F">
        <w:rPr>
          <w:rFonts w:ascii="Arial" w:hAnsi="Arial" w:cs="Arial"/>
          <w:b w:val="0"/>
          <w:sz w:val="20"/>
          <w:szCs w:val="20"/>
        </w:rPr>
        <w:t>W</w:t>
      </w:r>
      <w:r w:rsidRPr="00F37B1C">
        <w:rPr>
          <w:rFonts w:ascii="Arial" w:hAnsi="Arial" w:cs="Arial"/>
          <w:b w:val="0"/>
          <w:sz w:val="20"/>
          <w:szCs w:val="20"/>
        </w:rPr>
        <w:t>ykonawcy z udziału w postępowaniu;</w:t>
      </w:r>
    </w:p>
    <w:p w14:paraId="12CE5B4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sidR="00BB4C36">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sidR="00835272">
        <w:rPr>
          <w:rFonts w:ascii="Arial" w:hAnsi="Arial" w:cs="Arial"/>
          <w:b w:val="0"/>
          <w:sz w:val="20"/>
          <w:szCs w:val="20"/>
        </w:rPr>
        <w:t>Z</w:t>
      </w:r>
      <w:r w:rsidRPr="00F37B1C">
        <w:rPr>
          <w:rFonts w:ascii="Arial" w:hAnsi="Arial" w:cs="Arial"/>
          <w:b w:val="0"/>
          <w:sz w:val="20"/>
          <w:szCs w:val="20"/>
        </w:rPr>
        <w:t>amawiającym, o którym mowa w art. 3 ust. 1 pkt 1–4</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w:t>
      </w:r>
      <w:r w:rsidR="00BB4C36">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1191828D"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64A0C1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Pr>
          <w:rFonts w:ascii="Arial" w:hAnsi="Arial" w:cs="Arial"/>
          <w:b w:val="0"/>
          <w:sz w:val="20"/>
          <w:szCs w:val="20"/>
        </w:rPr>
        <w:br/>
      </w:r>
      <w:r w:rsidRPr="00F37B1C">
        <w:rPr>
          <w:rFonts w:ascii="Arial" w:hAnsi="Arial" w:cs="Arial"/>
          <w:b w:val="0"/>
          <w:sz w:val="20"/>
          <w:szCs w:val="20"/>
        </w:rPr>
        <w:t>o którym mowa w pkt 5</w:t>
      </w:r>
      <w:r w:rsidR="0059718F" w:rsidRPr="00F37B1C">
        <w:rPr>
          <w:rFonts w:ascii="Arial" w:hAnsi="Arial" w:cs="Arial"/>
          <w:b w:val="0"/>
          <w:sz w:val="20"/>
          <w:szCs w:val="20"/>
        </w:rPr>
        <w:t xml:space="preserve"> powyżej</w:t>
      </w:r>
      <w:r w:rsidRPr="00F37B1C">
        <w:rPr>
          <w:rFonts w:ascii="Arial" w:hAnsi="Arial" w:cs="Arial"/>
          <w:b w:val="0"/>
          <w:sz w:val="20"/>
          <w:szCs w:val="20"/>
        </w:rPr>
        <w:t>;</w:t>
      </w:r>
    </w:p>
    <w:p w14:paraId="31BE1F3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sidR="00BB4C36">
        <w:rPr>
          <w:rFonts w:ascii="Arial" w:hAnsi="Arial" w:cs="Arial"/>
          <w:b w:val="0"/>
          <w:sz w:val="20"/>
          <w:szCs w:val="20"/>
        </w:rPr>
        <w:br/>
      </w:r>
      <w:r w:rsidRPr="00F37B1C">
        <w:rPr>
          <w:rFonts w:ascii="Arial" w:hAnsi="Arial" w:cs="Arial"/>
          <w:b w:val="0"/>
          <w:sz w:val="20"/>
          <w:szCs w:val="20"/>
        </w:rPr>
        <w:t>niż 3000 złotych;</w:t>
      </w:r>
    </w:p>
    <w:p w14:paraId="65C0C43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sidR="00BB4C36">
        <w:rPr>
          <w:rFonts w:ascii="Arial" w:hAnsi="Arial" w:cs="Arial"/>
          <w:b w:val="0"/>
          <w:sz w:val="20"/>
          <w:szCs w:val="20"/>
        </w:rPr>
        <w:br/>
      </w:r>
      <w:r w:rsidRPr="00F37B1C">
        <w:rPr>
          <w:rFonts w:ascii="Arial" w:hAnsi="Arial" w:cs="Arial"/>
          <w:b w:val="0"/>
          <w:sz w:val="20"/>
          <w:szCs w:val="20"/>
        </w:rPr>
        <w:t xml:space="preserve">na ubezpieczenia społeczne lub zdrowotne, co </w:t>
      </w:r>
      <w:r w:rsidR="00835272">
        <w:rPr>
          <w:rFonts w:ascii="Arial" w:hAnsi="Arial" w:cs="Arial"/>
          <w:b w:val="0"/>
          <w:sz w:val="20"/>
          <w:szCs w:val="20"/>
        </w:rPr>
        <w:t>Z</w:t>
      </w:r>
      <w:r w:rsidRPr="00F37B1C">
        <w:rPr>
          <w:rFonts w:ascii="Arial" w:hAnsi="Arial" w:cs="Arial"/>
          <w:b w:val="0"/>
          <w:sz w:val="20"/>
          <w:szCs w:val="20"/>
        </w:rPr>
        <w:t xml:space="preserve">amawiający jest w stanie wykazać </w:t>
      </w:r>
      <w:r w:rsidR="00BB4C36">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sidR="00BB4C36">
        <w:rPr>
          <w:rFonts w:ascii="Arial" w:hAnsi="Arial" w:cs="Arial"/>
          <w:b w:val="0"/>
          <w:sz w:val="20"/>
          <w:szCs w:val="20"/>
        </w:rPr>
        <w:br/>
      </w:r>
      <w:r w:rsidRPr="00F37B1C">
        <w:rPr>
          <w:rFonts w:ascii="Arial" w:hAnsi="Arial" w:cs="Arial"/>
          <w:b w:val="0"/>
          <w:sz w:val="20"/>
          <w:szCs w:val="20"/>
        </w:rPr>
        <w:t xml:space="preserve">w </w:t>
      </w:r>
      <w:r w:rsidR="0059718F" w:rsidRPr="00F37B1C">
        <w:rPr>
          <w:rFonts w:ascii="Arial" w:hAnsi="Arial" w:cs="Arial"/>
          <w:b w:val="0"/>
          <w:sz w:val="20"/>
          <w:szCs w:val="20"/>
        </w:rPr>
        <w:t xml:space="preserve">art. 24 </w:t>
      </w:r>
      <w:r w:rsidRPr="00F37B1C">
        <w:rPr>
          <w:rFonts w:ascii="Arial" w:hAnsi="Arial" w:cs="Arial"/>
          <w:b w:val="0"/>
          <w:sz w:val="20"/>
          <w:szCs w:val="20"/>
        </w:rPr>
        <w:t>ust. 1 pkt 15</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chyba że </w:t>
      </w:r>
      <w:r w:rsidR="00FA138F">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2F356600"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sidR="00FA138F">
        <w:rPr>
          <w:rFonts w:ascii="Arial" w:hAnsi="Arial" w:cs="Arial"/>
          <w:b w:val="0"/>
          <w:sz w:val="20"/>
          <w:szCs w:val="20"/>
        </w:rPr>
        <w:t>W</w:t>
      </w:r>
      <w:r w:rsidRPr="00F37B1C">
        <w:rPr>
          <w:rFonts w:ascii="Arial" w:hAnsi="Arial" w:cs="Arial"/>
          <w:b w:val="0"/>
          <w:sz w:val="20"/>
          <w:szCs w:val="20"/>
        </w:rPr>
        <w:t xml:space="preserve">ykonawcy następuje zgodnie z art. 24 ust. 7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2E96E1EC"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sidR="00DA74C0">
        <w:rPr>
          <w:rFonts w:ascii="Arial" w:hAnsi="Arial" w:cs="Arial"/>
          <w:b w:val="0"/>
          <w:sz w:val="20"/>
          <w:szCs w:val="20"/>
        </w:rPr>
        <w:t xml:space="preserve">6–20 ustawy </w:t>
      </w:r>
      <w:proofErr w:type="spellStart"/>
      <w:r w:rsidR="00DA74C0">
        <w:rPr>
          <w:rFonts w:ascii="Arial" w:hAnsi="Arial" w:cs="Arial"/>
          <w:b w:val="0"/>
          <w:sz w:val="20"/>
          <w:szCs w:val="20"/>
        </w:rPr>
        <w:t>Pzp</w:t>
      </w:r>
      <w:proofErr w:type="spellEnd"/>
      <w:r w:rsidR="00DA74C0">
        <w:rPr>
          <w:rFonts w:ascii="Arial" w:hAnsi="Arial" w:cs="Arial"/>
          <w:b w:val="0"/>
          <w:sz w:val="20"/>
          <w:szCs w:val="20"/>
        </w:rPr>
        <w:t xml:space="preserve">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sidR="00FA138F">
        <w:rPr>
          <w:rFonts w:ascii="Arial" w:hAnsi="Arial" w:cs="Arial"/>
          <w:b w:val="0"/>
          <w:sz w:val="20"/>
          <w:szCs w:val="20"/>
        </w:rPr>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6D65DEFE"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sidR="00835272">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sidR="00FA138F">
        <w:rPr>
          <w:rFonts w:ascii="Arial" w:hAnsi="Arial" w:cs="Arial"/>
          <w:b w:val="0"/>
          <w:sz w:val="20"/>
          <w:szCs w:val="20"/>
        </w:rPr>
        <w:t>W</w:t>
      </w:r>
      <w:r w:rsidRPr="00F37B1C">
        <w:rPr>
          <w:rFonts w:ascii="Arial" w:hAnsi="Arial" w:cs="Arial"/>
          <w:b w:val="0"/>
          <w:sz w:val="20"/>
          <w:szCs w:val="20"/>
        </w:rPr>
        <w:t>ykonawcy, uzna za wystarczające dowody przedst</w:t>
      </w:r>
      <w:r w:rsidR="00DA74C0">
        <w:rPr>
          <w:rFonts w:ascii="Arial" w:hAnsi="Arial" w:cs="Arial"/>
          <w:b w:val="0"/>
          <w:sz w:val="20"/>
          <w:szCs w:val="20"/>
        </w:rPr>
        <w:t>awione na podstawie pkt. 8.4</w:t>
      </w:r>
      <w:r w:rsidRPr="00F37B1C">
        <w:rPr>
          <w:rFonts w:ascii="Arial" w:hAnsi="Arial" w:cs="Arial"/>
          <w:b w:val="0"/>
          <w:sz w:val="20"/>
          <w:szCs w:val="20"/>
        </w:rPr>
        <w:t>.</w:t>
      </w:r>
    </w:p>
    <w:p w14:paraId="7828A251" w14:textId="77777777" w:rsidR="00B116D8" w:rsidRPr="008177D3" w:rsidRDefault="00BF2E79"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sidR="00FA138F">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49E7FAEE" w14:textId="77777777" w:rsidR="006A7820" w:rsidRPr="00F37B1C" w:rsidRDefault="006A7820" w:rsidP="00F37B1C">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3925FE4" w14:textId="77777777" w:rsidR="006744D4" w:rsidRPr="00F37B1C" w:rsidRDefault="006A7820" w:rsidP="002D4628">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002D4628"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01758918"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2D4628">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sidR="00835489">
        <w:rPr>
          <w:rFonts w:ascii="Arial" w:hAnsi="Arial" w:cs="Arial"/>
          <w:b w:val="0"/>
          <w:sz w:val="20"/>
          <w:szCs w:val="20"/>
        </w:rPr>
        <w:br/>
      </w:r>
      <w:r w:rsidRPr="00F37B1C">
        <w:rPr>
          <w:rFonts w:ascii="Arial" w:hAnsi="Arial" w:cs="Arial"/>
          <w:b w:val="0"/>
          <w:sz w:val="20"/>
          <w:szCs w:val="20"/>
        </w:rPr>
        <w:t>o której mowa w art. 86 ust. 5</w:t>
      </w:r>
      <w:r w:rsidR="000B51F7" w:rsidRPr="00F37B1C">
        <w:rPr>
          <w:rFonts w:ascii="Arial" w:hAnsi="Arial" w:cs="Arial"/>
          <w:b w:val="0"/>
          <w:sz w:val="20"/>
          <w:szCs w:val="20"/>
        </w:rPr>
        <w:t xml:space="preserve"> ustawy </w:t>
      </w:r>
      <w:proofErr w:type="spellStart"/>
      <w:r w:rsidR="000B51F7" w:rsidRPr="00F37B1C">
        <w:rPr>
          <w:rFonts w:ascii="Arial" w:hAnsi="Arial" w:cs="Arial"/>
          <w:b w:val="0"/>
          <w:sz w:val="20"/>
          <w:szCs w:val="20"/>
        </w:rPr>
        <w:t>Pzp</w:t>
      </w:r>
      <w:proofErr w:type="spellEnd"/>
      <w:r w:rsidRPr="00F37B1C">
        <w:rPr>
          <w:rFonts w:ascii="Arial" w:hAnsi="Arial" w:cs="Arial"/>
          <w:b w:val="0"/>
          <w:sz w:val="20"/>
          <w:szCs w:val="20"/>
        </w:rPr>
        <w:t xml:space="preserve">, przekazuje </w:t>
      </w:r>
      <w:r w:rsidR="00835272">
        <w:rPr>
          <w:rFonts w:ascii="Arial" w:hAnsi="Arial" w:cs="Arial"/>
          <w:b w:val="0"/>
          <w:sz w:val="20"/>
          <w:szCs w:val="20"/>
        </w:rPr>
        <w:t>Z</w:t>
      </w:r>
      <w:r w:rsidRPr="00F37B1C">
        <w:rPr>
          <w:rFonts w:ascii="Arial" w:hAnsi="Arial" w:cs="Arial"/>
          <w:b w:val="0"/>
          <w:sz w:val="20"/>
          <w:szCs w:val="20"/>
        </w:rPr>
        <w:t xml:space="preserve">amawiającemu oświadczenie </w:t>
      </w:r>
      <w:r w:rsidR="00835489">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sidR="00835489">
        <w:rPr>
          <w:rFonts w:ascii="Arial" w:hAnsi="Arial" w:cs="Arial"/>
          <w:b w:val="0"/>
          <w:sz w:val="20"/>
          <w:szCs w:val="20"/>
        </w:rPr>
        <w:br/>
      </w:r>
      <w:r w:rsidRPr="00F37B1C">
        <w:rPr>
          <w:rFonts w:ascii="Arial" w:hAnsi="Arial" w:cs="Arial"/>
          <w:b w:val="0"/>
          <w:sz w:val="20"/>
          <w:szCs w:val="20"/>
        </w:rPr>
        <w:t xml:space="preserve">w art. 24 ust. 1 pkt 23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Wraz ze złożeniem oświadczenia, </w:t>
      </w:r>
      <w:r w:rsidR="00FA138F">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sidR="00FA138F">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15191A57"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sidR="00FA138F">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sidR="00516991">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06F91D72" w14:textId="77777777" w:rsidR="00471E7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sidR="00835272">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sidR="00FA138F">
        <w:rPr>
          <w:rFonts w:ascii="Arial" w:hAnsi="Arial" w:cs="Arial"/>
          <w:b w:val="0"/>
          <w:sz w:val="20"/>
          <w:szCs w:val="20"/>
        </w:rPr>
        <w:t>W</w:t>
      </w:r>
      <w:r w:rsidRPr="00F37B1C">
        <w:rPr>
          <w:rFonts w:ascii="Arial" w:hAnsi="Arial" w:cs="Arial"/>
          <w:b w:val="0"/>
          <w:sz w:val="20"/>
          <w:szCs w:val="20"/>
        </w:rPr>
        <w:t xml:space="preserve">ykonawców </w:t>
      </w:r>
      <w:r w:rsidR="0053775A">
        <w:rPr>
          <w:rFonts w:ascii="Arial" w:hAnsi="Arial" w:cs="Arial"/>
          <w:b w:val="0"/>
          <w:sz w:val="20"/>
          <w:szCs w:val="20"/>
        </w:rPr>
        <w:br/>
      </w:r>
      <w:r w:rsidRPr="00F37B1C">
        <w:rPr>
          <w:rFonts w:ascii="Arial" w:hAnsi="Arial" w:cs="Arial"/>
          <w:b w:val="0"/>
          <w:sz w:val="20"/>
          <w:szCs w:val="20"/>
        </w:rPr>
        <w:lastRenderedPageBreak/>
        <w:t xml:space="preserve">do złożenia wszystkich lub niektórych oświadczeń lub dokumentów potwierdzających, </w:t>
      </w:r>
      <w:r w:rsidR="0053775A">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r w:rsidR="00471E7C">
        <w:rPr>
          <w:rFonts w:ascii="Arial" w:hAnsi="Arial" w:cs="Arial"/>
          <w:b w:val="0"/>
          <w:sz w:val="20"/>
          <w:szCs w:val="20"/>
        </w:rPr>
        <w:t xml:space="preserve">. </w:t>
      </w:r>
    </w:p>
    <w:p w14:paraId="13A9AA40" w14:textId="7E236284" w:rsidR="00471E7C" w:rsidRPr="00F37B1C" w:rsidRDefault="00471E7C" w:rsidP="00471E7C">
      <w:pPr>
        <w:pStyle w:val="Tekstpodstawowy2"/>
        <w:spacing w:before="0"/>
        <w:ind w:left="709" w:hanging="709"/>
        <w:rPr>
          <w:rFonts w:ascii="Arial" w:hAnsi="Arial" w:cs="Arial"/>
          <w:b w:val="0"/>
          <w:sz w:val="20"/>
          <w:szCs w:val="20"/>
        </w:rPr>
      </w:pPr>
      <w:r>
        <w:rPr>
          <w:rFonts w:ascii="Arial" w:hAnsi="Arial" w:cs="Arial"/>
          <w:b w:val="0"/>
          <w:sz w:val="20"/>
          <w:szCs w:val="20"/>
        </w:rPr>
        <w:t xml:space="preserve">9.5. </w:t>
      </w:r>
      <w:r>
        <w:rPr>
          <w:rFonts w:ascii="Arial" w:hAnsi="Arial" w:cs="Arial"/>
          <w:b w:val="0"/>
          <w:sz w:val="20"/>
          <w:szCs w:val="20"/>
        </w:rPr>
        <w:tab/>
        <w:t xml:space="preserve">Zamawiający, zgodnie z art. 24aa ustawy </w:t>
      </w:r>
      <w:proofErr w:type="spellStart"/>
      <w:r>
        <w:rPr>
          <w:rFonts w:ascii="Arial" w:hAnsi="Arial" w:cs="Arial"/>
          <w:b w:val="0"/>
          <w:sz w:val="20"/>
          <w:szCs w:val="20"/>
        </w:rPr>
        <w:t>Pzp</w:t>
      </w:r>
      <w:proofErr w:type="spellEnd"/>
      <w:r>
        <w:rPr>
          <w:rFonts w:ascii="Arial" w:hAnsi="Arial" w:cs="Arial"/>
          <w:b w:val="0"/>
          <w:sz w:val="20"/>
          <w:szCs w:val="20"/>
        </w:rPr>
        <w:t xml:space="preserve">, w pierwszej kolejności dokona oceny ofert, </w:t>
      </w:r>
      <w:r>
        <w:rPr>
          <w:rFonts w:ascii="Arial" w:hAnsi="Arial" w:cs="Arial"/>
          <w:b w:val="0"/>
          <w:sz w:val="20"/>
          <w:szCs w:val="20"/>
        </w:rPr>
        <w:br/>
        <w:t xml:space="preserve">a następnie zbada czy Wykonawca, którego oferta została oceniona jako najkorzystniejsza </w:t>
      </w:r>
      <w:r>
        <w:rPr>
          <w:rFonts w:ascii="Arial" w:hAnsi="Arial" w:cs="Arial"/>
          <w:b w:val="0"/>
          <w:sz w:val="20"/>
          <w:szCs w:val="20"/>
        </w:rPr>
        <w:br/>
        <w:t>nie podlega wykluczeniu oraz spełnia warunki udziału w postępowaniu.</w:t>
      </w:r>
    </w:p>
    <w:p w14:paraId="28D2A729" w14:textId="77777777" w:rsidR="003901C4" w:rsidRDefault="00FA6A07" w:rsidP="003901C4">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sidR="00835272">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sidR="00A51791">
        <w:rPr>
          <w:rFonts w:ascii="Arial" w:hAnsi="Arial" w:cs="Arial"/>
          <w:b w:val="0"/>
          <w:sz w:val="20"/>
          <w:szCs w:val="20"/>
        </w:rPr>
        <w:t>jące oświadczenia lub dokumenty</w:t>
      </w:r>
      <w:r w:rsidR="003901C4">
        <w:rPr>
          <w:rFonts w:ascii="Arial" w:hAnsi="Arial" w:cs="Arial"/>
          <w:b w:val="0"/>
          <w:sz w:val="20"/>
          <w:szCs w:val="20"/>
        </w:rPr>
        <w:t>:</w:t>
      </w:r>
    </w:p>
    <w:p w14:paraId="4411794B" w14:textId="36C1C3C0" w:rsidR="0011309A" w:rsidRDefault="003901C4" w:rsidP="003901C4">
      <w:pPr>
        <w:pStyle w:val="Tekstpodstawowy2"/>
        <w:spacing w:before="0"/>
        <w:ind w:left="709" w:hanging="709"/>
        <w:rPr>
          <w:rFonts w:ascii="Arial" w:hAnsi="Arial" w:cs="Arial"/>
          <w:b w:val="0"/>
          <w:sz w:val="20"/>
          <w:szCs w:val="20"/>
        </w:rPr>
      </w:pPr>
      <w:r>
        <w:rPr>
          <w:rFonts w:ascii="Arial" w:hAnsi="Arial" w:cs="Arial"/>
          <w:b w:val="0"/>
          <w:sz w:val="20"/>
          <w:szCs w:val="20"/>
        </w:rPr>
        <w:t xml:space="preserve">9.6.1. </w:t>
      </w:r>
      <w:r w:rsidR="00FA6A07" w:rsidRPr="00F37B1C">
        <w:rPr>
          <w:rFonts w:ascii="Arial" w:hAnsi="Arial" w:cs="Arial"/>
          <w:b w:val="0"/>
          <w:sz w:val="20"/>
          <w:szCs w:val="20"/>
        </w:rPr>
        <w:t>W</w:t>
      </w:r>
      <w:r w:rsidR="008A4B6E">
        <w:rPr>
          <w:rFonts w:ascii="Arial" w:hAnsi="Arial" w:cs="Arial"/>
          <w:b w:val="0"/>
          <w:sz w:val="20"/>
          <w:szCs w:val="20"/>
        </w:rPr>
        <w:t xml:space="preserve"> </w:t>
      </w:r>
      <w:r w:rsidR="00FA6A07" w:rsidRPr="00F37B1C">
        <w:rPr>
          <w:rFonts w:ascii="Arial" w:hAnsi="Arial" w:cs="Arial"/>
          <w:b w:val="0"/>
          <w:sz w:val="20"/>
          <w:szCs w:val="20"/>
        </w:rPr>
        <w:t xml:space="preserve">celu potwierdzenia braku podstaw do wykluczenia </w:t>
      </w:r>
      <w:r w:rsidR="00FA138F">
        <w:rPr>
          <w:rFonts w:ascii="Arial" w:hAnsi="Arial" w:cs="Arial"/>
          <w:b w:val="0"/>
          <w:sz w:val="20"/>
          <w:szCs w:val="20"/>
        </w:rPr>
        <w:t>W</w:t>
      </w:r>
      <w:r w:rsidR="00FA6A07" w:rsidRPr="00F37B1C">
        <w:rPr>
          <w:rFonts w:ascii="Arial" w:hAnsi="Arial" w:cs="Arial"/>
          <w:b w:val="0"/>
          <w:sz w:val="20"/>
          <w:szCs w:val="20"/>
        </w:rPr>
        <w:t xml:space="preserve">ykonawcy z udziału </w:t>
      </w:r>
      <w:r w:rsidR="00320C44" w:rsidRPr="00F37B1C">
        <w:rPr>
          <w:rFonts w:ascii="Arial" w:hAnsi="Arial" w:cs="Arial"/>
          <w:b w:val="0"/>
          <w:sz w:val="20"/>
          <w:szCs w:val="20"/>
        </w:rPr>
        <w:br/>
      </w:r>
      <w:r w:rsidR="00C33A99">
        <w:rPr>
          <w:rFonts w:ascii="Arial" w:hAnsi="Arial" w:cs="Arial"/>
          <w:b w:val="0"/>
          <w:sz w:val="20"/>
          <w:szCs w:val="20"/>
        </w:rPr>
        <w:t>w postępowaniu</w:t>
      </w:r>
      <w:r w:rsidR="009206EC">
        <w:rPr>
          <w:rFonts w:ascii="Arial" w:hAnsi="Arial" w:cs="Arial"/>
          <w:b w:val="0"/>
          <w:sz w:val="20"/>
          <w:szCs w:val="20"/>
        </w:rPr>
        <w:t xml:space="preserve">: </w:t>
      </w:r>
      <w:r w:rsidR="003A1738" w:rsidRPr="003A1738">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003A1738" w:rsidRPr="003A1738">
        <w:rPr>
          <w:rFonts w:ascii="Arial" w:hAnsi="Arial" w:cs="Arial"/>
          <w:b w:val="0"/>
          <w:sz w:val="20"/>
          <w:szCs w:val="20"/>
        </w:rPr>
        <w:t>Pzp</w:t>
      </w:r>
      <w:proofErr w:type="spellEnd"/>
      <w:r w:rsidR="0011309A" w:rsidRPr="00F37B1C">
        <w:rPr>
          <w:rFonts w:ascii="Arial" w:hAnsi="Arial" w:cs="Arial"/>
          <w:b w:val="0"/>
          <w:sz w:val="20"/>
          <w:szCs w:val="20"/>
        </w:rPr>
        <w:t>;</w:t>
      </w:r>
    </w:p>
    <w:p w14:paraId="1DE05B1F" w14:textId="11E78C68" w:rsidR="00B15FD1" w:rsidRDefault="003901C4" w:rsidP="003901C4">
      <w:pPr>
        <w:pStyle w:val="Tekstpodstawowy2"/>
        <w:spacing w:before="0"/>
        <w:ind w:left="709" w:hanging="709"/>
        <w:rPr>
          <w:rFonts w:ascii="Arial" w:hAnsi="Arial" w:cs="Arial"/>
          <w:b w:val="0"/>
          <w:sz w:val="20"/>
          <w:szCs w:val="20"/>
        </w:rPr>
      </w:pPr>
      <w:r>
        <w:rPr>
          <w:rFonts w:ascii="Arial" w:hAnsi="Arial" w:cs="Arial"/>
          <w:b w:val="0"/>
          <w:sz w:val="20"/>
          <w:szCs w:val="20"/>
        </w:rPr>
        <w:t>9.6.2.</w:t>
      </w:r>
      <w:r>
        <w:rPr>
          <w:rFonts w:ascii="Arial" w:hAnsi="Arial" w:cs="Arial"/>
          <w:b w:val="0"/>
          <w:sz w:val="20"/>
          <w:szCs w:val="20"/>
        </w:rPr>
        <w:tab/>
      </w:r>
      <w:r w:rsidRPr="002B2E96">
        <w:rPr>
          <w:rFonts w:ascii="Arial" w:hAnsi="Arial" w:cs="Arial"/>
          <w:b w:val="0"/>
          <w:sz w:val="20"/>
          <w:szCs w:val="20"/>
        </w:rPr>
        <w:t xml:space="preserve">W celu potwierdzenia spełniania przez </w:t>
      </w:r>
      <w:r>
        <w:rPr>
          <w:rFonts w:ascii="Arial" w:hAnsi="Arial" w:cs="Arial"/>
          <w:b w:val="0"/>
          <w:sz w:val="20"/>
          <w:szCs w:val="20"/>
        </w:rPr>
        <w:t>W</w:t>
      </w:r>
      <w:r w:rsidRPr="002B2E96">
        <w:rPr>
          <w:rFonts w:ascii="Arial" w:hAnsi="Arial" w:cs="Arial"/>
          <w:b w:val="0"/>
          <w:sz w:val="20"/>
          <w:szCs w:val="20"/>
        </w:rPr>
        <w:t>ykonawcę w</w:t>
      </w:r>
      <w:r>
        <w:rPr>
          <w:rFonts w:ascii="Arial" w:hAnsi="Arial" w:cs="Arial"/>
          <w:b w:val="0"/>
          <w:sz w:val="20"/>
          <w:szCs w:val="20"/>
        </w:rPr>
        <w:t>arunków udziału w postępowaniu</w:t>
      </w:r>
      <w:r w:rsidR="00B15FD1">
        <w:rPr>
          <w:rFonts w:ascii="Arial" w:hAnsi="Arial" w:cs="Arial"/>
          <w:b w:val="0"/>
          <w:sz w:val="20"/>
          <w:szCs w:val="20"/>
        </w:rPr>
        <w:t xml:space="preserve">: </w:t>
      </w:r>
    </w:p>
    <w:p w14:paraId="4D3C62B2" w14:textId="51A8C707" w:rsidR="00C16E27" w:rsidRDefault="00C16E27" w:rsidP="008A5233">
      <w:pPr>
        <w:pStyle w:val="Tekstpodstawowy2"/>
        <w:numPr>
          <w:ilvl w:val="0"/>
          <w:numId w:val="49"/>
        </w:numPr>
        <w:spacing w:before="0"/>
        <w:rPr>
          <w:rFonts w:ascii="Arial" w:hAnsi="Arial" w:cs="Arial"/>
          <w:b w:val="0"/>
          <w:sz w:val="20"/>
          <w:szCs w:val="20"/>
        </w:rPr>
      </w:pPr>
      <w:r w:rsidRPr="00C16E27">
        <w:rPr>
          <w:rFonts w:ascii="Arial" w:hAnsi="Arial" w:cs="Arial"/>
          <w:b w:val="0"/>
          <w:sz w:val="20"/>
          <w:szCs w:val="20"/>
        </w:rPr>
        <w:t xml:space="preserve">wykaz </w:t>
      </w:r>
      <w:r w:rsidR="00C13337">
        <w:rPr>
          <w:rFonts w:ascii="Arial" w:hAnsi="Arial" w:cs="Arial"/>
          <w:b w:val="0"/>
          <w:sz w:val="20"/>
          <w:szCs w:val="20"/>
        </w:rPr>
        <w:t>usług</w:t>
      </w:r>
      <w:r w:rsidRPr="00C16E27">
        <w:rPr>
          <w:rFonts w:ascii="Arial" w:hAnsi="Arial" w:cs="Arial"/>
          <w:b w:val="0"/>
          <w:sz w:val="20"/>
          <w:szCs w:val="20"/>
        </w:rPr>
        <w:t xml:space="preserve"> wykonanych, a w przypadku świadczeń okresowych lub ciągłych również wykonywanych, w okresie ostatnich 3 lat przed upływem terminu składania ofert, a jeżeli okres prowadzenia działalności jest krótszy</w:t>
      </w:r>
      <w:r w:rsidR="00C13337">
        <w:rPr>
          <w:rFonts w:ascii="Arial" w:hAnsi="Arial" w:cs="Arial"/>
          <w:b w:val="0"/>
          <w:sz w:val="20"/>
          <w:szCs w:val="20"/>
        </w:rPr>
        <w:t xml:space="preserve"> - </w:t>
      </w:r>
      <w:r w:rsidRPr="00C16E27">
        <w:rPr>
          <w:rFonts w:ascii="Arial" w:hAnsi="Arial" w:cs="Arial"/>
          <w:b w:val="0"/>
          <w:sz w:val="20"/>
          <w:szCs w:val="20"/>
        </w:rPr>
        <w:t>w tym okresie, wraz z podaniem odpowiednio informacji dot</w:t>
      </w:r>
      <w:r w:rsidR="00C13337">
        <w:rPr>
          <w:rFonts w:ascii="Arial" w:hAnsi="Arial" w:cs="Arial"/>
          <w:b w:val="0"/>
          <w:sz w:val="20"/>
          <w:szCs w:val="20"/>
        </w:rPr>
        <w:t xml:space="preserve">yczących </w:t>
      </w:r>
      <w:r w:rsidRPr="00C16E27">
        <w:rPr>
          <w:rFonts w:ascii="Arial" w:hAnsi="Arial" w:cs="Arial"/>
          <w:b w:val="0"/>
          <w:sz w:val="20"/>
          <w:szCs w:val="20"/>
        </w:rPr>
        <w:t>przedmiotu, dat wykonania</w:t>
      </w:r>
      <w:r w:rsidR="00D8342E">
        <w:rPr>
          <w:rFonts w:ascii="Arial" w:hAnsi="Arial" w:cs="Arial"/>
          <w:b w:val="0"/>
          <w:sz w:val="20"/>
          <w:szCs w:val="20"/>
        </w:rPr>
        <w:t xml:space="preserve"> </w:t>
      </w:r>
      <w:r w:rsidRPr="00C16E27">
        <w:rPr>
          <w:rFonts w:ascii="Arial" w:hAnsi="Arial" w:cs="Arial"/>
          <w:b w:val="0"/>
          <w:sz w:val="20"/>
          <w:szCs w:val="20"/>
        </w:rPr>
        <w:t xml:space="preserve">i podmiotów, na rzecz których </w:t>
      </w:r>
      <w:r w:rsidR="00C13337">
        <w:rPr>
          <w:rFonts w:ascii="Arial" w:hAnsi="Arial" w:cs="Arial"/>
          <w:b w:val="0"/>
          <w:sz w:val="20"/>
          <w:szCs w:val="20"/>
        </w:rPr>
        <w:t>usługi</w:t>
      </w:r>
      <w:r w:rsidRPr="00C16E27">
        <w:rPr>
          <w:rFonts w:ascii="Arial" w:hAnsi="Arial" w:cs="Arial"/>
          <w:b w:val="0"/>
          <w:sz w:val="20"/>
          <w:szCs w:val="20"/>
        </w:rPr>
        <w:t xml:space="preserve"> zostały wykonane, oraz załączeniem dowodów określających czy te </w:t>
      </w:r>
      <w:r w:rsidR="00C13337">
        <w:rPr>
          <w:rFonts w:ascii="Arial" w:hAnsi="Arial" w:cs="Arial"/>
          <w:b w:val="0"/>
          <w:sz w:val="20"/>
          <w:szCs w:val="20"/>
        </w:rPr>
        <w:t>usługi</w:t>
      </w:r>
      <w:r w:rsidRPr="00C16E27">
        <w:rPr>
          <w:rFonts w:ascii="Arial" w:hAnsi="Arial" w:cs="Arial"/>
          <w:b w:val="0"/>
          <w:sz w:val="20"/>
          <w:szCs w:val="20"/>
        </w:rPr>
        <w:t xml:space="preserve"> zostały wykonane lub są wykonywane należycie</w:t>
      </w:r>
      <w:r>
        <w:rPr>
          <w:rFonts w:ascii="Arial" w:hAnsi="Arial" w:cs="Arial"/>
          <w:b w:val="0"/>
          <w:sz w:val="20"/>
          <w:szCs w:val="20"/>
        </w:rPr>
        <w:t xml:space="preserve">. </w:t>
      </w:r>
    </w:p>
    <w:p w14:paraId="26F47959" w14:textId="24752527" w:rsidR="00C16E27" w:rsidRDefault="00C16E27" w:rsidP="00C16E27">
      <w:pPr>
        <w:pStyle w:val="Tekstpodstawowy2"/>
        <w:spacing w:before="0"/>
        <w:ind w:left="1080"/>
        <w:rPr>
          <w:rFonts w:ascii="Arial" w:hAnsi="Arial" w:cs="Arial"/>
          <w:b w:val="0"/>
          <w:sz w:val="20"/>
          <w:szCs w:val="20"/>
        </w:rPr>
      </w:pPr>
      <w:r w:rsidRPr="00C16E27">
        <w:rPr>
          <w:rFonts w:ascii="Arial" w:hAnsi="Arial" w:cs="Arial"/>
          <w:b w:val="0"/>
          <w:sz w:val="20"/>
          <w:szCs w:val="20"/>
        </w:rPr>
        <w:t xml:space="preserve">Przy czym dowodami, o których mowa, są referencje bądź inne dokumenty wystawione przez podmiot, na rzecz którego </w:t>
      </w:r>
      <w:r w:rsidR="00C13337">
        <w:rPr>
          <w:rFonts w:ascii="Arial" w:hAnsi="Arial" w:cs="Arial"/>
          <w:b w:val="0"/>
          <w:sz w:val="20"/>
          <w:szCs w:val="20"/>
        </w:rPr>
        <w:t>usługi</w:t>
      </w:r>
      <w:r w:rsidRPr="00C16E27">
        <w:rPr>
          <w:rFonts w:ascii="Arial" w:hAnsi="Arial" w:cs="Arial"/>
          <w:b w:val="0"/>
          <w:sz w:val="20"/>
          <w:szCs w:val="20"/>
        </w:rPr>
        <w:t xml:space="preserve"> były wykonywane, a w przypadku świadczeń okresowych lub ciągłych są wykonywane, a jeżeli z uzasadnionej przyczyny </w:t>
      </w:r>
      <w:r>
        <w:rPr>
          <w:rFonts w:ascii="Arial" w:hAnsi="Arial" w:cs="Arial"/>
          <w:b w:val="0"/>
          <w:sz w:val="20"/>
          <w:szCs w:val="20"/>
        </w:rPr>
        <w:br/>
      </w:r>
      <w:r w:rsidRPr="00C16E27">
        <w:rPr>
          <w:rFonts w:ascii="Arial" w:hAnsi="Arial" w:cs="Arial"/>
          <w:b w:val="0"/>
          <w:sz w:val="20"/>
          <w:szCs w:val="20"/>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hAnsi="Arial" w:cs="Arial"/>
          <w:b w:val="0"/>
          <w:sz w:val="20"/>
          <w:szCs w:val="20"/>
        </w:rPr>
        <w:t xml:space="preserve">. </w:t>
      </w:r>
    </w:p>
    <w:p w14:paraId="11EF2A39" w14:textId="3D1F0F27" w:rsidR="00C13337" w:rsidRDefault="00C16E27" w:rsidP="00C13337">
      <w:pPr>
        <w:pStyle w:val="Tekstpodstawowy2"/>
        <w:spacing w:before="0"/>
        <w:ind w:left="1080"/>
        <w:rPr>
          <w:rFonts w:ascii="Arial" w:hAnsi="Arial" w:cs="Arial"/>
          <w:b w:val="0"/>
          <w:sz w:val="20"/>
          <w:szCs w:val="20"/>
        </w:rPr>
      </w:pPr>
      <w:r w:rsidRPr="00F37B1C">
        <w:rPr>
          <w:rFonts w:ascii="Arial" w:hAnsi="Arial" w:cs="Arial"/>
          <w:b w:val="0"/>
          <w:sz w:val="20"/>
          <w:szCs w:val="20"/>
        </w:rPr>
        <w:t xml:space="preserve">Jeżeli wykaz, oświadczenia lub inne złożone przez </w:t>
      </w:r>
      <w:r>
        <w:rPr>
          <w:rFonts w:ascii="Arial" w:hAnsi="Arial" w:cs="Arial"/>
          <w:b w:val="0"/>
          <w:sz w:val="20"/>
          <w:szCs w:val="20"/>
        </w:rPr>
        <w:t>W</w:t>
      </w:r>
      <w:r w:rsidRPr="00F37B1C">
        <w:rPr>
          <w:rFonts w:ascii="Arial" w:hAnsi="Arial" w:cs="Arial"/>
          <w:b w:val="0"/>
          <w:sz w:val="20"/>
          <w:szCs w:val="20"/>
        </w:rPr>
        <w:t xml:space="preserve">ykonawcę dokumenty budzą wątpliwości </w:t>
      </w:r>
      <w:r>
        <w:rPr>
          <w:rFonts w:ascii="Arial" w:hAnsi="Arial" w:cs="Arial"/>
          <w:b w:val="0"/>
          <w:sz w:val="20"/>
          <w:szCs w:val="20"/>
        </w:rPr>
        <w:t>Z</w:t>
      </w:r>
      <w:r w:rsidRPr="00F37B1C">
        <w:rPr>
          <w:rFonts w:ascii="Arial" w:hAnsi="Arial" w:cs="Arial"/>
          <w:b w:val="0"/>
          <w:sz w:val="20"/>
          <w:szCs w:val="20"/>
        </w:rPr>
        <w:t xml:space="preserve">amawiającego, może on zwrócić się bezpośrednio do właściwego podmiotu, na rzecz którego </w:t>
      </w:r>
      <w:r w:rsidR="00C13337">
        <w:rPr>
          <w:rFonts w:ascii="Arial" w:hAnsi="Arial" w:cs="Arial"/>
          <w:b w:val="0"/>
          <w:sz w:val="20"/>
          <w:szCs w:val="20"/>
        </w:rPr>
        <w:t>usługi</w:t>
      </w:r>
      <w:r w:rsidRPr="00F37B1C">
        <w:rPr>
          <w:rFonts w:ascii="Arial" w:hAnsi="Arial" w:cs="Arial"/>
          <w:b w:val="0"/>
          <w:sz w:val="20"/>
          <w:szCs w:val="20"/>
        </w:rPr>
        <w:t xml:space="preserve"> były wykonane, o dodatkowe informacje lub dokumenty w tym zakresie. </w:t>
      </w:r>
    </w:p>
    <w:p w14:paraId="6D671693" w14:textId="1033991C" w:rsidR="00FA6A07" w:rsidRPr="00F37B1C" w:rsidRDefault="00FA6A07" w:rsidP="00B14C38">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C33A99">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Jeżeli Wykonawca ma siedzibę lub miejsce zamieszkania poza terytorium Rzeczypospolitej Polskiej, zamiast dokumen</w:t>
      </w:r>
      <w:r w:rsidR="00A51791">
        <w:rPr>
          <w:rFonts w:ascii="Arial" w:hAnsi="Arial" w:cs="Arial"/>
          <w:b w:val="0"/>
          <w:sz w:val="20"/>
          <w:szCs w:val="20"/>
        </w:rPr>
        <w:t>tów, o których mowa w pkt. 9.6.</w:t>
      </w:r>
      <w:r w:rsidR="00B377D5">
        <w:rPr>
          <w:rFonts w:ascii="Arial" w:hAnsi="Arial" w:cs="Arial"/>
          <w:b w:val="0"/>
          <w:sz w:val="20"/>
          <w:szCs w:val="20"/>
        </w:rPr>
        <w:t xml:space="preserve">1. </w:t>
      </w:r>
      <w:r w:rsidR="00B14C38" w:rsidRPr="00B14C38">
        <w:rPr>
          <w:rFonts w:ascii="Arial" w:hAnsi="Arial" w:cs="Arial"/>
          <w:b w:val="0"/>
          <w:sz w:val="20"/>
          <w:szCs w:val="20"/>
        </w:rPr>
        <w:t>- składa dokument lub dokumenty wystawione w kraju, w którym Wykonawca ma siedzibę lub miejsce zamieszkania, potwierdzające odpowiednio, że nie otwarto jego likwida</w:t>
      </w:r>
      <w:r w:rsidR="00B14C38">
        <w:rPr>
          <w:rFonts w:ascii="Arial" w:hAnsi="Arial" w:cs="Arial"/>
          <w:b w:val="0"/>
          <w:sz w:val="20"/>
          <w:szCs w:val="20"/>
        </w:rPr>
        <w:t>cji ani nie ogłoszono upadłości.</w:t>
      </w:r>
    </w:p>
    <w:p w14:paraId="26D9E78F" w14:textId="77777777" w:rsidR="005E46BB"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 xml:space="preserve">Dokument, o którym mowa w pkt. 9.7. powinien być wystawiony nie wcześniej niż 6 miesięcy przed upływem terminu </w:t>
      </w:r>
      <w:r w:rsidR="00B14C38">
        <w:rPr>
          <w:rFonts w:ascii="Arial" w:hAnsi="Arial" w:cs="Arial"/>
          <w:b w:val="0"/>
          <w:sz w:val="20"/>
          <w:szCs w:val="20"/>
        </w:rPr>
        <w:t>s</w:t>
      </w:r>
      <w:r w:rsidR="00B14C38" w:rsidRPr="00B14C38">
        <w:rPr>
          <w:rFonts w:ascii="Arial" w:hAnsi="Arial" w:cs="Arial"/>
          <w:b w:val="0"/>
          <w:sz w:val="20"/>
          <w:szCs w:val="20"/>
        </w:rPr>
        <w:t>kładania ofert</w:t>
      </w:r>
      <w:r w:rsidR="000B6FBE" w:rsidRPr="00F37B1C">
        <w:rPr>
          <w:rFonts w:ascii="Arial" w:hAnsi="Arial" w:cs="Arial"/>
          <w:b w:val="0"/>
          <w:sz w:val="20"/>
          <w:szCs w:val="20"/>
        </w:rPr>
        <w:t>.</w:t>
      </w:r>
    </w:p>
    <w:p w14:paraId="109530FE" w14:textId="77777777" w:rsidR="00E700FE"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Jeżeli w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nie wydaje się dokumentów, o których mowa w pkt 9.</w:t>
      </w:r>
      <w:r w:rsidR="00926B02">
        <w:rPr>
          <w:rFonts w:ascii="Arial" w:hAnsi="Arial" w:cs="Arial"/>
          <w:b w:val="0"/>
          <w:sz w:val="20"/>
          <w:szCs w:val="20"/>
        </w:rPr>
        <w:t>7</w:t>
      </w:r>
      <w:r w:rsidR="00E700FE" w:rsidRPr="00F37B1C">
        <w:rPr>
          <w:rFonts w:ascii="Arial" w:hAnsi="Arial" w:cs="Arial"/>
          <w:b w:val="0"/>
          <w:sz w:val="20"/>
          <w:szCs w:val="20"/>
        </w:rPr>
        <w:t xml:space="preserve">, zastępuje się je dokumentem zawierającym odpowiednio oświadczenie </w:t>
      </w:r>
      <w:r w:rsidR="00FA138F">
        <w:rPr>
          <w:rFonts w:ascii="Arial" w:hAnsi="Arial" w:cs="Arial"/>
          <w:b w:val="0"/>
          <w:sz w:val="20"/>
          <w:szCs w:val="20"/>
        </w:rPr>
        <w:t>W</w:t>
      </w:r>
      <w:r w:rsidR="00E700FE" w:rsidRPr="00F37B1C">
        <w:rPr>
          <w:rFonts w:ascii="Arial" w:hAnsi="Arial" w:cs="Arial"/>
          <w:b w:val="0"/>
          <w:sz w:val="20"/>
          <w:szCs w:val="20"/>
        </w:rPr>
        <w:t>ykonawcy, ze wskazaniem osoby albo osób upr</w:t>
      </w:r>
      <w:r w:rsidR="00583764">
        <w:rPr>
          <w:rFonts w:ascii="Arial" w:hAnsi="Arial" w:cs="Arial"/>
          <w:b w:val="0"/>
          <w:sz w:val="20"/>
          <w:szCs w:val="20"/>
        </w:rPr>
        <w:t>awnionych do jego reprezentacji</w:t>
      </w:r>
      <w:r w:rsidR="00E700FE" w:rsidRPr="00F37B1C">
        <w:rPr>
          <w:rFonts w:ascii="Arial" w:hAnsi="Arial" w:cs="Arial"/>
          <w:b w:val="0"/>
          <w:sz w:val="20"/>
          <w:szCs w:val="20"/>
        </w:rPr>
        <w:t xml:space="preserve"> </w:t>
      </w:r>
      <w:r w:rsidR="00583764">
        <w:rPr>
          <w:rFonts w:ascii="Arial" w:hAnsi="Arial" w:cs="Arial"/>
          <w:b w:val="0"/>
          <w:sz w:val="20"/>
          <w:szCs w:val="20"/>
        </w:rPr>
        <w:br/>
      </w:r>
      <w:r w:rsidR="00E700FE"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Pr>
          <w:rFonts w:ascii="Arial" w:hAnsi="Arial" w:cs="Arial"/>
          <w:b w:val="0"/>
          <w:sz w:val="20"/>
          <w:szCs w:val="20"/>
        </w:rPr>
        <w:br/>
      </w:r>
      <w:r w:rsidR="00E700FE" w:rsidRPr="00F37B1C">
        <w:rPr>
          <w:rFonts w:ascii="Arial" w:hAnsi="Arial" w:cs="Arial"/>
          <w:b w:val="0"/>
          <w:sz w:val="20"/>
          <w:szCs w:val="20"/>
        </w:rPr>
        <w:t xml:space="preserve">lub gospodarczego właściwym ze względu na siedzibę lub miejsce zamieszkania </w:t>
      </w:r>
      <w:r w:rsidR="00FA138F">
        <w:rPr>
          <w:rFonts w:ascii="Arial" w:hAnsi="Arial" w:cs="Arial"/>
          <w:b w:val="0"/>
          <w:sz w:val="20"/>
          <w:szCs w:val="20"/>
        </w:rPr>
        <w:t>W</w:t>
      </w:r>
      <w:r w:rsidR="00E700FE" w:rsidRPr="00F37B1C">
        <w:rPr>
          <w:rFonts w:ascii="Arial" w:hAnsi="Arial" w:cs="Arial"/>
          <w:b w:val="0"/>
          <w:sz w:val="20"/>
          <w:szCs w:val="20"/>
        </w:rPr>
        <w:t>ykonawcy lub miejsce zamieszkania tej osoby. Pkt 9.</w:t>
      </w:r>
      <w:r w:rsidR="00926B02">
        <w:rPr>
          <w:rFonts w:ascii="Arial" w:hAnsi="Arial" w:cs="Arial"/>
          <w:b w:val="0"/>
          <w:sz w:val="20"/>
          <w:szCs w:val="20"/>
        </w:rPr>
        <w:t>8</w:t>
      </w:r>
      <w:r w:rsidR="00E700FE" w:rsidRPr="00F37B1C">
        <w:rPr>
          <w:rFonts w:ascii="Arial" w:hAnsi="Arial" w:cs="Arial"/>
          <w:b w:val="0"/>
          <w:sz w:val="20"/>
          <w:szCs w:val="20"/>
        </w:rPr>
        <w:t xml:space="preserve"> stosuje się</w:t>
      </w:r>
      <w:r w:rsidR="00926B02">
        <w:rPr>
          <w:rFonts w:ascii="Arial" w:hAnsi="Arial" w:cs="Arial"/>
          <w:b w:val="0"/>
          <w:sz w:val="20"/>
          <w:szCs w:val="20"/>
        </w:rPr>
        <w:t xml:space="preserve"> odpowiednio</w:t>
      </w:r>
      <w:r w:rsidR="00E700FE" w:rsidRPr="00F37B1C">
        <w:rPr>
          <w:rFonts w:ascii="Arial" w:hAnsi="Arial" w:cs="Arial"/>
          <w:b w:val="0"/>
          <w:sz w:val="20"/>
          <w:szCs w:val="20"/>
        </w:rPr>
        <w:t>.</w:t>
      </w:r>
    </w:p>
    <w:p w14:paraId="55A2684C" w14:textId="5173642C" w:rsidR="003901C4" w:rsidRPr="00F37B1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000D19B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W przypadku wątpliwości co do treści dokumentu złożonego przez </w:t>
      </w:r>
      <w:r w:rsidR="00FA138F">
        <w:rPr>
          <w:rFonts w:ascii="Arial" w:hAnsi="Arial" w:cs="Arial"/>
          <w:b w:val="0"/>
          <w:sz w:val="20"/>
          <w:szCs w:val="20"/>
        </w:rPr>
        <w:t>W</w:t>
      </w:r>
      <w:r w:rsidR="00E700FE" w:rsidRPr="00F37B1C">
        <w:rPr>
          <w:rFonts w:ascii="Arial" w:hAnsi="Arial" w:cs="Arial"/>
          <w:b w:val="0"/>
          <w:sz w:val="20"/>
          <w:szCs w:val="20"/>
        </w:rPr>
        <w:t xml:space="preserve">ykonawcę, </w:t>
      </w:r>
      <w:r w:rsidR="00835272">
        <w:rPr>
          <w:rFonts w:ascii="Arial" w:hAnsi="Arial" w:cs="Arial"/>
          <w:b w:val="0"/>
          <w:sz w:val="20"/>
          <w:szCs w:val="20"/>
        </w:rPr>
        <w:t>Z</w:t>
      </w:r>
      <w:r w:rsidR="00E700FE" w:rsidRPr="00F37B1C">
        <w:rPr>
          <w:rFonts w:ascii="Arial" w:hAnsi="Arial" w:cs="Arial"/>
          <w:b w:val="0"/>
          <w:sz w:val="20"/>
          <w:szCs w:val="20"/>
        </w:rPr>
        <w:t xml:space="preserve">amawiający może zwrócić się do właściwych organów odpowiednio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o udzielenie niezbędnych inform</w:t>
      </w:r>
      <w:r w:rsidR="000D19BD">
        <w:rPr>
          <w:rFonts w:ascii="Arial" w:hAnsi="Arial" w:cs="Arial"/>
          <w:b w:val="0"/>
          <w:sz w:val="20"/>
          <w:szCs w:val="20"/>
        </w:rPr>
        <w:t>acji dotyczących tego dokumentu</w:t>
      </w:r>
      <w:r w:rsidR="00617578">
        <w:rPr>
          <w:rFonts w:ascii="Arial" w:hAnsi="Arial" w:cs="Arial"/>
          <w:b w:val="0"/>
          <w:sz w:val="20"/>
          <w:szCs w:val="20"/>
        </w:rPr>
        <w:t xml:space="preserve">. </w:t>
      </w:r>
    </w:p>
    <w:p w14:paraId="116163E7" w14:textId="4284D6DC" w:rsidR="007D2C4C" w:rsidRPr="002B2E96" w:rsidRDefault="00560A9D" w:rsidP="007D2C4C">
      <w:pPr>
        <w:ind w:left="720" w:hanging="720"/>
        <w:jc w:val="both"/>
        <w:rPr>
          <w:rFonts w:ascii="Arial" w:hAnsi="Arial" w:cs="Arial"/>
          <w:b/>
          <w:iCs/>
          <w:sz w:val="20"/>
          <w:szCs w:val="20"/>
        </w:rPr>
      </w:pPr>
      <w:r>
        <w:rPr>
          <w:rFonts w:ascii="Arial" w:hAnsi="Arial" w:cs="Arial"/>
          <w:b/>
          <w:sz w:val="20"/>
          <w:szCs w:val="20"/>
        </w:rPr>
        <w:t xml:space="preserve">10. </w:t>
      </w:r>
      <w:r>
        <w:rPr>
          <w:rFonts w:ascii="Arial" w:hAnsi="Arial" w:cs="Arial"/>
          <w:b/>
          <w:sz w:val="20"/>
          <w:szCs w:val="20"/>
        </w:rPr>
        <w:tab/>
      </w:r>
      <w:r w:rsidR="007D2C4C" w:rsidRPr="002B2E96">
        <w:rPr>
          <w:rFonts w:ascii="Arial" w:hAnsi="Arial" w:cs="Arial"/>
          <w:b/>
          <w:sz w:val="20"/>
          <w:szCs w:val="20"/>
        </w:rPr>
        <w:t>INFORMACJA DLA WYKONAWCÓW POLEGAJĄCYCH NA ZASOBACH INNYCH PODMIOTÓW, NA ZASADACH OKREŚLONYCH W ART. 22A USTAWY PZP</w:t>
      </w:r>
      <w:r w:rsidR="007D2C4C" w:rsidRPr="002B2E96">
        <w:rPr>
          <w:rFonts w:ascii="Arial" w:hAnsi="Arial" w:cs="Arial"/>
          <w:iCs/>
          <w:sz w:val="20"/>
          <w:szCs w:val="20"/>
        </w:rPr>
        <w:t xml:space="preserve"> </w:t>
      </w:r>
      <w:r w:rsidR="007D2C4C" w:rsidRPr="002B2E96">
        <w:rPr>
          <w:rFonts w:ascii="Arial" w:hAnsi="Arial" w:cs="Arial"/>
          <w:b/>
          <w:iCs/>
          <w:sz w:val="20"/>
          <w:szCs w:val="20"/>
        </w:rPr>
        <w:t>ORAZ ZAMIERZAJĄCYCH POWIERZYĆ WYKONANIE CZĘŚCI ZAMÓWIENIA PODWYKONAWCOM</w:t>
      </w:r>
    </w:p>
    <w:p w14:paraId="604258F4" w14:textId="77777777" w:rsidR="007D2C4C" w:rsidRPr="002B2E9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sz w:val="20"/>
          <w:szCs w:val="20"/>
        </w:rPr>
        <w:t>10.1.</w:t>
      </w:r>
      <w:r w:rsidRPr="002B2E96">
        <w:rPr>
          <w:rFonts w:ascii="Arial" w:hAnsi="Arial" w:cs="Arial"/>
          <w:b w:val="0"/>
          <w:sz w:val="20"/>
          <w:szCs w:val="20"/>
        </w:rPr>
        <w:tab/>
      </w:r>
      <w:r w:rsidRPr="002B2E96">
        <w:rPr>
          <w:rFonts w:ascii="Arial" w:hAnsi="Arial" w:cs="Arial"/>
          <w:b w:val="0"/>
          <w:iCs/>
          <w:sz w:val="20"/>
          <w:szCs w:val="20"/>
        </w:rPr>
        <w:t xml:space="preserve">Wykonawca może w celu potwierdzenia spełniania warunków udziału w postępowaniu, </w:t>
      </w:r>
      <w:r>
        <w:rPr>
          <w:rFonts w:ascii="Arial" w:hAnsi="Arial" w:cs="Arial"/>
          <w:b w:val="0"/>
          <w:iCs/>
          <w:sz w:val="20"/>
          <w:szCs w:val="20"/>
        </w:rPr>
        <w:br/>
      </w:r>
      <w:r w:rsidRPr="002B2E96">
        <w:rPr>
          <w:rFonts w:ascii="Arial" w:hAnsi="Arial" w:cs="Arial"/>
          <w:b w:val="0"/>
          <w:iCs/>
          <w:sz w:val="20"/>
          <w:szCs w:val="20"/>
        </w:rPr>
        <w:t xml:space="preserve">w stosownych sytuacjach oraz w odniesieniu do zamówienia, lub jego części, polegać </w:t>
      </w:r>
      <w:r>
        <w:rPr>
          <w:rFonts w:ascii="Arial" w:hAnsi="Arial" w:cs="Arial"/>
          <w:b w:val="0"/>
          <w:iCs/>
          <w:sz w:val="20"/>
          <w:szCs w:val="20"/>
        </w:rPr>
        <w:br/>
      </w:r>
      <w:r w:rsidRPr="002B2E96">
        <w:rPr>
          <w:rFonts w:ascii="Arial" w:hAnsi="Arial" w:cs="Arial"/>
          <w:b w:val="0"/>
          <w:iCs/>
          <w:sz w:val="20"/>
          <w:szCs w:val="20"/>
        </w:rPr>
        <w:t>na zdolnościach technicznych lub zawodowych innych podmiotów, niezależnie od charakteru prawnego łączących go z nim stosunków prawnych.</w:t>
      </w:r>
    </w:p>
    <w:p w14:paraId="6C5B5FC8"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10.2.</w:t>
      </w:r>
      <w:r w:rsidRPr="002B2E96">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w:t>
      </w:r>
      <w:r w:rsidRPr="002B2E96">
        <w:rPr>
          <w:rFonts w:ascii="Arial" w:hAnsi="Arial" w:cs="Arial"/>
          <w:b w:val="0"/>
          <w:iCs/>
          <w:sz w:val="20"/>
          <w:szCs w:val="20"/>
        </w:rPr>
        <w:lastRenderedPageBreak/>
        <w:t xml:space="preserve">podmiotów, w szczególności przedstawiając zobowiązanie tych podmiotów do oddania mu </w:t>
      </w:r>
      <w:r>
        <w:rPr>
          <w:rFonts w:ascii="Arial" w:hAnsi="Arial" w:cs="Arial"/>
          <w:b w:val="0"/>
          <w:iCs/>
          <w:sz w:val="20"/>
          <w:szCs w:val="20"/>
        </w:rPr>
        <w:br/>
      </w:r>
      <w:r w:rsidRPr="002B2E96">
        <w:rPr>
          <w:rFonts w:ascii="Arial" w:hAnsi="Arial" w:cs="Arial"/>
          <w:b w:val="0"/>
          <w:iCs/>
          <w:sz w:val="20"/>
          <w:szCs w:val="20"/>
        </w:rPr>
        <w:t>do dyspozycji niezbędnych zasobów na potrzeby realizacji zamówienia.</w:t>
      </w:r>
    </w:p>
    <w:p w14:paraId="08765F04"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10.3.</w:t>
      </w:r>
      <w:r w:rsidRPr="002B2E96">
        <w:rPr>
          <w:rFonts w:ascii="Arial" w:hAnsi="Arial" w:cs="Arial"/>
          <w:b w:val="0"/>
          <w:iCs/>
          <w:sz w:val="20"/>
          <w:szCs w:val="20"/>
        </w:rPr>
        <w:tab/>
        <w:t xml:space="preserve">Zamawiający oceni, czy udostępniane </w:t>
      </w:r>
      <w:r>
        <w:rPr>
          <w:rFonts w:ascii="Arial" w:hAnsi="Arial" w:cs="Arial"/>
          <w:b w:val="0"/>
          <w:iCs/>
          <w:sz w:val="20"/>
          <w:szCs w:val="20"/>
        </w:rPr>
        <w:t>W</w:t>
      </w:r>
      <w:r w:rsidRPr="002B2E96">
        <w:rPr>
          <w:rFonts w:ascii="Arial" w:hAnsi="Arial" w:cs="Arial"/>
          <w:b w:val="0"/>
          <w:iCs/>
          <w:sz w:val="20"/>
          <w:szCs w:val="20"/>
        </w:rPr>
        <w:t xml:space="preserve">ykonawcy przez inne podmioty zdolności techniczne lub zawodowe, pozwalają na wykazanie przez </w:t>
      </w:r>
      <w:r>
        <w:rPr>
          <w:rFonts w:ascii="Arial" w:hAnsi="Arial" w:cs="Arial"/>
          <w:b w:val="0"/>
          <w:iCs/>
          <w:sz w:val="20"/>
          <w:szCs w:val="20"/>
        </w:rPr>
        <w:t>W</w:t>
      </w:r>
      <w:r w:rsidRPr="002B2E96">
        <w:rPr>
          <w:rFonts w:ascii="Arial" w:hAnsi="Arial" w:cs="Arial"/>
          <w:b w:val="0"/>
          <w:iCs/>
          <w:sz w:val="20"/>
          <w:szCs w:val="20"/>
        </w:rPr>
        <w:t xml:space="preserve">ykonawcę spełniania warunków udziału </w:t>
      </w:r>
      <w:r>
        <w:rPr>
          <w:rFonts w:ascii="Arial" w:hAnsi="Arial" w:cs="Arial"/>
          <w:b w:val="0"/>
          <w:iCs/>
          <w:sz w:val="20"/>
          <w:szCs w:val="20"/>
        </w:rPr>
        <w:br/>
      </w:r>
      <w:r w:rsidRPr="002B2E96">
        <w:rPr>
          <w:rFonts w:ascii="Arial" w:hAnsi="Arial" w:cs="Arial"/>
          <w:b w:val="0"/>
          <w:iCs/>
          <w:sz w:val="20"/>
          <w:szCs w:val="20"/>
        </w:rPr>
        <w:t xml:space="preserve">w postępowaniu oraz zbada, czy nie zachodzą wobec tego podmiotu podstawy wykluczenia, </w:t>
      </w:r>
      <w:r>
        <w:rPr>
          <w:rFonts w:ascii="Arial" w:hAnsi="Arial" w:cs="Arial"/>
          <w:b w:val="0"/>
          <w:iCs/>
          <w:sz w:val="20"/>
          <w:szCs w:val="20"/>
        </w:rPr>
        <w:br/>
      </w:r>
      <w:r w:rsidRPr="002B2E96">
        <w:rPr>
          <w:rFonts w:ascii="Arial" w:hAnsi="Arial" w:cs="Arial"/>
          <w:b w:val="0"/>
          <w:iCs/>
          <w:sz w:val="20"/>
          <w:szCs w:val="20"/>
        </w:rPr>
        <w:t xml:space="preserve">o których mowa w art. 24 ust. 1 pkt 13–22 ustawy </w:t>
      </w:r>
      <w:proofErr w:type="spellStart"/>
      <w:r w:rsidRPr="002B2E96">
        <w:rPr>
          <w:rFonts w:ascii="Arial" w:hAnsi="Arial" w:cs="Arial"/>
          <w:b w:val="0"/>
          <w:iCs/>
          <w:sz w:val="20"/>
          <w:szCs w:val="20"/>
        </w:rPr>
        <w:t>Pzp</w:t>
      </w:r>
      <w:proofErr w:type="spellEnd"/>
      <w:r w:rsidRPr="002B2E96">
        <w:rPr>
          <w:rFonts w:ascii="Arial" w:hAnsi="Arial" w:cs="Arial"/>
          <w:b w:val="0"/>
          <w:iCs/>
          <w:sz w:val="20"/>
          <w:szCs w:val="20"/>
        </w:rPr>
        <w:t xml:space="preserve"> oraz, o których mowa w pkt</w:t>
      </w:r>
      <w:r>
        <w:rPr>
          <w:rFonts w:ascii="Arial" w:hAnsi="Arial" w:cs="Arial"/>
          <w:b w:val="0"/>
          <w:iCs/>
          <w:sz w:val="20"/>
          <w:szCs w:val="20"/>
        </w:rPr>
        <w:t>.</w:t>
      </w:r>
      <w:r w:rsidRPr="002B2E96">
        <w:rPr>
          <w:rFonts w:ascii="Arial" w:hAnsi="Arial" w:cs="Arial"/>
          <w:b w:val="0"/>
          <w:iCs/>
          <w:sz w:val="20"/>
          <w:szCs w:val="20"/>
        </w:rPr>
        <w:t xml:space="preserve"> 8.2.</w:t>
      </w:r>
    </w:p>
    <w:p w14:paraId="4027CA89"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10.4.</w:t>
      </w:r>
      <w:r w:rsidRPr="002B2E96">
        <w:rPr>
          <w:rFonts w:ascii="Arial" w:hAnsi="Arial" w:cs="Arial"/>
          <w:b w:val="0"/>
          <w:iCs/>
          <w:sz w:val="20"/>
          <w:szCs w:val="20"/>
        </w:rPr>
        <w:tab/>
        <w:t xml:space="preserve">W odniesieniu do warunków dotyczących wykształcenia, kwalifikacji zawodowych </w:t>
      </w:r>
      <w:r>
        <w:rPr>
          <w:rFonts w:ascii="Arial" w:hAnsi="Arial" w:cs="Arial"/>
          <w:b w:val="0"/>
          <w:iCs/>
          <w:sz w:val="20"/>
          <w:szCs w:val="20"/>
        </w:rPr>
        <w:br/>
      </w:r>
      <w:r w:rsidRPr="002B2E96">
        <w:rPr>
          <w:rFonts w:ascii="Arial" w:hAnsi="Arial" w:cs="Arial"/>
          <w:b w:val="0"/>
          <w:iCs/>
          <w:sz w:val="20"/>
          <w:szCs w:val="20"/>
        </w:rPr>
        <w:t>lub doświadczenia, Wykonawcy mogą polegać na doświadczeniu innych podmiotów, jeżeli podmioty te zrealizują usługi do realizacji których te zdolności są wymagane.</w:t>
      </w:r>
    </w:p>
    <w:p w14:paraId="5191B872" w14:textId="77777777" w:rsidR="007D2C4C" w:rsidRPr="002B2E96" w:rsidRDefault="007D2C4C" w:rsidP="007D2C4C">
      <w:pPr>
        <w:pStyle w:val="Tekstpodstawowy2"/>
        <w:spacing w:before="0"/>
        <w:ind w:left="709" w:hanging="709"/>
        <w:rPr>
          <w:rFonts w:ascii="Arial" w:hAnsi="Arial" w:cs="Arial"/>
          <w:b w:val="0"/>
          <w:sz w:val="20"/>
          <w:szCs w:val="20"/>
        </w:rPr>
      </w:pPr>
      <w:r>
        <w:rPr>
          <w:rFonts w:ascii="Arial" w:hAnsi="Arial" w:cs="Arial"/>
          <w:b w:val="0"/>
          <w:iCs/>
          <w:sz w:val="20"/>
          <w:szCs w:val="20"/>
        </w:rPr>
        <w:t xml:space="preserve">10.5.  </w:t>
      </w:r>
      <w:r w:rsidRPr="002B2E96">
        <w:rPr>
          <w:rFonts w:ascii="Arial" w:hAnsi="Arial" w:cs="Arial"/>
          <w:b w:val="0"/>
          <w:sz w:val="20"/>
          <w:szCs w:val="20"/>
        </w:rPr>
        <w:t xml:space="preserve">W celu oceny, czy </w:t>
      </w:r>
      <w:r>
        <w:rPr>
          <w:rFonts w:ascii="Arial" w:hAnsi="Arial" w:cs="Arial"/>
          <w:b w:val="0"/>
          <w:sz w:val="20"/>
          <w:szCs w:val="20"/>
        </w:rPr>
        <w:t>W</w:t>
      </w:r>
      <w:r w:rsidRPr="002B2E96">
        <w:rPr>
          <w:rFonts w:ascii="Arial" w:hAnsi="Arial" w:cs="Arial"/>
          <w:b w:val="0"/>
          <w:sz w:val="20"/>
          <w:szCs w:val="20"/>
        </w:rPr>
        <w:t xml:space="preserve">ykonawca polegając na zdolnościach lub sytuacji innych podmiotów </w:t>
      </w:r>
      <w:r>
        <w:rPr>
          <w:rFonts w:ascii="Arial" w:hAnsi="Arial" w:cs="Arial"/>
          <w:b w:val="0"/>
          <w:sz w:val="20"/>
          <w:szCs w:val="20"/>
        </w:rPr>
        <w:br/>
      </w:r>
      <w:r w:rsidRPr="002B2E96">
        <w:rPr>
          <w:rFonts w:ascii="Arial" w:hAnsi="Arial" w:cs="Arial"/>
          <w:b w:val="0"/>
          <w:sz w:val="20"/>
          <w:szCs w:val="20"/>
        </w:rPr>
        <w:t xml:space="preserve">na zasadach określonych w art. 22a ustawy, będzie dysponował niezbędnymi zasobami </w:t>
      </w:r>
      <w:r>
        <w:rPr>
          <w:rFonts w:ascii="Arial" w:hAnsi="Arial" w:cs="Arial"/>
          <w:b w:val="0"/>
          <w:sz w:val="20"/>
          <w:szCs w:val="20"/>
        </w:rPr>
        <w:br/>
      </w:r>
      <w:r w:rsidRPr="002B2E96">
        <w:rPr>
          <w:rFonts w:ascii="Arial" w:hAnsi="Arial" w:cs="Arial"/>
          <w:b w:val="0"/>
          <w:sz w:val="20"/>
          <w:szCs w:val="20"/>
        </w:rPr>
        <w:t xml:space="preserve">w stopniu umożliwiającym należyte wykonanie zamówienia publicznego oraz oceny, </w:t>
      </w:r>
      <w:r>
        <w:rPr>
          <w:rFonts w:ascii="Arial" w:hAnsi="Arial" w:cs="Arial"/>
          <w:b w:val="0"/>
          <w:sz w:val="20"/>
          <w:szCs w:val="20"/>
        </w:rPr>
        <w:br/>
        <w:t>czy stosunek łączący W</w:t>
      </w:r>
      <w:r w:rsidRPr="002B2E96">
        <w:rPr>
          <w:rFonts w:ascii="Arial" w:hAnsi="Arial" w:cs="Arial"/>
          <w:b w:val="0"/>
          <w:sz w:val="20"/>
          <w:szCs w:val="20"/>
        </w:rPr>
        <w:t xml:space="preserve">ykonawcę z tymi podmiotami gwarantuje rzeczywisty dostęp </w:t>
      </w:r>
      <w:r>
        <w:rPr>
          <w:rFonts w:ascii="Arial" w:hAnsi="Arial" w:cs="Arial"/>
          <w:b w:val="0"/>
          <w:sz w:val="20"/>
          <w:szCs w:val="20"/>
        </w:rPr>
        <w:br/>
      </w:r>
      <w:r w:rsidRPr="002B2E96">
        <w:rPr>
          <w:rFonts w:ascii="Arial" w:hAnsi="Arial" w:cs="Arial"/>
          <w:b w:val="0"/>
          <w:sz w:val="20"/>
          <w:szCs w:val="20"/>
        </w:rPr>
        <w:t>do ich zasobów, zamawiający może żądać dokumentów, które określają w szczególności:</w:t>
      </w:r>
    </w:p>
    <w:p w14:paraId="5E5DBC9D" w14:textId="77777777" w:rsidR="007D2C4C" w:rsidRPr="002B2E96" w:rsidRDefault="007D2C4C" w:rsidP="008A5233">
      <w:pPr>
        <w:pStyle w:val="Tekstpodstawowy2"/>
        <w:numPr>
          <w:ilvl w:val="0"/>
          <w:numId w:val="47"/>
        </w:numPr>
        <w:spacing w:before="0"/>
        <w:rPr>
          <w:rFonts w:ascii="Arial" w:hAnsi="Arial" w:cs="Arial"/>
          <w:b w:val="0"/>
          <w:sz w:val="20"/>
          <w:szCs w:val="20"/>
        </w:rPr>
      </w:pPr>
      <w:r w:rsidRPr="002B2E96">
        <w:rPr>
          <w:rFonts w:ascii="Arial" w:hAnsi="Arial" w:cs="Arial"/>
          <w:b w:val="0"/>
          <w:sz w:val="20"/>
          <w:szCs w:val="20"/>
        </w:rPr>
        <w:t xml:space="preserve">zakres dostępnych </w:t>
      </w:r>
      <w:r>
        <w:rPr>
          <w:rFonts w:ascii="Arial" w:hAnsi="Arial" w:cs="Arial"/>
          <w:b w:val="0"/>
          <w:sz w:val="20"/>
          <w:szCs w:val="20"/>
        </w:rPr>
        <w:t>W</w:t>
      </w:r>
      <w:r w:rsidRPr="002B2E96">
        <w:rPr>
          <w:rFonts w:ascii="Arial" w:hAnsi="Arial" w:cs="Arial"/>
          <w:b w:val="0"/>
          <w:sz w:val="20"/>
          <w:szCs w:val="20"/>
        </w:rPr>
        <w:t>ykonawcy zasobów innego podmiotu;</w:t>
      </w:r>
    </w:p>
    <w:p w14:paraId="4D19ACA6" w14:textId="77777777" w:rsidR="007D2C4C" w:rsidRPr="002B2E96" w:rsidRDefault="007D2C4C" w:rsidP="008A5233">
      <w:pPr>
        <w:pStyle w:val="Tekstpodstawowy2"/>
        <w:numPr>
          <w:ilvl w:val="0"/>
          <w:numId w:val="47"/>
        </w:numPr>
        <w:spacing w:before="0"/>
        <w:rPr>
          <w:rFonts w:ascii="Arial" w:hAnsi="Arial" w:cs="Arial"/>
          <w:b w:val="0"/>
          <w:sz w:val="20"/>
          <w:szCs w:val="20"/>
        </w:rPr>
      </w:pPr>
      <w:r w:rsidRPr="002B2E96">
        <w:rPr>
          <w:rFonts w:ascii="Arial" w:hAnsi="Arial" w:cs="Arial"/>
          <w:b w:val="0"/>
          <w:sz w:val="20"/>
          <w:szCs w:val="20"/>
        </w:rPr>
        <w:t xml:space="preserve">sposób wykorzystania zasobów innego podmiotu, przez </w:t>
      </w:r>
      <w:r>
        <w:rPr>
          <w:rFonts w:ascii="Arial" w:hAnsi="Arial" w:cs="Arial"/>
          <w:b w:val="0"/>
          <w:sz w:val="20"/>
          <w:szCs w:val="20"/>
        </w:rPr>
        <w:t>W</w:t>
      </w:r>
      <w:r w:rsidRPr="002B2E96">
        <w:rPr>
          <w:rFonts w:ascii="Arial" w:hAnsi="Arial" w:cs="Arial"/>
          <w:b w:val="0"/>
          <w:sz w:val="20"/>
          <w:szCs w:val="20"/>
        </w:rPr>
        <w:t>ykonawcę, przy wykonywaniu zamówienia publicznego;</w:t>
      </w:r>
    </w:p>
    <w:p w14:paraId="6D013F6F" w14:textId="668F3681" w:rsidR="007D2C4C" w:rsidRDefault="007D2C4C" w:rsidP="008A5233">
      <w:pPr>
        <w:pStyle w:val="Tekstpodstawowy2"/>
        <w:numPr>
          <w:ilvl w:val="0"/>
          <w:numId w:val="47"/>
        </w:numPr>
        <w:spacing w:before="0"/>
        <w:rPr>
          <w:rFonts w:ascii="Arial" w:hAnsi="Arial" w:cs="Arial"/>
          <w:b w:val="0"/>
          <w:sz w:val="20"/>
          <w:szCs w:val="20"/>
        </w:rPr>
      </w:pPr>
      <w:r w:rsidRPr="002B2E96">
        <w:rPr>
          <w:rFonts w:ascii="Arial" w:hAnsi="Arial" w:cs="Arial"/>
          <w:b w:val="0"/>
          <w:sz w:val="20"/>
          <w:szCs w:val="20"/>
        </w:rPr>
        <w:t>zakres i okres udziału innego podmiotu przy wykonywaniu zamówienia publicznego;</w:t>
      </w:r>
    </w:p>
    <w:p w14:paraId="1F2ACD9B" w14:textId="6498BE45" w:rsidR="003E46E5" w:rsidRPr="003E46E5" w:rsidRDefault="003E46E5" w:rsidP="008A5233">
      <w:pPr>
        <w:pStyle w:val="Tekstpodstawowy2"/>
        <w:numPr>
          <w:ilvl w:val="0"/>
          <w:numId w:val="47"/>
        </w:numPr>
        <w:spacing w:before="0"/>
        <w:rPr>
          <w:rFonts w:ascii="Arial" w:hAnsi="Arial" w:cs="Arial"/>
          <w:b w:val="0"/>
          <w:sz w:val="20"/>
          <w:szCs w:val="20"/>
        </w:rPr>
      </w:pPr>
      <w:r w:rsidRPr="00AC799F">
        <w:rPr>
          <w:rFonts w:ascii="Arial" w:hAnsi="Arial" w:cs="Arial"/>
          <w:b w:val="0"/>
          <w:sz w:val="20"/>
          <w:szCs w:val="20"/>
        </w:rPr>
        <w:t>czy podmiot, na zdolnościach którego Wykonawca polega w odniesieniu do warunków udziału w postępowaniu dotyczących doświadczenia, zrealizuje usługi, których wskazane zdolności dotyczą.</w:t>
      </w:r>
    </w:p>
    <w:p w14:paraId="5977AB84" w14:textId="05519107" w:rsidR="007D2C4C" w:rsidRPr="0083340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10.6.</w:t>
      </w:r>
      <w:r w:rsidRPr="002B2E96">
        <w:rPr>
          <w:rFonts w:ascii="Arial" w:hAnsi="Arial" w:cs="Arial"/>
          <w:b w:val="0"/>
          <w:iCs/>
          <w:sz w:val="20"/>
          <w:szCs w:val="20"/>
        </w:rPr>
        <w:tab/>
        <w:t xml:space="preserve">Zamawiający żąda od </w:t>
      </w:r>
      <w:r>
        <w:rPr>
          <w:rFonts w:ascii="Arial" w:hAnsi="Arial" w:cs="Arial"/>
          <w:b w:val="0"/>
          <w:iCs/>
          <w:sz w:val="20"/>
          <w:szCs w:val="20"/>
        </w:rPr>
        <w:t>W</w:t>
      </w:r>
      <w:r w:rsidRPr="002B2E96">
        <w:rPr>
          <w:rFonts w:ascii="Arial" w:hAnsi="Arial" w:cs="Arial"/>
          <w:b w:val="0"/>
          <w:iCs/>
          <w:sz w:val="20"/>
          <w:szCs w:val="20"/>
        </w:rPr>
        <w:t xml:space="preserve">ykonawcy, który polega na zdolnościach lub sytuacji innych podmiotów na zasadach określonych w art. 22a ustawy </w:t>
      </w:r>
      <w:proofErr w:type="spellStart"/>
      <w:r w:rsidRPr="002B2E96">
        <w:rPr>
          <w:rFonts w:ascii="Arial" w:hAnsi="Arial" w:cs="Arial"/>
          <w:b w:val="0"/>
          <w:iCs/>
          <w:sz w:val="20"/>
          <w:szCs w:val="20"/>
        </w:rPr>
        <w:t>Pzp</w:t>
      </w:r>
      <w:proofErr w:type="spellEnd"/>
      <w:r w:rsidRPr="002B2E96">
        <w:rPr>
          <w:rFonts w:ascii="Arial" w:hAnsi="Arial" w:cs="Arial"/>
          <w:b w:val="0"/>
          <w:iCs/>
          <w:sz w:val="20"/>
          <w:szCs w:val="20"/>
        </w:rPr>
        <w:t xml:space="preserve">, przedstawienia w odniesieniu </w:t>
      </w:r>
      <w:r>
        <w:rPr>
          <w:rFonts w:ascii="Arial" w:hAnsi="Arial" w:cs="Arial"/>
          <w:b w:val="0"/>
          <w:iCs/>
          <w:sz w:val="20"/>
          <w:szCs w:val="20"/>
        </w:rPr>
        <w:br/>
      </w:r>
      <w:r w:rsidRPr="002B2E96">
        <w:rPr>
          <w:rFonts w:ascii="Arial" w:hAnsi="Arial" w:cs="Arial"/>
          <w:b w:val="0"/>
          <w:iCs/>
          <w:sz w:val="20"/>
          <w:szCs w:val="20"/>
        </w:rPr>
        <w:t>do tych podmiotów dokumentów wymienionych w pkt. 9.</w:t>
      </w:r>
      <w:r>
        <w:rPr>
          <w:rFonts w:ascii="Arial" w:hAnsi="Arial" w:cs="Arial"/>
          <w:b w:val="0"/>
          <w:iCs/>
          <w:sz w:val="20"/>
          <w:szCs w:val="20"/>
        </w:rPr>
        <w:t>6</w:t>
      </w:r>
      <w:r w:rsidRPr="002B2E96">
        <w:rPr>
          <w:rFonts w:ascii="Arial" w:hAnsi="Arial" w:cs="Arial"/>
          <w:b w:val="0"/>
          <w:iCs/>
          <w:sz w:val="20"/>
          <w:szCs w:val="20"/>
        </w:rPr>
        <w:t>.1.</w:t>
      </w:r>
    </w:p>
    <w:p w14:paraId="5EFBCB35" w14:textId="2F6CC7B7" w:rsidR="007D2C4C" w:rsidRPr="002B2E9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10.7.</w:t>
      </w:r>
      <w:r w:rsidRPr="002B2E96">
        <w:rPr>
          <w:rFonts w:ascii="Arial" w:hAnsi="Arial" w:cs="Arial"/>
          <w:b w:val="0"/>
          <w:iCs/>
          <w:sz w:val="20"/>
          <w:szCs w:val="20"/>
        </w:rPr>
        <w:tab/>
        <w:t xml:space="preserve">Wykonawca, który powołuje się na zasoby innych podmiotów, w celu wykazania braku istnienia wobec nich podstaw wykluczenia oraz spełniania, w zakresie, w jakim powołuje </w:t>
      </w:r>
      <w:r>
        <w:rPr>
          <w:rFonts w:ascii="Arial" w:hAnsi="Arial" w:cs="Arial"/>
          <w:b w:val="0"/>
          <w:iCs/>
          <w:sz w:val="20"/>
          <w:szCs w:val="20"/>
        </w:rPr>
        <w:br/>
      </w:r>
      <w:r w:rsidRPr="002B2E96">
        <w:rPr>
          <w:rFonts w:ascii="Arial" w:hAnsi="Arial" w:cs="Arial"/>
          <w:b w:val="0"/>
          <w:iCs/>
          <w:sz w:val="20"/>
          <w:szCs w:val="20"/>
        </w:rPr>
        <w:t xml:space="preserve">się na ich zasoby, warunków udziału w postępowaniu składa także </w:t>
      </w:r>
      <w:r w:rsidR="008B5A88">
        <w:rPr>
          <w:rFonts w:ascii="Arial" w:hAnsi="Arial" w:cs="Arial"/>
          <w:b w:val="0"/>
          <w:iCs/>
          <w:sz w:val="20"/>
          <w:szCs w:val="20"/>
        </w:rPr>
        <w:t xml:space="preserve">oświadczenia, o których mowa w pkt. 9.1. </w:t>
      </w:r>
      <w:r w:rsidRPr="002B2E96">
        <w:rPr>
          <w:rFonts w:ascii="Arial" w:hAnsi="Arial" w:cs="Arial"/>
          <w:b w:val="0"/>
          <w:iCs/>
          <w:sz w:val="20"/>
          <w:szCs w:val="20"/>
        </w:rPr>
        <w:t>dotyczące tych podmiotów.</w:t>
      </w:r>
    </w:p>
    <w:p w14:paraId="49EDB7B3" w14:textId="77777777" w:rsidR="00F061AA" w:rsidRDefault="007D2C4C" w:rsidP="00F061AA">
      <w:pPr>
        <w:pStyle w:val="Tekstpodstawowy2"/>
        <w:spacing w:before="0"/>
        <w:ind w:left="709" w:hanging="709"/>
        <w:rPr>
          <w:rFonts w:ascii="Arial" w:hAnsi="Arial" w:cs="Arial"/>
          <w:b w:val="0"/>
          <w:bCs w:val="0"/>
          <w:sz w:val="20"/>
          <w:szCs w:val="20"/>
        </w:rPr>
      </w:pPr>
      <w:r w:rsidRPr="002B2E96">
        <w:rPr>
          <w:rFonts w:ascii="Arial" w:hAnsi="Arial" w:cs="Arial"/>
          <w:b w:val="0"/>
          <w:iCs/>
          <w:sz w:val="20"/>
          <w:szCs w:val="20"/>
        </w:rPr>
        <w:t>10.8.</w:t>
      </w:r>
      <w:r w:rsidRPr="002B2E96">
        <w:rPr>
          <w:rFonts w:ascii="Arial" w:hAnsi="Arial" w:cs="Arial"/>
          <w:b w:val="0"/>
          <w:iCs/>
          <w:sz w:val="20"/>
          <w:szCs w:val="20"/>
        </w:rPr>
        <w:tab/>
      </w:r>
      <w:r w:rsidR="008B5A88" w:rsidRPr="008B5A88">
        <w:rPr>
          <w:rFonts w:ascii="Arial" w:hAnsi="Arial" w:cs="Arial"/>
          <w:b w:val="0"/>
          <w:iCs/>
          <w:sz w:val="20"/>
          <w:szCs w:val="20"/>
        </w:rPr>
        <w:t>Zamawiający nie wprowadza zastrzeżenia wskazującego na obowiązek osobistego wykonania przez Wykonawcę kluczowych części zamówienia</w:t>
      </w:r>
      <w:r w:rsidR="00F061AA">
        <w:rPr>
          <w:rFonts w:ascii="Arial" w:hAnsi="Arial" w:cs="Arial"/>
          <w:b w:val="0"/>
          <w:iCs/>
          <w:sz w:val="20"/>
          <w:szCs w:val="20"/>
        </w:rPr>
        <w:t xml:space="preserve">. </w:t>
      </w:r>
      <w:r w:rsidR="008B5A88" w:rsidRPr="008B5A88">
        <w:rPr>
          <w:rFonts w:ascii="Arial" w:hAnsi="Arial" w:cs="Arial"/>
          <w:b w:val="0"/>
          <w:bCs w:val="0"/>
          <w:sz w:val="20"/>
          <w:szCs w:val="20"/>
        </w:rPr>
        <w:t xml:space="preserve">Zamawiający żąda wskazania przez Wykonawcę części zamówienia, których wykonanie zamierza powierzyć podwykonawcom </w:t>
      </w:r>
      <w:r w:rsidR="00F061AA">
        <w:rPr>
          <w:rFonts w:ascii="Arial" w:hAnsi="Arial" w:cs="Arial"/>
          <w:b w:val="0"/>
          <w:bCs w:val="0"/>
          <w:sz w:val="20"/>
          <w:szCs w:val="20"/>
        </w:rPr>
        <w:br/>
      </w:r>
      <w:r w:rsidR="008B5A88" w:rsidRPr="008B5A88">
        <w:rPr>
          <w:rFonts w:ascii="Arial" w:hAnsi="Arial" w:cs="Arial"/>
          <w:b w:val="0"/>
          <w:bCs w:val="0"/>
          <w:sz w:val="20"/>
          <w:szCs w:val="20"/>
        </w:rPr>
        <w:t>i podania przez Wykonawcę firm podwykonawców w Formularzu „Oferta”</w:t>
      </w:r>
      <w:r w:rsidR="00F061AA">
        <w:rPr>
          <w:rFonts w:ascii="Arial" w:hAnsi="Arial" w:cs="Arial"/>
          <w:b w:val="0"/>
          <w:bCs w:val="0"/>
          <w:sz w:val="20"/>
          <w:szCs w:val="20"/>
        </w:rPr>
        <w:t xml:space="preserve">. </w:t>
      </w:r>
    </w:p>
    <w:p w14:paraId="6F78D9DF" w14:textId="73D6B621" w:rsidR="007D2C4C" w:rsidRPr="003322C7" w:rsidRDefault="007D2C4C" w:rsidP="003322C7">
      <w:pPr>
        <w:pStyle w:val="Tekstpodstawowy2"/>
        <w:spacing w:before="0"/>
        <w:ind w:left="709"/>
        <w:rPr>
          <w:rFonts w:ascii="Arial" w:hAnsi="Arial" w:cs="Arial"/>
          <w:b w:val="0"/>
          <w:bCs w:val="0"/>
          <w:sz w:val="20"/>
          <w:szCs w:val="20"/>
        </w:rPr>
      </w:pPr>
      <w:r w:rsidRPr="002B2E96">
        <w:rPr>
          <w:rFonts w:ascii="Arial" w:hAnsi="Arial" w:cs="Arial"/>
          <w:b w:val="0"/>
          <w:iCs/>
          <w:sz w:val="20"/>
          <w:szCs w:val="20"/>
        </w:rPr>
        <w:t xml:space="preserve">Wykonawca, który zamierza powierzyć wykonanie części zamówienia podwykonawcom, </w:t>
      </w:r>
      <w:r>
        <w:rPr>
          <w:rFonts w:ascii="Arial" w:hAnsi="Arial" w:cs="Arial"/>
          <w:b w:val="0"/>
          <w:iCs/>
          <w:sz w:val="20"/>
          <w:szCs w:val="20"/>
        </w:rPr>
        <w:br/>
      </w:r>
      <w:r w:rsidRPr="002B2E96">
        <w:rPr>
          <w:rFonts w:ascii="Arial" w:hAnsi="Arial" w:cs="Arial"/>
          <w:b w:val="0"/>
          <w:iCs/>
          <w:sz w:val="20"/>
          <w:szCs w:val="20"/>
        </w:rPr>
        <w:t xml:space="preserve">na których zdolności Wykonawca nie polega, składając </w:t>
      </w:r>
      <w:r w:rsidR="008B5A88">
        <w:rPr>
          <w:rFonts w:ascii="Arial" w:hAnsi="Arial" w:cs="Arial"/>
          <w:b w:val="0"/>
          <w:iCs/>
          <w:sz w:val="20"/>
          <w:szCs w:val="20"/>
        </w:rPr>
        <w:t xml:space="preserve">Formularz </w:t>
      </w:r>
      <w:r w:rsidR="00F061AA">
        <w:rPr>
          <w:rFonts w:ascii="Arial" w:hAnsi="Arial" w:cs="Arial"/>
          <w:b w:val="0"/>
          <w:iCs/>
          <w:sz w:val="20"/>
          <w:szCs w:val="20"/>
        </w:rPr>
        <w:t>„</w:t>
      </w:r>
      <w:r w:rsidR="008B5A88">
        <w:rPr>
          <w:rFonts w:ascii="Arial" w:hAnsi="Arial" w:cs="Arial"/>
          <w:b w:val="0"/>
          <w:iCs/>
          <w:sz w:val="20"/>
          <w:szCs w:val="20"/>
        </w:rPr>
        <w:t>Ofert</w:t>
      </w:r>
      <w:r w:rsidR="00F061AA">
        <w:rPr>
          <w:rFonts w:ascii="Arial" w:hAnsi="Arial" w:cs="Arial"/>
          <w:b w:val="0"/>
          <w:iCs/>
          <w:sz w:val="20"/>
          <w:szCs w:val="20"/>
        </w:rPr>
        <w:t xml:space="preserve">a” </w:t>
      </w:r>
      <w:r w:rsidRPr="002B2E96">
        <w:rPr>
          <w:rFonts w:ascii="Arial" w:hAnsi="Arial" w:cs="Arial"/>
          <w:b w:val="0"/>
          <w:iCs/>
          <w:sz w:val="20"/>
          <w:szCs w:val="20"/>
        </w:rPr>
        <w:t xml:space="preserve">zobowiązany jest wypełnić </w:t>
      </w:r>
      <w:r w:rsidR="008B5A88">
        <w:rPr>
          <w:rFonts w:ascii="Arial" w:hAnsi="Arial" w:cs="Arial"/>
          <w:b w:val="0"/>
          <w:iCs/>
          <w:sz w:val="20"/>
          <w:szCs w:val="20"/>
        </w:rPr>
        <w:t>odpowiednią jego część w tym zakresie</w:t>
      </w:r>
      <w:r w:rsidRPr="002B2E96">
        <w:rPr>
          <w:rFonts w:ascii="Arial" w:hAnsi="Arial" w:cs="Arial"/>
          <w:b w:val="0"/>
          <w:iCs/>
          <w:sz w:val="20"/>
          <w:szCs w:val="20"/>
        </w:rPr>
        <w:t>, oraz o ile jest to wiadome, podać wykaz proponowanych podwykonawców.</w:t>
      </w:r>
    </w:p>
    <w:p w14:paraId="5E76C117" w14:textId="77777777"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11. </w:t>
      </w:r>
      <w:r w:rsidRPr="00F37B1C">
        <w:rPr>
          <w:rFonts w:ascii="Arial" w:hAnsi="Arial" w:cs="Arial"/>
          <w:b/>
          <w:sz w:val="20"/>
          <w:szCs w:val="20"/>
        </w:rPr>
        <w:tab/>
        <w:t>INFORMACJA DLA WYKONAWCÓW WSPÓLNIE UBIEGAJĄCYCH SIĘ O UDZIELENIE ZAMÓWIENIA (SPÓŁKI CYWILNE/ KONSORCJA)</w:t>
      </w:r>
    </w:p>
    <w:p w14:paraId="0CDA8958"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6D39D5B"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sidR="00063636">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sidR="00063636">
        <w:rPr>
          <w:rFonts w:ascii="Arial" w:hAnsi="Arial" w:cs="Arial"/>
          <w:b w:val="0"/>
          <w:sz w:val="20"/>
          <w:szCs w:val="20"/>
        </w:rPr>
        <w:t xml:space="preserve"> i 5</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natomiast spełnianie warunków udziału w postępowaniu Wykonawc</w:t>
      </w:r>
      <w:r w:rsidR="00E1732C">
        <w:rPr>
          <w:rFonts w:ascii="Arial" w:hAnsi="Arial" w:cs="Arial"/>
          <w:b w:val="0"/>
          <w:sz w:val="20"/>
          <w:szCs w:val="20"/>
        </w:rPr>
        <w:t>y wykazują zgodnie z pkt 7.2</w:t>
      </w:r>
      <w:r w:rsidRPr="00F37B1C">
        <w:rPr>
          <w:rFonts w:ascii="Arial" w:hAnsi="Arial" w:cs="Arial"/>
          <w:b w:val="0"/>
          <w:sz w:val="20"/>
          <w:szCs w:val="20"/>
        </w:rPr>
        <w:t>.</w:t>
      </w:r>
    </w:p>
    <w:p w14:paraId="6F488239"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00EA43B6" w:rsidRPr="008F1E5F">
        <w:rPr>
          <w:rFonts w:ascii="Arial" w:hAnsi="Arial" w:cs="Arial"/>
          <w:b w:val="0"/>
          <w:sz w:val="20"/>
          <w:szCs w:val="20"/>
        </w:rPr>
        <w:t xml:space="preserve">W przypadku wspólnego ubiegania się o zamówienie przez Wykonawców, </w:t>
      </w:r>
      <w:r w:rsidR="00EA43B6">
        <w:rPr>
          <w:rFonts w:ascii="Arial" w:hAnsi="Arial" w:cs="Arial"/>
          <w:b w:val="0"/>
          <w:sz w:val="20"/>
          <w:szCs w:val="20"/>
        </w:rPr>
        <w:t xml:space="preserve">każdy </w:t>
      </w:r>
      <w:r w:rsidR="00EA43B6">
        <w:rPr>
          <w:rFonts w:ascii="Arial" w:hAnsi="Arial" w:cs="Arial"/>
          <w:b w:val="0"/>
          <w:sz w:val="20"/>
          <w:szCs w:val="20"/>
        </w:rPr>
        <w:br/>
        <w:t>z Wykona</w:t>
      </w:r>
      <w:r w:rsidR="00EA43B6" w:rsidRPr="008F1E5F">
        <w:rPr>
          <w:rFonts w:ascii="Arial" w:hAnsi="Arial" w:cs="Arial"/>
          <w:b w:val="0"/>
          <w:sz w:val="20"/>
          <w:szCs w:val="20"/>
        </w:rPr>
        <w:t>w</w:t>
      </w:r>
      <w:r w:rsidR="00EA43B6">
        <w:rPr>
          <w:rFonts w:ascii="Arial" w:hAnsi="Arial" w:cs="Arial"/>
          <w:b w:val="0"/>
          <w:sz w:val="20"/>
          <w:szCs w:val="20"/>
        </w:rPr>
        <w:t>ców</w:t>
      </w:r>
      <w:r w:rsidR="00EA43B6" w:rsidRPr="008F1E5F">
        <w:rPr>
          <w:rFonts w:ascii="Arial" w:hAnsi="Arial" w:cs="Arial"/>
          <w:b w:val="0"/>
          <w:sz w:val="20"/>
          <w:szCs w:val="20"/>
        </w:rPr>
        <w:t xml:space="preserve"> wspólnie ubiegających się o zamówienie składa dokumenty, o których mowa </w:t>
      </w:r>
      <w:r w:rsidR="00EA43B6" w:rsidRPr="008F1E5F">
        <w:rPr>
          <w:rFonts w:ascii="Arial" w:hAnsi="Arial" w:cs="Arial"/>
          <w:b w:val="0"/>
          <w:sz w:val="20"/>
          <w:szCs w:val="20"/>
        </w:rPr>
        <w:br/>
        <w:t xml:space="preserve">w pkt. 9.1. </w:t>
      </w:r>
      <w:r w:rsidR="00EA43B6">
        <w:rPr>
          <w:rFonts w:ascii="Arial" w:hAnsi="Arial" w:cs="Arial"/>
          <w:b w:val="0"/>
          <w:sz w:val="20"/>
          <w:szCs w:val="20"/>
        </w:rPr>
        <w:t>d</w:t>
      </w:r>
      <w:r w:rsidR="00EA43B6"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4BB8C090" w14:textId="77777777" w:rsidR="00FA53B4" w:rsidRPr="008177D3" w:rsidRDefault="00A63AF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sidR="00FA138F">
        <w:rPr>
          <w:rFonts w:ascii="Arial" w:hAnsi="Arial" w:cs="Arial"/>
          <w:b w:val="0"/>
          <w:sz w:val="20"/>
          <w:szCs w:val="20"/>
        </w:rPr>
        <w:t>W</w:t>
      </w:r>
      <w:r w:rsidRPr="00F37B1C">
        <w:rPr>
          <w:rFonts w:ascii="Arial" w:hAnsi="Arial" w:cs="Arial"/>
          <w:b w:val="0"/>
          <w:sz w:val="20"/>
          <w:szCs w:val="20"/>
        </w:rPr>
        <w:t xml:space="preserve">ykonawców  oświadczenie </w:t>
      </w:r>
      <w:r w:rsidR="0014333A">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sidR="00EA43B6">
        <w:rPr>
          <w:rFonts w:ascii="Arial" w:hAnsi="Arial" w:cs="Arial"/>
          <w:b w:val="0"/>
          <w:sz w:val="20"/>
          <w:szCs w:val="20"/>
        </w:rPr>
        <w:t>2</w:t>
      </w:r>
      <w:r w:rsidR="00E1732C">
        <w:rPr>
          <w:rFonts w:ascii="Arial" w:hAnsi="Arial" w:cs="Arial"/>
          <w:b w:val="0"/>
          <w:sz w:val="20"/>
          <w:szCs w:val="20"/>
        </w:rPr>
        <w:t xml:space="preserve"> </w:t>
      </w:r>
      <w:r w:rsidRPr="00F37B1C">
        <w:rPr>
          <w:rFonts w:ascii="Arial" w:hAnsi="Arial" w:cs="Arial"/>
          <w:b w:val="0"/>
          <w:sz w:val="20"/>
          <w:szCs w:val="20"/>
        </w:rPr>
        <w:t>składa każdy z Wykonawców</w:t>
      </w:r>
      <w:r w:rsidR="007719B9" w:rsidRPr="00F37B1C">
        <w:rPr>
          <w:rFonts w:ascii="Arial" w:hAnsi="Arial" w:cs="Arial"/>
          <w:b w:val="0"/>
          <w:sz w:val="20"/>
          <w:szCs w:val="20"/>
        </w:rPr>
        <w:t>.</w:t>
      </w:r>
    </w:p>
    <w:p w14:paraId="543C1BEC" w14:textId="563A9E80" w:rsidR="00FE7E4F" w:rsidRPr="00BA02CD" w:rsidRDefault="00A63AF4" w:rsidP="00E61384">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5AD79A0E" w14:textId="0E4D7E43"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12.1.</w:t>
      </w:r>
      <w:r w:rsidRPr="001F436C">
        <w:rPr>
          <w:rFonts w:ascii="Arial" w:hAnsi="Arial" w:cs="Arial"/>
          <w:b w:val="0"/>
          <w:iCs/>
          <w:sz w:val="20"/>
          <w:szCs w:val="20"/>
        </w:rPr>
        <w:tab/>
        <w:t>W postępowaniu komunikacja między Zamawiającym a Wykonawcami, w szczególności składanie wniosków i oświadczeń, odbywa się w formie elektronicznej, w rozumieniu ustawy z dnia 18 lipca 2002 r. o świadczeniu usług drogą elektroniczną (</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xml:space="preserve">. Dz. U. z 2017 r. poz. 1219), wraz z jednoczesnym dopuszczeniem używania formy pisemnej za pośrednictwem operatora </w:t>
      </w:r>
      <w:r w:rsidRPr="001F436C">
        <w:rPr>
          <w:rFonts w:ascii="Arial" w:hAnsi="Arial" w:cs="Arial"/>
          <w:b w:val="0"/>
          <w:iCs/>
          <w:sz w:val="20"/>
          <w:szCs w:val="20"/>
        </w:rPr>
        <w:lastRenderedPageBreak/>
        <w:t>pocztowego w rozumieniu ustawy z dnia 23 listopada 2012 r. – Prawo pocztowe</w:t>
      </w:r>
      <w:r w:rsidR="00BA02CD">
        <w:rPr>
          <w:rFonts w:ascii="Arial" w:hAnsi="Arial" w:cs="Arial"/>
          <w:b w:val="0"/>
          <w:iCs/>
          <w:sz w:val="20"/>
          <w:szCs w:val="20"/>
        </w:rPr>
        <w:t xml:space="preserve"> </w:t>
      </w:r>
      <w:r w:rsidRPr="001F436C">
        <w:rPr>
          <w:rFonts w:ascii="Arial" w:hAnsi="Arial" w:cs="Arial"/>
          <w:b w:val="0"/>
          <w:iCs/>
          <w:sz w:val="20"/>
          <w:szCs w:val="20"/>
        </w:rPr>
        <w:t>(</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w:t>
      </w:r>
      <w:r w:rsidR="00BA02CD">
        <w:rPr>
          <w:rFonts w:ascii="Arial" w:hAnsi="Arial" w:cs="Arial"/>
          <w:b w:val="0"/>
          <w:iCs/>
          <w:sz w:val="20"/>
          <w:szCs w:val="20"/>
        </w:rPr>
        <w:br/>
      </w:r>
      <w:r w:rsidRPr="001F436C">
        <w:rPr>
          <w:rFonts w:ascii="Arial" w:hAnsi="Arial" w:cs="Arial"/>
          <w:b w:val="0"/>
          <w:iCs/>
          <w:sz w:val="20"/>
          <w:szCs w:val="20"/>
        </w:rPr>
        <w:t>z</w:t>
      </w:r>
      <w:r w:rsidR="00BA02CD">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sidR="00BA02CD">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1C3DFC61" w14:textId="5C4540B0"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sidR="001E3836">
        <w:rPr>
          <w:rFonts w:ascii="Arial" w:hAnsi="Arial" w:cs="Arial"/>
          <w:b w:val="0"/>
          <w:iCs/>
          <w:sz w:val="20"/>
          <w:szCs w:val="20"/>
        </w:rPr>
        <w:t>zalecane jest</w:t>
      </w:r>
      <w:r w:rsidR="0008711C">
        <w:rPr>
          <w:rFonts w:ascii="Arial" w:hAnsi="Arial" w:cs="Arial"/>
          <w:b w:val="0"/>
          <w:iCs/>
          <w:sz w:val="20"/>
          <w:szCs w:val="20"/>
        </w:rPr>
        <w:t xml:space="preserve">, </w:t>
      </w:r>
      <w:r w:rsidR="001E3836">
        <w:rPr>
          <w:rFonts w:ascii="Arial" w:hAnsi="Arial" w:cs="Arial"/>
          <w:b w:val="0"/>
          <w:iCs/>
          <w:sz w:val="20"/>
          <w:szCs w:val="20"/>
        </w:rPr>
        <w:t xml:space="preserve">aby </w:t>
      </w:r>
      <w:r w:rsidRPr="001F436C">
        <w:rPr>
          <w:rFonts w:ascii="Arial" w:hAnsi="Arial" w:cs="Arial"/>
          <w:b w:val="0"/>
          <w:iCs/>
          <w:sz w:val="20"/>
          <w:szCs w:val="20"/>
        </w:rPr>
        <w:t>Wykonawca</w:t>
      </w:r>
      <w:r w:rsidR="00A27D5A">
        <w:rPr>
          <w:rFonts w:ascii="Arial" w:hAnsi="Arial" w:cs="Arial"/>
          <w:b w:val="0"/>
          <w:iCs/>
          <w:sz w:val="20"/>
          <w:szCs w:val="20"/>
        </w:rPr>
        <w:t xml:space="preserve"> </w:t>
      </w:r>
      <w:r w:rsidRPr="001F436C">
        <w:rPr>
          <w:rFonts w:ascii="Arial" w:hAnsi="Arial" w:cs="Arial"/>
          <w:b w:val="0"/>
          <w:iCs/>
          <w:sz w:val="20"/>
          <w:szCs w:val="20"/>
        </w:rPr>
        <w:t>poinformowa</w:t>
      </w:r>
      <w:r w:rsidR="001E3836">
        <w:rPr>
          <w:rFonts w:ascii="Arial" w:hAnsi="Arial" w:cs="Arial"/>
          <w:b w:val="0"/>
          <w:iCs/>
          <w:sz w:val="20"/>
          <w:szCs w:val="20"/>
        </w:rPr>
        <w:t>ł</w:t>
      </w:r>
      <w:r w:rsidRPr="001F436C">
        <w:rPr>
          <w:rFonts w:ascii="Arial" w:hAnsi="Arial" w:cs="Arial"/>
          <w:b w:val="0"/>
          <w:iCs/>
          <w:sz w:val="20"/>
          <w:szCs w:val="20"/>
        </w:rPr>
        <w:t xml:space="preserve"> o tym Zamawiającego e-mailem na adres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 z co najmniej 1-dniowym wyprzedzeniem od dnia złożenia oferty lub oświadczenia lub wniosku w formie pisemnej.</w:t>
      </w:r>
    </w:p>
    <w:p w14:paraId="1107E14B" w14:textId="2328EB36"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765ABBBB"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 zamówień publicznych:</w:t>
      </w:r>
    </w:p>
    <w:p w14:paraId="11E0EBB3"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8"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7CBEE1C1"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41E79E0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6DA54DA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799FD4FA" w14:textId="73D4388D"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03BA83B8" w14:textId="2F8A736F"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255BD7ED"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4F776DC6" w14:textId="77777777" w:rsidR="001F436C" w:rsidRPr="001F436C" w:rsidRDefault="001F436C" w:rsidP="008A5233">
      <w:pPr>
        <w:numPr>
          <w:ilvl w:val="0"/>
          <w:numId w:val="50"/>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33BB1421" w14:textId="77777777" w:rsidR="001F436C" w:rsidRPr="001F436C" w:rsidRDefault="001F436C" w:rsidP="008A5233">
      <w:pPr>
        <w:numPr>
          <w:ilvl w:val="0"/>
          <w:numId w:val="51"/>
        </w:numPr>
        <w:ind w:left="1276" w:hanging="425"/>
        <w:jc w:val="both"/>
        <w:rPr>
          <w:rFonts w:ascii="Arial" w:hAnsi="Arial" w:cs="Arial"/>
          <w:bCs/>
          <w:iCs/>
          <w:sz w:val="20"/>
          <w:szCs w:val="20"/>
        </w:rPr>
      </w:pPr>
      <w:r w:rsidRPr="001F436C">
        <w:rPr>
          <w:rFonts w:ascii="Arial" w:hAnsi="Arial" w:cs="Arial"/>
          <w:bCs/>
          <w:iCs/>
          <w:sz w:val="20"/>
          <w:szCs w:val="20"/>
        </w:rPr>
        <w:t xml:space="preserve">przeglądarka internetowa Intranet Explorer 11, Chrome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45 I  późniejsze,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54 i późniejsze lub Opera w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37 i późniejsze,</w:t>
      </w:r>
    </w:p>
    <w:p w14:paraId="2B000F9B" w14:textId="77777777" w:rsidR="001F436C" w:rsidRPr="001F436C" w:rsidRDefault="001F436C" w:rsidP="008A5233">
      <w:pPr>
        <w:numPr>
          <w:ilvl w:val="0"/>
          <w:numId w:val="51"/>
        </w:numPr>
        <w:ind w:left="1276" w:hanging="425"/>
        <w:jc w:val="both"/>
        <w:rPr>
          <w:rFonts w:ascii="Arial" w:hAnsi="Arial" w:cs="Arial"/>
          <w:bCs/>
          <w:iCs/>
          <w:sz w:val="20"/>
          <w:szCs w:val="20"/>
        </w:rPr>
      </w:pPr>
      <w:r w:rsidRPr="001F436C">
        <w:rPr>
          <w:rFonts w:ascii="Arial" w:hAnsi="Arial" w:cs="Arial"/>
          <w:bCs/>
          <w:iCs/>
          <w:sz w:val="20"/>
          <w:szCs w:val="20"/>
        </w:rPr>
        <w:t>system operacyjny Windows 7 i późniejsze,</w:t>
      </w:r>
    </w:p>
    <w:p w14:paraId="3C636A13" w14:textId="77777777" w:rsidR="001F436C" w:rsidRPr="001F436C" w:rsidRDefault="001F436C" w:rsidP="008A5233">
      <w:pPr>
        <w:numPr>
          <w:ilvl w:val="0"/>
          <w:numId w:val="50"/>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4CE940A8" w14:textId="77777777" w:rsidR="001F436C" w:rsidRPr="001F436C" w:rsidRDefault="001F436C" w:rsidP="008A5233">
      <w:pPr>
        <w:numPr>
          <w:ilvl w:val="0"/>
          <w:numId w:val="52"/>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w:t>
      </w:r>
      <w:proofErr w:type="spellStart"/>
      <w:r w:rsidRPr="001F436C">
        <w:rPr>
          <w:rFonts w:ascii="Arial" w:hAnsi="Arial" w:cs="Arial"/>
          <w:bCs/>
          <w:iCs/>
          <w:sz w:val="20"/>
          <w:szCs w:val="20"/>
        </w:rPr>
        <w:t>jre</w:t>
      </w:r>
      <w:proofErr w:type="spellEnd"/>
      <w:r w:rsidRPr="001F436C">
        <w:rPr>
          <w:rFonts w:ascii="Arial" w:hAnsi="Arial" w:cs="Arial"/>
          <w:bCs/>
          <w:iCs/>
          <w:sz w:val="20"/>
          <w:szCs w:val="20"/>
        </w:rPr>
        <w:t>),</w:t>
      </w:r>
    </w:p>
    <w:p w14:paraId="2B623A22" w14:textId="77777777" w:rsidR="001F436C" w:rsidRPr="001F436C" w:rsidRDefault="001F436C" w:rsidP="008A5233">
      <w:pPr>
        <w:numPr>
          <w:ilvl w:val="0"/>
          <w:numId w:val="52"/>
        </w:numPr>
        <w:ind w:left="1276" w:hanging="425"/>
        <w:jc w:val="both"/>
        <w:rPr>
          <w:rFonts w:ascii="Arial" w:hAnsi="Arial" w:cs="Arial"/>
          <w:bCs/>
          <w:iCs/>
          <w:sz w:val="20"/>
          <w:szCs w:val="20"/>
        </w:rPr>
      </w:pPr>
      <w:r w:rsidRPr="001F436C">
        <w:rPr>
          <w:rFonts w:ascii="Arial" w:hAnsi="Arial" w:cs="Arial"/>
          <w:bCs/>
          <w:iCs/>
          <w:sz w:val="20"/>
          <w:szCs w:val="20"/>
        </w:rPr>
        <w:t xml:space="preserve">w przypadku przeglądarek Opera, Chrome i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należy doinstalować dodatek do przeglądarki Szafir SDK Web,</w:t>
      </w:r>
    </w:p>
    <w:p w14:paraId="725D00AB" w14:textId="77777777" w:rsidR="001F436C" w:rsidRPr="001F436C" w:rsidRDefault="001F436C" w:rsidP="008A5233">
      <w:pPr>
        <w:numPr>
          <w:ilvl w:val="0"/>
          <w:numId w:val="52"/>
        </w:numPr>
        <w:ind w:left="1276" w:hanging="425"/>
        <w:jc w:val="both"/>
        <w:rPr>
          <w:rFonts w:ascii="Arial" w:hAnsi="Arial" w:cs="Arial"/>
          <w:bCs/>
          <w:iCs/>
          <w:sz w:val="20"/>
          <w:szCs w:val="20"/>
        </w:rPr>
      </w:pPr>
      <w:r w:rsidRPr="001F436C">
        <w:rPr>
          <w:rFonts w:ascii="Arial" w:hAnsi="Arial" w:cs="Arial"/>
          <w:bCs/>
          <w:iCs/>
          <w:sz w:val="20"/>
          <w:szCs w:val="20"/>
        </w:rPr>
        <w:t xml:space="preserve">oprogramowanie </w:t>
      </w:r>
      <w:proofErr w:type="spellStart"/>
      <w:r w:rsidRPr="001F436C">
        <w:rPr>
          <w:rFonts w:ascii="Arial" w:hAnsi="Arial" w:cs="Arial"/>
          <w:bCs/>
          <w:iCs/>
          <w:sz w:val="20"/>
          <w:szCs w:val="20"/>
        </w:rPr>
        <w:t>SzafirHost</w:t>
      </w:r>
      <w:proofErr w:type="spellEnd"/>
      <w:r w:rsidRPr="001F436C">
        <w:rPr>
          <w:rFonts w:ascii="Arial" w:hAnsi="Arial" w:cs="Arial"/>
          <w:bCs/>
          <w:iCs/>
          <w:sz w:val="20"/>
          <w:szCs w:val="20"/>
        </w:rPr>
        <w:t xml:space="preserve"> w systemie operacyjnym.</w:t>
      </w:r>
    </w:p>
    <w:p w14:paraId="74EF838C"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2396939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62A7BEF9"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zakładania profilu Wykonawcy.</w:t>
      </w:r>
    </w:p>
    <w:p w14:paraId="5856311E"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7DA743DB" w14:textId="4261A60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00BA02CD">
        <w:rPr>
          <w:rFonts w:ascii="Arial" w:hAnsi="Arial" w:cs="Arial"/>
          <w:bCs/>
          <w:iCs/>
          <w:sz w:val="20"/>
          <w:szCs w:val="20"/>
        </w:rPr>
        <w:t>Paulina.Gecyngier</w:t>
      </w:r>
      <w:r w:rsidRPr="001F436C">
        <w:rPr>
          <w:rFonts w:ascii="Arial" w:hAnsi="Arial" w:cs="Arial"/>
          <w:bCs/>
          <w:iCs/>
          <w:sz w:val="20"/>
          <w:szCs w:val="20"/>
        </w:rPr>
        <w:t>@ms.gov.pl (nie dotyczy składania ofert).</w:t>
      </w:r>
    </w:p>
    <w:p w14:paraId="14E32159" w14:textId="6D7B26B0"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6882FF50"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 tj. plików o wielkości do 100 MB: .</w:t>
      </w:r>
      <w:proofErr w:type="spellStart"/>
      <w:r w:rsidRPr="001F436C">
        <w:rPr>
          <w:rFonts w:ascii="Arial" w:hAnsi="Arial" w:cs="Arial"/>
          <w:bCs/>
          <w:iCs/>
          <w:sz w:val="20"/>
          <w:szCs w:val="20"/>
        </w:rPr>
        <w:t>xml</w:t>
      </w:r>
      <w:proofErr w:type="spellEnd"/>
      <w:r w:rsidRPr="001F436C">
        <w:rPr>
          <w:rFonts w:ascii="Arial" w:hAnsi="Arial" w:cs="Arial"/>
          <w:bCs/>
          <w:iCs/>
          <w:sz w:val="20"/>
          <w:szCs w:val="20"/>
        </w:rPr>
        <w:t>, .pdf, .</w:t>
      </w:r>
      <w:proofErr w:type="spellStart"/>
      <w:r w:rsidRPr="001F436C">
        <w:rPr>
          <w:rFonts w:ascii="Arial" w:hAnsi="Arial" w:cs="Arial"/>
          <w:bCs/>
          <w:iCs/>
          <w:sz w:val="20"/>
          <w:szCs w:val="20"/>
        </w:rPr>
        <w:t>doc</w:t>
      </w:r>
      <w:proofErr w:type="spellEnd"/>
      <w:r w:rsidRPr="001F436C">
        <w:rPr>
          <w:rFonts w:ascii="Arial" w:hAnsi="Arial" w:cs="Arial"/>
          <w:bCs/>
          <w:iCs/>
          <w:sz w:val="20"/>
          <w:szCs w:val="20"/>
        </w:rPr>
        <w:t>, .</w:t>
      </w:r>
      <w:proofErr w:type="spellStart"/>
      <w:r w:rsidRPr="001F436C">
        <w:rPr>
          <w:rFonts w:ascii="Arial" w:hAnsi="Arial" w:cs="Arial"/>
          <w:bCs/>
          <w:iCs/>
          <w:sz w:val="20"/>
          <w:szCs w:val="20"/>
        </w:rPr>
        <w:t>docx</w:t>
      </w:r>
      <w:proofErr w:type="spellEnd"/>
      <w:r w:rsidRPr="001F436C">
        <w:rPr>
          <w:rFonts w:ascii="Arial" w:hAnsi="Arial" w:cs="Arial"/>
          <w:bCs/>
          <w:iCs/>
          <w:sz w:val="20"/>
          <w:szCs w:val="20"/>
        </w:rPr>
        <w:t>, .xls lub .</w:t>
      </w:r>
      <w:proofErr w:type="spellStart"/>
      <w:r w:rsidRPr="001F436C">
        <w:rPr>
          <w:rFonts w:ascii="Arial" w:hAnsi="Arial" w:cs="Arial"/>
          <w:bCs/>
          <w:iCs/>
          <w:sz w:val="20"/>
          <w:szCs w:val="20"/>
        </w:rPr>
        <w:t>xlsx</w:t>
      </w:r>
      <w:proofErr w:type="spellEnd"/>
      <w:r w:rsidRPr="001F436C">
        <w:rPr>
          <w:rFonts w:ascii="Arial" w:hAnsi="Arial" w:cs="Arial"/>
          <w:bCs/>
          <w:iCs/>
          <w:sz w:val="20"/>
          <w:szCs w:val="20"/>
        </w:rPr>
        <w:t>.</w:t>
      </w:r>
    </w:p>
    <w:p w14:paraId="048991CF" w14:textId="28882513"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lastRenderedPageBreak/>
        <w:t>12.2.12.Za datę przekazania ofert, wniosków, zawiadomień, dokumentów elektronicznych, oświadczeń lub elektronicznych kopii dokumentów lub oświadczeń oraz innych informacji przyjmuje się datę ich przekazania do Systemu.</w:t>
      </w:r>
    </w:p>
    <w:p w14:paraId="2CAB5B56" w14:textId="7B1559AC"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12.2.13.W korespondencji związanej z przedmiotowym postępowaniem Wykonawcy powinni posługiwać się następującym znakiem postępowania: BF-II.3710.</w:t>
      </w:r>
      <w:r w:rsidR="003E46E5">
        <w:rPr>
          <w:rFonts w:ascii="Arial" w:hAnsi="Arial" w:cs="Arial"/>
          <w:bCs/>
          <w:iCs/>
          <w:sz w:val="20"/>
          <w:szCs w:val="20"/>
        </w:rPr>
        <w:t>32</w:t>
      </w:r>
      <w:r w:rsidRPr="001F436C">
        <w:rPr>
          <w:rFonts w:ascii="Arial" w:hAnsi="Arial" w:cs="Arial"/>
          <w:bCs/>
          <w:iCs/>
          <w:sz w:val="20"/>
          <w:szCs w:val="20"/>
        </w:rPr>
        <w:t>.2020.</w:t>
      </w:r>
    </w:p>
    <w:p w14:paraId="3D9605CB" w14:textId="762FEB8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12.2.14.Sposób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sidR="00517E5F">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3F6923FF" w14:textId="0A031C8D"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 xml:space="preserve">12.2.15.Osobą wyznaczoną do kontaktu w sprawie postępowania jest Pani </w:t>
      </w:r>
      <w:r w:rsidR="00517E5F">
        <w:rPr>
          <w:rFonts w:ascii="Arial" w:hAnsi="Arial" w:cs="Arial"/>
          <w:b w:val="0"/>
          <w:iCs/>
          <w:sz w:val="20"/>
          <w:szCs w:val="20"/>
        </w:rPr>
        <w:t>Paulina Gecyngier</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sidR="00BA02CD">
        <w:rPr>
          <w:rFonts w:ascii="Arial" w:hAnsi="Arial" w:cs="Arial"/>
          <w:b w:val="0"/>
          <w:iCs/>
          <w:sz w:val="20"/>
          <w:szCs w:val="20"/>
        </w:rPr>
        <w:t>Paulina</w:t>
      </w:r>
      <w:r w:rsidRPr="001F436C">
        <w:rPr>
          <w:rFonts w:ascii="Arial" w:hAnsi="Arial" w:cs="Arial"/>
          <w:b w:val="0"/>
          <w:iCs/>
          <w:sz w:val="20"/>
          <w:szCs w:val="20"/>
        </w:rPr>
        <w:t>.</w:t>
      </w:r>
      <w:r w:rsidR="00BA02CD">
        <w:rPr>
          <w:rFonts w:ascii="Arial" w:hAnsi="Arial" w:cs="Arial"/>
          <w:b w:val="0"/>
          <w:iCs/>
          <w:sz w:val="20"/>
          <w:szCs w:val="20"/>
        </w:rPr>
        <w:t>Gecyngier</w:t>
      </w:r>
      <w:r w:rsidRPr="001F436C">
        <w:rPr>
          <w:rFonts w:ascii="Arial" w:hAnsi="Arial" w:cs="Arial"/>
          <w:b w:val="0"/>
          <w:iCs/>
          <w:sz w:val="20"/>
          <w:szCs w:val="20"/>
        </w:rPr>
        <w:t>@ms.gov.pl.</w:t>
      </w:r>
    </w:p>
    <w:p w14:paraId="3F96D304" w14:textId="346B0E1D"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182A111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20DDF0D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7D6CB035"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4DB0CE20" w14:textId="6C04E0F6"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sidR="00BA02CD">
        <w:rPr>
          <w:rFonts w:ascii="Arial" w:hAnsi="Arial" w:cs="Arial"/>
          <w:b w:val="0"/>
          <w:iCs/>
          <w:sz w:val="20"/>
          <w:szCs w:val="20"/>
        </w:rPr>
        <w:t>Paulina</w:t>
      </w:r>
      <w:r w:rsidRPr="001F436C">
        <w:rPr>
          <w:rFonts w:ascii="Arial" w:hAnsi="Arial" w:cs="Arial"/>
          <w:b w:val="0"/>
          <w:iCs/>
          <w:sz w:val="20"/>
          <w:szCs w:val="20"/>
        </w:rPr>
        <w:t>.</w:t>
      </w:r>
      <w:r w:rsidR="00BA02CD">
        <w:rPr>
          <w:rFonts w:ascii="Arial" w:hAnsi="Arial" w:cs="Arial"/>
          <w:b w:val="0"/>
          <w:iCs/>
          <w:sz w:val="20"/>
          <w:szCs w:val="20"/>
        </w:rPr>
        <w:t>Gecyngier</w:t>
      </w:r>
      <w:r w:rsidRPr="001F436C">
        <w:rPr>
          <w:rFonts w:ascii="Arial" w:hAnsi="Arial" w:cs="Arial"/>
          <w:b w:val="0"/>
          <w:iCs/>
          <w:sz w:val="20"/>
          <w:szCs w:val="20"/>
        </w:rPr>
        <w:t>@ms.gov.pl w formie edytowalnej, gdyż skróci to czas udzielania wyjaśnień.</w:t>
      </w:r>
    </w:p>
    <w:p w14:paraId="12E0789F"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48801AD1"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468F1F51" w14:textId="74E9A282" w:rsidR="00351D42" w:rsidRDefault="001F436C" w:rsidP="00D90625">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sidR="002176F1">
        <w:rPr>
          <w:rFonts w:ascii="Arial" w:hAnsi="Arial" w:cs="Arial"/>
          <w:b w:val="0"/>
          <w:iCs/>
          <w:sz w:val="20"/>
          <w:szCs w:val="20"/>
        </w:rPr>
        <w:t xml:space="preserve">Dokumenty </w:t>
      </w:r>
      <w:r w:rsidR="008724E6">
        <w:rPr>
          <w:rFonts w:ascii="Arial" w:hAnsi="Arial" w:cs="Arial"/>
          <w:b w:val="0"/>
          <w:iCs/>
          <w:sz w:val="20"/>
          <w:szCs w:val="20"/>
        </w:rPr>
        <w:t>lub</w:t>
      </w:r>
      <w:r w:rsidR="002176F1">
        <w:rPr>
          <w:rFonts w:ascii="Arial" w:hAnsi="Arial" w:cs="Arial"/>
          <w:b w:val="0"/>
          <w:iCs/>
          <w:sz w:val="20"/>
          <w:szCs w:val="20"/>
        </w:rPr>
        <w:t xml:space="preserve"> o</w:t>
      </w:r>
      <w:r w:rsidRPr="001F436C">
        <w:rPr>
          <w:rFonts w:ascii="Arial" w:hAnsi="Arial" w:cs="Arial"/>
          <w:b w:val="0"/>
          <w:iCs/>
          <w:sz w:val="20"/>
          <w:szCs w:val="20"/>
        </w:rPr>
        <w:t>świadczeni</w:t>
      </w:r>
      <w:r w:rsidR="00A27D5A">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sidR="001D111E">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sidR="001D111E">
        <w:rPr>
          <w:rFonts w:ascii="Arial" w:hAnsi="Arial" w:cs="Arial"/>
          <w:b w:val="0"/>
          <w:iCs/>
          <w:sz w:val="20"/>
          <w:szCs w:val="20"/>
        </w:rPr>
        <w:br/>
      </w:r>
      <w:r w:rsidRPr="001F436C">
        <w:rPr>
          <w:rFonts w:ascii="Arial" w:hAnsi="Arial" w:cs="Arial"/>
          <w:b w:val="0"/>
          <w:iCs/>
          <w:sz w:val="20"/>
          <w:szCs w:val="20"/>
        </w:rPr>
        <w:t>od Wykonawcy w postępowaniu o udzielenie zamówienia (Dz. U. z 2016 r. poz. 1126</w:t>
      </w:r>
      <w:r w:rsidR="002176F1">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sidR="00351D42">
        <w:rPr>
          <w:rFonts w:ascii="Arial" w:hAnsi="Arial" w:cs="Arial"/>
          <w:b w:val="0"/>
          <w:iCs/>
          <w:sz w:val="20"/>
          <w:szCs w:val="20"/>
        </w:rPr>
        <w:t>:</w:t>
      </w:r>
    </w:p>
    <w:p w14:paraId="5837A9F7" w14:textId="420C5A60" w:rsidR="00351D42" w:rsidRDefault="00351D42" w:rsidP="003E0AF5">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 </w:t>
      </w:r>
      <w:r w:rsidRPr="00351D42">
        <w:rPr>
          <w:rFonts w:ascii="Arial" w:hAnsi="Arial" w:cs="Arial"/>
          <w:b w:val="0"/>
          <w:iCs/>
          <w:sz w:val="20"/>
          <w:szCs w:val="20"/>
        </w:rPr>
        <w:t xml:space="preserve">w przypadku wyboru komunikacji w formie pisemnej </w:t>
      </w:r>
      <w:r w:rsidR="00A30673" w:rsidRPr="001F436C">
        <w:rPr>
          <w:rFonts w:ascii="Arial" w:hAnsi="Arial" w:cs="Arial"/>
          <w:b w:val="0"/>
          <w:iCs/>
          <w:sz w:val="20"/>
          <w:szCs w:val="20"/>
        </w:rPr>
        <w:t xml:space="preserve">w oryginale </w:t>
      </w:r>
      <w:r w:rsidR="002176F1">
        <w:rPr>
          <w:rFonts w:ascii="Arial" w:hAnsi="Arial" w:cs="Arial"/>
          <w:b w:val="0"/>
          <w:iCs/>
          <w:sz w:val="20"/>
          <w:szCs w:val="20"/>
        </w:rPr>
        <w:t xml:space="preserve">lub </w:t>
      </w:r>
      <w:r w:rsidR="002176F1" w:rsidRPr="003E0AF5">
        <w:rPr>
          <w:rFonts w:ascii="Arial" w:hAnsi="Arial" w:cs="Arial"/>
          <w:b w:val="0"/>
          <w:bCs w:val="0"/>
          <w:iCs/>
          <w:sz w:val="20"/>
          <w:szCs w:val="20"/>
        </w:rPr>
        <w:t>kopii poświadczonej za zgodność z oryginałem</w:t>
      </w:r>
      <w:r w:rsidR="002176F1">
        <w:rPr>
          <w:rFonts w:ascii="Arial" w:hAnsi="Arial" w:cs="Arial"/>
          <w:b w:val="0"/>
          <w:iCs/>
          <w:sz w:val="20"/>
          <w:szCs w:val="20"/>
        </w:rPr>
        <w:t xml:space="preserve"> </w:t>
      </w:r>
      <w:r w:rsidR="00A30673" w:rsidRPr="001F436C">
        <w:rPr>
          <w:rFonts w:ascii="Arial" w:hAnsi="Arial" w:cs="Arial"/>
          <w:b w:val="0"/>
          <w:iCs/>
          <w:sz w:val="20"/>
          <w:szCs w:val="20"/>
        </w:rPr>
        <w:t>w formie pisemnej na adres wskazany w pkt</w:t>
      </w:r>
      <w:r w:rsidR="00A30673">
        <w:rPr>
          <w:rFonts w:ascii="Arial" w:hAnsi="Arial" w:cs="Arial"/>
          <w:b w:val="0"/>
          <w:iCs/>
          <w:sz w:val="20"/>
          <w:szCs w:val="20"/>
        </w:rPr>
        <w:t>.</w:t>
      </w:r>
      <w:r w:rsidR="00A30673" w:rsidRPr="001F436C">
        <w:rPr>
          <w:rFonts w:ascii="Arial" w:hAnsi="Arial" w:cs="Arial"/>
          <w:b w:val="0"/>
          <w:iCs/>
          <w:sz w:val="20"/>
          <w:szCs w:val="20"/>
        </w:rPr>
        <w:t xml:space="preserve"> 12.3, zgodnie z wyborem Wykonawcy</w:t>
      </w:r>
      <w:r w:rsidR="0070784E">
        <w:rPr>
          <w:rFonts w:ascii="Arial" w:hAnsi="Arial" w:cs="Arial"/>
          <w:b w:val="0"/>
          <w:iCs/>
          <w:sz w:val="20"/>
          <w:szCs w:val="20"/>
        </w:rPr>
        <w:t xml:space="preserve"> </w:t>
      </w:r>
    </w:p>
    <w:p w14:paraId="228496D3" w14:textId="6EF3E62B" w:rsidR="00351D42" w:rsidRDefault="00351D42" w:rsidP="00351D42">
      <w:pPr>
        <w:pStyle w:val="Tekstpodstawowy2"/>
        <w:spacing w:before="0"/>
        <w:ind w:left="720" w:hanging="11"/>
        <w:rPr>
          <w:rFonts w:ascii="Arial" w:hAnsi="Arial" w:cs="Arial"/>
          <w:b w:val="0"/>
          <w:iCs/>
          <w:sz w:val="20"/>
          <w:szCs w:val="20"/>
        </w:rPr>
      </w:pPr>
      <w:r>
        <w:rPr>
          <w:rFonts w:ascii="Arial" w:hAnsi="Arial" w:cs="Arial"/>
          <w:b w:val="0"/>
          <w:iCs/>
          <w:sz w:val="20"/>
          <w:szCs w:val="20"/>
        </w:rPr>
        <w:t>albo</w:t>
      </w:r>
      <w:r w:rsidR="00BF1B2C">
        <w:rPr>
          <w:rFonts w:ascii="Arial" w:hAnsi="Arial" w:cs="Arial"/>
          <w:b w:val="0"/>
          <w:iCs/>
          <w:sz w:val="20"/>
          <w:szCs w:val="20"/>
        </w:rPr>
        <w:t xml:space="preserve"> </w:t>
      </w:r>
    </w:p>
    <w:p w14:paraId="444089B0" w14:textId="19BA7B07" w:rsidR="00D90625" w:rsidRDefault="00351D42" w:rsidP="003E0AF5">
      <w:pPr>
        <w:pStyle w:val="Tekstpodstawowy2"/>
        <w:spacing w:before="0"/>
        <w:ind w:left="720" w:hanging="11"/>
        <w:rPr>
          <w:rFonts w:ascii="Arial" w:hAnsi="Arial" w:cs="Arial"/>
          <w:b w:val="0"/>
          <w:iCs/>
          <w:sz w:val="20"/>
          <w:szCs w:val="20"/>
        </w:rPr>
      </w:pPr>
      <w:r>
        <w:rPr>
          <w:rFonts w:ascii="Arial" w:hAnsi="Arial" w:cs="Arial"/>
          <w:b w:val="0"/>
          <w:bCs w:val="0"/>
          <w:iCs/>
          <w:sz w:val="20"/>
          <w:szCs w:val="20"/>
        </w:rPr>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00176F94" w:rsidRPr="003E0AF5">
        <w:rPr>
          <w:rFonts w:ascii="Arial" w:hAnsi="Arial" w:cs="Arial"/>
          <w:b w:val="0"/>
          <w:bCs w:val="0"/>
          <w:iCs/>
          <w:sz w:val="20"/>
          <w:szCs w:val="20"/>
        </w:rPr>
        <w:t>w oryginale w postaci</w:t>
      </w:r>
      <w:r w:rsidR="00176F94" w:rsidRPr="00176F94">
        <w:rPr>
          <w:rFonts w:ascii="Arial" w:hAnsi="Arial" w:cs="Arial"/>
          <w:bCs w:val="0"/>
          <w:iCs/>
          <w:sz w:val="20"/>
          <w:szCs w:val="20"/>
        </w:rPr>
        <w:t xml:space="preserve"> </w:t>
      </w:r>
      <w:r w:rsidR="00176F94" w:rsidRPr="003E0AF5">
        <w:rPr>
          <w:rFonts w:ascii="Arial" w:hAnsi="Arial" w:cs="Arial"/>
          <w:b w:val="0"/>
          <w:bCs w:val="0"/>
          <w:iCs/>
          <w:sz w:val="20"/>
          <w:szCs w:val="20"/>
        </w:rPr>
        <w:t>dokumentu elektronicznego lub w elektronicznej kopii dokumentu lub oświadczenia poświadczonej za zgodność</w:t>
      </w:r>
      <w:r w:rsidR="00176F94">
        <w:rPr>
          <w:rFonts w:ascii="Arial" w:hAnsi="Arial" w:cs="Arial"/>
          <w:b w:val="0"/>
          <w:iCs/>
          <w:sz w:val="20"/>
          <w:szCs w:val="20"/>
        </w:rPr>
        <w:t xml:space="preserve"> </w:t>
      </w:r>
      <w:r w:rsidR="00176F94" w:rsidRPr="003E0AF5">
        <w:rPr>
          <w:rFonts w:ascii="Arial" w:hAnsi="Arial" w:cs="Arial"/>
          <w:b w:val="0"/>
          <w:bCs w:val="0"/>
          <w:iCs/>
          <w:sz w:val="20"/>
          <w:szCs w:val="20"/>
        </w:rPr>
        <w:t>z oryginałem</w:t>
      </w:r>
      <w:r w:rsidR="00A27D5A">
        <w:rPr>
          <w:rFonts w:ascii="Arial" w:hAnsi="Arial" w:cs="Arial"/>
          <w:b w:val="0"/>
          <w:iCs/>
          <w:sz w:val="20"/>
          <w:szCs w:val="20"/>
        </w:rPr>
        <w:t xml:space="preserve"> </w:t>
      </w:r>
      <w:r w:rsidR="001F436C" w:rsidRPr="001F436C">
        <w:rPr>
          <w:rFonts w:ascii="Arial" w:hAnsi="Arial" w:cs="Arial"/>
          <w:b w:val="0"/>
          <w:iCs/>
          <w:sz w:val="20"/>
          <w:szCs w:val="20"/>
        </w:rPr>
        <w:t>poprzez System,</w:t>
      </w:r>
      <w:r w:rsidR="00A27D5A">
        <w:rPr>
          <w:rFonts w:ascii="Arial" w:hAnsi="Arial" w:cs="Arial"/>
          <w:b w:val="0"/>
          <w:iCs/>
          <w:sz w:val="20"/>
          <w:szCs w:val="20"/>
        </w:rPr>
        <w:t xml:space="preserve"> </w:t>
      </w:r>
      <w:r w:rsidR="001F436C" w:rsidRPr="001F436C">
        <w:rPr>
          <w:rFonts w:ascii="Arial" w:hAnsi="Arial" w:cs="Arial"/>
          <w:b w:val="0"/>
          <w:iCs/>
          <w:sz w:val="20"/>
          <w:szCs w:val="20"/>
        </w:rPr>
        <w:t>o którym  jest mowa w pkt. 12.2</w:t>
      </w:r>
      <w:r w:rsidR="002176F1">
        <w:rPr>
          <w:rFonts w:ascii="Arial" w:hAnsi="Arial" w:cs="Arial"/>
          <w:b w:val="0"/>
          <w:iCs/>
          <w:sz w:val="20"/>
          <w:szCs w:val="20"/>
        </w:rPr>
        <w:t>.</w:t>
      </w:r>
      <w:r w:rsidR="006C42D3">
        <w:rPr>
          <w:rFonts w:ascii="Arial" w:hAnsi="Arial" w:cs="Arial"/>
          <w:b w:val="0"/>
          <w:iCs/>
          <w:sz w:val="20"/>
          <w:szCs w:val="20"/>
        </w:rPr>
        <w:t xml:space="preserve"> </w:t>
      </w:r>
    </w:p>
    <w:p w14:paraId="3B1607F8" w14:textId="53A44886" w:rsidR="00D90625" w:rsidRDefault="000138E5" w:rsidP="000138E5">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607F1911" w14:textId="6EE65DCE" w:rsidR="000138E5" w:rsidRPr="001F436C" w:rsidRDefault="000138E5" w:rsidP="003E0AF5">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3F64A43D" w14:textId="6251FE96" w:rsidR="00FE7E4F" w:rsidRDefault="001F436C" w:rsidP="00E61384">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7CD81C01" w14:textId="74396CFF" w:rsidR="00351D42" w:rsidRDefault="00351D42" w:rsidP="00E61384">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sidR="00CA0160">
        <w:rPr>
          <w:rFonts w:ascii="Arial" w:hAnsi="Arial" w:cs="Arial"/>
          <w:b w:val="0"/>
          <w:iCs/>
          <w:sz w:val="20"/>
          <w:szCs w:val="20"/>
        </w:rPr>
        <w:t xml:space="preserve"> </w:t>
      </w:r>
      <w:r w:rsidR="00DC5A8D">
        <w:rPr>
          <w:rFonts w:ascii="Arial" w:hAnsi="Arial" w:cs="Arial"/>
          <w:b w:val="0"/>
          <w:iCs/>
          <w:sz w:val="20"/>
          <w:szCs w:val="20"/>
        </w:rPr>
        <w:t xml:space="preserve">i zobowiązanie, </w:t>
      </w:r>
      <w:r w:rsidR="00DC5A8D" w:rsidRPr="00FE6D95">
        <w:rPr>
          <w:rFonts w:ascii="Arial" w:hAnsi="Arial" w:cs="Arial"/>
          <w:b w:val="0"/>
          <w:sz w:val="20"/>
          <w:szCs w:val="20"/>
        </w:rPr>
        <w:t>o którym mowa w pkt. 10.2</w:t>
      </w:r>
      <w:r w:rsidR="00DC5A8D">
        <w:rPr>
          <w:rFonts w:ascii="Arial" w:hAnsi="Arial" w:cs="Arial"/>
          <w:b w:val="0"/>
          <w:sz w:val="20"/>
          <w:szCs w:val="20"/>
        </w:rPr>
        <w:t xml:space="preserve"> </w:t>
      </w:r>
      <w:r w:rsidR="00CA0160">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5DCEEBE5" w14:textId="4B1515F9" w:rsidR="00351D42" w:rsidRDefault="00351D42" w:rsidP="00351D42">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009560F6" w:rsidRPr="009560F6">
        <w:rPr>
          <w:rFonts w:ascii="Arial" w:hAnsi="Arial" w:cs="Arial"/>
          <w:b w:val="0"/>
          <w:iCs/>
          <w:sz w:val="20"/>
          <w:szCs w:val="20"/>
        </w:rPr>
        <w:t>w oryginale lub kopii poświadczonej za zgodność z oryginałem przez notariusza</w:t>
      </w:r>
    </w:p>
    <w:p w14:paraId="416767B3" w14:textId="0CD8B24B" w:rsidR="00351D42" w:rsidRDefault="00351D42" w:rsidP="00351D42">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3DDB5255" w14:textId="598FD60C" w:rsidR="00351D42" w:rsidRPr="008177D3" w:rsidRDefault="00351D42" w:rsidP="003E0AF5">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009560F6" w:rsidRPr="009560F6">
        <w:rPr>
          <w:rFonts w:ascii="Arial" w:hAnsi="Arial" w:cs="Arial"/>
          <w:b w:val="0"/>
          <w:iCs/>
          <w:sz w:val="20"/>
          <w:szCs w:val="20"/>
        </w:rPr>
        <w:t>w przypadku wyboru komunikacji drogą elektroniczną w oryginale w postaci dokumentu elektronicznego lub w elektronicznej kopii dokumentu lub oświadczenia poświadczonej za zgodność z oryginałem przez notariusza</w:t>
      </w:r>
      <w:r w:rsidRPr="00351D42">
        <w:rPr>
          <w:rFonts w:ascii="Arial" w:hAnsi="Arial" w:cs="Arial"/>
          <w:b w:val="0"/>
          <w:iCs/>
          <w:sz w:val="20"/>
          <w:szCs w:val="20"/>
        </w:rPr>
        <w:t>.</w:t>
      </w:r>
    </w:p>
    <w:p w14:paraId="2D98A53E" w14:textId="79B73502" w:rsidR="00517E5F" w:rsidRPr="00C92ABF" w:rsidRDefault="00912F01" w:rsidP="00E61384">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07CC6F2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w:t>
      </w:r>
      <w:r w:rsidRPr="00FE6D95">
        <w:rPr>
          <w:rFonts w:ascii="Arial" w:hAnsi="Arial" w:cs="Arial"/>
          <w:b w:val="0"/>
          <w:sz w:val="20"/>
          <w:szCs w:val="20"/>
        </w:rPr>
        <w:tab/>
        <w:t>Wykonawca może złożyć tylko jedną ofertę.</w:t>
      </w:r>
    </w:p>
    <w:p w14:paraId="48D0EF9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13.2.</w:t>
      </w:r>
      <w:r w:rsidRPr="00FE6D95">
        <w:rPr>
          <w:rFonts w:ascii="Arial" w:hAnsi="Arial" w:cs="Arial"/>
          <w:b w:val="0"/>
          <w:sz w:val="20"/>
          <w:szCs w:val="20"/>
        </w:rPr>
        <w:tab/>
        <w:t>Zamawiający nie dopuszcza składanie ofert częściowych.</w:t>
      </w:r>
    </w:p>
    <w:p w14:paraId="1283D46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lastRenderedPageBreak/>
        <w:t>13.3.</w:t>
      </w:r>
      <w:r w:rsidRPr="00FE6D95">
        <w:rPr>
          <w:rFonts w:ascii="Arial" w:hAnsi="Arial" w:cs="Arial"/>
          <w:b w:val="0"/>
          <w:sz w:val="20"/>
          <w:szCs w:val="20"/>
        </w:rPr>
        <w:tab/>
        <w:t>Zamawiający nie dopuszcza składania ofert wariantowych.</w:t>
      </w:r>
    </w:p>
    <w:p w14:paraId="6677A8B6"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13.4.</w:t>
      </w:r>
      <w:r w:rsidRPr="00FE6D95">
        <w:rPr>
          <w:rFonts w:ascii="Arial" w:hAnsi="Arial" w:cs="Arial"/>
          <w:b w:val="0"/>
          <w:sz w:val="20"/>
          <w:szCs w:val="20"/>
        </w:rPr>
        <w:tab/>
        <w:t>Ofertę stanowi wypełniony Formularz „Oferta”.</w:t>
      </w:r>
    </w:p>
    <w:p w14:paraId="17904AA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13.5.</w:t>
      </w:r>
      <w:r w:rsidRPr="00FE6D95">
        <w:rPr>
          <w:rFonts w:ascii="Arial" w:hAnsi="Arial" w:cs="Arial"/>
          <w:b w:val="0"/>
          <w:sz w:val="20"/>
          <w:szCs w:val="20"/>
        </w:rPr>
        <w:tab/>
        <w:t>Wraz z ofertą powinny być złożone:</w:t>
      </w:r>
    </w:p>
    <w:p w14:paraId="158C97CD" w14:textId="3010816C" w:rsidR="00517E5F" w:rsidRPr="00FE6D95" w:rsidRDefault="00517E5F" w:rsidP="00E61384">
      <w:pPr>
        <w:pStyle w:val="Tekstpodstawowy2"/>
        <w:tabs>
          <w:tab w:val="left" w:pos="709"/>
        </w:tabs>
        <w:spacing w:before="0"/>
        <w:ind w:left="1134" w:hanging="1134"/>
        <w:rPr>
          <w:rFonts w:ascii="Arial" w:hAnsi="Arial" w:cs="Arial"/>
          <w:b w:val="0"/>
          <w:sz w:val="20"/>
          <w:szCs w:val="20"/>
        </w:rPr>
      </w:pPr>
      <w:r w:rsidRPr="00FE6D95">
        <w:rPr>
          <w:rFonts w:ascii="Arial" w:hAnsi="Arial" w:cs="Arial"/>
          <w:b w:val="0"/>
          <w:sz w:val="20"/>
          <w:szCs w:val="20"/>
        </w:rPr>
        <w:t>13.5.1.</w:t>
      </w:r>
      <w:r w:rsidRPr="00FE6D95">
        <w:rPr>
          <w:rFonts w:ascii="Arial" w:hAnsi="Arial" w:cs="Arial"/>
          <w:b w:val="0"/>
          <w:sz w:val="20"/>
          <w:szCs w:val="20"/>
        </w:rPr>
        <w:tab/>
        <w:t>Oświadczenie wymagane postanowieniami pkt. 9.1;</w:t>
      </w:r>
    </w:p>
    <w:p w14:paraId="4DA8509D" w14:textId="582AA018" w:rsidR="00517E5F" w:rsidRPr="00FE6D95" w:rsidRDefault="00517E5F" w:rsidP="003E0AF5">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13.5.2.</w:t>
      </w:r>
      <w:r w:rsidRPr="00FE6D95">
        <w:rPr>
          <w:rFonts w:ascii="Arial" w:hAnsi="Arial" w:cs="Arial"/>
          <w:b w:val="0"/>
          <w:sz w:val="20"/>
          <w:szCs w:val="20"/>
        </w:rPr>
        <w:tab/>
        <w:t xml:space="preserve">Pełnomocnictwo do reprezentowania wszystkich Wykonawców wspólnie ubiegających </w:t>
      </w:r>
      <w:r w:rsidRPr="00FE6D95">
        <w:rPr>
          <w:rFonts w:ascii="Arial" w:hAnsi="Arial" w:cs="Arial"/>
          <w:b w:val="0"/>
          <w:sz w:val="20"/>
          <w:szCs w:val="20"/>
        </w:rPr>
        <w:br/>
        <w:t>się o udzielenie zamówienia, ewentualnie umowa o współdziałaniu, z której będzie wynikać przedmiotowe pełnomocnictwo</w:t>
      </w:r>
      <w:r w:rsidR="003E0AF5">
        <w:rPr>
          <w:rFonts w:ascii="Arial" w:hAnsi="Arial" w:cs="Arial"/>
          <w:b w:val="0"/>
          <w:sz w:val="20"/>
          <w:szCs w:val="20"/>
        </w:rPr>
        <w:t xml:space="preserve">. </w:t>
      </w:r>
      <w:r w:rsidRPr="00FE6D95">
        <w:rPr>
          <w:rFonts w:ascii="Arial" w:hAnsi="Arial" w:cs="Arial"/>
          <w:b w:val="0"/>
          <w:sz w:val="20"/>
          <w:szCs w:val="20"/>
        </w:rPr>
        <w:t>Pełnomocnik może być ustanowiony do reprezentowania Wykonawców w postępowaniu albo do reprezentowania w postępowaniu i zawarcia umowy</w:t>
      </w:r>
      <w:r w:rsidR="003E0AF5">
        <w:rPr>
          <w:rFonts w:ascii="Arial" w:hAnsi="Arial" w:cs="Arial"/>
          <w:b w:val="0"/>
          <w:sz w:val="20"/>
          <w:szCs w:val="20"/>
        </w:rPr>
        <w:t xml:space="preserve"> </w:t>
      </w:r>
      <w:r w:rsidRPr="00FE6D95">
        <w:rPr>
          <w:rFonts w:ascii="Arial" w:hAnsi="Arial" w:cs="Arial"/>
          <w:b w:val="0"/>
          <w:sz w:val="20"/>
          <w:szCs w:val="20"/>
        </w:rPr>
        <w:t>(jeżeli dotyczy);</w:t>
      </w:r>
    </w:p>
    <w:p w14:paraId="4D297944" w14:textId="73853F46" w:rsidR="00517E5F" w:rsidRPr="00FE6D95" w:rsidRDefault="00517E5F">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13.5.3.</w:t>
      </w:r>
      <w:r w:rsidRPr="00FE6D95">
        <w:rPr>
          <w:rFonts w:ascii="Arial" w:hAnsi="Arial" w:cs="Arial"/>
          <w:b w:val="0"/>
          <w:sz w:val="20"/>
          <w:szCs w:val="20"/>
        </w:rPr>
        <w:tab/>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sidR="003E0AF5">
        <w:rPr>
          <w:rFonts w:ascii="Arial" w:hAnsi="Arial" w:cs="Arial"/>
          <w:b w:val="0"/>
          <w:sz w:val="20"/>
          <w:szCs w:val="20"/>
        </w:rPr>
        <w:t>;</w:t>
      </w:r>
    </w:p>
    <w:p w14:paraId="4B1E0490" w14:textId="1EE69A5B" w:rsidR="00517E5F" w:rsidRPr="00FE6D95" w:rsidRDefault="00517E5F">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13.5.4.</w:t>
      </w:r>
      <w:r w:rsidRPr="00FE6D95">
        <w:rPr>
          <w:rFonts w:ascii="Arial" w:hAnsi="Arial" w:cs="Arial"/>
          <w:b w:val="0"/>
          <w:sz w:val="20"/>
          <w:szCs w:val="20"/>
        </w:rPr>
        <w:tab/>
        <w:t>Zobowiązanie, o którym mowa w pkt. 10.2 (jeżeli dotyczy)</w:t>
      </w:r>
      <w:r w:rsidR="003E0AF5">
        <w:rPr>
          <w:rFonts w:ascii="Arial" w:hAnsi="Arial" w:cs="Arial"/>
          <w:b w:val="0"/>
          <w:sz w:val="20"/>
          <w:szCs w:val="20"/>
        </w:rPr>
        <w:t>.</w:t>
      </w:r>
    </w:p>
    <w:p w14:paraId="59A1E080" w14:textId="77EA24EA"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13.6.</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 xml:space="preserve"> być podpisana przez osobę upoważnioną do reprezentowania Wykonawcy, zgodnie z</w:t>
      </w:r>
      <w:r w:rsidR="008D359A">
        <w:rPr>
          <w:rFonts w:ascii="Arial" w:hAnsi="Arial" w:cs="Arial"/>
          <w:b w:val="0"/>
          <w:sz w:val="20"/>
          <w:szCs w:val="20"/>
        </w:rPr>
        <w:t>e</w:t>
      </w:r>
      <w:r w:rsidRPr="00FE6D95">
        <w:rPr>
          <w:rFonts w:ascii="Arial" w:hAnsi="Arial" w:cs="Arial"/>
          <w:b w:val="0"/>
          <w:sz w:val="20"/>
          <w:szCs w:val="20"/>
        </w:rPr>
        <w:t xml:space="preserve"> </w:t>
      </w:r>
      <w:r w:rsidR="008D359A">
        <w:rPr>
          <w:rFonts w:ascii="Arial" w:hAnsi="Arial" w:cs="Arial"/>
          <w:b w:val="0"/>
          <w:sz w:val="20"/>
          <w:szCs w:val="20"/>
        </w:rPr>
        <w:t>sposobem</w:t>
      </w:r>
      <w:r w:rsidR="008D359A" w:rsidRPr="00FE6D95">
        <w:rPr>
          <w:rFonts w:ascii="Arial" w:hAnsi="Arial" w:cs="Arial"/>
          <w:b w:val="0"/>
          <w:sz w:val="20"/>
          <w:szCs w:val="20"/>
        </w:rPr>
        <w:t xml:space="preserve"> </w:t>
      </w:r>
      <w:r w:rsidRPr="00FE6D95">
        <w:rPr>
          <w:rFonts w:ascii="Arial" w:hAnsi="Arial" w:cs="Arial"/>
          <w:b w:val="0"/>
          <w:sz w:val="20"/>
          <w:szCs w:val="20"/>
        </w:rPr>
        <w:t xml:space="preserve">reprezentacji Wykonawcy </w:t>
      </w:r>
      <w:r w:rsidR="008D359A" w:rsidRPr="00FE6D95">
        <w:rPr>
          <w:rFonts w:ascii="Arial" w:hAnsi="Arial" w:cs="Arial"/>
          <w:b w:val="0"/>
          <w:sz w:val="20"/>
          <w:szCs w:val="20"/>
        </w:rPr>
        <w:t>określon</w:t>
      </w:r>
      <w:r w:rsidR="008D359A">
        <w:rPr>
          <w:rFonts w:ascii="Arial" w:hAnsi="Arial" w:cs="Arial"/>
          <w:b w:val="0"/>
          <w:sz w:val="20"/>
          <w:szCs w:val="20"/>
        </w:rPr>
        <w:t>ym</w:t>
      </w:r>
      <w:r w:rsidR="008D359A" w:rsidRPr="00FE6D95">
        <w:rPr>
          <w:rFonts w:ascii="Arial" w:hAnsi="Arial" w:cs="Arial"/>
          <w:b w:val="0"/>
          <w:sz w:val="20"/>
          <w:szCs w:val="20"/>
        </w:rPr>
        <w:t xml:space="preserve"> </w:t>
      </w:r>
      <w:r w:rsidRPr="00FE6D95">
        <w:rPr>
          <w:rFonts w:ascii="Arial" w:hAnsi="Arial" w:cs="Arial"/>
          <w:b w:val="0"/>
          <w:sz w:val="20"/>
          <w:szCs w:val="20"/>
        </w:rPr>
        <w:t>w rejestrze lub innym dokumencie, właściwym dla danej formy organizacyjnej Wykonawcy albo przez upełnomocnionego przedstawiciela Wykonawcy.</w:t>
      </w:r>
    </w:p>
    <w:p w14:paraId="322E86B0"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13.7.</w:t>
      </w:r>
      <w:r w:rsidRPr="00FE6D95">
        <w:rPr>
          <w:rFonts w:ascii="Arial" w:hAnsi="Arial"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3DF1CEE7" w14:textId="3CD6B63B"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13.8.</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być sporządzona w języku polskim i w przypadku wyboru formy elektronicznej złożona poprzez System, o którym mowa w pkt. 12.2 lub</w:t>
      </w:r>
      <w:r w:rsidR="00C65C52">
        <w:rPr>
          <w:rFonts w:ascii="Arial" w:hAnsi="Arial" w:cs="Arial"/>
          <w:b w:val="0"/>
          <w:sz w:val="20"/>
          <w:szCs w:val="20"/>
        </w:rPr>
        <w:t xml:space="preserve"> </w:t>
      </w:r>
      <w:r w:rsidR="001D0565" w:rsidRPr="001F436C">
        <w:rPr>
          <w:rFonts w:ascii="Arial" w:hAnsi="Arial" w:cs="Arial"/>
          <w:b w:val="0"/>
          <w:iCs/>
          <w:sz w:val="20"/>
          <w:szCs w:val="20"/>
        </w:rPr>
        <w:t>na adres wskazany w pkt</w:t>
      </w:r>
      <w:r w:rsidR="001D0565">
        <w:rPr>
          <w:rFonts w:ascii="Arial" w:hAnsi="Arial" w:cs="Arial"/>
          <w:b w:val="0"/>
          <w:iCs/>
          <w:sz w:val="20"/>
          <w:szCs w:val="20"/>
        </w:rPr>
        <w:t>.</w:t>
      </w:r>
      <w:r w:rsidR="001D0565" w:rsidRPr="001F436C">
        <w:rPr>
          <w:rFonts w:ascii="Arial" w:hAnsi="Arial" w:cs="Arial"/>
          <w:b w:val="0"/>
          <w:iCs/>
          <w:sz w:val="20"/>
          <w:szCs w:val="20"/>
        </w:rPr>
        <w:t xml:space="preserve"> 12.3, zgodnie z wyborem Wykonawcy</w:t>
      </w:r>
      <w:r w:rsidR="001D0565">
        <w:rPr>
          <w:rFonts w:ascii="Arial" w:hAnsi="Arial" w:cs="Arial"/>
          <w:b w:val="0"/>
          <w:sz w:val="20"/>
          <w:szCs w:val="20"/>
        </w:rPr>
        <w:t xml:space="preserve">, </w:t>
      </w:r>
      <w:r w:rsidRPr="00FE6D95">
        <w:rPr>
          <w:rFonts w:ascii="Arial" w:hAnsi="Arial" w:cs="Arial"/>
          <w:b w:val="0"/>
          <w:sz w:val="20"/>
          <w:szCs w:val="20"/>
        </w:rPr>
        <w:t>w przypadku wyboru formy pisemnej</w:t>
      </w:r>
      <w:r w:rsidR="008D359A">
        <w:rPr>
          <w:rFonts w:ascii="Arial" w:hAnsi="Arial" w:cs="Arial"/>
          <w:b w:val="0"/>
          <w:sz w:val="20"/>
          <w:szCs w:val="20"/>
        </w:rPr>
        <w:t xml:space="preserve"> </w:t>
      </w:r>
      <w:r w:rsidRPr="00FE6D95">
        <w:rPr>
          <w:rFonts w:ascii="Arial" w:hAnsi="Arial" w:cs="Arial"/>
          <w:b w:val="0"/>
          <w:sz w:val="20"/>
          <w:szCs w:val="20"/>
        </w:rPr>
        <w:t>– pod rygorem nieważności. Każdy dokument składający się na ofertę powinien być czytelny.</w:t>
      </w:r>
    </w:p>
    <w:p w14:paraId="009B39E8" w14:textId="4C649038"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13.9.</w:t>
      </w:r>
      <w:r w:rsidRPr="00FE6D95">
        <w:rPr>
          <w:rFonts w:ascii="Arial" w:hAnsi="Arial" w:cs="Arial"/>
          <w:b w:val="0"/>
          <w:sz w:val="20"/>
          <w:szCs w:val="20"/>
        </w:rPr>
        <w:tab/>
        <w:t xml:space="preserve">Każda poprawka w treści oferty w formie pisemnej, a w szczególności każde przerobienie, przekreślenie, uzupełnienie, nadpisanie, etc. powinno być parafowane przez Wykonawcę, </w:t>
      </w:r>
      <w:r w:rsidR="003229DA">
        <w:rPr>
          <w:rFonts w:ascii="Arial" w:hAnsi="Arial" w:cs="Arial"/>
          <w:b w:val="0"/>
          <w:sz w:val="20"/>
          <w:szCs w:val="20"/>
        </w:rPr>
        <w:br/>
      </w:r>
      <w:r w:rsidRPr="00FE6D95">
        <w:rPr>
          <w:rFonts w:ascii="Arial" w:hAnsi="Arial" w:cs="Arial"/>
          <w:b w:val="0"/>
          <w:sz w:val="20"/>
          <w:szCs w:val="20"/>
        </w:rPr>
        <w:t>w przeciwnym razie nie będzie uwzględnione.</w:t>
      </w:r>
    </w:p>
    <w:p w14:paraId="5E091F6B" w14:textId="3ADB9D0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13.10.</w:t>
      </w:r>
      <w:r w:rsidRPr="00FE6D95">
        <w:rPr>
          <w:rFonts w:ascii="Arial" w:hAnsi="Arial" w:cs="Arial"/>
          <w:b w:val="0"/>
          <w:sz w:val="20"/>
          <w:szCs w:val="20"/>
        </w:rPr>
        <w:tab/>
        <w:t>Strony oferty w formie pisemnej powinny być trwale ze sobą połączone i kolejno ponumerowane, z zastrzeżeniem sytuacji opisanej w pkt. 13.11.</w:t>
      </w:r>
    </w:p>
    <w:p w14:paraId="1F07372C"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13.11.</w:t>
      </w:r>
      <w:r w:rsidRPr="00FE6D95">
        <w:rPr>
          <w:rFonts w:ascii="Arial" w:hAnsi="Arial" w:cs="Arial"/>
          <w:b w:val="0"/>
          <w:sz w:val="20"/>
          <w:szCs w:val="20"/>
        </w:rPr>
        <w:tab/>
        <w:t xml:space="preserve">Zamawiający informuje, że zgodnie z art. 8 ust. 3 ustawy </w:t>
      </w:r>
      <w:proofErr w:type="spellStart"/>
      <w:r w:rsidRPr="00FE6D95">
        <w:rPr>
          <w:rFonts w:ascii="Arial" w:hAnsi="Arial" w:cs="Arial"/>
          <w:b w:val="0"/>
          <w:sz w:val="20"/>
          <w:szCs w:val="20"/>
        </w:rPr>
        <w:t>Pzp</w:t>
      </w:r>
      <w:proofErr w:type="spellEnd"/>
      <w:r w:rsidRPr="00FE6D95">
        <w:rPr>
          <w:rFonts w:ascii="Arial" w:hAnsi="Arial" w:cs="Arial"/>
          <w:b w:val="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Wykonawca nie może zastrzec informacji, o których mowa w art. 86 ust. 4 ustawy </w:t>
      </w:r>
      <w:proofErr w:type="spellStart"/>
      <w:r w:rsidRPr="00FE6D95">
        <w:rPr>
          <w:rFonts w:ascii="Arial" w:hAnsi="Arial" w:cs="Arial"/>
          <w:b w:val="0"/>
          <w:sz w:val="20"/>
          <w:szCs w:val="20"/>
        </w:rPr>
        <w:t>Pzp</w:t>
      </w:r>
      <w:proofErr w:type="spellEnd"/>
      <w:r w:rsidRPr="00FE6D95">
        <w:rPr>
          <w:rFonts w:ascii="Arial" w:hAnsi="Arial" w:cs="Arial"/>
          <w:b w:val="0"/>
          <w:sz w:val="20"/>
          <w:szCs w:val="20"/>
        </w:rPr>
        <w:t>. Wszelkie informacje stanowiące tajemnicę przedsiębiorstwa w rozumieniu ustawy z dnia 16 kwietnia 1993 r. o zwalczaniu nieuczciwej konkurencji (Dz. U.  z 2003 r. Nr 153, poz. 1503 ze zm.), które Wykonawca zastrzega jako tajemnicę przedsiębiorstwa, w przypadku wyboru formy pisemnej winny być załączone w osobnym opakowaniu, w sposób umożliwiający łatwe od niej odłączenie i opatrzone napisem: „Informacje stanowiące tajemnicę przedsiębiorstwa – nie udostępniać”, z zachowaniem kolejności numerowania stron oferty.</w:t>
      </w:r>
    </w:p>
    <w:p w14:paraId="77D98D0B" w14:textId="05C9240E" w:rsidR="00517E5F" w:rsidRPr="00FE6D95" w:rsidRDefault="00517E5F" w:rsidP="006912AC">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zastrzeżenia informacji stanowiących tajemnicę przedsiębiorstwa w rozumieniu art. 11 ust. 2 ustawy z dnia 26 czerwca 2013 r. o zwalczaniu nieuczciwej konkurencji, Wykonawca ma obowiązek wydzielić z oferty te informacje</w:t>
      </w:r>
      <w:r w:rsidR="006912AC">
        <w:rPr>
          <w:rFonts w:ascii="Arial" w:hAnsi="Arial" w:cs="Arial"/>
          <w:b w:val="0"/>
          <w:sz w:val="20"/>
          <w:szCs w:val="20"/>
        </w:rPr>
        <w:t xml:space="preserve">. </w:t>
      </w:r>
      <w:r w:rsidRPr="00FE6D95">
        <w:rPr>
          <w:rFonts w:ascii="Arial" w:hAnsi="Arial" w:cs="Arial"/>
          <w:b w:val="0"/>
          <w:sz w:val="20"/>
          <w:szCs w:val="20"/>
        </w:rPr>
        <w:t>W przypadku wyboru formy elektronicznej wybór w Systemie, o którym mowa jest w pkt. 12.2., odpowiedniego atrybutu pliku stanowiącego załącznik do oferty pozwala na oznaczenie jawności lub niejawności dokumentu. W przypadku utajnienia, Wykonawca zobowiązany jest załączyć przesłanki objęcia informacji tajemnicą przedsiębiorstwa określając statut „Dokument z przesłankami do poufności”</w:t>
      </w:r>
      <w:r w:rsidR="006912AC">
        <w:rPr>
          <w:rFonts w:ascii="Arial" w:hAnsi="Arial" w:cs="Arial"/>
          <w:b w:val="0"/>
          <w:sz w:val="20"/>
          <w:szCs w:val="20"/>
        </w:rPr>
        <w:t xml:space="preserve">. </w:t>
      </w:r>
      <w:r w:rsidRPr="00FE6D95">
        <w:rPr>
          <w:rFonts w:ascii="Arial" w:hAnsi="Arial" w:cs="Arial"/>
          <w:b w:val="0"/>
          <w:sz w:val="20"/>
          <w:szCs w:val="20"/>
        </w:rPr>
        <w:t xml:space="preserve">W razie jednoczesnego wystąpienia w danym dokumencie lub oświadczeniu treści </w:t>
      </w:r>
      <w:r w:rsidRPr="00FE6D95">
        <w:rPr>
          <w:rFonts w:ascii="Arial" w:hAnsi="Arial" w:cs="Arial"/>
          <w:b w:val="0"/>
          <w:sz w:val="20"/>
          <w:szCs w:val="20"/>
        </w:rPr>
        <w:br/>
        <w:t>o charakterze jawnym i niejawnym, należy podzielić ten plik na dwa pliki i każdy z nich oznaczyć odpowiednim atrybutem. Odpowiednie oznaczenie zastrzeżonej treści oferty spoczywa na Wykonawcy</w:t>
      </w:r>
      <w:r w:rsidR="00973DAD">
        <w:rPr>
          <w:rFonts w:ascii="Arial" w:hAnsi="Arial" w:cs="Arial"/>
          <w:b w:val="0"/>
          <w:sz w:val="20"/>
          <w:szCs w:val="20"/>
        </w:rPr>
        <w:t xml:space="preserve">. </w:t>
      </w:r>
      <w:r w:rsidRPr="00FE6D95">
        <w:rPr>
          <w:rFonts w:ascii="Arial" w:hAnsi="Arial" w:cs="Arial"/>
          <w:b w:val="0"/>
          <w:sz w:val="20"/>
          <w:szCs w:val="20"/>
        </w:rPr>
        <w:t>Wykonawca zobowiązany jest wykazać, że złożone informacje stanowią tajemnicę przedsiębiorstwa, pod rygorem możliwości ich odtajnienia</w:t>
      </w:r>
      <w:r w:rsidR="00973DAD">
        <w:rPr>
          <w:rFonts w:ascii="Arial" w:hAnsi="Arial" w:cs="Arial"/>
          <w:b w:val="0"/>
          <w:sz w:val="20"/>
          <w:szCs w:val="20"/>
        </w:rPr>
        <w:t xml:space="preserve">. </w:t>
      </w:r>
      <w:r w:rsidRPr="00FE6D95">
        <w:rPr>
          <w:rFonts w:ascii="Arial" w:hAnsi="Arial" w:cs="Arial"/>
          <w:b w:val="0"/>
          <w:sz w:val="20"/>
          <w:szCs w:val="20"/>
        </w:rPr>
        <w:t>W sytuacji, gdy Wykonawca zastrzeże w ofercie informacje, które nie stanowiły tajemnicy przedsiębiorstwa lub są jawne na podstawie przepisów ustawy lub odrębnych przepisów, informacje te będą podlegały udostępnieniu na takich samych zasadach, jak pozostałe niezastrzeżone informacje.</w:t>
      </w:r>
    </w:p>
    <w:p w14:paraId="7004C7F8" w14:textId="221CEAD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lastRenderedPageBreak/>
        <w:t>13.12.</w:t>
      </w:r>
      <w:r w:rsidRPr="00FE6D95">
        <w:rPr>
          <w:rFonts w:ascii="Arial" w:hAnsi="Arial" w:cs="Arial"/>
          <w:b w:val="0"/>
          <w:sz w:val="20"/>
          <w:szCs w:val="20"/>
        </w:rPr>
        <w:tab/>
        <w:t>Ofertę wraz z oświadczeniami i dokumentami należy sporządzić i złożyć w jednym egzemplarzu. W przypadku wyboru formy elektronicznej ofertę należy złożyć poprzez System, o którym mowa jest w pkt. 12.2.</w:t>
      </w:r>
    </w:p>
    <w:p w14:paraId="0278615F" w14:textId="77777777"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5F3C18C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1F8E9A8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3CCA110B" w14:textId="77777777" w:rsidR="00517E5F" w:rsidRPr="00FE6D95" w:rsidRDefault="00517E5F" w:rsidP="00E61384">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2EFCA618" w14:textId="77777777" w:rsidR="00517E5F" w:rsidRPr="00FE6D95" w:rsidRDefault="00517E5F" w:rsidP="00E61384">
      <w:pPr>
        <w:ind w:left="709"/>
        <w:jc w:val="center"/>
        <w:rPr>
          <w:rFonts w:ascii="Arial" w:hAnsi="Arial" w:cs="Arial"/>
          <w:bCs/>
          <w:sz w:val="20"/>
          <w:szCs w:val="20"/>
        </w:rPr>
      </w:pPr>
      <w:r w:rsidRPr="00FE6D95">
        <w:rPr>
          <w:rFonts w:ascii="Arial" w:hAnsi="Arial" w:cs="Arial"/>
          <w:bCs/>
          <w:sz w:val="20"/>
          <w:szCs w:val="20"/>
        </w:rPr>
        <w:t>oraz opisane:</w:t>
      </w:r>
    </w:p>
    <w:p w14:paraId="23BBEA44" w14:textId="4CA958A5" w:rsidR="00FE6D95" w:rsidRPr="00F37B1C" w:rsidRDefault="00FE6D95" w:rsidP="00E61384">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w:t>
      </w:r>
      <w:r w:rsidR="003E46E5">
        <w:rPr>
          <w:rFonts w:ascii="Arial" w:hAnsi="Arial" w:cs="Arial"/>
          <w:b/>
          <w:sz w:val="20"/>
          <w:szCs w:val="20"/>
        </w:rPr>
        <w:t>32</w:t>
      </w:r>
      <w:r>
        <w:rPr>
          <w:rFonts w:ascii="Arial" w:hAnsi="Arial" w:cs="Arial"/>
          <w:b/>
          <w:sz w:val="20"/>
          <w:szCs w:val="20"/>
        </w:rPr>
        <w:t>.2020</w:t>
      </w:r>
    </w:p>
    <w:p w14:paraId="7B16E786" w14:textId="77777777" w:rsidR="00FE6D95" w:rsidRDefault="00FE6D95" w:rsidP="00E61384">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38BD020E" w14:textId="4ED065EE" w:rsidR="00FE6D95" w:rsidRPr="00666D4A" w:rsidRDefault="003E46E5" w:rsidP="00E61384">
      <w:pPr>
        <w:jc w:val="center"/>
        <w:outlineLvl w:val="0"/>
        <w:rPr>
          <w:rFonts w:ascii="Arial" w:hAnsi="Arial" w:cs="Arial"/>
          <w:b/>
          <w:sz w:val="20"/>
          <w:szCs w:val="20"/>
        </w:rPr>
      </w:pPr>
      <w:r>
        <w:rPr>
          <w:rFonts w:ascii="Arial" w:hAnsi="Arial" w:cs="Arial"/>
          <w:b/>
          <w:sz w:val="20"/>
          <w:szCs w:val="20"/>
        </w:rPr>
        <w:t>Usługę dostępu do sieci Internet</w:t>
      </w:r>
    </w:p>
    <w:p w14:paraId="4604AF06" w14:textId="34F5305F" w:rsidR="00FE6D95" w:rsidRPr="00F37B1C" w:rsidRDefault="00FE6D95" w:rsidP="00E61384">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Pr>
          <w:rStyle w:val="tekstdokbold"/>
          <w:rFonts w:ascii="Arial" w:hAnsi="Arial" w:cs="Arial"/>
          <w:bCs w:val="0"/>
          <w:sz w:val="20"/>
          <w:szCs w:val="20"/>
        </w:rPr>
        <w:t xml:space="preserve"> </w:t>
      </w:r>
      <w:r w:rsidR="00F61F23">
        <w:rPr>
          <w:rStyle w:val="tekstdokbold"/>
          <w:rFonts w:ascii="Arial" w:hAnsi="Arial" w:cs="Arial"/>
          <w:bCs w:val="0"/>
          <w:sz w:val="20"/>
          <w:szCs w:val="20"/>
        </w:rPr>
        <w:t>04</w:t>
      </w:r>
      <w:r>
        <w:rPr>
          <w:rStyle w:val="tekstdokbold"/>
          <w:rFonts w:ascii="Arial" w:hAnsi="Arial" w:cs="Arial"/>
          <w:bCs w:val="0"/>
          <w:sz w:val="20"/>
          <w:szCs w:val="20"/>
        </w:rPr>
        <w:t xml:space="preserve"> </w:t>
      </w:r>
      <w:r w:rsidR="00F61F23">
        <w:rPr>
          <w:rStyle w:val="tekstdokbold"/>
          <w:rFonts w:ascii="Arial" w:hAnsi="Arial" w:cs="Arial"/>
          <w:bCs w:val="0"/>
          <w:sz w:val="20"/>
          <w:szCs w:val="20"/>
        </w:rPr>
        <w:t xml:space="preserve">sierpnia </w:t>
      </w:r>
      <w:r>
        <w:rPr>
          <w:rStyle w:val="tekstdokbold"/>
          <w:rFonts w:ascii="Arial" w:hAnsi="Arial" w:cs="Arial"/>
          <w:bCs w:val="0"/>
          <w:sz w:val="20"/>
          <w:szCs w:val="20"/>
        </w:rPr>
        <w:t>2020</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sidR="00D8342E">
        <w:rPr>
          <w:rStyle w:val="tekstdokbold"/>
          <w:rFonts w:ascii="Arial" w:hAnsi="Arial" w:cs="Arial"/>
          <w:bCs w:val="0"/>
          <w:sz w:val="20"/>
          <w:szCs w:val="20"/>
        </w:rPr>
        <w:t>4</w:t>
      </w:r>
      <w:r w:rsidRPr="00F37B1C">
        <w:rPr>
          <w:rStyle w:val="tekstdokbold"/>
          <w:rFonts w:ascii="Arial" w:hAnsi="Arial" w:cs="Arial"/>
          <w:bCs w:val="0"/>
          <w:sz w:val="20"/>
          <w:szCs w:val="20"/>
        </w:rPr>
        <w:t>:00”</w:t>
      </w:r>
    </w:p>
    <w:p w14:paraId="47B5999E" w14:textId="554DCDCA"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13.13.</w:t>
      </w:r>
      <w:r w:rsidRPr="00FE6D95">
        <w:rPr>
          <w:rFonts w:ascii="Arial" w:hAnsi="Arial" w:cs="Arial"/>
          <w:b w:val="0"/>
          <w:sz w:val="20"/>
          <w:szCs w:val="20"/>
        </w:rPr>
        <w:tab/>
        <w:t>Wymagania określone w pkt 13.10.-13.11.  nie stanowią o treści oferty i ich niespełnienie nie będzie skutkować odrzuceniem oferty. Wszelkie negatywne konsekwencje mogące wyniknąć z niezachowania tych wymagań będą obciążały Wykonawcę.</w:t>
      </w:r>
    </w:p>
    <w:p w14:paraId="1CD31B1E" w14:textId="4A68ED2D"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13.14.</w:t>
      </w:r>
      <w:r w:rsidRPr="00FE6D95">
        <w:rPr>
          <w:rFonts w:ascii="Arial" w:hAnsi="Arial" w:cs="Arial"/>
          <w:b w:val="0"/>
          <w:sz w:val="20"/>
          <w:szCs w:val="20"/>
        </w:rPr>
        <w:tab/>
        <w:t>Przed upływem terminu składania ofert Wykonawca może wprowadzić zmiany do złożonej oferty lub wycofać ofertę.</w:t>
      </w:r>
    </w:p>
    <w:p w14:paraId="1FD18D69" w14:textId="0822C652"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sidR="0057099D">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sidR="00E61384">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52906055" w14:textId="27030B6E" w:rsidR="00517E5F" w:rsidRPr="00F37B1C"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EF8AF48" w14:textId="77777777" w:rsidR="00916961" w:rsidRPr="00663102" w:rsidRDefault="00977978" w:rsidP="00E61384">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54777FC9" w14:textId="25F090CC" w:rsidR="008F07F5" w:rsidRPr="00AC799F" w:rsidRDefault="00916961" w:rsidP="008F07F5">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Wykonawca w Formularzu „Oferta” określi łączną cenę oferty brutto za realizację całego przedmiotu zamówienia</w:t>
      </w:r>
      <w:r w:rsidR="008F07F5">
        <w:rPr>
          <w:rFonts w:ascii="Arial" w:hAnsi="Arial" w:cs="Arial"/>
          <w:b w:val="0"/>
          <w:sz w:val="20"/>
          <w:szCs w:val="20"/>
        </w:rPr>
        <w:t xml:space="preserve">, </w:t>
      </w:r>
      <w:r w:rsidR="008F07F5" w:rsidRPr="00AC799F">
        <w:rPr>
          <w:rFonts w:ascii="Arial" w:hAnsi="Arial" w:cs="Arial"/>
          <w:b w:val="0"/>
          <w:sz w:val="20"/>
          <w:szCs w:val="20"/>
        </w:rPr>
        <w:t>oraz:</w:t>
      </w:r>
    </w:p>
    <w:p w14:paraId="076E23A8" w14:textId="13FED6E5" w:rsidR="008F07F5" w:rsidRPr="00AC799F" w:rsidRDefault="008F07F5" w:rsidP="008F07F5">
      <w:pPr>
        <w:pStyle w:val="Tekstpodstawowy2"/>
        <w:numPr>
          <w:ilvl w:val="0"/>
          <w:numId w:val="59"/>
        </w:numPr>
        <w:tabs>
          <w:tab w:val="left" w:pos="1134"/>
        </w:tabs>
        <w:spacing w:before="0"/>
        <w:ind w:left="1134"/>
        <w:rPr>
          <w:rFonts w:ascii="Arial" w:hAnsi="Arial" w:cs="Arial"/>
          <w:b w:val="0"/>
          <w:sz w:val="20"/>
          <w:szCs w:val="20"/>
        </w:rPr>
      </w:pPr>
      <w:r w:rsidRPr="00AC799F">
        <w:rPr>
          <w:rFonts w:ascii="Arial" w:hAnsi="Arial" w:cs="Arial"/>
          <w:b w:val="0"/>
          <w:sz w:val="20"/>
          <w:szCs w:val="20"/>
        </w:rPr>
        <w:t>ceny brutto jednorazowych opłat instalacyjnych</w:t>
      </w:r>
      <w:r w:rsidR="00F9429F">
        <w:rPr>
          <w:rFonts w:ascii="Arial" w:hAnsi="Arial" w:cs="Arial"/>
          <w:b w:val="0"/>
          <w:sz w:val="20"/>
          <w:szCs w:val="20"/>
        </w:rPr>
        <w:t xml:space="preserve"> dla obu lokalizacji</w:t>
      </w:r>
      <w:r w:rsidRPr="00AC799F">
        <w:rPr>
          <w:rFonts w:ascii="Arial" w:hAnsi="Arial" w:cs="Arial"/>
          <w:b w:val="0"/>
          <w:sz w:val="20"/>
          <w:szCs w:val="20"/>
        </w:rPr>
        <w:t>, które nie mogą przekroczyć 10% łącznej ceny oferty,</w:t>
      </w:r>
    </w:p>
    <w:p w14:paraId="7C420246" w14:textId="4443F252" w:rsidR="008A2CAA" w:rsidRDefault="008F07F5" w:rsidP="008F07F5">
      <w:pPr>
        <w:pStyle w:val="Tekstpodstawowy2"/>
        <w:numPr>
          <w:ilvl w:val="0"/>
          <w:numId w:val="59"/>
        </w:numPr>
        <w:tabs>
          <w:tab w:val="left" w:pos="1134"/>
        </w:tabs>
        <w:spacing w:before="0"/>
        <w:ind w:left="1134"/>
        <w:rPr>
          <w:rFonts w:ascii="Arial" w:hAnsi="Arial" w:cs="Arial"/>
          <w:b w:val="0"/>
          <w:sz w:val="20"/>
          <w:szCs w:val="20"/>
        </w:rPr>
      </w:pPr>
      <w:r w:rsidRPr="00AC799F">
        <w:rPr>
          <w:rFonts w:ascii="Arial" w:hAnsi="Arial" w:cs="Arial"/>
          <w:b w:val="0"/>
          <w:sz w:val="20"/>
          <w:szCs w:val="20"/>
        </w:rPr>
        <w:t>wysokości abonamentu miesięcznego (płaconego przez okres 3</w:t>
      </w:r>
      <w:r>
        <w:rPr>
          <w:rFonts w:ascii="Arial" w:hAnsi="Arial" w:cs="Arial"/>
          <w:b w:val="0"/>
          <w:sz w:val="20"/>
          <w:szCs w:val="20"/>
        </w:rPr>
        <w:t>3</w:t>
      </w:r>
      <w:r w:rsidRPr="00AC799F">
        <w:rPr>
          <w:rFonts w:ascii="Arial" w:hAnsi="Arial" w:cs="Arial"/>
          <w:b w:val="0"/>
          <w:sz w:val="20"/>
          <w:szCs w:val="20"/>
        </w:rPr>
        <w:t xml:space="preserve"> miesięcy trwania umowy)</w:t>
      </w:r>
      <w:r>
        <w:rPr>
          <w:rFonts w:ascii="Arial" w:hAnsi="Arial" w:cs="Arial"/>
          <w:b w:val="0"/>
          <w:sz w:val="20"/>
          <w:szCs w:val="20"/>
        </w:rPr>
        <w:t xml:space="preserve"> </w:t>
      </w:r>
      <w:r w:rsidR="00A8056B">
        <w:rPr>
          <w:rFonts w:ascii="Arial" w:hAnsi="Arial" w:cs="Arial"/>
          <w:b w:val="0"/>
          <w:sz w:val="20"/>
          <w:szCs w:val="20"/>
        </w:rPr>
        <w:t>łącznie</w:t>
      </w:r>
      <w:r w:rsidR="007D39D1">
        <w:rPr>
          <w:rFonts w:ascii="Arial" w:hAnsi="Arial" w:cs="Arial"/>
          <w:b w:val="0"/>
          <w:sz w:val="20"/>
          <w:szCs w:val="20"/>
        </w:rPr>
        <w:t xml:space="preserve"> (sumy) </w:t>
      </w:r>
      <w:r w:rsidR="00A8056B">
        <w:rPr>
          <w:rFonts w:ascii="Arial" w:hAnsi="Arial" w:cs="Arial"/>
          <w:b w:val="0"/>
          <w:sz w:val="20"/>
          <w:szCs w:val="20"/>
        </w:rPr>
        <w:t xml:space="preserve">oraz </w:t>
      </w:r>
      <w:r>
        <w:rPr>
          <w:rFonts w:ascii="Arial" w:hAnsi="Arial" w:cs="Arial"/>
          <w:b w:val="0"/>
          <w:sz w:val="20"/>
          <w:szCs w:val="20"/>
        </w:rPr>
        <w:t xml:space="preserve">dla </w:t>
      </w:r>
      <w:r w:rsidR="007D39D1">
        <w:rPr>
          <w:rFonts w:ascii="Arial" w:hAnsi="Arial" w:cs="Arial"/>
          <w:b w:val="0"/>
          <w:sz w:val="20"/>
          <w:szCs w:val="20"/>
        </w:rPr>
        <w:t xml:space="preserve">obu </w:t>
      </w:r>
      <w:bookmarkStart w:id="2" w:name="_GoBack"/>
      <w:bookmarkEnd w:id="2"/>
      <w:r>
        <w:rPr>
          <w:rFonts w:ascii="Arial" w:hAnsi="Arial" w:cs="Arial"/>
          <w:b w:val="0"/>
          <w:sz w:val="20"/>
          <w:szCs w:val="20"/>
        </w:rPr>
        <w:t>lokalizacji</w:t>
      </w:r>
      <w:r w:rsidR="008A2CAA">
        <w:rPr>
          <w:rFonts w:ascii="Arial" w:hAnsi="Arial" w:cs="Arial"/>
          <w:b w:val="0"/>
          <w:sz w:val="20"/>
          <w:szCs w:val="20"/>
        </w:rPr>
        <w:t xml:space="preserve">. </w:t>
      </w:r>
    </w:p>
    <w:p w14:paraId="45692370" w14:textId="2480CCEA" w:rsidR="00916961" w:rsidRPr="008F07F5" w:rsidRDefault="00916961" w:rsidP="008A2CAA">
      <w:pPr>
        <w:pStyle w:val="Tekstpodstawowy2"/>
        <w:tabs>
          <w:tab w:val="left" w:pos="1134"/>
        </w:tabs>
        <w:spacing w:before="0"/>
        <w:ind w:left="774"/>
        <w:rPr>
          <w:rFonts w:ascii="Arial" w:hAnsi="Arial" w:cs="Arial"/>
          <w:b w:val="0"/>
          <w:sz w:val="20"/>
          <w:szCs w:val="20"/>
        </w:rPr>
      </w:pPr>
      <w:r w:rsidRPr="008F07F5">
        <w:rPr>
          <w:rFonts w:ascii="Arial" w:hAnsi="Arial" w:cs="Arial"/>
          <w:b w:val="0"/>
          <w:sz w:val="20"/>
          <w:szCs w:val="20"/>
        </w:rPr>
        <w:t>Łączna cena oferty brutto musi zawierać wszystkie elementy związane z realizacją przedmiotu zamówienia.</w:t>
      </w:r>
    </w:p>
    <w:p w14:paraId="6D81680F" w14:textId="77777777" w:rsidR="00916961" w:rsidRPr="001F3326" w:rsidRDefault="00916961" w:rsidP="00E61384">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14:paraId="188208A1" w14:textId="77777777" w:rsidR="00916961" w:rsidRPr="001F3326" w:rsidRDefault="00916961" w:rsidP="00E61384">
      <w:pPr>
        <w:tabs>
          <w:tab w:val="left" w:pos="720"/>
        </w:tabs>
        <w:ind w:left="709" w:right="-83" w:hanging="709"/>
        <w:jc w:val="both"/>
        <w:rPr>
          <w:rFonts w:ascii="Arial" w:hAnsi="Arial" w:cs="Arial"/>
          <w:sz w:val="20"/>
          <w:szCs w:val="20"/>
        </w:rPr>
      </w:pPr>
      <w:r w:rsidRPr="001F3326">
        <w:rPr>
          <w:rFonts w:ascii="Arial" w:hAnsi="Arial" w:cs="Arial"/>
          <w:sz w:val="20"/>
          <w:szCs w:val="20"/>
        </w:rPr>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4F91C1A8" w14:textId="77777777" w:rsidR="00916961" w:rsidRPr="001F3326" w:rsidRDefault="00916961" w:rsidP="00E61384">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0F20459A" w14:textId="588BA861" w:rsidR="00D8342E" w:rsidRDefault="00916961" w:rsidP="008F07F5">
      <w:pPr>
        <w:tabs>
          <w:tab w:val="left" w:pos="-1701"/>
        </w:tabs>
        <w:suppressAutoHyphens/>
        <w:ind w:left="705" w:hanging="705"/>
        <w:jc w:val="both"/>
        <w:rPr>
          <w:rFonts w:ascii="Arial" w:hAnsi="Arial" w:cs="Arial"/>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3436EC80" w14:textId="77777777" w:rsidR="001A448F" w:rsidRPr="00DE26DB" w:rsidRDefault="001A448F" w:rsidP="00E61384">
      <w:pPr>
        <w:suppressAutoHyphens/>
        <w:jc w:val="both"/>
        <w:rPr>
          <w:rFonts w:ascii="Arial" w:hAnsi="Arial" w:cs="Arial"/>
          <w:b/>
          <w:sz w:val="20"/>
          <w:szCs w:val="20"/>
          <w:lang w:eastAsia="ar-SA"/>
        </w:rPr>
      </w:pPr>
      <w:r w:rsidRPr="00DE26DB">
        <w:rPr>
          <w:rFonts w:ascii="Arial" w:hAnsi="Arial" w:cs="Arial"/>
          <w:b/>
          <w:sz w:val="20"/>
          <w:szCs w:val="20"/>
          <w:lang w:eastAsia="ar-SA"/>
        </w:rPr>
        <w:t>1</w:t>
      </w:r>
      <w:r w:rsidR="00C0323A" w:rsidRPr="00DE26DB">
        <w:rPr>
          <w:rFonts w:ascii="Arial" w:hAnsi="Arial" w:cs="Arial"/>
          <w:b/>
          <w:sz w:val="20"/>
          <w:szCs w:val="20"/>
          <w:lang w:eastAsia="ar-SA"/>
        </w:rPr>
        <w:t>5</w:t>
      </w:r>
      <w:r w:rsidRPr="00DE26DB">
        <w:rPr>
          <w:rFonts w:ascii="Arial" w:hAnsi="Arial" w:cs="Arial"/>
          <w:b/>
          <w:sz w:val="20"/>
          <w:szCs w:val="20"/>
          <w:lang w:eastAsia="ar-SA"/>
        </w:rPr>
        <w:t>.</w:t>
      </w:r>
      <w:r w:rsidRPr="00DE26DB">
        <w:rPr>
          <w:rFonts w:ascii="Arial" w:hAnsi="Arial" w:cs="Arial"/>
          <w:b/>
          <w:sz w:val="20"/>
          <w:szCs w:val="20"/>
          <w:lang w:eastAsia="ar-SA"/>
        </w:rPr>
        <w:tab/>
        <w:t>WYMAGANIA DOTYCZĄCE WADIUM</w:t>
      </w:r>
    </w:p>
    <w:p w14:paraId="3A1BAED6" w14:textId="77777777" w:rsidR="00CF1E6F" w:rsidRPr="008177D3" w:rsidRDefault="00205587" w:rsidP="00E61384">
      <w:pPr>
        <w:suppressAutoHyphens/>
        <w:ind w:left="709"/>
        <w:jc w:val="both"/>
        <w:rPr>
          <w:rFonts w:ascii="Arial" w:hAnsi="Arial" w:cs="Arial"/>
          <w:b/>
          <w:bCs/>
          <w:sz w:val="20"/>
          <w:szCs w:val="20"/>
        </w:rPr>
      </w:pPr>
      <w:r>
        <w:rPr>
          <w:rFonts w:ascii="Arial" w:hAnsi="Arial" w:cs="Arial"/>
          <w:sz w:val="20"/>
          <w:szCs w:val="20"/>
        </w:rPr>
        <w:t>Zamawiający nie wymaga wniesienia wadium.</w:t>
      </w:r>
    </w:p>
    <w:p w14:paraId="79FAEA3C" w14:textId="532F8F0F" w:rsidR="00E53A73" w:rsidRPr="00E53A73" w:rsidRDefault="00B9152B" w:rsidP="00E61384">
      <w:pPr>
        <w:suppressAutoHyphens/>
        <w:jc w:val="both"/>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4EA899A1" w14:textId="707E0DB3"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16.1.</w:t>
      </w:r>
      <w:r w:rsidRPr="00E53A73">
        <w:rPr>
          <w:rFonts w:ascii="Arial" w:hAnsi="Arial" w:cs="Arial"/>
          <w:sz w:val="20"/>
          <w:szCs w:val="20"/>
        </w:rPr>
        <w:tab/>
      </w:r>
      <w:r w:rsidRPr="00E53A73">
        <w:rPr>
          <w:rFonts w:ascii="Arial" w:hAnsi="Arial" w:cs="Arial"/>
          <w:b/>
          <w:bCs/>
          <w:sz w:val="20"/>
          <w:szCs w:val="20"/>
        </w:rPr>
        <w:t>Oferty</w:t>
      </w:r>
      <w:r w:rsidRPr="00E53A73">
        <w:rPr>
          <w:rFonts w:ascii="Arial" w:hAnsi="Arial" w:cs="Arial"/>
          <w:sz w:val="20"/>
          <w:szCs w:val="20"/>
        </w:rPr>
        <w:t xml:space="preserve"> w przypadku wyboru formy elektronicznej powinny być złożone poprzez System, </w:t>
      </w:r>
      <w:r>
        <w:rPr>
          <w:rFonts w:ascii="Arial" w:hAnsi="Arial" w:cs="Arial"/>
          <w:sz w:val="20"/>
          <w:szCs w:val="20"/>
        </w:rPr>
        <w:br/>
      </w:r>
      <w:r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Pr>
          <w:rFonts w:ascii="Arial" w:hAnsi="Arial" w:cs="Arial"/>
          <w:sz w:val="20"/>
          <w:szCs w:val="20"/>
        </w:rPr>
        <w:br/>
      </w:r>
      <w:r w:rsidR="00CD5082">
        <w:rPr>
          <w:rFonts w:ascii="Arial" w:hAnsi="Arial" w:cs="Arial"/>
          <w:b/>
          <w:bCs/>
          <w:sz w:val="20"/>
          <w:szCs w:val="20"/>
        </w:rPr>
        <w:t>0</w:t>
      </w:r>
      <w:r w:rsidR="00F61F23">
        <w:rPr>
          <w:rFonts w:ascii="Arial" w:hAnsi="Arial" w:cs="Arial"/>
          <w:b/>
          <w:bCs/>
          <w:sz w:val="20"/>
          <w:szCs w:val="20"/>
        </w:rPr>
        <w:t>4</w:t>
      </w:r>
      <w:r w:rsidRPr="00E53A73">
        <w:rPr>
          <w:rFonts w:ascii="Arial" w:hAnsi="Arial" w:cs="Arial"/>
          <w:b/>
          <w:bCs/>
          <w:sz w:val="20"/>
          <w:szCs w:val="20"/>
        </w:rPr>
        <w:t xml:space="preserve"> </w:t>
      </w:r>
      <w:r w:rsidR="00CD5082">
        <w:rPr>
          <w:rFonts w:ascii="Arial" w:hAnsi="Arial" w:cs="Arial"/>
          <w:b/>
          <w:bCs/>
          <w:sz w:val="20"/>
          <w:szCs w:val="20"/>
        </w:rPr>
        <w:t xml:space="preserve">sierpnia </w:t>
      </w:r>
      <w:r w:rsidRPr="00E53A73">
        <w:rPr>
          <w:rFonts w:ascii="Arial" w:hAnsi="Arial" w:cs="Arial"/>
          <w:b/>
          <w:bCs/>
          <w:sz w:val="20"/>
          <w:szCs w:val="20"/>
        </w:rPr>
        <w:t>2020 r.</w:t>
      </w:r>
      <w:r w:rsidRPr="00E53A73">
        <w:rPr>
          <w:rFonts w:ascii="Arial" w:hAnsi="Arial" w:cs="Arial"/>
          <w:sz w:val="20"/>
          <w:szCs w:val="20"/>
        </w:rPr>
        <w:t xml:space="preserve"> do godziny </w:t>
      </w:r>
      <w:r w:rsidRPr="00E53A73">
        <w:rPr>
          <w:rFonts w:ascii="Arial" w:hAnsi="Arial" w:cs="Arial"/>
          <w:b/>
          <w:bCs/>
          <w:sz w:val="20"/>
          <w:szCs w:val="20"/>
        </w:rPr>
        <w:t>12</w:t>
      </w:r>
      <w:r w:rsidR="00D45D53">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351A9CD1" w14:textId="604AD1D5"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16.2.</w:t>
      </w:r>
      <w:r w:rsidRPr="00E53A73">
        <w:rPr>
          <w:rFonts w:ascii="Arial" w:hAnsi="Arial" w:cs="Arial"/>
          <w:sz w:val="20"/>
          <w:szCs w:val="20"/>
        </w:rPr>
        <w:tab/>
        <w:t xml:space="preserve">Otwarcie ofert nastąpi w dniu  </w:t>
      </w:r>
      <w:r w:rsidR="00CD5082">
        <w:rPr>
          <w:rFonts w:ascii="Arial" w:hAnsi="Arial" w:cs="Arial"/>
          <w:b/>
          <w:bCs/>
          <w:sz w:val="20"/>
          <w:szCs w:val="20"/>
        </w:rPr>
        <w:t>0</w:t>
      </w:r>
      <w:r w:rsidR="00F61F23">
        <w:rPr>
          <w:rFonts w:ascii="Arial" w:hAnsi="Arial" w:cs="Arial"/>
          <w:b/>
          <w:bCs/>
          <w:sz w:val="20"/>
          <w:szCs w:val="20"/>
        </w:rPr>
        <w:t>4</w:t>
      </w:r>
      <w:r w:rsidRPr="00E53A73">
        <w:rPr>
          <w:rFonts w:ascii="Arial" w:hAnsi="Arial" w:cs="Arial"/>
          <w:b/>
          <w:bCs/>
          <w:sz w:val="20"/>
          <w:szCs w:val="20"/>
        </w:rPr>
        <w:t xml:space="preserve"> </w:t>
      </w:r>
      <w:r w:rsidR="00CD5082">
        <w:rPr>
          <w:rFonts w:ascii="Arial" w:hAnsi="Arial" w:cs="Arial"/>
          <w:b/>
          <w:bCs/>
          <w:sz w:val="20"/>
          <w:szCs w:val="20"/>
        </w:rPr>
        <w:t xml:space="preserve">sierpnia </w:t>
      </w:r>
      <w:r w:rsidRPr="00E53A73">
        <w:rPr>
          <w:rFonts w:ascii="Arial" w:hAnsi="Arial" w:cs="Arial"/>
          <w:b/>
          <w:bCs/>
          <w:sz w:val="20"/>
          <w:szCs w:val="20"/>
        </w:rPr>
        <w:t>2020 r.</w:t>
      </w:r>
      <w:r w:rsidRPr="00E53A73">
        <w:rPr>
          <w:rFonts w:ascii="Arial" w:hAnsi="Arial" w:cs="Arial"/>
          <w:sz w:val="20"/>
          <w:szCs w:val="20"/>
        </w:rPr>
        <w:t xml:space="preserve"> o godzinie </w:t>
      </w:r>
      <w:r w:rsidRPr="00E53A73">
        <w:rPr>
          <w:rFonts w:ascii="Arial" w:hAnsi="Arial" w:cs="Arial"/>
          <w:b/>
          <w:bCs/>
          <w:sz w:val="20"/>
          <w:szCs w:val="20"/>
        </w:rPr>
        <w:t>1</w:t>
      </w:r>
      <w:r w:rsidR="00D8342E">
        <w:rPr>
          <w:rFonts w:ascii="Arial" w:hAnsi="Arial" w:cs="Arial"/>
          <w:b/>
          <w:bCs/>
          <w:sz w:val="20"/>
          <w:szCs w:val="20"/>
        </w:rPr>
        <w:t>4</w:t>
      </w:r>
      <w:r w:rsidR="00D45D53">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58FEC3E8" w14:textId="5195DC42"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16.3.</w:t>
      </w:r>
      <w:r w:rsidRPr="00E53A73">
        <w:rPr>
          <w:rFonts w:ascii="Arial" w:hAnsi="Arial" w:cs="Arial"/>
          <w:sz w:val="20"/>
          <w:szCs w:val="20"/>
        </w:rPr>
        <w:tab/>
        <w:t>Niezwłocznie po otwarciu ofert Zamawiający zamieści na stronie internetowej</w:t>
      </w:r>
      <w:r>
        <w:rPr>
          <w:rFonts w:ascii="Arial" w:hAnsi="Arial" w:cs="Arial"/>
          <w:sz w:val="20"/>
          <w:szCs w:val="20"/>
        </w:rPr>
        <w:t xml:space="preserve"> </w:t>
      </w:r>
      <w:r w:rsidRPr="00E53A73">
        <w:rPr>
          <w:rFonts w:ascii="Arial" w:hAnsi="Arial" w:cs="Arial"/>
          <w:sz w:val="20"/>
          <w:szCs w:val="20"/>
        </w:rPr>
        <w:t>informacje dotyczące:</w:t>
      </w:r>
    </w:p>
    <w:p w14:paraId="40AE8E26" w14:textId="5A8757A3"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16.3.1.</w:t>
      </w:r>
      <w:r w:rsidRPr="00E53A73">
        <w:rPr>
          <w:rFonts w:ascii="Arial" w:hAnsi="Arial" w:cs="Arial"/>
          <w:sz w:val="20"/>
          <w:szCs w:val="20"/>
        </w:rPr>
        <w:tab/>
        <w:t>kwoty, jaką zamierza przeznaczyć na sfinansowanie zamówienia;</w:t>
      </w:r>
    </w:p>
    <w:p w14:paraId="03900CBE" w14:textId="1539FA1C"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16.3.2.</w:t>
      </w:r>
      <w:r w:rsidRPr="00E53A73">
        <w:rPr>
          <w:rFonts w:ascii="Arial" w:hAnsi="Arial" w:cs="Arial"/>
          <w:sz w:val="20"/>
          <w:szCs w:val="20"/>
        </w:rPr>
        <w:tab/>
        <w:t>firm oraz adresów Wykonawców, którzy złożyli oferty w terminie;</w:t>
      </w:r>
    </w:p>
    <w:p w14:paraId="1982EC1B" w14:textId="6E0E5580" w:rsidR="00E53A73" w:rsidRPr="00F37B1C" w:rsidRDefault="00E53A73" w:rsidP="00E61384">
      <w:pPr>
        <w:tabs>
          <w:tab w:val="left" w:pos="709"/>
        </w:tabs>
        <w:ind w:left="709" w:hanging="709"/>
        <w:jc w:val="both"/>
        <w:rPr>
          <w:rFonts w:ascii="Arial" w:hAnsi="Arial" w:cs="Arial"/>
          <w:sz w:val="20"/>
          <w:szCs w:val="20"/>
        </w:rPr>
      </w:pPr>
      <w:r w:rsidRPr="00E53A73">
        <w:rPr>
          <w:rFonts w:ascii="Arial" w:hAnsi="Arial" w:cs="Arial"/>
          <w:sz w:val="20"/>
          <w:szCs w:val="20"/>
        </w:rPr>
        <w:t>16.3.3.</w:t>
      </w:r>
      <w:r w:rsidRPr="00E53A73">
        <w:rPr>
          <w:rFonts w:ascii="Arial" w:hAnsi="Arial" w:cs="Arial"/>
          <w:sz w:val="20"/>
          <w:szCs w:val="20"/>
        </w:rPr>
        <w:tab/>
        <w:t>ceny, terminu wykonania zamówienia i warunków płatności zawartych w ofertach.</w:t>
      </w:r>
    </w:p>
    <w:p w14:paraId="6249C6E7" w14:textId="77777777" w:rsidR="000D21DC" w:rsidRPr="00F37B1C" w:rsidRDefault="000D21DC" w:rsidP="00F37B1C">
      <w:pPr>
        <w:suppressAutoHyphens/>
        <w:rPr>
          <w:rFonts w:ascii="Arial" w:hAnsi="Arial" w:cs="Arial"/>
          <w:b/>
          <w:sz w:val="20"/>
          <w:szCs w:val="20"/>
          <w:lang w:eastAsia="ar-SA"/>
        </w:rPr>
      </w:pPr>
      <w:r w:rsidRPr="00F37B1C">
        <w:rPr>
          <w:rFonts w:ascii="Arial" w:hAnsi="Arial" w:cs="Arial"/>
          <w:b/>
          <w:sz w:val="20"/>
          <w:szCs w:val="20"/>
          <w:lang w:eastAsia="ar-SA"/>
        </w:rPr>
        <w:lastRenderedPageBreak/>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4360727F" w14:textId="77777777" w:rsidR="00BC3AAD" w:rsidRPr="008177D3" w:rsidRDefault="00E65B44" w:rsidP="008177D3">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00543DBC" w:rsidRPr="00205587">
        <w:rPr>
          <w:rFonts w:ascii="Arial" w:hAnsi="Arial" w:cs="Arial"/>
          <w:bCs/>
          <w:spacing w:val="4"/>
          <w:sz w:val="20"/>
          <w:szCs w:val="20"/>
        </w:rPr>
        <w:t>3</w:t>
      </w:r>
      <w:r w:rsidR="00DE26DB" w:rsidRPr="00205587">
        <w:rPr>
          <w:rFonts w:ascii="Arial" w:hAnsi="Arial" w:cs="Arial"/>
          <w:bCs/>
          <w:spacing w:val="4"/>
          <w:sz w:val="20"/>
          <w:szCs w:val="20"/>
        </w:rPr>
        <w:t>0</w:t>
      </w:r>
      <w:r w:rsidR="00FE22D8" w:rsidRPr="00205587">
        <w:rPr>
          <w:rFonts w:ascii="Arial" w:hAnsi="Arial" w:cs="Arial"/>
          <w:bCs/>
          <w:spacing w:val="4"/>
          <w:sz w:val="20"/>
          <w:szCs w:val="20"/>
        </w:rPr>
        <w:t xml:space="preserve"> dni</w:t>
      </w:r>
      <w:r w:rsidR="00205587" w:rsidRPr="00205587">
        <w:rPr>
          <w:rFonts w:ascii="Arial" w:hAnsi="Arial" w:cs="Arial"/>
          <w:spacing w:val="4"/>
          <w:sz w:val="20"/>
          <w:szCs w:val="20"/>
        </w:rPr>
        <w:t>.</w:t>
      </w:r>
    </w:p>
    <w:p w14:paraId="266B6142" w14:textId="6E429339" w:rsidR="0001644D" w:rsidRPr="0057099D" w:rsidRDefault="0001644D" w:rsidP="0001644D">
      <w:pPr>
        <w:suppressAutoHyphens/>
        <w:ind w:right="-567"/>
        <w:rPr>
          <w:rFonts w:ascii="Arial" w:hAnsi="Arial" w:cs="Arial"/>
          <w:b/>
          <w:bCs/>
          <w:sz w:val="20"/>
          <w:szCs w:val="20"/>
        </w:rPr>
      </w:pPr>
      <w:r>
        <w:rPr>
          <w:rFonts w:ascii="Arial" w:hAnsi="Arial" w:cs="Arial"/>
          <w:b/>
          <w:sz w:val="20"/>
          <w:szCs w:val="20"/>
          <w:lang w:eastAsia="ar-SA"/>
        </w:rPr>
        <w:t>18.</w:t>
      </w:r>
      <w:r>
        <w:rPr>
          <w:rFonts w:ascii="Arial" w:hAnsi="Arial" w:cs="Arial"/>
          <w:b/>
          <w:sz w:val="20"/>
          <w:szCs w:val="20"/>
          <w:lang w:eastAsia="ar-SA"/>
        </w:rPr>
        <w:tab/>
      </w:r>
      <w:r w:rsidRPr="0057099D">
        <w:rPr>
          <w:rFonts w:ascii="Arial" w:hAnsi="Arial" w:cs="Arial"/>
          <w:b/>
          <w:bCs/>
          <w:sz w:val="20"/>
          <w:szCs w:val="20"/>
        </w:rPr>
        <w:t>KRYTERIA WYBORU I SPOSÓB OCENY OFERT ORAZ UDZIELENIE ZAMÓWIENIA</w:t>
      </w:r>
    </w:p>
    <w:p w14:paraId="4B1F7326" w14:textId="07910C65" w:rsidR="002D4E67" w:rsidRPr="002B2E96" w:rsidRDefault="002D4E67" w:rsidP="002D4E67">
      <w:pPr>
        <w:ind w:left="709" w:hanging="709"/>
        <w:jc w:val="both"/>
        <w:rPr>
          <w:rFonts w:ascii="Arial" w:hAnsi="Arial" w:cs="Arial"/>
          <w:sz w:val="20"/>
          <w:szCs w:val="20"/>
        </w:rPr>
      </w:pPr>
      <w:r w:rsidRPr="005C4F44">
        <w:rPr>
          <w:rFonts w:ascii="Arial" w:hAnsi="Arial" w:cs="Arial"/>
          <w:color w:val="000000"/>
          <w:spacing w:val="4"/>
          <w:sz w:val="20"/>
          <w:szCs w:val="20"/>
          <w:lang w:eastAsia="ar-SA"/>
        </w:rPr>
        <w:t>18.1</w:t>
      </w:r>
      <w:r w:rsidR="005256EF">
        <w:rPr>
          <w:rFonts w:ascii="Arial" w:hAnsi="Arial" w:cs="Arial"/>
          <w:color w:val="000000"/>
          <w:spacing w:val="4"/>
          <w:sz w:val="20"/>
          <w:szCs w:val="20"/>
          <w:lang w:eastAsia="ar-SA"/>
        </w:rPr>
        <w:t>.</w:t>
      </w:r>
      <w:r w:rsidRPr="005C4F44">
        <w:rPr>
          <w:rFonts w:ascii="Arial" w:hAnsi="Arial" w:cs="Arial"/>
          <w:color w:val="000000"/>
          <w:spacing w:val="4"/>
          <w:sz w:val="20"/>
          <w:szCs w:val="20"/>
          <w:lang w:eastAsia="ar-SA"/>
        </w:rPr>
        <w:tab/>
      </w:r>
      <w:r w:rsidRPr="002B2E96">
        <w:rPr>
          <w:rFonts w:ascii="Arial" w:hAnsi="Arial" w:cs="Arial"/>
          <w:sz w:val="20"/>
          <w:szCs w:val="20"/>
        </w:rPr>
        <w:t>Przy dokonywaniu wyboru najkorzystniejszej oferty Zamawiający stosować będzie następujące kryteria oceny ofert:</w:t>
      </w:r>
    </w:p>
    <w:p w14:paraId="10915977" w14:textId="77777777" w:rsidR="002D4E67" w:rsidRPr="002B2E96" w:rsidRDefault="002D4E67" w:rsidP="008A5233">
      <w:pPr>
        <w:numPr>
          <w:ilvl w:val="0"/>
          <w:numId w:val="46"/>
        </w:numPr>
        <w:ind w:left="1066" w:hanging="357"/>
        <w:jc w:val="both"/>
        <w:rPr>
          <w:rFonts w:ascii="Arial" w:hAnsi="Arial" w:cs="Arial"/>
          <w:sz w:val="20"/>
          <w:szCs w:val="20"/>
        </w:rPr>
      </w:pPr>
      <w:r w:rsidRPr="002B2E96">
        <w:rPr>
          <w:rFonts w:ascii="Arial" w:hAnsi="Arial" w:cs="Arial"/>
          <w:sz w:val="20"/>
          <w:szCs w:val="20"/>
        </w:rPr>
        <w:t>Cena (C) - 60%</w:t>
      </w:r>
    </w:p>
    <w:p w14:paraId="18BDE3B4" w14:textId="599E58FC" w:rsidR="00793ED4" w:rsidRPr="00793ED4" w:rsidRDefault="00793ED4" w:rsidP="008A5233">
      <w:pPr>
        <w:numPr>
          <w:ilvl w:val="0"/>
          <w:numId w:val="46"/>
        </w:numPr>
        <w:ind w:left="1066" w:hanging="357"/>
        <w:jc w:val="both"/>
        <w:rPr>
          <w:rFonts w:ascii="Arial" w:hAnsi="Arial" w:cs="Arial"/>
          <w:sz w:val="20"/>
          <w:szCs w:val="20"/>
        </w:rPr>
      </w:pPr>
      <w:r w:rsidRPr="00AC799F">
        <w:rPr>
          <w:rFonts w:ascii="Arial" w:hAnsi="Arial" w:cs="Arial"/>
          <w:sz w:val="20"/>
          <w:szCs w:val="20"/>
        </w:rPr>
        <w:t>Zmniejszenie dopuszczalnego czasu niedostępności (T)</w:t>
      </w:r>
      <w:r>
        <w:rPr>
          <w:rFonts w:ascii="Arial" w:hAnsi="Arial" w:cs="Arial"/>
          <w:sz w:val="20"/>
          <w:szCs w:val="20"/>
        </w:rPr>
        <w:t xml:space="preserve"> - </w:t>
      </w:r>
      <w:r w:rsidR="00766041">
        <w:rPr>
          <w:rFonts w:ascii="Arial" w:hAnsi="Arial" w:cs="Arial"/>
          <w:sz w:val="20"/>
          <w:szCs w:val="20"/>
        </w:rPr>
        <w:t>4</w:t>
      </w:r>
      <w:r w:rsidR="002D4E67">
        <w:rPr>
          <w:rFonts w:ascii="Arial" w:hAnsi="Arial" w:cs="Arial"/>
          <w:sz w:val="20"/>
          <w:szCs w:val="20"/>
        </w:rPr>
        <w:t>0</w:t>
      </w:r>
      <w:r w:rsidR="002D4E67" w:rsidRPr="002B2E96">
        <w:rPr>
          <w:rFonts w:ascii="Arial" w:hAnsi="Arial" w:cs="Arial"/>
          <w:sz w:val="20"/>
          <w:szCs w:val="20"/>
        </w:rPr>
        <w:t>%</w:t>
      </w:r>
    </w:p>
    <w:p w14:paraId="37B44346" w14:textId="77777777" w:rsidR="002D4E67" w:rsidRPr="002B2E96" w:rsidRDefault="002D4E67" w:rsidP="002D4E67">
      <w:pPr>
        <w:spacing w:line="240" w:lineRule="exact"/>
        <w:ind w:left="705" w:hanging="705"/>
        <w:jc w:val="both"/>
        <w:rPr>
          <w:rFonts w:ascii="Arial" w:hAnsi="Arial" w:cs="Arial"/>
          <w:bCs/>
          <w:sz w:val="20"/>
          <w:szCs w:val="20"/>
        </w:rPr>
      </w:pPr>
      <w:r w:rsidRPr="002B2E96">
        <w:rPr>
          <w:rFonts w:ascii="Arial" w:hAnsi="Arial" w:cs="Arial"/>
          <w:bCs/>
          <w:sz w:val="20"/>
          <w:szCs w:val="20"/>
        </w:rPr>
        <w:t>18.2.</w:t>
      </w:r>
      <w:r w:rsidRPr="002B2E96">
        <w:rPr>
          <w:rFonts w:ascii="Arial" w:hAnsi="Arial" w:cs="Arial"/>
          <w:bCs/>
          <w:sz w:val="20"/>
          <w:szCs w:val="20"/>
        </w:rPr>
        <w:tab/>
        <w:t xml:space="preserve">Kryterium </w:t>
      </w:r>
      <w:r w:rsidRPr="002B2E96">
        <w:rPr>
          <w:rFonts w:ascii="Arial" w:hAnsi="Arial" w:cs="Arial"/>
          <w:sz w:val="20"/>
          <w:szCs w:val="20"/>
        </w:rPr>
        <w:t>„</w:t>
      </w:r>
      <w:r w:rsidRPr="002B2E96">
        <w:rPr>
          <w:rFonts w:ascii="Arial" w:hAnsi="Arial" w:cs="Arial"/>
          <w:b/>
          <w:sz w:val="20"/>
          <w:szCs w:val="20"/>
        </w:rPr>
        <w:t>Cena</w:t>
      </w:r>
      <w:r w:rsidRPr="002B2E96">
        <w:rPr>
          <w:rFonts w:ascii="Arial" w:hAnsi="Arial" w:cs="Arial"/>
          <w:sz w:val="20"/>
          <w:szCs w:val="20"/>
        </w:rPr>
        <w:t xml:space="preserve">” </w:t>
      </w:r>
      <w:r w:rsidRPr="002B2E96">
        <w:rPr>
          <w:rFonts w:ascii="Arial" w:hAnsi="Arial" w:cs="Arial"/>
          <w:bCs/>
          <w:color w:val="000000"/>
          <w:sz w:val="20"/>
          <w:szCs w:val="20"/>
        </w:rPr>
        <w:t xml:space="preserve">będzie rozpatrywane na podstawie </w:t>
      </w:r>
      <w:r w:rsidRPr="002B2E96">
        <w:rPr>
          <w:rFonts w:ascii="Arial" w:hAnsi="Arial" w:cs="Arial"/>
          <w:bCs/>
          <w:sz w:val="20"/>
          <w:szCs w:val="20"/>
        </w:rPr>
        <w:t xml:space="preserve">ceny ofertowej brutto za wykonanie przedmiotu zamówienia wpisanej przez Wykonawcę w Formularzu </w:t>
      </w:r>
      <w:r>
        <w:rPr>
          <w:rFonts w:ascii="Arial" w:hAnsi="Arial" w:cs="Arial"/>
          <w:bCs/>
          <w:sz w:val="20"/>
          <w:szCs w:val="20"/>
        </w:rPr>
        <w:t>„</w:t>
      </w:r>
      <w:r w:rsidRPr="002B2E96">
        <w:rPr>
          <w:rFonts w:ascii="Arial" w:hAnsi="Arial" w:cs="Arial"/>
          <w:bCs/>
          <w:sz w:val="20"/>
          <w:szCs w:val="20"/>
        </w:rPr>
        <w:t>Ofert</w:t>
      </w:r>
      <w:r>
        <w:rPr>
          <w:rFonts w:ascii="Arial" w:hAnsi="Arial" w:cs="Arial"/>
          <w:bCs/>
          <w:sz w:val="20"/>
          <w:szCs w:val="20"/>
        </w:rPr>
        <w:t>a”</w:t>
      </w:r>
      <w:r w:rsidRPr="002B2E96">
        <w:rPr>
          <w:rFonts w:ascii="Arial" w:hAnsi="Arial" w:cs="Arial"/>
          <w:bCs/>
          <w:sz w:val="20"/>
          <w:szCs w:val="20"/>
        </w:rPr>
        <w:t xml:space="preserve">. </w:t>
      </w:r>
    </w:p>
    <w:p w14:paraId="1985B8FC" w14:textId="77777777" w:rsidR="002D4E67" w:rsidRPr="002B2E96" w:rsidRDefault="002D4E67" w:rsidP="002D4E67">
      <w:pPr>
        <w:spacing w:line="240" w:lineRule="exact"/>
        <w:ind w:left="709"/>
        <w:jc w:val="both"/>
        <w:rPr>
          <w:rFonts w:ascii="Arial" w:hAnsi="Arial" w:cs="Arial"/>
          <w:bCs/>
          <w:sz w:val="20"/>
          <w:szCs w:val="20"/>
        </w:rPr>
      </w:pPr>
      <w:r w:rsidRPr="002B2E96">
        <w:rPr>
          <w:rFonts w:ascii="Arial" w:hAnsi="Arial" w:cs="Arial"/>
          <w:bCs/>
          <w:sz w:val="20"/>
          <w:szCs w:val="20"/>
        </w:rPr>
        <w:t>W tym kryterium można uzyskać maksymalnie 60 punktów. Przyznane punkty zostaną zaokrąglone do dwóch miejsc po przecinku.</w:t>
      </w:r>
    </w:p>
    <w:p w14:paraId="3A166C3F" w14:textId="77777777" w:rsidR="002D4E67" w:rsidRPr="002B2E96" w:rsidRDefault="002D4E67" w:rsidP="002D4E67">
      <w:pPr>
        <w:spacing w:line="240" w:lineRule="exact"/>
        <w:ind w:firstLine="709"/>
        <w:jc w:val="both"/>
        <w:rPr>
          <w:rFonts w:ascii="Arial" w:hAnsi="Arial" w:cs="Arial"/>
          <w:bCs/>
          <w:sz w:val="20"/>
          <w:szCs w:val="20"/>
        </w:rPr>
      </w:pPr>
      <w:r w:rsidRPr="002B2E96">
        <w:rPr>
          <w:rFonts w:ascii="Arial" w:hAnsi="Arial" w:cs="Arial"/>
          <w:bCs/>
          <w:sz w:val="20"/>
          <w:szCs w:val="20"/>
        </w:rPr>
        <w:t>Liczba punktów w kryterium „Cena” zostanie obliczona według następującego wzoru:</w:t>
      </w:r>
    </w:p>
    <w:p w14:paraId="0943786B" w14:textId="77777777" w:rsidR="002D4E67" w:rsidRPr="002B2E96" w:rsidRDefault="002D4E67" w:rsidP="002D4E67">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2D4E67" w:rsidRPr="002B2E96" w14:paraId="2C7D2FDA" w14:textId="77777777" w:rsidTr="002D4E67">
        <w:trPr>
          <w:cantSplit/>
          <w:trHeight w:val="172"/>
          <w:jc w:val="center"/>
        </w:trPr>
        <w:tc>
          <w:tcPr>
            <w:tcW w:w="1017" w:type="dxa"/>
            <w:tcBorders>
              <w:top w:val="nil"/>
              <w:left w:val="nil"/>
              <w:bottom w:val="nil"/>
              <w:right w:val="nil"/>
            </w:tcBorders>
          </w:tcPr>
          <w:p w14:paraId="7C6F57F1"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14:paraId="568DA5CC" w14:textId="77777777" w:rsidR="002D4E67" w:rsidRPr="00356DD1" w:rsidRDefault="002D4E67" w:rsidP="002D4E67">
            <w:pPr>
              <w:pStyle w:val="Tekstpodstawowy2"/>
              <w:spacing w:before="0"/>
              <w:ind w:left="709" w:hanging="709"/>
              <w:rPr>
                <w:rFonts w:ascii="Arial" w:hAnsi="Arial" w:cs="Arial"/>
                <w:sz w:val="20"/>
                <w:szCs w:val="20"/>
              </w:rPr>
            </w:pPr>
            <w:r w:rsidRPr="00356DD1">
              <w:rPr>
                <w:rFonts w:ascii="Arial" w:hAnsi="Arial" w:cs="Arial"/>
                <w:sz w:val="20"/>
                <w:szCs w:val="20"/>
              </w:rPr>
              <w:t>C =</w:t>
            </w:r>
          </w:p>
        </w:tc>
        <w:tc>
          <w:tcPr>
            <w:tcW w:w="547" w:type="dxa"/>
            <w:tcBorders>
              <w:top w:val="nil"/>
              <w:left w:val="nil"/>
              <w:bottom w:val="single" w:sz="4" w:space="0" w:color="auto"/>
              <w:right w:val="nil"/>
            </w:tcBorders>
            <w:vAlign w:val="center"/>
          </w:tcPr>
          <w:p w14:paraId="131E56A8" w14:textId="77777777" w:rsidR="002D4E67" w:rsidRPr="00356DD1" w:rsidRDefault="002D4E67" w:rsidP="002D4E67">
            <w:pPr>
              <w:pStyle w:val="Tekstpodstawowy2"/>
              <w:spacing w:before="0"/>
              <w:ind w:left="709" w:hanging="709"/>
              <w:jc w:val="center"/>
              <w:rPr>
                <w:rFonts w:ascii="Arial" w:hAnsi="Arial" w:cs="Arial"/>
                <w:sz w:val="20"/>
                <w:szCs w:val="20"/>
              </w:rPr>
            </w:pPr>
            <w:proofErr w:type="spellStart"/>
            <w:r w:rsidRPr="00356DD1">
              <w:rPr>
                <w:rFonts w:ascii="Arial" w:hAnsi="Arial" w:cs="Arial"/>
                <w:sz w:val="20"/>
                <w:szCs w:val="20"/>
              </w:rPr>
              <w:t>C</w:t>
            </w:r>
            <w:r w:rsidRPr="00356DD1">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14:paraId="0DEF32D1" w14:textId="77777777" w:rsidR="002D4E67" w:rsidRPr="00356DD1" w:rsidRDefault="002D4E67" w:rsidP="002D4E67">
            <w:pPr>
              <w:pStyle w:val="Tekstpodstawowy2"/>
              <w:spacing w:before="0"/>
              <w:ind w:left="709" w:hanging="709"/>
              <w:rPr>
                <w:rFonts w:ascii="Arial" w:hAnsi="Arial" w:cs="Arial"/>
                <w:sz w:val="20"/>
                <w:szCs w:val="20"/>
              </w:rPr>
            </w:pPr>
            <w:r w:rsidRPr="00356DD1">
              <w:rPr>
                <w:rFonts w:ascii="Arial" w:hAnsi="Arial" w:cs="Arial"/>
                <w:sz w:val="20"/>
                <w:szCs w:val="20"/>
              </w:rPr>
              <w:t>x 60 pkt</w:t>
            </w:r>
          </w:p>
        </w:tc>
      </w:tr>
      <w:tr w:rsidR="002D4E67" w:rsidRPr="002B2E96" w14:paraId="0D780CE1" w14:textId="77777777" w:rsidTr="002D4E67">
        <w:trPr>
          <w:cantSplit/>
          <w:trHeight w:val="172"/>
          <w:jc w:val="center"/>
        </w:trPr>
        <w:tc>
          <w:tcPr>
            <w:tcW w:w="1017" w:type="dxa"/>
            <w:tcBorders>
              <w:top w:val="nil"/>
              <w:left w:val="nil"/>
              <w:bottom w:val="nil"/>
              <w:right w:val="nil"/>
            </w:tcBorders>
          </w:tcPr>
          <w:p w14:paraId="59A19350"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14:paraId="269D4B17" w14:textId="77777777" w:rsidR="002D4E67" w:rsidRPr="00356DD1" w:rsidRDefault="002D4E67" w:rsidP="002D4E67">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7B5681D3" w14:textId="77777777" w:rsidR="002D4E67" w:rsidRPr="00356DD1" w:rsidRDefault="002D4E67" w:rsidP="002D4E67">
            <w:pPr>
              <w:pStyle w:val="Tekstpodstawowy2"/>
              <w:spacing w:before="0"/>
              <w:ind w:left="709" w:hanging="709"/>
              <w:jc w:val="center"/>
              <w:rPr>
                <w:rFonts w:ascii="Arial" w:hAnsi="Arial" w:cs="Arial"/>
                <w:sz w:val="20"/>
                <w:szCs w:val="20"/>
              </w:rPr>
            </w:pPr>
            <w:r w:rsidRPr="00356DD1">
              <w:rPr>
                <w:rFonts w:ascii="Arial" w:hAnsi="Arial" w:cs="Arial"/>
                <w:sz w:val="20"/>
                <w:szCs w:val="20"/>
              </w:rPr>
              <w:t>C</w:t>
            </w:r>
            <w:r w:rsidRPr="00356DD1">
              <w:rPr>
                <w:rFonts w:ascii="Arial" w:hAnsi="Arial" w:cs="Arial"/>
                <w:sz w:val="20"/>
                <w:szCs w:val="20"/>
                <w:vertAlign w:val="subscript"/>
              </w:rPr>
              <w:t>o</w:t>
            </w:r>
          </w:p>
        </w:tc>
        <w:tc>
          <w:tcPr>
            <w:tcW w:w="4177" w:type="dxa"/>
            <w:vMerge/>
            <w:tcBorders>
              <w:top w:val="nil"/>
              <w:left w:val="nil"/>
              <w:bottom w:val="nil"/>
              <w:right w:val="nil"/>
            </w:tcBorders>
            <w:vAlign w:val="center"/>
          </w:tcPr>
          <w:p w14:paraId="40BF7F00" w14:textId="77777777" w:rsidR="002D4E67" w:rsidRPr="00356DD1" w:rsidRDefault="002D4E67" w:rsidP="002D4E67">
            <w:pPr>
              <w:pStyle w:val="Tekstpodstawowy2"/>
              <w:spacing w:before="0"/>
              <w:ind w:left="709" w:hanging="709"/>
              <w:rPr>
                <w:rFonts w:ascii="Arial" w:hAnsi="Arial" w:cs="Arial"/>
                <w:sz w:val="20"/>
                <w:szCs w:val="20"/>
              </w:rPr>
            </w:pPr>
          </w:p>
        </w:tc>
      </w:tr>
      <w:tr w:rsidR="002D4E67" w:rsidRPr="002B2E96" w14:paraId="1ED84431" w14:textId="77777777" w:rsidTr="005256EF">
        <w:trPr>
          <w:cantSplit/>
          <w:trHeight w:val="499"/>
          <w:jc w:val="center"/>
        </w:trPr>
        <w:tc>
          <w:tcPr>
            <w:tcW w:w="1017" w:type="dxa"/>
            <w:tcBorders>
              <w:top w:val="nil"/>
              <w:left w:val="nil"/>
              <w:bottom w:val="nil"/>
              <w:right w:val="nil"/>
            </w:tcBorders>
            <w:vAlign w:val="bottom"/>
          </w:tcPr>
          <w:p w14:paraId="5192BA1A"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xml:space="preserve">gdzie:      </w:t>
            </w:r>
          </w:p>
        </w:tc>
        <w:tc>
          <w:tcPr>
            <w:tcW w:w="779" w:type="dxa"/>
            <w:tcBorders>
              <w:top w:val="nil"/>
              <w:left w:val="nil"/>
              <w:bottom w:val="nil"/>
              <w:right w:val="nil"/>
            </w:tcBorders>
            <w:vAlign w:val="bottom"/>
          </w:tcPr>
          <w:p w14:paraId="04FA514A" w14:textId="77777777" w:rsidR="002D4E67" w:rsidRPr="00356DD1" w:rsidRDefault="002D4E67" w:rsidP="002D4E67">
            <w:pPr>
              <w:pStyle w:val="Tekstpodstawowy2"/>
              <w:spacing w:before="0"/>
              <w:ind w:left="709" w:hanging="709"/>
              <w:rPr>
                <w:rFonts w:ascii="Arial" w:hAnsi="Arial" w:cs="Arial"/>
                <w:b w:val="0"/>
                <w:bCs w:val="0"/>
                <w:sz w:val="20"/>
                <w:szCs w:val="20"/>
              </w:rPr>
            </w:pPr>
            <w:proofErr w:type="spellStart"/>
            <w:r w:rsidRPr="00356DD1">
              <w:rPr>
                <w:rFonts w:ascii="Arial" w:hAnsi="Arial" w:cs="Arial"/>
                <w:b w:val="0"/>
                <w:bCs w:val="0"/>
                <w:sz w:val="20"/>
                <w:szCs w:val="20"/>
              </w:rPr>
              <w:t>C</w:t>
            </w:r>
            <w:r w:rsidRPr="00356DD1">
              <w:rPr>
                <w:rFonts w:ascii="Arial" w:hAnsi="Arial" w:cs="Arial"/>
                <w:b w:val="0"/>
                <w:bCs w:val="0"/>
                <w:sz w:val="20"/>
                <w:szCs w:val="20"/>
                <w:vertAlign w:val="subscript"/>
              </w:rPr>
              <w:t>min</w:t>
            </w:r>
            <w:proofErr w:type="spellEnd"/>
            <w:r w:rsidRPr="00356DD1">
              <w:rPr>
                <w:rFonts w:ascii="Arial" w:hAnsi="Arial" w:cs="Arial"/>
                <w:b w:val="0"/>
                <w:bCs w:val="0"/>
                <w:sz w:val="20"/>
                <w:szCs w:val="20"/>
              </w:rPr>
              <w:t xml:space="preserve"> </w:t>
            </w:r>
          </w:p>
        </w:tc>
        <w:tc>
          <w:tcPr>
            <w:tcW w:w="4724" w:type="dxa"/>
            <w:gridSpan w:val="2"/>
            <w:tcBorders>
              <w:top w:val="nil"/>
              <w:left w:val="nil"/>
              <w:bottom w:val="nil"/>
              <w:right w:val="nil"/>
            </w:tcBorders>
            <w:vAlign w:val="bottom"/>
          </w:tcPr>
          <w:p w14:paraId="120D2F32" w14:textId="77777777" w:rsidR="002D4E67" w:rsidRPr="00356DD1" w:rsidRDefault="002D4E67" w:rsidP="002D4E67">
            <w:pPr>
              <w:pStyle w:val="Tekstpodstawowy2"/>
              <w:spacing w:before="0"/>
              <w:rPr>
                <w:rFonts w:ascii="Arial" w:hAnsi="Arial" w:cs="Arial"/>
                <w:b w:val="0"/>
                <w:bCs w:val="0"/>
                <w:sz w:val="20"/>
                <w:szCs w:val="20"/>
              </w:rPr>
            </w:pPr>
            <w:r w:rsidRPr="00356DD1">
              <w:rPr>
                <w:rFonts w:ascii="Arial" w:hAnsi="Arial" w:cs="Arial"/>
                <w:b w:val="0"/>
                <w:bCs w:val="0"/>
                <w:sz w:val="20"/>
                <w:szCs w:val="20"/>
              </w:rPr>
              <w:t>- cena oferty najtańszej</w:t>
            </w:r>
          </w:p>
        </w:tc>
      </w:tr>
      <w:tr w:rsidR="002D4E67" w:rsidRPr="002B2E96" w14:paraId="713D485F" w14:textId="77777777" w:rsidTr="005256EF">
        <w:trPr>
          <w:cantSplit/>
          <w:trHeight w:val="57"/>
          <w:jc w:val="center"/>
        </w:trPr>
        <w:tc>
          <w:tcPr>
            <w:tcW w:w="1017" w:type="dxa"/>
            <w:tcBorders>
              <w:top w:val="nil"/>
              <w:left w:val="nil"/>
              <w:bottom w:val="nil"/>
              <w:right w:val="nil"/>
            </w:tcBorders>
            <w:vAlign w:val="center"/>
          </w:tcPr>
          <w:p w14:paraId="69BCDA06"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14:paraId="0D050A4D" w14:textId="77777777" w:rsidR="002D4E67" w:rsidRPr="002B2E96" w:rsidRDefault="002D4E67" w:rsidP="002D4E67">
            <w:pPr>
              <w:pStyle w:val="Tekstpodstawowy2"/>
              <w:spacing w:before="0"/>
              <w:ind w:left="709" w:hanging="709"/>
              <w:rPr>
                <w:rFonts w:ascii="Arial" w:hAnsi="Arial" w:cs="Arial"/>
                <w:b w:val="0"/>
                <w:sz w:val="20"/>
                <w:szCs w:val="20"/>
              </w:rPr>
            </w:pPr>
            <w:r w:rsidRPr="002B2E96">
              <w:rPr>
                <w:rFonts w:ascii="Arial" w:hAnsi="Arial" w:cs="Arial"/>
                <w:b w:val="0"/>
                <w:sz w:val="20"/>
                <w:szCs w:val="20"/>
              </w:rPr>
              <w:t>C</w:t>
            </w:r>
            <w:r w:rsidRPr="002B2E96">
              <w:rPr>
                <w:rFonts w:ascii="Arial" w:hAnsi="Arial" w:cs="Arial"/>
                <w:b w:val="0"/>
                <w:sz w:val="20"/>
                <w:szCs w:val="20"/>
                <w:vertAlign w:val="subscript"/>
              </w:rPr>
              <w:t>o</w:t>
            </w:r>
            <w:r w:rsidRPr="002B2E96">
              <w:rPr>
                <w:rFonts w:ascii="Arial" w:hAnsi="Arial" w:cs="Arial"/>
                <w:b w:val="0"/>
                <w:sz w:val="20"/>
                <w:szCs w:val="20"/>
              </w:rPr>
              <w:t xml:space="preserve"> </w:t>
            </w:r>
          </w:p>
        </w:tc>
        <w:tc>
          <w:tcPr>
            <w:tcW w:w="4724" w:type="dxa"/>
            <w:gridSpan w:val="2"/>
            <w:tcBorders>
              <w:top w:val="nil"/>
              <w:left w:val="nil"/>
              <w:bottom w:val="nil"/>
              <w:right w:val="nil"/>
            </w:tcBorders>
            <w:vAlign w:val="center"/>
          </w:tcPr>
          <w:p w14:paraId="1568D197"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cena oferty ocenianej</w:t>
            </w:r>
          </w:p>
        </w:tc>
      </w:tr>
    </w:tbl>
    <w:p w14:paraId="61E7FC9D" w14:textId="77777777" w:rsidR="00AC1F78" w:rsidRDefault="00AC1F78" w:rsidP="00AC1F78">
      <w:pPr>
        <w:suppressAutoHyphens/>
        <w:ind w:right="-1"/>
        <w:jc w:val="both"/>
        <w:rPr>
          <w:b/>
          <w:bCs/>
          <w:sz w:val="20"/>
          <w:szCs w:val="20"/>
        </w:rPr>
      </w:pPr>
      <w:bookmarkStart w:id="3" w:name="_Hlk19618574"/>
      <w:bookmarkStart w:id="4" w:name="_Hlk15479928"/>
    </w:p>
    <w:p w14:paraId="2D5C5A00" w14:textId="578991AB" w:rsidR="00AC4D02" w:rsidRPr="00AC1F78" w:rsidRDefault="00AC1F78" w:rsidP="00AC1F78">
      <w:pPr>
        <w:spacing w:line="240" w:lineRule="exact"/>
        <w:ind w:left="705" w:hanging="705"/>
        <w:jc w:val="both"/>
        <w:rPr>
          <w:rFonts w:ascii="Arial" w:hAnsi="Arial" w:cs="Arial"/>
          <w:bCs/>
          <w:sz w:val="20"/>
          <w:szCs w:val="20"/>
        </w:rPr>
      </w:pPr>
      <w:r w:rsidRPr="002B2E96">
        <w:rPr>
          <w:rFonts w:ascii="Arial" w:hAnsi="Arial" w:cs="Arial"/>
          <w:bCs/>
          <w:sz w:val="20"/>
          <w:szCs w:val="20"/>
        </w:rPr>
        <w:t>18.</w:t>
      </w:r>
      <w:r>
        <w:rPr>
          <w:rFonts w:ascii="Arial" w:hAnsi="Arial" w:cs="Arial"/>
          <w:bCs/>
          <w:sz w:val="20"/>
          <w:szCs w:val="20"/>
        </w:rPr>
        <w:t>3</w:t>
      </w:r>
      <w:r w:rsidRPr="002B2E96">
        <w:rPr>
          <w:rFonts w:ascii="Arial" w:hAnsi="Arial" w:cs="Arial"/>
          <w:bCs/>
          <w:sz w:val="20"/>
          <w:szCs w:val="20"/>
        </w:rPr>
        <w:t>.</w:t>
      </w:r>
      <w:r w:rsidRPr="002B2E96">
        <w:rPr>
          <w:rFonts w:ascii="Arial" w:hAnsi="Arial" w:cs="Arial"/>
          <w:bCs/>
          <w:sz w:val="20"/>
          <w:szCs w:val="20"/>
        </w:rPr>
        <w:tab/>
      </w:r>
      <w:r w:rsidR="00AC4D02" w:rsidRPr="00AC1F78">
        <w:rPr>
          <w:rFonts w:ascii="Arial" w:hAnsi="Arial" w:cs="Arial"/>
          <w:bCs/>
          <w:sz w:val="20"/>
          <w:szCs w:val="20"/>
          <w:lang w:eastAsia="en-US"/>
        </w:rPr>
        <w:t>Kryterium „</w:t>
      </w:r>
      <w:r w:rsidR="00793ED4" w:rsidRPr="00793ED4">
        <w:rPr>
          <w:rFonts w:ascii="Arial" w:hAnsi="Arial" w:cs="Arial"/>
          <w:bCs/>
          <w:color w:val="000000"/>
          <w:sz w:val="20"/>
          <w:szCs w:val="20"/>
        </w:rPr>
        <w:t>Zmniejszenie dopuszczalnego czasu niedostępności</w:t>
      </w:r>
      <w:r w:rsidR="00AC4D02" w:rsidRPr="00AC1F78">
        <w:rPr>
          <w:rFonts w:ascii="Arial" w:hAnsi="Arial" w:cs="Arial"/>
          <w:bCs/>
          <w:sz w:val="20"/>
          <w:szCs w:val="20"/>
          <w:lang w:eastAsia="en-US"/>
        </w:rPr>
        <w:t xml:space="preserve">” będzie rozpatrywane </w:t>
      </w:r>
      <w:r w:rsidR="00886D2E">
        <w:rPr>
          <w:rFonts w:ascii="Arial" w:hAnsi="Arial" w:cs="Arial"/>
          <w:bCs/>
          <w:sz w:val="20"/>
          <w:szCs w:val="20"/>
          <w:lang w:eastAsia="en-US"/>
        </w:rPr>
        <w:br/>
      </w:r>
      <w:r w:rsidR="00AC4D02" w:rsidRPr="00AC1F78">
        <w:rPr>
          <w:rFonts w:ascii="Arial" w:hAnsi="Arial" w:cs="Arial"/>
          <w:bCs/>
          <w:sz w:val="20"/>
          <w:szCs w:val="20"/>
          <w:lang w:eastAsia="en-US"/>
        </w:rPr>
        <w:t>na podstawie informacji podanej przez Wykonawcę w Formularzu „Oferta”.</w:t>
      </w:r>
      <w:r w:rsidR="00AC4D02" w:rsidRPr="00AC1F78">
        <w:rPr>
          <w:sz w:val="20"/>
          <w:szCs w:val="20"/>
        </w:rPr>
        <w:t xml:space="preserve"> </w:t>
      </w:r>
    </w:p>
    <w:p w14:paraId="73BFF176" w14:textId="6BF1ABC7" w:rsidR="00444FD9" w:rsidRDefault="00AC4D02" w:rsidP="00444FD9">
      <w:pPr>
        <w:pStyle w:val="Akapitzlist"/>
        <w:suppressAutoHyphens/>
        <w:spacing w:line="240" w:lineRule="auto"/>
        <w:ind w:right="-1"/>
        <w:jc w:val="both"/>
        <w:rPr>
          <w:bCs/>
          <w:sz w:val="20"/>
          <w:szCs w:val="20"/>
        </w:rPr>
      </w:pPr>
      <w:r w:rsidRPr="00AC4D02">
        <w:rPr>
          <w:bCs/>
          <w:sz w:val="20"/>
          <w:szCs w:val="20"/>
        </w:rPr>
        <w:t xml:space="preserve">W tym kryterium można uzyskać maksymalnie </w:t>
      </w:r>
      <w:r>
        <w:rPr>
          <w:bCs/>
          <w:sz w:val="20"/>
          <w:szCs w:val="20"/>
        </w:rPr>
        <w:t>4</w:t>
      </w:r>
      <w:r w:rsidRPr="00AC4D02">
        <w:rPr>
          <w:bCs/>
          <w:sz w:val="20"/>
          <w:szCs w:val="20"/>
        </w:rPr>
        <w:t>0 punktów.</w:t>
      </w:r>
    </w:p>
    <w:p w14:paraId="3157D3AD" w14:textId="58D70967" w:rsidR="00444FD9" w:rsidRPr="00444FD9" w:rsidRDefault="00444FD9" w:rsidP="00444FD9">
      <w:pPr>
        <w:ind w:left="1418" w:hanging="693"/>
        <w:jc w:val="both"/>
        <w:rPr>
          <w:rFonts w:ascii="Arial" w:hAnsi="Arial" w:cs="Arial"/>
          <w:sz w:val="20"/>
          <w:szCs w:val="20"/>
        </w:rPr>
      </w:pPr>
      <w:r w:rsidRPr="00AC799F">
        <w:rPr>
          <w:rFonts w:ascii="Arial" w:hAnsi="Arial" w:cs="Arial"/>
          <w:b/>
          <w:bCs/>
          <w:sz w:val="20"/>
          <w:szCs w:val="20"/>
        </w:rPr>
        <w:t>T</w:t>
      </w:r>
      <w:r w:rsidRPr="00AC799F">
        <w:rPr>
          <w:rFonts w:ascii="Arial" w:hAnsi="Arial" w:cs="Arial"/>
          <w:b/>
          <w:bCs/>
          <w:i/>
          <w:sz w:val="20"/>
          <w:szCs w:val="20"/>
          <w:vertAlign w:val="subscript"/>
        </w:rPr>
        <w:tab/>
      </w:r>
      <w:r w:rsidRPr="00AC799F">
        <w:rPr>
          <w:rFonts w:ascii="Arial" w:hAnsi="Arial" w:cs="Arial"/>
          <w:iCs/>
          <w:sz w:val="20"/>
          <w:szCs w:val="20"/>
        </w:rPr>
        <w:t xml:space="preserve">- </w:t>
      </w:r>
      <w:r w:rsidRPr="00AC799F">
        <w:rPr>
          <w:rFonts w:ascii="Arial" w:hAnsi="Arial" w:cs="Arial"/>
          <w:sz w:val="20"/>
          <w:szCs w:val="20"/>
        </w:rPr>
        <w:t>liczba punktów przyznanych ocenianej niepodlegającej odrzuceniu ofercie</w:t>
      </w:r>
      <w:r>
        <w:rPr>
          <w:rFonts w:ascii="Arial" w:hAnsi="Arial" w:cs="Arial"/>
          <w:sz w:val="20"/>
          <w:szCs w:val="20"/>
        </w:rPr>
        <w:t xml:space="preserve"> </w:t>
      </w:r>
      <w:r w:rsidRPr="00AC799F">
        <w:rPr>
          <w:rFonts w:ascii="Arial" w:hAnsi="Arial" w:cs="Arial"/>
          <w:sz w:val="20"/>
          <w:szCs w:val="20"/>
        </w:rPr>
        <w:t xml:space="preserve">za kryterium </w:t>
      </w:r>
      <w:r w:rsidRPr="00F6132B">
        <w:rPr>
          <w:rFonts w:ascii="Arial" w:hAnsi="Arial" w:cs="Arial"/>
          <w:sz w:val="20"/>
          <w:szCs w:val="20"/>
        </w:rPr>
        <w:t>„</w:t>
      </w:r>
      <w:bookmarkStart w:id="5" w:name="_Hlk40342507"/>
      <w:r w:rsidRPr="00F6132B">
        <w:rPr>
          <w:rFonts w:ascii="Arial" w:hAnsi="Arial" w:cs="Arial"/>
          <w:sz w:val="20"/>
          <w:szCs w:val="20"/>
        </w:rPr>
        <w:t>Zmniejszenie</w:t>
      </w:r>
      <w:r w:rsidRPr="00AC799F">
        <w:rPr>
          <w:rFonts w:ascii="Arial" w:hAnsi="Arial" w:cs="Arial"/>
          <w:sz w:val="20"/>
          <w:szCs w:val="20"/>
        </w:rPr>
        <w:t xml:space="preserve"> dopuszczalnego czasu niedostępności</w:t>
      </w:r>
      <w:bookmarkEnd w:id="5"/>
      <w:r w:rsidRPr="00AC799F">
        <w:rPr>
          <w:rFonts w:ascii="Arial" w:hAnsi="Arial" w:cs="Arial"/>
          <w:sz w:val="20"/>
          <w:szCs w:val="20"/>
        </w:rPr>
        <w:t>” (CN), sprowadzające się do zmniejszenia dopuszczalnego czasu niedostępności (CN) poniżej 4 godzin w skali miesiąca oraz zwiększenia dostępności miesięcznej (DM) powyżej 99,44%.</w:t>
      </w:r>
    </w:p>
    <w:p w14:paraId="171552F7" w14:textId="2152346D" w:rsidR="00444FD9" w:rsidRPr="005256EF" w:rsidRDefault="00444FD9" w:rsidP="00444FD9">
      <w:pPr>
        <w:ind w:left="709"/>
        <w:jc w:val="both"/>
        <w:rPr>
          <w:rFonts w:ascii="Arial" w:hAnsi="Arial" w:cs="Arial"/>
          <w:sz w:val="20"/>
          <w:szCs w:val="20"/>
        </w:rPr>
      </w:pPr>
      <w:r w:rsidRPr="005256EF">
        <w:rPr>
          <w:rFonts w:ascii="Arial" w:hAnsi="Arial" w:cs="Arial"/>
          <w:sz w:val="20"/>
          <w:szCs w:val="20"/>
        </w:rPr>
        <w:t xml:space="preserve">W kryterium </w:t>
      </w:r>
      <w:r w:rsidRPr="005256EF">
        <w:rPr>
          <w:rFonts w:ascii="Arial" w:hAnsi="Arial" w:cs="Arial"/>
          <w:bCs/>
          <w:sz w:val="20"/>
          <w:szCs w:val="20"/>
        </w:rPr>
        <w:t>„</w:t>
      </w:r>
      <w:r w:rsidRPr="00793ED4">
        <w:rPr>
          <w:rFonts w:ascii="Arial" w:hAnsi="Arial" w:cs="Arial"/>
          <w:bCs/>
          <w:color w:val="000000"/>
          <w:sz w:val="20"/>
          <w:szCs w:val="20"/>
        </w:rPr>
        <w:t>Zmniejszenie dopuszczalnego czasu niedostępności</w:t>
      </w:r>
      <w:r w:rsidRPr="005256EF">
        <w:rPr>
          <w:rFonts w:ascii="Arial" w:hAnsi="Arial" w:cs="Arial"/>
          <w:sz w:val="20"/>
          <w:szCs w:val="20"/>
        </w:rPr>
        <w:t>” Zamawiający będzie przyznawał punkty odpowiednio, jak poniżej:</w:t>
      </w:r>
    </w:p>
    <w:p w14:paraId="5A1E9EBC" w14:textId="2F4326C3" w:rsidR="00286E14" w:rsidRDefault="00F6132B" w:rsidP="00286E14">
      <w:pPr>
        <w:pStyle w:val="Akapitzlist"/>
        <w:numPr>
          <w:ilvl w:val="1"/>
          <w:numId w:val="56"/>
        </w:numPr>
        <w:jc w:val="both"/>
        <w:rPr>
          <w:sz w:val="20"/>
          <w:szCs w:val="20"/>
        </w:rPr>
      </w:pPr>
      <w:r w:rsidRPr="00286E14">
        <w:rPr>
          <w:b/>
          <w:sz w:val="20"/>
          <w:szCs w:val="20"/>
        </w:rPr>
        <w:t>0</w:t>
      </w:r>
      <w:r w:rsidRPr="00286E14">
        <w:rPr>
          <w:sz w:val="20"/>
          <w:szCs w:val="20"/>
        </w:rPr>
        <w:t xml:space="preserve"> punktów</w:t>
      </w:r>
      <w:r w:rsidR="00286E14">
        <w:rPr>
          <w:sz w:val="20"/>
          <w:szCs w:val="20"/>
        </w:rPr>
        <w:t xml:space="preserve"> - </w:t>
      </w:r>
      <w:r w:rsidRPr="00286E14">
        <w:rPr>
          <w:sz w:val="20"/>
          <w:szCs w:val="20"/>
        </w:rPr>
        <w:t>w przypadku, gdy Wykonawca</w:t>
      </w:r>
      <w:r w:rsidR="00183E2C" w:rsidRPr="00286E14">
        <w:rPr>
          <w:sz w:val="20"/>
          <w:szCs w:val="20"/>
        </w:rPr>
        <w:t xml:space="preserve"> zadeklaruje </w:t>
      </w:r>
      <w:r w:rsidRPr="00286E14">
        <w:rPr>
          <w:sz w:val="20"/>
          <w:szCs w:val="20"/>
        </w:rPr>
        <w:t xml:space="preserve">0 godzin zmniejszenia - obniżenia dopuszczalnego czasu niedostępności (CN), o którym mowa jest </w:t>
      </w:r>
      <w:r w:rsidR="00286E14">
        <w:rPr>
          <w:sz w:val="20"/>
          <w:szCs w:val="20"/>
        </w:rPr>
        <w:br/>
      </w:r>
      <w:r w:rsidRPr="00286E14">
        <w:rPr>
          <w:sz w:val="20"/>
          <w:szCs w:val="20"/>
        </w:rPr>
        <w:t>w załączniku nr 1 do SIWZ</w:t>
      </w:r>
      <w:r w:rsidR="00286E14">
        <w:rPr>
          <w:sz w:val="20"/>
          <w:szCs w:val="20"/>
        </w:rPr>
        <w:t xml:space="preserve"> - </w:t>
      </w:r>
      <w:r w:rsidR="00286E14" w:rsidRPr="00286E14">
        <w:rPr>
          <w:sz w:val="20"/>
          <w:szCs w:val="20"/>
        </w:rPr>
        <w:t>IPU;</w:t>
      </w:r>
    </w:p>
    <w:p w14:paraId="464F1ED3" w14:textId="012BEBEF" w:rsidR="00286E14" w:rsidRDefault="00F6132B" w:rsidP="00286E14">
      <w:pPr>
        <w:pStyle w:val="Akapitzlist"/>
        <w:numPr>
          <w:ilvl w:val="1"/>
          <w:numId w:val="56"/>
        </w:numPr>
        <w:jc w:val="both"/>
        <w:rPr>
          <w:sz w:val="20"/>
          <w:szCs w:val="20"/>
        </w:rPr>
      </w:pPr>
      <w:r w:rsidRPr="00286E14">
        <w:rPr>
          <w:b/>
          <w:sz w:val="20"/>
          <w:szCs w:val="20"/>
        </w:rPr>
        <w:t>20</w:t>
      </w:r>
      <w:r w:rsidRPr="00286E14">
        <w:rPr>
          <w:sz w:val="20"/>
          <w:szCs w:val="20"/>
        </w:rPr>
        <w:t xml:space="preserve"> punktów - w przypadku, gdy Wykonawca </w:t>
      </w:r>
      <w:r w:rsidR="00286E14">
        <w:rPr>
          <w:sz w:val="20"/>
          <w:szCs w:val="20"/>
        </w:rPr>
        <w:t xml:space="preserve">zadeklaruje </w:t>
      </w:r>
      <w:r w:rsidRPr="00286E14">
        <w:rPr>
          <w:sz w:val="20"/>
          <w:szCs w:val="20"/>
        </w:rPr>
        <w:t>1 godzinę zmniejszenia - obniżenia dopuszczalnego czasu niedostępności (CN), o którym mowa jest w załączniku nr 1 do SIWZ</w:t>
      </w:r>
      <w:r w:rsidR="00286E14">
        <w:rPr>
          <w:sz w:val="20"/>
          <w:szCs w:val="20"/>
        </w:rPr>
        <w:t xml:space="preserve"> - IPU</w:t>
      </w:r>
      <w:r w:rsidRPr="00286E14">
        <w:rPr>
          <w:sz w:val="20"/>
          <w:szCs w:val="20"/>
        </w:rPr>
        <w:t xml:space="preserve">; </w:t>
      </w:r>
    </w:p>
    <w:p w14:paraId="49836231" w14:textId="595A09C5" w:rsidR="00F6132B" w:rsidRPr="00286E14" w:rsidRDefault="00F6132B" w:rsidP="00286E14">
      <w:pPr>
        <w:pStyle w:val="Akapitzlist"/>
        <w:numPr>
          <w:ilvl w:val="1"/>
          <w:numId w:val="56"/>
        </w:numPr>
        <w:jc w:val="both"/>
        <w:rPr>
          <w:sz w:val="20"/>
          <w:szCs w:val="20"/>
        </w:rPr>
      </w:pPr>
      <w:r w:rsidRPr="00286E14">
        <w:rPr>
          <w:b/>
          <w:sz w:val="20"/>
          <w:szCs w:val="20"/>
        </w:rPr>
        <w:t>40</w:t>
      </w:r>
      <w:r w:rsidRPr="00286E14">
        <w:rPr>
          <w:sz w:val="20"/>
          <w:szCs w:val="20"/>
        </w:rPr>
        <w:t xml:space="preserve"> punktów - w przypadku, gdy Wykonawca </w:t>
      </w:r>
      <w:r w:rsidR="00286E14">
        <w:rPr>
          <w:sz w:val="20"/>
          <w:szCs w:val="20"/>
        </w:rPr>
        <w:t xml:space="preserve">zadeklaruje </w:t>
      </w:r>
      <w:r w:rsidRPr="00286E14">
        <w:rPr>
          <w:sz w:val="20"/>
          <w:szCs w:val="20"/>
        </w:rPr>
        <w:t>2 godziny zmniejszenia lub więcej godzin, jednak nie więcej niż 4 godziny - obniżenia dopuszczalnego czasu niedostępności (CN), o którym mowa jest w załączniku nr 1 do SIWZ</w:t>
      </w:r>
      <w:r w:rsidR="00286E14">
        <w:rPr>
          <w:sz w:val="20"/>
          <w:szCs w:val="20"/>
        </w:rPr>
        <w:t xml:space="preserve"> - </w:t>
      </w:r>
      <w:r w:rsidRPr="00286E14">
        <w:rPr>
          <w:sz w:val="20"/>
          <w:szCs w:val="20"/>
        </w:rPr>
        <w:t>I</w:t>
      </w:r>
      <w:r w:rsidR="00286E14">
        <w:rPr>
          <w:sz w:val="20"/>
          <w:szCs w:val="20"/>
        </w:rPr>
        <w:t>PU</w:t>
      </w:r>
      <w:r w:rsidRPr="00286E14">
        <w:rPr>
          <w:sz w:val="20"/>
          <w:szCs w:val="20"/>
        </w:rPr>
        <w:t xml:space="preserve">. </w:t>
      </w:r>
    </w:p>
    <w:p w14:paraId="505AD2AF" w14:textId="7E62ABB0" w:rsidR="00F6132B" w:rsidRPr="00AC799F" w:rsidRDefault="00F6132B" w:rsidP="00F6132B">
      <w:pPr>
        <w:ind w:left="709"/>
        <w:jc w:val="both"/>
        <w:rPr>
          <w:rFonts w:ascii="Arial" w:hAnsi="Arial" w:cs="Arial"/>
          <w:sz w:val="20"/>
          <w:szCs w:val="20"/>
        </w:rPr>
      </w:pPr>
      <w:r w:rsidRPr="00AC799F">
        <w:rPr>
          <w:rFonts w:ascii="Arial" w:hAnsi="Arial" w:cs="Arial"/>
          <w:sz w:val="20"/>
          <w:szCs w:val="20"/>
        </w:rPr>
        <w:t xml:space="preserve">Zadeklarowane przez Wykonawcę zmniejszenie dopuszczalnego czasu niedostępności może zostać wybrane przez Wykonawcę tylko z powyższych opisanych przypadków określonych przez Zamawiającego. Wykonawca nie może zadeklarować innego zmniejszenia dopuszczalnego czasu niedostępności oraz podawać w ww. przypadkach innych, odmiennych niż określone przez Zamawiającego </w:t>
      </w:r>
      <w:r w:rsidR="00684D24">
        <w:rPr>
          <w:rFonts w:ascii="Arial" w:hAnsi="Arial" w:cs="Arial"/>
          <w:sz w:val="20"/>
          <w:szCs w:val="20"/>
        </w:rPr>
        <w:t xml:space="preserve">wartości </w:t>
      </w:r>
      <w:r w:rsidRPr="00AC799F">
        <w:rPr>
          <w:rFonts w:ascii="Arial" w:hAnsi="Arial" w:cs="Arial"/>
          <w:bCs/>
          <w:sz w:val="20"/>
          <w:szCs w:val="20"/>
        </w:rPr>
        <w:t>zmniejszenia dopuszczalnego czasu niedostępności</w:t>
      </w:r>
      <w:r w:rsidRPr="00AC799F">
        <w:rPr>
          <w:rFonts w:ascii="Arial" w:hAnsi="Arial" w:cs="Arial"/>
          <w:sz w:val="20"/>
          <w:szCs w:val="20"/>
        </w:rPr>
        <w:t>. Zadeklarowane przez Wykonawcę zmniejszenie dopuszczalnego czasu niedostępności nie może być dłuższe niż 4 godziny.</w:t>
      </w:r>
    </w:p>
    <w:p w14:paraId="5660ABDF" w14:textId="28921D42" w:rsidR="00444FD9" w:rsidRPr="00424EC5" w:rsidRDefault="00F6132B" w:rsidP="00424EC5">
      <w:pPr>
        <w:ind w:left="709"/>
        <w:jc w:val="both"/>
        <w:rPr>
          <w:rFonts w:ascii="Arial" w:hAnsi="Arial" w:cs="Arial"/>
          <w:sz w:val="20"/>
          <w:szCs w:val="20"/>
        </w:rPr>
      </w:pPr>
      <w:r w:rsidRPr="00AC799F">
        <w:rPr>
          <w:rFonts w:ascii="Arial" w:hAnsi="Arial" w:cs="Arial"/>
          <w:sz w:val="20"/>
          <w:szCs w:val="20"/>
        </w:rPr>
        <w:t xml:space="preserve">W przypadku zadeklarowania przez Wykonawcę zmniejszenia dopuszczalnego czasu niedostępności innego niż z opisanych przypadków określonych przez Zamawiającego lub </w:t>
      </w:r>
      <w:r w:rsidR="00F503EE">
        <w:rPr>
          <w:rFonts w:ascii="Arial" w:hAnsi="Arial" w:cs="Arial"/>
          <w:sz w:val="20"/>
          <w:szCs w:val="20"/>
        </w:rPr>
        <w:br/>
      </w:r>
      <w:r w:rsidRPr="00AC799F">
        <w:rPr>
          <w:rFonts w:ascii="Arial" w:hAnsi="Arial" w:cs="Arial"/>
          <w:sz w:val="20"/>
          <w:szCs w:val="20"/>
        </w:rPr>
        <w:t>w innym nieokreślonym przez Zamawiającego przypadku albo niezadeklarowania, niepodania, nieokreślenia przez Wykonawcę zmniejszenia dopuszczalnego czasu niedostępności, Zamawiający uzna, że treść oferty nie odpowiada treści SIWZ.</w:t>
      </w:r>
    </w:p>
    <w:bookmarkEnd w:id="3"/>
    <w:bookmarkEnd w:id="4"/>
    <w:p w14:paraId="51B68E05" w14:textId="77777777" w:rsidR="002D4E67" w:rsidRPr="004C3303" w:rsidRDefault="002D4E67" w:rsidP="002D4E67">
      <w:pPr>
        <w:pStyle w:val="Akapitzlist"/>
        <w:spacing w:line="240" w:lineRule="auto"/>
        <w:ind w:left="0"/>
        <w:contextualSpacing/>
        <w:jc w:val="both"/>
        <w:rPr>
          <w:bCs/>
          <w:vanish/>
        </w:rPr>
      </w:pPr>
    </w:p>
    <w:p w14:paraId="637326BD" w14:textId="77777777" w:rsidR="002D4E67" w:rsidRPr="002B2E96" w:rsidRDefault="002D4E67" w:rsidP="002D4E67">
      <w:pPr>
        <w:tabs>
          <w:tab w:val="left" w:pos="-7371"/>
        </w:tabs>
        <w:ind w:left="709" w:hanging="709"/>
        <w:jc w:val="both"/>
        <w:rPr>
          <w:rFonts w:ascii="Arial" w:hAnsi="Arial" w:cs="Arial"/>
          <w:bCs/>
          <w:sz w:val="20"/>
          <w:szCs w:val="20"/>
        </w:rPr>
      </w:pPr>
      <w:r w:rsidRPr="002B2E96">
        <w:rPr>
          <w:rFonts w:ascii="Arial" w:hAnsi="Arial" w:cs="Arial"/>
          <w:bCs/>
          <w:sz w:val="20"/>
          <w:szCs w:val="20"/>
        </w:rPr>
        <w:t xml:space="preserve">18.4.    </w:t>
      </w:r>
      <w:r w:rsidRPr="002B2E96">
        <w:rPr>
          <w:rFonts w:ascii="Arial" w:hAnsi="Arial" w:cs="Arial"/>
          <w:bCs/>
          <w:sz w:val="20"/>
          <w:szCs w:val="20"/>
        </w:rPr>
        <w:tab/>
        <w:t>Za najkorzystniejszą zostanie uznana oferta, która uzyska łącznie największą liczbę punktów (P) wyliczoną zgodnie z poniższym wzorem:</w:t>
      </w:r>
    </w:p>
    <w:p w14:paraId="53A20118" w14:textId="77777777" w:rsidR="002D4E67" w:rsidRPr="002B2E96" w:rsidRDefault="002D4E67" w:rsidP="002D4E67">
      <w:pPr>
        <w:jc w:val="center"/>
        <w:rPr>
          <w:rFonts w:ascii="Arial" w:hAnsi="Arial" w:cs="Arial"/>
          <w:b/>
          <w:bCs/>
          <w:sz w:val="20"/>
          <w:szCs w:val="20"/>
        </w:rPr>
      </w:pPr>
    </w:p>
    <w:p w14:paraId="0910C6CB" w14:textId="083BAE7F" w:rsidR="002D4E67" w:rsidRPr="002B2E96" w:rsidRDefault="002D4E67" w:rsidP="002D4E67">
      <w:pPr>
        <w:jc w:val="center"/>
        <w:rPr>
          <w:rFonts w:ascii="Arial" w:hAnsi="Arial" w:cs="Arial"/>
          <w:b/>
          <w:bCs/>
          <w:sz w:val="20"/>
          <w:szCs w:val="20"/>
        </w:rPr>
      </w:pPr>
      <w:r w:rsidRPr="002B2E96">
        <w:rPr>
          <w:rFonts w:ascii="Arial" w:hAnsi="Arial" w:cs="Arial"/>
          <w:b/>
          <w:bCs/>
          <w:sz w:val="20"/>
          <w:szCs w:val="20"/>
        </w:rPr>
        <w:t xml:space="preserve">P = C + </w:t>
      </w:r>
      <w:r w:rsidR="004F166F">
        <w:rPr>
          <w:rFonts w:ascii="Arial" w:hAnsi="Arial" w:cs="Arial"/>
          <w:b/>
          <w:bCs/>
          <w:sz w:val="20"/>
          <w:szCs w:val="20"/>
        </w:rPr>
        <w:t>T</w:t>
      </w:r>
    </w:p>
    <w:p w14:paraId="63A721C0" w14:textId="77777777" w:rsidR="002D4E67" w:rsidRPr="002B2E96" w:rsidRDefault="002D4E67" w:rsidP="002D4E67">
      <w:pPr>
        <w:ind w:firstLine="709"/>
        <w:jc w:val="both"/>
        <w:rPr>
          <w:rFonts w:ascii="Arial" w:hAnsi="Arial" w:cs="Arial"/>
          <w:bCs/>
          <w:sz w:val="20"/>
          <w:szCs w:val="20"/>
        </w:rPr>
      </w:pPr>
    </w:p>
    <w:p w14:paraId="1DC6B1F2"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 xml:space="preserve">gdzie: </w:t>
      </w:r>
    </w:p>
    <w:p w14:paraId="6AA559AB"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P - łączna liczba punktów oferty ocenianej</w:t>
      </w:r>
    </w:p>
    <w:p w14:paraId="646DDD45"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C - liczba punktów uzyskanych w kryterium „Cena”</w:t>
      </w:r>
    </w:p>
    <w:p w14:paraId="65CE8C56" w14:textId="47C0F6BF" w:rsidR="002D4E67" w:rsidRDefault="00F6132B" w:rsidP="002D4E67">
      <w:pPr>
        <w:ind w:left="1134" w:hanging="425"/>
        <w:jc w:val="both"/>
        <w:rPr>
          <w:rFonts w:ascii="Arial" w:hAnsi="Arial" w:cs="Arial"/>
          <w:sz w:val="20"/>
          <w:szCs w:val="20"/>
        </w:rPr>
      </w:pPr>
      <w:r>
        <w:rPr>
          <w:rFonts w:ascii="Arial" w:hAnsi="Arial" w:cs="Arial"/>
          <w:bCs/>
          <w:sz w:val="20"/>
          <w:szCs w:val="20"/>
        </w:rPr>
        <w:lastRenderedPageBreak/>
        <w:t>T</w:t>
      </w:r>
      <w:r w:rsidR="002D4E67" w:rsidRPr="002B2E96">
        <w:rPr>
          <w:rFonts w:ascii="Arial" w:hAnsi="Arial" w:cs="Arial"/>
          <w:bCs/>
          <w:sz w:val="20"/>
          <w:szCs w:val="20"/>
        </w:rPr>
        <w:t xml:space="preserve"> - liczba punktów uzyskanych w kryterium „</w:t>
      </w:r>
      <w:r w:rsidRPr="00793ED4">
        <w:rPr>
          <w:rFonts w:ascii="Arial" w:hAnsi="Arial" w:cs="Arial"/>
          <w:bCs/>
          <w:color w:val="000000"/>
          <w:sz w:val="20"/>
          <w:szCs w:val="20"/>
        </w:rPr>
        <w:t>Zmniejszenie dopuszczalnego czasu niedostępności</w:t>
      </w:r>
      <w:r w:rsidR="002D4E67" w:rsidRPr="002B2E96">
        <w:rPr>
          <w:rFonts w:ascii="Arial" w:hAnsi="Arial" w:cs="Arial"/>
          <w:sz w:val="20"/>
          <w:szCs w:val="20"/>
        </w:rPr>
        <w:t>”</w:t>
      </w:r>
    </w:p>
    <w:p w14:paraId="1DD1F362" w14:textId="3621D390" w:rsidR="0001644D" w:rsidRPr="003173DE" w:rsidRDefault="002D4E67" w:rsidP="003173DE">
      <w:pPr>
        <w:tabs>
          <w:tab w:val="left" w:pos="851"/>
        </w:tabs>
        <w:ind w:left="709"/>
        <w:jc w:val="both"/>
        <w:rPr>
          <w:rFonts w:ascii="Arial" w:hAnsi="Arial" w:cs="Arial"/>
          <w:sz w:val="20"/>
          <w:szCs w:val="20"/>
        </w:rPr>
      </w:pPr>
      <w:r w:rsidRPr="002B2E96">
        <w:rPr>
          <w:rFonts w:ascii="Arial" w:eastAsia="Calibri" w:hAnsi="Arial" w:cs="Arial"/>
          <w:sz w:val="20"/>
          <w:szCs w:val="20"/>
        </w:rPr>
        <w:t>Zamawiający udzieli zamówienia Wykonawcy, który spełni wszystk</w:t>
      </w:r>
      <w:r>
        <w:rPr>
          <w:rFonts w:ascii="Arial" w:eastAsia="Calibri" w:hAnsi="Arial" w:cs="Arial"/>
          <w:sz w:val="20"/>
          <w:szCs w:val="20"/>
        </w:rPr>
        <w:t xml:space="preserve">ie warunki i wymagania postawione </w:t>
      </w:r>
      <w:r w:rsidRPr="002B2E96">
        <w:rPr>
          <w:rFonts w:ascii="Arial" w:eastAsia="Calibri" w:hAnsi="Arial" w:cs="Arial"/>
          <w:sz w:val="20"/>
          <w:szCs w:val="20"/>
        </w:rPr>
        <w:t>w SIWZ oraz otrzyma największą liczbę punktów</w:t>
      </w:r>
      <w:r>
        <w:rPr>
          <w:rFonts w:ascii="Arial" w:eastAsia="Calibri" w:hAnsi="Arial" w:cs="Arial"/>
          <w:sz w:val="20"/>
          <w:szCs w:val="20"/>
        </w:rPr>
        <w:t xml:space="preserve">. </w:t>
      </w:r>
      <w:r w:rsidRPr="002B2E96">
        <w:rPr>
          <w:rFonts w:ascii="Arial" w:hAnsi="Arial" w:cs="Arial"/>
          <w:sz w:val="20"/>
          <w:szCs w:val="20"/>
        </w:rPr>
        <w:t>Zamawiający nie przewiduje aukcji elektronicznej.</w:t>
      </w:r>
    </w:p>
    <w:p w14:paraId="1A7168E6" w14:textId="7807E56E" w:rsidR="007E2102" w:rsidRPr="007E2102" w:rsidRDefault="00701C8E" w:rsidP="007E2102">
      <w:pPr>
        <w:suppressAutoHyphens/>
        <w:ind w:left="709" w:right="-1" w:hanging="709"/>
        <w:jc w:val="both"/>
        <w:rPr>
          <w:rStyle w:val="tekstdokbold"/>
          <w:rFonts w:ascii="Arial" w:hAnsi="Arial" w:cs="Arial"/>
          <w:bCs w:val="0"/>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1014CF34" w14:textId="7607FC7B" w:rsidR="007E2102" w:rsidRPr="007E2102" w:rsidRDefault="007E2102" w:rsidP="00B02DB6">
      <w:pPr>
        <w:suppressAutoHyphens/>
        <w:ind w:left="709" w:hanging="709"/>
        <w:jc w:val="both"/>
        <w:rPr>
          <w:rStyle w:val="tekstdokbold"/>
          <w:rFonts w:ascii="Arial" w:hAnsi="Arial" w:cs="Arial"/>
          <w:b w:val="0"/>
          <w:bCs w:val="0"/>
          <w:sz w:val="20"/>
          <w:szCs w:val="20"/>
        </w:rPr>
      </w:pPr>
      <w:r w:rsidRPr="007577B8">
        <w:rPr>
          <w:rFonts w:ascii="Arial" w:hAnsi="Arial" w:cs="Arial"/>
          <w:sz w:val="20"/>
          <w:szCs w:val="20"/>
        </w:rPr>
        <w:t>19.1.</w:t>
      </w:r>
      <w:r w:rsidRPr="007577B8">
        <w:rPr>
          <w:rFonts w:ascii="Arial" w:hAnsi="Arial" w:cs="Arial"/>
          <w:sz w:val="20"/>
          <w:szCs w:val="20"/>
        </w:rPr>
        <w:tab/>
      </w:r>
      <w:r w:rsidRPr="002B2E96">
        <w:rPr>
          <w:rFonts w:ascii="Arial" w:hAnsi="Arial" w:cs="Arial"/>
          <w:sz w:val="20"/>
          <w:szCs w:val="20"/>
        </w:rPr>
        <w:t xml:space="preserve">W przypadku, gdy zostanie wybrana jako najkorzystniejsza oferta Wykonawców wspólnie ubiegających się o udzielenie zamówienia, Wykonawca przed podpisaniem umowy </w:t>
      </w:r>
      <w:r>
        <w:rPr>
          <w:rFonts w:ascii="Arial" w:hAnsi="Arial" w:cs="Arial"/>
          <w:sz w:val="20"/>
          <w:szCs w:val="20"/>
        </w:rPr>
        <w:br/>
      </w:r>
      <w:r w:rsidRPr="002B2E96">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Pr>
          <w:rFonts w:ascii="Arial" w:hAnsi="Arial" w:cs="Arial"/>
          <w:sz w:val="20"/>
          <w:szCs w:val="20"/>
        </w:rPr>
        <w:br/>
      </w:r>
      <w:r w:rsidRPr="002B2E96">
        <w:rPr>
          <w:rFonts w:ascii="Arial" w:hAnsi="Arial" w:cs="Arial"/>
          <w:sz w:val="20"/>
          <w:szCs w:val="20"/>
        </w:rPr>
        <w:t xml:space="preserve">do wystawiania dokumentów związanych z płatnościami. </w:t>
      </w:r>
      <w:r w:rsidRPr="007577B8">
        <w:rPr>
          <w:rFonts w:ascii="Arial" w:hAnsi="Arial" w:cs="Arial"/>
          <w:sz w:val="20"/>
          <w:szCs w:val="20"/>
        </w:rPr>
        <w:t>O terminie złożenia dokumentu Zamawiający powiadomi Wykonawcę odrębnym pismem.</w:t>
      </w:r>
    </w:p>
    <w:p w14:paraId="4C5B36B1" w14:textId="25B73E96" w:rsidR="007E2102" w:rsidRPr="007E2102" w:rsidRDefault="00F87461" w:rsidP="007E2102">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00701C8E" w:rsidRPr="00F37B1C">
        <w:rPr>
          <w:rFonts w:ascii="Arial" w:hAnsi="Arial" w:cs="Arial"/>
          <w:b/>
          <w:sz w:val="20"/>
          <w:szCs w:val="20"/>
          <w:lang w:eastAsia="ar-SA"/>
        </w:rPr>
        <w:t>.</w:t>
      </w:r>
      <w:r w:rsidR="00701C8E" w:rsidRPr="00F37B1C">
        <w:rPr>
          <w:rFonts w:ascii="Arial" w:hAnsi="Arial" w:cs="Arial"/>
          <w:b/>
          <w:sz w:val="20"/>
          <w:szCs w:val="20"/>
          <w:lang w:eastAsia="ar-SA"/>
        </w:rPr>
        <w:tab/>
      </w:r>
      <w:r w:rsidR="00701C8E" w:rsidRPr="00F37B1C">
        <w:rPr>
          <w:rStyle w:val="tekstdokbold"/>
          <w:rFonts w:ascii="Arial" w:hAnsi="Arial" w:cs="Arial"/>
          <w:sz w:val="20"/>
          <w:szCs w:val="20"/>
        </w:rPr>
        <w:t>ZABEZPIECZENIE NALEŻYTEGO WYKONANIA UMOWY</w:t>
      </w:r>
    </w:p>
    <w:p w14:paraId="4D1762C9" w14:textId="739D0705" w:rsidR="00C40EA5" w:rsidRPr="00F37B1C" w:rsidRDefault="007E2102" w:rsidP="00B02DB6">
      <w:pPr>
        <w:suppressAutoHyphens/>
        <w:ind w:left="709" w:hanging="709"/>
        <w:jc w:val="both"/>
        <w:rPr>
          <w:rFonts w:ascii="Arial" w:hAnsi="Arial" w:cs="Arial"/>
          <w:sz w:val="20"/>
          <w:szCs w:val="20"/>
        </w:rPr>
      </w:pPr>
      <w:r w:rsidRPr="007577B8">
        <w:rPr>
          <w:rFonts w:ascii="Arial" w:hAnsi="Arial" w:cs="Arial"/>
          <w:sz w:val="20"/>
          <w:szCs w:val="20"/>
        </w:rPr>
        <w:t>20.1.</w:t>
      </w:r>
      <w:r w:rsidRPr="007577B8">
        <w:rPr>
          <w:rFonts w:ascii="Arial" w:hAnsi="Arial" w:cs="Arial"/>
          <w:sz w:val="20"/>
          <w:szCs w:val="20"/>
        </w:rPr>
        <w:tab/>
        <w:t>Wykonawca</w:t>
      </w:r>
      <w:r w:rsidR="00B02DB6">
        <w:rPr>
          <w:rFonts w:ascii="Arial" w:hAnsi="Arial" w:cs="Arial"/>
          <w:sz w:val="20"/>
          <w:szCs w:val="20"/>
        </w:rPr>
        <w:t xml:space="preserve"> nie żąda </w:t>
      </w:r>
      <w:r w:rsidRPr="007577B8">
        <w:rPr>
          <w:rFonts w:ascii="Arial" w:hAnsi="Arial" w:cs="Arial"/>
          <w:sz w:val="20"/>
          <w:szCs w:val="20"/>
        </w:rPr>
        <w:t>wniesienia zabezpieczenia należytego wykonania umowy</w:t>
      </w:r>
      <w:r w:rsidRPr="002B2E96">
        <w:rPr>
          <w:rFonts w:ascii="Arial" w:hAnsi="Arial" w:cs="Arial"/>
          <w:sz w:val="20"/>
          <w:szCs w:val="20"/>
        </w:rPr>
        <w:t>.</w:t>
      </w:r>
    </w:p>
    <w:p w14:paraId="12C447D7" w14:textId="77777777" w:rsidR="00213FB2" w:rsidRPr="00F37B1C" w:rsidRDefault="00213FB2" w:rsidP="00F37B1C">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w:t>
      </w:r>
      <w:r w:rsidR="00A84625" w:rsidRPr="00F37B1C">
        <w:rPr>
          <w:rFonts w:ascii="Arial" w:hAnsi="Arial" w:cs="Arial"/>
          <w:b/>
          <w:sz w:val="20"/>
          <w:szCs w:val="20"/>
          <w:lang w:eastAsia="ar-SA"/>
        </w:rPr>
        <w:t>1</w:t>
      </w:r>
      <w:r w:rsidRPr="00F37B1C">
        <w:rPr>
          <w:rFonts w:ascii="Arial" w:hAnsi="Arial" w:cs="Arial"/>
          <w:b/>
          <w:sz w:val="20"/>
          <w:szCs w:val="20"/>
          <w:lang w:eastAsia="ar-SA"/>
        </w:rPr>
        <w:t>.</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0F04AF18" w14:textId="4E8952EC" w:rsidR="006C58C5" w:rsidRPr="00DF0E9D" w:rsidRDefault="006C58C5" w:rsidP="006C58C5">
      <w:pPr>
        <w:ind w:left="720" w:hanging="720"/>
        <w:jc w:val="both"/>
        <w:rPr>
          <w:rFonts w:ascii="Arial" w:hAnsi="Arial" w:cs="Arial"/>
          <w:sz w:val="20"/>
          <w:szCs w:val="20"/>
        </w:rPr>
      </w:pPr>
      <w:r>
        <w:rPr>
          <w:rFonts w:ascii="Arial" w:hAnsi="Arial" w:cs="Arial"/>
          <w:spacing w:val="4"/>
          <w:sz w:val="20"/>
          <w:szCs w:val="20"/>
        </w:rPr>
        <w:t>21.1.</w:t>
      </w:r>
      <w:r>
        <w:rPr>
          <w:rFonts w:ascii="Arial" w:hAnsi="Arial" w:cs="Arial"/>
          <w:spacing w:val="4"/>
          <w:sz w:val="20"/>
          <w:szCs w:val="20"/>
        </w:rPr>
        <w:tab/>
      </w:r>
      <w:r w:rsidRPr="00DF0E9D">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przysługują środki ochrony prawnej określone w Dziale VI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41BDE7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 xml:space="preserve">21.2. </w:t>
      </w:r>
      <w:r w:rsidRPr="00DF0E9D">
        <w:rPr>
          <w:rFonts w:ascii="Arial" w:hAnsi="Arial" w:cs="Arial"/>
          <w:sz w:val="20"/>
          <w:szCs w:val="20"/>
        </w:rPr>
        <w:tab/>
        <w:t xml:space="preserve">Odwołanie przysługuje wyłącznie od niezgodnej z przepisami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2D70041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21.3.</w:t>
      </w:r>
      <w:r w:rsidRPr="00DF0E9D">
        <w:rPr>
          <w:rFonts w:ascii="Arial" w:hAnsi="Arial" w:cs="Arial"/>
          <w:sz w:val="20"/>
          <w:szCs w:val="20"/>
        </w:rPr>
        <w:tab/>
        <w:t xml:space="preserve">Odwołanie powinno wskazywać czynność lub zaniechanie czynności Zamawiającego, której zarzuca się niezgodność z przepisami ustawy </w:t>
      </w:r>
      <w:proofErr w:type="spellStart"/>
      <w:r w:rsidRPr="00DF0E9D">
        <w:rPr>
          <w:rFonts w:ascii="Arial" w:hAnsi="Arial" w:cs="Arial"/>
          <w:sz w:val="20"/>
          <w:szCs w:val="20"/>
        </w:rPr>
        <w:t>Pzp</w:t>
      </w:r>
      <w:proofErr w:type="spellEnd"/>
      <w:r w:rsidRPr="00DF0E9D">
        <w:rPr>
          <w:rFonts w:ascii="Arial" w:hAnsi="Arial" w:cs="Arial"/>
          <w:sz w:val="20"/>
          <w:szCs w:val="20"/>
        </w:rPr>
        <w:t>, zawierać zwięzłe przedstawienie zarzutów, określać żądanie oraz wskazywać okoliczności faktyczne i prawne uzasadniające wniesienie odwołania.</w:t>
      </w:r>
    </w:p>
    <w:p w14:paraId="3D59DCAB"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21.4.</w:t>
      </w:r>
      <w:r w:rsidRPr="00DF0E9D">
        <w:rPr>
          <w:rFonts w:ascii="Arial" w:hAnsi="Arial" w:cs="Arial"/>
          <w:sz w:val="20"/>
          <w:szCs w:val="20"/>
        </w:rPr>
        <w:tab/>
        <w:t xml:space="preserve">Odwołanie wnosi się do Prezesa Izby w formie pisemnej w </w:t>
      </w:r>
      <w:r w:rsidR="0072515D" w:rsidRPr="00DF0E9D">
        <w:rPr>
          <w:rFonts w:ascii="Arial" w:hAnsi="Arial" w:cs="Arial"/>
          <w:sz w:val="20"/>
          <w:szCs w:val="20"/>
        </w:rPr>
        <w:t>postaci papierowej</w:t>
      </w:r>
      <w:r w:rsidRPr="00DF0E9D">
        <w:rPr>
          <w:rFonts w:ascii="Arial" w:hAnsi="Arial" w:cs="Arial"/>
          <w:sz w:val="20"/>
          <w:szCs w:val="20"/>
        </w:rPr>
        <w:t xml:space="preserve"> albo </w:t>
      </w:r>
      <w:r w:rsidRPr="00DF0E9D">
        <w:rPr>
          <w:rFonts w:ascii="Arial" w:hAnsi="Arial" w:cs="Arial"/>
          <w:sz w:val="20"/>
          <w:szCs w:val="20"/>
        </w:rPr>
        <w:br/>
        <w:t>w postaci elektronicznej, opatrzone odpowiednio własnoręcznym podpisem albo kwalifikowanym podpisem elektronicznym.</w:t>
      </w:r>
    </w:p>
    <w:p w14:paraId="3B735EB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w:t>
      </w:r>
      <w:r w:rsidRPr="00DF0E9D">
        <w:rPr>
          <w:rFonts w:ascii="Arial" w:hAnsi="Arial" w:cs="Arial"/>
          <w:sz w:val="20"/>
          <w:szCs w:val="20"/>
        </w:rPr>
        <w:tab/>
        <w:t xml:space="preserve">Odwołujący przesyła kopię odwołania Zamawiającemu przed upływem terminu </w:t>
      </w:r>
      <w:r w:rsidRPr="00DF0E9D">
        <w:rPr>
          <w:rFonts w:ascii="Arial" w:hAnsi="Arial" w:cs="Arial"/>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4048C9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Terminy wniesienia odwołania:</w:t>
      </w:r>
    </w:p>
    <w:p w14:paraId="4D9219A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21.6.1.</w:t>
      </w:r>
      <w:r w:rsidRPr="008F1E5F">
        <w:rPr>
          <w:rFonts w:ascii="Arial" w:hAnsi="Arial" w:cs="Arial"/>
          <w:sz w:val="20"/>
          <w:szCs w:val="20"/>
        </w:rPr>
        <w:t xml:space="preserve"> </w:t>
      </w:r>
      <w:r w:rsidRPr="00DF0E9D">
        <w:rPr>
          <w:rFonts w:ascii="Arial" w:hAnsi="Arial" w:cs="Arial"/>
          <w:sz w:val="20"/>
          <w:szCs w:val="20"/>
        </w:rPr>
        <w:t xml:space="preserve">Odwołanie wnosi się w terminie 5 dni od dnia przesłania informacji o czynności Zamawiającego stanowiącej podstawę jego wniesienia – jeżeli zostały przesłane </w:t>
      </w:r>
      <w:r w:rsidRPr="00DF0E9D">
        <w:rPr>
          <w:rFonts w:ascii="Arial" w:hAnsi="Arial" w:cs="Arial"/>
          <w:sz w:val="20"/>
          <w:szCs w:val="20"/>
        </w:rPr>
        <w:br/>
        <w:t xml:space="preserve">w sposób określony w art. 180 ust. 5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zdanie drugie albo w terminie 10 dni – jeżeli zostały przesłane w inny sposób.</w:t>
      </w:r>
    </w:p>
    <w:p w14:paraId="78EE05BC"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21.6.2.</w:t>
      </w:r>
      <w:r w:rsidRPr="00DF0E9D">
        <w:rPr>
          <w:rFonts w:ascii="Arial" w:hAnsi="Arial" w:cs="Arial"/>
          <w:sz w:val="20"/>
          <w:szCs w:val="20"/>
        </w:rPr>
        <w:tab/>
        <w:t xml:space="preserve">Odwołanie wobec treści ogłoszenia o zamówieniu, a także wobec postanowień specyfikacji istotnych warunków zamówienia, wnosi się w terminie 5 dni od dnia zamieszczenia ogłoszenia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lub zamieszczenia specyfikacji istotnych warunków zamówienia na stronie internetowej.</w:t>
      </w:r>
    </w:p>
    <w:p w14:paraId="5E5EEB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21.6.3.</w:t>
      </w:r>
      <w:r w:rsidRPr="00DF0E9D">
        <w:rPr>
          <w:rFonts w:ascii="Arial" w:hAnsi="Arial" w:cs="Arial"/>
          <w:sz w:val="20"/>
          <w:szCs w:val="20"/>
        </w:rPr>
        <w:tab/>
        <w:t xml:space="preserve">Odwołanie wobec czynności innych niż określone w pkt. 21.6.1. i 21.6.2. wnosi </w:t>
      </w:r>
      <w:r w:rsidRPr="00DF0E9D">
        <w:rPr>
          <w:rFonts w:ascii="Arial" w:hAnsi="Arial" w:cs="Arial"/>
          <w:sz w:val="20"/>
          <w:szCs w:val="20"/>
        </w:rPr>
        <w:br/>
        <w:t>się w terminie 5 dni od dnia, w którym powzięto lub przy zachowaniu należytej staranności można było powziąć wiadomość o okolicznościach stanowiących podstawę jego wniesienia.</w:t>
      </w:r>
    </w:p>
    <w:p w14:paraId="7A86A7F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21.5.4.</w:t>
      </w:r>
      <w:r w:rsidRPr="00DF0E9D">
        <w:rPr>
          <w:rFonts w:ascii="Arial" w:hAnsi="Arial" w:cs="Arial"/>
          <w:sz w:val="20"/>
          <w:szCs w:val="20"/>
        </w:rPr>
        <w:tab/>
        <w:t>Jeżeli Zamawiający nie przesłał Wykonawcy zawiadomienia o wyborze oferty najkorzystniejszej odwołanie wnosi się nie później niż w terminie:</w:t>
      </w:r>
    </w:p>
    <w:p w14:paraId="1AE6CE08"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1)</w:t>
      </w:r>
      <w:r w:rsidRPr="00DF0E9D">
        <w:rPr>
          <w:rFonts w:ascii="Arial" w:hAnsi="Arial" w:cs="Arial"/>
          <w:sz w:val="20"/>
          <w:szCs w:val="20"/>
        </w:rPr>
        <w:tab/>
        <w:t xml:space="preserve">15 dni od dnia zamieszczenia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w:t>
      </w:r>
      <w:r w:rsidRPr="00DF0E9D">
        <w:rPr>
          <w:rFonts w:ascii="Arial" w:hAnsi="Arial" w:cs="Arial"/>
          <w:sz w:val="20"/>
          <w:szCs w:val="20"/>
        </w:rPr>
        <w:br/>
        <w:t>o udzieleniu zamówienia;</w:t>
      </w:r>
    </w:p>
    <w:p w14:paraId="237AC2FA"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2)</w:t>
      </w:r>
      <w:r w:rsidRPr="00DF0E9D">
        <w:rPr>
          <w:rFonts w:ascii="Arial" w:hAnsi="Arial" w:cs="Arial"/>
          <w:sz w:val="20"/>
          <w:szCs w:val="20"/>
        </w:rPr>
        <w:tab/>
        <w:t xml:space="preserve">1 miesięcy od dnia zawarcia umowy, jeżeli Zamawiający nie zamieścił </w:t>
      </w:r>
      <w:r w:rsidRPr="00DF0E9D">
        <w:rPr>
          <w:rFonts w:ascii="Arial" w:hAnsi="Arial" w:cs="Arial"/>
          <w:sz w:val="20"/>
          <w:szCs w:val="20"/>
        </w:rPr>
        <w:br/>
        <w:t xml:space="preserve">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o udzieleniu zamówienia.</w:t>
      </w:r>
    </w:p>
    <w:p w14:paraId="3796C1E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 xml:space="preserve">Szczegółowe zasady postępowania po wniesieniu odwołania, określają stosowne przepisy Działu VI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2D993633"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21.7.</w:t>
      </w:r>
      <w:r w:rsidRPr="00DF0E9D">
        <w:rPr>
          <w:rFonts w:ascii="Arial" w:hAnsi="Arial" w:cs="Arial"/>
          <w:sz w:val="20"/>
          <w:szCs w:val="20"/>
        </w:rPr>
        <w:tab/>
        <w:t>Na orzeczenie Krajowej Izby Odwoławczej, stronom oraz uczestnikom postępowania odwoławczego przysługuje skarga do sądu.</w:t>
      </w:r>
    </w:p>
    <w:p w14:paraId="69C10B5B" w14:textId="77777777" w:rsidR="00130CEF" w:rsidRPr="00DF0E9D" w:rsidRDefault="006C58C5" w:rsidP="008177D3">
      <w:pPr>
        <w:ind w:left="720" w:hanging="720"/>
        <w:jc w:val="both"/>
        <w:rPr>
          <w:rFonts w:ascii="Arial" w:hAnsi="Arial" w:cs="Arial"/>
          <w:sz w:val="20"/>
          <w:szCs w:val="20"/>
        </w:rPr>
      </w:pPr>
      <w:r w:rsidRPr="00DF0E9D">
        <w:rPr>
          <w:rFonts w:ascii="Arial" w:hAnsi="Arial" w:cs="Arial"/>
          <w:sz w:val="20"/>
          <w:szCs w:val="20"/>
        </w:rPr>
        <w:lastRenderedPageBreak/>
        <w:t>21.8.</w:t>
      </w:r>
      <w:r w:rsidRPr="00DF0E9D">
        <w:rPr>
          <w:rFonts w:ascii="Arial" w:hAnsi="Arial" w:cs="Arial"/>
          <w:sz w:val="20"/>
          <w:szCs w:val="20"/>
        </w:rPr>
        <w:tab/>
        <w:t xml:space="preserve">Skargę wnosi się do sądu okręgowego właściwego dla siedziby Zamawiającego, </w:t>
      </w:r>
      <w:r w:rsidRPr="00DF0E9D">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DF0E9D">
        <w:rPr>
          <w:rFonts w:ascii="Arial" w:hAnsi="Arial" w:cs="Arial"/>
          <w:sz w:val="20"/>
          <w:szCs w:val="20"/>
        </w:rPr>
        <w:br/>
        <w:t xml:space="preserve">w rozumieniu ustawy z dnia 23 listopada 2012 r. - Prawo pocztowe (Dz. U. z </w:t>
      </w:r>
      <w:r w:rsidR="00CD0094" w:rsidRPr="00DF0E9D">
        <w:rPr>
          <w:rFonts w:ascii="Arial" w:hAnsi="Arial" w:cs="Arial"/>
          <w:sz w:val="20"/>
          <w:szCs w:val="20"/>
        </w:rPr>
        <w:t>201</w:t>
      </w:r>
      <w:r w:rsidR="00C16478" w:rsidRPr="00DF0E9D">
        <w:rPr>
          <w:rFonts w:ascii="Arial" w:hAnsi="Arial" w:cs="Arial"/>
          <w:sz w:val="20"/>
          <w:szCs w:val="20"/>
        </w:rPr>
        <w:t>8</w:t>
      </w:r>
      <w:r w:rsidR="00CD0094" w:rsidRPr="00DF0E9D">
        <w:rPr>
          <w:rFonts w:ascii="Arial" w:hAnsi="Arial" w:cs="Arial"/>
          <w:sz w:val="20"/>
          <w:szCs w:val="20"/>
        </w:rPr>
        <w:t xml:space="preserve"> </w:t>
      </w:r>
      <w:r w:rsidR="00C16478" w:rsidRPr="00DF0E9D">
        <w:rPr>
          <w:rFonts w:ascii="Arial" w:hAnsi="Arial" w:cs="Arial"/>
          <w:sz w:val="20"/>
          <w:szCs w:val="20"/>
        </w:rPr>
        <w:t>r. poz. 106, 138, 650</w:t>
      </w:r>
      <w:r w:rsidRPr="00DF0E9D">
        <w:rPr>
          <w:rFonts w:ascii="Arial" w:hAnsi="Arial" w:cs="Arial"/>
          <w:sz w:val="20"/>
          <w:szCs w:val="20"/>
        </w:rPr>
        <w:t>) jest równoznaczne z jej wniesieniem.</w:t>
      </w:r>
    </w:p>
    <w:p w14:paraId="2DDD912E" w14:textId="77777777" w:rsidR="00E22820" w:rsidRPr="00F044DB" w:rsidRDefault="00E22820" w:rsidP="00E22820">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28175380" w14:textId="77777777" w:rsidR="00E22820" w:rsidRPr="00BA373B" w:rsidRDefault="00E22820" w:rsidP="00E22820">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DF0E9D">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sidRPr="00DF0E9D">
        <w:rPr>
          <w:rFonts w:ascii="Arial" w:hAnsi="Arial" w:cs="Arial"/>
          <w:sz w:val="20"/>
          <w:szCs w:val="20"/>
        </w:rPr>
        <w:t xml:space="preserve">nie danych) (Dz. Urz. UE L 119 </w:t>
      </w:r>
      <w:r w:rsidRPr="00DF0E9D">
        <w:rPr>
          <w:rFonts w:ascii="Arial" w:hAnsi="Arial" w:cs="Arial"/>
          <w:sz w:val="20"/>
          <w:szCs w:val="20"/>
        </w:rPr>
        <w:t>z 04.05.2016, str. 1), dalej „RODO”, Zamawiający informuje, że:</w:t>
      </w:r>
      <w:r w:rsidRPr="00BA373B">
        <w:rPr>
          <w:rFonts w:ascii="Arial" w:hAnsi="Arial" w:cs="Arial"/>
          <w:spacing w:val="4"/>
          <w:sz w:val="20"/>
          <w:szCs w:val="20"/>
        </w:rPr>
        <w:t xml:space="preserve"> </w:t>
      </w:r>
    </w:p>
    <w:p w14:paraId="21EB1B69" w14:textId="77777777" w:rsidR="00E22820" w:rsidRPr="00DF0E9D" w:rsidRDefault="00E22820" w:rsidP="00E567A6">
      <w:pPr>
        <w:pStyle w:val="Akapitzlist"/>
        <w:numPr>
          <w:ilvl w:val="0"/>
          <w:numId w:val="42"/>
        </w:numPr>
        <w:spacing w:line="240" w:lineRule="auto"/>
        <w:ind w:left="993" w:hanging="284"/>
        <w:contextualSpacing/>
        <w:jc w:val="both"/>
        <w:rPr>
          <w:sz w:val="20"/>
          <w:szCs w:val="20"/>
          <w:lang w:eastAsia="pl-PL"/>
        </w:rPr>
      </w:pPr>
      <w:r w:rsidRPr="00DF0E9D">
        <w:rPr>
          <w:sz w:val="20"/>
          <w:szCs w:val="20"/>
          <w:lang w:eastAsia="pl-PL"/>
        </w:rPr>
        <w:t xml:space="preserve">administratorem Pani/Pana danych osobowych jest Ministerstwo Sprawiedliwości </w:t>
      </w:r>
      <w:r w:rsidRPr="00DF0E9D">
        <w:rPr>
          <w:sz w:val="20"/>
          <w:szCs w:val="20"/>
          <w:lang w:eastAsia="pl-PL"/>
        </w:rPr>
        <w:br/>
        <w:t>z siedzibą w Warszawie przy Al. Ujazdowskich 11, tel. (+ 48 22) 52 12 888;</w:t>
      </w:r>
    </w:p>
    <w:p w14:paraId="538750A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inspektorem ochrony danych osobowych w Ministerstwie Sprawiedliwości jest Pan Tomasz Osmólski e-mail: iod@ms.gov.pl, tel. (+ 48 22) 23 90 642;</w:t>
      </w:r>
    </w:p>
    <w:p w14:paraId="092EEC45"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przetwarzane będą na podstawie art. 6 ust. 1 lit. c RODO w celu związanym z przedmiotowym postępowaniem o udzielenie zamówienia publicznego;</w:t>
      </w:r>
    </w:p>
    <w:p w14:paraId="682ACA5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odbiorcami Pani/Pana danych osobowych będą osoby lub podmioty, którym udostępniona zostanie dokumentacja postępowania w oparciu o art. 8 ustawy </w:t>
      </w:r>
      <w:proofErr w:type="spellStart"/>
      <w:r w:rsidRPr="00DF0E9D">
        <w:rPr>
          <w:sz w:val="20"/>
          <w:szCs w:val="20"/>
          <w:lang w:eastAsia="pl-PL"/>
        </w:rPr>
        <w:t>Pzp</w:t>
      </w:r>
      <w:proofErr w:type="spellEnd"/>
      <w:r w:rsidRPr="00DF0E9D">
        <w:rPr>
          <w:sz w:val="20"/>
          <w:szCs w:val="20"/>
          <w:lang w:eastAsia="pl-PL"/>
        </w:rPr>
        <w:t xml:space="preserve"> oraz art. 96 ust. 3 ustawy </w:t>
      </w:r>
      <w:proofErr w:type="spellStart"/>
      <w:r w:rsidRPr="00DF0E9D">
        <w:rPr>
          <w:sz w:val="20"/>
          <w:szCs w:val="20"/>
          <w:lang w:eastAsia="pl-PL"/>
        </w:rPr>
        <w:t>Pzp</w:t>
      </w:r>
      <w:proofErr w:type="spellEnd"/>
      <w:r w:rsidRPr="00DF0E9D">
        <w:rPr>
          <w:sz w:val="20"/>
          <w:szCs w:val="20"/>
          <w:lang w:eastAsia="pl-PL"/>
        </w:rPr>
        <w:t xml:space="preserve">;  </w:t>
      </w:r>
    </w:p>
    <w:p w14:paraId="4CA22D92"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Pani/Pana dane osobowe będą przechowywane, zgodnie z art. 97 ust. 1 ustawy </w:t>
      </w:r>
      <w:proofErr w:type="spellStart"/>
      <w:r w:rsidRPr="00DF0E9D">
        <w:rPr>
          <w:sz w:val="20"/>
          <w:szCs w:val="20"/>
          <w:lang w:eastAsia="pl-PL"/>
        </w:rPr>
        <w:t>Pzp</w:t>
      </w:r>
      <w:proofErr w:type="spellEnd"/>
      <w:r w:rsidRPr="00DF0E9D">
        <w:rPr>
          <w:sz w:val="20"/>
          <w:szCs w:val="20"/>
          <w:lang w:eastAsia="pl-PL"/>
        </w:rPr>
        <w:t>, przez okres 4 lat od dnia zakończenia postępowania o udzielenie zamówienia, a jeżeli czas trwania umowy przekracza 4 lata, okres przechowywania obejmuje cały czas trwania umowy;</w:t>
      </w:r>
    </w:p>
    <w:p w14:paraId="04BB2770"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obowiązek podania przez Panią/Pana danych osobowych bezpośrednio Pani/Pana dotyczących jest wymogiem ustawowym określonym w przepisach ustawy </w:t>
      </w:r>
      <w:proofErr w:type="spellStart"/>
      <w:r w:rsidRPr="00DF0E9D">
        <w:rPr>
          <w:sz w:val="20"/>
          <w:szCs w:val="20"/>
          <w:lang w:eastAsia="pl-PL"/>
        </w:rPr>
        <w:t>Pzp</w:t>
      </w:r>
      <w:proofErr w:type="spellEnd"/>
      <w:r w:rsidRPr="00DF0E9D">
        <w:rPr>
          <w:sz w:val="20"/>
          <w:szCs w:val="20"/>
          <w:lang w:eastAsia="pl-PL"/>
        </w:rPr>
        <w:t xml:space="preserve">, związanym z udziałem w postępowaniu o udzielenie zamówienia publicznego; konsekwencje niepodania określonych danych wynikają z ustawy </w:t>
      </w:r>
      <w:proofErr w:type="spellStart"/>
      <w:r w:rsidRPr="00DF0E9D">
        <w:rPr>
          <w:sz w:val="20"/>
          <w:szCs w:val="20"/>
          <w:lang w:eastAsia="pl-PL"/>
        </w:rPr>
        <w:t>Pzp</w:t>
      </w:r>
      <w:proofErr w:type="spellEnd"/>
      <w:r w:rsidRPr="00DF0E9D">
        <w:rPr>
          <w:sz w:val="20"/>
          <w:szCs w:val="20"/>
          <w:lang w:eastAsia="pl-PL"/>
        </w:rPr>
        <w:t xml:space="preserve">;  </w:t>
      </w:r>
    </w:p>
    <w:p w14:paraId="1AE4AEA9"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w odniesieniu do Pani/Pana danych osobowych decyzje nie będą podejmowane w sposób zautomatyzowany, stosowanie do art. 22 RODO;</w:t>
      </w:r>
    </w:p>
    <w:p w14:paraId="520D3AFF"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posiada Pani/Pan:</w:t>
      </w:r>
    </w:p>
    <w:p w14:paraId="609D2BEA"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15 RODO prawo dostępu do danych osobowych Pani/Pana dotyczących;</w:t>
      </w:r>
    </w:p>
    <w:p w14:paraId="08AAA3B3"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16 RODO prawo do sprostowania Pani/Pana danych osobowych</w:t>
      </w:r>
      <w:r w:rsidRPr="00DF0E9D">
        <w:rPr>
          <w:sz w:val="20"/>
          <w:szCs w:val="20"/>
          <w:lang w:eastAsia="pl-PL"/>
        </w:rPr>
        <w:footnoteReference w:id="1"/>
      </w:r>
      <w:r w:rsidRPr="00DF0E9D">
        <w:rPr>
          <w:sz w:val="20"/>
          <w:szCs w:val="20"/>
          <w:lang w:eastAsia="pl-PL"/>
        </w:rPr>
        <w:t>;</w:t>
      </w:r>
    </w:p>
    <w:p w14:paraId="1556CEE4"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18 RODO prawo żądania od administratora ograniczenia przetwarzania danych osobowych z zastrzeżeniem przypadków, o których mowa w art. 18 ust. 2 RODO</w:t>
      </w:r>
      <w:r w:rsidRPr="00DF0E9D">
        <w:rPr>
          <w:sz w:val="20"/>
          <w:szCs w:val="20"/>
          <w:lang w:eastAsia="pl-PL"/>
        </w:rPr>
        <w:footnoteReference w:id="2"/>
      </w:r>
      <w:r w:rsidRPr="00DF0E9D">
        <w:rPr>
          <w:sz w:val="20"/>
          <w:szCs w:val="20"/>
          <w:lang w:eastAsia="pl-PL"/>
        </w:rPr>
        <w:t xml:space="preserve">;  </w:t>
      </w:r>
    </w:p>
    <w:p w14:paraId="3E4BB188"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prawo do wniesienia skargi do Prezesa Urzędu Ochrony Danych Osobowych, gdy uzna Pani/Pan, że przetwarzanie danych osobowych Pani/Pana dotyczących narusza przepisy RODO;</w:t>
      </w:r>
    </w:p>
    <w:p w14:paraId="78E68ACA"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nie przysługuje Pani/Panu:</w:t>
      </w:r>
    </w:p>
    <w:p w14:paraId="3F67662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w związku z art. 17 ust. 3 lit. b, d lub e RODO prawo do usunięcia danych osobowych;</w:t>
      </w:r>
    </w:p>
    <w:p w14:paraId="7CC7199E"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prawo do przenoszenia danych osobowych, o którym mowa w art. 20 RODO;</w:t>
      </w:r>
    </w:p>
    <w:p w14:paraId="7D2EC3B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 xml:space="preserve">na podstawie art. 21 RODO prawo sprzeciwu, wobec przetwarzania danych osobowych, gdyż podstawą prawną przetwarzania Pani/Pana danych osobowych jest art. 6 ust. 1 lit. c RODO. </w:t>
      </w:r>
    </w:p>
    <w:p w14:paraId="06177DD5" w14:textId="77777777" w:rsidR="00B9467B" w:rsidRPr="00BA373B" w:rsidRDefault="00E22820" w:rsidP="00BA373B">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r>
      <w:r w:rsidRPr="00DF0E9D">
        <w:rPr>
          <w:rFonts w:ascii="Arial" w:hAnsi="Arial" w:cs="Arial"/>
          <w:sz w:val="20"/>
          <w:szCs w:val="20"/>
        </w:rPr>
        <w:t>Zamawiający przypomina, iż Wykonawca powinien wypełnić obowiązki informacyjne przewidziane w art. 13 lub 14 RODO wobec osób fizycznych, od których dane osobowe bezpośrednio lub pośrednio pozyskał w celu ubiegania się o udzielenie zamówienia publicznego w p</w:t>
      </w:r>
      <w:r w:rsidR="00BA373B" w:rsidRPr="00DF0E9D">
        <w:rPr>
          <w:rFonts w:ascii="Arial" w:hAnsi="Arial" w:cs="Arial"/>
          <w:sz w:val="20"/>
          <w:szCs w:val="20"/>
        </w:rPr>
        <w:t>rzedmiotowym postępowani</w:t>
      </w:r>
      <w:r w:rsidR="00672164" w:rsidRPr="00DF0E9D">
        <w:rPr>
          <w:rFonts w:ascii="Arial" w:hAnsi="Arial" w:cs="Arial"/>
          <w:sz w:val="20"/>
          <w:szCs w:val="20"/>
        </w:rPr>
        <w:t>u.</w:t>
      </w:r>
    </w:p>
    <w:p w14:paraId="4E42FDF7" w14:textId="77777777" w:rsidR="005438EA" w:rsidRDefault="005438EA" w:rsidP="00F37B1C">
      <w:pPr>
        <w:pStyle w:val="Nagwek6"/>
        <w:spacing w:before="0"/>
        <w:rPr>
          <w:sz w:val="20"/>
          <w:szCs w:val="20"/>
        </w:rPr>
      </w:pPr>
    </w:p>
    <w:p w14:paraId="47E82BE5" w14:textId="09F2EE04" w:rsidR="00BE245A" w:rsidRPr="006F2B9D" w:rsidRDefault="00FB2C8A" w:rsidP="006F2B9D">
      <w:pPr>
        <w:spacing w:after="160" w:line="259" w:lineRule="auto"/>
        <w:rPr>
          <w:rFonts w:ascii="Arial" w:hAnsi="Arial" w:cs="Arial"/>
          <w:b/>
          <w:bCs/>
          <w:sz w:val="20"/>
          <w:szCs w:val="20"/>
        </w:rPr>
      </w:pPr>
      <w:r>
        <w:rPr>
          <w:sz w:val="20"/>
          <w:szCs w:val="20"/>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37B1C" w14:paraId="510F0303" w14:textId="77777777" w:rsidTr="006F2B9D">
        <w:trPr>
          <w:trHeight w:val="1402"/>
        </w:trPr>
        <w:tc>
          <w:tcPr>
            <w:tcW w:w="3119" w:type="dxa"/>
            <w:tcBorders>
              <w:top w:val="single" w:sz="4" w:space="0" w:color="auto"/>
              <w:left w:val="single" w:sz="4" w:space="0" w:color="auto"/>
              <w:bottom w:val="single" w:sz="4" w:space="0" w:color="auto"/>
              <w:right w:val="nil"/>
            </w:tcBorders>
            <w:vAlign w:val="bottom"/>
          </w:tcPr>
          <w:p w14:paraId="30E8BB0C" w14:textId="77777777" w:rsidR="00E142B2" w:rsidRPr="00F37B1C" w:rsidRDefault="00E142B2" w:rsidP="006F2B9D">
            <w:pPr>
              <w:jc w:val="center"/>
              <w:rPr>
                <w:rFonts w:ascii="Arial" w:hAnsi="Arial" w:cs="Arial"/>
                <w:i/>
                <w:iCs/>
                <w:sz w:val="20"/>
                <w:szCs w:val="20"/>
              </w:rPr>
            </w:pPr>
          </w:p>
          <w:p w14:paraId="6B5C8071" w14:textId="77777777" w:rsidR="00E142B2" w:rsidRPr="00F37B1C" w:rsidRDefault="00E142B2" w:rsidP="006F2B9D">
            <w:pPr>
              <w:jc w:val="center"/>
              <w:rPr>
                <w:rFonts w:ascii="Arial" w:hAnsi="Arial" w:cs="Arial"/>
                <w:i/>
                <w:iCs/>
                <w:sz w:val="20"/>
                <w:szCs w:val="20"/>
              </w:rPr>
            </w:pPr>
          </w:p>
          <w:p w14:paraId="56B85B05" w14:textId="77777777" w:rsidR="00E142B2" w:rsidRPr="00F37B1C" w:rsidRDefault="00E142B2" w:rsidP="006F2B9D">
            <w:pPr>
              <w:jc w:val="center"/>
              <w:rPr>
                <w:rFonts w:ascii="Arial" w:hAnsi="Arial" w:cs="Arial"/>
                <w:i/>
                <w:iCs/>
                <w:sz w:val="20"/>
                <w:szCs w:val="20"/>
              </w:rPr>
            </w:pPr>
          </w:p>
          <w:p w14:paraId="7988C546" w14:textId="77777777" w:rsidR="00BE245A" w:rsidRPr="00F37B1C" w:rsidRDefault="00BE245A" w:rsidP="006F2B9D">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0F05154E" w14:textId="77777777" w:rsidR="00BE245A" w:rsidRPr="00F37B1C" w:rsidRDefault="00BE245A" w:rsidP="006F2B9D">
            <w:pPr>
              <w:pStyle w:val="Nagwek6"/>
              <w:spacing w:before="0"/>
              <w:rPr>
                <w:spacing w:val="30"/>
                <w:sz w:val="20"/>
                <w:szCs w:val="20"/>
              </w:rPr>
            </w:pPr>
            <w:r w:rsidRPr="00F37B1C">
              <w:rPr>
                <w:spacing w:val="30"/>
                <w:sz w:val="20"/>
                <w:szCs w:val="20"/>
              </w:rPr>
              <w:t>OFERTA</w:t>
            </w:r>
          </w:p>
        </w:tc>
      </w:tr>
    </w:tbl>
    <w:p w14:paraId="5DDEC2CA" w14:textId="7D1EE0BD" w:rsidR="006F2B9D" w:rsidRPr="00F37B1C" w:rsidRDefault="006F2B9D" w:rsidP="009605A3">
      <w:pPr>
        <w:pStyle w:val="Nagwek6"/>
        <w:spacing w:before="0"/>
        <w:contextualSpacing/>
        <w:rPr>
          <w:sz w:val="20"/>
          <w:szCs w:val="20"/>
        </w:rPr>
      </w:pPr>
      <w:r w:rsidRPr="00F37B1C">
        <w:rPr>
          <w:sz w:val="20"/>
          <w:szCs w:val="20"/>
        </w:rPr>
        <w:t>Rozdział 2</w:t>
      </w:r>
    </w:p>
    <w:p w14:paraId="45E3AE80" w14:textId="77777777" w:rsidR="006F2B9D" w:rsidRPr="00F37B1C" w:rsidRDefault="006F2B9D" w:rsidP="009605A3">
      <w:pPr>
        <w:contextualSpacing/>
        <w:jc w:val="center"/>
        <w:outlineLvl w:val="0"/>
        <w:rPr>
          <w:rFonts w:ascii="Arial" w:hAnsi="Arial" w:cs="Arial"/>
          <w:b/>
          <w:bCs/>
          <w:sz w:val="20"/>
          <w:szCs w:val="20"/>
        </w:rPr>
      </w:pPr>
    </w:p>
    <w:p w14:paraId="4AAA4CA6" w14:textId="77777777" w:rsidR="006F2B9D" w:rsidRPr="00F37B1C" w:rsidRDefault="006F2B9D" w:rsidP="009605A3">
      <w:pPr>
        <w:contextualSpacing/>
        <w:jc w:val="center"/>
        <w:outlineLvl w:val="0"/>
        <w:rPr>
          <w:rFonts w:ascii="Arial" w:hAnsi="Arial" w:cs="Arial"/>
          <w:b/>
          <w:bCs/>
          <w:sz w:val="20"/>
          <w:szCs w:val="20"/>
        </w:rPr>
      </w:pPr>
      <w:r w:rsidRPr="00F37B1C">
        <w:rPr>
          <w:rFonts w:ascii="Arial" w:hAnsi="Arial" w:cs="Arial"/>
          <w:b/>
          <w:bCs/>
          <w:sz w:val="20"/>
          <w:szCs w:val="20"/>
        </w:rPr>
        <w:t>Formularz Oferty</w:t>
      </w:r>
    </w:p>
    <w:p w14:paraId="024B6895" w14:textId="77777777" w:rsidR="006F2B9D" w:rsidRPr="00F37B1C" w:rsidRDefault="006F2B9D" w:rsidP="009605A3">
      <w:pPr>
        <w:contextualSpacing/>
        <w:jc w:val="center"/>
        <w:outlineLvl w:val="0"/>
        <w:rPr>
          <w:rFonts w:ascii="Arial" w:hAnsi="Arial" w:cs="Arial"/>
          <w:b/>
          <w:bCs/>
          <w:sz w:val="20"/>
          <w:szCs w:val="20"/>
        </w:rPr>
      </w:pPr>
    </w:p>
    <w:p w14:paraId="1B359F1C" w14:textId="5D26264E" w:rsidR="006F2B9D" w:rsidRDefault="006F2B9D" w:rsidP="009605A3">
      <w:pPr>
        <w:contextualSpacing/>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1B987463" w14:textId="77777777" w:rsidR="006F2B9D" w:rsidRPr="006F2B9D" w:rsidRDefault="006F2B9D" w:rsidP="009605A3">
      <w:pPr>
        <w:contextualSpacing/>
        <w:jc w:val="center"/>
        <w:outlineLvl w:val="0"/>
        <w:rPr>
          <w:rFonts w:ascii="Arial" w:hAnsi="Arial" w:cs="Arial"/>
          <w:b/>
          <w:bCs/>
          <w:sz w:val="20"/>
          <w:szCs w:val="20"/>
        </w:rPr>
      </w:pPr>
    </w:p>
    <w:p w14:paraId="6902C95B" w14:textId="009FF2FB" w:rsidR="006F2B9D" w:rsidRDefault="006F2B9D" w:rsidP="009605A3">
      <w:pPr>
        <w:pStyle w:val="Zwykytekst"/>
        <w:tabs>
          <w:tab w:val="left" w:pos="5529"/>
          <w:tab w:val="left" w:leader="dot" w:pos="9360"/>
        </w:tabs>
        <w:ind w:right="23"/>
        <w:contextualSpacing/>
        <w:rPr>
          <w:rFonts w:ascii="Arial" w:hAnsi="Arial" w:cs="Arial"/>
          <w:b/>
          <w:bCs/>
        </w:rPr>
      </w:pPr>
    </w:p>
    <w:p w14:paraId="47F37457" w14:textId="2AF3966E" w:rsidR="00BE245A" w:rsidRPr="00F37B1C" w:rsidRDefault="006F2B9D" w:rsidP="009605A3">
      <w:pPr>
        <w:pStyle w:val="Zwykytekst"/>
        <w:tabs>
          <w:tab w:val="left" w:pos="5529"/>
          <w:tab w:val="left" w:leader="dot" w:pos="9360"/>
        </w:tabs>
        <w:ind w:right="23"/>
        <w:contextualSpacing/>
        <w:rPr>
          <w:rFonts w:ascii="Arial" w:hAnsi="Arial" w:cs="Arial"/>
          <w:b/>
          <w:bCs/>
        </w:rPr>
      </w:pPr>
      <w:r>
        <w:rPr>
          <w:rFonts w:ascii="Arial" w:hAnsi="Arial" w:cs="Arial"/>
          <w:b/>
          <w:bCs/>
        </w:rPr>
        <w:tab/>
      </w:r>
      <w:r w:rsidR="00BE245A" w:rsidRPr="00F37B1C">
        <w:rPr>
          <w:rFonts w:ascii="Arial" w:hAnsi="Arial" w:cs="Arial"/>
          <w:b/>
          <w:bCs/>
        </w:rPr>
        <w:t>Do</w:t>
      </w:r>
    </w:p>
    <w:p w14:paraId="61C2F6CF"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 xml:space="preserve">Ministerstwa Sprawiedliwości </w:t>
      </w:r>
    </w:p>
    <w:p w14:paraId="0F834ECD"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Al. Ujazdowskie 11</w:t>
      </w:r>
    </w:p>
    <w:p w14:paraId="3B72BBA8"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00-567 Warszawa</w:t>
      </w:r>
    </w:p>
    <w:p w14:paraId="3B95E3D0" w14:textId="77777777" w:rsidR="00CF3868" w:rsidRPr="00F37B1C" w:rsidRDefault="00CF3868" w:rsidP="009605A3">
      <w:pPr>
        <w:ind w:left="3870" w:firstLine="33"/>
        <w:contextualSpacing/>
        <w:jc w:val="both"/>
        <w:rPr>
          <w:rFonts w:ascii="Arial" w:hAnsi="Arial" w:cs="Arial"/>
          <w:b/>
          <w:sz w:val="20"/>
          <w:szCs w:val="20"/>
        </w:rPr>
      </w:pPr>
    </w:p>
    <w:p w14:paraId="00517CDB" w14:textId="77777777" w:rsidR="007719A7" w:rsidRPr="00F37B1C" w:rsidRDefault="007719A7" w:rsidP="009605A3">
      <w:pPr>
        <w:pStyle w:val="Zwykytekst1"/>
        <w:tabs>
          <w:tab w:val="left" w:leader="dot" w:pos="9360"/>
        </w:tabs>
        <w:contextualSpacing/>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512F8C50" w14:textId="77777777" w:rsidR="00B41ABC" w:rsidRDefault="00B41ABC" w:rsidP="009605A3">
      <w:pPr>
        <w:contextualSpacing/>
        <w:jc w:val="both"/>
        <w:rPr>
          <w:rFonts w:ascii="Arial" w:hAnsi="Arial" w:cs="Arial"/>
          <w:spacing w:val="-2"/>
          <w:sz w:val="20"/>
          <w:szCs w:val="20"/>
        </w:rPr>
      </w:pPr>
    </w:p>
    <w:p w14:paraId="0378BE78" w14:textId="77777777" w:rsidR="00121079" w:rsidRPr="00121079" w:rsidRDefault="00121079" w:rsidP="00121079">
      <w:pPr>
        <w:outlineLvl w:val="0"/>
        <w:rPr>
          <w:rFonts w:ascii="Arial" w:hAnsi="Arial" w:cs="Arial"/>
          <w:b/>
          <w:sz w:val="20"/>
          <w:szCs w:val="20"/>
          <w:lang w:eastAsia="ar-SA"/>
        </w:rPr>
      </w:pPr>
      <w:r w:rsidRPr="00121079">
        <w:rPr>
          <w:rFonts w:ascii="Arial" w:hAnsi="Arial" w:cs="Arial"/>
          <w:b/>
          <w:sz w:val="20"/>
          <w:szCs w:val="20"/>
          <w:lang w:eastAsia="ar-SA"/>
        </w:rPr>
        <w:t>Usługę dostępu do sieci Internet</w:t>
      </w:r>
    </w:p>
    <w:p w14:paraId="3E35432C" w14:textId="77777777" w:rsidR="00B41ABC" w:rsidRDefault="00B41ABC" w:rsidP="009605A3">
      <w:pPr>
        <w:contextualSpacing/>
        <w:jc w:val="both"/>
        <w:rPr>
          <w:rFonts w:ascii="Arial" w:hAnsi="Arial" w:cs="Arial"/>
          <w:spacing w:val="-2"/>
          <w:sz w:val="20"/>
          <w:szCs w:val="20"/>
        </w:rPr>
      </w:pPr>
    </w:p>
    <w:p w14:paraId="1C5EC0E2" w14:textId="39CE4420" w:rsidR="007719A7" w:rsidRPr="00F37B1C" w:rsidRDefault="00C84F3A" w:rsidP="009605A3">
      <w:pPr>
        <w:contextualSpacing/>
        <w:jc w:val="both"/>
        <w:rPr>
          <w:rFonts w:ascii="Arial" w:hAnsi="Arial" w:cs="Arial"/>
          <w:b/>
          <w:spacing w:val="-2"/>
          <w:sz w:val="20"/>
          <w:szCs w:val="20"/>
        </w:rPr>
      </w:pPr>
      <w:r>
        <w:rPr>
          <w:rFonts w:ascii="Arial" w:hAnsi="Arial" w:cs="Arial"/>
          <w:spacing w:val="-2"/>
          <w:sz w:val="20"/>
          <w:szCs w:val="20"/>
        </w:rPr>
        <w:t>z</w:t>
      </w:r>
      <w:r w:rsidR="00A84625" w:rsidRPr="00B64415">
        <w:rPr>
          <w:rFonts w:ascii="Arial" w:hAnsi="Arial" w:cs="Arial"/>
          <w:spacing w:val="-2"/>
          <w:sz w:val="20"/>
          <w:szCs w:val="20"/>
        </w:rPr>
        <w:t>nak</w:t>
      </w:r>
      <w:r w:rsidR="002639A4" w:rsidRPr="00B64415">
        <w:rPr>
          <w:rFonts w:ascii="Arial" w:hAnsi="Arial" w:cs="Arial"/>
          <w:spacing w:val="-2"/>
          <w:sz w:val="20"/>
          <w:szCs w:val="20"/>
        </w:rPr>
        <w:t xml:space="preserve"> sprawy</w:t>
      </w:r>
      <w:r w:rsidR="007719A7" w:rsidRPr="00B64415">
        <w:rPr>
          <w:rFonts w:ascii="Arial" w:hAnsi="Arial" w:cs="Arial"/>
          <w:spacing w:val="-2"/>
          <w:sz w:val="20"/>
          <w:szCs w:val="20"/>
        </w:rPr>
        <w:t xml:space="preserve">: </w:t>
      </w:r>
      <w:r w:rsidR="00A31E52">
        <w:rPr>
          <w:rFonts w:ascii="Arial" w:hAnsi="Arial" w:cs="Arial"/>
          <w:spacing w:val="-2"/>
          <w:sz w:val="20"/>
          <w:szCs w:val="20"/>
        </w:rPr>
        <w:t>B</w:t>
      </w:r>
      <w:r w:rsidR="006857EB">
        <w:rPr>
          <w:rFonts w:ascii="Arial" w:hAnsi="Arial" w:cs="Arial"/>
          <w:spacing w:val="-2"/>
          <w:sz w:val="20"/>
          <w:szCs w:val="20"/>
        </w:rPr>
        <w:t>F-II.3710.</w:t>
      </w:r>
      <w:r w:rsidR="00097693">
        <w:rPr>
          <w:rFonts w:ascii="Arial" w:hAnsi="Arial" w:cs="Arial"/>
          <w:spacing w:val="-2"/>
          <w:sz w:val="20"/>
          <w:szCs w:val="20"/>
        </w:rPr>
        <w:t>32</w:t>
      </w:r>
      <w:r w:rsidR="00427BD7">
        <w:rPr>
          <w:rFonts w:ascii="Arial" w:hAnsi="Arial" w:cs="Arial"/>
          <w:spacing w:val="-2"/>
          <w:sz w:val="20"/>
          <w:szCs w:val="20"/>
        </w:rPr>
        <w:t>.20</w:t>
      </w:r>
      <w:r w:rsidR="00EE5183">
        <w:rPr>
          <w:rFonts w:ascii="Arial" w:hAnsi="Arial" w:cs="Arial"/>
          <w:spacing w:val="-2"/>
          <w:sz w:val="20"/>
          <w:szCs w:val="20"/>
        </w:rPr>
        <w:t>20</w:t>
      </w:r>
    </w:p>
    <w:p w14:paraId="7A1A6608" w14:textId="77777777" w:rsidR="00074749" w:rsidRDefault="00074749" w:rsidP="009605A3">
      <w:pPr>
        <w:pStyle w:val="Zwykytekst1"/>
        <w:tabs>
          <w:tab w:val="left" w:leader="dot" w:pos="9360"/>
        </w:tabs>
        <w:contextualSpacing/>
        <w:jc w:val="both"/>
        <w:rPr>
          <w:rFonts w:ascii="Arial" w:hAnsi="Arial" w:cs="Arial"/>
          <w:b/>
        </w:rPr>
      </w:pPr>
    </w:p>
    <w:p w14:paraId="61C92921" w14:textId="77777777" w:rsidR="007719A7" w:rsidRPr="00F37B1C" w:rsidRDefault="007719A7" w:rsidP="009605A3">
      <w:pPr>
        <w:pStyle w:val="Zwykytekst1"/>
        <w:tabs>
          <w:tab w:val="left" w:leader="dot" w:pos="9360"/>
        </w:tabs>
        <w:contextualSpacing/>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7D3BCA4D"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79CCDAB7"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42EF8A4D" w14:textId="77777777" w:rsidR="007719A7" w:rsidRPr="00F37B1C" w:rsidRDefault="007719A7" w:rsidP="009605A3">
      <w:pPr>
        <w:pStyle w:val="Zwykytekst1"/>
        <w:tabs>
          <w:tab w:val="left" w:leader="dot" w:pos="9360"/>
        </w:tabs>
        <w:contextualSpacing/>
        <w:jc w:val="both"/>
        <w:rPr>
          <w:rFonts w:ascii="Arial" w:hAnsi="Arial" w:cs="Arial"/>
        </w:rPr>
      </w:pPr>
      <w:r w:rsidRPr="00F37B1C">
        <w:rPr>
          <w:rFonts w:ascii="Arial" w:hAnsi="Arial" w:cs="Arial"/>
        </w:rPr>
        <w:t>działając w imieniu i na rzecz</w:t>
      </w:r>
    </w:p>
    <w:p w14:paraId="7A99947F"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70E2B4E2"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44423FE8" w14:textId="77777777" w:rsidR="007719A7" w:rsidRPr="00F37B1C" w:rsidRDefault="007719A7" w:rsidP="009605A3">
      <w:pPr>
        <w:pStyle w:val="Zwykytekst1"/>
        <w:tabs>
          <w:tab w:val="left" w:leader="dot" w:pos="9072"/>
        </w:tabs>
        <w:contextualSpacing/>
        <w:jc w:val="center"/>
        <w:rPr>
          <w:rFonts w:ascii="Arial" w:hAnsi="Arial" w:cs="Arial"/>
          <w:i/>
        </w:rPr>
      </w:pPr>
      <w:r w:rsidRPr="00F37B1C">
        <w:rPr>
          <w:rFonts w:ascii="Arial" w:hAnsi="Arial" w:cs="Arial"/>
          <w:i/>
        </w:rPr>
        <w:t xml:space="preserve"> (nazwa (firma) dokładny adres Wykonawcy/Wykonawców)</w:t>
      </w:r>
    </w:p>
    <w:p w14:paraId="3C9A8039" w14:textId="77777777" w:rsidR="007719A7" w:rsidRPr="00F37B1C" w:rsidRDefault="007719A7" w:rsidP="009605A3">
      <w:pPr>
        <w:pStyle w:val="Zwykytekst1"/>
        <w:tabs>
          <w:tab w:val="left" w:leader="dot" w:pos="9072"/>
        </w:tabs>
        <w:contextualSpacing/>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14:paraId="0E35D57D" w14:textId="77777777" w:rsidR="007719A7" w:rsidRPr="00F37B1C" w:rsidRDefault="007719A7" w:rsidP="009605A3">
      <w:pPr>
        <w:pStyle w:val="Zwykytekst1"/>
        <w:tabs>
          <w:tab w:val="left" w:leader="dot" w:pos="9072"/>
        </w:tabs>
        <w:contextualSpacing/>
        <w:jc w:val="center"/>
        <w:rPr>
          <w:rFonts w:ascii="Arial" w:hAnsi="Arial" w:cs="Arial"/>
          <w:i/>
        </w:rPr>
      </w:pPr>
    </w:p>
    <w:p w14:paraId="424BDA87" w14:textId="77777777" w:rsidR="007719A7" w:rsidRPr="00F37B1C" w:rsidRDefault="007719A7" w:rsidP="009605A3">
      <w:pPr>
        <w:pStyle w:val="Zwykytekst1"/>
        <w:numPr>
          <w:ilvl w:val="0"/>
          <w:numId w:val="2"/>
        </w:numPr>
        <w:tabs>
          <w:tab w:val="left" w:pos="567"/>
        </w:tabs>
        <w:ind w:left="567" w:hanging="567"/>
        <w:contextualSpacing/>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3817DFAB" w14:textId="4F6C6588" w:rsidR="00B961BC" w:rsidRPr="00B961BC" w:rsidRDefault="007719A7" w:rsidP="009605A3">
      <w:pPr>
        <w:pStyle w:val="Zwykytekst1"/>
        <w:numPr>
          <w:ilvl w:val="0"/>
          <w:numId w:val="2"/>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w:t>
      </w:r>
      <w:r w:rsidR="00A84625" w:rsidRPr="00F37B1C">
        <w:rPr>
          <w:rFonts w:ascii="Arial" w:hAnsi="Arial" w:cs="Arial"/>
        </w:rPr>
        <w:t xml:space="preserve"> ogłoszeniem o zamówieniu, </w:t>
      </w:r>
      <w:r w:rsidRPr="00F37B1C">
        <w:rPr>
          <w:rFonts w:ascii="Arial" w:hAnsi="Arial" w:cs="Arial"/>
        </w:rPr>
        <w:t>Specyfikacją Istotnych Warunków Zamówienia oraz wyjaśnieniami i zmianami SIWZ przekazanymi przez Zamawiającego i uznajemy się za związanych określonymi w nich postanowieniami i zasadami postępowania.</w:t>
      </w:r>
    </w:p>
    <w:p w14:paraId="74C57E51" w14:textId="777667DF" w:rsidR="00B961BC" w:rsidRPr="00236D5E" w:rsidRDefault="004D41DB" w:rsidP="009605A3">
      <w:pPr>
        <w:pStyle w:val="Zwykytekst1"/>
        <w:numPr>
          <w:ilvl w:val="0"/>
          <w:numId w:val="2"/>
        </w:numPr>
        <w:tabs>
          <w:tab w:val="left" w:pos="284"/>
        </w:tabs>
        <w:contextualSpacing/>
        <w:jc w:val="both"/>
        <w:rPr>
          <w:rFonts w:ascii="Arial" w:hAnsi="Arial" w:cs="Arial"/>
          <w:b/>
        </w:rPr>
      </w:pPr>
      <w:r>
        <w:rPr>
          <w:rFonts w:ascii="Arial" w:hAnsi="Arial" w:cs="Arial"/>
          <w:b/>
        </w:rPr>
        <w:t xml:space="preserve">     </w:t>
      </w:r>
      <w:r w:rsidR="00B961BC" w:rsidRPr="00236D5E">
        <w:rPr>
          <w:rFonts w:ascii="Arial" w:hAnsi="Arial" w:cs="Arial"/>
          <w:b/>
        </w:rPr>
        <w:t xml:space="preserve">OFERUJEMY </w:t>
      </w:r>
      <w:r w:rsidR="00B961BC" w:rsidRPr="00236D5E">
        <w:rPr>
          <w:rFonts w:ascii="Arial" w:hAnsi="Arial" w:cs="Arial"/>
        </w:rPr>
        <w:t>wykonanie całego przedmiotu zamówienia</w:t>
      </w:r>
      <w:r w:rsidR="00B961BC" w:rsidRPr="00236D5E">
        <w:rPr>
          <w:rFonts w:ascii="Arial" w:hAnsi="Arial" w:cs="Arial"/>
          <w:b/>
        </w:rPr>
        <w:t xml:space="preserve"> za łączną cenę brutto:</w:t>
      </w:r>
    </w:p>
    <w:p w14:paraId="578BE309" w14:textId="77777777" w:rsidR="00B961BC" w:rsidRPr="00236D5E" w:rsidRDefault="00B961BC" w:rsidP="009605A3">
      <w:pPr>
        <w:pStyle w:val="Zwykytekst1"/>
        <w:tabs>
          <w:tab w:val="left" w:pos="284"/>
        </w:tabs>
        <w:ind w:left="283"/>
        <w:contextualSpacing/>
        <w:jc w:val="both"/>
        <w:rPr>
          <w:rFonts w:ascii="Arial" w:hAnsi="Arial" w:cs="Arial"/>
          <w:b/>
        </w:rPr>
      </w:pPr>
      <w:r w:rsidRPr="00236D5E">
        <w:rPr>
          <w:rFonts w:ascii="Arial" w:hAnsi="Arial" w:cs="Arial"/>
          <w:b/>
        </w:rPr>
        <w:t xml:space="preserve">_________________________ zł </w:t>
      </w:r>
    </w:p>
    <w:p w14:paraId="2C91A29E" w14:textId="77777777" w:rsidR="00B961BC" w:rsidRPr="00236D5E" w:rsidRDefault="00B961BC" w:rsidP="009605A3">
      <w:pPr>
        <w:pStyle w:val="Zwykytekst1"/>
        <w:tabs>
          <w:tab w:val="left" w:pos="284"/>
        </w:tabs>
        <w:ind w:left="283"/>
        <w:contextualSpacing/>
        <w:jc w:val="both"/>
        <w:rPr>
          <w:rFonts w:ascii="Arial" w:hAnsi="Arial" w:cs="Arial"/>
          <w:b/>
        </w:rPr>
      </w:pPr>
      <w:r w:rsidRPr="00236D5E">
        <w:rPr>
          <w:rFonts w:ascii="Arial" w:hAnsi="Arial" w:cs="Arial"/>
          <w:b/>
        </w:rPr>
        <w:t xml:space="preserve">(słownie złotych:_______________________________________________) </w:t>
      </w:r>
    </w:p>
    <w:p w14:paraId="22216E5E" w14:textId="30FE34D4" w:rsidR="00CF2399" w:rsidRDefault="00B961BC" w:rsidP="009605A3">
      <w:pPr>
        <w:pStyle w:val="Zwykytekst1"/>
        <w:tabs>
          <w:tab w:val="left" w:pos="284"/>
        </w:tabs>
        <w:ind w:left="283"/>
        <w:contextualSpacing/>
        <w:jc w:val="both"/>
        <w:rPr>
          <w:rFonts w:ascii="Arial" w:hAnsi="Arial" w:cs="Arial"/>
        </w:rPr>
      </w:pPr>
      <w:r>
        <w:rPr>
          <w:rFonts w:ascii="Arial" w:hAnsi="Arial" w:cs="Arial"/>
        </w:rPr>
        <w:t>w tym podatek vat 23%</w:t>
      </w:r>
      <w:r w:rsidR="00CF2399">
        <w:rPr>
          <w:rFonts w:ascii="Arial" w:hAnsi="Arial" w:cs="Arial"/>
        </w:rPr>
        <w:t>, w tym:</w:t>
      </w:r>
    </w:p>
    <w:p w14:paraId="0E98BFD9" w14:textId="6FE62E01" w:rsidR="00CF2399" w:rsidRPr="00AC799F" w:rsidRDefault="00CF2399" w:rsidP="009605A3">
      <w:pPr>
        <w:pStyle w:val="Akapitzlist"/>
        <w:numPr>
          <w:ilvl w:val="1"/>
          <w:numId w:val="2"/>
        </w:numPr>
        <w:spacing w:line="240" w:lineRule="auto"/>
        <w:ind w:left="567" w:hanging="567"/>
        <w:contextualSpacing/>
        <w:jc w:val="both"/>
        <w:rPr>
          <w:bCs/>
          <w:iCs/>
          <w:sz w:val="20"/>
          <w:szCs w:val="20"/>
        </w:rPr>
      </w:pPr>
      <w:r w:rsidRPr="00AC799F">
        <w:rPr>
          <w:sz w:val="20"/>
          <w:szCs w:val="20"/>
        </w:rPr>
        <w:t>Oświadczamy, że łączna cena oferty uwzględnia następujące ceny,  za które będzie wykonana usługa:</w:t>
      </w:r>
    </w:p>
    <w:p w14:paraId="1504A966" w14:textId="77777777" w:rsidR="00CF2399" w:rsidRPr="00AC799F" w:rsidRDefault="00CF2399" w:rsidP="009605A3">
      <w:pPr>
        <w:numPr>
          <w:ilvl w:val="1"/>
          <w:numId w:val="58"/>
        </w:numPr>
        <w:ind w:left="851"/>
        <w:contextualSpacing/>
        <w:jc w:val="both"/>
        <w:rPr>
          <w:rFonts w:ascii="Arial" w:hAnsi="Arial" w:cs="Arial"/>
          <w:sz w:val="20"/>
          <w:szCs w:val="20"/>
        </w:rPr>
      </w:pPr>
      <w:r w:rsidRPr="00AC799F">
        <w:rPr>
          <w:rFonts w:ascii="Arial" w:hAnsi="Arial" w:cs="Arial"/>
          <w:sz w:val="20"/>
          <w:szCs w:val="20"/>
        </w:rPr>
        <w:t xml:space="preserve">cenę brutto jednorazowej opłaty instalacyjnej: </w:t>
      </w:r>
    </w:p>
    <w:p w14:paraId="6EE35F0E" w14:textId="7802483B" w:rsidR="00CF2399" w:rsidRPr="00AC799F" w:rsidRDefault="00CF2399" w:rsidP="009605A3">
      <w:pPr>
        <w:pStyle w:val="Akapitzlist"/>
        <w:numPr>
          <w:ilvl w:val="2"/>
          <w:numId w:val="58"/>
        </w:numPr>
        <w:tabs>
          <w:tab w:val="clear" w:pos="1980"/>
        </w:tabs>
        <w:spacing w:line="240" w:lineRule="auto"/>
        <w:ind w:left="1276"/>
        <w:contextualSpacing/>
        <w:jc w:val="both"/>
        <w:rPr>
          <w:sz w:val="20"/>
          <w:szCs w:val="20"/>
        </w:rPr>
      </w:pPr>
      <w:r w:rsidRPr="00AC799F">
        <w:rPr>
          <w:sz w:val="20"/>
          <w:szCs w:val="20"/>
        </w:rPr>
        <w:t xml:space="preserve">dla lokalizacji wymienionej w § 2 ust. 1 pkt 1 lit. a IPU wynosi ……………….. zł brutto słownie: ……………………………………………….. złotych 00/100 brutto, </w:t>
      </w:r>
      <w:r w:rsidRPr="00AC799F">
        <w:rPr>
          <w:iCs/>
          <w:sz w:val="20"/>
          <w:szCs w:val="20"/>
        </w:rPr>
        <w:t>(która zgodnie z treścią SIWZ nie może przekroczyć 10% łącznej ceny oferty),</w:t>
      </w:r>
    </w:p>
    <w:p w14:paraId="23C29459" w14:textId="7EC09278" w:rsidR="00CF2399" w:rsidRPr="00AC799F" w:rsidRDefault="00CF2399" w:rsidP="009605A3">
      <w:pPr>
        <w:pStyle w:val="Akapitzlist"/>
        <w:numPr>
          <w:ilvl w:val="2"/>
          <w:numId w:val="58"/>
        </w:numPr>
        <w:tabs>
          <w:tab w:val="clear" w:pos="1980"/>
        </w:tabs>
        <w:spacing w:line="240" w:lineRule="auto"/>
        <w:ind w:left="1276"/>
        <w:contextualSpacing/>
        <w:jc w:val="both"/>
        <w:rPr>
          <w:sz w:val="20"/>
          <w:szCs w:val="20"/>
        </w:rPr>
      </w:pPr>
      <w:r w:rsidRPr="00AC799F">
        <w:rPr>
          <w:sz w:val="20"/>
          <w:szCs w:val="20"/>
        </w:rPr>
        <w:t xml:space="preserve">dla lokalizacji wymienionej w § 2 ust. 1 pkt 1 lit. b IPU wynosi ………………….. zł brutto, słownie: ……………………………………………….. złotych 00/100 brutto,  </w:t>
      </w:r>
      <w:r w:rsidRPr="00AC799F">
        <w:rPr>
          <w:iCs/>
          <w:sz w:val="20"/>
          <w:szCs w:val="20"/>
        </w:rPr>
        <w:t>(która zgodnie z treścią SIWZ nie może przekroczyć 10% łącznej ceny oferty),</w:t>
      </w:r>
    </w:p>
    <w:p w14:paraId="7AC1E256" w14:textId="2F93DEDF" w:rsidR="00CF2399" w:rsidRPr="00AC799F" w:rsidRDefault="00CF2399" w:rsidP="009605A3">
      <w:pPr>
        <w:numPr>
          <w:ilvl w:val="1"/>
          <w:numId w:val="58"/>
        </w:numPr>
        <w:ind w:left="851"/>
        <w:contextualSpacing/>
        <w:jc w:val="both"/>
        <w:rPr>
          <w:rFonts w:ascii="Arial" w:hAnsi="Arial" w:cs="Arial"/>
          <w:sz w:val="20"/>
          <w:szCs w:val="20"/>
        </w:rPr>
      </w:pPr>
      <w:r w:rsidRPr="00AC799F">
        <w:rPr>
          <w:rFonts w:ascii="Arial" w:hAnsi="Arial" w:cs="Arial"/>
          <w:sz w:val="20"/>
          <w:szCs w:val="20"/>
        </w:rPr>
        <w:t>cenę brutto za miesięczny abonament (płacony przez okres 3</w:t>
      </w:r>
      <w:r>
        <w:rPr>
          <w:rFonts w:ascii="Arial" w:hAnsi="Arial" w:cs="Arial"/>
          <w:sz w:val="20"/>
          <w:szCs w:val="20"/>
        </w:rPr>
        <w:t>3</w:t>
      </w:r>
      <w:r w:rsidRPr="00AC799F">
        <w:rPr>
          <w:rFonts w:ascii="Arial" w:hAnsi="Arial" w:cs="Arial"/>
          <w:sz w:val="20"/>
          <w:szCs w:val="20"/>
        </w:rPr>
        <w:t xml:space="preserve"> miesięcy trwania umowy) ………………...… zł brutto, w tym:</w:t>
      </w:r>
    </w:p>
    <w:p w14:paraId="7B14EC6F" w14:textId="77777777" w:rsidR="00CF2399" w:rsidRPr="00AC799F" w:rsidRDefault="00CF2399" w:rsidP="009605A3">
      <w:pPr>
        <w:pStyle w:val="Akapitzlist"/>
        <w:numPr>
          <w:ilvl w:val="2"/>
          <w:numId w:val="58"/>
        </w:numPr>
        <w:tabs>
          <w:tab w:val="clear" w:pos="1980"/>
        </w:tabs>
        <w:spacing w:line="240" w:lineRule="auto"/>
        <w:ind w:left="1276"/>
        <w:contextualSpacing/>
        <w:jc w:val="both"/>
        <w:rPr>
          <w:sz w:val="20"/>
          <w:szCs w:val="20"/>
        </w:rPr>
      </w:pPr>
      <w:r w:rsidRPr="00AC799F">
        <w:rPr>
          <w:sz w:val="20"/>
          <w:szCs w:val="20"/>
        </w:rPr>
        <w:t xml:space="preserve">dla lokalizacji wymienionej w § 2 ust. 1 pkt 1 lit. a IPU wynosi ………………….. zł brutto (słownie: ……………………………………….. złotych 00/100 brutto) brutto, </w:t>
      </w:r>
    </w:p>
    <w:p w14:paraId="62915487" w14:textId="0B543E0F" w:rsidR="00097693" w:rsidRPr="00097693" w:rsidRDefault="00CF2399" w:rsidP="009605A3">
      <w:pPr>
        <w:pStyle w:val="Akapitzlist"/>
        <w:numPr>
          <w:ilvl w:val="2"/>
          <w:numId w:val="58"/>
        </w:numPr>
        <w:tabs>
          <w:tab w:val="clear" w:pos="1980"/>
        </w:tabs>
        <w:spacing w:line="240" w:lineRule="auto"/>
        <w:ind w:left="1276"/>
        <w:contextualSpacing/>
        <w:jc w:val="both"/>
        <w:rPr>
          <w:sz w:val="20"/>
          <w:szCs w:val="20"/>
        </w:rPr>
      </w:pPr>
      <w:r w:rsidRPr="00AC799F">
        <w:rPr>
          <w:sz w:val="20"/>
          <w:szCs w:val="20"/>
        </w:rPr>
        <w:t>dla lokalizacji wymienionej w § 2 ust. 1 pkt 1 lit. b IPU wynosi ………………….. zł brutto (słownie: ……………………………………….. złotych 00/100 brutto)</w:t>
      </w:r>
      <w:r w:rsidR="00097693">
        <w:rPr>
          <w:sz w:val="20"/>
          <w:szCs w:val="20"/>
        </w:rPr>
        <w:t>.</w:t>
      </w:r>
    </w:p>
    <w:p w14:paraId="5CDDE81D" w14:textId="77777777" w:rsidR="007A12B7" w:rsidRPr="007A12B7" w:rsidRDefault="007A12B7" w:rsidP="009605A3">
      <w:pPr>
        <w:pStyle w:val="Akapitzlist"/>
        <w:numPr>
          <w:ilvl w:val="0"/>
          <w:numId w:val="5"/>
        </w:numPr>
        <w:tabs>
          <w:tab w:val="left" w:pos="284"/>
        </w:tabs>
        <w:suppressAutoHyphens/>
        <w:spacing w:line="240" w:lineRule="auto"/>
        <w:contextualSpacing/>
        <w:jc w:val="both"/>
        <w:rPr>
          <w:b/>
          <w:iCs/>
          <w:vanish/>
          <w:sz w:val="20"/>
          <w:szCs w:val="20"/>
          <w:lang w:eastAsia="ar-SA"/>
        </w:rPr>
      </w:pPr>
    </w:p>
    <w:p w14:paraId="56F5A7C4" w14:textId="77777777" w:rsidR="007A12B7" w:rsidRPr="007A12B7" w:rsidRDefault="007A12B7" w:rsidP="009605A3">
      <w:pPr>
        <w:pStyle w:val="Akapitzlist"/>
        <w:numPr>
          <w:ilvl w:val="0"/>
          <w:numId w:val="5"/>
        </w:numPr>
        <w:tabs>
          <w:tab w:val="left" w:pos="284"/>
        </w:tabs>
        <w:suppressAutoHyphens/>
        <w:spacing w:line="240" w:lineRule="auto"/>
        <w:contextualSpacing/>
        <w:jc w:val="both"/>
        <w:rPr>
          <w:b/>
          <w:iCs/>
          <w:vanish/>
          <w:sz w:val="20"/>
          <w:szCs w:val="20"/>
          <w:lang w:eastAsia="ar-SA"/>
        </w:rPr>
      </w:pPr>
    </w:p>
    <w:p w14:paraId="7C732FBB" w14:textId="77777777" w:rsidR="007A12B7" w:rsidRPr="007A12B7" w:rsidRDefault="007A12B7" w:rsidP="009605A3">
      <w:pPr>
        <w:pStyle w:val="Akapitzlist"/>
        <w:numPr>
          <w:ilvl w:val="0"/>
          <w:numId w:val="5"/>
        </w:numPr>
        <w:tabs>
          <w:tab w:val="left" w:pos="284"/>
        </w:tabs>
        <w:suppressAutoHyphens/>
        <w:spacing w:line="240" w:lineRule="auto"/>
        <w:contextualSpacing/>
        <w:jc w:val="both"/>
        <w:rPr>
          <w:b/>
          <w:iCs/>
          <w:vanish/>
          <w:sz w:val="20"/>
          <w:szCs w:val="20"/>
          <w:lang w:eastAsia="ar-SA"/>
        </w:rPr>
      </w:pPr>
    </w:p>
    <w:p w14:paraId="13218E1F" w14:textId="26F0FD60" w:rsidR="00684D24" w:rsidRPr="00684D24" w:rsidRDefault="00E90E32" w:rsidP="00684D24">
      <w:pPr>
        <w:pStyle w:val="Zwykytekst1"/>
        <w:numPr>
          <w:ilvl w:val="0"/>
          <w:numId w:val="5"/>
        </w:numPr>
        <w:tabs>
          <w:tab w:val="left" w:pos="284"/>
        </w:tabs>
        <w:contextualSpacing/>
        <w:jc w:val="both"/>
        <w:rPr>
          <w:rFonts w:ascii="Arial" w:hAnsi="Arial" w:cs="Arial"/>
          <w:iCs/>
        </w:rPr>
      </w:pPr>
      <w:r w:rsidRPr="00097693">
        <w:rPr>
          <w:rFonts w:ascii="Arial" w:hAnsi="Arial" w:cs="Arial"/>
          <w:b/>
          <w:iCs/>
        </w:rPr>
        <w:t xml:space="preserve">DEKLARUJEMY </w:t>
      </w:r>
      <w:r w:rsidR="00097693" w:rsidRPr="00097693">
        <w:rPr>
          <w:rFonts w:ascii="Arial" w:hAnsi="Arial" w:cs="Arial"/>
          <w:b/>
        </w:rPr>
        <w:t>zmniejszenie dopuszczalnego czasu niedostępności (CN) poniżej 4 godzin w skali miesiąca</w:t>
      </w:r>
      <w:r w:rsidR="00097693" w:rsidRPr="00097693">
        <w:rPr>
          <w:rFonts w:ascii="Arial" w:hAnsi="Arial" w:cs="Arial"/>
        </w:rPr>
        <w:t xml:space="preserve">, tj. w wymiarze ……….… </w:t>
      </w:r>
      <w:r w:rsidR="00097693">
        <w:rPr>
          <w:rFonts w:ascii="Arial" w:hAnsi="Arial" w:cs="Arial"/>
        </w:rPr>
        <w:t>(</w:t>
      </w:r>
      <w:r w:rsidR="00097693" w:rsidRPr="00097693">
        <w:rPr>
          <w:rFonts w:ascii="Arial" w:hAnsi="Arial" w:cs="Arial"/>
          <w:i/>
          <w:iCs/>
        </w:rPr>
        <w:t>proszę wpisać liczbę godzin</w:t>
      </w:r>
      <w:r w:rsidR="00097693">
        <w:rPr>
          <w:rFonts w:ascii="Arial" w:hAnsi="Arial" w:cs="Arial"/>
        </w:rPr>
        <w:t xml:space="preserve">) </w:t>
      </w:r>
      <w:r w:rsidR="00097693" w:rsidRPr="00097693">
        <w:rPr>
          <w:rFonts w:ascii="Arial" w:hAnsi="Arial" w:cs="Arial"/>
        </w:rPr>
        <w:t>godzin w skali miesiąca, sprowadzające się do zwiększenia dostępności miesięcznej (DM) powyżej 99,44%.</w:t>
      </w:r>
    </w:p>
    <w:p w14:paraId="57DC0C55" w14:textId="71BAC857" w:rsidR="00684D24" w:rsidRDefault="00684D24" w:rsidP="00684D24">
      <w:pPr>
        <w:pStyle w:val="Akapitzlist"/>
        <w:numPr>
          <w:ilvl w:val="1"/>
          <w:numId w:val="60"/>
        </w:numPr>
        <w:jc w:val="both"/>
        <w:rPr>
          <w:sz w:val="20"/>
          <w:szCs w:val="20"/>
        </w:rPr>
      </w:pPr>
      <w:r w:rsidRPr="00286E14">
        <w:rPr>
          <w:b/>
          <w:sz w:val="20"/>
          <w:szCs w:val="20"/>
        </w:rPr>
        <w:t>0</w:t>
      </w:r>
      <w:r w:rsidRPr="00286E14">
        <w:rPr>
          <w:sz w:val="20"/>
          <w:szCs w:val="20"/>
        </w:rPr>
        <w:t xml:space="preserve"> punktów</w:t>
      </w:r>
      <w:r>
        <w:rPr>
          <w:sz w:val="20"/>
          <w:szCs w:val="20"/>
        </w:rPr>
        <w:t xml:space="preserve"> - </w:t>
      </w:r>
      <w:r w:rsidRPr="00286E14">
        <w:rPr>
          <w:sz w:val="20"/>
          <w:szCs w:val="20"/>
        </w:rPr>
        <w:t xml:space="preserve">w przypadku, gdy Wykonawca zadeklaruje 0 godzin zmniejszenia - obniżenia dopuszczalnego czasu niedostępności (CN), o którym mowa </w:t>
      </w:r>
      <w:r>
        <w:rPr>
          <w:sz w:val="20"/>
          <w:szCs w:val="20"/>
        </w:rPr>
        <w:br/>
      </w:r>
      <w:r w:rsidRPr="00286E14">
        <w:rPr>
          <w:sz w:val="20"/>
          <w:szCs w:val="20"/>
        </w:rPr>
        <w:t>jest w załączniku nr 1 do SIWZ</w:t>
      </w:r>
      <w:r>
        <w:rPr>
          <w:sz w:val="20"/>
          <w:szCs w:val="20"/>
        </w:rPr>
        <w:t xml:space="preserve"> - </w:t>
      </w:r>
      <w:r w:rsidRPr="00286E14">
        <w:rPr>
          <w:sz w:val="20"/>
          <w:szCs w:val="20"/>
        </w:rPr>
        <w:t>IPU;</w:t>
      </w:r>
    </w:p>
    <w:p w14:paraId="2FD210C4" w14:textId="366670A4" w:rsidR="00684D24" w:rsidRDefault="00684D24" w:rsidP="00684D24">
      <w:pPr>
        <w:pStyle w:val="Akapitzlist"/>
        <w:numPr>
          <w:ilvl w:val="1"/>
          <w:numId w:val="60"/>
        </w:numPr>
        <w:jc w:val="both"/>
        <w:rPr>
          <w:sz w:val="20"/>
          <w:szCs w:val="20"/>
        </w:rPr>
      </w:pPr>
      <w:r w:rsidRPr="00286E14">
        <w:rPr>
          <w:b/>
          <w:sz w:val="20"/>
          <w:szCs w:val="20"/>
        </w:rPr>
        <w:t>20</w:t>
      </w:r>
      <w:r w:rsidRPr="00286E14">
        <w:rPr>
          <w:sz w:val="20"/>
          <w:szCs w:val="20"/>
        </w:rPr>
        <w:t xml:space="preserve"> punktów - w przypadku, gdy Wykonawca </w:t>
      </w:r>
      <w:r>
        <w:rPr>
          <w:sz w:val="20"/>
          <w:szCs w:val="20"/>
        </w:rPr>
        <w:t xml:space="preserve">zadeklaruje </w:t>
      </w:r>
      <w:r w:rsidRPr="00286E14">
        <w:rPr>
          <w:sz w:val="20"/>
          <w:szCs w:val="20"/>
        </w:rPr>
        <w:t xml:space="preserve">1 godzinę zmniejszenia - obniżenia dopuszczalnego czasu niedostępności (CN), o którym mowa </w:t>
      </w:r>
      <w:r>
        <w:rPr>
          <w:sz w:val="20"/>
          <w:szCs w:val="20"/>
        </w:rPr>
        <w:br/>
      </w:r>
      <w:r w:rsidRPr="00286E14">
        <w:rPr>
          <w:sz w:val="20"/>
          <w:szCs w:val="20"/>
        </w:rPr>
        <w:t>jest w załączniku nr 1 do SIWZ</w:t>
      </w:r>
      <w:r>
        <w:rPr>
          <w:sz w:val="20"/>
          <w:szCs w:val="20"/>
        </w:rPr>
        <w:t xml:space="preserve"> - IPU</w:t>
      </w:r>
      <w:r w:rsidRPr="00286E14">
        <w:rPr>
          <w:sz w:val="20"/>
          <w:szCs w:val="20"/>
        </w:rPr>
        <w:t xml:space="preserve">; </w:t>
      </w:r>
    </w:p>
    <w:p w14:paraId="592E14AD" w14:textId="26F1BDF7" w:rsidR="00684D24" w:rsidRPr="00684D24" w:rsidRDefault="00684D24" w:rsidP="00684D24">
      <w:pPr>
        <w:pStyle w:val="Akapitzlist"/>
        <w:numPr>
          <w:ilvl w:val="1"/>
          <w:numId w:val="60"/>
        </w:numPr>
        <w:jc w:val="both"/>
        <w:rPr>
          <w:sz w:val="20"/>
          <w:szCs w:val="20"/>
        </w:rPr>
      </w:pPr>
      <w:r w:rsidRPr="00286E14">
        <w:rPr>
          <w:b/>
          <w:sz w:val="20"/>
          <w:szCs w:val="20"/>
        </w:rPr>
        <w:t>40</w:t>
      </w:r>
      <w:r w:rsidRPr="00286E14">
        <w:rPr>
          <w:sz w:val="20"/>
          <w:szCs w:val="20"/>
        </w:rPr>
        <w:t xml:space="preserve"> punktów - w przypadku, gdy Wykonawca </w:t>
      </w:r>
      <w:r>
        <w:rPr>
          <w:sz w:val="20"/>
          <w:szCs w:val="20"/>
        </w:rPr>
        <w:t xml:space="preserve">zadeklaruje </w:t>
      </w:r>
      <w:r w:rsidRPr="00286E14">
        <w:rPr>
          <w:sz w:val="20"/>
          <w:szCs w:val="20"/>
        </w:rPr>
        <w:t xml:space="preserve">2 godziny zmniejszenia </w:t>
      </w:r>
      <w:r>
        <w:rPr>
          <w:sz w:val="20"/>
          <w:szCs w:val="20"/>
        </w:rPr>
        <w:br/>
      </w:r>
      <w:r w:rsidRPr="00286E14">
        <w:rPr>
          <w:sz w:val="20"/>
          <w:szCs w:val="20"/>
        </w:rPr>
        <w:t>lub więcej godzin, jednak nie więcej niż 4 godziny - obniżenia dopuszczalnego czasu niedostępności (CN), o którym mowa jest w załączniku nr 1 do SIWZ</w:t>
      </w:r>
      <w:r>
        <w:rPr>
          <w:sz w:val="20"/>
          <w:szCs w:val="20"/>
        </w:rPr>
        <w:t xml:space="preserve"> - </w:t>
      </w:r>
      <w:r w:rsidRPr="00286E14">
        <w:rPr>
          <w:sz w:val="20"/>
          <w:szCs w:val="20"/>
        </w:rPr>
        <w:t>I</w:t>
      </w:r>
      <w:r>
        <w:rPr>
          <w:sz w:val="20"/>
          <w:szCs w:val="20"/>
        </w:rPr>
        <w:t>PU</w:t>
      </w:r>
      <w:r w:rsidRPr="00286E14">
        <w:rPr>
          <w:sz w:val="20"/>
          <w:szCs w:val="20"/>
        </w:rPr>
        <w:t xml:space="preserve">. </w:t>
      </w:r>
    </w:p>
    <w:p w14:paraId="3D659849" w14:textId="1BBF7A9D" w:rsidR="00E90E32" w:rsidRPr="006E137A" w:rsidRDefault="00E90E32" w:rsidP="009605A3">
      <w:pPr>
        <w:pStyle w:val="Zwykytekst1"/>
        <w:numPr>
          <w:ilvl w:val="0"/>
          <w:numId w:val="5"/>
        </w:numPr>
        <w:tabs>
          <w:tab w:val="left" w:pos="284"/>
        </w:tabs>
        <w:contextualSpacing/>
        <w:jc w:val="both"/>
        <w:rPr>
          <w:rFonts w:ascii="Arial" w:hAnsi="Arial" w:cs="Arial"/>
          <w:iCs/>
        </w:rPr>
      </w:pPr>
      <w:r w:rsidRPr="00E90E32">
        <w:rPr>
          <w:rFonts w:ascii="Arial" w:hAnsi="Arial" w:cs="Arial"/>
          <w:b/>
          <w:iCs/>
        </w:rPr>
        <w:t>ZOBOWIĄZUJEMY SIĘ</w:t>
      </w:r>
      <w:r w:rsidRPr="00E90E32">
        <w:rPr>
          <w:rFonts w:ascii="Arial" w:hAnsi="Arial" w:cs="Arial"/>
          <w:iCs/>
        </w:rPr>
        <w:t xml:space="preserve"> do wykonania zamówienia w terminie określonym w SIWZ.</w:t>
      </w:r>
    </w:p>
    <w:p w14:paraId="3E0638AE" w14:textId="77777777" w:rsidR="00E90E32" w:rsidRDefault="00E90E32" w:rsidP="009605A3">
      <w:pPr>
        <w:pStyle w:val="Zwykytekst1"/>
        <w:numPr>
          <w:ilvl w:val="0"/>
          <w:numId w:val="5"/>
        </w:numPr>
        <w:tabs>
          <w:tab w:val="left" w:pos="284"/>
        </w:tabs>
        <w:contextualSpacing/>
        <w:jc w:val="both"/>
        <w:rPr>
          <w:rFonts w:ascii="Arial" w:hAnsi="Arial" w:cs="Arial"/>
          <w:iCs/>
        </w:rPr>
      </w:pPr>
      <w:r w:rsidRPr="00E90E32">
        <w:rPr>
          <w:rFonts w:ascii="Arial" w:hAnsi="Arial" w:cs="Arial"/>
          <w:b/>
        </w:rPr>
        <w:t xml:space="preserve">AKCEPTUJEMY </w:t>
      </w:r>
      <w:r w:rsidRPr="00E90E32">
        <w:rPr>
          <w:rFonts w:ascii="Arial" w:hAnsi="Arial" w:cs="Arial"/>
        </w:rPr>
        <w:t>warunki płatności określone w SIWZ.</w:t>
      </w:r>
    </w:p>
    <w:p w14:paraId="25220A7B" w14:textId="065D22A1" w:rsidR="00626BFE" w:rsidRPr="00E90E32" w:rsidRDefault="00626BFE" w:rsidP="009605A3">
      <w:pPr>
        <w:pStyle w:val="Zwykytekst1"/>
        <w:numPr>
          <w:ilvl w:val="0"/>
          <w:numId w:val="5"/>
        </w:numPr>
        <w:tabs>
          <w:tab w:val="left" w:pos="284"/>
        </w:tabs>
        <w:contextualSpacing/>
        <w:jc w:val="both"/>
        <w:rPr>
          <w:rFonts w:ascii="Arial" w:hAnsi="Arial" w:cs="Arial"/>
          <w:iCs/>
        </w:rPr>
      </w:pPr>
      <w:r w:rsidRPr="00E90E32">
        <w:rPr>
          <w:rFonts w:ascii="Arial" w:hAnsi="Arial" w:cs="Arial"/>
          <w:b/>
        </w:rPr>
        <w:t>OŚWIADCZAMY</w:t>
      </w:r>
      <w:r w:rsidRPr="00E90E32">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26BFE" w14:paraId="437C50A6" w14:textId="77777777" w:rsidTr="00626BFE">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F8C476"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5395AA0C"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Podwykonawca</w:t>
            </w:r>
          </w:p>
          <w:p w14:paraId="2FA97DA1"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(nazwa i adres)</w:t>
            </w:r>
          </w:p>
          <w:p w14:paraId="14455937" w14:textId="77777777" w:rsidR="00626BFE" w:rsidRDefault="00626BFE" w:rsidP="009605A3">
            <w:pPr>
              <w:contextualSpacing/>
              <w:jc w:val="center"/>
              <w:rPr>
                <w:rFonts w:ascii="Arial" w:eastAsia="Calibri" w:hAnsi="Arial" w:cs="Arial"/>
                <w:i/>
                <w:sz w:val="20"/>
                <w:szCs w:val="20"/>
                <w:lang w:eastAsia="en-US"/>
              </w:rPr>
            </w:pPr>
          </w:p>
        </w:tc>
      </w:tr>
      <w:tr w:rsidR="00626BFE" w14:paraId="3FB55167" w14:textId="77777777" w:rsidTr="00626BFE">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32EB697"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14:paraId="021F80DF" w14:textId="77777777" w:rsidR="00626BFE" w:rsidRDefault="00626BFE" w:rsidP="009605A3">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D9F9F77" w14:textId="77777777" w:rsidR="00626BFE" w:rsidRDefault="00626BFE" w:rsidP="009605A3">
            <w:pPr>
              <w:contextualSpacing/>
              <w:rPr>
                <w:rFonts w:ascii="Arial" w:eastAsia="Calibri" w:hAnsi="Arial" w:cs="Arial"/>
                <w:sz w:val="20"/>
                <w:szCs w:val="20"/>
                <w:lang w:eastAsia="en-US"/>
              </w:rPr>
            </w:pPr>
          </w:p>
        </w:tc>
      </w:tr>
      <w:tr w:rsidR="00626BFE" w14:paraId="4A310ED6" w14:textId="77777777" w:rsidTr="00626BFE">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2A00BD9A"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797686F9" w14:textId="77777777" w:rsidR="00626BFE" w:rsidRDefault="00626BFE" w:rsidP="009605A3">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324E9FA" w14:textId="77777777" w:rsidR="00626BFE" w:rsidRDefault="00626BFE" w:rsidP="009605A3">
            <w:pPr>
              <w:contextualSpacing/>
              <w:rPr>
                <w:rFonts w:ascii="Arial" w:eastAsia="Calibri" w:hAnsi="Arial" w:cs="Arial"/>
                <w:sz w:val="20"/>
                <w:szCs w:val="20"/>
                <w:lang w:eastAsia="en-US"/>
              </w:rPr>
            </w:pPr>
          </w:p>
        </w:tc>
      </w:tr>
    </w:tbl>
    <w:p w14:paraId="0E252ED5" w14:textId="77777777" w:rsidR="007719A7" w:rsidRPr="00F37B1C" w:rsidRDefault="007719A7" w:rsidP="009605A3">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iż informacje i dokumenty zawarte na stronach nr od ___ do ___ stanowią tajemnicę przedsiębiorstwa w rozumieniu przepisów o zwalczaniu nieuczciwej konkurencji, </w:t>
      </w:r>
      <w:r w:rsidR="00BB7D56">
        <w:rPr>
          <w:rFonts w:ascii="Arial" w:hAnsi="Arial" w:cs="Arial"/>
        </w:rPr>
        <w:br/>
      </w:r>
      <w:r w:rsidRPr="00F37B1C">
        <w:rPr>
          <w:rFonts w:ascii="Arial" w:hAnsi="Arial" w:cs="Arial"/>
        </w:rPr>
        <w:t xml:space="preserve">co wykazaliśmy w załączniku nr ___ do Oferty i zastrzegamy, że nie mogą </w:t>
      </w:r>
      <w:r w:rsidR="00BB7D56">
        <w:rPr>
          <w:rFonts w:ascii="Arial" w:hAnsi="Arial" w:cs="Arial"/>
        </w:rPr>
        <w:br/>
      </w:r>
      <w:r w:rsidRPr="00F37B1C">
        <w:rPr>
          <w:rFonts w:ascii="Arial" w:hAnsi="Arial" w:cs="Arial"/>
        </w:rPr>
        <w:t>być one udostępniane.</w:t>
      </w:r>
    </w:p>
    <w:p w14:paraId="43825408" w14:textId="77777777" w:rsidR="007719A7" w:rsidRPr="00F37B1C" w:rsidRDefault="007719A7" w:rsidP="009605A3">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Pr>
          <w:rFonts w:ascii="Arial" w:hAnsi="Arial" w:cs="Arial"/>
        </w:rPr>
        <w:br/>
      </w:r>
      <w:r w:rsidRPr="00F37B1C">
        <w:rPr>
          <w:rFonts w:ascii="Arial" w:hAnsi="Arial" w:cs="Arial"/>
        </w:rPr>
        <w:t>w Specyfikacji Istotnych Warunków Zamówienia, w miejscu i terminie wyznaczonym przez Zamawiającego.</w:t>
      </w:r>
    </w:p>
    <w:p w14:paraId="79DE88A6" w14:textId="77777777" w:rsidR="005374E5" w:rsidRPr="005374E5" w:rsidRDefault="005374E5" w:rsidP="009605A3">
      <w:pPr>
        <w:pStyle w:val="Zwykytekst1"/>
        <w:numPr>
          <w:ilvl w:val="0"/>
          <w:numId w:val="5"/>
        </w:numPr>
        <w:tabs>
          <w:tab w:val="left" w:pos="567"/>
        </w:tabs>
        <w:ind w:left="567" w:hanging="567"/>
        <w:contextualSpacing/>
        <w:jc w:val="both"/>
        <w:rPr>
          <w:rFonts w:ascii="Arial" w:hAnsi="Arial" w:cs="Arial"/>
        </w:rPr>
      </w:pPr>
      <w:r w:rsidRPr="005374E5">
        <w:rPr>
          <w:rFonts w:ascii="Arial" w:hAnsi="Arial" w:cs="Arial"/>
        </w:rPr>
        <w:t>Czy wykonawca jest mikroprzedsiębiorstwem bądź małym lub średnim przedsiębiorstwem?</w:t>
      </w:r>
    </w:p>
    <w:p w14:paraId="692D4F06" w14:textId="0A8096F5" w:rsidR="005374E5" w:rsidRPr="005374E5" w:rsidRDefault="005374E5" w:rsidP="009605A3">
      <w:pPr>
        <w:pStyle w:val="Zwykytekst1"/>
        <w:tabs>
          <w:tab w:val="left" w:pos="567"/>
        </w:tabs>
        <w:ind w:left="567"/>
        <w:contextualSpacing/>
        <w:jc w:val="both"/>
        <w:rPr>
          <w:rFonts w:ascii="Arial" w:hAnsi="Arial" w:cs="Arial"/>
        </w:rPr>
      </w:pPr>
      <w:r w:rsidRPr="005374E5">
        <w:rPr>
          <w:rFonts w:ascii="Arial" w:hAnsi="Arial" w:cs="Arial"/>
        </w:rPr>
        <w:t>[    ] Tak      [    ] Nie *</w:t>
      </w:r>
    </w:p>
    <w:p w14:paraId="6C7B45DF" w14:textId="77777777" w:rsidR="0040689B" w:rsidRPr="0040689B" w:rsidRDefault="0040689B" w:rsidP="009605A3">
      <w:pPr>
        <w:pStyle w:val="Zwykytekst1"/>
        <w:numPr>
          <w:ilvl w:val="0"/>
          <w:numId w:val="5"/>
        </w:numPr>
        <w:tabs>
          <w:tab w:val="left" w:pos="567"/>
        </w:tabs>
        <w:ind w:left="567" w:hanging="567"/>
        <w:contextualSpacing/>
        <w:jc w:val="both"/>
        <w:rPr>
          <w:rFonts w:ascii="Arial" w:hAnsi="Arial" w:cs="Arial"/>
        </w:rPr>
      </w:pPr>
      <w:r w:rsidRPr="0040689B">
        <w:rPr>
          <w:rFonts w:ascii="Arial" w:hAnsi="Arial" w:cs="Arial"/>
          <w:b/>
        </w:rPr>
        <w:t>Osoba do kontaktu:</w:t>
      </w:r>
    </w:p>
    <w:p w14:paraId="50345D6B" w14:textId="77777777" w:rsidR="0040689B" w:rsidRPr="002B2E96" w:rsidRDefault="0040689B" w:rsidP="009605A3">
      <w:pPr>
        <w:pStyle w:val="Zwykytekst1"/>
        <w:tabs>
          <w:tab w:val="left" w:leader="underscore" w:pos="9360"/>
        </w:tabs>
        <w:contextualSpacing/>
        <w:jc w:val="both"/>
        <w:rPr>
          <w:rFonts w:ascii="Arial" w:hAnsi="Arial" w:cs="Arial"/>
        </w:rPr>
      </w:pPr>
      <w:r>
        <w:rPr>
          <w:rFonts w:ascii="Arial" w:hAnsi="Arial" w:cs="Arial"/>
        </w:rPr>
        <w:t xml:space="preserve">       </w:t>
      </w:r>
      <w:r w:rsidRPr="002B2E96">
        <w:rPr>
          <w:rFonts w:ascii="Arial" w:hAnsi="Arial" w:cs="Arial"/>
        </w:rPr>
        <w:t>Imię i nazwisko: …………………………………………………………………..……………………</w:t>
      </w:r>
    </w:p>
    <w:p w14:paraId="03F0B0CF" w14:textId="77777777" w:rsidR="0040689B" w:rsidRPr="002B2E96" w:rsidRDefault="0040689B" w:rsidP="009605A3">
      <w:pPr>
        <w:pStyle w:val="Zwykytekst1"/>
        <w:tabs>
          <w:tab w:val="left" w:leader="dot" w:pos="9072"/>
        </w:tabs>
        <w:ind w:left="426"/>
        <w:contextualSpacing/>
        <w:jc w:val="both"/>
        <w:rPr>
          <w:rFonts w:ascii="Arial" w:hAnsi="Arial" w:cs="Arial"/>
        </w:rPr>
      </w:pPr>
      <w:r w:rsidRPr="002B2E96">
        <w:rPr>
          <w:rFonts w:ascii="Arial" w:hAnsi="Arial" w:cs="Arial"/>
        </w:rPr>
        <w:t>Adres:…………………………………………………………………………………………………………</w:t>
      </w:r>
    </w:p>
    <w:p w14:paraId="43BBADFF" w14:textId="77777777" w:rsidR="0040689B" w:rsidRPr="0048381D" w:rsidRDefault="0040689B" w:rsidP="009605A3">
      <w:pPr>
        <w:pStyle w:val="Zwykytekst1"/>
        <w:tabs>
          <w:tab w:val="left" w:leader="dot" w:pos="9072"/>
        </w:tabs>
        <w:ind w:left="426" w:hanging="426"/>
        <w:contextualSpacing/>
        <w:jc w:val="both"/>
        <w:rPr>
          <w:rFonts w:ascii="Arial" w:hAnsi="Arial" w:cs="Arial"/>
        </w:rPr>
      </w:pPr>
      <w:r>
        <w:rPr>
          <w:rFonts w:ascii="Arial" w:hAnsi="Arial" w:cs="Arial"/>
        </w:rPr>
        <w:t xml:space="preserve">        </w:t>
      </w:r>
      <w:r w:rsidRPr="002B2E96">
        <w:rPr>
          <w:rFonts w:ascii="Arial" w:hAnsi="Arial" w:cs="Arial"/>
        </w:rPr>
        <w:t>tel. _________________ fax _______________ e-mail: _________________________</w:t>
      </w:r>
    </w:p>
    <w:p w14:paraId="120EDD57" w14:textId="77777777" w:rsidR="0040689B" w:rsidRPr="002B2E96" w:rsidRDefault="0040689B" w:rsidP="009605A3">
      <w:pPr>
        <w:pStyle w:val="Zwykytekst1"/>
        <w:numPr>
          <w:ilvl w:val="0"/>
          <w:numId w:val="5"/>
        </w:numPr>
        <w:tabs>
          <w:tab w:val="left" w:pos="426"/>
        </w:tabs>
        <w:contextualSpacing/>
        <w:jc w:val="both"/>
        <w:rPr>
          <w:rFonts w:ascii="Arial" w:hAnsi="Arial" w:cs="Arial"/>
        </w:rPr>
      </w:pPr>
      <w:r w:rsidRPr="002B2E96">
        <w:rPr>
          <w:rFonts w:ascii="Arial" w:hAnsi="Arial" w:cs="Arial"/>
          <w:b/>
        </w:rPr>
        <w:t xml:space="preserve">ZAŁĄCZNIKAMI </w:t>
      </w:r>
      <w:r w:rsidRPr="002B2E96">
        <w:rPr>
          <w:rFonts w:ascii="Arial" w:hAnsi="Arial" w:cs="Arial"/>
        </w:rPr>
        <w:t>do oferty są:</w:t>
      </w:r>
    </w:p>
    <w:p w14:paraId="5F4E13F1" w14:textId="77777777" w:rsidR="0040689B" w:rsidRPr="002B2E96" w:rsidRDefault="0040689B" w:rsidP="009605A3">
      <w:pPr>
        <w:pStyle w:val="Zwykytekst1"/>
        <w:tabs>
          <w:tab w:val="left" w:pos="1080"/>
        </w:tabs>
        <w:contextualSpacing/>
        <w:jc w:val="both"/>
        <w:rPr>
          <w:rFonts w:ascii="Arial" w:hAnsi="Arial" w:cs="Arial"/>
        </w:rPr>
      </w:pPr>
      <w:r>
        <w:rPr>
          <w:rFonts w:ascii="Arial" w:hAnsi="Arial" w:cs="Arial"/>
        </w:rPr>
        <w:t xml:space="preserve">    </w:t>
      </w:r>
      <w:r w:rsidRPr="002B2E96">
        <w:rPr>
          <w:rFonts w:ascii="Arial" w:hAnsi="Arial" w:cs="Arial"/>
        </w:rPr>
        <w:t>_______________________________________________________________________________</w:t>
      </w:r>
    </w:p>
    <w:p w14:paraId="515FED60" w14:textId="4F0F368E" w:rsidR="0040689B" w:rsidRDefault="0040689B" w:rsidP="009605A3">
      <w:pPr>
        <w:contextualSpacing/>
        <w:rPr>
          <w:rFonts w:ascii="Arial" w:hAnsi="Arial" w:cs="Arial"/>
          <w:sz w:val="20"/>
          <w:szCs w:val="20"/>
        </w:rPr>
      </w:pPr>
    </w:p>
    <w:p w14:paraId="15ACB935" w14:textId="1E49F502" w:rsidR="009605A3" w:rsidRDefault="009605A3" w:rsidP="009605A3">
      <w:pPr>
        <w:contextualSpacing/>
        <w:rPr>
          <w:rFonts w:ascii="Arial" w:hAnsi="Arial" w:cs="Arial"/>
          <w:sz w:val="20"/>
          <w:szCs w:val="20"/>
        </w:rPr>
      </w:pPr>
    </w:p>
    <w:p w14:paraId="1648FD89" w14:textId="09331FE7" w:rsidR="009605A3" w:rsidRDefault="009605A3" w:rsidP="009605A3">
      <w:pPr>
        <w:contextualSpacing/>
        <w:rPr>
          <w:rFonts w:ascii="Arial" w:hAnsi="Arial" w:cs="Arial"/>
          <w:sz w:val="20"/>
          <w:szCs w:val="20"/>
        </w:rPr>
      </w:pPr>
    </w:p>
    <w:p w14:paraId="095B9E10" w14:textId="1ACB87AF" w:rsidR="009605A3" w:rsidRDefault="009605A3" w:rsidP="009605A3">
      <w:pPr>
        <w:contextualSpacing/>
        <w:rPr>
          <w:rFonts w:ascii="Arial" w:hAnsi="Arial" w:cs="Arial"/>
          <w:sz w:val="20"/>
          <w:szCs w:val="20"/>
        </w:rPr>
      </w:pPr>
    </w:p>
    <w:p w14:paraId="0D20FD13" w14:textId="77777777" w:rsidR="009605A3" w:rsidRPr="002B2E96" w:rsidRDefault="009605A3" w:rsidP="009605A3">
      <w:pPr>
        <w:contextualSpacing/>
        <w:rPr>
          <w:rFonts w:ascii="Arial" w:hAnsi="Arial" w:cs="Arial"/>
          <w:sz w:val="20"/>
          <w:szCs w:val="20"/>
        </w:rPr>
      </w:pPr>
    </w:p>
    <w:p w14:paraId="68225A22" w14:textId="77777777" w:rsidR="0040689B" w:rsidRPr="002B2E96" w:rsidRDefault="0040689B" w:rsidP="009605A3">
      <w:pPr>
        <w:pStyle w:val="Zwykytekst1"/>
        <w:contextualSpacing/>
        <w:rPr>
          <w:rFonts w:ascii="Arial" w:hAnsi="Arial" w:cs="Arial"/>
        </w:rPr>
      </w:pPr>
      <w:r>
        <w:rPr>
          <w:rFonts w:ascii="Arial" w:hAnsi="Arial" w:cs="Arial"/>
        </w:rPr>
        <w:t xml:space="preserve">     </w:t>
      </w:r>
      <w:r w:rsidRPr="002B2E96">
        <w:rPr>
          <w:rFonts w:ascii="Arial" w:hAnsi="Arial" w:cs="Arial"/>
        </w:rPr>
        <w:t>__________________ dnia __ __ ____ roku</w:t>
      </w:r>
    </w:p>
    <w:p w14:paraId="08E8B787" w14:textId="77777777" w:rsidR="0040689B" w:rsidRPr="002B2E96" w:rsidRDefault="0040689B" w:rsidP="009605A3">
      <w:pPr>
        <w:pStyle w:val="Zwykytekst1"/>
        <w:ind w:firstLine="3960"/>
        <w:contextualSpacing/>
        <w:jc w:val="center"/>
        <w:rPr>
          <w:rFonts w:ascii="Arial" w:hAnsi="Arial" w:cs="Arial"/>
          <w:i/>
        </w:rPr>
      </w:pPr>
      <w:r w:rsidRPr="002B2E96">
        <w:rPr>
          <w:rFonts w:ascii="Arial" w:hAnsi="Arial" w:cs="Arial"/>
          <w:i/>
        </w:rPr>
        <w:t>_____________________________________</w:t>
      </w:r>
    </w:p>
    <w:p w14:paraId="62D55C1B" w14:textId="77777777" w:rsidR="0040689B" w:rsidRPr="002B2E96" w:rsidRDefault="0040689B" w:rsidP="009605A3">
      <w:pPr>
        <w:pStyle w:val="Zwykytekst1"/>
        <w:ind w:firstLine="3960"/>
        <w:contextualSpacing/>
        <w:jc w:val="center"/>
        <w:rPr>
          <w:rFonts w:ascii="Arial" w:hAnsi="Arial" w:cs="Arial"/>
          <w:i/>
        </w:rPr>
      </w:pPr>
      <w:r w:rsidRPr="002B2E96">
        <w:rPr>
          <w:rFonts w:ascii="Arial" w:hAnsi="Arial" w:cs="Arial"/>
          <w:i/>
        </w:rPr>
        <w:t>(podpis Wykonawcy/Pełnomocnika)</w:t>
      </w:r>
    </w:p>
    <w:p w14:paraId="6083B499" w14:textId="0E0D9509" w:rsidR="00E90E32" w:rsidRPr="00E90E32" w:rsidRDefault="00E3171A" w:rsidP="009605A3">
      <w:pPr>
        <w:pStyle w:val="Zwykytekst1"/>
        <w:tabs>
          <w:tab w:val="left" w:pos="567"/>
        </w:tabs>
        <w:contextualSpacing/>
        <w:jc w:val="both"/>
        <w:rPr>
          <w:rFonts w:ascii="Arial" w:hAnsi="Arial" w:cs="Arial"/>
        </w:rPr>
      </w:pPr>
      <w:r w:rsidRPr="005374E5">
        <w:rPr>
          <w:rFonts w:ascii="Arial" w:hAnsi="Arial" w:cs="Arial"/>
        </w:rPr>
        <w:t>*zaznaczyć właściwe</w:t>
      </w:r>
    </w:p>
    <w:p w14:paraId="178FB270" w14:textId="77777777" w:rsidR="005D00EF" w:rsidRDefault="005D00EF" w:rsidP="009605A3">
      <w:pPr>
        <w:contextualSpacing/>
        <w:rPr>
          <w:rFonts w:ascii="Arial" w:hAnsi="Arial" w:cs="Arial"/>
          <w:b/>
          <w:sz w:val="20"/>
          <w:szCs w:val="20"/>
        </w:rPr>
      </w:pPr>
      <w:r>
        <w:rPr>
          <w:rFonts w:ascii="Arial" w:hAnsi="Arial" w:cs="Arial"/>
          <w:b/>
        </w:rPr>
        <w:br w:type="page"/>
      </w:r>
    </w:p>
    <w:p w14:paraId="044FC4AB" w14:textId="77AF34F6" w:rsidR="008E46FC" w:rsidRPr="004459F7" w:rsidRDefault="005374E5" w:rsidP="008E46FC">
      <w:pPr>
        <w:pStyle w:val="Zwykytekst"/>
        <w:jc w:val="right"/>
        <w:rPr>
          <w:rFonts w:ascii="Arial" w:hAnsi="Arial" w:cs="Arial"/>
          <w:b/>
        </w:rPr>
      </w:pPr>
      <w:r>
        <w:rPr>
          <w:rFonts w:ascii="Arial" w:hAnsi="Arial" w:cs="Arial"/>
          <w:b/>
        </w:rPr>
        <w:lastRenderedPageBreak/>
        <w:t>F</w:t>
      </w:r>
      <w:r w:rsidR="008E46FC" w:rsidRPr="004459F7">
        <w:rPr>
          <w:rFonts w:ascii="Arial" w:hAnsi="Arial" w:cs="Arial"/>
          <w:b/>
        </w:rPr>
        <w:t>ormularz 2.1</w:t>
      </w:r>
      <w:r w:rsidR="008E46FC">
        <w:rPr>
          <w:rFonts w:ascii="Arial" w:hAnsi="Arial" w:cs="Arial"/>
          <w:noProof/>
        </w:rPr>
        <mc:AlternateContent>
          <mc:Choice Requires="wps">
            <w:drawing>
              <wp:anchor distT="0" distB="0" distL="114300" distR="114300" simplePos="0" relativeHeight="251655168" behindDoc="0" locked="0" layoutInCell="1" allowOverlap="1" wp14:anchorId="7F407CB7" wp14:editId="365A22C1">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5E04D50" w14:textId="77777777" w:rsidR="00D8342E" w:rsidRDefault="00D8342E" w:rsidP="008E46FC">
                            <w:pPr>
                              <w:jc w:val="center"/>
                              <w:rPr>
                                <w:i/>
                                <w:sz w:val="18"/>
                              </w:rPr>
                            </w:pPr>
                          </w:p>
                          <w:p w14:paraId="1902D034" w14:textId="77777777" w:rsidR="00D8342E" w:rsidRDefault="00D8342E" w:rsidP="008E46FC">
                            <w:pPr>
                              <w:jc w:val="center"/>
                              <w:rPr>
                                <w:i/>
                                <w:sz w:val="18"/>
                              </w:rPr>
                            </w:pPr>
                          </w:p>
                          <w:p w14:paraId="1BFA2213" w14:textId="77777777" w:rsidR="00D8342E" w:rsidRDefault="00D8342E" w:rsidP="008E46FC">
                            <w:pPr>
                              <w:jc w:val="center"/>
                              <w:rPr>
                                <w:i/>
                                <w:sz w:val="18"/>
                              </w:rPr>
                            </w:pPr>
                          </w:p>
                          <w:p w14:paraId="65F9FBCE" w14:textId="77777777" w:rsidR="00D8342E" w:rsidRDefault="00D8342E" w:rsidP="008E46FC">
                            <w:pPr>
                              <w:jc w:val="center"/>
                              <w:rPr>
                                <w:i/>
                                <w:sz w:val="18"/>
                              </w:rPr>
                            </w:pPr>
                          </w:p>
                          <w:p w14:paraId="423E03EC" w14:textId="77777777" w:rsidR="00D8342E" w:rsidRDefault="00D8342E" w:rsidP="008E46FC">
                            <w:pPr>
                              <w:jc w:val="center"/>
                              <w:rPr>
                                <w:rFonts w:ascii="Verdana" w:hAnsi="Verdana"/>
                                <w:i/>
                                <w:sz w:val="16"/>
                                <w:szCs w:val="16"/>
                              </w:rPr>
                            </w:pPr>
                            <w:r>
                              <w:rPr>
                                <w:rFonts w:ascii="Verdana" w:hAnsi="Verdana"/>
                                <w:i/>
                                <w:sz w:val="16"/>
                                <w:szCs w:val="16"/>
                              </w:rPr>
                              <w:t>(nazwa Wykonawcy/Wykonawców)</w:t>
                            </w:r>
                          </w:p>
                          <w:p w14:paraId="602958C3" w14:textId="77777777" w:rsidR="00D8342E" w:rsidRDefault="00D8342E" w:rsidP="008E46FC">
                            <w:pPr>
                              <w:rPr>
                                <w:rFonts w:ascii="Verdana" w:hAnsi="Verdana"/>
                                <w:i/>
                                <w:sz w:val="16"/>
                                <w:szCs w:val="16"/>
                              </w:rPr>
                            </w:pPr>
                          </w:p>
                          <w:p w14:paraId="2D3F1D7D" w14:textId="77777777" w:rsidR="00D8342E" w:rsidRDefault="00D8342E" w:rsidP="008E46FC">
                            <w:pPr>
                              <w:jc w:val="center"/>
                              <w:rPr>
                                <w:rFonts w:ascii="Verdana" w:hAnsi="Verdana"/>
                                <w:i/>
                                <w:sz w:val="16"/>
                                <w:szCs w:val="16"/>
                              </w:rPr>
                            </w:pPr>
                          </w:p>
                          <w:p w14:paraId="695B066B" w14:textId="77777777" w:rsidR="00D8342E" w:rsidRDefault="00D8342E"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7CB7"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55E04D50" w14:textId="77777777" w:rsidR="00D8342E" w:rsidRDefault="00D8342E" w:rsidP="008E46FC">
                      <w:pPr>
                        <w:jc w:val="center"/>
                        <w:rPr>
                          <w:i/>
                          <w:sz w:val="18"/>
                        </w:rPr>
                      </w:pPr>
                    </w:p>
                    <w:p w14:paraId="1902D034" w14:textId="77777777" w:rsidR="00D8342E" w:rsidRDefault="00D8342E" w:rsidP="008E46FC">
                      <w:pPr>
                        <w:jc w:val="center"/>
                        <w:rPr>
                          <w:i/>
                          <w:sz w:val="18"/>
                        </w:rPr>
                      </w:pPr>
                    </w:p>
                    <w:p w14:paraId="1BFA2213" w14:textId="77777777" w:rsidR="00D8342E" w:rsidRDefault="00D8342E" w:rsidP="008E46FC">
                      <w:pPr>
                        <w:jc w:val="center"/>
                        <w:rPr>
                          <w:i/>
                          <w:sz w:val="18"/>
                        </w:rPr>
                      </w:pPr>
                    </w:p>
                    <w:p w14:paraId="65F9FBCE" w14:textId="77777777" w:rsidR="00D8342E" w:rsidRDefault="00D8342E" w:rsidP="008E46FC">
                      <w:pPr>
                        <w:jc w:val="center"/>
                        <w:rPr>
                          <w:i/>
                          <w:sz w:val="18"/>
                        </w:rPr>
                      </w:pPr>
                    </w:p>
                    <w:p w14:paraId="423E03EC" w14:textId="77777777" w:rsidR="00D8342E" w:rsidRDefault="00D8342E" w:rsidP="008E46FC">
                      <w:pPr>
                        <w:jc w:val="center"/>
                        <w:rPr>
                          <w:rFonts w:ascii="Verdana" w:hAnsi="Verdana"/>
                          <w:i/>
                          <w:sz w:val="16"/>
                          <w:szCs w:val="16"/>
                        </w:rPr>
                      </w:pPr>
                      <w:r>
                        <w:rPr>
                          <w:rFonts w:ascii="Verdana" w:hAnsi="Verdana"/>
                          <w:i/>
                          <w:sz w:val="16"/>
                          <w:szCs w:val="16"/>
                        </w:rPr>
                        <w:t>(nazwa Wykonawcy/Wykonawców)</w:t>
                      </w:r>
                    </w:p>
                    <w:p w14:paraId="602958C3" w14:textId="77777777" w:rsidR="00D8342E" w:rsidRDefault="00D8342E" w:rsidP="008E46FC">
                      <w:pPr>
                        <w:rPr>
                          <w:rFonts w:ascii="Verdana" w:hAnsi="Verdana"/>
                          <w:i/>
                          <w:sz w:val="16"/>
                          <w:szCs w:val="16"/>
                        </w:rPr>
                      </w:pPr>
                    </w:p>
                    <w:p w14:paraId="2D3F1D7D" w14:textId="77777777" w:rsidR="00D8342E" w:rsidRDefault="00D8342E" w:rsidP="008E46FC">
                      <w:pPr>
                        <w:jc w:val="center"/>
                        <w:rPr>
                          <w:rFonts w:ascii="Verdana" w:hAnsi="Verdana"/>
                          <w:i/>
                          <w:sz w:val="16"/>
                          <w:szCs w:val="16"/>
                        </w:rPr>
                      </w:pPr>
                    </w:p>
                    <w:p w14:paraId="695B066B" w14:textId="77777777" w:rsidR="00D8342E" w:rsidRDefault="00D8342E" w:rsidP="008E46FC">
                      <w:pPr>
                        <w:jc w:val="center"/>
                        <w:rPr>
                          <w:rFonts w:ascii="Verdana" w:hAnsi="Verdana"/>
                          <w:i/>
                          <w:sz w:val="16"/>
                          <w:szCs w:val="16"/>
                        </w:rPr>
                      </w:pPr>
                    </w:p>
                  </w:txbxContent>
                </v:textbox>
                <w10:wrap type="tight"/>
              </v:shape>
            </w:pict>
          </mc:Fallback>
        </mc:AlternateContent>
      </w:r>
      <w:r w:rsidR="00E90E32">
        <w:rPr>
          <w:rFonts w:ascii="Arial" w:hAnsi="Arial" w:cs="Arial"/>
          <w:b/>
        </w:rPr>
        <w:t>.</w:t>
      </w:r>
    </w:p>
    <w:p w14:paraId="033889C6"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01FA641A" wp14:editId="3AF42413">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29FD03E5" w14:textId="77777777" w:rsidR="00D8342E" w:rsidRPr="004459F7" w:rsidRDefault="00D8342E"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D8342E" w:rsidRPr="004459F7" w:rsidRDefault="00D8342E"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641A" id="Pole tekstowe 4" o:spid="_x0000_s1027" type="#_x0000_t202" style="position:absolute;left:0;text-align:left;margin-left:191.6pt;margin-top:12.85pt;width:253.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29FD03E5" w14:textId="77777777" w:rsidR="00D8342E" w:rsidRPr="004459F7" w:rsidRDefault="00D8342E"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D8342E" w:rsidRPr="004459F7" w:rsidRDefault="00D8342E"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2B0A2681" w14:textId="77777777" w:rsidR="008E46FC" w:rsidRPr="004459F7" w:rsidRDefault="008E46FC" w:rsidP="008E46FC">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EE5183">
        <w:rPr>
          <w:rFonts w:ascii="Arial" w:hAnsi="Arial" w:cs="Arial"/>
          <w:bCs/>
          <w:sz w:val="20"/>
          <w:szCs w:val="20"/>
        </w:rPr>
        <w:t>:</w:t>
      </w:r>
    </w:p>
    <w:p w14:paraId="3F73F7D6" w14:textId="77777777" w:rsidR="008E46FC" w:rsidRDefault="008E46FC" w:rsidP="008E46FC">
      <w:pPr>
        <w:suppressAutoHyphens/>
        <w:jc w:val="both"/>
        <w:rPr>
          <w:rFonts w:ascii="Arial" w:hAnsi="Arial" w:cs="Arial"/>
          <w:b/>
          <w:sz w:val="20"/>
          <w:szCs w:val="20"/>
        </w:rPr>
      </w:pPr>
    </w:p>
    <w:p w14:paraId="5D53C1A5" w14:textId="1DADEABF" w:rsidR="00D71B51" w:rsidRPr="00121079" w:rsidRDefault="00121079" w:rsidP="00D71B51">
      <w:pPr>
        <w:outlineLvl w:val="0"/>
        <w:rPr>
          <w:rFonts w:ascii="Arial" w:hAnsi="Arial" w:cs="Arial"/>
          <w:b/>
          <w:sz w:val="20"/>
          <w:szCs w:val="20"/>
          <w:lang w:eastAsia="ar-SA"/>
        </w:rPr>
      </w:pPr>
      <w:r w:rsidRPr="00121079">
        <w:rPr>
          <w:rFonts w:ascii="Arial" w:hAnsi="Arial" w:cs="Arial"/>
          <w:b/>
          <w:sz w:val="20"/>
          <w:szCs w:val="20"/>
          <w:lang w:eastAsia="ar-SA"/>
        </w:rPr>
        <w:t>Usługę dostępu do sieci Internet</w:t>
      </w:r>
    </w:p>
    <w:p w14:paraId="7138C562" w14:textId="77777777" w:rsidR="00D71B51" w:rsidRDefault="00D71B51" w:rsidP="00D71B51">
      <w:pPr>
        <w:jc w:val="both"/>
        <w:rPr>
          <w:rFonts w:ascii="Arial" w:hAnsi="Arial" w:cs="Arial"/>
          <w:spacing w:val="-2"/>
          <w:sz w:val="20"/>
          <w:szCs w:val="20"/>
        </w:rPr>
      </w:pPr>
    </w:p>
    <w:p w14:paraId="29F936C4" w14:textId="33C46AB8"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121079">
        <w:rPr>
          <w:rFonts w:ascii="Arial" w:hAnsi="Arial" w:cs="Arial"/>
          <w:spacing w:val="-2"/>
          <w:sz w:val="20"/>
          <w:szCs w:val="20"/>
        </w:rPr>
        <w:t>32</w:t>
      </w:r>
      <w:r>
        <w:rPr>
          <w:rFonts w:ascii="Arial" w:hAnsi="Arial" w:cs="Arial"/>
          <w:spacing w:val="-2"/>
          <w:sz w:val="20"/>
          <w:szCs w:val="20"/>
        </w:rPr>
        <w:t>.2020</w:t>
      </w:r>
    </w:p>
    <w:p w14:paraId="50946102" w14:textId="77777777" w:rsidR="008E46FC" w:rsidRDefault="008E46FC" w:rsidP="008E46FC">
      <w:pPr>
        <w:pStyle w:val="Zwykytekst1"/>
        <w:tabs>
          <w:tab w:val="left" w:leader="dot" w:pos="8931"/>
        </w:tabs>
        <w:jc w:val="both"/>
        <w:rPr>
          <w:rFonts w:ascii="Arial" w:hAnsi="Arial" w:cs="Arial"/>
          <w:b/>
        </w:rPr>
      </w:pPr>
    </w:p>
    <w:p w14:paraId="675A680F"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1256FB97" w14:textId="77777777" w:rsidR="008E46FC" w:rsidRPr="004459F7" w:rsidRDefault="008E46FC" w:rsidP="008E46FC">
      <w:pPr>
        <w:jc w:val="both"/>
        <w:rPr>
          <w:rFonts w:ascii="Arial" w:hAnsi="Arial" w:cs="Arial"/>
          <w:b/>
          <w:bCs/>
          <w:sz w:val="20"/>
          <w:szCs w:val="20"/>
        </w:rPr>
      </w:pPr>
    </w:p>
    <w:p w14:paraId="2DFE982A"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B20419A"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3F816938" w14:textId="77777777" w:rsidR="008E46FC" w:rsidRPr="004459F7" w:rsidRDefault="008E46FC" w:rsidP="008E46FC">
      <w:pPr>
        <w:pStyle w:val="Zwykytekst"/>
        <w:tabs>
          <w:tab w:val="left" w:leader="dot" w:pos="9072"/>
        </w:tabs>
        <w:jc w:val="both"/>
        <w:rPr>
          <w:rFonts w:ascii="Arial" w:hAnsi="Arial" w:cs="Arial"/>
          <w:b/>
        </w:rPr>
      </w:pPr>
    </w:p>
    <w:p w14:paraId="62AE4CA1"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53BE9AAC" w14:textId="77777777" w:rsidR="008E46FC" w:rsidRPr="004459F7" w:rsidRDefault="008E46FC" w:rsidP="008E46FC">
      <w:pPr>
        <w:jc w:val="both"/>
        <w:rPr>
          <w:rFonts w:ascii="Arial" w:hAnsi="Arial" w:cs="Arial"/>
          <w:i/>
          <w:sz w:val="20"/>
          <w:szCs w:val="20"/>
        </w:rPr>
      </w:pPr>
    </w:p>
    <w:p w14:paraId="52409EB0"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414967D" w14:textId="77777777" w:rsidR="008E46FC" w:rsidRPr="004459F7" w:rsidRDefault="008E46FC" w:rsidP="008E46FC">
      <w:pPr>
        <w:jc w:val="both"/>
        <w:rPr>
          <w:rFonts w:ascii="Arial" w:hAnsi="Arial" w:cs="Arial"/>
          <w:b/>
          <w:sz w:val="20"/>
          <w:szCs w:val="20"/>
        </w:rPr>
      </w:pPr>
    </w:p>
    <w:p w14:paraId="74DDF7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0259A0AF" w14:textId="77777777" w:rsidR="008E46FC" w:rsidRPr="004459F7" w:rsidRDefault="008E46FC" w:rsidP="008E46FC">
      <w:pPr>
        <w:jc w:val="both"/>
        <w:rPr>
          <w:rFonts w:ascii="Arial" w:hAnsi="Arial" w:cs="Arial"/>
          <w:sz w:val="20"/>
          <w:szCs w:val="20"/>
        </w:rPr>
      </w:pPr>
    </w:p>
    <w:p w14:paraId="4375F96B"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1FEE5F48" w14:textId="77777777" w:rsidR="008E46FC" w:rsidRPr="004459F7" w:rsidRDefault="008E46FC" w:rsidP="008E46FC">
      <w:pPr>
        <w:jc w:val="both"/>
        <w:rPr>
          <w:rFonts w:ascii="Arial" w:hAnsi="Arial" w:cs="Arial"/>
          <w:sz w:val="20"/>
          <w:szCs w:val="20"/>
        </w:rPr>
      </w:pPr>
    </w:p>
    <w:p w14:paraId="16CA1CBC"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62BD0806" w14:textId="77777777" w:rsidR="008E46FC" w:rsidRPr="004459F7" w:rsidRDefault="008E46FC" w:rsidP="008E46FC">
      <w:pPr>
        <w:jc w:val="both"/>
        <w:rPr>
          <w:rFonts w:ascii="Arial" w:hAnsi="Arial" w:cs="Arial"/>
          <w:sz w:val="20"/>
          <w:szCs w:val="20"/>
        </w:rPr>
      </w:pPr>
    </w:p>
    <w:p w14:paraId="08E9C312"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AED4ACE" w14:textId="77777777" w:rsidR="008E46FC" w:rsidRPr="004459F7" w:rsidRDefault="008E46FC" w:rsidP="008E46FC">
      <w:pPr>
        <w:jc w:val="both"/>
        <w:rPr>
          <w:rFonts w:ascii="Arial" w:hAnsi="Arial" w:cs="Arial"/>
          <w:b/>
          <w:sz w:val="20"/>
          <w:szCs w:val="20"/>
        </w:rPr>
      </w:pPr>
    </w:p>
    <w:p w14:paraId="4C5B7C54"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6CBD84E5" w14:textId="77777777" w:rsidR="008E46FC" w:rsidRPr="004459F7" w:rsidRDefault="008E46FC" w:rsidP="008E46FC">
      <w:pPr>
        <w:jc w:val="both"/>
        <w:rPr>
          <w:rFonts w:ascii="Arial" w:hAnsi="Arial" w:cs="Arial"/>
          <w:sz w:val="20"/>
          <w:szCs w:val="20"/>
        </w:rPr>
      </w:pPr>
    </w:p>
    <w:p w14:paraId="3DA031FD"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45AA86DC" w14:textId="77777777" w:rsidR="008E46FC" w:rsidRPr="004459F7" w:rsidRDefault="008E46FC" w:rsidP="008E46FC">
      <w:pPr>
        <w:jc w:val="both"/>
        <w:rPr>
          <w:rFonts w:ascii="Arial" w:hAnsi="Arial" w:cs="Arial"/>
          <w:sz w:val="20"/>
          <w:szCs w:val="20"/>
        </w:rPr>
      </w:pPr>
    </w:p>
    <w:p w14:paraId="3A04787E"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88F5A0E" w14:textId="77777777" w:rsidR="008E46FC" w:rsidRPr="004459F7" w:rsidRDefault="008E46FC" w:rsidP="008E46FC">
      <w:pPr>
        <w:pStyle w:val="Zwykytekst1"/>
        <w:jc w:val="both"/>
        <w:rPr>
          <w:rFonts w:ascii="Arial" w:hAnsi="Arial" w:cs="Arial"/>
        </w:rPr>
      </w:pPr>
    </w:p>
    <w:p w14:paraId="0E7EB497" w14:textId="77777777" w:rsidR="008E46FC" w:rsidRPr="004459F7" w:rsidRDefault="008E46FC" w:rsidP="008E46FC">
      <w:pPr>
        <w:pStyle w:val="Zwykytekst1"/>
        <w:jc w:val="both"/>
        <w:rPr>
          <w:rFonts w:ascii="Arial" w:hAnsi="Arial" w:cs="Arial"/>
        </w:rPr>
      </w:pPr>
    </w:p>
    <w:p w14:paraId="2DE2AEBE" w14:textId="77777777" w:rsidR="008E46FC" w:rsidRPr="004459F7" w:rsidRDefault="008E46FC" w:rsidP="008E46FC">
      <w:pPr>
        <w:pStyle w:val="Zwykytekst1"/>
        <w:jc w:val="both"/>
        <w:rPr>
          <w:rFonts w:ascii="Arial" w:hAnsi="Arial" w:cs="Arial"/>
        </w:rPr>
      </w:pPr>
    </w:p>
    <w:p w14:paraId="6C56771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4C24169B" w14:textId="77777777" w:rsidR="008E46FC" w:rsidRPr="004230CC" w:rsidRDefault="008E46FC" w:rsidP="008E46FC">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1F842362" w14:textId="77777777" w:rsidR="008E46FC" w:rsidRPr="004230CC" w:rsidRDefault="008E46FC" w:rsidP="00427BD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2B4E2FBC" w14:textId="77777777" w:rsidR="008E46FC" w:rsidRPr="004459F7" w:rsidRDefault="008E46FC" w:rsidP="008E46FC">
      <w:pPr>
        <w:pStyle w:val="Nagwek6"/>
        <w:spacing w:before="0"/>
        <w:rPr>
          <w:sz w:val="20"/>
          <w:szCs w:val="20"/>
        </w:rPr>
      </w:pPr>
    </w:p>
    <w:p w14:paraId="7189FD8F" w14:textId="3A1B27C0" w:rsidR="008E46FC" w:rsidRPr="004459F7" w:rsidRDefault="008E46FC" w:rsidP="008E46FC">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58240" behindDoc="0" locked="0" layoutInCell="1" allowOverlap="1" wp14:anchorId="6B22D7B1" wp14:editId="4318BE33">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166DA02" w14:textId="77777777" w:rsidR="00D8342E" w:rsidRDefault="00D8342E" w:rsidP="008E46FC">
                            <w:pPr>
                              <w:jc w:val="center"/>
                              <w:rPr>
                                <w:i/>
                                <w:sz w:val="18"/>
                              </w:rPr>
                            </w:pPr>
                          </w:p>
                          <w:p w14:paraId="51C64B61" w14:textId="77777777" w:rsidR="00D8342E" w:rsidRDefault="00D8342E" w:rsidP="008E46FC">
                            <w:pPr>
                              <w:jc w:val="center"/>
                              <w:rPr>
                                <w:i/>
                                <w:sz w:val="18"/>
                              </w:rPr>
                            </w:pPr>
                          </w:p>
                          <w:p w14:paraId="3F469B1C" w14:textId="77777777" w:rsidR="00D8342E" w:rsidRDefault="00D8342E" w:rsidP="008E46FC">
                            <w:pPr>
                              <w:jc w:val="center"/>
                              <w:rPr>
                                <w:i/>
                                <w:sz w:val="18"/>
                              </w:rPr>
                            </w:pPr>
                          </w:p>
                          <w:p w14:paraId="12B956F8" w14:textId="77777777" w:rsidR="00D8342E" w:rsidRDefault="00D8342E" w:rsidP="008E46FC">
                            <w:pPr>
                              <w:jc w:val="center"/>
                              <w:rPr>
                                <w:i/>
                                <w:sz w:val="18"/>
                              </w:rPr>
                            </w:pPr>
                          </w:p>
                          <w:p w14:paraId="6B4A1ABE" w14:textId="77777777" w:rsidR="00D8342E" w:rsidRDefault="00D8342E" w:rsidP="008E46FC">
                            <w:pPr>
                              <w:jc w:val="center"/>
                              <w:rPr>
                                <w:rFonts w:ascii="Verdana" w:hAnsi="Verdana"/>
                                <w:i/>
                                <w:sz w:val="16"/>
                                <w:szCs w:val="16"/>
                              </w:rPr>
                            </w:pPr>
                            <w:r>
                              <w:rPr>
                                <w:rFonts w:ascii="Verdana" w:hAnsi="Verdana"/>
                                <w:i/>
                                <w:sz w:val="16"/>
                                <w:szCs w:val="16"/>
                              </w:rPr>
                              <w:t>(nazwa Wykonawcy/Wykonawców)</w:t>
                            </w:r>
                          </w:p>
                          <w:p w14:paraId="14F0E323" w14:textId="77777777" w:rsidR="00D8342E" w:rsidRDefault="00D8342E" w:rsidP="008E46FC">
                            <w:pPr>
                              <w:rPr>
                                <w:rFonts w:ascii="Verdana" w:hAnsi="Verdana"/>
                                <w:i/>
                                <w:sz w:val="16"/>
                                <w:szCs w:val="16"/>
                              </w:rPr>
                            </w:pPr>
                          </w:p>
                          <w:p w14:paraId="78466FC8" w14:textId="77777777" w:rsidR="00D8342E" w:rsidRDefault="00D8342E" w:rsidP="008E46FC">
                            <w:pPr>
                              <w:jc w:val="center"/>
                              <w:rPr>
                                <w:rFonts w:ascii="Verdana" w:hAnsi="Verdana"/>
                                <w:i/>
                                <w:sz w:val="16"/>
                                <w:szCs w:val="16"/>
                              </w:rPr>
                            </w:pPr>
                          </w:p>
                          <w:p w14:paraId="413B4318" w14:textId="77777777" w:rsidR="00D8342E" w:rsidRDefault="00D8342E"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7B1" id="Pole tekstowe 9" o:spid="_x0000_s1028" type="#_x0000_t202" style="position:absolute;left:0;text-align:left;margin-left:3.6pt;margin-top:24.15pt;width:188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166DA02" w14:textId="77777777" w:rsidR="00D8342E" w:rsidRDefault="00D8342E" w:rsidP="008E46FC">
                      <w:pPr>
                        <w:jc w:val="center"/>
                        <w:rPr>
                          <w:i/>
                          <w:sz w:val="18"/>
                        </w:rPr>
                      </w:pPr>
                    </w:p>
                    <w:p w14:paraId="51C64B61" w14:textId="77777777" w:rsidR="00D8342E" w:rsidRDefault="00D8342E" w:rsidP="008E46FC">
                      <w:pPr>
                        <w:jc w:val="center"/>
                        <w:rPr>
                          <w:i/>
                          <w:sz w:val="18"/>
                        </w:rPr>
                      </w:pPr>
                    </w:p>
                    <w:p w14:paraId="3F469B1C" w14:textId="77777777" w:rsidR="00D8342E" w:rsidRDefault="00D8342E" w:rsidP="008E46FC">
                      <w:pPr>
                        <w:jc w:val="center"/>
                        <w:rPr>
                          <w:i/>
                          <w:sz w:val="18"/>
                        </w:rPr>
                      </w:pPr>
                    </w:p>
                    <w:p w14:paraId="12B956F8" w14:textId="77777777" w:rsidR="00D8342E" w:rsidRDefault="00D8342E" w:rsidP="008E46FC">
                      <w:pPr>
                        <w:jc w:val="center"/>
                        <w:rPr>
                          <w:i/>
                          <w:sz w:val="18"/>
                        </w:rPr>
                      </w:pPr>
                    </w:p>
                    <w:p w14:paraId="6B4A1ABE" w14:textId="77777777" w:rsidR="00D8342E" w:rsidRDefault="00D8342E" w:rsidP="008E46FC">
                      <w:pPr>
                        <w:jc w:val="center"/>
                        <w:rPr>
                          <w:rFonts w:ascii="Verdana" w:hAnsi="Verdana"/>
                          <w:i/>
                          <w:sz w:val="16"/>
                          <w:szCs w:val="16"/>
                        </w:rPr>
                      </w:pPr>
                      <w:r>
                        <w:rPr>
                          <w:rFonts w:ascii="Verdana" w:hAnsi="Verdana"/>
                          <w:i/>
                          <w:sz w:val="16"/>
                          <w:szCs w:val="16"/>
                        </w:rPr>
                        <w:t>(nazwa Wykonawcy/Wykonawców)</w:t>
                      </w:r>
                    </w:p>
                    <w:p w14:paraId="14F0E323" w14:textId="77777777" w:rsidR="00D8342E" w:rsidRDefault="00D8342E" w:rsidP="008E46FC">
                      <w:pPr>
                        <w:rPr>
                          <w:rFonts w:ascii="Verdana" w:hAnsi="Verdana"/>
                          <w:i/>
                          <w:sz w:val="16"/>
                          <w:szCs w:val="16"/>
                        </w:rPr>
                      </w:pPr>
                    </w:p>
                    <w:p w14:paraId="78466FC8" w14:textId="77777777" w:rsidR="00D8342E" w:rsidRDefault="00D8342E" w:rsidP="008E46FC">
                      <w:pPr>
                        <w:jc w:val="center"/>
                        <w:rPr>
                          <w:rFonts w:ascii="Verdana" w:hAnsi="Verdana"/>
                          <w:i/>
                          <w:sz w:val="16"/>
                          <w:szCs w:val="16"/>
                        </w:rPr>
                      </w:pPr>
                    </w:p>
                    <w:p w14:paraId="413B4318" w14:textId="77777777" w:rsidR="00D8342E" w:rsidRDefault="00D8342E" w:rsidP="008E46FC">
                      <w:pPr>
                        <w:jc w:val="center"/>
                        <w:rPr>
                          <w:rFonts w:ascii="Verdana" w:hAnsi="Verdana"/>
                          <w:i/>
                          <w:sz w:val="16"/>
                          <w:szCs w:val="16"/>
                        </w:rPr>
                      </w:pPr>
                    </w:p>
                  </w:txbxContent>
                </v:textbox>
                <w10:wrap type="tight"/>
              </v:shape>
            </w:pict>
          </mc:Fallback>
        </mc:AlternateContent>
      </w:r>
      <w:r w:rsidRPr="004459F7">
        <w:rPr>
          <w:rFonts w:ascii="Arial" w:hAnsi="Arial" w:cs="Arial"/>
          <w:b/>
        </w:rPr>
        <w:t>2</w:t>
      </w:r>
      <w:r w:rsidR="00E90E32">
        <w:rPr>
          <w:rFonts w:ascii="Arial" w:hAnsi="Arial" w:cs="Arial"/>
          <w:b/>
        </w:rPr>
        <w:t>.</w:t>
      </w:r>
    </w:p>
    <w:p w14:paraId="55D154FA"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1544F152" wp14:editId="27458771">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535FE324" w14:textId="77777777" w:rsidR="00D8342E" w:rsidRPr="004459F7" w:rsidRDefault="00D8342E"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D8342E" w:rsidRPr="004459F7" w:rsidRDefault="00D8342E"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F152" id="Pole tekstowe 8" o:spid="_x0000_s1029" type="#_x0000_t202" style="position:absolute;left:0;text-align:left;margin-left:191.6pt;margin-top:12.85pt;width:256.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535FE324" w14:textId="77777777" w:rsidR="00D8342E" w:rsidRPr="004459F7" w:rsidRDefault="00D8342E"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D8342E" w:rsidRPr="004459F7" w:rsidRDefault="00D8342E"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5AB5E8BD" w14:textId="77777777" w:rsidR="008E46FC" w:rsidRPr="00173289" w:rsidRDefault="008E46FC" w:rsidP="008E46FC">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0FAE8669" w14:textId="77777777" w:rsidR="008E46FC" w:rsidRPr="00173289" w:rsidRDefault="008E46FC" w:rsidP="008E46FC">
      <w:pPr>
        <w:jc w:val="both"/>
        <w:rPr>
          <w:rFonts w:ascii="Arial" w:hAnsi="Arial" w:cs="Arial"/>
          <w:sz w:val="20"/>
          <w:szCs w:val="20"/>
        </w:rPr>
      </w:pPr>
    </w:p>
    <w:p w14:paraId="58B6C1E9" w14:textId="28AB4712" w:rsidR="00D71B51" w:rsidRPr="00121079" w:rsidRDefault="00121079" w:rsidP="00D71B51">
      <w:pPr>
        <w:outlineLvl w:val="0"/>
        <w:rPr>
          <w:rFonts w:ascii="Arial" w:hAnsi="Arial" w:cs="Arial"/>
          <w:b/>
          <w:sz w:val="20"/>
          <w:szCs w:val="20"/>
          <w:lang w:eastAsia="ar-SA"/>
        </w:rPr>
      </w:pPr>
      <w:r w:rsidRPr="00121079">
        <w:rPr>
          <w:rFonts w:ascii="Arial" w:hAnsi="Arial" w:cs="Arial"/>
          <w:b/>
          <w:sz w:val="20"/>
          <w:szCs w:val="20"/>
          <w:lang w:eastAsia="ar-SA"/>
        </w:rPr>
        <w:t>Usługę dostępu do sieci Internet</w:t>
      </w:r>
    </w:p>
    <w:p w14:paraId="7639F723" w14:textId="77777777" w:rsidR="00D71B51" w:rsidRDefault="00D71B51" w:rsidP="00D71B51">
      <w:pPr>
        <w:jc w:val="both"/>
        <w:rPr>
          <w:rFonts w:ascii="Arial" w:hAnsi="Arial" w:cs="Arial"/>
          <w:spacing w:val="-2"/>
          <w:sz w:val="20"/>
          <w:szCs w:val="20"/>
        </w:rPr>
      </w:pPr>
    </w:p>
    <w:p w14:paraId="28CADE58" w14:textId="51AEA5EC"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121079">
        <w:rPr>
          <w:rFonts w:ascii="Arial" w:hAnsi="Arial" w:cs="Arial"/>
          <w:spacing w:val="-2"/>
          <w:sz w:val="20"/>
          <w:szCs w:val="20"/>
        </w:rPr>
        <w:t>32</w:t>
      </w:r>
      <w:r>
        <w:rPr>
          <w:rFonts w:ascii="Arial" w:hAnsi="Arial" w:cs="Arial"/>
          <w:spacing w:val="-2"/>
          <w:sz w:val="20"/>
          <w:szCs w:val="20"/>
        </w:rPr>
        <w:t>.2020</w:t>
      </w:r>
    </w:p>
    <w:p w14:paraId="45E44625" w14:textId="77777777" w:rsidR="008E46FC" w:rsidRPr="004459F7" w:rsidRDefault="008E46FC" w:rsidP="008E46FC">
      <w:pPr>
        <w:suppressAutoHyphens/>
        <w:jc w:val="both"/>
        <w:rPr>
          <w:rFonts w:ascii="Arial" w:hAnsi="Arial" w:cs="Arial"/>
          <w:sz w:val="20"/>
          <w:szCs w:val="20"/>
        </w:rPr>
      </w:pPr>
    </w:p>
    <w:p w14:paraId="6163CDA9"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4CD5AC87" w14:textId="77777777" w:rsidR="008E46FC" w:rsidRPr="004459F7" w:rsidRDefault="008E46FC" w:rsidP="008E46FC">
      <w:pPr>
        <w:jc w:val="both"/>
        <w:rPr>
          <w:rFonts w:ascii="Arial" w:hAnsi="Arial" w:cs="Arial"/>
          <w:b/>
          <w:bCs/>
          <w:sz w:val="20"/>
          <w:szCs w:val="20"/>
        </w:rPr>
      </w:pPr>
    </w:p>
    <w:p w14:paraId="3C48929B"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472D1CCC"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28B6ABCE" w14:textId="77777777" w:rsidR="008E46FC" w:rsidRPr="004459F7" w:rsidRDefault="008E46FC" w:rsidP="008E46FC">
      <w:pPr>
        <w:pStyle w:val="Zwykytekst"/>
        <w:tabs>
          <w:tab w:val="left" w:leader="dot" w:pos="9072"/>
        </w:tabs>
        <w:jc w:val="both"/>
        <w:rPr>
          <w:rFonts w:ascii="Arial" w:hAnsi="Arial" w:cs="Arial"/>
          <w:b/>
        </w:rPr>
      </w:pPr>
    </w:p>
    <w:p w14:paraId="02E9D4AF"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5F90DEB1" w14:textId="77777777" w:rsidR="008E46FC" w:rsidRPr="004459F7" w:rsidRDefault="008E46FC" w:rsidP="008E46FC">
      <w:pPr>
        <w:jc w:val="both"/>
        <w:rPr>
          <w:rFonts w:ascii="Arial" w:hAnsi="Arial" w:cs="Arial"/>
          <w:sz w:val="20"/>
          <w:szCs w:val="20"/>
        </w:rPr>
      </w:pPr>
    </w:p>
    <w:p w14:paraId="53BC1115" w14:textId="77777777" w:rsidR="008E46FC" w:rsidRPr="004459F7" w:rsidRDefault="008E46FC" w:rsidP="008E46FC">
      <w:pPr>
        <w:jc w:val="both"/>
        <w:rPr>
          <w:rFonts w:ascii="Arial" w:hAnsi="Arial" w:cs="Arial"/>
          <w:sz w:val="20"/>
          <w:szCs w:val="20"/>
        </w:rPr>
      </w:pPr>
    </w:p>
    <w:p w14:paraId="70E828DE" w14:textId="77777777" w:rsidR="008E46FC" w:rsidRPr="004459F7" w:rsidRDefault="008E46FC" w:rsidP="008E46FC">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1574CF7A"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3D48347E" w14:textId="77777777" w:rsidR="008E46FC" w:rsidRPr="004459F7" w:rsidRDefault="008E46FC" w:rsidP="008E46FC">
      <w:pPr>
        <w:jc w:val="both"/>
        <w:rPr>
          <w:rFonts w:ascii="Arial" w:hAnsi="Arial" w:cs="Arial"/>
          <w:sz w:val="20"/>
          <w:szCs w:val="20"/>
        </w:rPr>
      </w:pPr>
    </w:p>
    <w:p w14:paraId="16128FF5"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612956BC" w14:textId="77777777" w:rsidR="008E46FC" w:rsidRPr="004459F7" w:rsidRDefault="008E46FC" w:rsidP="008E46FC">
      <w:pPr>
        <w:jc w:val="both"/>
        <w:rPr>
          <w:rFonts w:ascii="Arial" w:hAnsi="Arial" w:cs="Arial"/>
          <w:sz w:val="20"/>
          <w:szCs w:val="20"/>
        </w:rPr>
      </w:pPr>
    </w:p>
    <w:p w14:paraId="09F155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w następującym zakresie: </w:t>
      </w:r>
    </w:p>
    <w:p w14:paraId="0A56874B" w14:textId="77777777" w:rsidR="008E46FC" w:rsidRPr="004459F7" w:rsidRDefault="008E46FC" w:rsidP="008E46FC">
      <w:pPr>
        <w:jc w:val="both"/>
        <w:rPr>
          <w:rFonts w:ascii="Arial" w:hAnsi="Arial" w:cs="Arial"/>
          <w:sz w:val="20"/>
          <w:szCs w:val="20"/>
        </w:rPr>
      </w:pPr>
    </w:p>
    <w:p w14:paraId="3490F4C1"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380A65E8" w14:textId="77777777" w:rsidR="008E46FC" w:rsidRPr="004459F7" w:rsidRDefault="008E46FC" w:rsidP="008E46FC">
      <w:pPr>
        <w:jc w:val="both"/>
        <w:rPr>
          <w:rFonts w:ascii="Arial" w:hAnsi="Arial" w:cs="Arial"/>
          <w:sz w:val="20"/>
          <w:szCs w:val="20"/>
        </w:rPr>
      </w:pPr>
    </w:p>
    <w:p w14:paraId="01F44E4D" w14:textId="77777777" w:rsidR="008E46FC" w:rsidRPr="004459F7" w:rsidRDefault="008E46FC" w:rsidP="008E46FC">
      <w:pPr>
        <w:jc w:val="both"/>
        <w:rPr>
          <w:rFonts w:ascii="Arial" w:hAnsi="Arial" w:cs="Arial"/>
          <w:sz w:val="20"/>
          <w:szCs w:val="20"/>
        </w:rPr>
      </w:pPr>
    </w:p>
    <w:p w14:paraId="146C8B5C" w14:textId="77777777" w:rsidR="008E46FC" w:rsidRPr="004459F7" w:rsidRDefault="008E46FC" w:rsidP="008E46FC">
      <w:pPr>
        <w:jc w:val="both"/>
        <w:rPr>
          <w:rFonts w:ascii="Arial" w:hAnsi="Arial" w:cs="Arial"/>
          <w:i/>
          <w:sz w:val="20"/>
          <w:szCs w:val="20"/>
        </w:rPr>
      </w:pPr>
    </w:p>
    <w:p w14:paraId="232B026C" w14:textId="77777777" w:rsidR="008E46FC" w:rsidRPr="004459F7" w:rsidRDefault="008E46FC" w:rsidP="008E46FC">
      <w:pPr>
        <w:pStyle w:val="Zwykytekst1"/>
        <w:jc w:val="both"/>
        <w:rPr>
          <w:rFonts w:ascii="Arial" w:hAnsi="Arial" w:cs="Arial"/>
        </w:rPr>
      </w:pPr>
    </w:p>
    <w:p w14:paraId="4408A3F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1A87973F" w14:textId="77777777" w:rsidR="008E46FC" w:rsidRPr="004459F7" w:rsidRDefault="008E46FC" w:rsidP="008E46FC">
      <w:pPr>
        <w:pStyle w:val="Zwykytekst1"/>
        <w:ind w:firstLine="3960"/>
        <w:jc w:val="center"/>
        <w:rPr>
          <w:rFonts w:ascii="Arial" w:hAnsi="Arial" w:cs="Arial"/>
          <w:i/>
        </w:rPr>
      </w:pPr>
      <w:r w:rsidRPr="004459F7">
        <w:rPr>
          <w:rFonts w:ascii="Arial" w:hAnsi="Arial" w:cs="Arial"/>
          <w:i/>
        </w:rPr>
        <w:t>_____________________________________</w:t>
      </w:r>
    </w:p>
    <w:p w14:paraId="56B2DED2" w14:textId="6D07FAE0" w:rsidR="008E46FC" w:rsidRPr="00FE5611" w:rsidRDefault="008E46FC" w:rsidP="00FE5611">
      <w:pPr>
        <w:pStyle w:val="Zwykytekst1"/>
        <w:ind w:firstLine="3960"/>
        <w:jc w:val="center"/>
        <w:rPr>
          <w:rFonts w:ascii="Arial" w:hAnsi="Arial" w:cs="Arial"/>
          <w:i/>
        </w:rPr>
        <w:sectPr w:rsidR="008E46FC" w:rsidRPr="00FE5611" w:rsidSect="00607999">
          <w:footerReference w:type="default" r:id="rId9"/>
          <w:footerReference w:type="first" r:id="rId10"/>
          <w:pgSz w:w="11907" w:h="16840"/>
          <w:pgMar w:top="1418" w:right="1418" w:bottom="1418" w:left="1418" w:header="567" w:footer="709" w:gutter="0"/>
          <w:cols w:space="708"/>
          <w:titlePg/>
          <w:docGrid w:linePitch="326"/>
        </w:sectPr>
      </w:pPr>
      <w:r w:rsidRPr="004459F7">
        <w:rPr>
          <w:rFonts w:ascii="Arial" w:hAnsi="Arial" w:cs="Arial"/>
          <w:i/>
        </w:rPr>
        <w:t>(podpis Wykonawcy/Pełnomocnika)</w:t>
      </w:r>
    </w:p>
    <w:p w14:paraId="16ECF843" w14:textId="51F632CE" w:rsidR="00FE5611" w:rsidRDefault="00FE5611" w:rsidP="00FE5611">
      <w:pPr>
        <w:rPr>
          <w:rFonts w:ascii="Arial" w:hAnsi="Arial" w:cs="Arial"/>
          <w:b/>
        </w:rPr>
      </w:pPr>
    </w:p>
    <w:p w14:paraId="51B2431D" w14:textId="3A4EE258" w:rsidR="00FE5611" w:rsidRPr="002B2E96" w:rsidRDefault="00FE5611" w:rsidP="00E90E32">
      <w:pPr>
        <w:ind w:left="5672" w:firstLine="1418"/>
        <w:rPr>
          <w:rFonts w:ascii="Arial" w:eastAsia="Calibri" w:hAnsi="Arial" w:cs="Arial"/>
          <w:b/>
          <w:sz w:val="20"/>
          <w:szCs w:val="20"/>
        </w:rPr>
      </w:pPr>
      <w:r w:rsidRPr="002B2E96">
        <w:rPr>
          <w:rFonts w:ascii="Arial" w:hAnsi="Arial" w:cs="Arial"/>
          <w:noProof/>
          <w:sz w:val="20"/>
          <w:szCs w:val="20"/>
        </w:rPr>
        <mc:AlternateContent>
          <mc:Choice Requires="wps">
            <w:drawing>
              <wp:anchor distT="0" distB="0" distL="114935" distR="114935" simplePos="0" relativeHeight="251661312" behindDoc="0" locked="0" layoutInCell="1" allowOverlap="1" wp14:anchorId="6A13B048" wp14:editId="3169B685">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1A90CA95" w14:textId="77777777" w:rsidR="00D8342E" w:rsidRDefault="00D8342E" w:rsidP="00FE5611">
                            <w:pPr>
                              <w:jc w:val="center"/>
                              <w:rPr>
                                <w:i/>
                                <w:sz w:val="18"/>
                              </w:rPr>
                            </w:pPr>
                          </w:p>
                          <w:p w14:paraId="3FB87C0A" w14:textId="77777777" w:rsidR="00D8342E" w:rsidRDefault="00D8342E" w:rsidP="00FE5611">
                            <w:pPr>
                              <w:rPr>
                                <w:rFonts w:ascii="Verdana" w:hAnsi="Verdana"/>
                                <w:i/>
                                <w:sz w:val="16"/>
                                <w:szCs w:val="16"/>
                              </w:rPr>
                            </w:pPr>
                          </w:p>
                          <w:p w14:paraId="237B512B" w14:textId="77777777" w:rsidR="00D8342E" w:rsidRDefault="00D8342E" w:rsidP="00FE5611">
                            <w:pPr>
                              <w:rPr>
                                <w:rFonts w:ascii="Verdana" w:hAnsi="Verdana"/>
                                <w:i/>
                                <w:sz w:val="16"/>
                                <w:szCs w:val="16"/>
                              </w:rPr>
                            </w:pPr>
                          </w:p>
                          <w:p w14:paraId="4CE5A7AD" w14:textId="77777777" w:rsidR="00D8342E" w:rsidRDefault="00D8342E" w:rsidP="00FE5611">
                            <w:pPr>
                              <w:rPr>
                                <w:rFonts w:ascii="Verdana" w:hAnsi="Verdana"/>
                                <w:i/>
                                <w:sz w:val="16"/>
                                <w:szCs w:val="16"/>
                              </w:rPr>
                            </w:pPr>
                          </w:p>
                          <w:p w14:paraId="215E7583" w14:textId="77777777" w:rsidR="00D8342E" w:rsidRDefault="00D8342E" w:rsidP="00FE5611">
                            <w:pPr>
                              <w:rPr>
                                <w:rFonts w:ascii="Verdana" w:hAnsi="Verdana"/>
                                <w:i/>
                                <w:sz w:val="16"/>
                                <w:szCs w:val="16"/>
                              </w:rPr>
                            </w:pPr>
                          </w:p>
                          <w:p w14:paraId="3FCED804" w14:textId="77777777" w:rsidR="00D8342E" w:rsidRPr="00323AEE" w:rsidRDefault="00D8342E" w:rsidP="00FE5611">
                            <w:pPr>
                              <w:rPr>
                                <w:rFonts w:ascii="Arial" w:hAnsi="Arial" w:cs="Arial"/>
                                <w:i/>
                                <w:sz w:val="14"/>
                                <w:szCs w:val="14"/>
                              </w:rPr>
                            </w:pPr>
                          </w:p>
                          <w:p w14:paraId="7D41D87B" w14:textId="77777777" w:rsidR="00D8342E" w:rsidRPr="00E33803" w:rsidRDefault="00D8342E"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B048" id="Pole tekstowe 34" o:spid="_x0000_s1030" type="#_x0000_t202" style="position:absolute;left:0;text-align:left;margin-left:-.75pt;margin-top:25.5pt;width:165.15pt;height:9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Cd/uceMgIAAF8EAAAOAAAAAAAAAAAAAAAAAC4C&#10;AABkcnMvZTJvRG9jLnhtbFBLAQItABQABgAIAAAAIQAhH3or3QAAAAkBAAAPAAAAAAAAAAAAAAAA&#10;AIwEAABkcnMvZG93bnJldi54bWxQSwUGAAAAAAQABADzAAAAlgUAAAAA&#10;" strokeweight=".5pt">
                <v:textbox inset="7.45pt,3.85pt,7.45pt,3.85pt">
                  <w:txbxContent>
                    <w:p w14:paraId="1A90CA95" w14:textId="77777777" w:rsidR="00D8342E" w:rsidRDefault="00D8342E" w:rsidP="00FE5611">
                      <w:pPr>
                        <w:jc w:val="center"/>
                        <w:rPr>
                          <w:i/>
                          <w:sz w:val="18"/>
                        </w:rPr>
                      </w:pPr>
                    </w:p>
                    <w:p w14:paraId="3FB87C0A" w14:textId="77777777" w:rsidR="00D8342E" w:rsidRDefault="00D8342E" w:rsidP="00FE5611">
                      <w:pPr>
                        <w:rPr>
                          <w:rFonts w:ascii="Verdana" w:hAnsi="Verdana"/>
                          <w:i/>
                          <w:sz w:val="16"/>
                          <w:szCs w:val="16"/>
                        </w:rPr>
                      </w:pPr>
                    </w:p>
                    <w:p w14:paraId="237B512B" w14:textId="77777777" w:rsidR="00D8342E" w:rsidRDefault="00D8342E" w:rsidP="00FE5611">
                      <w:pPr>
                        <w:rPr>
                          <w:rFonts w:ascii="Verdana" w:hAnsi="Verdana"/>
                          <w:i/>
                          <w:sz w:val="16"/>
                          <w:szCs w:val="16"/>
                        </w:rPr>
                      </w:pPr>
                    </w:p>
                    <w:p w14:paraId="4CE5A7AD" w14:textId="77777777" w:rsidR="00D8342E" w:rsidRDefault="00D8342E" w:rsidP="00FE5611">
                      <w:pPr>
                        <w:rPr>
                          <w:rFonts w:ascii="Verdana" w:hAnsi="Verdana"/>
                          <w:i/>
                          <w:sz w:val="16"/>
                          <w:szCs w:val="16"/>
                        </w:rPr>
                      </w:pPr>
                    </w:p>
                    <w:p w14:paraId="215E7583" w14:textId="77777777" w:rsidR="00D8342E" w:rsidRDefault="00D8342E" w:rsidP="00FE5611">
                      <w:pPr>
                        <w:rPr>
                          <w:rFonts w:ascii="Verdana" w:hAnsi="Verdana"/>
                          <w:i/>
                          <w:sz w:val="16"/>
                          <w:szCs w:val="16"/>
                        </w:rPr>
                      </w:pPr>
                    </w:p>
                    <w:p w14:paraId="3FCED804" w14:textId="77777777" w:rsidR="00D8342E" w:rsidRPr="00323AEE" w:rsidRDefault="00D8342E" w:rsidP="00FE5611">
                      <w:pPr>
                        <w:rPr>
                          <w:rFonts w:ascii="Arial" w:hAnsi="Arial" w:cs="Arial"/>
                          <w:i/>
                          <w:sz w:val="14"/>
                          <w:szCs w:val="14"/>
                        </w:rPr>
                      </w:pPr>
                    </w:p>
                    <w:p w14:paraId="7D41D87B" w14:textId="77777777" w:rsidR="00D8342E" w:rsidRPr="00E33803" w:rsidRDefault="00D8342E"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v:textbox>
                <w10:wrap type="tight"/>
              </v:shape>
            </w:pict>
          </mc:Fallback>
        </mc:AlternateContent>
      </w:r>
      <w:r w:rsidRPr="002B2E96">
        <w:rPr>
          <w:rFonts w:ascii="Arial" w:hAnsi="Arial" w:cs="Arial"/>
          <w:noProof/>
          <w:sz w:val="20"/>
          <w:szCs w:val="20"/>
        </w:rPr>
        <mc:AlternateContent>
          <mc:Choice Requires="wps">
            <w:drawing>
              <wp:anchor distT="0" distB="0" distL="114935" distR="114935" simplePos="0" relativeHeight="251662336" behindDoc="0" locked="0" layoutInCell="1" allowOverlap="1" wp14:anchorId="105EA947" wp14:editId="3F8BD632">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14:paraId="3E37D748" w14:textId="77777777" w:rsidR="00D8342E" w:rsidRDefault="00D8342E" w:rsidP="00FE5611">
                            <w:pPr>
                              <w:jc w:val="center"/>
                              <w:rPr>
                                <w:rFonts w:ascii="Verdana" w:hAnsi="Verdana"/>
                                <w:b/>
                                <w:sz w:val="20"/>
                                <w:szCs w:val="20"/>
                              </w:rPr>
                            </w:pPr>
                          </w:p>
                          <w:p w14:paraId="7F4AA90A" w14:textId="77777777" w:rsidR="00D8342E" w:rsidRPr="00323AEE" w:rsidRDefault="00D8342E"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D8342E" w:rsidRPr="00323AEE" w:rsidRDefault="00D8342E"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A947" id="Pole tekstowe 33" o:spid="_x0000_s1031" type="#_x0000_t202" style="position:absolute;left:0;text-align:left;margin-left:164.65pt;margin-top:25.15pt;width:299.75pt;height:9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" fillcolor="silver" strokeweight=".5pt">
                <v:textbox inset="7.45pt,3.85pt,7.45pt,3.85pt">
                  <w:txbxContent>
                    <w:p w14:paraId="3E37D748" w14:textId="77777777" w:rsidR="00D8342E" w:rsidRDefault="00D8342E" w:rsidP="00FE5611">
                      <w:pPr>
                        <w:jc w:val="center"/>
                        <w:rPr>
                          <w:rFonts w:ascii="Verdana" w:hAnsi="Verdana"/>
                          <w:b/>
                          <w:sz w:val="20"/>
                          <w:szCs w:val="20"/>
                        </w:rPr>
                      </w:pPr>
                    </w:p>
                    <w:p w14:paraId="7F4AA90A" w14:textId="77777777" w:rsidR="00D8342E" w:rsidRPr="00323AEE" w:rsidRDefault="00D8342E"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D8342E" w:rsidRPr="00323AEE" w:rsidRDefault="00D8342E"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sidRPr="002B2E96">
        <w:rPr>
          <w:rFonts w:ascii="Arial" w:eastAsia="Calibri" w:hAnsi="Arial" w:cs="Arial"/>
          <w:b/>
          <w:sz w:val="20"/>
          <w:szCs w:val="20"/>
        </w:rPr>
        <w:t>Formularz 2.</w:t>
      </w:r>
      <w:r>
        <w:rPr>
          <w:rFonts w:ascii="Arial" w:eastAsia="Calibri" w:hAnsi="Arial" w:cs="Arial"/>
          <w:b/>
          <w:sz w:val="20"/>
          <w:szCs w:val="20"/>
        </w:rPr>
        <w:t>3</w:t>
      </w:r>
      <w:r w:rsidRPr="002B2E96">
        <w:rPr>
          <w:rFonts w:ascii="Arial" w:eastAsia="Calibri" w:hAnsi="Arial" w:cs="Arial"/>
          <w:b/>
          <w:sz w:val="20"/>
          <w:szCs w:val="20"/>
        </w:rPr>
        <w:t>.</w:t>
      </w:r>
    </w:p>
    <w:p w14:paraId="3EC5A087" w14:textId="77777777" w:rsidR="00FE5611" w:rsidRPr="002B2E96" w:rsidRDefault="00FE5611" w:rsidP="00FE5611">
      <w:pPr>
        <w:tabs>
          <w:tab w:val="left" w:pos="9214"/>
        </w:tabs>
        <w:suppressAutoHyphens/>
        <w:ind w:right="-1"/>
        <w:jc w:val="both"/>
        <w:rPr>
          <w:rFonts w:ascii="Arial" w:eastAsia="Calibri" w:hAnsi="Arial" w:cs="Arial"/>
          <w:b/>
          <w:sz w:val="20"/>
          <w:szCs w:val="20"/>
          <w:lang w:eastAsia="ar-SA"/>
        </w:rPr>
      </w:pPr>
    </w:p>
    <w:p w14:paraId="3EAC3196" w14:textId="77777777" w:rsidR="00FE5611" w:rsidRPr="002B2E96" w:rsidRDefault="00FE5611" w:rsidP="00FE5611">
      <w:pPr>
        <w:spacing w:after="120"/>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09C0ADB7" w14:textId="143DB91C" w:rsidR="00D71B51" w:rsidRPr="009513E5" w:rsidRDefault="00121079" w:rsidP="00D71B51">
      <w:pPr>
        <w:outlineLvl w:val="0"/>
        <w:rPr>
          <w:rFonts w:ascii="Arial" w:hAnsi="Arial" w:cs="Arial"/>
          <w:b/>
          <w:sz w:val="20"/>
          <w:szCs w:val="20"/>
          <w:lang w:eastAsia="ar-SA"/>
        </w:rPr>
      </w:pPr>
      <w:r w:rsidRPr="00121079">
        <w:rPr>
          <w:rFonts w:ascii="Arial" w:hAnsi="Arial" w:cs="Arial"/>
          <w:b/>
          <w:sz w:val="20"/>
          <w:szCs w:val="20"/>
          <w:lang w:eastAsia="ar-SA"/>
        </w:rPr>
        <w:t>Usługę dostępu do sieci Internet</w:t>
      </w:r>
    </w:p>
    <w:p w14:paraId="3FD4ED7E" w14:textId="77777777" w:rsidR="00D71B51" w:rsidRDefault="00D71B51" w:rsidP="00D71B51">
      <w:pPr>
        <w:jc w:val="both"/>
        <w:rPr>
          <w:rFonts w:ascii="Arial" w:hAnsi="Arial" w:cs="Arial"/>
          <w:spacing w:val="-2"/>
          <w:sz w:val="20"/>
          <w:szCs w:val="20"/>
        </w:rPr>
      </w:pPr>
    </w:p>
    <w:p w14:paraId="66A7D476" w14:textId="45D7E916"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121079">
        <w:rPr>
          <w:rFonts w:ascii="Arial" w:hAnsi="Arial" w:cs="Arial"/>
          <w:spacing w:val="-2"/>
          <w:sz w:val="20"/>
          <w:szCs w:val="20"/>
        </w:rPr>
        <w:t>32</w:t>
      </w:r>
      <w:r>
        <w:rPr>
          <w:rFonts w:ascii="Arial" w:hAnsi="Arial" w:cs="Arial"/>
          <w:spacing w:val="-2"/>
          <w:sz w:val="20"/>
          <w:szCs w:val="20"/>
        </w:rPr>
        <w:t>.2020</w:t>
      </w:r>
    </w:p>
    <w:p w14:paraId="36030B2B" w14:textId="4DA64628" w:rsidR="00FE5611" w:rsidRPr="002B2E96" w:rsidRDefault="00FE5611" w:rsidP="009A64EA">
      <w:pPr>
        <w:jc w:val="both"/>
        <w:outlineLvl w:val="0"/>
        <w:rPr>
          <w:rFonts w:ascii="Arial" w:hAnsi="Arial" w:cs="Arial"/>
          <w:b/>
          <w:sz w:val="20"/>
          <w:szCs w:val="20"/>
          <w:lang w:eastAsia="ar-SA"/>
        </w:rPr>
      </w:pPr>
    </w:p>
    <w:p w14:paraId="2DD044D8" w14:textId="77777777" w:rsidR="00FE5611" w:rsidRPr="002B2E96" w:rsidRDefault="00FE5611" w:rsidP="00FE5611">
      <w:pPr>
        <w:jc w:val="both"/>
        <w:rPr>
          <w:rFonts w:ascii="Arial" w:hAnsi="Arial" w:cs="Arial"/>
          <w:b/>
          <w:bCs/>
          <w:sz w:val="20"/>
          <w:szCs w:val="20"/>
        </w:rPr>
      </w:pPr>
      <w:r w:rsidRPr="002B2E96">
        <w:rPr>
          <w:rFonts w:ascii="Arial" w:hAnsi="Arial" w:cs="Arial"/>
          <w:b/>
          <w:bCs/>
          <w:sz w:val="20"/>
          <w:szCs w:val="20"/>
        </w:rPr>
        <w:t>w imieniu Wykonawcy:</w:t>
      </w:r>
    </w:p>
    <w:p w14:paraId="29EDCC3D" w14:textId="77777777" w:rsidR="00FE5611" w:rsidRPr="002B2E96" w:rsidRDefault="00FE5611" w:rsidP="00FE5611">
      <w:pPr>
        <w:tabs>
          <w:tab w:val="left" w:pos="9214"/>
        </w:tabs>
        <w:suppressAutoHyphens/>
        <w:ind w:right="-1"/>
        <w:jc w:val="both"/>
        <w:rPr>
          <w:rFonts w:ascii="Arial" w:eastAsia="Calibri" w:hAnsi="Arial" w:cs="Arial"/>
          <w:b/>
          <w:sz w:val="20"/>
          <w:szCs w:val="20"/>
          <w:lang w:eastAsia="ar-SA"/>
        </w:rPr>
      </w:pPr>
      <w:r w:rsidRPr="002B2E96">
        <w:rPr>
          <w:rFonts w:ascii="Arial" w:eastAsia="Calibri" w:hAnsi="Arial" w:cs="Arial"/>
          <w:b/>
          <w:sz w:val="20"/>
          <w:szCs w:val="20"/>
          <w:lang w:eastAsia="ar-SA"/>
        </w:rPr>
        <w:t>_______________________________________________________________</w:t>
      </w:r>
    </w:p>
    <w:p w14:paraId="22C11BBA"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(nazwa Podmiotu, na zasobach którego polega Wykonawca)</w:t>
      </w:r>
    </w:p>
    <w:p w14:paraId="655160B2" w14:textId="77777777" w:rsidR="00FE5611" w:rsidRPr="002B2E96" w:rsidRDefault="00FE5611" w:rsidP="00FE5611">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 xml:space="preserve">Zobowiązuję się do oddania swoich zasobów </w:t>
      </w:r>
    </w:p>
    <w:p w14:paraId="7DF77A5B" w14:textId="77777777" w:rsidR="00FE5611" w:rsidRPr="002B2E96" w:rsidRDefault="00FE5611" w:rsidP="00FE5611">
      <w:pPr>
        <w:suppressAutoHyphens/>
        <w:ind w:right="-1"/>
        <w:jc w:val="both"/>
        <w:rPr>
          <w:rFonts w:ascii="Arial" w:hAnsi="Arial" w:cs="Arial"/>
          <w:sz w:val="20"/>
          <w:szCs w:val="20"/>
          <w:lang w:eastAsia="ar-SA"/>
        </w:rPr>
      </w:pPr>
    </w:p>
    <w:p w14:paraId="1A1DF244" w14:textId="77777777" w:rsidR="00FE5611" w:rsidRPr="002B2E96" w:rsidRDefault="00FE5611" w:rsidP="00FE5611">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09E3E243"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(określenie zasobu)</w:t>
      </w:r>
    </w:p>
    <w:p w14:paraId="066BE9BA" w14:textId="77777777" w:rsidR="00FE5611" w:rsidRPr="002B2E96" w:rsidRDefault="00FE5611" w:rsidP="00FE5611">
      <w:pPr>
        <w:tabs>
          <w:tab w:val="left" w:pos="9214"/>
        </w:tabs>
        <w:suppressAutoHyphens/>
        <w:ind w:right="-1"/>
        <w:jc w:val="both"/>
        <w:rPr>
          <w:rFonts w:ascii="Arial" w:hAnsi="Arial" w:cs="Arial"/>
          <w:sz w:val="20"/>
          <w:szCs w:val="20"/>
          <w:lang w:eastAsia="ar-SA"/>
        </w:rPr>
      </w:pPr>
    </w:p>
    <w:p w14:paraId="74F23FB0" w14:textId="77777777" w:rsidR="00FE5611" w:rsidRPr="002B2E96" w:rsidRDefault="00FE5611" w:rsidP="00FE5611">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do dyspozycji Wykonawcy:</w:t>
      </w:r>
    </w:p>
    <w:p w14:paraId="0C8228D8" w14:textId="77777777" w:rsidR="00FE5611" w:rsidRPr="002B2E96" w:rsidRDefault="00FE5611" w:rsidP="00FE5611">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78659B24"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(nazwa Wykonawcy)</w:t>
      </w:r>
    </w:p>
    <w:p w14:paraId="6CFDA884" w14:textId="77777777" w:rsidR="00FE5611" w:rsidRPr="002B2E96" w:rsidRDefault="00FE5611" w:rsidP="00FE5611">
      <w:pPr>
        <w:rPr>
          <w:rFonts w:ascii="Arial" w:hAnsi="Arial" w:cs="Arial"/>
          <w:sz w:val="20"/>
          <w:szCs w:val="20"/>
        </w:rPr>
      </w:pPr>
    </w:p>
    <w:p w14:paraId="5A36B448" w14:textId="77777777" w:rsidR="00FE5611" w:rsidRPr="002B2E96" w:rsidRDefault="00FE5611" w:rsidP="00FE5611">
      <w:pPr>
        <w:tabs>
          <w:tab w:val="left" w:pos="-142"/>
        </w:tabs>
        <w:jc w:val="both"/>
        <w:rPr>
          <w:rFonts w:ascii="Arial" w:hAnsi="Arial" w:cs="Arial"/>
          <w:b/>
          <w:bCs/>
          <w:iCs/>
          <w:sz w:val="20"/>
          <w:szCs w:val="20"/>
        </w:rPr>
      </w:pPr>
      <w:r w:rsidRPr="002B2E96">
        <w:rPr>
          <w:rFonts w:ascii="Arial" w:hAnsi="Arial" w:cs="Arial"/>
          <w:i/>
          <w:iCs/>
          <w:sz w:val="20"/>
          <w:szCs w:val="20"/>
        </w:rPr>
        <w:t>Na potrzeby wykonania zamówienia pod nazwą:</w:t>
      </w:r>
      <w:r w:rsidRPr="002B2E96">
        <w:rPr>
          <w:rFonts w:ascii="Arial" w:hAnsi="Arial" w:cs="Arial"/>
          <w:b/>
          <w:bCs/>
          <w:iCs/>
          <w:sz w:val="20"/>
          <w:szCs w:val="20"/>
        </w:rPr>
        <w:t xml:space="preserve"> </w:t>
      </w:r>
    </w:p>
    <w:p w14:paraId="7FAF1062" w14:textId="77777777" w:rsidR="00FE5611" w:rsidRPr="002B2E96" w:rsidRDefault="00FE5611" w:rsidP="00FE5611">
      <w:pPr>
        <w:jc w:val="both"/>
        <w:outlineLvl w:val="0"/>
        <w:rPr>
          <w:rFonts w:ascii="Arial" w:hAnsi="Arial" w:cs="Arial"/>
          <w:spacing w:val="-2"/>
          <w:sz w:val="20"/>
          <w:szCs w:val="20"/>
        </w:rPr>
      </w:pPr>
      <w:r w:rsidRPr="002B2E96">
        <w:rPr>
          <w:rFonts w:ascii="Arial" w:hAnsi="Arial" w:cs="Arial"/>
          <w:sz w:val="20"/>
          <w:szCs w:val="20"/>
        </w:rPr>
        <w:t>………………………………………………………………………………………………………………..</w:t>
      </w:r>
    </w:p>
    <w:p w14:paraId="7A1484D2" w14:textId="77777777" w:rsidR="00FE5611" w:rsidRPr="002B2E96" w:rsidRDefault="00FE5611" w:rsidP="00FE5611">
      <w:pPr>
        <w:pStyle w:val="Zwykytekst1"/>
        <w:tabs>
          <w:tab w:val="left" w:leader="dot" w:pos="9360"/>
        </w:tabs>
        <w:spacing w:before="120" w:after="120"/>
        <w:jc w:val="both"/>
        <w:rPr>
          <w:rFonts w:ascii="Arial" w:hAnsi="Arial" w:cs="Arial"/>
          <w:b/>
        </w:rPr>
      </w:pPr>
      <w:r w:rsidRPr="002B2E96">
        <w:rPr>
          <w:rFonts w:ascii="Arial" w:hAnsi="Arial" w:cs="Arial"/>
          <w:spacing w:val="-2"/>
        </w:rPr>
        <w:t>oznaczonego nr ………………….</w:t>
      </w:r>
    </w:p>
    <w:p w14:paraId="00386AFF" w14:textId="77777777" w:rsidR="00FE5611" w:rsidRPr="002B2E96" w:rsidRDefault="00FE5611" w:rsidP="00FE5611">
      <w:pPr>
        <w:suppressAutoHyphens/>
        <w:ind w:right="283"/>
        <w:jc w:val="both"/>
        <w:rPr>
          <w:rFonts w:ascii="Arial" w:hAnsi="Arial" w:cs="Arial"/>
          <w:b/>
          <w:sz w:val="20"/>
          <w:szCs w:val="20"/>
          <w:lang w:eastAsia="ar-SA"/>
        </w:rPr>
      </w:pPr>
      <w:r w:rsidRPr="002B2E96">
        <w:rPr>
          <w:rFonts w:ascii="Arial" w:hAnsi="Arial" w:cs="Arial"/>
          <w:b/>
          <w:sz w:val="20"/>
          <w:szCs w:val="20"/>
          <w:lang w:eastAsia="ar-SA"/>
        </w:rPr>
        <w:t>Oświadczam, iż:</w:t>
      </w:r>
    </w:p>
    <w:p w14:paraId="0F6D721C" w14:textId="77777777" w:rsidR="00FE5611" w:rsidRPr="002B2E96" w:rsidRDefault="00FE5611" w:rsidP="00FE5611">
      <w:pPr>
        <w:suppressAutoHyphens/>
        <w:ind w:right="283"/>
        <w:jc w:val="both"/>
        <w:rPr>
          <w:rFonts w:ascii="Arial" w:hAnsi="Arial" w:cs="Arial"/>
          <w:b/>
          <w:sz w:val="20"/>
          <w:szCs w:val="20"/>
          <w:lang w:eastAsia="ar-SA"/>
        </w:rPr>
      </w:pPr>
    </w:p>
    <w:p w14:paraId="74BF5BDC" w14:textId="77777777" w:rsidR="00FE5611" w:rsidRPr="002B2E96" w:rsidRDefault="00FE5611" w:rsidP="008A5233">
      <w:pPr>
        <w:numPr>
          <w:ilvl w:val="0"/>
          <w:numId w:val="48"/>
        </w:numPr>
        <w:suppressAutoHyphens/>
        <w:jc w:val="both"/>
        <w:rPr>
          <w:rFonts w:ascii="Arial" w:hAnsi="Arial" w:cs="Arial"/>
          <w:sz w:val="20"/>
          <w:szCs w:val="20"/>
          <w:lang w:eastAsia="ar-SA"/>
        </w:rPr>
      </w:pPr>
      <w:r w:rsidRPr="002B2E96">
        <w:rPr>
          <w:rFonts w:ascii="Arial" w:hAnsi="Arial" w:cs="Arial"/>
          <w:sz w:val="20"/>
          <w:szCs w:val="20"/>
          <w:lang w:eastAsia="ar-SA"/>
        </w:rPr>
        <w:t>udostępniam Wykonawcy ww. zasoby, w następującym zakresie:</w:t>
      </w:r>
    </w:p>
    <w:p w14:paraId="6C33FE43"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1AE3F9C"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4CB1379" w14:textId="77777777" w:rsidR="00FE5611" w:rsidRPr="002B2E96" w:rsidRDefault="00FE5611" w:rsidP="00FE5611">
      <w:pPr>
        <w:suppressAutoHyphens/>
        <w:ind w:left="720"/>
        <w:jc w:val="both"/>
        <w:rPr>
          <w:rFonts w:ascii="Arial" w:hAnsi="Arial" w:cs="Arial"/>
          <w:sz w:val="20"/>
          <w:szCs w:val="20"/>
          <w:lang w:eastAsia="ar-SA"/>
        </w:rPr>
      </w:pPr>
    </w:p>
    <w:p w14:paraId="6DB6CD97" w14:textId="77777777" w:rsidR="00FE5611" w:rsidRPr="002B2E96" w:rsidRDefault="00FE5611" w:rsidP="008A5233">
      <w:pPr>
        <w:numPr>
          <w:ilvl w:val="0"/>
          <w:numId w:val="48"/>
        </w:numPr>
        <w:suppressAutoHyphens/>
        <w:ind w:right="283"/>
        <w:jc w:val="both"/>
        <w:rPr>
          <w:rFonts w:ascii="Arial" w:hAnsi="Arial" w:cs="Arial"/>
          <w:sz w:val="20"/>
          <w:szCs w:val="20"/>
          <w:lang w:eastAsia="ar-SA"/>
        </w:rPr>
      </w:pPr>
      <w:r w:rsidRPr="002B2E96">
        <w:rPr>
          <w:rFonts w:ascii="Arial" w:hAnsi="Arial" w:cs="Arial"/>
          <w:sz w:val="20"/>
          <w:szCs w:val="20"/>
          <w:lang w:eastAsia="ar-SA"/>
        </w:rPr>
        <w:t>sposób wykorzystania udostępnionych przeze mnie zasobów będzie następujący:</w:t>
      </w:r>
    </w:p>
    <w:p w14:paraId="18FA0262" w14:textId="77777777" w:rsidR="00FE5611" w:rsidRPr="002B2E96" w:rsidRDefault="00FE5611" w:rsidP="00FE5611">
      <w:pPr>
        <w:suppressAutoHyphens/>
        <w:ind w:left="720" w:right="-2"/>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4A3A2C10"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4B94013" w14:textId="77777777" w:rsidR="00FE5611" w:rsidRPr="002B2E96" w:rsidRDefault="00FE5611" w:rsidP="00FE5611">
      <w:pPr>
        <w:suppressAutoHyphens/>
        <w:ind w:right="284"/>
        <w:rPr>
          <w:rFonts w:ascii="Arial" w:hAnsi="Arial" w:cs="Arial"/>
          <w:i/>
          <w:sz w:val="20"/>
          <w:szCs w:val="20"/>
          <w:lang w:eastAsia="ar-SA"/>
        </w:rPr>
      </w:pPr>
    </w:p>
    <w:p w14:paraId="41DBDFB6" w14:textId="77777777" w:rsidR="00FE5611" w:rsidRPr="002B2E96" w:rsidRDefault="00FE5611" w:rsidP="008A5233">
      <w:pPr>
        <w:numPr>
          <w:ilvl w:val="0"/>
          <w:numId w:val="48"/>
        </w:numPr>
        <w:suppressAutoHyphens/>
        <w:ind w:right="283"/>
        <w:jc w:val="both"/>
        <w:rPr>
          <w:rFonts w:ascii="Arial" w:hAnsi="Arial" w:cs="Arial"/>
          <w:sz w:val="20"/>
          <w:szCs w:val="20"/>
          <w:lang w:eastAsia="ar-SA"/>
        </w:rPr>
      </w:pPr>
      <w:r w:rsidRPr="002B2E96">
        <w:rPr>
          <w:rFonts w:ascii="Arial" w:hAnsi="Arial" w:cs="Arial"/>
          <w:sz w:val="20"/>
          <w:szCs w:val="20"/>
          <w:lang w:eastAsia="ar-SA"/>
        </w:rPr>
        <w:t>zakres mojego udziału przy wykonywaniu zamówienia będzie następujący:</w:t>
      </w:r>
    </w:p>
    <w:p w14:paraId="2B22158C"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55A159D3"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9FFD5CF" w14:textId="77777777" w:rsidR="00FE5611" w:rsidRPr="002B2E96" w:rsidRDefault="00FE5611" w:rsidP="00FE5611">
      <w:pPr>
        <w:suppressAutoHyphens/>
        <w:ind w:left="720"/>
        <w:jc w:val="both"/>
        <w:rPr>
          <w:rFonts w:ascii="Arial" w:hAnsi="Arial" w:cs="Arial"/>
          <w:sz w:val="20"/>
          <w:szCs w:val="20"/>
          <w:lang w:eastAsia="ar-SA"/>
        </w:rPr>
      </w:pPr>
    </w:p>
    <w:p w14:paraId="56BA3E17" w14:textId="77777777" w:rsidR="00FE5611" w:rsidRPr="002B2E96" w:rsidRDefault="00FE5611" w:rsidP="008A5233">
      <w:pPr>
        <w:numPr>
          <w:ilvl w:val="0"/>
          <w:numId w:val="48"/>
        </w:numPr>
        <w:suppressAutoHyphens/>
        <w:ind w:right="283"/>
        <w:jc w:val="both"/>
        <w:rPr>
          <w:rFonts w:ascii="Arial" w:hAnsi="Arial" w:cs="Arial"/>
          <w:sz w:val="20"/>
          <w:szCs w:val="20"/>
          <w:lang w:eastAsia="ar-SA"/>
        </w:rPr>
      </w:pPr>
      <w:r w:rsidRPr="002B2E96">
        <w:rPr>
          <w:rFonts w:ascii="Arial" w:hAnsi="Arial" w:cs="Arial"/>
          <w:sz w:val="20"/>
          <w:szCs w:val="20"/>
          <w:lang w:eastAsia="ar-SA"/>
        </w:rPr>
        <w:t>okres mojego udziału przy wykonywaniu zamówienia będzie następujący:</w:t>
      </w:r>
    </w:p>
    <w:p w14:paraId="41ECD4AB"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5A77592"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539CAC6" w14:textId="73847C75" w:rsidR="00FE5611" w:rsidRPr="009513E5" w:rsidRDefault="009513E5" w:rsidP="009513E5">
      <w:pPr>
        <w:numPr>
          <w:ilvl w:val="0"/>
          <w:numId w:val="48"/>
        </w:numPr>
        <w:suppressAutoHyphens/>
        <w:ind w:right="283"/>
        <w:jc w:val="both"/>
        <w:rPr>
          <w:rFonts w:ascii="Arial" w:hAnsi="Arial" w:cs="Arial"/>
          <w:sz w:val="20"/>
          <w:szCs w:val="20"/>
          <w:lang w:eastAsia="ar-SA"/>
        </w:rPr>
      </w:pPr>
      <w:r w:rsidRPr="002B2E96">
        <w:rPr>
          <w:rFonts w:ascii="Arial" w:hAnsi="Arial" w:cs="Arial"/>
          <w:sz w:val="20"/>
          <w:szCs w:val="20"/>
          <w:lang w:eastAsia="ar-SA"/>
        </w:rPr>
        <w:t>zrealizujemy usługę, której wskazane zdolności dotyczą.</w:t>
      </w:r>
    </w:p>
    <w:p w14:paraId="7043991C" w14:textId="77777777" w:rsidR="009513E5" w:rsidRDefault="009513E5" w:rsidP="00FE5611">
      <w:pPr>
        <w:suppressAutoHyphens/>
        <w:ind w:right="-341"/>
        <w:jc w:val="both"/>
        <w:rPr>
          <w:rFonts w:ascii="Arial" w:hAnsi="Arial" w:cs="Arial"/>
          <w:sz w:val="20"/>
          <w:szCs w:val="20"/>
          <w:lang w:eastAsia="ar-SA"/>
        </w:rPr>
      </w:pPr>
    </w:p>
    <w:p w14:paraId="3524C514" w14:textId="1EF320F2" w:rsidR="00FE5611" w:rsidRPr="002B2E96" w:rsidRDefault="00FE5611" w:rsidP="00FE5611">
      <w:pPr>
        <w:suppressAutoHyphens/>
        <w:ind w:right="-341"/>
        <w:jc w:val="both"/>
        <w:rPr>
          <w:rFonts w:ascii="Arial" w:hAnsi="Arial" w:cs="Arial"/>
          <w:sz w:val="20"/>
          <w:szCs w:val="20"/>
          <w:lang w:eastAsia="ar-SA"/>
        </w:rPr>
      </w:pPr>
      <w:r w:rsidRPr="002B2E96">
        <w:rPr>
          <w:rFonts w:ascii="Arial" w:hAnsi="Arial" w:cs="Arial"/>
          <w:sz w:val="20"/>
          <w:szCs w:val="20"/>
          <w:lang w:eastAsia="ar-SA"/>
        </w:rPr>
        <w:t>__________________ dnia __ __ _____  roku</w:t>
      </w:r>
    </w:p>
    <w:p w14:paraId="5EA95E1D" w14:textId="77777777" w:rsidR="00FE5611" w:rsidRPr="002B2E96" w:rsidRDefault="00FE5611" w:rsidP="00FE5611">
      <w:pPr>
        <w:ind w:left="2836" w:firstLine="709"/>
        <w:jc w:val="center"/>
        <w:rPr>
          <w:rFonts w:ascii="Arial" w:hAnsi="Arial" w:cs="Arial"/>
          <w:b/>
          <w:sz w:val="20"/>
          <w:szCs w:val="20"/>
        </w:rPr>
      </w:pPr>
      <w:r w:rsidRPr="002B2E96">
        <w:rPr>
          <w:rFonts w:ascii="Arial" w:hAnsi="Arial" w:cs="Arial"/>
          <w:i/>
          <w:sz w:val="20"/>
          <w:szCs w:val="20"/>
        </w:rPr>
        <w:t>___________________________________________</w:t>
      </w:r>
    </w:p>
    <w:p w14:paraId="228C742D" w14:textId="77777777" w:rsidR="00FE5611" w:rsidRPr="002B2E96" w:rsidRDefault="00FE5611" w:rsidP="00FE5611">
      <w:pPr>
        <w:ind w:left="2836" w:firstLine="709"/>
        <w:jc w:val="center"/>
        <w:rPr>
          <w:rFonts w:ascii="Arial" w:eastAsia="Calibri" w:hAnsi="Arial" w:cs="Arial"/>
          <w:sz w:val="20"/>
          <w:szCs w:val="20"/>
        </w:rPr>
      </w:pPr>
      <w:r w:rsidRPr="002B2E96">
        <w:rPr>
          <w:rFonts w:ascii="Arial" w:eastAsia="Calibri" w:hAnsi="Arial" w:cs="Arial"/>
          <w:sz w:val="20"/>
          <w:szCs w:val="20"/>
        </w:rPr>
        <w:t>(podpis Podmiotu na zasobach którego polega Wykonawca/ osoby upoważnionej do reprezentacji Podmiotu</w:t>
      </w:r>
    </w:p>
    <w:p w14:paraId="7D34B514" w14:textId="01519C92" w:rsidR="00FE5611" w:rsidRDefault="00FE5611">
      <w:pPr>
        <w:spacing w:after="160" w:line="259" w:lineRule="auto"/>
        <w:rPr>
          <w:rFonts w:ascii="Arial" w:hAnsi="Arial" w:cs="Arial"/>
          <w:b/>
          <w:sz w:val="20"/>
          <w:szCs w:val="20"/>
          <w:lang w:eastAsia="ar-SA"/>
        </w:rPr>
      </w:pPr>
    </w:p>
    <w:p w14:paraId="6FF3A2A7" w14:textId="2DD3A53C" w:rsidR="00FB5658" w:rsidRDefault="00FB5658">
      <w:pPr>
        <w:spacing w:after="160" w:line="259" w:lineRule="auto"/>
        <w:rPr>
          <w:sz w:val="20"/>
          <w:szCs w:val="20"/>
        </w:rPr>
      </w:pPr>
      <w:r>
        <w:rPr>
          <w:sz w:val="20"/>
          <w:szCs w:val="20"/>
        </w:rPr>
        <w:br w:type="page"/>
      </w:r>
    </w:p>
    <w:p w14:paraId="0F3DDD43" w14:textId="77777777" w:rsidR="007F60F0" w:rsidRDefault="007F60F0" w:rsidP="007F60F0">
      <w:pPr>
        <w:pStyle w:val="Zwykytekst1"/>
        <w:jc w:val="center"/>
        <w:rPr>
          <w:rFonts w:ascii="Arial" w:hAnsi="Arial" w:cs="Arial"/>
          <w:b/>
        </w:rPr>
        <w:sectPr w:rsidR="007F60F0" w:rsidSect="0037263C">
          <w:footerReference w:type="default" r:id="rId11"/>
          <w:pgSz w:w="11907" w:h="16840" w:code="9"/>
          <w:pgMar w:top="1418" w:right="1418" w:bottom="1418" w:left="1418" w:header="567" w:footer="567" w:gutter="0"/>
          <w:cols w:space="708"/>
          <w:noEndnote/>
          <w:titlePg/>
          <w:docGrid w:linePitch="326"/>
        </w:sectPr>
      </w:pPr>
    </w:p>
    <w:p w14:paraId="35CEAFBE" w14:textId="099AED44" w:rsidR="00FB5658" w:rsidRPr="002B2E96" w:rsidRDefault="00FB5658" w:rsidP="00FB5658">
      <w:pPr>
        <w:pStyle w:val="Zwykytekst1"/>
        <w:jc w:val="right"/>
        <w:rPr>
          <w:rFonts w:ascii="Arial" w:hAnsi="Arial" w:cs="Arial"/>
          <w:b/>
        </w:rPr>
      </w:pPr>
      <w:r w:rsidRPr="002B2E96">
        <w:rPr>
          <w:rFonts w:ascii="Arial" w:hAnsi="Arial" w:cs="Arial"/>
          <w:b/>
        </w:rPr>
        <w:lastRenderedPageBreak/>
        <w:t>Formularz 2.</w:t>
      </w:r>
      <w:r w:rsidR="00EB3342">
        <w:rPr>
          <w:rFonts w:ascii="Arial" w:hAnsi="Arial" w:cs="Arial"/>
          <w:b/>
        </w:rPr>
        <w:t>4</w:t>
      </w:r>
      <w:r w:rsidRPr="002B2E96">
        <w:rPr>
          <w:rFonts w:ascii="Arial" w:hAnsi="Arial" w:cs="Arial"/>
          <w:b/>
        </w:rPr>
        <w:t>.</w:t>
      </w:r>
      <w:r w:rsidRPr="002B2E96">
        <w:rPr>
          <w:rFonts w:ascii="Arial" w:hAnsi="Arial" w:cs="Arial"/>
          <w:noProof/>
        </w:rPr>
        <mc:AlternateContent>
          <mc:Choice Requires="wps">
            <w:drawing>
              <wp:anchor distT="0" distB="0" distL="114300" distR="114300" simplePos="0" relativeHeight="251656192" behindDoc="0" locked="0" layoutInCell="1" allowOverlap="1" wp14:anchorId="2062CB44" wp14:editId="72A519BF">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9F40E50" w14:textId="77777777" w:rsidR="00D8342E" w:rsidRDefault="00D8342E" w:rsidP="00FB5658">
                            <w:pPr>
                              <w:jc w:val="center"/>
                              <w:rPr>
                                <w:i/>
                                <w:sz w:val="18"/>
                              </w:rPr>
                            </w:pPr>
                          </w:p>
                          <w:p w14:paraId="22D60A20" w14:textId="77777777" w:rsidR="00D8342E" w:rsidRDefault="00D8342E" w:rsidP="00FB5658">
                            <w:pPr>
                              <w:jc w:val="center"/>
                              <w:rPr>
                                <w:i/>
                                <w:sz w:val="18"/>
                              </w:rPr>
                            </w:pPr>
                          </w:p>
                          <w:p w14:paraId="084F393B" w14:textId="77777777" w:rsidR="00D8342E" w:rsidRDefault="00D8342E" w:rsidP="00FB5658">
                            <w:pPr>
                              <w:jc w:val="center"/>
                              <w:rPr>
                                <w:i/>
                                <w:sz w:val="18"/>
                              </w:rPr>
                            </w:pPr>
                          </w:p>
                          <w:p w14:paraId="62534A79" w14:textId="77777777" w:rsidR="00D8342E" w:rsidRDefault="00D8342E" w:rsidP="00FB5658">
                            <w:pPr>
                              <w:jc w:val="center"/>
                              <w:rPr>
                                <w:rFonts w:ascii="Verdana" w:hAnsi="Verdana"/>
                                <w:i/>
                                <w:sz w:val="16"/>
                                <w:szCs w:val="16"/>
                              </w:rPr>
                            </w:pPr>
                          </w:p>
                          <w:p w14:paraId="305CED15" w14:textId="77777777" w:rsidR="00D8342E" w:rsidRPr="00D13CD4" w:rsidRDefault="00D8342E" w:rsidP="00FB5658">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CB44" id="Pole tekstowe 2" o:spid="_x0000_s1032" type="#_x0000_t202" style="position:absolute;left:0;text-align:left;margin-left:9pt;margin-top:20.15pt;width:157.85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zGtlXi8CAABcBAAADgAAAAAAAAAAAAAAAAAuAgAA&#10;ZHJzL2Uyb0RvYy54bWxQSwECLQAUAAYACAAAACEA6vyiEt4AAAAJAQAADwAAAAAAAAAAAAAAAACJ&#10;BAAAZHJzL2Rvd25yZXYueG1sUEsFBgAAAAAEAAQA8wAAAJQFAAAAAA==&#10;">
                <v:textbox>
                  <w:txbxContent>
                    <w:p w14:paraId="79F40E50" w14:textId="77777777" w:rsidR="00D8342E" w:rsidRDefault="00D8342E" w:rsidP="00FB5658">
                      <w:pPr>
                        <w:jc w:val="center"/>
                        <w:rPr>
                          <w:i/>
                          <w:sz w:val="18"/>
                        </w:rPr>
                      </w:pPr>
                    </w:p>
                    <w:p w14:paraId="22D60A20" w14:textId="77777777" w:rsidR="00D8342E" w:rsidRDefault="00D8342E" w:rsidP="00FB5658">
                      <w:pPr>
                        <w:jc w:val="center"/>
                        <w:rPr>
                          <w:i/>
                          <w:sz w:val="18"/>
                        </w:rPr>
                      </w:pPr>
                    </w:p>
                    <w:p w14:paraId="084F393B" w14:textId="77777777" w:rsidR="00D8342E" w:rsidRDefault="00D8342E" w:rsidP="00FB5658">
                      <w:pPr>
                        <w:jc w:val="center"/>
                        <w:rPr>
                          <w:i/>
                          <w:sz w:val="18"/>
                        </w:rPr>
                      </w:pPr>
                    </w:p>
                    <w:p w14:paraId="62534A79" w14:textId="77777777" w:rsidR="00D8342E" w:rsidRDefault="00D8342E" w:rsidP="00FB5658">
                      <w:pPr>
                        <w:jc w:val="center"/>
                        <w:rPr>
                          <w:rFonts w:ascii="Verdana" w:hAnsi="Verdana"/>
                          <w:i/>
                          <w:sz w:val="16"/>
                          <w:szCs w:val="16"/>
                        </w:rPr>
                      </w:pPr>
                    </w:p>
                    <w:p w14:paraId="305CED15" w14:textId="77777777" w:rsidR="00D8342E" w:rsidRPr="00D13CD4" w:rsidRDefault="00D8342E" w:rsidP="00FB5658">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14:paraId="5538DA06" w14:textId="178D0726" w:rsidR="00FB5658" w:rsidRPr="002B2E96" w:rsidRDefault="008B68B0" w:rsidP="00FB5658">
      <w:pPr>
        <w:jc w:val="both"/>
        <w:rPr>
          <w:rFonts w:ascii="Arial" w:hAnsi="Arial" w:cs="Arial"/>
          <w:b/>
          <w:sz w:val="20"/>
          <w:szCs w:val="20"/>
        </w:rPr>
      </w:pPr>
      <w:r w:rsidRPr="002B2E96">
        <w:rPr>
          <w:rFonts w:ascii="Arial" w:hAnsi="Arial" w:cs="Arial"/>
          <w:noProof/>
        </w:rPr>
        <mc:AlternateContent>
          <mc:Choice Requires="wps">
            <w:drawing>
              <wp:anchor distT="0" distB="0" distL="114300" distR="114300" simplePos="0" relativeHeight="251659264" behindDoc="0" locked="0" layoutInCell="1" allowOverlap="1" wp14:anchorId="0774A175" wp14:editId="42D9AF92">
                <wp:simplePos x="0" y="0"/>
                <wp:positionH relativeFrom="column">
                  <wp:posOffset>-169545</wp:posOffset>
                </wp:positionH>
                <wp:positionV relativeFrom="paragraph">
                  <wp:posOffset>106680</wp:posOffset>
                </wp:positionV>
                <wp:extent cx="6394450" cy="766445"/>
                <wp:effectExtent l="0" t="0" r="25400" b="14605"/>
                <wp:wrapTight wrapText="bothSides">
                  <wp:wrapPolygon edited="0">
                    <wp:start x="0" y="0"/>
                    <wp:lineTo x="0" y="21475"/>
                    <wp:lineTo x="21621" y="21475"/>
                    <wp:lineTo x="21621"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766445"/>
                        </a:xfrm>
                        <a:prstGeom prst="rect">
                          <a:avLst/>
                        </a:prstGeom>
                        <a:solidFill>
                          <a:srgbClr val="C0C0C0"/>
                        </a:solidFill>
                        <a:ln w="9525">
                          <a:solidFill>
                            <a:srgbClr val="000000"/>
                          </a:solidFill>
                          <a:miter lim="800000"/>
                          <a:headEnd/>
                          <a:tailEnd/>
                        </a:ln>
                      </wps:spPr>
                      <wps:txbx>
                        <w:txbxContent>
                          <w:p w14:paraId="091CA74E" w14:textId="77777777" w:rsidR="00D8342E" w:rsidRDefault="00D8342E" w:rsidP="00FB5658">
                            <w:pPr>
                              <w:jc w:val="center"/>
                              <w:rPr>
                                <w:b/>
                                <w:sz w:val="18"/>
                                <w:szCs w:val="18"/>
                              </w:rPr>
                            </w:pPr>
                          </w:p>
                          <w:p w14:paraId="2B4B0645" w14:textId="77777777" w:rsidR="00D8342E" w:rsidRDefault="00D8342E" w:rsidP="00FB5658">
                            <w:pPr>
                              <w:jc w:val="center"/>
                              <w:rPr>
                                <w:rFonts w:ascii="Verdana" w:hAnsi="Verdana"/>
                                <w:b/>
                                <w:sz w:val="18"/>
                                <w:szCs w:val="18"/>
                              </w:rPr>
                            </w:pPr>
                          </w:p>
                          <w:p w14:paraId="783C61F9" w14:textId="5EA325CE" w:rsidR="00D8342E" w:rsidRPr="00243D73" w:rsidRDefault="00D8342E" w:rsidP="00FB5658">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usług</w:t>
                            </w:r>
                          </w:p>
                          <w:p w14:paraId="3F8796A7" w14:textId="77777777" w:rsidR="00D8342E" w:rsidRDefault="00D8342E" w:rsidP="00FB565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A175" id="Pole tekstowe 5" o:spid="_x0000_s1033" type="#_x0000_t202" style="position:absolute;left:0;text-align:left;margin-left:-13.35pt;margin-top:8.4pt;width:503.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" fillcolor="silver">
                <v:textbox>
                  <w:txbxContent>
                    <w:p w14:paraId="091CA74E" w14:textId="77777777" w:rsidR="00D8342E" w:rsidRDefault="00D8342E" w:rsidP="00FB5658">
                      <w:pPr>
                        <w:jc w:val="center"/>
                        <w:rPr>
                          <w:b/>
                          <w:sz w:val="18"/>
                          <w:szCs w:val="18"/>
                        </w:rPr>
                      </w:pPr>
                    </w:p>
                    <w:p w14:paraId="2B4B0645" w14:textId="77777777" w:rsidR="00D8342E" w:rsidRDefault="00D8342E" w:rsidP="00FB5658">
                      <w:pPr>
                        <w:jc w:val="center"/>
                        <w:rPr>
                          <w:rFonts w:ascii="Verdana" w:hAnsi="Verdana"/>
                          <w:b/>
                          <w:sz w:val="18"/>
                          <w:szCs w:val="18"/>
                        </w:rPr>
                      </w:pPr>
                    </w:p>
                    <w:p w14:paraId="783C61F9" w14:textId="5EA325CE" w:rsidR="00D8342E" w:rsidRPr="00243D73" w:rsidRDefault="00D8342E" w:rsidP="00FB5658">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usług</w:t>
                      </w:r>
                    </w:p>
                    <w:p w14:paraId="3F8796A7" w14:textId="77777777" w:rsidR="00D8342E" w:rsidRDefault="00D8342E" w:rsidP="00FB5658">
                      <w:pPr>
                        <w:jc w:val="center"/>
                        <w:rPr>
                          <w:b/>
                          <w:sz w:val="28"/>
                        </w:rPr>
                      </w:pPr>
                    </w:p>
                  </w:txbxContent>
                </v:textbox>
                <w10:wrap type="tight"/>
              </v:shape>
            </w:pict>
          </mc:Fallback>
        </mc:AlternateContent>
      </w:r>
    </w:p>
    <w:p w14:paraId="0CFCE00F" w14:textId="77777777" w:rsidR="00EB3087" w:rsidRDefault="00EB3087" w:rsidP="00FB5658">
      <w:pPr>
        <w:jc w:val="both"/>
        <w:rPr>
          <w:rFonts w:ascii="Arial" w:hAnsi="Arial" w:cs="Arial"/>
          <w:b/>
          <w:sz w:val="20"/>
          <w:szCs w:val="20"/>
        </w:rPr>
      </w:pPr>
    </w:p>
    <w:p w14:paraId="2EDD1896" w14:textId="77777777" w:rsidR="00EB3087" w:rsidRDefault="00EB3087" w:rsidP="00FB5658">
      <w:pPr>
        <w:jc w:val="both"/>
        <w:rPr>
          <w:rFonts w:ascii="Arial" w:hAnsi="Arial" w:cs="Arial"/>
          <w:b/>
          <w:sz w:val="20"/>
          <w:szCs w:val="20"/>
        </w:rPr>
      </w:pPr>
    </w:p>
    <w:p w14:paraId="207DEFAB" w14:textId="77777777" w:rsidR="00EB3087" w:rsidRDefault="00EB3087" w:rsidP="00FB5658">
      <w:pPr>
        <w:jc w:val="both"/>
        <w:rPr>
          <w:rFonts w:ascii="Arial" w:hAnsi="Arial" w:cs="Arial"/>
          <w:b/>
          <w:sz w:val="20"/>
          <w:szCs w:val="20"/>
        </w:rPr>
      </w:pPr>
    </w:p>
    <w:p w14:paraId="7A6CD6EF" w14:textId="77777777" w:rsidR="00EB3087" w:rsidRDefault="00EB3087" w:rsidP="00FB5658">
      <w:pPr>
        <w:jc w:val="both"/>
        <w:rPr>
          <w:rFonts w:ascii="Arial" w:hAnsi="Arial" w:cs="Arial"/>
          <w:b/>
          <w:sz w:val="20"/>
          <w:szCs w:val="20"/>
        </w:rPr>
      </w:pPr>
    </w:p>
    <w:p w14:paraId="5D8419D3" w14:textId="77777777" w:rsidR="00EB3087" w:rsidRDefault="00EB3087" w:rsidP="00FB5658">
      <w:pPr>
        <w:jc w:val="both"/>
        <w:rPr>
          <w:rFonts w:ascii="Arial" w:hAnsi="Arial" w:cs="Arial"/>
          <w:b/>
          <w:sz w:val="20"/>
          <w:szCs w:val="20"/>
        </w:rPr>
      </w:pPr>
    </w:p>
    <w:p w14:paraId="0110F565" w14:textId="3C7E8A15" w:rsidR="00FB5658" w:rsidRPr="002B2E96" w:rsidRDefault="00FB5658" w:rsidP="00FB5658">
      <w:pPr>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02A2D5AC" w14:textId="77777777" w:rsidR="00FB5658" w:rsidRPr="002B2E96" w:rsidRDefault="00FB5658" w:rsidP="00FB5658">
      <w:pPr>
        <w:jc w:val="both"/>
        <w:outlineLvl w:val="0"/>
        <w:rPr>
          <w:rFonts w:ascii="Arial" w:eastAsia="Calibri" w:hAnsi="Arial" w:cs="Arial"/>
          <w:b/>
          <w:sz w:val="20"/>
          <w:szCs w:val="20"/>
          <w:lang w:eastAsia="en-US"/>
        </w:rPr>
      </w:pPr>
    </w:p>
    <w:p w14:paraId="05B3A0B5" w14:textId="77777777" w:rsidR="00D91427" w:rsidRPr="009513E5" w:rsidRDefault="00D91427" w:rsidP="00D91427">
      <w:pPr>
        <w:outlineLvl w:val="0"/>
        <w:rPr>
          <w:rFonts w:ascii="Arial" w:hAnsi="Arial" w:cs="Arial"/>
          <w:b/>
          <w:sz w:val="20"/>
          <w:szCs w:val="20"/>
          <w:lang w:eastAsia="ar-SA"/>
        </w:rPr>
      </w:pPr>
      <w:r w:rsidRPr="00121079">
        <w:rPr>
          <w:rFonts w:ascii="Arial" w:hAnsi="Arial" w:cs="Arial"/>
          <w:b/>
          <w:sz w:val="20"/>
          <w:szCs w:val="20"/>
          <w:lang w:eastAsia="ar-SA"/>
        </w:rPr>
        <w:t>Usługę dostępu do sieci Internet</w:t>
      </w:r>
    </w:p>
    <w:p w14:paraId="75D3DC1A" w14:textId="5843D5E4" w:rsidR="00C275C7" w:rsidRDefault="00C275C7" w:rsidP="00C275C7">
      <w:pPr>
        <w:jc w:val="both"/>
        <w:rPr>
          <w:rFonts w:ascii="Arial" w:hAnsi="Arial" w:cs="Arial"/>
          <w:spacing w:val="-2"/>
          <w:sz w:val="20"/>
          <w:szCs w:val="20"/>
        </w:rPr>
      </w:pPr>
    </w:p>
    <w:p w14:paraId="50DF2D17" w14:textId="00D37EBE" w:rsidR="00FB5658" w:rsidRPr="00F37B1C" w:rsidRDefault="00C275C7" w:rsidP="00C275C7">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D91427">
        <w:rPr>
          <w:rFonts w:ascii="Arial" w:hAnsi="Arial" w:cs="Arial"/>
          <w:spacing w:val="-2"/>
          <w:sz w:val="20"/>
          <w:szCs w:val="20"/>
        </w:rPr>
        <w:t>32</w:t>
      </w:r>
      <w:r>
        <w:rPr>
          <w:rFonts w:ascii="Arial" w:hAnsi="Arial" w:cs="Arial"/>
          <w:spacing w:val="-2"/>
          <w:sz w:val="20"/>
          <w:szCs w:val="20"/>
        </w:rPr>
        <w:t>.2020</w:t>
      </w:r>
    </w:p>
    <w:p w14:paraId="1CD1A8CB" w14:textId="77777777" w:rsidR="00FB5658" w:rsidRPr="002B2E96" w:rsidRDefault="00FB5658" w:rsidP="00FB5658">
      <w:pPr>
        <w:jc w:val="both"/>
        <w:rPr>
          <w:rFonts w:ascii="Arial" w:eastAsia="Calibri" w:hAnsi="Arial" w:cs="Arial"/>
          <w:sz w:val="20"/>
          <w:szCs w:val="20"/>
        </w:rPr>
      </w:pPr>
    </w:p>
    <w:p w14:paraId="32453AA1" w14:textId="2CAF6F36" w:rsidR="00FB5658" w:rsidRDefault="00FB5658" w:rsidP="00FB5658">
      <w:pPr>
        <w:jc w:val="both"/>
        <w:rPr>
          <w:rFonts w:ascii="Arial" w:hAnsi="Arial" w:cs="Arial"/>
          <w:sz w:val="20"/>
          <w:szCs w:val="20"/>
        </w:rPr>
      </w:pPr>
      <w:r w:rsidRPr="00D13CD4">
        <w:rPr>
          <w:rFonts w:ascii="Arial" w:hAnsi="Arial" w:cs="Arial"/>
          <w:sz w:val="20"/>
          <w:szCs w:val="20"/>
          <w:lang w:eastAsia="ar-SA"/>
        </w:rPr>
        <w:t>P</w:t>
      </w:r>
      <w:r>
        <w:rPr>
          <w:rFonts w:ascii="Arial" w:eastAsia="Calibri" w:hAnsi="Arial" w:cs="Arial"/>
          <w:sz w:val="20"/>
          <w:szCs w:val="20"/>
        </w:rPr>
        <w:t xml:space="preserve">rzedkładamy </w:t>
      </w:r>
      <w:r w:rsidRPr="00D13CD4">
        <w:rPr>
          <w:rFonts w:ascii="Arial" w:eastAsia="Calibri" w:hAnsi="Arial" w:cs="Arial"/>
          <w:sz w:val="20"/>
          <w:szCs w:val="20"/>
        </w:rPr>
        <w:t>wyka</w:t>
      </w:r>
      <w:r>
        <w:rPr>
          <w:rFonts w:ascii="Arial" w:hAnsi="Arial" w:cs="Arial"/>
          <w:sz w:val="20"/>
          <w:szCs w:val="20"/>
        </w:rPr>
        <w:t xml:space="preserve">z </w:t>
      </w:r>
      <w:r w:rsidR="00E668C9">
        <w:rPr>
          <w:rFonts w:ascii="Arial" w:hAnsi="Arial" w:cs="Arial"/>
          <w:sz w:val="20"/>
          <w:szCs w:val="20"/>
        </w:rPr>
        <w:t xml:space="preserve">usług </w:t>
      </w:r>
      <w:r>
        <w:rPr>
          <w:rFonts w:ascii="Arial" w:hAnsi="Arial" w:cs="Arial"/>
          <w:sz w:val="20"/>
          <w:szCs w:val="20"/>
        </w:rPr>
        <w:t>w zakresie spełniania warunków udziału w postępowaniu:</w:t>
      </w:r>
    </w:p>
    <w:p w14:paraId="72D81559" w14:textId="77777777" w:rsidR="00FB5658" w:rsidRPr="002B2E96" w:rsidRDefault="00FB5658" w:rsidP="00FB5658">
      <w:pPr>
        <w:jc w:val="both"/>
        <w:rPr>
          <w:rFonts w:ascii="Arial" w:eastAsia="Calibri" w:hAnsi="Arial" w:cs="Arial"/>
          <w:sz w:val="20"/>
          <w:szCs w:val="20"/>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1491"/>
        <w:gridCol w:w="1559"/>
        <w:gridCol w:w="5103"/>
        <w:gridCol w:w="2410"/>
        <w:gridCol w:w="2268"/>
      </w:tblGrid>
      <w:tr w:rsidR="00FB5658" w:rsidRPr="002B2E96" w14:paraId="3BD37491" w14:textId="77777777" w:rsidTr="00314021">
        <w:trPr>
          <w:cantSplit/>
          <w:trHeight w:val="240"/>
        </w:trPr>
        <w:tc>
          <w:tcPr>
            <w:tcW w:w="564" w:type="dxa"/>
            <w:vMerge w:val="restart"/>
            <w:vAlign w:val="center"/>
          </w:tcPr>
          <w:p w14:paraId="66B7DA03"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Lp.</w:t>
            </w:r>
          </w:p>
        </w:tc>
        <w:tc>
          <w:tcPr>
            <w:tcW w:w="1491" w:type="dxa"/>
            <w:vMerge w:val="restart"/>
            <w:vAlign w:val="center"/>
          </w:tcPr>
          <w:p w14:paraId="36338779" w14:textId="77777777" w:rsidR="00FB5658" w:rsidRPr="002B2E96" w:rsidRDefault="00FB5658" w:rsidP="00CF1934">
            <w:pPr>
              <w:ind w:left="993" w:hanging="993"/>
              <w:jc w:val="center"/>
              <w:rPr>
                <w:rFonts w:ascii="Arial" w:hAnsi="Arial" w:cs="Arial"/>
                <w:b/>
                <w:spacing w:val="4"/>
                <w:sz w:val="20"/>
                <w:szCs w:val="20"/>
              </w:rPr>
            </w:pPr>
          </w:p>
          <w:p w14:paraId="71E0F363" w14:textId="3E4069D0" w:rsidR="00FB5658" w:rsidRPr="002B2E96" w:rsidRDefault="00FB5658" w:rsidP="00CF1934">
            <w:pPr>
              <w:ind w:left="72"/>
              <w:jc w:val="center"/>
              <w:rPr>
                <w:rFonts w:ascii="Arial" w:hAnsi="Arial" w:cs="Arial"/>
                <w:b/>
                <w:spacing w:val="4"/>
                <w:sz w:val="20"/>
                <w:szCs w:val="20"/>
              </w:rPr>
            </w:pPr>
            <w:r w:rsidRPr="002B2E96">
              <w:rPr>
                <w:rFonts w:ascii="Arial" w:hAnsi="Arial" w:cs="Arial"/>
                <w:b/>
                <w:bCs/>
                <w:sz w:val="20"/>
                <w:szCs w:val="20"/>
              </w:rPr>
              <w:t xml:space="preserve">Nazwa Wykonawcy </w:t>
            </w:r>
            <w:r w:rsidR="00B11D1B">
              <w:rPr>
                <w:rFonts w:ascii="Arial" w:hAnsi="Arial" w:cs="Arial"/>
                <w:b/>
                <w:bCs/>
                <w:sz w:val="20"/>
                <w:szCs w:val="20"/>
              </w:rPr>
              <w:t>usługi</w:t>
            </w:r>
          </w:p>
        </w:tc>
        <w:tc>
          <w:tcPr>
            <w:tcW w:w="1559" w:type="dxa"/>
            <w:vMerge w:val="restart"/>
            <w:vAlign w:val="center"/>
          </w:tcPr>
          <w:p w14:paraId="5DE61346" w14:textId="71B9FF9B" w:rsidR="00FB5658" w:rsidRPr="002B2E96" w:rsidRDefault="00FB5658" w:rsidP="00CF1934">
            <w:pPr>
              <w:ind w:left="72"/>
              <w:jc w:val="center"/>
              <w:rPr>
                <w:rFonts w:ascii="Arial" w:hAnsi="Arial" w:cs="Arial"/>
                <w:b/>
                <w:spacing w:val="4"/>
                <w:sz w:val="20"/>
                <w:szCs w:val="20"/>
              </w:rPr>
            </w:pPr>
            <w:r w:rsidRPr="002B2E96">
              <w:rPr>
                <w:rFonts w:ascii="Arial" w:hAnsi="Arial" w:cs="Arial"/>
                <w:b/>
                <w:bCs/>
                <w:sz w:val="20"/>
                <w:szCs w:val="20"/>
              </w:rPr>
              <w:t xml:space="preserve">Nazwa i adres Zlecającego </w:t>
            </w:r>
            <w:r w:rsidR="00B11D1B">
              <w:rPr>
                <w:rFonts w:ascii="Arial" w:hAnsi="Arial" w:cs="Arial"/>
                <w:b/>
                <w:bCs/>
                <w:sz w:val="20"/>
                <w:szCs w:val="20"/>
              </w:rPr>
              <w:t>usługi</w:t>
            </w:r>
          </w:p>
        </w:tc>
        <w:tc>
          <w:tcPr>
            <w:tcW w:w="5103" w:type="dxa"/>
            <w:vMerge w:val="restart"/>
            <w:vAlign w:val="center"/>
          </w:tcPr>
          <w:p w14:paraId="438774CC" w14:textId="77777777" w:rsidR="00B11D1B" w:rsidRDefault="00FB5658" w:rsidP="00CF1934">
            <w:pPr>
              <w:ind w:left="72"/>
              <w:jc w:val="center"/>
              <w:rPr>
                <w:rFonts w:ascii="Arial" w:hAnsi="Arial" w:cs="Arial"/>
                <w:b/>
                <w:bCs/>
                <w:sz w:val="20"/>
                <w:szCs w:val="20"/>
              </w:rPr>
            </w:pPr>
            <w:r w:rsidRPr="002B2E96">
              <w:rPr>
                <w:rFonts w:ascii="Arial" w:hAnsi="Arial" w:cs="Arial"/>
                <w:b/>
                <w:bCs/>
                <w:sz w:val="20"/>
                <w:szCs w:val="20"/>
              </w:rPr>
              <w:t xml:space="preserve">Informacje potwierdzające spełnienie warunków udziału w postępowaniu </w:t>
            </w:r>
          </w:p>
          <w:p w14:paraId="5E7E5D70" w14:textId="6C66EC63"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 xml:space="preserve">dotyczące przedmiotu </w:t>
            </w:r>
            <w:r w:rsidR="00B11D1B">
              <w:rPr>
                <w:rFonts w:ascii="Arial" w:hAnsi="Arial" w:cs="Arial"/>
                <w:b/>
                <w:bCs/>
                <w:sz w:val="20"/>
                <w:szCs w:val="20"/>
              </w:rPr>
              <w:t>usługi</w:t>
            </w:r>
          </w:p>
        </w:tc>
        <w:tc>
          <w:tcPr>
            <w:tcW w:w="4678" w:type="dxa"/>
            <w:gridSpan w:val="2"/>
            <w:vAlign w:val="center"/>
          </w:tcPr>
          <w:p w14:paraId="30D378F1" w14:textId="2F512053"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Okres realizacji</w:t>
            </w:r>
            <w:r w:rsidR="00B11D1B">
              <w:rPr>
                <w:rFonts w:ascii="Arial" w:hAnsi="Arial" w:cs="Arial"/>
                <w:b/>
                <w:bCs/>
                <w:sz w:val="20"/>
                <w:szCs w:val="20"/>
              </w:rPr>
              <w:t xml:space="preserve"> usługi</w:t>
            </w:r>
          </w:p>
        </w:tc>
      </w:tr>
      <w:tr w:rsidR="00FB5658" w:rsidRPr="002B2E96" w14:paraId="5480860C" w14:textId="77777777" w:rsidTr="00314021">
        <w:trPr>
          <w:cantSplit/>
          <w:trHeight w:val="817"/>
        </w:trPr>
        <w:tc>
          <w:tcPr>
            <w:tcW w:w="564" w:type="dxa"/>
            <w:vMerge/>
          </w:tcPr>
          <w:p w14:paraId="3A2BAF4D" w14:textId="77777777" w:rsidR="00FB5658" w:rsidRPr="002B2E96" w:rsidRDefault="00FB5658" w:rsidP="00CF1934">
            <w:pPr>
              <w:ind w:left="993" w:hanging="993"/>
              <w:jc w:val="center"/>
              <w:rPr>
                <w:rFonts w:ascii="Arial" w:hAnsi="Arial" w:cs="Arial"/>
                <w:b/>
                <w:spacing w:val="4"/>
                <w:sz w:val="20"/>
                <w:szCs w:val="20"/>
              </w:rPr>
            </w:pPr>
          </w:p>
        </w:tc>
        <w:tc>
          <w:tcPr>
            <w:tcW w:w="1491" w:type="dxa"/>
            <w:vMerge/>
            <w:vAlign w:val="center"/>
          </w:tcPr>
          <w:p w14:paraId="38F0E188" w14:textId="77777777" w:rsidR="00FB5658" w:rsidRPr="002B2E96" w:rsidRDefault="00FB5658" w:rsidP="00CF1934">
            <w:pPr>
              <w:ind w:left="993" w:hanging="993"/>
              <w:jc w:val="center"/>
              <w:rPr>
                <w:rFonts w:ascii="Arial" w:hAnsi="Arial" w:cs="Arial"/>
                <w:b/>
                <w:spacing w:val="4"/>
                <w:sz w:val="20"/>
                <w:szCs w:val="20"/>
              </w:rPr>
            </w:pPr>
          </w:p>
        </w:tc>
        <w:tc>
          <w:tcPr>
            <w:tcW w:w="1559" w:type="dxa"/>
            <w:vMerge/>
            <w:vAlign w:val="center"/>
          </w:tcPr>
          <w:p w14:paraId="0C08FFF7" w14:textId="77777777" w:rsidR="00FB5658" w:rsidRPr="002B2E96" w:rsidRDefault="00FB5658" w:rsidP="00CF1934">
            <w:pPr>
              <w:ind w:left="993" w:hanging="993"/>
              <w:jc w:val="center"/>
              <w:rPr>
                <w:rFonts w:ascii="Arial" w:hAnsi="Arial" w:cs="Arial"/>
                <w:b/>
                <w:spacing w:val="4"/>
                <w:sz w:val="20"/>
                <w:szCs w:val="20"/>
              </w:rPr>
            </w:pPr>
          </w:p>
        </w:tc>
        <w:tc>
          <w:tcPr>
            <w:tcW w:w="5103" w:type="dxa"/>
            <w:vMerge/>
            <w:vAlign w:val="center"/>
          </w:tcPr>
          <w:p w14:paraId="50506D3D" w14:textId="77777777" w:rsidR="00FB5658" w:rsidRPr="002B2E96" w:rsidRDefault="00FB5658" w:rsidP="00CF1934">
            <w:pPr>
              <w:ind w:left="993" w:hanging="993"/>
              <w:jc w:val="center"/>
              <w:rPr>
                <w:rFonts w:ascii="Arial" w:hAnsi="Arial" w:cs="Arial"/>
                <w:b/>
                <w:spacing w:val="4"/>
                <w:sz w:val="20"/>
                <w:szCs w:val="20"/>
              </w:rPr>
            </w:pPr>
          </w:p>
        </w:tc>
        <w:tc>
          <w:tcPr>
            <w:tcW w:w="2410" w:type="dxa"/>
            <w:vAlign w:val="center"/>
          </w:tcPr>
          <w:p w14:paraId="387B9414"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początek</w:t>
            </w:r>
          </w:p>
          <w:p w14:paraId="77EC91B6"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dzień/ miesiąc/rok</w:t>
            </w:r>
          </w:p>
        </w:tc>
        <w:tc>
          <w:tcPr>
            <w:tcW w:w="2268" w:type="dxa"/>
            <w:vAlign w:val="center"/>
          </w:tcPr>
          <w:p w14:paraId="499EFA23"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koniec</w:t>
            </w:r>
          </w:p>
          <w:p w14:paraId="72EEF6D7"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dzień/ miesiąc/rok</w:t>
            </w:r>
          </w:p>
        </w:tc>
      </w:tr>
      <w:tr w:rsidR="00FB5658" w:rsidRPr="002B2E96" w14:paraId="1B3ECF09" w14:textId="77777777" w:rsidTr="00314021">
        <w:trPr>
          <w:trHeight w:val="256"/>
        </w:trPr>
        <w:tc>
          <w:tcPr>
            <w:tcW w:w="564" w:type="dxa"/>
          </w:tcPr>
          <w:p w14:paraId="61A36295"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1</w:t>
            </w:r>
          </w:p>
        </w:tc>
        <w:tc>
          <w:tcPr>
            <w:tcW w:w="1491" w:type="dxa"/>
            <w:vAlign w:val="center"/>
          </w:tcPr>
          <w:p w14:paraId="5409E15E"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2</w:t>
            </w:r>
          </w:p>
        </w:tc>
        <w:tc>
          <w:tcPr>
            <w:tcW w:w="1559" w:type="dxa"/>
            <w:vAlign w:val="center"/>
          </w:tcPr>
          <w:p w14:paraId="1A17BAED"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3</w:t>
            </w:r>
          </w:p>
        </w:tc>
        <w:tc>
          <w:tcPr>
            <w:tcW w:w="5103" w:type="dxa"/>
            <w:vAlign w:val="center"/>
          </w:tcPr>
          <w:p w14:paraId="1B6ADF88"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4</w:t>
            </w:r>
          </w:p>
        </w:tc>
        <w:tc>
          <w:tcPr>
            <w:tcW w:w="2410" w:type="dxa"/>
            <w:vAlign w:val="center"/>
          </w:tcPr>
          <w:p w14:paraId="6E0E182E"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5</w:t>
            </w:r>
          </w:p>
        </w:tc>
        <w:tc>
          <w:tcPr>
            <w:tcW w:w="2268" w:type="dxa"/>
            <w:vAlign w:val="center"/>
          </w:tcPr>
          <w:p w14:paraId="2DC28A42"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6</w:t>
            </w:r>
          </w:p>
        </w:tc>
      </w:tr>
      <w:tr w:rsidR="00FB5658" w:rsidRPr="002B2E96" w14:paraId="6ACDCC26" w14:textId="77777777" w:rsidTr="00314021">
        <w:trPr>
          <w:trHeight w:val="736"/>
        </w:trPr>
        <w:tc>
          <w:tcPr>
            <w:tcW w:w="564" w:type="dxa"/>
          </w:tcPr>
          <w:p w14:paraId="6B080413" w14:textId="77777777" w:rsidR="00E21E5F" w:rsidRDefault="00E21E5F" w:rsidP="00CF1934">
            <w:pPr>
              <w:ind w:left="993" w:hanging="993"/>
              <w:jc w:val="center"/>
              <w:rPr>
                <w:rFonts w:ascii="Arial" w:hAnsi="Arial" w:cs="Arial"/>
                <w:spacing w:val="4"/>
                <w:sz w:val="20"/>
                <w:szCs w:val="20"/>
              </w:rPr>
            </w:pPr>
          </w:p>
          <w:p w14:paraId="53994391" w14:textId="1B998174" w:rsidR="00FB5658" w:rsidRPr="002B2E96" w:rsidRDefault="00FB5658" w:rsidP="00CF1934">
            <w:pPr>
              <w:ind w:left="993" w:hanging="993"/>
              <w:jc w:val="center"/>
              <w:rPr>
                <w:rFonts w:ascii="Arial" w:hAnsi="Arial" w:cs="Arial"/>
                <w:spacing w:val="4"/>
                <w:sz w:val="20"/>
                <w:szCs w:val="20"/>
              </w:rPr>
            </w:pPr>
            <w:r>
              <w:rPr>
                <w:rFonts w:ascii="Arial" w:hAnsi="Arial" w:cs="Arial"/>
                <w:spacing w:val="4"/>
                <w:sz w:val="20"/>
                <w:szCs w:val="20"/>
              </w:rPr>
              <w:t>1.</w:t>
            </w:r>
          </w:p>
        </w:tc>
        <w:tc>
          <w:tcPr>
            <w:tcW w:w="1491" w:type="dxa"/>
          </w:tcPr>
          <w:p w14:paraId="68B1C632" w14:textId="77777777" w:rsidR="00FB5658" w:rsidRDefault="00FB5658" w:rsidP="00CF1934">
            <w:pPr>
              <w:ind w:left="993" w:hanging="993"/>
              <w:jc w:val="both"/>
              <w:rPr>
                <w:rFonts w:ascii="Arial" w:hAnsi="Arial" w:cs="Arial"/>
                <w:spacing w:val="4"/>
                <w:sz w:val="20"/>
                <w:szCs w:val="20"/>
              </w:rPr>
            </w:pPr>
          </w:p>
          <w:p w14:paraId="39C1ED77" w14:textId="26C069D8" w:rsidR="002662F4" w:rsidRPr="002B2E96" w:rsidRDefault="002662F4" w:rsidP="00CF1934">
            <w:pPr>
              <w:ind w:left="993" w:hanging="993"/>
              <w:jc w:val="both"/>
              <w:rPr>
                <w:rFonts w:ascii="Arial" w:hAnsi="Arial" w:cs="Arial"/>
                <w:spacing w:val="4"/>
                <w:sz w:val="20"/>
                <w:szCs w:val="20"/>
              </w:rPr>
            </w:pPr>
            <w:r>
              <w:rPr>
                <w:rFonts w:ascii="Arial" w:hAnsi="Arial" w:cs="Arial"/>
                <w:spacing w:val="4"/>
                <w:sz w:val="20"/>
                <w:szCs w:val="20"/>
              </w:rPr>
              <w:t>………………..</w:t>
            </w:r>
          </w:p>
        </w:tc>
        <w:tc>
          <w:tcPr>
            <w:tcW w:w="1559" w:type="dxa"/>
          </w:tcPr>
          <w:p w14:paraId="5FBFB543" w14:textId="77777777" w:rsidR="00FB5658" w:rsidRPr="002B2E96" w:rsidRDefault="00FB5658" w:rsidP="00CF1934">
            <w:pPr>
              <w:ind w:left="993" w:hanging="993"/>
              <w:jc w:val="both"/>
              <w:rPr>
                <w:rFonts w:ascii="Arial" w:hAnsi="Arial" w:cs="Arial"/>
                <w:spacing w:val="4"/>
                <w:sz w:val="20"/>
                <w:szCs w:val="20"/>
              </w:rPr>
            </w:pPr>
          </w:p>
          <w:p w14:paraId="4B27DD52" w14:textId="77777777" w:rsidR="00FB5658" w:rsidRDefault="002662F4" w:rsidP="00CF1934">
            <w:pPr>
              <w:ind w:left="993" w:hanging="993"/>
              <w:jc w:val="both"/>
              <w:rPr>
                <w:rFonts w:ascii="Arial" w:hAnsi="Arial" w:cs="Arial"/>
                <w:spacing w:val="4"/>
                <w:sz w:val="20"/>
                <w:szCs w:val="20"/>
              </w:rPr>
            </w:pPr>
            <w:r>
              <w:rPr>
                <w:rFonts w:ascii="Arial" w:hAnsi="Arial" w:cs="Arial"/>
                <w:spacing w:val="4"/>
                <w:sz w:val="20"/>
                <w:szCs w:val="20"/>
              </w:rPr>
              <w:t>………………..</w:t>
            </w:r>
          </w:p>
          <w:p w14:paraId="5899ACAC" w14:textId="5E21A0EF" w:rsidR="000F23D9" w:rsidRPr="002B2E96" w:rsidRDefault="000F23D9" w:rsidP="00CF1934">
            <w:pPr>
              <w:ind w:left="993" w:hanging="993"/>
              <w:jc w:val="both"/>
              <w:rPr>
                <w:rFonts w:ascii="Arial" w:hAnsi="Arial" w:cs="Arial"/>
                <w:spacing w:val="4"/>
                <w:sz w:val="20"/>
                <w:szCs w:val="20"/>
              </w:rPr>
            </w:pPr>
          </w:p>
        </w:tc>
        <w:tc>
          <w:tcPr>
            <w:tcW w:w="5103" w:type="dxa"/>
          </w:tcPr>
          <w:p w14:paraId="637BC18D" w14:textId="77777777" w:rsidR="00EB3087" w:rsidRDefault="00EB3087" w:rsidP="00EB3087">
            <w:pPr>
              <w:ind w:left="993" w:hanging="993"/>
              <w:jc w:val="both"/>
              <w:rPr>
                <w:rFonts w:ascii="Arial" w:hAnsi="Arial" w:cs="Arial"/>
                <w:spacing w:val="4"/>
                <w:sz w:val="20"/>
                <w:szCs w:val="20"/>
              </w:rPr>
            </w:pPr>
          </w:p>
          <w:p w14:paraId="1A821A74" w14:textId="294D4A4A" w:rsidR="00FB5658" w:rsidRPr="002B2E96" w:rsidRDefault="00132939" w:rsidP="00314021">
            <w:pPr>
              <w:ind w:left="72"/>
              <w:jc w:val="both"/>
              <w:rPr>
                <w:rFonts w:ascii="Arial" w:hAnsi="Arial" w:cs="Arial"/>
                <w:spacing w:val="4"/>
                <w:sz w:val="20"/>
                <w:szCs w:val="20"/>
              </w:rPr>
            </w:pPr>
            <w:r>
              <w:rPr>
                <w:rFonts w:ascii="Arial" w:hAnsi="Arial" w:cs="Arial"/>
                <w:spacing w:val="4"/>
                <w:sz w:val="20"/>
                <w:szCs w:val="20"/>
              </w:rPr>
              <w:t>……………………………………………………………...</w:t>
            </w:r>
          </w:p>
        </w:tc>
        <w:tc>
          <w:tcPr>
            <w:tcW w:w="2410" w:type="dxa"/>
          </w:tcPr>
          <w:p w14:paraId="175BB3AF" w14:textId="77777777" w:rsidR="00FB5658" w:rsidRDefault="00FB5658" w:rsidP="00CF1934">
            <w:pPr>
              <w:ind w:left="993" w:hanging="993"/>
              <w:jc w:val="both"/>
              <w:rPr>
                <w:rFonts w:ascii="Arial" w:hAnsi="Arial" w:cs="Arial"/>
                <w:spacing w:val="4"/>
                <w:sz w:val="20"/>
                <w:szCs w:val="20"/>
              </w:rPr>
            </w:pPr>
          </w:p>
          <w:p w14:paraId="0C3D9110" w14:textId="37484A0D" w:rsidR="002662F4" w:rsidRPr="002B2E96" w:rsidRDefault="002662F4" w:rsidP="00CF1934">
            <w:pPr>
              <w:ind w:left="993" w:hanging="993"/>
              <w:jc w:val="both"/>
              <w:rPr>
                <w:rFonts w:ascii="Arial" w:hAnsi="Arial" w:cs="Arial"/>
                <w:spacing w:val="4"/>
                <w:sz w:val="20"/>
                <w:szCs w:val="20"/>
              </w:rPr>
            </w:pPr>
            <w:r>
              <w:rPr>
                <w:rFonts w:ascii="Arial" w:hAnsi="Arial" w:cs="Arial"/>
                <w:spacing w:val="4"/>
                <w:sz w:val="20"/>
                <w:szCs w:val="20"/>
              </w:rPr>
              <w:t>……………..</w:t>
            </w:r>
          </w:p>
        </w:tc>
        <w:tc>
          <w:tcPr>
            <w:tcW w:w="2268" w:type="dxa"/>
          </w:tcPr>
          <w:p w14:paraId="72BBBCF0" w14:textId="77777777" w:rsidR="00FB5658" w:rsidRDefault="00FB5658" w:rsidP="00CF1934">
            <w:pPr>
              <w:ind w:left="993" w:hanging="993"/>
              <w:jc w:val="both"/>
              <w:rPr>
                <w:rFonts w:ascii="Arial" w:hAnsi="Arial" w:cs="Arial"/>
                <w:spacing w:val="4"/>
                <w:sz w:val="20"/>
                <w:szCs w:val="20"/>
              </w:rPr>
            </w:pPr>
          </w:p>
          <w:p w14:paraId="30F2B9C7" w14:textId="61FF5D09" w:rsidR="002662F4" w:rsidRPr="002B2E96" w:rsidRDefault="002662F4" w:rsidP="00CF1934">
            <w:pPr>
              <w:ind w:left="993" w:hanging="993"/>
              <w:jc w:val="both"/>
              <w:rPr>
                <w:rFonts w:ascii="Arial" w:hAnsi="Arial" w:cs="Arial"/>
                <w:spacing w:val="4"/>
                <w:sz w:val="20"/>
                <w:szCs w:val="20"/>
              </w:rPr>
            </w:pPr>
            <w:r>
              <w:rPr>
                <w:rFonts w:ascii="Arial" w:hAnsi="Arial" w:cs="Arial"/>
                <w:spacing w:val="4"/>
                <w:sz w:val="20"/>
                <w:szCs w:val="20"/>
              </w:rPr>
              <w:t>………………</w:t>
            </w:r>
          </w:p>
        </w:tc>
      </w:tr>
    </w:tbl>
    <w:p w14:paraId="4B4076A1" w14:textId="77777777" w:rsidR="00FB5658" w:rsidRPr="002B2E96" w:rsidRDefault="00FB5658" w:rsidP="00FB5658">
      <w:pPr>
        <w:ind w:left="993" w:hanging="993"/>
        <w:jc w:val="both"/>
        <w:rPr>
          <w:rFonts w:ascii="Arial" w:hAnsi="Arial" w:cs="Arial"/>
          <w:b/>
          <w:i/>
          <w:spacing w:val="4"/>
          <w:sz w:val="20"/>
          <w:szCs w:val="20"/>
          <w:u w:val="words"/>
        </w:rPr>
      </w:pPr>
    </w:p>
    <w:p w14:paraId="0313E72B" w14:textId="77777777" w:rsidR="00FB5658" w:rsidRPr="002B2E96" w:rsidRDefault="00FB5658" w:rsidP="00FB5658">
      <w:pPr>
        <w:ind w:left="993" w:hanging="993"/>
        <w:jc w:val="both"/>
        <w:rPr>
          <w:rFonts w:ascii="Arial" w:hAnsi="Arial" w:cs="Arial"/>
          <w:b/>
          <w:i/>
          <w:spacing w:val="4"/>
          <w:sz w:val="20"/>
          <w:szCs w:val="20"/>
          <w:u w:val="words"/>
        </w:rPr>
      </w:pPr>
    </w:p>
    <w:p w14:paraId="2D980695" w14:textId="77777777" w:rsidR="00FB5658" w:rsidRPr="002B2E96" w:rsidRDefault="00FB5658" w:rsidP="00FB5658">
      <w:pPr>
        <w:ind w:left="993" w:hanging="993"/>
        <w:jc w:val="both"/>
        <w:rPr>
          <w:rFonts w:ascii="Arial" w:hAnsi="Arial" w:cs="Arial"/>
          <w:i/>
          <w:spacing w:val="4"/>
          <w:sz w:val="20"/>
          <w:szCs w:val="20"/>
        </w:rPr>
      </w:pPr>
    </w:p>
    <w:p w14:paraId="3C41512E" w14:textId="77777777" w:rsidR="00FB5658" w:rsidRPr="002B2E96" w:rsidRDefault="00FB5658" w:rsidP="00FB5658">
      <w:pPr>
        <w:ind w:left="993" w:hanging="993"/>
        <w:jc w:val="both"/>
        <w:rPr>
          <w:rFonts w:ascii="Arial" w:hAnsi="Arial" w:cs="Arial"/>
          <w:i/>
          <w:spacing w:val="4"/>
          <w:sz w:val="20"/>
          <w:szCs w:val="20"/>
        </w:rPr>
      </w:pPr>
    </w:p>
    <w:p w14:paraId="30D43465" w14:textId="77777777" w:rsidR="00FB5658" w:rsidRPr="002B2E96" w:rsidRDefault="00FB5658" w:rsidP="00FB5658">
      <w:pPr>
        <w:ind w:left="993" w:hanging="993"/>
        <w:jc w:val="both"/>
        <w:rPr>
          <w:rFonts w:ascii="Arial" w:hAnsi="Arial" w:cs="Arial"/>
          <w:i/>
          <w:spacing w:val="4"/>
          <w:sz w:val="20"/>
          <w:szCs w:val="20"/>
        </w:rPr>
      </w:pPr>
    </w:p>
    <w:p w14:paraId="57EAC2A2" w14:textId="77777777" w:rsidR="00FB5658" w:rsidRPr="002B2E96" w:rsidRDefault="00FB5658" w:rsidP="00FB5658">
      <w:pPr>
        <w:tabs>
          <w:tab w:val="left" w:pos="4032"/>
        </w:tabs>
        <w:jc w:val="both"/>
        <w:rPr>
          <w:rFonts w:ascii="Arial" w:hAnsi="Arial" w:cs="Arial"/>
          <w:b/>
          <w:sz w:val="20"/>
          <w:szCs w:val="20"/>
        </w:rPr>
      </w:pPr>
    </w:p>
    <w:p w14:paraId="6439A6AD" w14:textId="77777777" w:rsidR="00FB5658" w:rsidRPr="002B2E96" w:rsidRDefault="00FB5658" w:rsidP="00FB5658">
      <w:pPr>
        <w:rPr>
          <w:rFonts w:ascii="Arial" w:hAnsi="Arial" w:cs="Arial"/>
          <w:sz w:val="20"/>
          <w:szCs w:val="20"/>
          <w:lang w:eastAsia="ar-SA"/>
        </w:rPr>
      </w:pPr>
      <w:r w:rsidRPr="002B2E96">
        <w:rPr>
          <w:rFonts w:ascii="Arial" w:hAnsi="Arial" w:cs="Arial"/>
          <w:sz w:val="20"/>
          <w:szCs w:val="20"/>
        </w:rPr>
        <w:t>__________________ dnia __ __ _____ roku</w:t>
      </w:r>
    </w:p>
    <w:p w14:paraId="12BC3549" w14:textId="77777777" w:rsidR="00FB5658" w:rsidRPr="002B2E96" w:rsidRDefault="00FB5658" w:rsidP="00FB5658">
      <w:pPr>
        <w:ind w:firstLine="5220"/>
        <w:jc w:val="center"/>
        <w:rPr>
          <w:rFonts w:ascii="Arial" w:hAnsi="Arial" w:cs="Arial"/>
          <w:i/>
          <w:sz w:val="20"/>
          <w:szCs w:val="20"/>
        </w:rPr>
      </w:pPr>
      <w:r w:rsidRPr="002B2E96">
        <w:rPr>
          <w:rFonts w:ascii="Arial" w:hAnsi="Arial" w:cs="Arial"/>
          <w:i/>
          <w:sz w:val="20"/>
          <w:szCs w:val="20"/>
        </w:rPr>
        <w:t>______________________________</w:t>
      </w:r>
    </w:p>
    <w:p w14:paraId="2B4FA588" w14:textId="39374ABA" w:rsidR="007F60F0" w:rsidRDefault="00FB5658" w:rsidP="00E51903">
      <w:pPr>
        <w:ind w:firstLine="4500"/>
        <w:jc w:val="center"/>
        <w:rPr>
          <w:rFonts w:ascii="Arial" w:hAnsi="Arial" w:cs="Arial"/>
          <w:i/>
          <w:sz w:val="20"/>
          <w:szCs w:val="20"/>
        </w:rPr>
        <w:sectPr w:rsidR="007F60F0" w:rsidSect="007F60F0">
          <w:pgSz w:w="16840" w:h="11907" w:orient="landscape" w:code="9"/>
          <w:pgMar w:top="1418" w:right="1418" w:bottom="1418" w:left="1418" w:header="567" w:footer="567" w:gutter="0"/>
          <w:cols w:space="708"/>
          <w:noEndnote/>
          <w:titlePg/>
          <w:docGrid w:linePitch="326"/>
        </w:sectPr>
      </w:pPr>
      <w:r w:rsidRPr="002B2E96">
        <w:rPr>
          <w:rFonts w:ascii="Arial" w:hAnsi="Arial" w:cs="Arial"/>
          <w:i/>
          <w:sz w:val="20"/>
          <w:szCs w:val="20"/>
        </w:rPr>
        <w:t xml:space="preserve">         (podpis(y) Wykonawcy/Pełnomocnika)</w:t>
      </w:r>
    </w:p>
    <w:p w14:paraId="20AECE96" w14:textId="77777777" w:rsidR="00E51903" w:rsidRDefault="00E51903" w:rsidP="00431316">
      <w:pPr>
        <w:pStyle w:val="Nagwek6"/>
        <w:spacing w:before="0"/>
        <w:rPr>
          <w:sz w:val="20"/>
          <w:szCs w:val="20"/>
        </w:rPr>
      </w:pPr>
    </w:p>
    <w:p w14:paraId="1CE285E4" w14:textId="77777777" w:rsidR="00E51903" w:rsidRDefault="00E51903" w:rsidP="00431316">
      <w:pPr>
        <w:pStyle w:val="Nagwek6"/>
        <w:spacing w:before="0"/>
        <w:rPr>
          <w:sz w:val="20"/>
          <w:szCs w:val="20"/>
        </w:rPr>
      </w:pPr>
    </w:p>
    <w:p w14:paraId="020ACD92" w14:textId="6D381DF7" w:rsidR="00431316" w:rsidRPr="00F37B1C" w:rsidRDefault="00431316" w:rsidP="00431316">
      <w:pPr>
        <w:pStyle w:val="Nagwek6"/>
        <w:spacing w:before="0"/>
        <w:rPr>
          <w:sz w:val="20"/>
          <w:szCs w:val="20"/>
        </w:rPr>
      </w:pPr>
      <w:r w:rsidRPr="00F37B1C">
        <w:rPr>
          <w:sz w:val="20"/>
          <w:szCs w:val="20"/>
        </w:rPr>
        <w:t>Rozdział 3</w:t>
      </w:r>
    </w:p>
    <w:p w14:paraId="737CFC6E" w14:textId="77777777" w:rsidR="00431316" w:rsidRPr="00F37B1C" w:rsidRDefault="00431316" w:rsidP="00431316">
      <w:pPr>
        <w:jc w:val="center"/>
        <w:outlineLvl w:val="0"/>
        <w:rPr>
          <w:rFonts w:ascii="Arial" w:hAnsi="Arial" w:cs="Arial"/>
          <w:b/>
          <w:bCs/>
          <w:sz w:val="20"/>
          <w:szCs w:val="20"/>
        </w:rPr>
      </w:pPr>
    </w:p>
    <w:p w14:paraId="47CCA255" w14:textId="48555067" w:rsidR="00E51903" w:rsidRPr="00E51903" w:rsidRDefault="00431316" w:rsidP="00E51903">
      <w:pPr>
        <w:jc w:val="center"/>
        <w:outlineLvl w:val="0"/>
        <w:rPr>
          <w:rFonts w:ascii="Arial" w:hAnsi="Arial" w:cs="Arial"/>
          <w:b/>
          <w:bCs/>
          <w:sz w:val="20"/>
          <w:szCs w:val="20"/>
        </w:rPr>
      </w:pPr>
      <w:r w:rsidRPr="00F37B1C">
        <w:rPr>
          <w:rFonts w:ascii="Arial" w:hAnsi="Arial" w:cs="Arial"/>
          <w:b/>
          <w:bCs/>
          <w:sz w:val="20"/>
          <w:szCs w:val="20"/>
        </w:rPr>
        <w:t>Wzory oświadczeń</w:t>
      </w:r>
    </w:p>
    <w:p w14:paraId="7407779D" w14:textId="7178F144" w:rsidR="00171DEC" w:rsidRPr="00A31E52" w:rsidRDefault="00B97D7C" w:rsidP="00171DEC">
      <w:pPr>
        <w:ind w:firstLine="3402"/>
        <w:jc w:val="right"/>
        <w:rPr>
          <w:rFonts w:ascii="Arial" w:eastAsia="Calibri" w:hAnsi="Arial" w:cs="Arial"/>
          <w:b/>
          <w:sz w:val="20"/>
          <w:szCs w:val="20"/>
        </w:rPr>
      </w:pPr>
      <w:r>
        <w:rPr>
          <w:rFonts w:ascii="Arial" w:eastAsia="Calibri" w:hAnsi="Arial" w:cs="Arial"/>
          <w:b/>
          <w:sz w:val="20"/>
          <w:szCs w:val="20"/>
        </w:rPr>
        <w:t>Formularz 3</w:t>
      </w:r>
      <w:r w:rsidR="00171DEC" w:rsidRPr="00F37B1C">
        <w:rPr>
          <w:rFonts w:ascii="Arial" w:eastAsia="Calibri" w:hAnsi="Arial" w:cs="Arial"/>
          <w:b/>
          <w:sz w:val="20"/>
          <w:szCs w:val="20"/>
        </w:rPr>
        <w:t>.</w:t>
      </w:r>
      <w:r w:rsidR="00171DEC">
        <w:rPr>
          <w:rFonts w:ascii="Arial" w:hAnsi="Arial" w:cs="Arial"/>
          <w:noProof/>
        </w:rPr>
        <mc:AlternateContent>
          <mc:Choice Requires="wps">
            <w:drawing>
              <wp:anchor distT="0" distB="0" distL="114935" distR="114935" simplePos="0" relativeHeight="251653120" behindDoc="0" locked="0" layoutInCell="1" allowOverlap="1" wp14:anchorId="1C18624C" wp14:editId="34313F31">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1439B0B9" w14:textId="77777777" w:rsidR="00D8342E" w:rsidRDefault="00D8342E" w:rsidP="00171DEC">
                            <w:pPr>
                              <w:jc w:val="center"/>
                              <w:rPr>
                                <w:i/>
                                <w:sz w:val="18"/>
                              </w:rPr>
                            </w:pPr>
                          </w:p>
                          <w:p w14:paraId="043D575E" w14:textId="77777777" w:rsidR="00D8342E" w:rsidRDefault="00D8342E" w:rsidP="00171DEC">
                            <w:pPr>
                              <w:jc w:val="center"/>
                              <w:rPr>
                                <w:i/>
                                <w:sz w:val="18"/>
                              </w:rPr>
                            </w:pPr>
                          </w:p>
                          <w:p w14:paraId="404D606E" w14:textId="77777777" w:rsidR="00D8342E" w:rsidRDefault="00D8342E" w:rsidP="00171DEC">
                            <w:pPr>
                              <w:jc w:val="center"/>
                              <w:rPr>
                                <w:i/>
                                <w:sz w:val="18"/>
                              </w:rPr>
                            </w:pPr>
                          </w:p>
                          <w:p w14:paraId="73792709" w14:textId="77777777" w:rsidR="00D8342E" w:rsidRDefault="00D8342E" w:rsidP="00171DEC">
                            <w:pPr>
                              <w:jc w:val="center"/>
                              <w:rPr>
                                <w:i/>
                                <w:sz w:val="18"/>
                              </w:rPr>
                            </w:pPr>
                          </w:p>
                          <w:p w14:paraId="09DB84A0" w14:textId="77777777" w:rsidR="00D8342E" w:rsidRDefault="00D8342E" w:rsidP="00171DEC">
                            <w:pPr>
                              <w:jc w:val="center"/>
                              <w:rPr>
                                <w:i/>
                                <w:sz w:val="18"/>
                              </w:rPr>
                            </w:pPr>
                          </w:p>
                          <w:p w14:paraId="457BA772" w14:textId="77777777" w:rsidR="00D8342E" w:rsidRPr="00E33803" w:rsidRDefault="00D8342E"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624C" id="Pole tekstowe 10" o:spid="_x0000_s1034" type="#_x0000_t202" style="position:absolute;left:0;text-align:left;margin-left:-1.55pt;margin-top:19.85pt;width:163.85pt;height:73.9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uCMA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srM9JVRHFNbB2OT4KHHSgvtBSYcNXlD/fc+c&#10;oER9MmjO6mY5RSVDXNxkUVZ3HSmvI8xwhCpooGScbsP4ivbWyabFm8Z2MHCHhtYyaj04P7I60ccm&#10;jhacHtzwSq7XMevXb2HzEw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8A24IwAgAAXgQAAA4AAAAAAAAAAAAAAAAALgIA&#10;AGRycy9lMm9Eb2MueG1sUEsBAi0AFAAGAAgAAAAhAJG1FhzeAAAACQEAAA8AAAAAAAAAAAAAAAAA&#10;igQAAGRycy9kb3ducmV2LnhtbFBLBQYAAAAABAAEAPMAAACVBQAAAAA=&#10;" strokeweight=".5pt">
                <v:textbox inset="7.45pt,3.85pt,7.45pt,3.85pt">
                  <w:txbxContent>
                    <w:p w14:paraId="1439B0B9" w14:textId="77777777" w:rsidR="00D8342E" w:rsidRDefault="00D8342E" w:rsidP="00171DEC">
                      <w:pPr>
                        <w:jc w:val="center"/>
                        <w:rPr>
                          <w:i/>
                          <w:sz w:val="18"/>
                        </w:rPr>
                      </w:pPr>
                    </w:p>
                    <w:p w14:paraId="043D575E" w14:textId="77777777" w:rsidR="00D8342E" w:rsidRDefault="00D8342E" w:rsidP="00171DEC">
                      <w:pPr>
                        <w:jc w:val="center"/>
                        <w:rPr>
                          <w:i/>
                          <w:sz w:val="18"/>
                        </w:rPr>
                      </w:pPr>
                    </w:p>
                    <w:p w14:paraId="404D606E" w14:textId="77777777" w:rsidR="00D8342E" w:rsidRDefault="00D8342E" w:rsidP="00171DEC">
                      <w:pPr>
                        <w:jc w:val="center"/>
                        <w:rPr>
                          <w:i/>
                          <w:sz w:val="18"/>
                        </w:rPr>
                      </w:pPr>
                    </w:p>
                    <w:p w14:paraId="73792709" w14:textId="77777777" w:rsidR="00D8342E" w:rsidRDefault="00D8342E" w:rsidP="00171DEC">
                      <w:pPr>
                        <w:jc w:val="center"/>
                        <w:rPr>
                          <w:i/>
                          <w:sz w:val="18"/>
                        </w:rPr>
                      </w:pPr>
                    </w:p>
                    <w:p w14:paraId="09DB84A0" w14:textId="77777777" w:rsidR="00D8342E" w:rsidRDefault="00D8342E" w:rsidP="00171DEC">
                      <w:pPr>
                        <w:jc w:val="center"/>
                        <w:rPr>
                          <w:i/>
                          <w:sz w:val="18"/>
                        </w:rPr>
                      </w:pPr>
                    </w:p>
                    <w:p w14:paraId="457BA772" w14:textId="77777777" w:rsidR="00D8342E" w:rsidRPr="00E33803" w:rsidRDefault="00D8342E"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171DEC">
        <w:rPr>
          <w:rFonts w:ascii="Arial" w:hAnsi="Arial" w:cs="Arial"/>
          <w:noProof/>
        </w:rPr>
        <mc:AlternateContent>
          <mc:Choice Requires="wps">
            <w:drawing>
              <wp:anchor distT="0" distB="0" distL="114935" distR="114935" simplePos="0" relativeHeight="251654144" behindDoc="0" locked="0" layoutInCell="1" allowOverlap="1" wp14:anchorId="344EE3F1" wp14:editId="60521BC2">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578F6442" w14:textId="77777777" w:rsidR="00D8342E" w:rsidRPr="00A721AE" w:rsidRDefault="00D8342E"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D8342E" w:rsidRPr="00A721AE" w:rsidRDefault="00D8342E"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D8342E" w:rsidRPr="00A721AE" w:rsidRDefault="00D8342E"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D8342E" w:rsidRPr="003152D8" w:rsidRDefault="00D8342E"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3F1" id="Pole tekstowe 1" o:spid="_x0000_s1035" type="#_x0000_t202" style="position:absolute;left:0;text-align:left;margin-left:162pt;margin-top:19.8pt;width:290.95pt;height:73.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MNTsMjICAABcBAAADgAAAAAAAAAAAAAA&#10;AAAuAgAAZHJzL2Uyb0RvYy54bWxQSwECLQAUAAYACAAAACEAShbCx+EAAAAKAQAADwAAAAAAAAAA&#10;AAAAAACMBAAAZHJzL2Rvd25yZXYueG1sUEsFBgAAAAAEAAQA8wAAAJoFAAAAAA==&#10;" fillcolor="silver" strokeweight=".5pt">
                <v:textbox inset="7.45pt,3.85pt,7.45pt,3.85pt">
                  <w:txbxContent>
                    <w:p w14:paraId="578F6442" w14:textId="77777777" w:rsidR="00D8342E" w:rsidRPr="00A721AE" w:rsidRDefault="00D8342E"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D8342E" w:rsidRPr="00A721AE" w:rsidRDefault="00D8342E"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D8342E" w:rsidRPr="00A721AE" w:rsidRDefault="00D8342E"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D8342E" w:rsidRPr="003152D8" w:rsidRDefault="00D8342E" w:rsidP="00171DEC">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r w:rsidR="00E644B8">
        <w:rPr>
          <w:rFonts w:ascii="Arial" w:eastAsia="Calibri" w:hAnsi="Arial" w:cs="Arial"/>
          <w:b/>
          <w:sz w:val="20"/>
          <w:szCs w:val="20"/>
        </w:rPr>
        <w:t>.</w:t>
      </w:r>
    </w:p>
    <w:p w14:paraId="5D84B353" w14:textId="77777777" w:rsidR="00171DEC" w:rsidRPr="002B2E96" w:rsidRDefault="00171DEC" w:rsidP="00171DEC">
      <w:pPr>
        <w:rPr>
          <w:rFonts w:ascii="Arial" w:hAnsi="Arial" w:cs="Arial"/>
          <w:b/>
          <w:sz w:val="20"/>
          <w:szCs w:val="20"/>
        </w:rPr>
      </w:pPr>
    </w:p>
    <w:p w14:paraId="46E06991" w14:textId="77777777" w:rsidR="00171DEC" w:rsidRPr="002B2E96" w:rsidRDefault="00171DEC" w:rsidP="00171DEC">
      <w:pPr>
        <w:rPr>
          <w:rFonts w:ascii="Arial" w:hAnsi="Arial" w:cs="Arial"/>
          <w:b/>
          <w:sz w:val="20"/>
          <w:szCs w:val="20"/>
        </w:rPr>
      </w:pPr>
      <w:r w:rsidRPr="002B2E96">
        <w:rPr>
          <w:rFonts w:ascii="Arial" w:hAnsi="Arial" w:cs="Arial"/>
          <w:b/>
          <w:sz w:val="20"/>
          <w:szCs w:val="20"/>
        </w:rPr>
        <w:t>Wykonawca:</w:t>
      </w:r>
    </w:p>
    <w:p w14:paraId="2A3EC787"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________________________________</w:t>
      </w:r>
    </w:p>
    <w:p w14:paraId="45795671" w14:textId="77777777" w:rsidR="00171DEC" w:rsidRPr="002B2E96" w:rsidRDefault="00171DEC" w:rsidP="00171DEC">
      <w:pPr>
        <w:spacing w:before="240"/>
        <w:ind w:right="4675"/>
        <w:rPr>
          <w:rFonts w:ascii="Arial" w:hAnsi="Arial" w:cs="Arial"/>
          <w:sz w:val="20"/>
          <w:szCs w:val="20"/>
        </w:rPr>
      </w:pPr>
      <w:r w:rsidRPr="002B2E96">
        <w:rPr>
          <w:rFonts w:ascii="Arial" w:hAnsi="Arial" w:cs="Arial"/>
          <w:sz w:val="20"/>
          <w:szCs w:val="20"/>
        </w:rPr>
        <w:t>________________________________</w:t>
      </w:r>
    </w:p>
    <w:p w14:paraId="5AF60311"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(pełna nazwa/firma, adres,)</w:t>
      </w:r>
    </w:p>
    <w:p w14:paraId="2AE09119"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NIP/PESEL, ………………………..</w:t>
      </w:r>
    </w:p>
    <w:p w14:paraId="042B3178"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KRS/</w:t>
      </w:r>
      <w:proofErr w:type="spellStart"/>
      <w:r w:rsidRPr="002B2E96">
        <w:rPr>
          <w:rFonts w:ascii="Arial" w:hAnsi="Arial" w:cs="Arial"/>
          <w:sz w:val="20"/>
          <w:szCs w:val="20"/>
        </w:rPr>
        <w:t>CEiDG</w:t>
      </w:r>
      <w:proofErr w:type="spellEnd"/>
      <w:r w:rsidRPr="002B2E96">
        <w:rPr>
          <w:rFonts w:ascii="Arial" w:hAnsi="Arial" w:cs="Arial"/>
          <w:sz w:val="20"/>
          <w:szCs w:val="20"/>
        </w:rPr>
        <w:t>) …………………………</w:t>
      </w:r>
    </w:p>
    <w:p w14:paraId="081583B7"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reprezentowany przez:</w:t>
      </w:r>
    </w:p>
    <w:p w14:paraId="3C6AC305"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w:t>
      </w:r>
    </w:p>
    <w:p w14:paraId="66C871DA"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w:t>
      </w:r>
    </w:p>
    <w:p w14:paraId="32C4ACA3"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(imię, nazwisko, stanowisko/podstawa do reprezentacji)</w:t>
      </w:r>
    </w:p>
    <w:p w14:paraId="3E1FA708" w14:textId="77777777" w:rsidR="00171DEC" w:rsidRPr="002B2E96" w:rsidRDefault="00171DEC" w:rsidP="00171DEC">
      <w:pPr>
        <w:rPr>
          <w:rFonts w:ascii="Arial" w:hAnsi="Arial" w:cs="Arial"/>
          <w:sz w:val="20"/>
          <w:szCs w:val="20"/>
        </w:rPr>
      </w:pPr>
    </w:p>
    <w:p w14:paraId="5F57B220" w14:textId="77777777" w:rsidR="00171DEC" w:rsidRPr="002B2E96" w:rsidRDefault="00171DEC" w:rsidP="00171DEC">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425955C2" w14:textId="77777777" w:rsidR="00171DEC" w:rsidRPr="002B2E96" w:rsidRDefault="00171DEC" w:rsidP="00171DEC">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 xml:space="preserve">o której mowa w art. 24 ust. 1 pkt 23 ustawy z dnia 29 stycznia 2004 r. Prawo zamówień publicznych (dalej jako: ustawa </w:t>
      </w:r>
      <w:proofErr w:type="spellStart"/>
      <w:r w:rsidRPr="002B2E96">
        <w:rPr>
          <w:rFonts w:ascii="Arial" w:hAnsi="Arial" w:cs="Arial"/>
          <w:b/>
          <w:sz w:val="20"/>
          <w:szCs w:val="20"/>
        </w:rPr>
        <w:t>Pzp</w:t>
      </w:r>
      <w:proofErr w:type="spellEnd"/>
      <w:r w:rsidRPr="002B2E96">
        <w:rPr>
          <w:rFonts w:ascii="Arial" w:hAnsi="Arial" w:cs="Arial"/>
          <w:b/>
          <w:sz w:val="20"/>
          <w:szCs w:val="20"/>
        </w:rPr>
        <w:t>)</w:t>
      </w:r>
    </w:p>
    <w:p w14:paraId="783BCF09" w14:textId="77777777" w:rsidR="00171DEC" w:rsidRPr="002B2E96" w:rsidRDefault="00171DEC" w:rsidP="00171DEC">
      <w:pPr>
        <w:jc w:val="both"/>
        <w:rPr>
          <w:rFonts w:ascii="Arial" w:hAnsi="Arial" w:cs="Arial"/>
          <w:sz w:val="20"/>
          <w:szCs w:val="20"/>
        </w:rPr>
      </w:pPr>
    </w:p>
    <w:p w14:paraId="14293853" w14:textId="2F754B3A" w:rsidR="005D1D24" w:rsidRPr="00F300A4" w:rsidRDefault="00171DEC" w:rsidP="00F300A4">
      <w:pPr>
        <w:jc w:val="both"/>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konawcę na rzecz Zamawiającego</w:t>
      </w:r>
      <w:r w:rsidR="00F300A4">
        <w:rPr>
          <w:rFonts w:ascii="Arial" w:hAnsi="Arial" w:cs="Arial"/>
          <w:sz w:val="20"/>
          <w:szCs w:val="20"/>
        </w:rPr>
        <w:t xml:space="preserve"> „</w:t>
      </w:r>
      <w:r w:rsidR="00E668C9">
        <w:rPr>
          <w:rFonts w:ascii="Arial" w:hAnsi="Arial" w:cs="Arial"/>
          <w:sz w:val="20"/>
          <w:szCs w:val="20"/>
        </w:rPr>
        <w:t>Usługę dostępu do sieci Internet</w:t>
      </w:r>
      <w:r w:rsidR="00F300A4">
        <w:rPr>
          <w:rFonts w:ascii="Arial" w:hAnsi="Arial" w:cs="Arial"/>
          <w:sz w:val="20"/>
          <w:szCs w:val="20"/>
        </w:rPr>
        <w:t xml:space="preserve">”, </w:t>
      </w:r>
      <w:r w:rsidR="005D1D24">
        <w:rPr>
          <w:rFonts w:ascii="Arial" w:hAnsi="Arial" w:cs="Arial"/>
          <w:spacing w:val="-2"/>
          <w:sz w:val="20"/>
          <w:szCs w:val="20"/>
        </w:rPr>
        <w:t>z</w:t>
      </w:r>
      <w:r w:rsidR="005D1D24" w:rsidRPr="00B64415">
        <w:rPr>
          <w:rFonts w:ascii="Arial" w:hAnsi="Arial" w:cs="Arial"/>
          <w:spacing w:val="-2"/>
          <w:sz w:val="20"/>
          <w:szCs w:val="20"/>
        </w:rPr>
        <w:t xml:space="preserve">nak sprawy: </w:t>
      </w:r>
      <w:r w:rsidR="005D1D24">
        <w:rPr>
          <w:rFonts w:ascii="Arial" w:hAnsi="Arial" w:cs="Arial"/>
          <w:spacing w:val="-2"/>
          <w:sz w:val="20"/>
          <w:szCs w:val="20"/>
        </w:rPr>
        <w:t>BF-II.3710.</w:t>
      </w:r>
      <w:r w:rsidR="00E668C9">
        <w:rPr>
          <w:rFonts w:ascii="Arial" w:hAnsi="Arial" w:cs="Arial"/>
          <w:spacing w:val="-2"/>
          <w:sz w:val="20"/>
          <w:szCs w:val="20"/>
        </w:rPr>
        <w:t>32</w:t>
      </w:r>
      <w:r w:rsidR="005D1D24">
        <w:rPr>
          <w:rFonts w:ascii="Arial" w:hAnsi="Arial" w:cs="Arial"/>
          <w:spacing w:val="-2"/>
          <w:sz w:val="20"/>
          <w:szCs w:val="20"/>
        </w:rPr>
        <w:t>.2020</w:t>
      </w:r>
      <w:r w:rsidR="00F300A4">
        <w:rPr>
          <w:rFonts w:ascii="Arial" w:hAnsi="Arial" w:cs="Arial"/>
          <w:spacing w:val="-2"/>
          <w:sz w:val="20"/>
          <w:szCs w:val="20"/>
        </w:rPr>
        <w:t>”</w:t>
      </w:r>
    </w:p>
    <w:p w14:paraId="39609AB8" w14:textId="77777777" w:rsidR="00171DEC" w:rsidRPr="002B2E96" w:rsidRDefault="00171DEC" w:rsidP="008B0352">
      <w:pPr>
        <w:suppressAutoHyphens/>
        <w:rPr>
          <w:rFonts w:ascii="Arial" w:hAnsi="Arial" w:cs="Arial"/>
          <w:sz w:val="20"/>
          <w:szCs w:val="20"/>
        </w:rPr>
      </w:pPr>
    </w:p>
    <w:p w14:paraId="4A1C4834" w14:textId="436F39FE" w:rsidR="00171DEC" w:rsidRPr="002B2E96" w:rsidRDefault="00171DEC" w:rsidP="00171DEC">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t>
      </w:r>
      <w:r w:rsidR="008A593F">
        <w:rPr>
          <w:rFonts w:ascii="Arial" w:hAnsi="Arial" w:cs="Arial"/>
          <w:sz w:val="20"/>
          <w:szCs w:val="20"/>
        </w:rPr>
        <w:br/>
      </w:r>
      <w:r w:rsidRPr="002B2E96">
        <w:rPr>
          <w:rFonts w:ascii="Arial" w:hAnsi="Arial" w:cs="Arial"/>
          <w:sz w:val="20"/>
          <w:szCs w:val="20"/>
        </w:rPr>
        <w:t xml:space="preserve">w art. 86 ust. 5 ustawy </w:t>
      </w:r>
      <w:proofErr w:type="spellStart"/>
      <w:r w:rsidRPr="002B2E96">
        <w:rPr>
          <w:rFonts w:ascii="Arial" w:hAnsi="Arial" w:cs="Arial"/>
          <w:sz w:val="20"/>
          <w:szCs w:val="20"/>
        </w:rPr>
        <w:t>pzp</w:t>
      </w:r>
      <w:proofErr w:type="spellEnd"/>
      <w:r w:rsidRPr="002B2E96">
        <w:rPr>
          <w:rFonts w:ascii="Arial" w:hAnsi="Arial" w:cs="Arial"/>
          <w:sz w:val="20"/>
          <w:szCs w:val="20"/>
        </w:rPr>
        <w:t>, oświadczam, co następuje:</w:t>
      </w:r>
    </w:p>
    <w:p w14:paraId="3A0AD80B" w14:textId="77777777" w:rsidR="00171DEC" w:rsidRPr="002B2E96" w:rsidRDefault="00171DEC" w:rsidP="00171DEC">
      <w:pPr>
        <w:spacing w:after="84"/>
        <w:ind w:left="274"/>
        <w:rPr>
          <w:rFonts w:ascii="Arial" w:hAnsi="Arial" w:cs="Arial"/>
          <w:sz w:val="20"/>
          <w:szCs w:val="20"/>
        </w:rPr>
      </w:pPr>
    </w:p>
    <w:p w14:paraId="4D0F0014"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2B2E96">
        <w:rPr>
          <w:rFonts w:ascii="Arial" w:hAnsi="Arial" w:cs="Arial"/>
          <w:sz w:val="20"/>
          <w:szCs w:val="20"/>
        </w:rPr>
        <w:t>Pzp</w:t>
      </w:r>
      <w:proofErr w:type="spellEnd"/>
      <w:r w:rsidRPr="002B2E96">
        <w:rPr>
          <w:rFonts w:ascii="Arial" w:hAnsi="Arial" w:cs="Arial"/>
          <w:sz w:val="20"/>
          <w:szCs w:val="20"/>
        </w:rPr>
        <w:t xml:space="preserve">) </w:t>
      </w:r>
    </w:p>
    <w:p w14:paraId="5382D030" w14:textId="1D10A2B6"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w:t>
      </w:r>
    </w:p>
    <w:p w14:paraId="5C79A1DE" w14:textId="77777777" w:rsidR="00171DEC" w:rsidRPr="002B2E96" w:rsidRDefault="00171DEC" w:rsidP="00171DEC">
      <w:pPr>
        <w:ind w:left="10"/>
        <w:jc w:val="both"/>
        <w:rPr>
          <w:rFonts w:ascii="Arial" w:hAnsi="Arial" w:cs="Arial"/>
          <w:sz w:val="20"/>
          <w:szCs w:val="20"/>
        </w:rPr>
      </w:pPr>
    </w:p>
    <w:p w14:paraId="4143B916"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w:t>
      </w:r>
      <w:proofErr w:type="spellStart"/>
      <w:r>
        <w:rPr>
          <w:rFonts w:ascii="Arial" w:hAnsi="Arial" w:cs="Arial"/>
          <w:sz w:val="20"/>
          <w:szCs w:val="20"/>
        </w:rPr>
        <w:t>Pzp</w:t>
      </w:r>
      <w:proofErr w:type="spellEnd"/>
      <w:r>
        <w:rPr>
          <w:rFonts w:ascii="Arial" w:hAnsi="Arial" w:cs="Arial"/>
          <w:sz w:val="20"/>
          <w:szCs w:val="20"/>
        </w:rPr>
        <w:t xml:space="preserve">) </w:t>
      </w:r>
      <w:r w:rsidRPr="002B2E96">
        <w:rPr>
          <w:rFonts w:ascii="Arial" w:hAnsi="Arial" w:cs="Arial"/>
          <w:sz w:val="20"/>
          <w:szCs w:val="20"/>
        </w:rPr>
        <w:t>co wykonawca:</w:t>
      </w:r>
    </w:p>
    <w:p w14:paraId="5E2048FF"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………………………………………………………………………………….(dane Wykonawcy)</w:t>
      </w:r>
    </w:p>
    <w:p w14:paraId="179D4DD5"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(dane Wykonawcy)</w:t>
      </w:r>
    </w:p>
    <w:p w14:paraId="08BFAD23" w14:textId="77777777" w:rsidR="00171DEC" w:rsidRPr="002B2E96" w:rsidRDefault="00171DEC" w:rsidP="00171DEC">
      <w:pPr>
        <w:ind w:left="10"/>
        <w:jc w:val="both"/>
        <w:rPr>
          <w:rFonts w:ascii="Arial" w:hAnsi="Arial" w:cs="Arial"/>
          <w:sz w:val="20"/>
          <w:szCs w:val="20"/>
        </w:rPr>
      </w:pPr>
    </w:p>
    <w:p w14:paraId="2627524A" w14:textId="7D5864F4" w:rsidR="00171DEC" w:rsidRPr="001D536C" w:rsidRDefault="00171DEC" w:rsidP="001D536C">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4D8C982E" w14:textId="77777777" w:rsidR="00171DEC" w:rsidRPr="002B2E96" w:rsidRDefault="00171DEC" w:rsidP="00E567A6">
      <w:pPr>
        <w:numPr>
          <w:ilvl w:val="0"/>
          <w:numId w:val="40"/>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46F51AC1" w14:textId="77777777" w:rsidR="00E64A88" w:rsidRDefault="00E64A88" w:rsidP="001C4846">
      <w:pPr>
        <w:autoSpaceDE w:val="0"/>
        <w:autoSpaceDN w:val="0"/>
        <w:adjustRightInd w:val="0"/>
        <w:spacing w:after="120"/>
        <w:rPr>
          <w:rFonts w:ascii="Arial" w:eastAsia="Calibri" w:hAnsi="Arial" w:cs="Arial"/>
          <w:i/>
          <w:iCs/>
          <w:sz w:val="20"/>
          <w:szCs w:val="20"/>
        </w:rPr>
      </w:pPr>
    </w:p>
    <w:p w14:paraId="6DDBFBBC" w14:textId="781E8C31" w:rsidR="00171DEC" w:rsidRPr="002B2E96" w:rsidRDefault="00171DEC" w:rsidP="001C4846">
      <w:pPr>
        <w:autoSpaceDE w:val="0"/>
        <w:autoSpaceDN w:val="0"/>
        <w:adjustRightInd w:val="0"/>
        <w:spacing w:after="120"/>
        <w:rPr>
          <w:rFonts w:ascii="Arial" w:eastAsia="Calibri" w:hAnsi="Arial" w:cs="Arial"/>
          <w:i/>
          <w:iCs/>
          <w:sz w:val="20"/>
          <w:szCs w:val="20"/>
        </w:rPr>
      </w:pPr>
      <w:r w:rsidRPr="002B2E96">
        <w:rPr>
          <w:rFonts w:ascii="Arial" w:eastAsia="Calibri" w:hAnsi="Arial" w:cs="Arial"/>
          <w:i/>
          <w:iCs/>
          <w:sz w:val="20"/>
          <w:szCs w:val="20"/>
        </w:rPr>
        <w:lastRenderedPageBreak/>
        <w:t>UWAGA:</w:t>
      </w:r>
    </w:p>
    <w:p w14:paraId="2B5559B4"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2B2E96">
        <w:rPr>
          <w:rFonts w:ascii="Arial" w:eastAsia="Calibri" w:hAnsi="Arial" w:cs="Arial"/>
          <w:b/>
          <w:bCs/>
          <w:i/>
          <w:iCs/>
          <w:sz w:val="20"/>
          <w:szCs w:val="20"/>
          <w:u w:val="single"/>
        </w:rPr>
        <w:t xml:space="preserve">w terminie 3 dni </w:t>
      </w:r>
      <w:r w:rsidRPr="002B2E96">
        <w:rPr>
          <w:rFonts w:ascii="Arial" w:eastAsia="Calibri" w:hAnsi="Arial" w:cs="Arial"/>
          <w:b/>
          <w:bCs/>
          <w:i/>
          <w:iCs/>
          <w:sz w:val="20"/>
          <w:szCs w:val="20"/>
        </w:rPr>
        <w:t xml:space="preserve">od dnia zamieszczenia na stronie internetowej informacji, </w:t>
      </w:r>
      <w:r w:rsidRPr="002B2E96">
        <w:rPr>
          <w:rFonts w:ascii="Arial" w:eastAsia="Calibri" w:hAnsi="Arial" w:cs="Arial"/>
          <w:i/>
          <w:iCs/>
          <w:sz w:val="20"/>
          <w:szCs w:val="20"/>
        </w:rPr>
        <w:t xml:space="preserve">o której mowa w art. 86 ust. 5 ustawy </w:t>
      </w:r>
      <w:proofErr w:type="spellStart"/>
      <w:r w:rsidRPr="002B2E96">
        <w:rPr>
          <w:rFonts w:ascii="Arial" w:eastAsia="Calibri" w:hAnsi="Arial" w:cs="Arial"/>
          <w:i/>
          <w:iCs/>
          <w:sz w:val="20"/>
          <w:szCs w:val="20"/>
        </w:rPr>
        <w:t>Pzp</w:t>
      </w:r>
      <w:proofErr w:type="spellEnd"/>
      <w:r w:rsidRPr="002B2E96">
        <w:rPr>
          <w:rFonts w:ascii="Arial" w:eastAsia="Calibri" w:hAnsi="Arial" w:cs="Arial"/>
          <w:i/>
          <w:iCs/>
          <w:sz w:val="20"/>
          <w:szCs w:val="20"/>
        </w:rPr>
        <w:t xml:space="preserve">. </w:t>
      </w:r>
    </w:p>
    <w:p w14:paraId="045F125B"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E4FD6DE" w14:textId="3E506A7D" w:rsidR="00171DEC" w:rsidRPr="002B2E96" w:rsidRDefault="00171DEC" w:rsidP="00E567A6">
      <w:pPr>
        <w:numPr>
          <w:ilvl w:val="0"/>
          <w:numId w:val="41"/>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proofErr w:type="spellStart"/>
      <w:r w:rsidR="00362555">
        <w:rPr>
          <w:rFonts w:ascii="Arial" w:hAnsi="Arial" w:cs="Arial"/>
          <w:b/>
          <w:sz w:val="20"/>
          <w:szCs w:val="20"/>
        </w:rPr>
        <w:t>P</w:t>
      </w:r>
      <w:r w:rsidRPr="002B2E96">
        <w:rPr>
          <w:rFonts w:ascii="Arial" w:hAnsi="Arial" w:cs="Arial"/>
          <w:b/>
          <w:sz w:val="20"/>
          <w:szCs w:val="20"/>
        </w:rPr>
        <w:t>zp</w:t>
      </w:r>
      <w:proofErr w:type="spellEnd"/>
      <w:r w:rsidRPr="002B2E96">
        <w:rPr>
          <w:rFonts w:ascii="Arial" w:hAnsi="Arial" w:cs="Arial"/>
          <w:b/>
          <w:sz w:val="20"/>
          <w:szCs w:val="20"/>
        </w:rPr>
        <w:t xml:space="preserve">,  </w:t>
      </w:r>
      <w:r w:rsidRPr="002B2E96">
        <w:rPr>
          <w:rFonts w:ascii="Arial" w:eastAsia="Calibri" w:hAnsi="Arial" w:cs="Arial"/>
          <w:b/>
          <w:bCs/>
          <w:i/>
          <w:color w:val="000000"/>
          <w:sz w:val="20"/>
          <w:szCs w:val="20"/>
        </w:rPr>
        <w:t>może przedstawić wraz z niniejszym oświadczeniem dowody, że powiązania z innym wykonawcą nie prowadzą do zakłócenia konkurencji w przedmiotowym postępowaniu zgodnie z art. 24 ust</w:t>
      </w:r>
      <w:r w:rsidR="009D5F5E">
        <w:rPr>
          <w:rFonts w:ascii="Arial" w:eastAsia="Calibri" w:hAnsi="Arial" w:cs="Arial"/>
          <w:b/>
          <w:bCs/>
          <w:i/>
          <w:color w:val="000000"/>
          <w:sz w:val="20"/>
          <w:szCs w:val="20"/>
        </w:rPr>
        <w:t xml:space="preserve">. </w:t>
      </w:r>
      <w:r w:rsidR="001F651E">
        <w:rPr>
          <w:rFonts w:ascii="Arial" w:eastAsia="Calibri" w:hAnsi="Arial" w:cs="Arial"/>
          <w:b/>
          <w:bCs/>
          <w:i/>
          <w:color w:val="000000"/>
          <w:sz w:val="20"/>
          <w:szCs w:val="20"/>
        </w:rPr>
        <w:t xml:space="preserve">1 pkt </w:t>
      </w:r>
      <w:r w:rsidR="00E3004E">
        <w:rPr>
          <w:rFonts w:ascii="Arial" w:eastAsia="Calibri" w:hAnsi="Arial" w:cs="Arial"/>
          <w:b/>
          <w:bCs/>
          <w:i/>
          <w:color w:val="000000"/>
          <w:sz w:val="20"/>
          <w:szCs w:val="20"/>
        </w:rPr>
        <w:t>23</w:t>
      </w:r>
      <w:r w:rsidRPr="002B2E96">
        <w:rPr>
          <w:rFonts w:ascii="Arial" w:eastAsia="Calibri" w:hAnsi="Arial" w:cs="Arial"/>
          <w:b/>
          <w:bCs/>
          <w:i/>
          <w:color w:val="000000"/>
          <w:sz w:val="20"/>
          <w:szCs w:val="20"/>
        </w:rPr>
        <w:t xml:space="preserve"> </w:t>
      </w:r>
      <w:r w:rsidR="00362555">
        <w:rPr>
          <w:rFonts w:ascii="Arial" w:eastAsia="Calibri" w:hAnsi="Arial" w:cs="Arial"/>
          <w:b/>
          <w:bCs/>
          <w:i/>
          <w:color w:val="000000"/>
          <w:sz w:val="20"/>
          <w:szCs w:val="20"/>
        </w:rPr>
        <w:t xml:space="preserve">ustawy </w:t>
      </w:r>
      <w:proofErr w:type="spellStart"/>
      <w:r w:rsidRPr="002B2E96">
        <w:rPr>
          <w:rFonts w:ascii="Arial" w:eastAsia="Calibri" w:hAnsi="Arial" w:cs="Arial"/>
          <w:b/>
          <w:bCs/>
          <w:i/>
          <w:color w:val="000000"/>
          <w:sz w:val="20"/>
          <w:szCs w:val="20"/>
        </w:rPr>
        <w:t>P</w:t>
      </w:r>
      <w:r w:rsidR="00362555">
        <w:rPr>
          <w:rFonts w:ascii="Arial" w:eastAsia="Calibri" w:hAnsi="Arial" w:cs="Arial"/>
          <w:b/>
          <w:bCs/>
          <w:i/>
          <w:color w:val="000000"/>
          <w:sz w:val="20"/>
          <w:szCs w:val="20"/>
        </w:rPr>
        <w:t>zp</w:t>
      </w:r>
      <w:proofErr w:type="spellEnd"/>
      <w:r w:rsidRPr="002B2E96">
        <w:rPr>
          <w:rFonts w:ascii="Arial" w:eastAsia="Calibri" w:hAnsi="Arial" w:cs="Arial"/>
          <w:b/>
          <w:bCs/>
          <w:i/>
          <w:color w:val="000000"/>
          <w:sz w:val="20"/>
          <w:szCs w:val="20"/>
        </w:rPr>
        <w:t xml:space="preserve">. </w:t>
      </w:r>
      <w:r w:rsidRPr="002B2E96">
        <w:rPr>
          <w:rFonts w:ascii="Arial" w:hAnsi="Arial" w:cs="Arial"/>
          <w:i/>
          <w:sz w:val="20"/>
          <w:szCs w:val="20"/>
        </w:rPr>
        <w:t xml:space="preserve"> </w:t>
      </w:r>
    </w:p>
    <w:p w14:paraId="67F2EA1F" w14:textId="77777777" w:rsidR="00171DEC" w:rsidRPr="002B2E96" w:rsidRDefault="00171DEC" w:rsidP="00171DEC">
      <w:pPr>
        <w:ind w:firstLine="708"/>
        <w:jc w:val="both"/>
        <w:rPr>
          <w:rFonts w:ascii="Arial" w:hAnsi="Arial" w:cs="Arial"/>
          <w:sz w:val="20"/>
          <w:szCs w:val="20"/>
        </w:rPr>
      </w:pPr>
    </w:p>
    <w:p w14:paraId="6D0CA18B" w14:textId="77777777" w:rsidR="00171DEC" w:rsidRPr="002B2E96" w:rsidRDefault="00171DEC" w:rsidP="00171DEC">
      <w:pPr>
        <w:ind w:firstLine="708"/>
        <w:jc w:val="both"/>
        <w:rPr>
          <w:rFonts w:ascii="Arial" w:hAnsi="Arial" w:cs="Arial"/>
          <w:sz w:val="20"/>
          <w:szCs w:val="20"/>
        </w:rPr>
      </w:pPr>
    </w:p>
    <w:p w14:paraId="189E3C1F" w14:textId="77777777" w:rsidR="00171DEC" w:rsidRPr="002B2E96" w:rsidRDefault="00171DEC" w:rsidP="00171DEC">
      <w:pPr>
        <w:ind w:firstLine="708"/>
        <w:jc w:val="both"/>
        <w:rPr>
          <w:rFonts w:ascii="Arial" w:hAnsi="Arial" w:cs="Arial"/>
          <w:sz w:val="20"/>
          <w:szCs w:val="20"/>
        </w:rPr>
      </w:pPr>
    </w:p>
    <w:p w14:paraId="09753706" w14:textId="77777777" w:rsidR="00171DEC" w:rsidRPr="002B2E96" w:rsidRDefault="00171DEC" w:rsidP="00171DEC">
      <w:pPr>
        <w:ind w:firstLine="708"/>
        <w:jc w:val="both"/>
        <w:rPr>
          <w:rFonts w:ascii="Arial" w:hAnsi="Arial" w:cs="Arial"/>
          <w:sz w:val="20"/>
          <w:szCs w:val="20"/>
        </w:rPr>
      </w:pPr>
    </w:p>
    <w:p w14:paraId="70CC98C6" w14:textId="77777777" w:rsidR="00171DEC" w:rsidRPr="002B2E96" w:rsidRDefault="00171DEC" w:rsidP="00171DEC">
      <w:pPr>
        <w:tabs>
          <w:tab w:val="left" w:pos="4032"/>
        </w:tabs>
        <w:jc w:val="both"/>
        <w:rPr>
          <w:rFonts w:ascii="Arial" w:hAnsi="Arial" w:cs="Arial"/>
          <w:b/>
          <w:sz w:val="20"/>
          <w:szCs w:val="20"/>
        </w:rPr>
      </w:pPr>
    </w:p>
    <w:p w14:paraId="740DDB96" w14:textId="77777777" w:rsidR="00614879" w:rsidRPr="002B2E96" w:rsidRDefault="00614879" w:rsidP="00614879">
      <w:pPr>
        <w:rPr>
          <w:rFonts w:ascii="Arial" w:hAnsi="Arial" w:cs="Arial"/>
          <w:sz w:val="20"/>
          <w:szCs w:val="20"/>
          <w:lang w:eastAsia="ar-SA"/>
        </w:rPr>
      </w:pPr>
      <w:r w:rsidRPr="002B2E96">
        <w:rPr>
          <w:rFonts w:ascii="Arial" w:hAnsi="Arial" w:cs="Arial"/>
          <w:sz w:val="20"/>
          <w:szCs w:val="20"/>
        </w:rPr>
        <w:t>__________________ dnia __ __ _____ roku</w:t>
      </w:r>
    </w:p>
    <w:p w14:paraId="52AE0CD7" w14:textId="77777777" w:rsidR="00614879" w:rsidRPr="002B2E96" w:rsidRDefault="00614879" w:rsidP="00614879">
      <w:pPr>
        <w:ind w:left="4254" w:firstLine="709"/>
        <w:rPr>
          <w:rFonts w:ascii="Arial" w:hAnsi="Arial" w:cs="Arial"/>
          <w:i/>
          <w:sz w:val="20"/>
          <w:szCs w:val="20"/>
        </w:rPr>
      </w:pPr>
      <w:r w:rsidRPr="002B2E96">
        <w:rPr>
          <w:rFonts w:ascii="Arial" w:hAnsi="Arial" w:cs="Arial"/>
          <w:i/>
          <w:sz w:val="20"/>
          <w:szCs w:val="20"/>
        </w:rPr>
        <w:t>______________________________</w:t>
      </w:r>
    </w:p>
    <w:p w14:paraId="7A2F7DFA" w14:textId="77777777" w:rsidR="007C66C5" w:rsidRDefault="00614879" w:rsidP="00614879">
      <w:pPr>
        <w:pStyle w:val="Zwykytekst1"/>
        <w:rPr>
          <w:rFonts w:ascii="Arial" w:hAnsi="Arial" w:cs="Arial"/>
          <w:b/>
        </w:rPr>
      </w:pPr>
      <w:r w:rsidRPr="002B2E96">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B2E96">
        <w:rPr>
          <w:rFonts w:ascii="Arial" w:hAnsi="Arial" w:cs="Arial"/>
          <w:i/>
        </w:rPr>
        <w:t xml:space="preserve"> (podpis(y) Wykonawcy/Pełnomocnika)</w:t>
      </w:r>
    </w:p>
    <w:sectPr w:rsidR="007C66C5" w:rsidSect="007F60F0">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A27E7" w14:textId="77777777" w:rsidR="00D8342E" w:rsidRDefault="00D8342E" w:rsidP="00BE245A">
      <w:r>
        <w:separator/>
      </w:r>
    </w:p>
  </w:endnote>
  <w:endnote w:type="continuationSeparator" w:id="0">
    <w:p w14:paraId="637A08C0" w14:textId="77777777" w:rsidR="00D8342E" w:rsidRDefault="00D8342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225730EA" w14:textId="77777777" w:rsidR="00D8342E" w:rsidRPr="00FA06C5" w:rsidRDefault="00D8342E">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05FC4280" w14:textId="77777777" w:rsidR="00D8342E" w:rsidRDefault="00D834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41565DEF" w14:textId="77777777" w:rsidR="00D8342E" w:rsidRPr="005438EA" w:rsidRDefault="00D8342E">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295E7B75" w14:textId="77777777" w:rsidR="00D8342E" w:rsidRDefault="00D834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3FA" w14:textId="77777777" w:rsidR="00D8342E" w:rsidRPr="00E06777" w:rsidRDefault="00D8342E">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21</w:t>
    </w:r>
    <w:r w:rsidRPr="00E06777">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31C9" w14:textId="77777777" w:rsidR="00D8342E" w:rsidRDefault="00D8342E" w:rsidP="00BE245A">
      <w:r>
        <w:separator/>
      </w:r>
    </w:p>
  </w:footnote>
  <w:footnote w:type="continuationSeparator" w:id="0">
    <w:p w14:paraId="5AEA1106" w14:textId="77777777" w:rsidR="00D8342E" w:rsidRDefault="00D8342E" w:rsidP="00BE245A">
      <w:r>
        <w:continuationSeparator/>
      </w:r>
    </w:p>
  </w:footnote>
  <w:footnote w:id="1">
    <w:p w14:paraId="37D50FA8" w14:textId="77777777" w:rsidR="00D8342E" w:rsidRPr="00A30B94" w:rsidRDefault="00D8342E"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03C683EA" w14:textId="77777777" w:rsidR="00D8342E" w:rsidRPr="003F54EC" w:rsidRDefault="00D8342E"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48E6E74"/>
    <w:multiLevelType w:val="multilevel"/>
    <w:tmpl w:val="2EACFCD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5"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1664395E"/>
    <w:multiLevelType w:val="hybridMultilevel"/>
    <w:tmpl w:val="20441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7"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2F9E0FCE"/>
    <w:multiLevelType w:val="multilevel"/>
    <w:tmpl w:val="68CA8672"/>
    <w:lvl w:ilvl="0">
      <w:start w:val="1"/>
      <w:numFmt w:val="decimal"/>
      <w:lvlText w:val="%1."/>
      <w:lvlJc w:val="left"/>
      <w:pPr>
        <w:tabs>
          <w:tab w:val="num" w:pos="1066"/>
        </w:tabs>
        <w:ind w:left="1066" w:hanging="357"/>
      </w:pPr>
      <w:rPr>
        <w:rFonts w:ascii="Arial" w:hAnsi="Arial" w:cs="Arial" w:hint="default"/>
        <w:b w:val="0"/>
        <w:bCs w:val="0"/>
        <w:i w:val="0"/>
        <w:iCs w:val="0"/>
        <w:color w:val="auto"/>
        <w:sz w:val="20"/>
        <w:szCs w:val="20"/>
        <w:effect w:val="none"/>
      </w:rPr>
    </w:lvl>
    <w:lvl w:ilvl="1">
      <w:start w:val="1"/>
      <w:numFmt w:val="decimal"/>
      <w:lvlText w:val="%2)"/>
      <w:lvlJc w:val="left"/>
      <w:pPr>
        <w:tabs>
          <w:tab w:val="num" w:pos="1429"/>
        </w:tabs>
        <w:ind w:left="1429"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786"/>
        </w:tabs>
        <w:ind w:left="1786"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2127"/>
        </w:tabs>
        <w:ind w:left="2127" w:hanging="341"/>
      </w:pPr>
      <w:rPr>
        <w:rFonts w:ascii="Symbol" w:hAnsi="Symbol" w:hint="default"/>
        <w:b w:val="0"/>
        <w:i w:val="0"/>
        <w:color w:val="auto"/>
        <w:sz w:val="24"/>
      </w:rPr>
    </w:lvl>
    <w:lvl w:ilvl="4">
      <w:start w:val="1"/>
      <w:numFmt w:val="bullet"/>
      <w:lvlText w:val=""/>
      <w:lvlJc w:val="left"/>
      <w:pPr>
        <w:tabs>
          <w:tab w:val="num" w:pos="2467"/>
        </w:tabs>
        <w:ind w:left="2467" w:hanging="340"/>
      </w:pPr>
      <w:rPr>
        <w:rFonts w:ascii="Symbol" w:hAnsi="Symbol" w:hint="default"/>
        <w:color w:val="auto"/>
        <w:sz w:val="24"/>
      </w:rPr>
    </w:lvl>
    <w:lvl w:ilvl="5">
      <w:start w:val="1"/>
      <w:numFmt w:val="bullet"/>
      <w:lvlText w:val=""/>
      <w:lvlJc w:val="left"/>
      <w:pPr>
        <w:tabs>
          <w:tab w:val="num" w:pos="2467"/>
        </w:tabs>
        <w:ind w:left="2807" w:hanging="340"/>
      </w:pPr>
      <w:rPr>
        <w:rFonts w:ascii="Symbol" w:hAnsi="Symbol" w:hint="default"/>
        <w:sz w:val="24"/>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6004993"/>
    <w:multiLevelType w:val="hybridMultilevel"/>
    <w:tmpl w:val="B0B46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468E7D65"/>
    <w:multiLevelType w:val="multilevel"/>
    <w:tmpl w:val="F9B40DBA"/>
    <w:lvl w:ilvl="0">
      <w:start w:val="1"/>
      <w:numFmt w:val="lowerLetter"/>
      <w:lvlText w:val="%1)"/>
      <w:lvlJc w:val="left"/>
      <w:pPr>
        <w:tabs>
          <w:tab w:val="num" w:pos="1069"/>
        </w:tabs>
        <w:ind w:left="1077" w:hanging="357"/>
      </w:pPr>
      <w:rPr>
        <w:rFonts w:ascii="Verdana" w:hAnsi="Verdana" w:cs="Times New Roman"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start w:val="1"/>
      <w:numFmt w:val="bullet"/>
      <w:lvlText w:val=""/>
      <w:lvlJc w:val="left"/>
      <w:pPr>
        <w:tabs>
          <w:tab w:val="num" w:pos="2160"/>
        </w:tabs>
        <w:ind w:left="1758" w:hanging="318"/>
      </w:pPr>
      <w:rPr>
        <w:rFonts w:ascii="Symbol" w:hAnsi="Symbol"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8" w15:restartNumberingAfterBreak="0">
    <w:nsid w:val="47217B40"/>
    <w:multiLevelType w:val="multilevel"/>
    <w:tmpl w:val="A5AC5728"/>
    <w:name w:val="WW8Num532"/>
    <w:lvl w:ilvl="0">
      <w:start w:val="7"/>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0"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51"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49EE0534"/>
    <w:multiLevelType w:val="hybridMultilevel"/>
    <w:tmpl w:val="AA56488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55" w15:restartNumberingAfterBreak="0">
    <w:nsid w:val="4B302889"/>
    <w:multiLevelType w:val="multilevel"/>
    <w:tmpl w:val="85D248F4"/>
    <w:name w:val="WW8Num53"/>
    <w:styleLink w:val="siwz1"/>
    <w:lvl w:ilvl="0">
      <w:start w:val="1"/>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6"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7"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9"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0"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03F1EDA"/>
    <w:multiLevelType w:val="hybridMultilevel"/>
    <w:tmpl w:val="B74A30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3"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4"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66"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7"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6C3C7B82"/>
    <w:multiLevelType w:val="multilevel"/>
    <w:tmpl w:val="2A3CBD42"/>
    <w:name w:val="WW8Num54"/>
    <w:lvl w:ilvl="0">
      <w:start w:val="8"/>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9"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72" w15:restartNumberingAfterBreak="0">
    <w:nsid w:val="6E620464"/>
    <w:multiLevelType w:val="multilevel"/>
    <w:tmpl w:val="759C66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418" w:hanging="284"/>
      </w:pPr>
    </w:lvl>
    <w:lvl w:ilvl="2">
      <w:start w:val="1"/>
      <w:numFmt w:val="lowerLetter"/>
      <w:lvlText w:val="%3)"/>
      <w:lvlJc w:val="left"/>
      <w:pPr>
        <w:tabs>
          <w:tab w:val="num" w:pos="1980"/>
        </w:tabs>
        <w:ind w:left="198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74"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8536A36"/>
    <w:multiLevelType w:val="multilevel"/>
    <w:tmpl w:val="F9B40DBA"/>
    <w:lvl w:ilvl="0">
      <w:start w:val="1"/>
      <w:numFmt w:val="lowerLetter"/>
      <w:lvlText w:val="%1)"/>
      <w:lvlJc w:val="left"/>
      <w:pPr>
        <w:tabs>
          <w:tab w:val="num" w:pos="1069"/>
        </w:tabs>
        <w:ind w:left="1077" w:hanging="357"/>
      </w:pPr>
      <w:rPr>
        <w:rFonts w:ascii="Verdana" w:hAnsi="Verdana" w:cs="Times New Roman"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start w:val="1"/>
      <w:numFmt w:val="bullet"/>
      <w:lvlText w:val=""/>
      <w:lvlJc w:val="left"/>
      <w:pPr>
        <w:tabs>
          <w:tab w:val="num" w:pos="2160"/>
        </w:tabs>
        <w:ind w:left="1758" w:hanging="318"/>
      </w:pPr>
      <w:rPr>
        <w:rFonts w:ascii="Symbol" w:hAnsi="Symbol"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0"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3" w15:restartNumberingAfterBreak="0">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num w:numId="1">
    <w:abstractNumId w:val="30"/>
  </w:num>
  <w:num w:numId="2">
    <w:abstractNumId w:val="2"/>
  </w:num>
  <w:num w:numId="3">
    <w:abstractNumId w:val="62"/>
  </w:num>
  <w:num w:numId="4">
    <w:abstractNumId w:val="35"/>
  </w:num>
  <w:num w:numId="5">
    <w:abstractNumId w:val="55"/>
  </w:num>
  <w:num w:numId="6">
    <w:abstractNumId w:val="64"/>
  </w:num>
  <w:num w:numId="7">
    <w:abstractNumId w:val="80"/>
  </w:num>
  <w:num w:numId="8">
    <w:abstractNumId w:val="44"/>
  </w:num>
  <w:num w:numId="9">
    <w:abstractNumId w:val="20"/>
  </w:num>
  <w:num w:numId="10">
    <w:abstractNumId w:val="67"/>
  </w:num>
  <w:num w:numId="11">
    <w:abstractNumId w:val="81"/>
  </w:num>
  <w:num w:numId="12">
    <w:abstractNumId w:val="25"/>
  </w:num>
  <w:num w:numId="13">
    <w:abstractNumId w:val="1"/>
  </w:num>
  <w:num w:numId="14">
    <w:abstractNumId w:val="0"/>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num>
  <w:num w:numId="18">
    <w:abstractNumId w:val="27"/>
  </w:num>
  <w:num w:numId="19">
    <w:abstractNumId w:val="82"/>
  </w:num>
  <w:num w:numId="20">
    <w:abstractNumId w:val="7"/>
  </w:num>
  <w:num w:numId="21">
    <w:abstractNumId w:val="77"/>
  </w:num>
  <w:num w:numId="22">
    <w:abstractNumId w:val="56"/>
  </w:num>
  <w:num w:numId="23">
    <w:abstractNumId w:val="74"/>
  </w:num>
  <w:num w:numId="24">
    <w:abstractNumId w:val="75"/>
  </w:num>
  <w:num w:numId="25">
    <w:abstractNumId w:val="21"/>
  </w:num>
  <w:num w:numId="26">
    <w:abstractNumId w:val="49"/>
  </w:num>
  <w:num w:numId="27">
    <w:abstractNumId w:val="50"/>
  </w:num>
  <w:num w:numId="28">
    <w:abstractNumId w:val="71"/>
  </w:num>
  <w:num w:numId="29">
    <w:abstractNumId w:val="51"/>
  </w:num>
  <w:num w:numId="30">
    <w:abstractNumId w:val="69"/>
  </w:num>
  <w:num w:numId="31">
    <w:abstractNumId w:val="57"/>
  </w:num>
  <w:num w:numId="32">
    <w:abstractNumId w:val="38"/>
  </w:num>
  <w:num w:numId="33">
    <w:abstractNumId w:val="26"/>
  </w:num>
  <w:num w:numId="34">
    <w:abstractNumId w:val="60"/>
  </w:num>
  <w:num w:numId="35">
    <w:abstractNumId w:val="43"/>
  </w:num>
  <w:num w:numId="36">
    <w:abstractNumId w:val="76"/>
  </w:num>
  <w:num w:numId="37">
    <w:abstractNumId w:val="24"/>
  </w:num>
  <w:num w:numId="38">
    <w:abstractNumId w:val="29"/>
  </w:num>
  <w:num w:numId="39">
    <w:abstractNumId w:val="32"/>
  </w:num>
  <w:num w:numId="40">
    <w:abstractNumId w:val="78"/>
  </w:num>
  <w:num w:numId="41">
    <w:abstractNumId w:val="36"/>
  </w:num>
  <w:num w:numId="42">
    <w:abstractNumId w:val="53"/>
  </w:num>
  <w:num w:numId="43">
    <w:abstractNumId w:val="37"/>
  </w:num>
  <w:num w:numId="44">
    <w:abstractNumId w:val="31"/>
  </w:num>
  <w:num w:numId="45">
    <w:abstractNumId w:val="41"/>
  </w:num>
  <w:num w:numId="46">
    <w:abstractNumId w:val="83"/>
  </w:num>
  <w:num w:numId="47">
    <w:abstractNumId w:val="1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39"/>
  </w:num>
  <w:num w:numId="51">
    <w:abstractNumId w:val="73"/>
  </w:num>
  <w:num w:numId="52">
    <w:abstractNumId w:val="45"/>
  </w:num>
  <w:num w:numId="53">
    <w:abstractNumId w:val="52"/>
  </w:num>
  <w:num w:numId="54">
    <w:abstractNumId w:val="40"/>
  </w:num>
  <w:num w:numId="55">
    <w:abstractNumId w:val="42"/>
  </w:num>
  <w:num w:numId="56">
    <w:abstractNumId w:val="47"/>
  </w:num>
  <w:num w:numId="57">
    <w:abstractNumId w:val="17"/>
  </w:num>
  <w:num w:numId="58">
    <w:abstractNumId w:val="72"/>
  </w:num>
  <w:num w:numId="59">
    <w:abstractNumId w:val="28"/>
  </w:num>
  <w:num w:numId="60">
    <w:abstractNumId w:val="7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1F7F"/>
    <w:rsid w:val="00002891"/>
    <w:rsid w:val="00002D7A"/>
    <w:rsid w:val="000038B3"/>
    <w:rsid w:val="00005990"/>
    <w:rsid w:val="00005F6A"/>
    <w:rsid w:val="000106A8"/>
    <w:rsid w:val="000119AD"/>
    <w:rsid w:val="000138E5"/>
    <w:rsid w:val="00013B2B"/>
    <w:rsid w:val="00014553"/>
    <w:rsid w:val="00015438"/>
    <w:rsid w:val="0001644D"/>
    <w:rsid w:val="00016678"/>
    <w:rsid w:val="00017DCA"/>
    <w:rsid w:val="000213B6"/>
    <w:rsid w:val="00021E80"/>
    <w:rsid w:val="000225BA"/>
    <w:rsid w:val="00022923"/>
    <w:rsid w:val="000232AB"/>
    <w:rsid w:val="0002394A"/>
    <w:rsid w:val="00026E5E"/>
    <w:rsid w:val="000275A3"/>
    <w:rsid w:val="000279A7"/>
    <w:rsid w:val="00030E10"/>
    <w:rsid w:val="000337CD"/>
    <w:rsid w:val="0003433E"/>
    <w:rsid w:val="00034C21"/>
    <w:rsid w:val="000352CB"/>
    <w:rsid w:val="0004192B"/>
    <w:rsid w:val="000431F2"/>
    <w:rsid w:val="00044C28"/>
    <w:rsid w:val="000554A8"/>
    <w:rsid w:val="00055FCE"/>
    <w:rsid w:val="00056678"/>
    <w:rsid w:val="00057328"/>
    <w:rsid w:val="00060243"/>
    <w:rsid w:val="00060A61"/>
    <w:rsid w:val="00060EBD"/>
    <w:rsid w:val="00061C60"/>
    <w:rsid w:val="00061F52"/>
    <w:rsid w:val="00062CD4"/>
    <w:rsid w:val="00063636"/>
    <w:rsid w:val="00064816"/>
    <w:rsid w:val="00064C39"/>
    <w:rsid w:val="00066677"/>
    <w:rsid w:val="00067CD5"/>
    <w:rsid w:val="00071C33"/>
    <w:rsid w:val="00072E9C"/>
    <w:rsid w:val="00072F86"/>
    <w:rsid w:val="00073083"/>
    <w:rsid w:val="000734FF"/>
    <w:rsid w:val="00073F3C"/>
    <w:rsid w:val="00074749"/>
    <w:rsid w:val="0007487D"/>
    <w:rsid w:val="0007714E"/>
    <w:rsid w:val="000812D4"/>
    <w:rsid w:val="0008204D"/>
    <w:rsid w:val="00082B07"/>
    <w:rsid w:val="00083ABE"/>
    <w:rsid w:val="0008413B"/>
    <w:rsid w:val="0008711C"/>
    <w:rsid w:val="00087D12"/>
    <w:rsid w:val="00091DCA"/>
    <w:rsid w:val="0009236A"/>
    <w:rsid w:val="00094748"/>
    <w:rsid w:val="00097693"/>
    <w:rsid w:val="00097FD3"/>
    <w:rsid w:val="000A103A"/>
    <w:rsid w:val="000A22DA"/>
    <w:rsid w:val="000A24E8"/>
    <w:rsid w:val="000A33BC"/>
    <w:rsid w:val="000A415D"/>
    <w:rsid w:val="000A485B"/>
    <w:rsid w:val="000A5006"/>
    <w:rsid w:val="000A5090"/>
    <w:rsid w:val="000A5CDA"/>
    <w:rsid w:val="000A63B9"/>
    <w:rsid w:val="000B51A2"/>
    <w:rsid w:val="000B51F7"/>
    <w:rsid w:val="000B5E75"/>
    <w:rsid w:val="000B6FBE"/>
    <w:rsid w:val="000B7A1C"/>
    <w:rsid w:val="000C2B3B"/>
    <w:rsid w:val="000C4F59"/>
    <w:rsid w:val="000C64A8"/>
    <w:rsid w:val="000C67BD"/>
    <w:rsid w:val="000C7557"/>
    <w:rsid w:val="000C764B"/>
    <w:rsid w:val="000D00A3"/>
    <w:rsid w:val="000D0106"/>
    <w:rsid w:val="000D093F"/>
    <w:rsid w:val="000D17C3"/>
    <w:rsid w:val="000D19BD"/>
    <w:rsid w:val="000D21DC"/>
    <w:rsid w:val="000D3D1F"/>
    <w:rsid w:val="000D3E8F"/>
    <w:rsid w:val="000D6541"/>
    <w:rsid w:val="000E0533"/>
    <w:rsid w:val="000E27F1"/>
    <w:rsid w:val="000E4CE7"/>
    <w:rsid w:val="000E6E6F"/>
    <w:rsid w:val="000E7AFC"/>
    <w:rsid w:val="000F1029"/>
    <w:rsid w:val="000F1973"/>
    <w:rsid w:val="000F23D9"/>
    <w:rsid w:val="000F5514"/>
    <w:rsid w:val="000F6A14"/>
    <w:rsid w:val="000F7ECD"/>
    <w:rsid w:val="001000B3"/>
    <w:rsid w:val="001051B2"/>
    <w:rsid w:val="00105AE6"/>
    <w:rsid w:val="001066DE"/>
    <w:rsid w:val="0011053D"/>
    <w:rsid w:val="00110F3A"/>
    <w:rsid w:val="001119EB"/>
    <w:rsid w:val="0011309A"/>
    <w:rsid w:val="00113CF3"/>
    <w:rsid w:val="00115166"/>
    <w:rsid w:val="001160D6"/>
    <w:rsid w:val="001207CD"/>
    <w:rsid w:val="00121079"/>
    <w:rsid w:val="00123898"/>
    <w:rsid w:val="00123DC0"/>
    <w:rsid w:val="001249FC"/>
    <w:rsid w:val="00124B22"/>
    <w:rsid w:val="0012719A"/>
    <w:rsid w:val="0013057C"/>
    <w:rsid w:val="00130CEF"/>
    <w:rsid w:val="001319FF"/>
    <w:rsid w:val="0013216D"/>
    <w:rsid w:val="00132939"/>
    <w:rsid w:val="00132E33"/>
    <w:rsid w:val="00134D2B"/>
    <w:rsid w:val="00140EA3"/>
    <w:rsid w:val="00141260"/>
    <w:rsid w:val="001417C2"/>
    <w:rsid w:val="001422A8"/>
    <w:rsid w:val="001427FA"/>
    <w:rsid w:val="00143011"/>
    <w:rsid w:val="0014333A"/>
    <w:rsid w:val="00143AA8"/>
    <w:rsid w:val="001458BD"/>
    <w:rsid w:val="001461B1"/>
    <w:rsid w:val="00146889"/>
    <w:rsid w:val="001473E3"/>
    <w:rsid w:val="001521BA"/>
    <w:rsid w:val="00153BAB"/>
    <w:rsid w:val="0015529C"/>
    <w:rsid w:val="00155D07"/>
    <w:rsid w:val="0015690F"/>
    <w:rsid w:val="001619E0"/>
    <w:rsid w:val="00164604"/>
    <w:rsid w:val="00165431"/>
    <w:rsid w:val="00166820"/>
    <w:rsid w:val="00171C14"/>
    <w:rsid w:val="00171DEC"/>
    <w:rsid w:val="00173289"/>
    <w:rsid w:val="00173862"/>
    <w:rsid w:val="00173EB1"/>
    <w:rsid w:val="00173F44"/>
    <w:rsid w:val="00174CE0"/>
    <w:rsid w:val="00174E51"/>
    <w:rsid w:val="00174E9B"/>
    <w:rsid w:val="001755D1"/>
    <w:rsid w:val="0017669E"/>
    <w:rsid w:val="00176F94"/>
    <w:rsid w:val="00177B0C"/>
    <w:rsid w:val="00177F2E"/>
    <w:rsid w:val="00181C64"/>
    <w:rsid w:val="00181F8E"/>
    <w:rsid w:val="00183E2C"/>
    <w:rsid w:val="00184F1E"/>
    <w:rsid w:val="00186CF7"/>
    <w:rsid w:val="001874E4"/>
    <w:rsid w:val="00191757"/>
    <w:rsid w:val="00191904"/>
    <w:rsid w:val="0019214A"/>
    <w:rsid w:val="001929E8"/>
    <w:rsid w:val="00195358"/>
    <w:rsid w:val="0019577F"/>
    <w:rsid w:val="0019638A"/>
    <w:rsid w:val="00196CA2"/>
    <w:rsid w:val="00196FA9"/>
    <w:rsid w:val="001A0633"/>
    <w:rsid w:val="001A2B99"/>
    <w:rsid w:val="001A314C"/>
    <w:rsid w:val="001A40F4"/>
    <w:rsid w:val="001A448F"/>
    <w:rsid w:val="001A64E3"/>
    <w:rsid w:val="001A6C90"/>
    <w:rsid w:val="001A7F8C"/>
    <w:rsid w:val="001B0E07"/>
    <w:rsid w:val="001B109C"/>
    <w:rsid w:val="001B142A"/>
    <w:rsid w:val="001B14C9"/>
    <w:rsid w:val="001B2D96"/>
    <w:rsid w:val="001B3A0C"/>
    <w:rsid w:val="001B499A"/>
    <w:rsid w:val="001B7AF6"/>
    <w:rsid w:val="001C00F6"/>
    <w:rsid w:val="001C0DC4"/>
    <w:rsid w:val="001C43BC"/>
    <w:rsid w:val="001C4846"/>
    <w:rsid w:val="001C5080"/>
    <w:rsid w:val="001C5F44"/>
    <w:rsid w:val="001C7610"/>
    <w:rsid w:val="001D00DE"/>
    <w:rsid w:val="001D0565"/>
    <w:rsid w:val="001D111E"/>
    <w:rsid w:val="001D232F"/>
    <w:rsid w:val="001D3A90"/>
    <w:rsid w:val="001D3B06"/>
    <w:rsid w:val="001D3DEA"/>
    <w:rsid w:val="001D455F"/>
    <w:rsid w:val="001D536C"/>
    <w:rsid w:val="001D5966"/>
    <w:rsid w:val="001D59B6"/>
    <w:rsid w:val="001D6888"/>
    <w:rsid w:val="001D7077"/>
    <w:rsid w:val="001E004D"/>
    <w:rsid w:val="001E178E"/>
    <w:rsid w:val="001E265D"/>
    <w:rsid w:val="001E3836"/>
    <w:rsid w:val="001E3A97"/>
    <w:rsid w:val="001E5194"/>
    <w:rsid w:val="001F0C15"/>
    <w:rsid w:val="001F436C"/>
    <w:rsid w:val="001F651E"/>
    <w:rsid w:val="001F7490"/>
    <w:rsid w:val="00200D36"/>
    <w:rsid w:val="002011F2"/>
    <w:rsid w:val="00203C26"/>
    <w:rsid w:val="00205587"/>
    <w:rsid w:val="00210904"/>
    <w:rsid w:val="0021198C"/>
    <w:rsid w:val="002127CA"/>
    <w:rsid w:val="00212CF6"/>
    <w:rsid w:val="00212D60"/>
    <w:rsid w:val="00213FB2"/>
    <w:rsid w:val="00214C64"/>
    <w:rsid w:val="002176F1"/>
    <w:rsid w:val="002224FB"/>
    <w:rsid w:val="00222546"/>
    <w:rsid w:val="00223C6E"/>
    <w:rsid w:val="002261A5"/>
    <w:rsid w:val="00227270"/>
    <w:rsid w:val="00227F73"/>
    <w:rsid w:val="00232D25"/>
    <w:rsid w:val="00234655"/>
    <w:rsid w:val="002348B6"/>
    <w:rsid w:val="00235929"/>
    <w:rsid w:val="00240063"/>
    <w:rsid w:val="00240D43"/>
    <w:rsid w:val="00241992"/>
    <w:rsid w:val="002431D1"/>
    <w:rsid w:val="002434DE"/>
    <w:rsid w:val="00243B5A"/>
    <w:rsid w:val="002445B9"/>
    <w:rsid w:val="00245626"/>
    <w:rsid w:val="00246560"/>
    <w:rsid w:val="00253ACE"/>
    <w:rsid w:val="0025443F"/>
    <w:rsid w:val="0025548D"/>
    <w:rsid w:val="002614FD"/>
    <w:rsid w:val="00262B32"/>
    <w:rsid w:val="002639A4"/>
    <w:rsid w:val="002662F4"/>
    <w:rsid w:val="002667A5"/>
    <w:rsid w:val="0026685D"/>
    <w:rsid w:val="0027248A"/>
    <w:rsid w:val="002724F4"/>
    <w:rsid w:val="00272F7B"/>
    <w:rsid w:val="002731F0"/>
    <w:rsid w:val="00275498"/>
    <w:rsid w:val="00275ACD"/>
    <w:rsid w:val="00276C3B"/>
    <w:rsid w:val="00277453"/>
    <w:rsid w:val="00280B91"/>
    <w:rsid w:val="002827A1"/>
    <w:rsid w:val="0028280D"/>
    <w:rsid w:val="002828BF"/>
    <w:rsid w:val="00282CAB"/>
    <w:rsid w:val="00284292"/>
    <w:rsid w:val="0028529D"/>
    <w:rsid w:val="0028593E"/>
    <w:rsid w:val="00286E14"/>
    <w:rsid w:val="00286FBD"/>
    <w:rsid w:val="00287EF0"/>
    <w:rsid w:val="00290A2B"/>
    <w:rsid w:val="00291E79"/>
    <w:rsid w:val="00293111"/>
    <w:rsid w:val="002933D3"/>
    <w:rsid w:val="002970B8"/>
    <w:rsid w:val="00297D8A"/>
    <w:rsid w:val="002A0137"/>
    <w:rsid w:val="002A4115"/>
    <w:rsid w:val="002A4D31"/>
    <w:rsid w:val="002A7E7F"/>
    <w:rsid w:val="002B0DEF"/>
    <w:rsid w:val="002B27A5"/>
    <w:rsid w:val="002B37AD"/>
    <w:rsid w:val="002B3E1C"/>
    <w:rsid w:val="002B48DC"/>
    <w:rsid w:val="002B500C"/>
    <w:rsid w:val="002B5107"/>
    <w:rsid w:val="002B5708"/>
    <w:rsid w:val="002B6008"/>
    <w:rsid w:val="002B6B1E"/>
    <w:rsid w:val="002B7D17"/>
    <w:rsid w:val="002C0FA8"/>
    <w:rsid w:val="002C143B"/>
    <w:rsid w:val="002C1FBE"/>
    <w:rsid w:val="002C20C9"/>
    <w:rsid w:val="002C38C6"/>
    <w:rsid w:val="002C41FC"/>
    <w:rsid w:val="002C4ED3"/>
    <w:rsid w:val="002D1C81"/>
    <w:rsid w:val="002D27E2"/>
    <w:rsid w:val="002D2952"/>
    <w:rsid w:val="002D2CCB"/>
    <w:rsid w:val="002D4628"/>
    <w:rsid w:val="002D46BA"/>
    <w:rsid w:val="002D4768"/>
    <w:rsid w:val="002D4E67"/>
    <w:rsid w:val="002D5AB5"/>
    <w:rsid w:val="002D5B24"/>
    <w:rsid w:val="002D61ED"/>
    <w:rsid w:val="002E1C5D"/>
    <w:rsid w:val="002E25B9"/>
    <w:rsid w:val="002E35D3"/>
    <w:rsid w:val="002E39BA"/>
    <w:rsid w:val="002E3D61"/>
    <w:rsid w:val="002E58BB"/>
    <w:rsid w:val="002E6481"/>
    <w:rsid w:val="002E6EAC"/>
    <w:rsid w:val="002E718B"/>
    <w:rsid w:val="002E7B7E"/>
    <w:rsid w:val="002F1438"/>
    <w:rsid w:val="002F16E2"/>
    <w:rsid w:val="002F18B7"/>
    <w:rsid w:val="002F5B5D"/>
    <w:rsid w:val="002F5C62"/>
    <w:rsid w:val="002F6C80"/>
    <w:rsid w:val="003000D8"/>
    <w:rsid w:val="00300578"/>
    <w:rsid w:val="00300D47"/>
    <w:rsid w:val="00300E64"/>
    <w:rsid w:val="00304407"/>
    <w:rsid w:val="00304DA7"/>
    <w:rsid w:val="00305EDF"/>
    <w:rsid w:val="0030665F"/>
    <w:rsid w:val="00307412"/>
    <w:rsid w:val="0031108B"/>
    <w:rsid w:val="00314021"/>
    <w:rsid w:val="00315692"/>
    <w:rsid w:val="003173DE"/>
    <w:rsid w:val="00320044"/>
    <w:rsid w:val="00320C44"/>
    <w:rsid w:val="00322850"/>
    <w:rsid w:val="003229DA"/>
    <w:rsid w:val="003234A4"/>
    <w:rsid w:val="00325387"/>
    <w:rsid w:val="00327552"/>
    <w:rsid w:val="00331383"/>
    <w:rsid w:val="0033177F"/>
    <w:rsid w:val="003322C7"/>
    <w:rsid w:val="0033266B"/>
    <w:rsid w:val="00332935"/>
    <w:rsid w:val="00333B2E"/>
    <w:rsid w:val="00334BB8"/>
    <w:rsid w:val="00336586"/>
    <w:rsid w:val="0033784F"/>
    <w:rsid w:val="00341A13"/>
    <w:rsid w:val="00342E23"/>
    <w:rsid w:val="00344A7E"/>
    <w:rsid w:val="00346345"/>
    <w:rsid w:val="00347200"/>
    <w:rsid w:val="00351D42"/>
    <w:rsid w:val="0035238E"/>
    <w:rsid w:val="00352789"/>
    <w:rsid w:val="00355273"/>
    <w:rsid w:val="00356356"/>
    <w:rsid w:val="00356DD1"/>
    <w:rsid w:val="00356E31"/>
    <w:rsid w:val="00356F21"/>
    <w:rsid w:val="003572D5"/>
    <w:rsid w:val="00360BB3"/>
    <w:rsid w:val="00361A1A"/>
    <w:rsid w:val="00362555"/>
    <w:rsid w:val="00365562"/>
    <w:rsid w:val="0036651E"/>
    <w:rsid w:val="003667EC"/>
    <w:rsid w:val="00370B7B"/>
    <w:rsid w:val="003721D6"/>
    <w:rsid w:val="0037263C"/>
    <w:rsid w:val="00372D66"/>
    <w:rsid w:val="00372F51"/>
    <w:rsid w:val="003736C7"/>
    <w:rsid w:val="00373C7E"/>
    <w:rsid w:val="003744A9"/>
    <w:rsid w:val="00375983"/>
    <w:rsid w:val="00376170"/>
    <w:rsid w:val="003761A4"/>
    <w:rsid w:val="00377AED"/>
    <w:rsid w:val="00377CEE"/>
    <w:rsid w:val="00380108"/>
    <w:rsid w:val="00383181"/>
    <w:rsid w:val="00383318"/>
    <w:rsid w:val="00384BA4"/>
    <w:rsid w:val="0038570E"/>
    <w:rsid w:val="00385A89"/>
    <w:rsid w:val="00386EE1"/>
    <w:rsid w:val="00386F82"/>
    <w:rsid w:val="003901C4"/>
    <w:rsid w:val="00390786"/>
    <w:rsid w:val="003908D0"/>
    <w:rsid w:val="00391555"/>
    <w:rsid w:val="00394324"/>
    <w:rsid w:val="0039491A"/>
    <w:rsid w:val="0039675A"/>
    <w:rsid w:val="0039678B"/>
    <w:rsid w:val="00396915"/>
    <w:rsid w:val="003A032D"/>
    <w:rsid w:val="003A1131"/>
    <w:rsid w:val="003A1738"/>
    <w:rsid w:val="003A1898"/>
    <w:rsid w:val="003A1B6F"/>
    <w:rsid w:val="003A3324"/>
    <w:rsid w:val="003A4038"/>
    <w:rsid w:val="003A4710"/>
    <w:rsid w:val="003A67CF"/>
    <w:rsid w:val="003A6FE6"/>
    <w:rsid w:val="003A745B"/>
    <w:rsid w:val="003A75AC"/>
    <w:rsid w:val="003A78AC"/>
    <w:rsid w:val="003B0423"/>
    <w:rsid w:val="003B046D"/>
    <w:rsid w:val="003B04FF"/>
    <w:rsid w:val="003B261C"/>
    <w:rsid w:val="003B2922"/>
    <w:rsid w:val="003B2C91"/>
    <w:rsid w:val="003B2F2A"/>
    <w:rsid w:val="003B4204"/>
    <w:rsid w:val="003B5166"/>
    <w:rsid w:val="003B5843"/>
    <w:rsid w:val="003C1CA4"/>
    <w:rsid w:val="003C1E82"/>
    <w:rsid w:val="003C2BFB"/>
    <w:rsid w:val="003C5011"/>
    <w:rsid w:val="003C5913"/>
    <w:rsid w:val="003C6384"/>
    <w:rsid w:val="003C6663"/>
    <w:rsid w:val="003C76A6"/>
    <w:rsid w:val="003D031F"/>
    <w:rsid w:val="003D1F53"/>
    <w:rsid w:val="003D5078"/>
    <w:rsid w:val="003D5D5B"/>
    <w:rsid w:val="003D7A33"/>
    <w:rsid w:val="003E08F8"/>
    <w:rsid w:val="003E0AF5"/>
    <w:rsid w:val="003E0B2D"/>
    <w:rsid w:val="003E1944"/>
    <w:rsid w:val="003E4213"/>
    <w:rsid w:val="003E4289"/>
    <w:rsid w:val="003E46E5"/>
    <w:rsid w:val="003E4D92"/>
    <w:rsid w:val="003E4ECB"/>
    <w:rsid w:val="003E680A"/>
    <w:rsid w:val="003E719C"/>
    <w:rsid w:val="003F18F6"/>
    <w:rsid w:val="003F19A5"/>
    <w:rsid w:val="003F1C27"/>
    <w:rsid w:val="003F5082"/>
    <w:rsid w:val="003F5A97"/>
    <w:rsid w:val="003F6B14"/>
    <w:rsid w:val="003F7281"/>
    <w:rsid w:val="003F7764"/>
    <w:rsid w:val="004021B5"/>
    <w:rsid w:val="00404031"/>
    <w:rsid w:val="00404DE4"/>
    <w:rsid w:val="0040631E"/>
    <w:rsid w:val="0040689B"/>
    <w:rsid w:val="00406CB1"/>
    <w:rsid w:val="004071D6"/>
    <w:rsid w:val="00412F20"/>
    <w:rsid w:val="00414E77"/>
    <w:rsid w:val="0041539A"/>
    <w:rsid w:val="00415460"/>
    <w:rsid w:val="00415D06"/>
    <w:rsid w:val="004171AC"/>
    <w:rsid w:val="0041751E"/>
    <w:rsid w:val="004226BD"/>
    <w:rsid w:val="00422C83"/>
    <w:rsid w:val="00422E6F"/>
    <w:rsid w:val="00423711"/>
    <w:rsid w:val="00424EC5"/>
    <w:rsid w:val="0042612C"/>
    <w:rsid w:val="00426451"/>
    <w:rsid w:val="00427228"/>
    <w:rsid w:val="00427BD7"/>
    <w:rsid w:val="00430771"/>
    <w:rsid w:val="00431213"/>
    <w:rsid w:val="00431316"/>
    <w:rsid w:val="00431C83"/>
    <w:rsid w:val="00431E28"/>
    <w:rsid w:val="00431ECD"/>
    <w:rsid w:val="00434086"/>
    <w:rsid w:val="00434EFB"/>
    <w:rsid w:val="004352C5"/>
    <w:rsid w:val="00435C4D"/>
    <w:rsid w:val="00436E56"/>
    <w:rsid w:val="0043788F"/>
    <w:rsid w:val="00440D65"/>
    <w:rsid w:val="004413FD"/>
    <w:rsid w:val="00441F73"/>
    <w:rsid w:val="00443211"/>
    <w:rsid w:val="00443DEE"/>
    <w:rsid w:val="004444F8"/>
    <w:rsid w:val="00444FD9"/>
    <w:rsid w:val="004476CC"/>
    <w:rsid w:val="004506E8"/>
    <w:rsid w:val="004525D8"/>
    <w:rsid w:val="004537B9"/>
    <w:rsid w:val="00453F58"/>
    <w:rsid w:val="004562CA"/>
    <w:rsid w:val="00456896"/>
    <w:rsid w:val="0046230E"/>
    <w:rsid w:val="004624C4"/>
    <w:rsid w:val="00462787"/>
    <w:rsid w:val="00462905"/>
    <w:rsid w:val="00462AB2"/>
    <w:rsid w:val="00463D3C"/>
    <w:rsid w:val="0046527D"/>
    <w:rsid w:val="004661FC"/>
    <w:rsid w:val="00466D89"/>
    <w:rsid w:val="00467AE9"/>
    <w:rsid w:val="00467AF0"/>
    <w:rsid w:val="00470D1E"/>
    <w:rsid w:val="004719CF"/>
    <w:rsid w:val="00471E7C"/>
    <w:rsid w:val="0047599B"/>
    <w:rsid w:val="00475B30"/>
    <w:rsid w:val="00475E64"/>
    <w:rsid w:val="004768E1"/>
    <w:rsid w:val="00480223"/>
    <w:rsid w:val="00480889"/>
    <w:rsid w:val="00480F03"/>
    <w:rsid w:val="004814D8"/>
    <w:rsid w:val="00481618"/>
    <w:rsid w:val="00481C05"/>
    <w:rsid w:val="004836D1"/>
    <w:rsid w:val="00487701"/>
    <w:rsid w:val="00487E00"/>
    <w:rsid w:val="00491EDC"/>
    <w:rsid w:val="00492428"/>
    <w:rsid w:val="004925A5"/>
    <w:rsid w:val="00492B97"/>
    <w:rsid w:val="00494301"/>
    <w:rsid w:val="004946D6"/>
    <w:rsid w:val="004954E5"/>
    <w:rsid w:val="004958CE"/>
    <w:rsid w:val="00495B51"/>
    <w:rsid w:val="00495BDD"/>
    <w:rsid w:val="00495EF0"/>
    <w:rsid w:val="00496F8D"/>
    <w:rsid w:val="004972B4"/>
    <w:rsid w:val="004A0A14"/>
    <w:rsid w:val="004A0BC8"/>
    <w:rsid w:val="004A2857"/>
    <w:rsid w:val="004A313C"/>
    <w:rsid w:val="004A5F05"/>
    <w:rsid w:val="004A69CF"/>
    <w:rsid w:val="004A7A62"/>
    <w:rsid w:val="004B4756"/>
    <w:rsid w:val="004B6129"/>
    <w:rsid w:val="004B72D6"/>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DAB"/>
    <w:rsid w:val="004C7186"/>
    <w:rsid w:val="004C7607"/>
    <w:rsid w:val="004D12D6"/>
    <w:rsid w:val="004D209B"/>
    <w:rsid w:val="004D279A"/>
    <w:rsid w:val="004D378F"/>
    <w:rsid w:val="004D41DB"/>
    <w:rsid w:val="004D49D3"/>
    <w:rsid w:val="004D5C57"/>
    <w:rsid w:val="004D6B75"/>
    <w:rsid w:val="004D7316"/>
    <w:rsid w:val="004E14AF"/>
    <w:rsid w:val="004E1863"/>
    <w:rsid w:val="004E20EC"/>
    <w:rsid w:val="004E27AF"/>
    <w:rsid w:val="004E2AAA"/>
    <w:rsid w:val="004E32BD"/>
    <w:rsid w:val="004E4B2E"/>
    <w:rsid w:val="004E62F4"/>
    <w:rsid w:val="004E72C8"/>
    <w:rsid w:val="004F02BD"/>
    <w:rsid w:val="004F166F"/>
    <w:rsid w:val="004F19DA"/>
    <w:rsid w:val="004F1AAF"/>
    <w:rsid w:val="004F2797"/>
    <w:rsid w:val="004F29CB"/>
    <w:rsid w:val="004F3E47"/>
    <w:rsid w:val="004F5351"/>
    <w:rsid w:val="004F563A"/>
    <w:rsid w:val="004F6164"/>
    <w:rsid w:val="00501FA8"/>
    <w:rsid w:val="00502EB4"/>
    <w:rsid w:val="00504FD5"/>
    <w:rsid w:val="0050665E"/>
    <w:rsid w:val="00507E1F"/>
    <w:rsid w:val="005102F7"/>
    <w:rsid w:val="0051496C"/>
    <w:rsid w:val="005149A7"/>
    <w:rsid w:val="00516991"/>
    <w:rsid w:val="00516E56"/>
    <w:rsid w:val="00517E5F"/>
    <w:rsid w:val="005256EF"/>
    <w:rsid w:val="005257EC"/>
    <w:rsid w:val="00525ACE"/>
    <w:rsid w:val="0052732A"/>
    <w:rsid w:val="005308D8"/>
    <w:rsid w:val="00532E18"/>
    <w:rsid w:val="005331D4"/>
    <w:rsid w:val="00533864"/>
    <w:rsid w:val="005346A2"/>
    <w:rsid w:val="00535652"/>
    <w:rsid w:val="0053690A"/>
    <w:rsid w:val="005374E5"/>
    <w:rsid w:val="0053775A"/>
    <w:rsid w:val="0054070A"/>
    <w:rsid w:val="00542EEB"/>
    <w:rsid w:val="005438EA"/>
    <w:rsid w:val="00543C07"/>
    <w:rsid w:val="00543DBC"/>
    <w:rsid w:val="0054484F"/>
    <w:rsid w:val="00545DA7"/>
    <w:rsid w:val="00546925"/>
    <w:rsid w:val="00546CA8"/>
    <w:rsid w:val="00547A96"/>
    <w:rsid w:val="00550DA4"/>
    <w:rsid w:val="00550E9A"/>
    <w:rsid w:val="00551A47"/>
    <w:rsid w:val="00551B16"/>
    <w:rsid w:val="00551B86"/>
    <w:rsid w:val="00552120"/>
    <w:rsid w:val="0055290A"/>
    <w:rsid w:val="00552B86"/>
    <w:rsid w:val="00554B7B"/>
    <w:rsid w:val="00555E46"/>
    <w:rsid w:val="005567B0"/>
    <w:rsid w:val="00557CC5"/>
    <w:rsid w:val="00560A9D"/>
    <w:rsid w:val="0056156E"/>
    <w:rsid w:val="005626ED"/>
    <w:rsid w:val="00562C45"/>
    <w:rsid w:val="00563B1C"/>
    <w:rsid w:val="00565106"/>
    <w:rsid w:val="00567FAB"/>
    <w:rsid w:val="0057099D"/>
    <w:rsid w:val="005710ED"/>
    <w:rsid w:val="00571DC4"/>
    <w:rsid w:val="00573544"/>
    <w:rsid w:val="0057453E"/>
    <w:rsid w:val="00581E1F"/>
    <w:rsid w:val="00582835"/>
    <w:rsid w:val="00583764"/>
    <w:rsid w:val="00583802"/>
    <w:rsid w:val="00583ACE"/>
    <w:rsid w:val="005845AE"/>
    <w:rsid w:val="005878AA"/>
    <w:rsid w:val="00587CAD"/>
    <w:rsid w:val="0059187C"/>
    <w:rsid w:val="00592465"/>
    <w:rsid w:val="00592F7B"/>
    <w:rsid w:val="00593686"/>
    <w:rsid w:val="00593B56"/>
    <w:rsid w:val="0059718F"/>
    <w:rsid w:val="005A1F46"/>
    <w:rsid w:val="005A21CF"/>
    <w:rsid w:val="005A53AA"/>
    <w:rsid w:val="005A54AB"/>
    <w:rsid w:val="005A5EED"/>
    <w:rsid w:val="005A6E5B"/>
    <w:rsid w:val="005B032A"/>
    <w:rsid w:val="005B0760"/>
    <w:rsid w:val="005B14C5"/>
    <w:rsid w:val="005B158A"/>
    <w:rsid w:val="005B328C"/>
    <w:rsid w:val="005B3E01"/>
    <w:rsid w:val="005B4B99"/>
    <w:rsid w:val="005B52CE"/>
    <w:rsid w:val="005B7842"/>
    <w:rsid w:val="005C0463"/>
    <w:rsid w:val="005C23B1"/>
    <w:rsid w:val="005C31DD"/>
    <w:rsid w:val="005C366A"/>
    <w:rsid w:val="005C5C54"/>
    <w:rsid w:val="005C70C3"/>
    <w:rsid w:val="005C78A9"/>
    <w:rsid w:val="005D00EF"/>
    <w:rsid w:val="005D169F"/>
    <w:rsid w:val="005D1D24"/>
    <w:rsid w:val="005D336A"/>
    <w:rsid w:val="005D363D"/>
    <w:rsid w:val="005D4455"/>
    <w:rsid w:val="005D6C3D"/>
    <w:rsid w:val="005D7342"/>
    <w:rsid w:val="005D7A0F"/>
    <w:rsid w:val="005E022B"/>
    <w:rsid w:val="005E0295"/>
    <w:rsid w:val="005E1B5F"/>
    <w:rsid w:val="005E2BD3"/>
    <w:rsid w:val="005E3916"/>
    <w:rsid w:val="005E3A39"/>
    <w:rsid w:val="005E46BB"/>
    <w:rsid w:val="005E5415"/>
    <w:rsid w:val="005E65AD"/>
    <w:rsid w:val="005E65EC"/>
    <w:rsid w:val="005E69FE"/>
    <w:rsid w:val="005E6FF0"/>
    <w:rsid w:val="005F072F"/>
    <w:rsid w:val="005F09A6"/>
    <w:rsid w:val="005F5475"/>
    <w:rsid w:val="005F5AD4"/>
    <w:rsid w:val="005F5C6F"/>
    <w:rsid w:val="005F6167"/>
    <w:rsid w:val="005F7D87"/>
    <w:rsid w:val="006011A7"/>
    <w:rsid w:val="00603807"/>
    <w:rsid w:val="0060413F"/>
    <w:rsid w:val="006041EC"/>
    <w:rsid w:val="00607999"/>
    <w:rsid w:val="00607FEC"/>
    <w:rsid w:val="006114CF"/>
    <w:rsid w:val="00614879"/>
    <w:rsid w:val="0061576C"/>
    <w:rsid w:val="00617505"/>
    <w:rsid w:val="00617578"/>
    <w:rsid w:val="00617B8D"/>
    <w:rsid w:val="0062081C"/>
    <w:rsid w:val="00622D94"/>
    <w:rsid w:val="00625459"/>
    <w:rsid w:val="00626083"/>
    <w:rsid w:val="006264EF"/>
    <w:rsid w:val="00626BFE"/>
    <w:rsid w:val="0062764B"/>
    <w:rsid w:val="00630591"/>
    <w:rsid w:val="0063080A"/>
    <w:rsid w:val="006324D4"/>
    <w:rsid w:val="006329EA"/>
    <w:rsid w:val="00632A57"/>
    <w:rsid w:val="00632FB4"/>
    <w:rsid w:val="0063318D"/>
    <w:rsid w:val="00633DCF"/>
    <w:rsid w:val="0063489F"/>
    <w:rsid w:val="006405B3"/>
    <w:rsid w:val="00642886"/>
    <w:rsid w:val="006428EC"/>
    <w:rsid w:val="00642A73"/>
    <w:rsid w:val="00643ED8"/>
    <w:rsid w:val="00644288"/>
    <w:rsid w:val="006476A7"/>
    <w:rsid w:val="00651F0F"/>
    <w:rsid w:val="00653266"/>
    <w:rsid w:val="00653E88"/>
    <w:rsid w:val="00654BE2"/>
    <w:rsid w:val="006570EB"/>
    <w:rsid w:val="006570F6"/>
    <w:rsid w:val="00662000"/>
    <w:rsid w:val="00663102"/>
    <w:rsid w:val="00663514"/>
    <w:rsid w:val="006654EE"/>
    <w:rsid w:val="00666D4A"/>
    <w:rsid w:val="00670153"/>
    <w:rsid w:val="006714A8"/>
    <w:rsid w:val="00672164"/>
    <w:rsid w:val="00672C16"/>
    <w:rsid w:val="006732D3"/>
    <w:rsid w:val="006736A0"/>
    <w:rsid w:val="00673AA3"/>
    <w:rsid w:val="00673F0B"/>
    <w:rsid w:val="00673F4B"/>
    <w:rsid w:val="006744D4"/>
    <w:rsid w:val="0067634E"/>
    <w:rsid w:val="006779B6"/>
    <w:rsid w:val="006779C2"/>
    <w:rsid w:val="006802F7"/>
    <w:rsid w:val="00680425"/>
    <w:rsid w:val="006804B4"/>
    <w:rsid w:val="00680703"/>
    <w:rsid w:val="00682147"/>
    <w:rsid w:val="00683640"/>
    <w:rsid w:val="00684D24"/>
    <w:rsid w:val="00684EE0"/>
    <w:rsid w:val="0068505E"/>
    <w:rsid w:val="00685419"/>
    <w:rsid w:val="006857EB"/>
    <w:rsid w:val="00686841"/>
    <w:rsid w:val="00687854"/>
    <w:rsid w:val="00690E63"/>
    <w:rsid w:val="006912AC"/>
    <w:rsid w:val="00691895"/>
    <w:rsid w:val="006927BE"/>
    <w:rsid w:val="00693483"/>
    <w:rsid w:val="006937C6"/>
    <w:rsid w:val="006968CC"/>
    <w:rsid w:val="006A214C"/>
    <w:rsid w:val="006A3246"/>
    <w:rsid w:val="006A42A5"/>
    <w:rsid w:val="006A45A7"/>
    <w:rsid w:val="006A46DB"/>
    <w:rsid w:val="006A52C9"/>
    <w:rsid w:val="006A74BF"/>
    <w:rsid w:val="006A7820"/>
    <w:rsid w:val="006A7EAE"/>
    <w:rsid w:val="006B3036"/>
    <w:rsid w:val="006B3303"/>
    <w:rsid w:val="006B3A41"/>
    <w:rsid w:val="006B3FE6"/>
    <w:rsid w:val="006B5909"/>
    <w:rsid w:val="006B60E1"/>
    <w:rsid w:val="006B6655"/>
    <w:rsid w:val="006B7392"/>
    <w:rsid w:val="006B77E1"/>
    <w:rsid w:val="006C0885"/>
    <w:rsid w:val="006C1F3A"/>
    <w:rsid w:val="006C2E3E"/>
    <w:rsid w:val="006C351C"/>
    <w:rsid w:val="006C416F"/>
    <w:rsid w:val="006C42D3"/>
    <w:rsid w:val="006C58C5"/>
    <w:rsid w:val="006C659F"/>
    <w:rsid w:val="006D2C78"/>
    <w:rsid w:val="006D3065"/>
    <w:rsid w:val="006D32A8"/>
    <w:rsid w:val="006D3CA7"/>
    <w:rsid w:val="006D5099"/>
    <w:rsid w:val="006D7415"/>
    <w:rsid w:val="006E137A"/>
    <w:rsid w:val="006E2CD3"/>
    <w:rsid w:val="006E5292"/>
    <w:rsid w:val="006E71F8"/>
    <w:rsid w:val="006E75DB"/>
    <w:rsid w:val="006E7AD2"/>
    <w:rsid w:val="006F2B9D"/>
    <w:rsid w:val="006F3FBB"/>
    <w:rsid w:val="006F421E"/>
    <w:rsid w:val="006F505D"/>
    <w:rsid w:val="006F5FCD"/>
    <w:rsid w:val="006F6F13"/>
    <w:rsid w:val="006F7BA1"/>
    <w:rsid w:val="006F7FEB"/>
    <w:rsid w:val="0070030E"/>
    <w:rsid w:val="00700E75"/>
    <w:rsid w:val="00701C8E"/>
    <w:rsid w:val="007020F6"/>
    <w:rsid w:val="00702A43"/>
    <w:rsid w:val="00702FC1"/>
    <w:rsid w:val="007030B7"/>
    <w:rsid w:val="007034F5"/>
    <w:rsid w:val="007035BD"/>
    <w:rsid w:val="00703B60"/>
    <w:rsid w:val="00704A26"/>
    <w:rsid w:val="00706306"/>
    <w:rsid w:val="007063E0"/>
    <w:rsid w:val="0070784E"/>
    <w:rsid w:val="0071070E"/>
    <w:rsid w:val="007133B9"/>
    <w:rsid w:val="00713B31"/>
    <w:rsid w:val="00713CE1"/>
    <w:rsid w:val="00713E0C"/>
    <w:rsid w:val="0071525E"/>
    <w:rsid w:val="00716CA5"/>
    <w:rsid w:val="0071789F"/>
    <w:rsid w:val="00717BFC"/>
    <w:rsid w:val="00720770"/>
    <w:rsid w:val="0072103D"/>
    <w:rsid w:val="007213E2"/>
    <w:rsid w:val="007215D3"/>
    <w:rsid w:val="007235BB"/>
    <w:rsid w:val="00724412"/>
    <w:rsid w:val="0072515D"/>
    <w:rsid w:val="007254EE"/>
    <w:rsid w:val="00726CED"/>
    <w:rsid w:val="00730E99"/>
    <w:rsid w:val="00730F92"/>
    <w:rsid w:val="00737156"/>
    <w:rsid w:val="007376C2"/>
    <w:rsid w:val="0074039A"/>
    <w:rsid w:val="007423F0"/>
    <w:rsid w:val="00742706"/>
    <w:rsid w:val="00747290"/>
    <w:rsid w:val="00751D7A"/>
    <w:rsid w:val="0075282F"/>
    <w:rsid w:val="00753047"/>
    <w:rsid w:val="00756FDE"/>
    <w:rsid w:val="0075746B"/>
    <w:rsid w:val="00757B19"/>
    <w:rsid w:val="0076015F"/>
    <w:rsid w:val="00764A05"/>
    <w:rsid w:val="00766041"/>
    <w:rsid w:val="00766424"/>
    <w:rsid w:val="00767140"/>
    <w:rsid w:val="007719A7"/>
    <w:rsid w:val="007719B9"/>
    <w:rsid w:val="00771BD5"/>
    <w:rsid w:val="00772E2E"/>
    <w:rsid w:val="00773A5B"/>
    <w:rsid w:val="00773A78"/>
    <w:rsid w:val="00775B70"/>
    <w:rsid w:val="00777CE9"/>
    <w:rsid w:val="00780E0A"/>
    <w:rsid w:val="00781248"/>
    <w:rsid w:val="00783458"/>
    <w:rsid w:val="00784788"/>
    <w:rsid w:val="0078630F"/>
    <w:rsid w:val="007871EB"/>
    <w:rsid w:val="007872F8"/>
    <w:rsid w:val="00787C3C"/>
    <w:rsid w:val="00787CB5"/>
    <w:rsid w:val="00787DA0"/>
    <w:rsid w:val="00787DCD"/>
    <w:rsid w:val="00793CC8"/>
    <w:rsid w:val="00793D3B"/>
    <w:rsid w:val="00793E7A"/>
    <w:rsid w:val="00793ED4"/>
    <w:rsid w:val="00796F4C"/>
    <w:rsid w:val="00797124"/>
    <w:rsid w:val="007A0A1A"/>
    <w:rsid w:val="007A12B7"/>
    <w:rsid w:val="007A22E3"/>
    <w:rsid w:val="007A2769"/>
    <w:rsid w:val="007A5091"/>
    <w:rsid w:val="007A6C40"/>
    <w:rsid w:val="007A6F00"/>
    <w:rsid w:val="007B1A38"/>
    <w:rsid w:val="007B237F"/>
    <w:rsid w:val="007B2386"/>
    <w:rsid w:val="007B30B9"/>
    <w:rsid w:val="007B36A7"/>
    <w:rsid w:val="007B5BD5"/>
    <w:rsid w:val="007B6DD2"/>
    <w:rsid w:val="007C02E8"/>
    <w:rsid w:val="007C0560"/>
    <w:rsid w:val="007C2F7D"/>
    <w:rsid w:val="007C66C5"/>
    <w:rsid w:val="007D2C4C"/>
    <w:rsid w:val="007D39D1"/>
    <w:rsid w:val="007D4020"/>
    <w:rsid w:val="007D6F97"/>
    <w:rsid w:val="007D736A"/>
    <w:rsid w:val="007D7B90"/>
    <w:rsid w:val="007E0191"/>
    <w:rsid w:val="007E0593"/>
    <w:rsid w:val="007E2102"/>
    <w:rsid w:val="007E6445"/>
    <w:rsid w:val="007E7CDC"/>
    <w:rsid w:val="007F192A"/>
    <w:rsid w:val="007F1998"/>
    <w:rsid w:val="007F1E02"/>
    <w:rsid w:val="007F392E"/>
    <w:rsid w:val="007F4F47"/>
    <w:rsid w:val="007F5E0C"/>
    <w:rsid w:val="007F60F0"/>
    <w:rsid w:val="007F612E"/>
    <w:rsid w:val="007F6373"/>
    <w:rsid w:val="008034A6"/>
    <w:rsid w:val="00803D51"/>
    <w:rsid w:val="008043E3"/>
    <w:rsid w:val="00804EAA"/>
    <w:rsid w:val="00806C71"/>
    <w:rsid w:val="008110E6"/>
    <w:rsid w:val="00813AAF"/>
    <w:rsid w:val="008140D0"/>
    <w:rsid w:val="00814D75"/>
    <w:rsid w:val="00814E0F"/>
    <w:rsid w:val="00816885"/>
    <w:rsid w:val="008171E3"/>
    <w:rsid w:val="008177D3"/>
    <w:rsid w:val="0082039B"/>
    <w:rsid w:val="008205A6"/>
    <w:rsid w:val="0082084E"/>
    <w:rsid w:val="00820DFD"/>
    <w:rsid w:val="00825BC3"/>
    <w:rsid w:val="00826CD7"/>
    <w:rsid w:val="008318F8"/>
    <w:rsid w:val="008341DC"/>
    <w:rsid w:val="00834518"/>
    <w:rsid w:val="00835272"/>
    <w:rsid w:val="00835489"/>
    <w:rsid w:val="00835961"/>
    <w:rsid w:val="0084057C"/>
    <w:rsid w:val="00843D88"/>
    <w:rsid w:val="00843FF7"/>
    <w:rsid w:val="00844122"/>
    <w:rsid w:val="0084524D"/>
    <w:rsid w:val="0084537B"/>
    <w:rsid w:val="00845A84"/>
    <w:rsid w:val="00846018"/>
    <w:rsid w:val="008511FA"/>
    <w:rsid w:val="00851489"/>
    <w:rsid w:val="00851BAA"/>
    <w:rsid w:val="00852F97"/>
    <w:rsid w:val="00853004"/>
    <w:rsid w:val="008531BF"/>
    <w:rsid w:val="00854B71"/>
    <w:rsid w:val="0085745B"/>
    <w:rsid w:val="00857D82"/>
    <w:rsid w:val="00857DCA"/>
    <w:rsid w:val="00860BFA"/>
    <w:rsid w:val="00860FC6"/>
    <w:rsid w:val="0086279C"/>
    <w:rsid w:val="00862B14"/>
    <w:rsid w:val="008653F9"/>
    <w:rsid w:val="008700F0"/>
    <w:rsid w:val="00870230"/>
    <w:rsid w:val="008724E6"/>
    <w:rsid w:val="008740B8"/>
    <w:rsid w:val="00874510"/>
    <w:rsid w:val="00877E47"/>
    <w:rsid w:val="008806C9"/>
    <w:rsid w:val="00881929"/>
    <w:rsid w:val="008837D9"/>
    <w:rsid w:val="00884367"/>
    <w:rsid w:val="008848BB"/>
    <w:rsid w:val="0088505F"/>
    <w:rsid w:val="00886D2E"/>
    <w:rsid w:val="00887AA5"/>
    <w:rsid w:val="0089043B"/>
    <w:rsid w:val="008921D8"/>
    <w:rsid w:val="008922B5"/>
    <w:rsid w:val="0089280F"/>
    <w:rsid w:val="00892F7F"/>
    <w:rsid w:val="00895768"/>
    <w:rsid w:val="00896BCB"/>
    <w:rsid w:val="008A07E4"/>
    <w:rsid w:val="008A1772"/>
    <w:rsid w:val="008A1F10"/>
    <w:rsid w:val="008A242E"/>
    <w:rsid w:val="008A2CAA"/>
    <w:rsid w:val="008A31AC"/>
    <w:rsid w:val="008A479C"/>
    <w:rsid w:val="008A4B6E"/>
    <w:rsid w:val="008A5227"/>
    <w:rsid w:val="008A5233"/>
    <w:rsid w:val="008A593F"/>
    <w:rsid w:val="008A5A33"/>
    <w:rsid w:val="008A6B89"/>
    <w:rsid w:val="008A7793"/>
    <w:rsid w:val="008B0352"/>
    <w:rsid w:val="008B0A69"/>
    <w:rsid w:val="008B2005"/>
    <w:rsid w:val="008B2445"/>
    <w:rsid w:val="008B2F5A"/>
    <w:rsid w:val="008B4889"/>
    <w:rsid w:val="008B5A88"/>
    <w:rsid w:val="008B68B0"/>
    <w:rsid w:val="008B6ABD"/>
    <w:rsid w:val="008B6D11"/>
    <w:rsid w:val="008B6EC4"/>
    <w:rsid w:val="008C2273"/>
    <w:rsid w:val="008C2F2A"/>
    <w:rsid w:val="008C6E44"/>
    <w:rsid w:val="008C7C1B"/>
    <w:rsid w:val="008D0010"/>
    <w:rsid w:val="008D359A"/>
    <w:rsid w:val="008D5757"/>
    <w:rsid w:val="008D5D11"/>
    <w:rsid w:val="008E09AB"/>
    <w:rsid w:val="008E0A33"/>
    <w:rsid w:val="008E1459"/>
    <w:rsid w:val="008E23BD"/>
    <w:rsid w:val="008E2AAA"/>
    <w:rsid w:val="008E2E92"/>
    <w:rsid w:val="008E3EFA"/>
    <w:rsid w:val="008E46FC"/>
    <w:rsid w:val="008E4A86"/>
    <w:rsid w:val="008E5485"/>
    <w:rsid w:val="008E7270"/>
    <w:rsid w:val="008E7CC4"/>
    <w:rsid w:val="008F01EA"/>
    <w:rsid w:val="008F07F5"/>
    <w:rsid w:val="008F21F1"/>
    <w:rsid w:val="008F2F59"/>
    <w:rsid w:val="00900798"/>
    <w:rsid w:val="00902F27"/>
    <w:rsid w:val="00903A9D"/>
    <w:rsid w:val="0090792F"/>
    <w:rsid w:val="00911A1E"/>
    <w:rsid w:val="00912F01"/>
    <w:rsid w:val="009139AD"/>
    <w:rsid w:val="00915D48"/>
    <w:rsid w:val="0091681A"/>
    <w:rsid w:val="00916961"/>
    <w:rsid w:val="00917EDA"/>
    <w:rsid w:val="009206EC"/>
    <w:rsid w:val="00921F4F"/>
    <w:rsid w:val="0092272C"/>
    <w:rsid w:val="00922A96"/>
    <w:rsid w:val="00922E99"/>
    <w:rsid w:val="009242B9"/>
    <w:rsid w:val="009253C5"/>
    <w:rsid w:val="00926B02"/>
    <w:rsid w:val="009272EF"/>
    <w:rsid w:val="009273C8"/>
    <w:rsid w:val="00931AA2"/>
    <w:rsid w:val="00931AE1"/>
    <w:rsid w:val="00932BA7"/>
    <w:rsid w:val="0093334D"/>
    <w:rsid w:val="009347D6"/>
    <w:rsid w:val="009356DF"/>
    <w:rsid w:val="00935765"/>
    <w:rsid w:val="009374AB"/>
    <w:rsid w:val="009431B5"/>
    <w:rsid w:val="00943396"/>
    <w:rsid w:val="00943B1F"/>
    <w:rsid w:val="00945476"/>
    <w:rsid w:val="00945F58"/>
    <w:rsid w:val="00946796"/>
    <w:rsid w:val="00946852"/>
    <w:rsid w:val="00946C5D"/>
    <w:rsid w:val="00950D58"/>
    <w:rsid w:val="009513E5"/>
    <w:rsid w:val="0095181B"/>
    <w:rsid w:val="0095245E"/>
    <w:rsid w:val="00952938"/>
    <w:rsid w:val="009531D0"/>
    <w:rsid w:val="00953A03"/>
    <w:rsid w:val="009560F6"/>
    <w:rsid w:val="009576C7"/>
    <w:rsid w:val="009605A3"/>
    <w:rsid w:val="009605A7"/>
    <w:rsid w:val="009611E7"/>
    <w:rsid w:val="009632C3"/>
    <w:rsid w:val="00963381"/>
    <w:rsid w:val="00963E60"/>
    <w:rsid w:val="00964E08"/>
    <w:rsid w:val="009658FB"/>
    <w:rsid w:val="00966FF1"/>
    <w:rsid w:val="00971205"/>
    <w:rsid w:val="00971299"/>
    <w:rsid w:val="00973DAD"/>
    <w:rsid w:val="00976D6A"/>
    <w:rsid w:val="00977978"/>
    <w:rsid w:val="00977E7D"/>
    <w:rsid w:val="00981619"/>
    <w:rsid w:val="00981A2E"/>
    <w:rsid w:val="00982F7F"/>
    <w:rsid w:val="0098366E"/>
    <w:rsid w:val="00983F15"/>
    <w:rsid w:val="00983FE2"/>
    <w:rsid w:val="00984538"/>
    <w:rsid w:val="009857DD"/>
    <w:rsid w:val="00985BA5"/>
    <w:rsid w:val="00985DB7"/>
    <w:rsid w:val="00985E1E"/>
    <w:rsid w:val="00990B5A"/>
    <w:rsid w:val="0099251D"/>
    <w:rsid w:val="009947CC"/>
    <w:rsid w:val="009966F4"/>
    <w:rsid w:val="00997CDA"/>
    <w:rsid w:val="009A5130"/>
    <w:rsid w:val="009A64EA"/>
    <w:rsid w:val="009B0016"/>
    <w:rsid w:val="009B46B7"/>
    <w:rsid w:val="009B690F"/>
    <w:rsid w:val="009B7E42"/>
    <w:rsid w:val="009C06F7"/>
    <w:rsid w:val="009C1403"/>
    <w:rsid w:val="009C1C4B"/>
    <w:rsid w:val="009C228D"/>
    <w:rsid w:val="009C44E6"/>
    <w:rsid w:val="009C7069"/>
    <w:rsid w:val="009C7A53"/>
    <w:rsid w:val="009D18F1"/>
    <w:rsid w:val="009D215C"/>
    <w:rsid w:val="009D287B"/>
    <w:rsid w:val="009D28E3"/>
    <w:rsid w:val="009D2A3C"/>
    <w:rsid w:val="009D357E"/>
    <w:rsid w:val="009D5F5E"/>
    <w:rsid w:val="009D794C"/>
    <w:rsid w:val="009E14C3"/>
    <w:rsid w:val="009E1672"/>
    <w:rsid w:val="009E19F8"/>
    <w:rsid w:val="009E22EC"/>
    <w:rsid w:val="009E6166"/>
    <w:rsid w:val="009F1D12"/>
    <w:rsid w:val="009F22CB"/>
    <w:rsid w:val="009F5186"/>
    <w:rsid w:val="009F5632"/>
    <w:rsid w:val="009F5A73"/>
    <w:rsid w:val="009F76C7"/>
    <w:rsid w:val="00A00FAC"/>
    <w:rsid w:val="00A03054"/>
    <w:rsid w:val="00A0412D"/>
    <w:rsid w:val="00A13EB0"/>
    <w:rsid w:val="00A16968"/>
    <w:rsid w:val="00A173C6"/>
    <w:rsid w:val="00A176BC"/>
    <w:rsid w:val="00A201A6"/>
    <w:rsid w:val="00A207C9"/>
    <w:rsid w:val="00A21114"/>
    <w:rsid w:val="00A211B4"/>
    <w:rsid w:val="00A21851"/>
    <w:rsid w:val="00A223C7"/>
    <w:rsid w:val="00A22B20"/>
    <w:rsid w:val="00A230C0"/>
    <w:rsid w:val="00A23A18"/>
    <w:rsid w:val="00A255EE"/>
    <w:rsid w:val="00A261D3"/>
    <w:rsid w:val="00A2741C"/>
    <w:rsid w:val="00A27668"/>
    <w:rsid w:val="00A27D5A"/>
    <w:rsid w:val="00A3026A"/>
    <w:rsid w:val="00A30673"/>
    <w:rsid w:val="00A31E52"/>
    <w:rsid w:val="00A32081"/>
    <w:rsid w:val="00A33C52"/>
    <w:rsid w:val="00A3546A"/>
    <w:rsid w:val="00A35E89"/>
    <w:rsid w:val="00A366F5"/>
    <w:rsid w:val="00A50BC7"/>
    <w:rsid w:val="00A51791"/>
    <w:rsid w:val="00A51C52"/>
    <w:rsid w:val="00A53598"/>
    <w:rsid w:val="00A541E7"/>
    <w:rsid w:val="00A551B5"/>
    <w:rsid w:val="00A56DFA"/>
    <w:rsid w:val="00A607E9"/>
    <w:rsid w:val="00A60CE9"/>
    <w:rsid w:val="00A60DB1"/>
    <w:rsid w:val="00A617B5"/>
    <w:rsid w:val="00A61BA2"/>
    <w:rsid w:val="00A63AF4"/>
    <w:rsid w:val="00A65091"/>
    <w:rsid w:val="00A65647"/>
    <w:rsid w:val="00A65B61"/>
    <w:rsid w:val="00A67C53"/>
    <w:rsid w:val="00A76394"/>
    <w:rsid w:val="00A766AB"/>
    <w:rsid w:val="00A76F81"/>
    <w:rsid w:val="00A8056B"/>
    <w:rsid w:val="00A84625"/>
    <w:rsid w:val="00A879BD"/>
    <w:rsid w:val="00A90473"/>
    <w:rsid w:val="00A9270A"/>
    <w:rsid w:val="00A92B19"/>
    <w:rsid w:val="00A936D6"/>
    <w:rsid w:val="00A95C57"/>
    <w:rsid w:val="00A97B94"/>
    <w:rsid w:val="00AA0734"/>
    <w:rsid w:val="00AA0FEE"/>
    <w:rsid w:val="00AA1175"/>
    <w:rsid w:val="00AA163F"/>
    <w:rsid w:val="00AA1C66"/>
    <w:rsid w:val="00AA4130"/>
    <w:rsid w:val="00AA4E3B"/>
    <w:rsid w:val="00AA4FFF"/>
    <w:rsid w:val="00AA6A6F"/>
    <w:rsid w:val="00AA7075"/>
    <w:rsid w:val="00AB1214"/>
    <w:rsid w:val="00AB2159"/>
    <w:rsid w:val="00AB4B42"/>
    <w:rsid w:val="00AB548D"/>
    <w:rsid w:val="00AB7D9F"/>
    <w:rsid w:val="00AC0653"/>
    <w:rsid w:val="00AC1582"/>
    <w:rsid w:val="00AC1BF8"/>
    <w:rsid w:val="00AC1F78"/>
    <w:rsid w:val="00AC4D02"/>
    <w:rsid w:val="00AC4F86"/>
    <w:rsid w:val="00AC6953"/>
    <w:rsid w:val="00AC6AD3"/>
    <w:rsid w:val="00AD2252"/>
    <w:rsid w:val="00AD2558"/>
    <w:rsid w:val="00AD27C8"/>
    <w:rsid w:val="00AD3D90"/>
    <w:rsid w:val="00AD43AB"/>
    <w:rsid w:val="00AD4E46"/>
    <w:rsid w:val="00AD52E1"/>
    <w:rsid w:val="00AD53B6"/>
    <w:rsid w:val="00AD7F9B"/>
    <w:rsid w:val="00AE0EE9"/>
    <w:rsid w:val="00AE2B1F"/>
    <w:rsid w:val="00AE3562"/>
    <w:rsid w:val="00AE39CA"/>
    <w:rsid w:val="00AE3A87"/>
    <w:rsid w:val="00AE4A28"/>
    <w:rsid w:val="00AF0C54"/>
    <w:rsid w:val="00AF121F"/>
    <w:rsid w:val="00AF18E6"/>
    <w:rsid w:val="00AF21D9"/>
    <w:rsid w:val="00AF22EE"/>
    <w:rsid w:val="00AF26FA"/>
    <w:rsid w:val="00AF2739"/>
    <w:rsid w:val="00AF29A7"/>
    <w:rsid w:val="00AF3564"/>
    <w:rsid w:val="00AF5D5A"/>
    <w:rsid w:val="00AF6C9B"/>
    <w:rsid w:val="00B007A4"/>
    <w:rsid w:val="00B009B9"/>
    <w:rsid w:val="00B01331"/>
    <w:rsid w:val="00B01F9F"/>
    <w:rsid w:val="00B0257C"/>
    <w:rsid w:val="00B02DB6"/>
    <w:rsid w:val="00B02EA5"/>
    <w:rsid w:val="00B032A8"/>
    <w:rsid w:val="00B03724"/>
    <w:rsid w:val="00B047EF"/>
    <w:rsid w:val="00B04F0D"/>
    <w:rsid w:val="00B0620C"/>
    <w:rsid w:val="00B07102"/>
    <w:rsid w:val="00B07692"/>
    <w:rsid w:val="00B10CC5"/>
    <w:rsid w:val="00B116D8"/>
    <w:rsid w:val="00B11D1B"/>
    <w:rsid w:val="00B120E2"/>
    <w:rsid w:val="00B13B11"/>
    <w:rsid w:val="00B1490B"/>
    <w:rsid w:val="00B14C38"/>
    <w:rsid w:val="00B14D14"/>
    <w:rsid w:val="00B153A6"/>
    <w:rsid w:val="00B15FD1"/>
    <w:rsid w:val="00B160D6"/>
    <w:rsid w:val="00B17457"/>
    <w:rsid w:val="00B2154E"/>
    <w:rsid w:val="00B23982"/>
    <w:rsid w:val="00B23C4D"/>
    <w:rsid w:val="00B24308"/>
    <w:rsid w:val="00B24F82"/>
    <w:rsid w:val="00B2511A"/>
    <w:rsid w:val="00B25EE0"/>
    <w:rsid w:val="00B27935"/>
    <w:rsid w:val="00B31059"/>
    <w:rsid w:val="00B31348"/>
    <w:rsid w:val="00B32998"/>
    <w:rsid w:val="00B32F5B"/>
    <w:rsid w:val="00B33DF0"/>
    <w:rsid w:val="00B33FC7"/>
    <w:rsid w:val="00B3443B"/>
    <w:rsid w:val="00B377D5"/>
    <w:rsid w:val="00B37BCE"/>
    <w:rsid w:val="00B41ABC"/>
    <w:rsid w:val="00B42990"/>
    <w:rsid w:val="00B43267"/>
    <w:rsid w:val="00B43CA2"/>
    <w:rsid w:val="00B46528"/>
    <w:rsid w:val="00B50379"/>
    <w:rsid w:val="00B51415"/>
    <w:rsid w:val="00B51764"/>
    <w:rsid w:val="00B531C0"/>
    <w:rsid w:val="00B54799"/>
    <w:rsid w:val="00B54B7C"/>
    <w:rsid w:val="00B55295"/>
    <w:rsid w:val="00B56DA5"/>
    <w:rsid w:val="00B57DE0"/>
    <w:rsid w:val="00B60ADD"/>
    <w:rsid w:val="00B60C0A"/>
    <w:rsid w:val="00B61FBA"/>
    <w:rsid w:val="00B62585"/>
    <w:rsid w:val="00B64415"/>
    <w:rsid w:val="00B6596C"/>
    <w:rsid w:val="00B71652"/>
    <w:rsid w:val="00B71A7D"/>
    <w:rsid w:val="00B727A0"/>
    <w:rsid w:val="00B72B4A"/>
    <w:rsid w:val="00B72C64"/>
    <w:rsid w:val="00B74076"/>
    <w:rsid w:val="00B75383"/>
    <w:rsid w:val="00B77787"/>
    <w:rsid w:val="00B8044C"/>
    <w:rsid w:val="00B82023"/>
    <w:rsid w:val="00B83B7A"/>
    <w:rsid w:val="00B840B6"/>
    <w:rsid w:val="00B8439F"/>
    <w:rsid w:val="00B853C8"/>
    <w:rsid w:val="00B85E8F"/>
    <w:rsid w:val="00B85F3D"/>
    <w:rsid w:val="00B866F0"/>
    <w:rsid w:val="00B874BB"/>
    <w:rsid w:val="00B9152B"/>
    <w:rsid w:val="00B91D09"/>
    <w:rsid w:val="00B92D1C"/>
    <w:rsid w:val="00B9414F"/>
    <w:rsid w:val="00B9467B"/>
    <w:rsid w:val="00B961BC"/>
    <w:rsid w:val="00B9624D"/>
    <w:rsid w:val="00B97D7C"/>
    <w:rsid w:val="00BA02CD"/>
    <w:rsid w:val="00BA373B"/>
    <w:rsid w:val="00BA5D39"/>
    <w:rsid w:val="00BA69D7"/>
    <w:rsid w:val="00BA7114"/>
    <w:rsid w:val="00BB3629"/>
    <w:rsid w:val="00BB4C36"/>
    <w:rsid w:val="00BB6CA3"/>
    <w:rsid w:val="00BB6F6D"/>
    <w:rsid w:val="00BB7ACF"/>
    <w:rsid w:val="00BB7D56"/>
    <w:rsid w:val="00BC1113"/>
    <w:rsid w:val="00BC143E"/>
    <w:rsid w:val="00BC20D7"/>
    <w:rsid w:val="00BC28CD"/>
    <w:rsid w:val="00BC296D"/>
    <w:rsid w:val="00BC2DD1"/>
    <w:rsid w:val="00BC3AAD"/>
    <w:rsid w:val="00BC4402"/>
    <w:rsid w:val="00BC73FF"/>
    <w:rsid w:val="00BC75E2"/>
    <w:rsid w:val="00BC7B1B"/>
    <w:rsid w:val="00BD2FD1"/>
    <w:rsid w:val="00BD3E8D"/>
    <w:rsid w:val="00BD3EA5"/>
    <w:rsid w:val="00BD3F3D"/>
    <w:rsid w:val="00BD7BFA"/>
    <w:rsid w:val="00BE0AF7"/>
    <w:rsid w:val="00BE0BA0"/>
    <w:rsid w:val="00BE0E22"/>
    <w:rsid w:val="00BE1633"/>
    <w:rsid w:val="00BE2167"/>
    <w:rsid w:val="00BE245A"/>
    <w:rsid w:val="00BE2744"/>
    <w:rsid w:val="00BE2B46"/>
    <w:rsid w:val="00BE3913"/>
    <w:rsid w:val="00BE55C4"/>
    <w:rsid w:val="00BE5A46"/>
    <w:rsid w:val="00BE5A70"/>
    <w:rsid w:val="00BE6A6F"/>
    <w:rsid w:val="00BE7808"/>
    <w:rsid w:val="00BF18E2"/>
    <w:rsid w:val="00BF1B2C"/>
    <w:rsid w:val="00BF2E79"/>
    <w:rsid w:val="00BF33DB"/>
    <w:rsid w:val="00BF3846"/>
    <w:rsid w:val="00BF44C8"/>
    <w:rsid w:val="00BF5041"/>
    <w:rsid w:val="00BF517F"/>
    <w:rsid w:val="00BF5B83"/>
    <w:rsid w:val="00BF5D9C"/>
    <w:rsid w:val="00BF5E7B"/>
    <w:rsid w:val="00BF5EFA"/>
    <w:rsid w:val="00BF60A1"/>
    <w:rsid w:val="00C0179B"/>
    <w:rsid w:val="00C0323A"/>
    <w:rsid w:val="00C03B0E"/>
    <w:rsid w:val="00C051FA"/>
    <w:rsid w:val="00C05FD7"/>
    <w:rsid w:val="00C10A68"/>
    <w:rsid w:val="00C10AA2"/>
    <w:rsid w:val="00C11589"/>
    <w:rsid w:val="00C12279"/>
    <w:rsid w:val="00C13337"/>
    <w:rsid w:val="00C14BD3"/>
    <w:rsid w:val="00C160FB"/>
    <w:rsid w:val="00C16478"/>
    <w:rsid w:val="00C1651A"/>
    <w:rsid w:val="00C16E27"/>
    <w:rsid w:val="00C1703A"/>
    <w:rsid w:val="00C2094C"/>
    <w:rsid w:val="00C20D4E"/>
    <w:rsid w:val="00C222D1"/>
    <w:rsid w:val="00C266E7"/>
    <w:rsid w:val="00C26DFE"/>
    <w:rsid w:val="00C275C7"/>
    <w:rsid w:val="00C31876"/>
    <w:rsid w:val="00C32A33"/>
    <w:rsid w:val="00C3396E"/>
    <w:rsid w:val="00C339C0"/>
    <w:rsid w:val="00C33A99"/>
    <w:rsid w:val="00C34B52"/>
    <w:rsid w:val="00C35313"/>
    <w:rsid w:val="00C35CE2"/>
    <w:rsid w:val="00C360F7"/>
    <w:rsid w:val="00C36194"/>
    <w:rsid w:val="00C36338"/>
    <w:rsid w:val="00C36BAC"/>
    <w:rsid w:val="00C3771B"/>
    <w:rsid w:val="00C40C1A"/>
    <w:rsid w:val="00C40EA5"/>
    <w:rsid w:val="00C4734A"/>
    <w:rsid w:val="00C479BF"/>
    <w:rsid w:val="00C47C11"/>
    <w:rsid w:val="00C52B22"/>
    <w:rsid w:val="00C52BB8"/>
    <w:rsid w:val="00C5318C"/>
    <w:rsid w:val="00C540A8"/>
    <w:rsid w:val="00C548DF"/>
    <w:rsid w:val="00C55F82"/>
    <w:rsid w:val="00C55FB5"/>
    <w:rsid w:val="00C6043A"/>
    <w:rsid w:val="00C6108A"/>
    <w:rsid w:val="00C612E2"/>
    <w:rsid w:val="00C64041"/>
    <w:rsid w:val="00C64C18"/>
    <w:rsid w:val="00C64E14"/>
    <w:rsid w:val="00C64F36"/>
    <w:rsid w:val="00C64F58"/>
    <w:rsid w:val="00C650D7"/>
    <w:rsid w:val="00C65C52"/>
    <w:rsid w:val="00C700C2"/>
    <w:rsid w:val="00C71E58"/>
    <w:rsid w:val="00C74FCA"/>
    <w:rsid w:val="00C75EF1"/>
    <w:rsid w:val="00C801FF"/>
    <w:rsid w:val="00C81181"/>
    <w:rsid w:val="00C81B4C"/>
    <w:rsid w:val="00C827CB"/>
    <w:rsid w:val="00C829EA"/>
    <w:rsid w:val="00C84283"/>
    <w:rsid w:val="00C84F3A"/>
    <w:rsid w:val="00C854F7"/>
    <w:rsid w:val="00C85FDC"/>
    <w:rsid w:val="00C860E4"/>
    <w:rsid w:val="00C8661A"/>
    <w:rsid w:val="00C873EB"/>
    <w:rsid w:val="00C874C0"/>
    <w:rsid w:val="00C923BE"/>
    <w:rsid w:val="00C92ABF"/>
    <w:rsid w:val="00C93E6F"/>
    <w:rsid w:val="00C9519B"/>
    <w:rsid w:val="00C95846"/>
    <w:rsid w:val="00CA0160"/>
    <w:rsid w:val="00CA4901"/>
    <w:rsid w:val="00CA4C0C"/>
    <w:rsid w:val="00CA4E41"/>
    <w:rsid w:val="00CA4F3D"/>
    <w:rsid w:val="00CA7929"/>
    <w:rsid w:val="00CB0849"/>
    <w:rsid w:val="00CB13E9"/>
    <w:rsid w:val="00CB1F7C"/>
    <w:rsid w:val="00CB460A"/>
    <w:rsid w:val="00CB4E90"/>
    <w:rsid w:val="00CB5F1F"/>
    <w:rsid w:val="00CB64E9"/>
    <w:rsid w:val="00CC0FC6"/>
    <w:rsid w:val="00CC174D"/>
    <w:rsid w:val="00CC3427"/>
    <w:rsid w:val="00CC45B1"/>
    <w:rsid w:val="00CC5E22"/>
    <w:rsid w:val="00CC7956"/>
    <w:rsid w:val="00CD0094"/>
    <w:rsid w:val="00CD214F"/>
    <w:rsid w:val="00CD386E"/>
    <w:rsid w:val="00CD3B77"/>
    <w:rsid w:val="00CD5082"/>
    <w:rsid w:val="00CD6487"/>
    <w:rsid w:val="00CD6D3F"/>
    <w:rsid w:val="00CD7E29"/>
    <w:rsid w:val="00CE070F"/>
    <w:rsid w:val="00CE0B5D"/>
    <w:rsid w:val="00CE1D10"/>
    <w:rsid w:val="00CE2548"/>
    <w:rsid w:val="00CE3909"/>
    <w:rsid w:val="00CE4C8C"/>
    <w:rsid w:val="00CE5750"/>
    <w:rsid w:val="00CE59EF"/>
    <w:rsid w:val="00CF16A5"/>
    <w:rsid w:val="00CF1934"/>
    <w:rsid w:val="00CF1E6F"/>
    <w:rsid w:val="00CF2399"/>
    <w:rsid w:val="00CF2517"/>
    <w:rsid w:val="00CF3868"/>
    <w:rsid w:val="00CF42B1"/>
    <w:rsid w:val="00CF52EC"/>
    <w:rsid w:val="00CF6845"/>
    <w:rsid w:val="00CF7341"/>
    <w:rsid w:val="00CF76D7"/>
    <w:rsid w:val="00D0277A"/>
    <w:rsid w:val="00D02795"/>
    <w:rsid w:val="00D0324D"/>
    <w:rsid w:val="00D03453"/>
    <w:rsid w:val="00D03F87"/>
    <w:rsid w:val="00D0461E"/>
    <w:rsid w:val="00D06287"/>
    <w:rsid w:val="00D06AEB"/>
    <w:rsid w:val="00D113E9"/>
    <w:rsid w:val="00D12B31"/>
    <w:rsid w:val="00D13E11"/>
    <w:rsid w:val="00D17E55"/>
    <w:rsid w:val="00D20361"/>
    <w:rsid w:val="00D2123A"/>
    <w:rsid w:val="00D24784"/>
    <w:rsid w:val="00D25422"/>
    <w:rsid w:val="00D26883"/>
    <w:rsid w:val="00D2707F"/>
    <w:rsid w:val="00D3138F"/>
    <w:rsid w:val="00D3143F"/>
    <w:rsid w:val="00D329F3"/>
    <w:rsid w:val="00D34BD4"/>
    <w:rsid w:val="00D35E08"/>
    <w:rsid w:val="00D36375"/>
    <w:rsid w:val="00D41CE8"/>
    <w:rsid w:val="00D42A14"/>
    <w:rsid w:val="00D4444B"/>
    <w:rsid w:val="00D44D38"/>
    <w:rsid w:val="00D4575C"/>
    <w:rsid w:val="00D45D53"/>
    <w:rsid w:val="00D46F98"/>
    <w:rsid w:val="00D475A9"/>
    <w:rsid w:val="00D50A00"/>
    <w:rsid w:val="00D514C6"/>
    <w:rsid w:val="00D532B9"/>
    <w:rsid w:val="00D54682"/>
    <w:rsid w:val="00D55DE9"/>
    <w:rsid w:val="00D55E15"/>
    <w:rsid w:val="00D56C33"/>
    <w:rsid w:val="00D56E8F"/>
    <w:rsid w:val="00D56FAE"/>
    <w:rsid w:val="00D57847"/>
    <w:rsid w:val="00D6022E"/>
    <w:rsid w:val="00D60613"/>
    <w:rsid w:val="00D61C83"/>
    <w:rsid w:val="00D61C9A"/>
    <w:rsid w:val="00D61F4D"/>
    <w:rsid w:val="00D621CC"/>
    <w:rsid w:val="00D63CDC"/>
    <w:rsid w:val="00D63FD8"/>
    <w:rsid w:val="00D640A7"/>
    <w:rsid w:val="00D65086"/>
    <w:rsid w:val="00D65833"/>
    <w:rsid w:val="00D667B4"/>
    <w:rsid w:val="00D66C27"/>
    <w:rsid w:val="00D71B51"/>
    <w:rsid w:val="00D71F95"/>
    <w:rsid w:val="00D728BF"/>
    <w:rsid w:val="00D76214"/>
    <w:rsid w:val="00D77034"/>
    <w:rsid w:val="00D77B8F"/>
    <w:rsid w:val="00D77F83"/>
    <w:rsid w:val="00D80B55"/>
    <w:rsid w:val="00D81129"/>
    <w:rsid w:val="00D81570"/>
    <w:rsid w:val="00D81F1C"/>
    <w:rsid w:val="00D8210A"/>
    <w:rsid w:val="00D82A99"/>
    <w:rsid w:val="00D83204"/>
    <w:rsid w:val="00D8342E"/>
    <w:rsid w:val="00D83449"/>
    <w:rsid w:val="00D8382E"/>
    <w:rsid w:val="00D84D80"/>
    <w:rsid w:val="00D85812"/>
    <w:rsid w:val="00D86C99"/>
    <w:rsid w:val="00D90625"/>
    <w:rsid w:val="00D91427"/>
    <w:rsid w:val="00D9188F"/>
    <w:rsid w:val="00D9232F"/>
    <w:rsid w:val="00D9304B"/>
    <w:rsid w:val="00D953AD"/>
    <w:rsid w:val="00D95B37"/>
    <w:rsid w:val="00D97D03"/>
    <w:rsid w:val="00DA20F1"/>
    <w:rsid w:val="00DA560A"/>
    <w:rsid w:val="00DA6E21"/>
    <w:rsid w:val="00DA713F"/>
    <w:rsid w:val="00DA74C0"/>
    <w:rsid w:val="00DB0CCD"/>
    <w:rsid w:val="00DB1659"/>
    <w:rsid w:val="00DB1B48"/>
    <w:rsid w:val="00DB2AC5"/>
    <w:rsid w:val="00DB2D63"/>
    <w:rsid w:val="00DC05B4"/>
    <w:rsid w:val="00DC217C"/>
    <w:rsid w:val="00DC246E"/>
    <w:rsid w:val="00DC25EE"/>
    <w:rsid w:val="00DC344E"/>
    <w:rsid w:val="00DC5191"/>
    <w:rsid w:val="00DC56CB"/>
    <w:rsid w:val="00DC5A8D"/>
    <w:rsid w:val="00DD0BF6"/>
    <w:rsid w:val="00DD0BFC"/>
    <w:rsid w:val="00DD668E"/>
    <w:rsid w:val="00DD7305"/>
    <w:rsid w:val="00DD77D2"/>
    <w:rsid w:val="00DD7A66"/>
    <w:rsid w:val="00DD7EE7"/>
    <w:rsid w:val="00DE1B68"/>
    <w:rsid w:val="00DE26DB"/>
    <w:rsid w:val="00DE3AC0"/>
    <w:rsid w:val="00DF01A5"/>
    <w:rsid w:val="00DF0E9D"/>
    <w:rsid w:val="00DF126E"/>
    <w:rsid w:val="00DF1E3D"/>
    <w:rsid w:val="00DF1EC7"/>
    <w:rsid w:val="00DF53A4"/>
    <w:rsid w:val="00DF66DE"/>
    <w:rsid w:val="00DF7F9E"/>
    <w:rsid w:val="00E0035E"/>
    <w:rsid w:val="00E0158B"/>
    <w:rsid w:val="00E01F29"/>
    <w:rsid w:val="00E01FA9"/>
    <w:rsid w:val="00E03C89"/>
    <w:rsid w:val="00E04248"/>
    <w:rsid w:val="00E045B0"/>
    <w:rsid w:val="00E05038"/>
    <w:rsid w:val="00E06777"/>
    <w:rsid w:val="00E06FA4"/>
    <w:rsid w:val="00E07DE4"/>
    <w:rsid w:val="00E10F13"/>
    <w:rsid w:val="00E118B9"/>
    <w:rsid w:val="00E142B2"/>
    <w:rsid w:val="00E14783"/>
    <w:rsid w:val="00E15A10"/>
    <w:rsid w:val="00E16CBA"/>
    <w:rsid w:val="00E1732C"/>
    <w:rsid w:val="00E20B36"/>
    <w:rsid w:val="00E21E5F"/>
    <w:rsid w:val="00E22820"/>
    <w:rsid w:val="00E22CF7"/>
    <w:rsid w:val="00E23486"/>
    <w:rsid w:val="00E23CC1"/>
    <w:rsid w:val="00E24F16"/>
    <w:rsid w:val="00E25A56"/>
    <w:rsid w:val="00E26B4E"/>
    <w:rsid w:val="00E26D45"/>
    <w:rsid w:val="00E2735C"/>
    <w:rsid w:val="00E2735E"/>
    <w:rsid w:val="00E3004E"/>
    <w:rsid w:val="00E3171A"/>
    <w:rsid w:val="00E32F16"/>
    <w:rsid w:val="00E33C8F"/>
    <w:rsid w:val="00E33F33"/>
    <w:rsid w:val="00E34BC3"/>
    <w:rsid w:val="00E35B29"/>
    <w:rsid w:val="00E400D4"/>
    <w:rsid w:val="00E40763"/>
    <w:rsid w:val="00E40C4A"/>
    <w:rsid w:val="00E41219"/>
    <w:rsid w:val="00E430C1"/>
    <w:rsid w:val="00E43B59"/>
    <w:rsid w:val="00E4487F"/>
    <w:rsid w:val="00E44A25"/>
    <w:rsid w:val="00E456FA"/>
    <w:rsid w:val="00E467C3"/>
    <w:rsid w:val="00E4753C"/>
    <w:rsid w:val="00E50F2D"/>
    <w:rsid w:val="00E51903"/>
    <w:rsid w:val="00E528F6"/>
    <w:rsid w:val="00E53A73"/>
    <w:rsid w:val="00E567A6"/>
    <w:rsid w:val="00E60E63"/>
    <w:rsid w:val="00E61384"/>
    <w:rsid w:val="00E6155B"/>
    <w:rsid w:val="00E61737"/>
    <w:rsid w:val="00E61F90"/>
    <w:rsid w:val="00E63357"/>
    <w:rsid w:val="00E644B8"/>
    <w:rsid w:val="00E648DF"/>
    <w:rsid w:val="00E64A88"/>
    <w:rsid w:val="00E654CD"/>
    <w:rsid w:val="00E65B44"/>
    <w:rsid w:val="00E66505"/>
    <w:rsid w:val="00E66638"/>
    <w:rsid w:val="00E668C9"/>
    <w:rsid w:val="00E700FE"/>
    <w:rsid w:val="00E708D4"/>
    <w:rsid w:val="00E71EBB"/>
    <w:rsid w:val="00E73A1D"/>
    <w:rsid w:val="00E73E31"/>
    <w:rsid w:val="00E7459C"/>
    <w:rsid w:val="00E7543C"/>
    <w:rsid w:val="00E75735"/>
    <w:rsid w:val="00E763F9"/>
    <w:rsid w:val="00E80443"/>
    <w:rsid w:val="00E822AA"/>
    <w:rsid w:val="00E82810"/>
    <w:rsid w:val="00E8373B"/>
    <w:rsid w:val="00E84641"/>
    <w:rsid w:val="00E84654"/>
    <w:rsid w:val="00E84AE0"/>
    <w:rsid w:val="00E85DD7"/>
    <w:rsid w:val="00E87EBF"/>
    <w:rsid w:val="00E9064C"/>
    <w:rsid w:val="00E90DD7"/>
    <w:rsid w:val="00E90E32"/>
    <w:rsid w:val="00E91B5E"/>
    <w:rsid w:val="00E93F09"/>
    <w:rsid w:val="00E96F11"/>
    <w:rsid w:val="00E97BE7"/>
    <w:rsid w:val="00EA178B"/>
    <w:rsid w:val="00EA28DE"/>
    <w:rsid w:val="00EA43B6"/>
    <w:rsid w:val="00EA4ADA"/>
    <w:rsid w:val="00EA57F4"/>
    <w:rsid w:val="00EA5CB0"/>
    <w:rsid w:val="00EA6342"/>
    <w:rsid w:val="00EA660A"/>
    <w:rsid w:val="00EA6D99"/>
    <w:rsid w:val="00EB00DC"/>
    <w:rsid w:val="00EB0587"/>
    <w:rsid w:val="00EB0AFB"/>
    <w:rsid w:val="00EB2B8D"/>
    <w:rsid w:val="00EB2E1B"/>
    <w:rsid w:val="00EB3087"/>
    <w:rsid w:val="00EB3342"/>
    <w:rsid w:val="00EB49E7"/>
    <w:rsid w:val="00EB6548"/>
    <w:rsid w:val="00EB6CD8"/>
    <w:rsid w:val="00EC540C"/>
    <w:rsid w:val="00EC5C8C"/>
    <w:rsid w:val="00EC799A"/>
    <w:rsid w:val="00ED367C"/>
    <w:rsid w:val="00ED499D"/>
    <w:rsid w:val="00ED7E09"/>
    <w:rsid w:val="00EE2B25"/>
    <w:rsid w:val="00EE2F80"/>
    <w:rsid w:val="00EE4129"/>
    <w:rsid w:val="00EE43E9"/>
    <w:rsid w:val="00EE4CF7"/>
    <w:rsid w:val="00EE5183"/>
    <w:rsid w:val="00EE6D72"/>
    <w:rsid w:val="00EF1BC7"/>
    <w:rsid w:val="00EF22D9"/>
    <w:rsid w:val="00EF3F9B"/>
    <w:rsid w:val="00EF445A"/>
    <w:rsid w:val="00EF5385"/>
    <w:rsid w:val="00EF6835"/>
    <w:rsid w:val="00EF746E"/>
    <w:rsid w:val="00F01E5B"/>
    <w:rsid w:val="00F021E9"/>
    <w:rsid w:val="00F03456"/>
    <w:rsid w:val="00F047E4"/>
    <w:rsid w:val="00F050E4"/>
    <w:rsid w:val="00F0595E"/>
    <w:rsid w:val="00F061AA"/>
    <w:rsid w:val="00F13D73"/>
    <w:rsid w:val="00F157C9"/>
    <w:rsid w:val="00F17139"/>
    <w:rsid w:val="00F17C14"/>
    <w:rsid w:val="00F20A28"/>
    <w:rsid w:val="00F2133F"/>
    <w:rsid w:val="00F21BFE"/>
    <w:rsid w:val="00F22160"/>
    <w:rsid w:val="00F23A20"/>
    <w:rsid w:val="00F23F9A"/>
    <w:rsid w:val="00F23FAC"/>
    <w:rsid w:val="00F2590D"/>
    <w:rsid w:val="00F2610C"/>
    <w:rsid w:val="00F26426"/>
    <w:rsid w:val="00F27F24"/>
    <w:rsid w:val="00F27F42"/>
    <w:rsid w:val="00F300A4"/>
    <w:rsid w:val="00F3114D"/>
    <w:rsid w:val="00F3132B"/>
    <w:rsid w:val="00F31FDB"/>
    <w:rsid w:val="00F32B75"/>
    <w:rsid w:val="00F34219"/>
    <w:rsid w:val="00F36789"/>
    <w:rsid w:val="00F36B1E"/>
    <w:rsid w:val="00F373BE"/>
    <w:rsid w:val="00F37B1C"/>
    <w:rsid w:val="00F40B69"/>
    <w:rsid w:val="00F40EF7"/>
    <w:rsid w:val="00F41E1B"/>
    <w:rsid w:val="00F42754"/>
    <w:rsid w:val="00F42BAE"/>
    <w:rsid w:val="00F442A9"/>
    <w:rsid w:val="00F45247"/>
    <w:rsid w:val="00F455E4"/>
    <w:rsid w:val="00F45A8B"/>
    <w:rsid w:val="00F465F2"/>
    <w:rsid w:val="00F46F2E"/>
    <w:rsid w:val="00F503EE"/>
    <w:rsid w:val="00F507C5"/>
    <w:rsid w:val="00F50AEC"/>
    <w:rsid w:val="00F52707"/>
    <w:rsid w:val="00F52BD2"/>
    <w:rsid w:val="00F52EAA"/>
    <w:rsid w:val="00F547CE"/>
    <w:rsid w:val="00F562A2"/>
    <w:rsid w:val="00F60DA6"/>
    <w:rsid w:val="00F6132B"/>
    <w:rsid w:val="00F6134A"/>
    <w:rsid w:val="00F61F23"/>
    <w:rsid w:val="00F62436"/>
    <w:rsid w:val="00F63B18"/>
    <w:rsid w:val="00F647C6"/>
    <w:rsid w:val="00F64870"/>
    <w:rsid w:val="00F64A18"/>
    <w:rsid w:val="00F64D43"/>
    <w:rsid w:val="00F66B67"/>
    <w:rsid w:val="00F70B90"/>
    <w:rsid w:val="00F74017"/>
    <w:rsid w:val="00F75DE3"/>
    <w:rsid w:val="00F76E0F"/>
    <w:rsid w:val="00F77040"/>
    <w:rsid w:val="00F801BF"/>
    <w:rsid w:val="00F80DDC"/>
    <w:rsid w:val="00F81420"/>
    <w:rsid w:val="00F81582"/>
    <w:rsid w:val="00F817E2"/>
    <w:rsid w:val="00F8181E"/>
    <w:rsid w:val="00F81FD9"/>
    <w:rsid w:val="00F82D26"/>
    <w:rsid w:val="00F82DC9"/>
    <w:rsid w:val="00F83BF4"/>
    <w:rsid w:val="00F84128"/>
    <w:rsid w:val="00F84C77"/>
    <w:rsid w:val="00F85299"/>
    <w:rsid w:val="00F85FF5"/>
    <w:rsid w:val="00F86F85"/>
    <w:rsid w:val="00F87461"/>
    <w:rsid w:val="00F90B7E"/>
    <w:rsid w:val="00F916AB"/>
    <w:rsid w:val="00F9205D"/>
    <w:rsid w:val="00F92AD1"/>
    <w:rsid w:val="00F9429F"/>
    <w:rsid w:val="00F94365"/>
    <w:rsid w:val="00F9438B"/>
    <w:rsid w:val="00F94BD3"/>
    <w:rsid w:val="00F96C37"/>
    <w:rsid w:val="00F973FD"/>
    <w:rsid w:val="00F974A5"/>
    <w:rsid w:val="00FA138F"/>
    <w:rsid w:val="00FA1405"/>
    <w:rsid w:val="00FA195D"/>
    <w:rsid w:val="00FA50A6"/>
    <w:rsid w:val="00FA53B4"/>
    <w:rsid w:val="00FA56D8"/>
    <w:rsid w:val="00FA5A0C"/>
    <w:rsid w:val="00FA6A07"/>
    <w:rsid w:val="00FA6A42"/>
    <w:rsid w:val="00FA7654"/>
    <w:rsid w:val="00FB17EC"/>
    <w:rsid w:val="00FB2C8A"/>
    <w:rsid w:val="00FB5543"/>
    <w:rsid w:val="00FB5658"/>
    <w:rsid w:val="00FB69EA"/>
    <w:rsid w:val="00FC035E"/>
    <w:rsid w:val="00FC175F"/>
    <w:rsid w:val="00FC20AA"/>
    <w:rsid w:val="00FC4BD5"/>
    <w:rsid w:val="00FC4F96"/>
    <w:rsid w:val="00FC60D1"/>
    <w:rsid w:val="00FC6774"/>
    <w:rsid w:val="00FC6EAB"/>
    <w:rsid w:val="00FC770D"/>
    <w:rsid w:val="00FC7D93"/>
    <w:rsid w:val="00FD001F"/>
    <w:rsid w:val="00FD1442"/>
    <w:rsid w:val="00FD357A"/>
    <w:rsid w:val="00FD3ED3"/>
    <w:rsid w:val="00FD5425"/>
    <w:rsid w:val="00FD60CC"/>
    <w:rsid w:val="00FE1DFF"/>
    <w:rsid w:val="00FE22D8"/>
    <w:rsid w:val="00FE3391"/>
    <w:rsid w:val="00FE41E5"/>
    <w:rsid w:val="00FE5611"/>
    <w:rsid w:val="00FE5802"/>
    <w:rsid w:val="00FE5E59"/>
    <w:rsid w:val="00FE6D95"/>
    <w:rsid w:val="00FE7A83"/>
    <w:rsid w:val="00FE7E4F"/>
    <w:rsid w:val="00FF069F"/>
    <w:rsid w:val="00FF08DF"/>
    <w:rsid w:val="00FF13FC"/>
    <w:rsid w:val="00FF28E2"/>
    <w:rsid w:val="00FF3EAD"/>
    <w:rsid w:val="00FF402F"/>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CC63D8"/>
  <w15:docId w15:val="{CCCCA80F-E8E0-40A7-B048-3316249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0"/>
      </w:numPr>
    </w:pPr>
  </w:style>
  <w:style w:type="numbering" w:customStyle="1" w:styleId="WW8Num3">
    <w:name w:val="WW8Num3"/>
    <w:basedOn w:val="Bezlisty"/>
    <w:rsid w:val="00AD27C8"/>
    <w:pPr>
      <w:numPr>
        <w:numId w:val="11"/>
      </w:numPr>
    </w:pPr>
  </w:style>
  <w:style w:type="numbering" w:customStyle="1" w:styleId="WW8Num25">
    <w:name w:val="WW8Num25"/>
    <w:basedOn w:val="Bezlisty"/>
    <w:rsid w:val="00AD27C8"/>
    <w:pPr>
      <w:numPr>
        <w:numId w:val="12"/>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7"/>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2"/>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8"/>
      </w:numPr>
    </w:pPr>
  </w:style>
  <w:style w:type="numbering" w:customStyle="1" w:styleId="Biecalista1">
    <w:name w:val="Bieżąca lista1"/>
    <w:rsid w:val="00BC1113"/>
    <w:pPr>
      <w:numPr>
        <w:numId w:val="19"/>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4"/>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7"/>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0"/>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1"/>
      </w:numPr>
    </w:pPr>
  </w:style>
  <w:style w:type="numbering" w:customStyle="1" w:styleId="WW8Num20">
    <w:name w:val="WW8Num20"/>
    <w:basedOn w:val="Bezlisty"/>
    <w:rsid w:val="00BC1113"/>
    <w:pPr>
      <w:numPr>
        <w:numId w:val="32"/>
      </w:numPr>
    </w:pPr>
  </w:style>
  <w:style w:type="numbering" w:customStyle="1" w:styleId="WW8Num24">
    <w:name w:val="WW8Num24"/>
    <w:basedOn w:val="Bezlisty"/>
    <w:rsid w:val="00BC1113"/>
    <w:pPr>
      <w:numPr>
        <w:numId w:val="33"/>
      </w:numPr>
    </w:pPr>
  </w:style>
  <w:style w:type="numbering" w:customStyle="1" w:styleId="WW8Num40">
    <w:name w:val="WW8Num40"/>
    <w:basedOn w:val="Bezlisty"/>
    <w:rsid w:val="00BC1113"/>
    <w:pPr>
      <w:numPr>
        <w:numId w:val="34"/>
      </w:numPr>
    </w:pPr>
  </w:style>
  <w:style w:type="numbering" w:customStyle="1" w:styleId="WW8Num50">
    <w:name w:val="WW8Num50"/>
    <w:basedOn w:val="Bezlisty"/>
    <w:rsid w:val="00BC1113"/>
    <w:pPr>
      <w:numPr>
        <w:numId w:val="35"/>
      </w:numPr>
    </w:pPr>
  </w:style>
  <w:style w:type="numbering" w:customStyle="1" w:styleId="WW8Num59">
    <w:name w:val="WW8Num59"/>
    <w:basedOn w:val="Bezlisty"/>
    <w:rsid w:val="00BC1113"/>
    <w:pPr>
      <w:numPr>
        <w:numId w:val="36"/>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9"/>
      </w:numPr>
    </w:pPr>
  </w:style>
  <w:style w:type="numbering" w:customStyle="1" w:styleId="WW8Num512">
    <w:name w:val="WW8Num512"/>
    <w:basedOn w:val="Bezlisty"/>
    <w:rsid w:val="00072F86"/>
    <w:pPr>
      <w:numPr>
        <w:numId w:val="6"/>
      </w:numPr>
    </w:pPr>
  </w:style>
  <w:style w:type="numbering" w:customStyle="1" w:styleId="WW8Num31">
    <w:name w:val="WW8Num31"/>
    <w:basedOn w:val="Bezlisty"/>
    <w:rsid w:val="00072F86"/>
    <w:pPr>
      <w:numPr>
        <w:numId w:val="7"/>
      </w:numPr>
    </w:pPr>
  </w:style>
  <w:style w:type="numbering" w:customStyle="1" w:styleId="WW8Num251">
    <w:name w:val="WW8Num251"/>
    <w:basedOn w:val="Bezlisty"/>
    <w:rsid w:val="00072F86"/>
    <w:pPr>
      <w:numPr>
        <w:numId w:val="8"/>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39"/>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7"/>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38"/>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104616951">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32424979">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E324-988C-4837-947C-D46E3275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22</Pages>
  <Words>8803</Words>
  <Characters>52821</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Gecyngier Paulina  (BF)</cp:lastModifiedBy>
  <cp:revision>58</cp:revision>
  <cp:lastPrinted>2019-02-19T11:13:00Z</cp:lastPrinted>
  <dcterms:created xsi:type="dcterms:W3CDTF">2020-07-06T21:26:00Z</dcterms:created>
  <dcterms:modified xsi:type="dcterms:W3CDTF">2020-07-27T11:17:00Z</dcterms:modified>
</cp:coreProperties>
</file>