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E" w:rsidRPr="000008F6" w:rsidRDefault="00873974" w:rsidP="00FB50B5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</w:t>
      </w:r>
      <w:r w:rsidR="00F42F85">
        <w:rPr>
          <w:rFonts w:ascii="Times New Roman" w:hAnsi="Times New Roman"/>
          <w:sz w:val="24"/>
          <w:szCs w:val="24"/>
        </w:rPr>
        <w:t>r 3</w:t>
      </w:r>
      <w:r w:rsidR="00F36A2E"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AA039C" w:rsidRDefault="00AA039C" w:rsidP="00AA039C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357ED3" w:rsidRPr="00AC57CF" w:rsidTr="00357ED3">
        <w:tc>
          <w:tcPr>
            <w:tcW w:w="2197" w:type="dxa"/>
          </w:tcPr>
          <w:p w:rsidR="00357ED3" w:rsidRPr="00AC57CF" w:rsidRDefault="00357ED3" w:rsidP="00357ED3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357ED3" w:rsidRPr="00AC57CF" w:rsidRDefault="002927BA" w:rsidP="00357E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606EC0">
              <w:rPr>
                <w:b/>
                <w:smallCaps/>
              </w:rPr>
              <w:t>28</w:t>
            </w:r>
            <w:r w:rsidR="00B034B3">
              <w:rPr>
                <w:b/>
                <w:smallCaps/>
              </w:rPr>
              <w:t>/2017</w:t>
            </w:r>
          </w:p>
        </w:tc>
      </w:tr>
      <w:tr w:rsidR="00357ED3" w:rsidRPr="00AC57CF" w:rsidTr="00357ED3"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</w:tr>
      <w:tr w:rsidR="00357ED3" w:rsidRPr="00AC57CF" w:rsidTr="00357ED3">
        <w:trPr>
          <w:cantSplit/>
        </w:trPr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</w:tr>
      <w:tr w:rsidR="00357ED3" w:rsidRPr="00AC57CF" w:rsidTr="00357ED3">
        <w:trPr>
          <w:cantSplit/>
        </w:trPr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A10FD6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357ED3" w:rsidRPr="00AC57CF" w:rsidRDefault="00357ED3" w:rsidP="00357ED3">
            <w:pPr>
              <w:rPr>
                <w:smallCaps/>
              </w:rPr>
            </w:pPr>
          </w:p>
        </w:tc>
      </w:tr>
    </w:tbl>
    <w:p w:rsidR="00D1770A" w:rsidRDefault="00D1770A" w:rsidP="00F36A2E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F36A2E" w:rsidRPr="00D1770A" w:rsidRDefault="00D1770A" w:rsidP="008B34B8">
      <w:pPr>
        <w:jc w:val="center"/>
        <w:rPr>
          <w:b/>
          <w:sz w:val="26"/>
          <w:szCs w:val="26"/>
        </w:rPr>
      </w:pPr>
      <w:proofErr w:type="gramStart"/>
      <w:r w:rsidRPr="00D1770A">
        <w:rPr>
          <w:b/>
          <w:sz w:val="26"/>
          <w:szCs w:val="26"/>
        </w:rPr>
        <w:t>do</w:t>
      </w:r>
      <w:proofErr w:type="gramEnd"/>
      <w:r w:rsidRPr="00D1770A">
        <w:rPr>
          <w:b/>
          <w:sz w:val="26"/>
          <w:szCs w:val="26"/>
        </w:rPr>
        <w:t xml:space="preserve"> tej samej grupy kapitałowej</w:t>
      </w:r>
    </w:p>
    <w:p w:rsidR="00F36A2E" w:rsidRPr="000008F6" w:rsidRDefault="00F36A2E" w:rsidP="00F36A2E">
      <w:pPr>
        <w:jc w:val="center"/>
      </w:pPr>
    </w:p>
    <w:p w:rsidR="00F36A2E" w:rsidRPr="000008F6" w:rsidRDefault="00F36A2E" w:rsidP="00F36A2E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="00A309D2" w:rsidRPr="000008F6">
        <w:rPr>
          <w:b/>
        </w:rPr>
        <w:t xml:space="preserve"> </w:t>
      </w:r>
      <w:r w:rsidR="00606EC0">
        <w:rPr>
          <w:b/>
          <w:i/>
        </w:rPr>
        <w:t>zakup skanerów i drukarek do etykiet adresowych</w:t>
      </w:r>
      <w:r w:rsidR="00F42F85">
        <w:rPr>
          <w:b/>
          <w:i/>
        </w:rPr>
        <w:t xml:space="preserve"> wraz z zapewnieniem serwisu posprzedażnego w okresie gwarancji</w:t>
      </w:r>
      <w:r w:rsidR="00D57861" w:rsidRPr="000008F6">
        <w:rPr>
          <w:b/>
          <w:i/>
        </w:rPr>
        <w:t xml:space="preserve"> </w:t>
      </w:r>
      <w:r w:rsidR="00972F56" w:rsidRPr="000008F6">
        <w:rPr>
          <w:b/>
          <w:i/>
        </w:rPr>
        <w:t>-</w:t>
      </w:r>
      <w:r w:rsidR="008864B0" w:rsidRPr="000008F6">
        <w:rPr>
          <w:b/>
          <w:i/>
        </w:rPr>
        <w:t xml:space="preserve"> </w:t>
      </w:r>
      <w:r w:rsidR="00606EC0">
        <w:rPr>
          <w:b/>
          <w:i/>
        </w:rPr>
        <w:br/>
      </w:r>
      <w:r w:rsidR="008864B0" w:rsidRPr="000008F6">
        <w:rPr>
          <w:b/>
          <w:i/>
        </w:rPr>
        <w:t>nr</w:t>
      </w:r>
      <w:r w:rsidR="00EB2D4A">
        <w:rPr>
          <w:b/>
          <w:i/>
        </w:rPr>
        <w:t xml:space="preserve"> sprawy</w:t>
      </w:r>
      <w:r w:rsidR="00225B56" w:rsidRPr="000008F6">
        <w:rPr>
          <w:b/>
          <w:i/>
        </w:rPr>
        <w:t>:</w:t>
      </w:r>
      <w:r w:rsidR="00A309D2" w:rsidRPr="000008F6">
        <w:rPr>
          <w:b/>
          <w:i/>
        </w:rPr>
        <w:t xml:space="preserve"> ZER-ZP-</w:t>
      </w:r>
      <w:r w:rsidR="00606EC0">
        <w:rPr>
          <w:b/>
          <w:i/>
        </w:rPr>
        <w:t>28</w:t>
      </w:r>
      <w:r w:rsidR="00F416F6">
        <w:rPr>
          <w:b/>
          <w:i/>
        </w:rPr>
        <w:t>/2017</w:t>
      </w:r>
      <w:r w:rsidR="00225B56" w:rsidRPr="000008F6">
        <w:rPr>
          <w:b/>
          <w:i/>
        </w:rPr>
        <w:t>,</w:t>
      </w:r>
      <w:r w:rsidRPr="000008F6">
        <w:rPr>
          <w:b/>
          <w:sz w:val="28"/>
          <w:szCs w:val="28"/>
        </w:rPr>
        <w:t xml:space="preserve"> </w:t>
      </w:r>
      <w:r w:rsidR="00DB0E97">
        <w:t>zgodnie z art. 24 ust. 11</w:t>
      </w:r>
      <w:r w:rsidRPr="000008F6">
        <w:t xml:space="preserve"> ustawy z dnia 29 stycznia 20</w:t>
      </w:r>
      <w:r w:rsidR="00DB39C7">
        <w:t xml:space="preserve">04r. </w:t>
      </w:r>
      <w:r w:rsidR="00DB39C7" w:rsidRPr="00DD3DD4">
        <w:rPr>
          <w:i/>
        </w:rPr>
        <w:t>Prawo zamówień publicznych</w:t>
      </w:r>
      <w:r w:rsidRPr="000008F6">
        <w:t xml:space="preserve"> (Dz. U. </w:t>
      </w:r>
      <w:proofErr w:type="gramStart"/>
      <w:r w:rsidR="00606EC0">
        <w:t>z</w:t>
      </w:r>
      <w:proofErr w:type="gramEnd"/>
      <w:r w:rsidR="00606EC0">
        <w:t xml:space="preserve"> 2017r. poz. 1579</w:t>
      </w:r>
      <w:r w:rsidRPr="000008F6">
        <w:t>):</w:t>
      </w:r>
    </w:p>
    <w:p w:rsidR="00F36A2E" w:rsidRPr="000008F6" w:rsidRDefault="00F36A2E" w:rsidP="002866E9">
      <w:pPr>
        <w:numPr>
          <w:ilvl w:val="0"/>
          <w:numId w:val="19"/>
        </w:numPr>
        <w:spacing w:before="240"/>
        <w:ind w:left="426" w:hanging="426"/>
        <w:jc w:val="both"/>
      </w:pPr>
      <w:r w:rsidRPr="000008F6">
        <w:t xml:space="preserve">składamy listę podmiotów, </w:t>
      </w:r>
      <w:proofErr w:type="gramStart"/>
      <w:r w:rsidRPr="000008F6">
        <w:t>razem z którymi</w:t>
      </w:r>
      <w:proofErr w:type="gramEnd"/>
      <w:r w:rsidRPr="000008F6">
        <w:t xml:space="preserve"> należymy do tej samej grupy kapitałowej </w:t>
      </w:r>
      <w:r w:rsidRPr="000008F6">
        <w:br/>
        <w:t xml:space="preserve">w rozumieniu ustawy z dnia 16 lutego 2007r. </w:t>
      </w:r>
      <w:r w:rsidRPr="00DD3DD4">
        <w:rPr>
          <w:i/>
        </w:rPr>
        <w:t>o ochronie konkurencji i konsumentów</w:t>
      </w:r>
      <w:r w:rsidRPr="000008F6">
        <w:t xml:space="preserve"> </w:t>
      </w:r>
      <w:r w:rsidRPr="000008F6">
        <w:br/>
        <w:t>(Dz. U.</w:t>
      </w:r>
      <w:r w:rsidR="002B1CD1" w:rsidRPr="000008F6">
        <w:t xml:space="preserve"> </w:t>
      </w:r>
      <w:proofErr w:type="gramStart"/>
      <w:r w:rsidR="002B1CD1" w:rsidRPr="000008F6">
        <w:t>z</w:t>
      </w:r>
      <w:proofErr w:type="gramEnd"/>
      <w:r w:rsidR="00F8151D" w:rsidRPr="000008F6">
        <w:t xml:space="preserve"> 20</w:t>
      </w:r>
      <w:r w:rsidR="00005572">
        <w:t>17r. poz. 229</w:t>
      </w:r>
      <w:r w:rsidRPr="000008F6">
        <w:t>)</w:t>
      </w:r>
      <w:r w:rsidR="00DC5F73">
        <w:t>**</w:t>
      </w:r>
    </w:p>
    <w:p w:rsidR="00F36A2E" w:rsidRPr="000008F6" w:rsidRDefault="00F36A2E" w:rsidP="00F36A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F36A2E" w:rsidRPr="000008F6" w:rsidRDefault="008B34B8" w:rsidP="00D25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="00F36A2E"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F36A2E" w:rsidRPr="000008F6" w:rsidRDefault="008B34B8" w:rsidP="00D25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</w:tbl>
    <w:p w:rsidR="00F36A2E" w:rsidRPr="000008F6" w:rsidRDefault="00F36A2E" w:rsidP="00F36A2E">
      <w:pPr>
        <w:pBdr>
          <w:bottom w:val="single" w:sz="12" w:space="1" w:color="auto"/>
        </w:pBdr>
        <w:jc w:val="both"/>
      </w:pPr>
    </w:p>
    <w:p w:rsidR="00F36A2E" w:rsidRPr="000008F6" w:rsidRDefault="00F36A2E" w:rsidP="00F36A2E">
      <w:pPr>
        <w:jc w:val="both"/>
        <w:rPr>
          <w:b/>
        </w:rPr>
      </w:pPr>
    </w:p>
    <w:p w:rsidR="00F36A2E" w:rsidRPr="000008F6" w:rsidRDefault="00F36A2E" w:rsidP="002866E9">
      <w:pPr>
        <w:numPr>
          <w:ilvl w:val="0"/>
          <w:numId w:val="19"/>
        </w:numPr>
        <w:ind w:left="426" w:hanging="426"/>
        <w:jc w:val="both"/>
      </w:pPr>
      <w:proofErr w:type="gramStart"/>
      <w:r w:rsidRPr="000008F6">
        <w:t>informujemy</w:t>
      </w:r>
      <w:proofErr w:type="gramEnd"/>
      <w:r w:rsidRPr="000008F6">
        <w:t>, że nie należymy do grupy kapitałowej</w:t>
      </w:r>
      <w:r w:rsidR="00D75596">
        <w:t>, o której mowa w art. 24 ust. 1 pkt 23</w:t>
      </w:r>
      <w:r w:rsidRPr="000008F6">
        <w:t xml:space="preserve"> ustawy </w:t>
      </w:r>
      <w:r w:rsidRPr="00DD3DD4">
        <w:rPr>
          <w:i/>
        </w:rPr>
        <w:t>Prawo zamówień publicznych</w:t>
      </w:r>
      <w:r w:rsidRPr="000008F6">
        <w:t xml:space="preserve"> (Dz. U. </w:t>
      </w:r>
      <w:proofErr w:type="gramStart"/>
      <w:r w:rsidRPr="000008F6">
        <w:t>z</w:t>
      </w:r>
      <w:proofErr w:type="gramEnd"/>
      <w:r w:rsidRPr="000008F6">
        <w:t xml:space="preserve"> 201</w:t>
      </w:r>
      <w:r w:rsidR="003244BD">
        <w:t>7r. poz. 1579</w:t>
      </w:r>
      <w:r w:rsidRPr="000008F6">
        <w:t>)</w:t>
      </w:r>
      <w:r w:rsidR="00DC5F73">
        <w:t>**</w:t>
      </w:r>
      <w:r w:rsidRPr="000008F6">
        <w:t>.</w:t>
      </w: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jc w:val="both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>PODPIS(Y):</w:t>
      </w: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 xml:space="preserve">                               </w:t>
      </w:r>
      <w:r w:rsidR="0005524D">
        <w:rPr>
          <w:b/>
        </w:rPr>
        <w:t>(</w:t>
      </w:r>
      <w:r w:rsidR="00307ADA">
        <w:rPr>
          <w:b/>
        </w:rPr>
        <w:t>(miejscowość, data, podpis(y))</w:t>
      </w:r>
      <w:r w:rsidR="00307ADA" w:rsidRPr="00307ADA">
        <w:rPr>
          <w:b/>
          <w:vertAlign w:val="superscript"/>
        </w:rPr>
        <w:t>1)</w:t>
      </w:r>
    </w:p>
    <w:p w:rsidR="00F36A2E" w:rsidRPr="000008F6" w:rsidRDefault="00F36A2E" w:rsidP="00F36A2E">
      <w:pPr>
        <w:rPr>
          <w:b/>
        </w:rPr>
      </w:pPr>
    </w:p>
    <w:p w:rsidR="00F36A2E" w:rsidRPr="000008F6" w:rsidRDefault="00307ADA" w:rsidP="00F36A2E">
      <w:pPr>
        <w:jc w:val="both"/>
        <w:rPr>
          <w:sz w:val="20"/>
          <w:szCs w:val="20"/>
        </w:rPr>
      </w:pPr>
      <w:proofErr w:type="gramStart"/>
      <w:r w:rsidRPr="00307ADA">
        <w:rPr>
          <w:sz w:val="20"/>
          <w:szCs w:val="20"/>
          <w:vertAlign w:val="superscript"/>
        </w:rPr>
        <w:t>1)</w:t>
      </w:r>
      <w:r w:rsidR="00F36A2E" w:rsidRPr="000008F6">
        <w:rPr>
          <w:sz w:val="20"/>
          <w:szCs w:val="20"/>
        </w:rPr>
        <w:t>Podpis</w:t>
      </w:r>
      <w:proofErr w:type="gramEnd"/>
      <w:r w:rsidR="00F36A2E" w:rsidRPr="000008F6">
        <w:rPr>
          <w:sz w:val="20"/>
          <w:szCs w:val="20"/>
        </w:rPr>
        <w:t>(y) i pieczątka(i) imienna(e) osoby(osób) umocowanej(</w:t>
      </w:r>
      <w:proofErr w:type="spellStart"/>
      <w:r w:rsidR="00F36A2E" w:rsidRPr="000008F6">
        <w:rPr>
          <w:sz w:val="20"/>
          <w:szCs w:val="20"/>
        </w:rPr>
        <w:t>ych</w:t>
      </w:r>
      <w:proofErr w:type="spellEnd"/>
      <w:r w:rsidR="00F36A2E" w:rsidRPr="000008F6">
        <w:rPr>
          <w:sz w:val="20"/>
          <w:szCs w:val="20"/>
        </w:rPr>
        <w:t>) do reprezentowania Wykonawcy zgodnie z:</w:t>
      </w:r>
    </w:p>
    <w:p w:rsidR="00F36A2E" w:rsidRPr="000008F6" w:rsidRDefault="00F36A2E" w:rsidP="00F36A2E">
      <w:pPr>
        <w:ind w:left="540" w:hanging="360"/>
        <w:jc w:val="both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a</w:t>
      </w:r>
      <w:proofErr w:type="gramEnd"/>
      <w:r w:rsidRPr="000008F6">
        <w:rPr>
          <w:sz w:val="20"/>
          <w:szCs w:val="20"/>
        </w:rPr>
        <w:t>) zapisami w dokumencie stwierdzającym status prawny Wykonawcy (osoby wskazane we właściwym rejestrze lub Centralnej Ewidencji i Informacji o D</w:t>
      </w:r>
      <w:r w:rsidR="00D80BC0">
        <w:rPr>
          <w:sz w:val="20"/>
          <w:szCs w:val="20"/>
        </w:rPr>
        <w:t>ziałalności Gospodarczej</w:t>
      </w:r>
      <w:r w:rsidR="007E6EA0">
        <w:rPr>
          <w:sz w:val="20"/>
          <w:szCs w:val="20"/>
        </w:rPr>
        <w:t>) lub</w:t>
      </w:r>
    </w:p>
    <w:p w:rsidR="00F36A2E" w:rsidRPr="000008F6" w:rsidRDefault="00F36A2E" w:rsidP="00F36A2E">
      <w:pPr>
        <w:ind w:left="180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b</w:t>
      </w:r>
      <w:proofErr w:type="gramEnd"/>
      <w:r w:rsidRPr="000008F6">
        <w:rPr>
          <w:sz w:val="20"/>
          <w:szCs w:val="20"/>
        </w:rPr>
        <w:t>) pełnomocn</w:t>
      </w:r>
      <w:r w:rsidR="008B34B8"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F36A2E" w:rsidRPr="00DB0E97" w:rsidRDefault="00F2149D" w:rsidP="00F36A2E">
      <w:pPr>
        <w:ind w:left="1560" w:hanging="13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2B5254" w:rsidRPr="00DB0E97">
        <w:rPr>
          <w:i/>
          <w:sz w:val="20"/>
          <w:szCs w:val="20"/>
        </w:rPr>
        <w:t xml:space="preserve">WAGA! </w:t>
      </w:r>
      <w:r w:rsidR="00F36A2E" w:rsidRPr="00DB0E97">
        <w:rPr>
          <w:i/>
          <w:sz w:val="20"/>
          <w:szCs w:val="20"/>
        </w:rPr>
        <w:t>Niniejszą informację składa każdy z Wykonawców wspólnie ubiegających się o udzielenie zamówienia.</w:t>
      </w:r>
    </w:p>
    <w:p w:rsidR="00681056" w:rsidRPr="00DB0E97" w:rsidRDefault="00681056" w:rsidP="007914B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229" w:firstLine="6660"/>
        <w:rPr>
          <w:sz w:val="20"/>
          <w:szCs w:val="20"/>
        </w:rPr>
      </w:pPr>
    </w:p>
    <w:p w:rsidR="00FC5F61" w:rsidRDefault="00FC5F61" w:rsidP="00F77497">
      <w:pPr>
        <w:ind w:left="180"/>
        <w:rPr>
          <w:sz w:val="20"/>
          <w:szCs w:val="20"/>
        </w:rPr>
      </w:pPr>
      <w:bookmarkStart w:id="0" w:name="_GoBack"/>
      <w:bookmarkEnd w:id="0"/>
    </w:p>
    <w:sectPr w:rsidR="00FC5F61" w:rsidSect="0054324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E8" w:rsidRDefault="00C744E8">
      <w:r>
        <w:separator/>
      </w:r>
    </w:p>
  </w:endnote>
  <w:endnote w:type="continuationSeparator" w:id="0">
    <w:p w:rsidR="00C744E8" w:rsidRDefault="00C7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E8" w:rsidRDefault="00C744E8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C744E8" w:rsidRDefault="00C744E8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744E8" w:rsidRPr="00FD6C44" w:rsidRDefault="00C744E8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614523">
          <w:rPr>
            <w:noProof/>
            <w:sz w:val="16"/>
            <w:szCs w:val="16"/>
          </w:rPr>
          <w:t>2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744E8" w:rsidRPr="00EB0C21" w:rsidRDefault="00C744E8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614523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E8" w:rsidRDefault="00C744E8">
      <w:r>
        <w:separator/>
      </w:r>
    </w:p>
  </w:footnote>
  <w:footnote w:type="continuationSeparator" w:id="0">
    <w:p w:rsidR="00C744E8" w:rsidRDefault="00C7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B55541"/>
    <w:multiLevelType w:val="hybridMultilevel"/>
    <w:tmpl w:val="53460826"/>
    <w:lvl w:ilvl="0" w:tplc="477E01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C6F15"/>
    <w:multiLevelType w:val="hybridMultilevel"/>
    <w:tmpl w:val="8780C126"/>
    <w:lvl w:ilvl="0" w:tplc="9F9CC02E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13456"/>
    <w:multiLevelType w:val="hybridMultilevel"/>
    <w:tmpl w:val="A094DB4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907C2"/>
    <w:multiLevelType w:val="hybridMultilevel"/>
    <w:tmpl w:val="20C6A16A"/>
    <w:lvl w:ilvl="0" w:tplc="64B8719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00999"/>
    <w:multiLevelType w:val="hybridMultilevel"/>
    <w:tmpl w:val="E3C0BB70"/>
    <w:name w:val="WW8Num1222"/>
    <w:lvl w:ilvl="0" w:tplc="F3ACB124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1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193BC9"/>
    <w:multiLevelType w:val="hybridMultilevel"/>
    <w:tmpl w:val="87F2AF34"/>
    <w:lvl w:ilvl="0" w:tplc="C85CFCE4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0D625B"/>
    <w:multiLevelType w:val="hybridMultilevel"/>
    <w:tmpl w:val="998ACC12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ABB8C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D87143"/>
    <w:multiLevelType w:val="hybridMultilevel"/>
    <w:tmpl w:val="F1863146"/>
    <w:name w:val="WW8Num3823"/>
    <w:lvl w:ilvl="0" w:tplc="3FB67A7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722FD5"/>
    <w:multiLevelType w:val="hybridMultilevel"/>
    <w:tmpl w:val="811A253C"/>
    <w:name w:val="WW8Num3822"/>
    <w:lvl w:ilvl="0" w:tplc="64B871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597663"/>
    <w:multiLevelType w:val="hybridMultilevel"/>
    <w:tmpl w:val="E6329A16"/>
    <w:lvl w:ilvl="0" w:tplc="BFEE8766">
      <w:start w:val="1"/>
      <w:numFmt w:val="lowerLetter"/>
      <w:lvlText w:val="%1)"/>
      <w:lvlJc w:val="left"/>
      <w:pPr>
        <w:ind w:left="957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55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6FB027E"/>
    <w:multiLevelType w:val="hybridMultilevel"/>
    <w:tmpl w:val="801E77A2"/>
    <w:lvl w:ilvl="0" w:tplc="ADA6295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AF2129A"/>
    <w:multiLevelType w:val="hybridMultilevel"/>
    <w:tmpl w:val="AFC46B7C"/>
    <w:lvl w:ilvl="0" w:tplc="5A34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05F2C4B"/>
    <w:multiLevelType w:val="hybridMultilevel"/>
    <w:tmpl w:val="9CC4AAC8"/>
    <w:lvl w:ilvl="0" w:tplc="CADE4EBA">
      <w:start w:val="1"/>
      <w:numFmt w:val="decimal"/>
      <w:lvlText w:val="%1)"/>
      <w:lvlJc w:val="center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16C057F"/>
    <w:multiLevelType w:val="hybridMultilevel"/>
    <w:tmpl w:val="19008DCA"/>
    <w:lvl w:ilvl="0" w:tplc="5A34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AC0CBA"/>
    <w:multiLevelType w:val="hybridMultilevel"/>
    <w:tmpl w:val="E99C8806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7B77F5"/>
    <w:multiLevelType w:val="hybridMultilevel"/>
    <w:tmpl w:val="6BD0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0D64C6"/>
    <w:multiLevelType w:val="hybridMultilevel"/>
    <w:tmpl w:val="BC26A87A"/>
    <w:lvl w:ilvl="0" w:tplc="3BEC2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30"/>
  </w:num>
  <w:num w:numId="3">
    <w:abstractNumId w:val="75"/>
  </w:num>
  <w:num w:numId="4">
    <w:abstractNumId w:val="41"/>
  </w:num>
  <w:num w:numId="5">
    <w:abstractNumId w:val="25"/>
  </w:num>
  <w:num w:numId="6">
    <w:abstractNumId w:val="24"/>
  </w:num>
  <w:num w:numId="7">
    <w:abstractNumId w:val="5"/>
  </w:num>
  <w:num w:numId="8">
    <w:abstractNumId w:val="57"/>
  </w:num>
  <w:num w:numId="9">
    <w:abstractNumId w:val="72"/>
  </w:num>
  <w:num w:numId="10">
    <w:abstractNumId w:val="66"/>
  </w:num>
  <w:num w:numId="11">
    <w:abstractNumId w:val="61"/>
  </w:num>
  <w:num w:numId="12">
    <w:abstractNumId w:val="8"/>
  </w:num>
  <w:num w:numId="13">
    <w:abstractNumId w:val="29"/>
  </w:num>
  <w:num w:numId="14">
    <w:abstractNumId w:val="16"/>
  </w:num>
  <w:num w:numId="15">
    <w:abstractNumId w:val="37"/>
  </w:num>
  <w:num w:numId="16">
    <w:abstractNumId w:val="27"/>
  </w:num>
  <w:num w:numId="17">
    <w:abstractNumId w:val="46"/>
  </w:num>
  <w:num w:numId="18">
    <w:abstractNumId w:val="73"/>
  </w:num>
  <w:num w:numId="19">
    <w:abstractNumId w:val="7"/>
  </w:num>
  <w:num w:numId="20">
    <w:abstractNumId w:val="69"/>
  </w:num>
  <w:num w:numId="21">
    <w:abstractNumId w:val="42"/>
  </w:num>
  <w:num w:numId="22">
    <w:abstractNumId w:val="45"/>
  </w:num>
  <w:num w:numId="23">
    <w:abstractNumId w:val="79"/>
  </w:num>
  <w:num w:numId="24">
    <w:abstractNumId w:val="70"/>
  </w:num>
  <w:num w:numId="25">
    <w:abstractNumId w:val="12"/>
  </w:num>
  <w:num w:numId="26">
    <w:abstractNumId w:val="54"/>
  </w:num>
  <w:num w:numId="27">
    <w:abstractNumId w:val="11"/>
  </w:num>
  <w:num w:numId="28">
    <w:abstractNumId w:val="3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0"/>
  </w:num>
  <w:num w:numId="34">
    <w:abstractNumId w:val="55"/>
  </w:num>
  <w:num w:numId="35">
    <w:abstractNumId w:val="13"/>
  </w:num>
  <w:num w:numId="36">
    <w:abstractNumId w:val="65"/>
  </w:num>
  <w:num w:numId="37">
    <w:abstractNumId w:val="59"/>
  </w:num>
  <w:num w:numId="38">
    <w:abstractNumId w:val="3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1"/>
  </w:num>
  <w:num w:numId="43">
    <w:abstractNumId w:val="76"/>
  </w:num>
  <w:num w:numId="44">
    <w:abstractNumId w:val="22"/>
  </w:num>
  <w:num w:numId="45">
    <w:abstractNumId w:val="6"/>
  </w:num>
  <w:num w:numId="46">
    <w:abstractNumId w:val="51"/>
  </w:num>
  <w:num w:numId="47">
    <w:abstractNumId w:val="20"/>
  </w:num>
  <w:num w:numId="48">
    <w:abstractNumId w:val="47"/>
  </w:num>
  <w:num w:numId="49">
    <w:abstractNumId w:val="15"/>
  </w:num>
  <w:num w:numId="50">
    <w:abstractNumId w:val="48"/>
  </w:num>
  <w:num w:numId="51">
    <w:abstractNumId w:val="35"/>
  </w:num>
  <w:num w:numId="52">
    <w:abstractNumId w:val="71"/>
  </w:num>
  <w:num w:numId="53">
    <w:abstractNumId w:val="18"/>
  </w:num>
  <w:num w:numId="54">
    <w:abstractNumId w:val="10"/>
  </w:num>
  <w:num w:numId="55">
    <w:abstractNumId w:val="63"/>
  </w:num>
  <w:num w:numId="56">
    <w:abstractNumId w:val="19"/>
  </w:num>
  <w:num w:numId="57">
    <w:abstractNumId w:val="52"/>
  </w:num>
  <w:num w:numId="58">
    <w:abstractNumId w:val="50"/>
  </w:num>
  <w:num w:numId="59">
    <w:abstractNumId w:val="67"/>
  </w:num>
  <w:num w:numId="60">
    <w:abstractNumId w:val="58"/>
  </w:num>
  <w:num w:numId="61">
    <w:abstractNumId w:val="77"/>
  </w:num>
  <w:num w:numId="62">
    <w:abstractNumId w:val="17"/>
  </w:num>
  <w:num w:numId="63">
    <w:abstractNumId w:val="56"/>
  </w:num>
  <w:num w:numId="64">
    <w:abstractNumId w:val="68"/>
  </w:num>
  <w:num w:numId="65">
    <w:abstractNumId w:val="32"/>
  </w:num>
  <w:num w:numId="66">
    <w:abstractNumId w:val="78"/>
  </w:num>
  <w:num w:numId="67">
    <w:abstractNumId w:val="14"/>
  </w:num>
  <w:num w:numId="68">
    <w:abstractNumId w:val="44"/>
  </w:num>
  <w:num w:numId="69">
    <w:abstractNumId w:val="2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0DF4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18C9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CA0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5D4A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3AE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2C1"/>
    <w:rsid w:val="000C46E8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3A5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E7CAA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733"/>
    <w:rsid w:val="00110AF1"/>
    <w:rsid w:val="0011114B"/>
    <w:rsid w:val="00111652"/>
    <w:rsid w:val="001126B2"/>
    <w:rsid w:val="001135FA"/>
    <w:rsid w:val="001138DD"/>
    <w:rsid w:val="0011466A"/>
    <w:rsid w:val="00114920"/>
    <w:rsid w:val="00115483"/>
    <w:rsid w:val="00115962"/>
    <w:rsid w:val="00115C04"/>
    <w:rsid w:val="00116598"/>
    <w:rsid w:val="001206D3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5FB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504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096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7BE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810"/>
    <w:rsid w:val="001B0C15"/>
    <w:rsid w:val="001B1419"/>
    <w:rsid w:val="001B236C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0E0D"/>
    <w:rsid w:val="001C1995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593C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3F31"/>
    <w:rsid w:val="00224BC7"/>
    <w:rsid w:val="00225062"/>
    <w:rsid w:val="00225535"/>
    <w:rsid w:val="00225B56"/>
    <w:rsid w:val="00225CAB"/>
    <w:rsid w:val="00226A9A"/>
    <w:rsid w:val="00226C76"/>
    <w:rsid w:val="002277EC"/>
    <w:rsid w:val="00230111"/>
    <w:rsid w:val="00230904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5A8F"/>
    <w:rsid w:val="00236677"/>
    <w:rsid w:val="00236864"/>
    <w:rsid w:val="00236A61"/>
    <w:rsid w:val="002371EB"/>
    <w:rsid w:val="00237224"/>
    <w:rsid w:val="002376B2"/>
    <w:rsid w:val="002376CE"/>
    <w:rsid w:val="0023770D"/>
    <w:rsid w:val="00237F04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6C9"/>
    <w:rsid w:val="00244E8B"/>
    <w:rsid w:val="002452A2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594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7A4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C67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880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4F8D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44BD"/>
    <w:rsid w:val="003256CE"/>
    <w:rsid w:val="0032693C"/>
    <w:rsid w:val="00327980"/>
    <w:rsid w:val="0033046B"/>
    <w:rsid w:val="00330629"/>
    <w:rsid w:val="003306BE"/>
    <w:rsid w:val="003309A4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72D"/>
    <w:rsid w:val="00364883"/>
    <w:rsid w:val="00364EE6"/>
    <w:rsid w:val="003658A9"/>
    <w:rsid w:val="0036676D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69DB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462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B87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9B7"/>
    <w:rsid w:val="003D7BBD"/>
    <w:rsid w:val="003E1148"/>
    <w:rsid w:val="003E116D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3F3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462C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1C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24D1"/>
    <w:rsid w:val="00472AAC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0F4F"/>
    <w:rsid w:val="00481032"/>
    <w:rsid w:val="004824C3"/>
    <w:rsid w:val="00483F49"/>
    <w:rsid w:val="00484E16"/>
    <w:rsid w:val="0048515D"/>
    <w:rsid w:val="00486AFA"/>
    <w:rsid w:val="00486C6F"/>
    <w:rsid w:val="00486CC7"/>
    <w:rsid w:val="00487A62"/>
    <w:rsid w:val="00487FD4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165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92C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E7C77"/>
    <w:rsid w:val="004F0499"/>
    <w:rsid w:val="004F0812"/>
    <w:rsid w:val="004F2577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0F5F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C93"/>
    <w:rsid w:val="00545E4B"/>
    <w:rsid w:val="00546AB7"/>
    <w:rsid w:val="0055013A"/>
    <w:rsid w:val="00550269"/>
    <w:rsid w:val="005511FF"/>
    <w:rsid w:val="00551343"/>
    <w:rsid w:val="00551F84"/>
    <w:rsid w:val="00552C03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2E71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3E4A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2EC"/>
    <w:rsid w:val="005A750D"/>
    <w:rsid w:val="005A7FD2"/>
    <w:rsid w:val="005B126B"/>
    <w:rsid w:val="005B182B"/>
    <w:rsid w:val="005B1A0F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027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6905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561"/>
    <w:rsid w:val="00604E15"/>
    <w:rsid w:val="006056D7"/>
    <w:rsid w:val="00605C9E"/>
    <w:rsid w:val="00605D7E"/>
    <w:rsid w:val="00605FD2"/>
    <w:rsid w:val="00606EC0"/>
    <w:rsid w:val="0060785E"/>
    <w:rsid w:val="006106C1"/>
    <w:rsid w:val="00610A42"/>
    <w:rsid w:val="00610F83"/>
    <w:rsid w:val="00610FE8"/>
    <w:rsid w:val="006134C7"/>
    <w:rsid w:val="00614523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27104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2B89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2025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6B1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347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06BEA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38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1900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B5A"/>
    <w:rsid w:val="007C435D"/>
    <w:rsid w:val="007C4B96"/>
    <w:rsid w:val="007C4CC2"/>
    <w:rsid w:val="007C5210"/>
    <w:rsid w:val="007C6A37"/>
    <w:rsid w:val="007C6D59"/>
    <w:rsid w:val="007C7F6B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3D56"/>
    <w:rsid w:val="0082491E"/>
    <w:rsid w:val="00825A92"/>
    <w:rsid w:val="00825CBE"/>
    <w:rsid w:val="008269F7"/>
    <w:rsid w:val="0082701F"/>
    <w:rsid w:val="008308E2"/>
    <w:rsid w:val="00830CBB"/>
    <w:rsid w:val="008312FD"/>
    <w:rsid w:val="00831DD6"/>
    <w:rsid w:val="00832101"/>
    <w:rsid w:val="008321C9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1BF8"/>
    <w:rsid w:val="008B34B8"/>
    <w:rsid w:val="008B373B"/>
    <w:rsid w:val="008B5167"/>
    <w:rsid w:val="008B5313"/>
    <w:rsid w:val="008B7265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84"/>
    <w:rsid w:val="008C68A3"/>
    <w:rsid w:val="008C6BE9"/>
    <w:rsid w:val="008C6DA7"/>
    <w:rsid w:val="008C7019"/>
    <w:rsid w:val="008C7FC1"/>
    <w:rsid w:val="008D0298"/>
    <w:rsid w:val="008D0542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A0A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66B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9F1"/>
    <w:rsid w:val="00955BAA"/>
    <w:rsid w:val="009569AD"/>
    <w:rsid w:val="00956ABF"/>
    <w:rsid w:val="00957109"/>
    <w:rsid w:val="00960730"/>
    <w:rsid w:val="00960948"/>
    <w:rsid w:val="009614AD"/>
    <w:rsid w:val="00961C4F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4E92"/>
    <w:rsid w:val="009753CB"/>
    <w:rsid w:val="0097570E"/>
    <w:rsid w:val="00975D4F"/>
    <w:rsid w:val="009764D5"/>
    <w:rsid w:val="00976E24"/>
    <w:rsid w:val="00977105"/>
    <w:rsid w:val="00977317"/>
    <w:rsid w:val="00977C10"/>
    <w:rsid w:val="00977C72"/>
    <w:rsid w:val="009814AD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2686"/>
    <w:rsid w:val="009A3A02"/>
    <w:rsid w:val="009A3D76"/>
    <w:rsid w:val="009A5121"/>
    <w:rsid w:val="009A55C3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869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E3F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062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97F"/>
    <w:rsid w:val="00A52C9E"/>
    <w:rsid w:val="00A52DCD"/>
    <w:rsid w:val="00A533A3"/>
    <w:rsid w:val="00A5365A"/>
    <w:rsid w:val="00A54174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4515"/>
    <w:rsid w:val="00A95311"/>
    <w:rsid w:val="00A95CAE"/>
    <w:rsid w:val="00A95D15"/>
    <w:rsid w:val="00A975BA"/>
    <w:rsid w:val="00A975EE"/>
    <w:rsid w:val="00A978DD"/>
    <w:rsid w:val="00AA032C"/>
    <w:rsid w:val="00AA039C"/>
    <w:rsid w:val="00AA03EC"/>
    <w:rsid w:val="00AA05F1"/>
    <w:rsid w:val="00AA100C"/>
    <w:rsid w:val="00AA163B"/>
    <w:rsid w:val="00AA3124"/>
    <w:rsid w:val="00AA3BEE"/>
    <w:rsid w:val="00AA4797"/>
    <w:rsid w:val="00AA4F93"/>
    <w:rsid w:val="00AA6577"/>
    <w:rsid w:val="00AA6783"/>
    <w:rsid w:val="00AA6D83"/>
    <w:rsid w:val="00AB02CC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77E"/>
    <w:rsid w:val="00AC7931"/>
    <w:rsid w:val="00AD0BC5"/>
    <w:rsid w:val="00AD0C42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C66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5B2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3AA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37C1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BF72CD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27F72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32A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DF8"/>
    <w:rsid w:val="00C744E8"/>
    <w:rsid w:val="00C7454E"/>
    <w:rsid w:val="00C77E4F"/>
    <w:rsid w:val="00C80B11"/>
    <w:rsid w:val="00C80DEA"/>
    <w:rsid w:val="00C8144D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2EEF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4CC7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02A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06A5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2D65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DCA"/>
    <w:rsid w:val="00CF1EE7"/>
    <w:rsid w:val="00CF2424"/>
    <w:rsid w:val="00CF28C6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9E8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1E49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C1D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5F73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5B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81E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0DB"/>
    <w:rsid w:val="00F301A7"/>
    <w:rsid w:val="00F31635"/>
    <w:rsid w:val="00F31937"/>
    <w:rsid w:val="00F31D85"/>
    <w:rsid w:val="00F3214B"/>
    <w:rsid w:val="00F32745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0CBC"/>
    <w:rsid w:val="00F41503"/>
    <w:rsid w:val="00F415CB"/>
    <w:rsid w:val="00F416F6"/>
    <w:rsid w:val="00F42097"/>
    <w:rsid w:val="00F4282F"/>
    <w:rsid w:val="00F42BD4"/>
    <w:rsid w:val="00F42C21"/>
    <w:rsid w:val="00F42C6C"/>
    <w:rsid w:val="00F42F85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3C8"/>
    <w:rsid w:val="00F510C5"/>
    <w:rsid w:val="00F513DF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80D"/>
    <w:rsid w:val="00F73A30"/>
    <w:rsid w:val="00F74CA4"/>
    <w:rsid w:val="00F74D7E"/>
    <w:rsid w:val="00F74F4F"/>
    <w:rsid w:val="00F764A4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2AA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12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0DF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1FD3"/>
    <w:rsid w:val="00FC2446"/>
    <w:rsid w:val="00FC2917"/>
    <w:rsid w:val="00FC2FC0"/>
    <w:rsid w:val="00FC3058"/>
    <w:rsid w:val="00FC3BC4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A38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6D7E-319C-483D-9A1B-671CAFBF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4</cp:revision>
  <cp:lastPrinted>2017-09-11T08:58:00Z</cp:lastPrinted>
  <dcterms:created xsi:type="dcterms:W3CDTF">2017-09-19T08:21:00Z</dcterms:created>
  <dcterms:modified xsi:type="dcterms:W3CDTF">2017-09-19T08:23:00Z</dcterms:modified>
</cp:coreProperties>
</file>