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69" w:rsidRDefault="00692369" w:rsidP="00692369">
      <w:pPr>
        <w:pStyle w:val="Nagwek2"/>
        <w:numPr>
          <w:ilvl w:val="1"/>
          <w:numId w:val="0"/>
        </w:numPr>
        <w:tabs>
          <w:tab w:val="num" w:pos="1800"/>
          <w:tab w:val="left" w:pos="9540"/>
        </w:tabs>
        <w:spacing w:before="0" w:after="0"/>
        <w:ind w:right="96" w:firstLine="66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8</w:t>
      </w:r>
      <w:r w:rsidRPr="000008F6">
        <w:rPr>
          <w:rFonts w:ascii="Times New Roman" w:hAnsi="Times New Roman"/>
          <w:sz w:val="24"/>
          <w:szCs w:val="24"/>
        </w:rPr>
        <w:t xml:space="preserve"> do SIWZ</w:t>
      </w:r>
    </w:p>
    <w:p w:rsidR="00692369" w:rsidRDefault="00692369" w:rsidP="00692369">
      <w:pPr>
        <w:jc w:val="center"/>
        <w:rPr>
          <w:b/>
          <w:bCs/>
          <w:sz w:val="28"/>
          <w:szCs w:val="28"/>
        </w:rPr>
      </w:pPr>
    </w:p>
    <w:p w:rsidR="00692369" w:rsidRDefault="00692369" w:rsidP="00692369">
      <w:pPr>
        <w:jc w:val="center"/>
        <w:rPr>
          <w:b/>
          <w:bCs/>
          <w:sz w:val="28"/>
          <w:szCs w:val="28"/>
        </w:rPr>
      </w:pPr>
    </w:p>
    <w:p w:rsidR="00692369" w:rsidRDefault="00692369" w:rsidP="00692369">
      <w:pPr>
        <w:jc w:val="center"/>
        <w:rPr>
          <w:b/>
          <w:bCs/>
          <w:sz w:val="28"/>
          <w:szCs w:val="28"/>
        </w:rPr>
      </w:pPr>
    </w:p>
    <w:p w:rsidR="00692369" w:rsidRDefault="00692369" w:rsidP="00692369">
      <w:pPr>
        <w:jc w:val="center"/>
        <w:rPr>
          <w:b/>
          <w:bCs/>
          <w:sz w:val="28"/>
          <w:szCs w:val="28"/>
        </w:rPr>
      </w:pPr>
      <w:r w:rsidRPr="00A25D04">
        <w:rPr>
          <w:b/>
          <w:bCs/>
          <w:sz w:val="28"/>
          <w:szCs w:val="28"/>
        </w:rPr>
        <w:t>KALKULACJA  KOSZTÓW</w:t>
      </w:r>
      <w:r>
        <w:rPr>
          <w:b/>
          <w:bCs/>
          <w:sz w:val="28"/>
          <w:szCs w:val="28"/>
        </w:rPr>
        <w:t xml:space="preserve">  KONSERWACJI </w:t>
      </w:r>
    </w:p>
    <w:p w:rsidR="00692369" w:rsidRDefault="00692369" w:rsidP="00692369">
      <w:pPr>
        <w:jc w:val="center"/>
        <w:rPr>
          <w:b/>
          <w:bCs/>
          <w:sz w:val="16"/>
          <w:szCs w:val="16"/>
        </w:rPr>
      </w:pPr>
    </w:p>
    <w:p w:rsidR="00692369" w:rsidRPr="0047389D" w:rsidRDefault="00692369" w:rsidP="00692369">
      <w:pPr>
        <w:jc w:val="center"/>
        <w:rPr>
          <w:b/>
          <w:bCs/>
          <w:sz w:val="16"/>
          <w:szCs w:val="16"/>
        </w:rPr>
      </w:pPr>
    </w:p>
    <w:tbl>
      <w:tblPr>
        <w:tblW w:w="104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1840"/>
        <w:gridCol w:w="1768"/>
        <w:gridCol w:w="925"/>
        <w:gridCol w:w="1133"/>
        <w:gridCol w:w="1121"/>
        <w:gridCol w:w="850"/>
        <w:gridCol w:w="905"/>
        <w:gridCol w:w="992"/>
      </w:tblGrid>
      <w:tr w:rsidR="00692369" w:rsidRPr="00954700" w:rsidTr="007070D4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692369" w:rsidRPr="00954700" w:rsidRDefault="00692369" w:rsidP="007070D4">
            <w:pPr>
              <w:jc w:val="center"/>
              <w:rPr>
                <w:b/>
                <w:bCs/>
                <w:sz w:val="16"/>
                <w:szCs w:val="16"/>
              </w:rPr>
            </w:pPr>
            <w:r w:rsidRPr="00954700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692369" w:rsidRPr="00954700" w:rsidRDefault="00692369" w:rsidP="007070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692369" w:rsidRPr="00954700" w:rsidRDefault="00692369" w:rsidP="007070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Ilość przeglądów technicznych w okresie gwarancji dla jednego urządzenia</w:t>
            </w:r>
          </w:p>
        </w:tc>
        <w:tc>
          <w:tcPr>
            <w:tcW w:w="9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692369" w:rsidRPr="00954700" w:rsidRDefault="00692369" w:rsidP="007070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Ilość urządzeń</w:t>
            </w:r>
          </w:p>
        </w:tc>
        <w:tc>
          <w:tcPr>
            <w:tcW w:w="11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692369" w:rsidRPr="00954700" w:rsidRDefault="00692369" w:rsidP="007070D4">
            <w:pPr>
              <w:jc w:val="center"/>
              <w:rPr>
                <w:b/>
                <w:bCs/>
                <w:sz w:val="16"/>
                <w:szCs w:val="16"/>
              </w:rPr>
            </w:pPr>
            <w:r w:rsidRPr="00954700">
              <w:rPr>
                <w:b/>
                <w:bCs/>
                <w:sz w:val="16"/>
                <w:szCs w:val="16"/>
              </w:rPr>
              <w:t>Cena jednostkowa netto*</w:t>
            </w:r>
          </w:p>
        </w:tc>
        <w:tc>
          <w:tcPr>
            <w:tcW w:w="112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692369" w:rsidRDefault="00692369" w:rsidP="007070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netto*</w:t>
            </w:r>
          </w:p>
          <w:p w:rsidR="00692369" w:rsidRPr="00F67C0B" w:rsidRDefault="00692369" w:rsidP="007070D4">
            <w:pPr>
              <w:jc w:val="center"/>
              <w:rPr>
                <w:b/>
                <w:bCs/>
                <w:sz w:val="12"/>
                <w:szCs w:val="12"/>
              </w:rPr>
            </w:pPr>
            <w:r w:rsidRPr="00F67C0B">
              <w:rPr>
                <w:b/>
                <w:bCs/>
                <w:sz w:val="12"/>
                <w:szCs w:val="12"/>
              </w:rPr>
              <w:t>/kolumna 3*4</w:t>
            </w:r>
            <w:r>
              <w:rPr>
                <w:b/>
                <w:bCs/>
                <w:sz w:val="12"/>
                <w:szCs w:val="12"/>
              </w:rPr>
              <w:t>*5</w:t>
            </w:r>
            <w:r w:rsidRPr="00F67C0B">
              <w:rPr>
                <w:b/>
                <w:bCs/>
                <w:sz w:val="12"/>
                <w:szCs w:val="12"/>
              </w:rPr>
              <w:t>/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692369" w:rsidRPr="00954700" w:rsidRDefault="00692369" w:rsidP="007070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90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692369" w:rsidRPr="00954700" w:rsidRDefault="00692369" w:rsidP="007070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VAT*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92369" w:rsidRDefault="00692369" w:rsidP="007070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łączna brutto*</w:t>
            </w:r>
          </w:p>
          <w:p w:rsidR="00692369" w:rsidRPr="00954700" w:rsidRDefault="00692369" w:rsidP="007070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2"/>
                <w:szCs w:val="12"/>
              </w:rPr>
              <w:t>/kolumna 6+8</w:t>
            </w:r>
            <w:r w:rsidRPr="00F67C0B">
              <w:rPr>
                <w:b/>
                <w:bCs/>
                <w:sz w:val="12"/>
                <w:szCs w:val="12"/>
              </w:rPr>
              <w:t>/</w:t>
            </w:r>
          </w:p>
        </w:tc>
      </w:tr>
      <w:tr w:rsidR="00692369" w:rsidRPr="00954700" w:rsidTr="007070D4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92369" w:rsidRPr="00954700" w:rsidRDefault="00692369" w:rsidP="007070D4">
            <w:pPr>
              <w:numPr>
                <w:ilvl w:val="0"/>
                <w:numId w:val="77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4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92369" w:rsidRPr="00954700" w:rsidRDefault="00692369" w:rsidP="007070D4">
            <w:pPr>
              <w:numPr>
                <w:ilvl w:val="0"/>
                <w:numId w:val="77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92369" w:rsidRPr="00954700" w:rsidRDefault="00692369" w:rsidP="007070D4">
            <w:pPr>
              <w:numPr>
                <w:ilvl w:val="0"/>
                <w:numId w:val="77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5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</w:tcPr>
          <w:p w:rsidR="00692369" w:rsidRPr="00954700" w:rsidRDefault="00692369" w:rsidP="007070D4">
            <w:pPr>
              <w:numPr>
                <w:ilvl w:val="0"/>
                <w:numId w:val="77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92369" w:rsidRPr="00954700" w:rsidRDefault="00692369" w:rsidP="007070D4">
            <w:pPr>
              <w:numPr>
                <w:ilvl w:val="0"/>
                <w:numId w:val="77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92369" w:rsidRPr="00954700" w:rsidRDefault="00692369" w:rsidP="007070D4">
            <w:pPr>
              <w:numPr>
                <w:ilvl w:val="0"/>
                <w:numId w:val="77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92369" w:rsidRPr="00954700" w:rsidRDefault="00692369" w:rsidP="007070D4">
            <w:pPr>
              <w:numPr>
                <w:ilvl w:val="0"/>
                <w:numId w:val="77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92369" w:rsidRPr="00954700" w:rsidRDefault="00692369" w:rsidP="007070D4">
            <w:pPr>
              <w:numPr>
                <w:ilvl w:val="0"/>
                <w:numId w:val="77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92369" w:rsidRPr="00954700" w:rsidRDefault="00692369" w:rsidP="007070D4">
            <w:pPr>
              <w:numPr>
                <w:ilvl w:val="0"/>
                <w:numId w:val="77"/>
              </w:num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92369" w:rsidRPr="00954700" w:rsidTr="007070D4">
        <w:trPr>
          <w:trHeight w:val="747"/>
        </w:trPr>
        <w:tc>
          <w:tcPr>
            <w:tcW w:w="89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2369" w:rsidRPr="00954700" w:rsidRDefault="00692369" w:rsidP="007070D4">
            <w:pPr>
              <w:spacing w:line="360" w:lineRule="auto"/>
              <w:jc w:val="center"/>
            </w:pPr>
            <w:r w:rsidRPr="00954700">
              <w:rPr>
                <w:sz w:val="22"/>
                <w:szCs w:val="22"/>
              </w:rPr>
              <w:t>1.</w:t>
            </w:r>
          </w:p>
        </w:tc>
        <w:tc>
          <w:tcPr>
            <w:tcW w:w="18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92369" w:rsidRPr="00954700" w:rsidRDefault="00692369" w:rsidP="007070D4">
            <w:pPr>
              <w:jc w:val="center"/>
            </w:pPr>
            <w:r>
              <w:rPr>
                <w:sz w:val="22"/>
                <w:szCs w:val="22"/>
              </w:rPr>
              <w:t>Przegląd techniczny gwarancyjny</w:t>
            </w:r>
          </w:p>
        </w:tc>
        <w:tc>
          <w:tcPr>
            <w:tcW w:w="17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92369" w:rsidRPr="00656E7B" w:rsidRDefault="00692369" w:rsidP="007070D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6E7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2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92369" w:rsidRPr="00656E7B" w:rsidRDefault="00692369" w:rsidP="007070D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12" w:space="0" w:color="auto"/>
              <w:bottom w:val="double" w:sz="4" w:space="0" w:color="auto"/>
            </w:tcBorders>
            <w:vAlign w:val="bottom"/>
          </w:tcPr>
          <w:p w:rsidR="00692369" w:rsidRPr="00954700" w:rsidRDefault="00692369" w:rsidP="007070D4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………...</w:t>
            </w:r>
          </w:p>
        </w:tc>
        <w:tc>
          <w:tcPr>
            <w:tcW w:w="1121" w:type="dxa"/>
            <w:tcBorders>
              <w:top w:val="single" w:sz="12" w:space="0" w:color="auto"/>
              <w:bottom w:val="double" w:sz="4" w:space="0" w:color="auto"/>
            </w:tcBorders>
            <w:vAlign w:val="bottom"/>
          </w:tcPr>
          <w:p w:rsidR="00692369" w:rsidRPr="00954700" w:rsidRDefault="00692369" w:rsidP="007070D4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  <w:vAlign w:val="bottom"/>
          </w:tcPr>
          <w:p w:rsidR="00692369" w:rsidRPr="00954700" w:rsidRDefault="00692369" w:rsidP="007070D4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…..…</w:t>
            </w:r>
          </w:p>
        </w:tc>
        <w:tc>
          <w:tcPr>
            <w:tcW w:w="905" w:type="dxa"/>
            <w:tcBorders>
              <w:top w:val="single" w:sz="12" w:space="0" w:color="auto"/>
              <w:bottom w:val="double" w:sz="4" w:space="0" w:color="auto"/>
            </w:tcBorders>
            <w:vAlign w:val="bottom"/>
          </w:tcPr>
          <w:p w:rsidR="00692369" w:rsidRPr="00954700" w:rsidRDefault="00692369" w:rsidP="007070D4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92369" w:rsidRPr="00954700" w:rsidRDefault="00692369" w:rsidP="007070D4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</w:tr>
    </w:tbl>
    <w:p w:rsidR="00692369" w:rsidRDefault="00692369" w:rsidP="00692369">
      <w:pPr>
        <w:ind w:hanging="180"/>
        <w:rPr>
          <w:rFonts w:ascii="Arial" w:hAnsi="Arial" w:cs="Arial"/>
          <w:b/>
          <w:bCs/>
          <w:sz w:val="22"/>
          <w:szCs w:val="22"/>
        </w:rPr>
      </w:pPr>
    </w:p>
    <w:p w:rsidR="00692369" w:rsidRDefault="00692369" w:rsidP="00692369">
      <w:pPr>
        <w:ind w:hanging="180"/>
        <w:rPr>
          <w:rFonts w:ascii="Arial" w:hAnsi="Arial" w:cs="Arial"/>
          <w:b/>
          <w:bCs/>
          <w:sz w:val="22"/>
          <w:szCs w:val="22"/>
        </w:rPr>
      </w:pPr>
    </w:p>
    <w:p w:rsidR="00692369" w:rsidRDefault="00692369" w:rsidP="00692369">
      <w:pPr>
        <w:ind w:hanging="180"/>
        <w:rPr>
          <w:rFonts w:ascii="Arial" w:hAnsi="Arial" w:cs="Arial"/>
          <w:b/>
          <w:bCs/>
          <w:sz w:val="22"/>
          <w:szCs w:val="22"/>
        </w:rPr>
      </w:pPr>
    </w:p>
    <w:p w:rsidR="00692369" w:rsidRPr="00A873F1" w:rsidRDefault="00692369" w:rsidP="00692369">
      <w:pPr>
        <w:ind w:hanging="180"/>
        <w:rPr>
          <w:bCs/>
          <w:i/>
          <w:sz w:val="22"/>
          <w:szCs w:val="22"/>
        </w:rPr>
      </w:pPr>
      <w:r w:rsidRPr="00A873F1">
        <w:rPr>
          <w:bCs/>
          <w:i/>
          <w:sz w:val="22"/>
          <w:szCs w:val="22"/>
        </w:rPr>
        <w:t>UWAGI,</w:t>
      </w:r>
    </w:p>
    <w:p w:rsidR="00692369" w:rsidRPr="00A873F1" w:rsidRDefault="00692369" w:rsidP="00692369">
      <w:pPr>
        <w:tabs>
          <w:tab w:val="left" w:pos="9638"/>
        </w:tabs>
        <w:spacing w:before="120"/>
        <w:ind w:hanging="180"/>
        <w:rPr>
          <w:i/>
          <w:iCs/>
          <w:sz w:val="20"/>
          <w:szCs w:val="20"/>
        </w:rPr>
      </w:pPr>
      <w:r w:rsidRPr="00A873F1">
        <w:rPr>
          <w:i/>
          <w:iCs/>
          <w:sz w:val="20"/>
          <w:szCs w:val="20"/>
        </w:rPr>
        <w:t>*  CENY NALEŻY PODAĆ Z DOKŁADNOŚCIĄ DO DWÓCH MIEJSC PO PRZECINKU,</w:t>
      </w:r>
    </w:p>
    <w:p w:rsidR="00692369" w:rsidRPr="00A873F1" w:rsidRDefault="00692369" w:rsidP="00692369">
      <w:pPr>
        <w:tabs>
          <w:tab w:val="left" w:pos="9355"/>
          <w:tab w:val="left" w:pos="9638"/>
        </w:tabs>
        <w:ind w:hanging="142"/>
        <w:rPr>
          <w:bCs/>
          <w:i/>
          <w:sz w:val="20"/>
          <w:szCs w:val="20"/>
        </w:rPr>
      </w:pPr>
      <w:r w:rsidRPr="00A873F1">
        <w:rPr>
          <w:i/>
          <w:iCs/>
          <w:sz w:val="20"/>
          <w:szCs w:val="20"/>
        </w:rPr>
        <w:t>**</w:t>
      </w:r>
      <w:r w:rsidRPr="00A873F1">
        <w:rPr>
          <w:bCs/>
          <w:i/>
          <w:sz w:val="20"/>
          <w:szCs w:val="20"/>
        </w:rPr>
        <w:t xml:space="preserve">WYKONAWCA ZOBOWIĄZANY JEST PODAĆ PODSTAWĘ PRAWNĄ ZASTOSOWANIA STAWKI PODATKU </w:t>
      </w:r>
      <w:r>
        <w:rPr>
          <w:bCs/>
          <w:i/>
          <w:sz w:val="20"/>
          <w:szCs w:val="20"/>
        </w:rPr>
        <w:t>OD TOWARÓW I USŁUG (</w:t>
      </w:r>
      <w:r w:rsidRPr="00A873F1">
        <w:rPr>
          <w:bCs/>
          <w:i/>
          <w:sz w:val="20"/>
          <w:szCs w:val="20"/>
        </w:rPr>
        <w:t>VAT</w:t>
      </w:r>
      <w:r>
        <w:rPr>
          <w:bCs/>
          <w:i/>
          <w:sz w:val="20"/>
          <w:szCs w:val="20"/>
        </w:rPr>
        <w:t>)</w:t>
      </w:r>
      <w:r w:rsidRPr="00A873F1">
        <w:rPr>
          <w:bCs/>
          <w:i/>
          <w:sz w:val="20"/>
          <w:szCs w:val="20"/>
        </w:rPr>
        <w:t xml:space="preserve"> INNEJ NIŻ STAWKA PODSTAWOWA LUB ZWOLNIENIA Z WW. PODATKU,</w:t>
      </w:r>
    </w:p>
    <w:p w:rsidR="00692369" w:rsidRDefault="00692369" w:rsidP="00692369">
      <w:pPr>
        <w:tabs>
          <w:tab w:val="left" w:pos="9355"/>
          <w:tab w:val="left" w:pos="9638"/>
        </w:tabs>
        <w:ind w:left="142" w:hanging="284"/>
        <w:rPr>
          <w:bCs/>
          <w:i/>
          <w:sz w:val="20"/>
          <w:szCs w:val="20"/>
        </w:rPr>
      </w:pPr>
      <w:r w:rsidRPr="00A873F1">
        <w:rPr>
          <w:bCs/>
          <w:i/>
          <w:sz w:val="20"/>
          <w:szCs w:val="20"/>
        </w:rPr>
        <w:t>***  ZAMAWIAJĄCY ODRZUCI OFERTY, W KTÓRYCH WYKONAWCY ZAOFERUJĄ CENY JEDNOSTKOWE NETTO O WARTOŚCI „0”</w:t>
      </w:r>
      <w:r>
        <w:rPr>
          <w:bCs/>
          <w:i/>
          <w:sz w:val="20"/>
          <w:szCs w:val="20"/>
        </w:rPr>
        <w:t>(</w:t>
      </w:r>
      <w:r w:rsidRPr="00A873F1">
        <w:rPr>
          <w:bCs/>
          <w:i/>
          <w:sz w:val="20"/>
          <w:szCs w:val="20"/>
        </w:rPr>
        <w:t>definicję ceny zawiera ustawa z dnia 9 maja 2014r. o informowaniu</w:t>
      </w:r>
      <w:r>
        <w:rPr>
          <w:bCs/>
          <w:i/>
          <w:sz w:val="20"/>
          <w:szCs w:val="20"/>
        </w:rPr>
        <w:t xml:space="preserve"> o</w:t>
      </w:r>
      <w:r w:rsidRPr="00A873F1">
        <w:rPr>
          <w:bCs/>
          <w:i/>
          <w:sz w:val="20"/>
          <w:szCs w:val="20"/>
        </w:rPr>
        <w:t xml:space="preserve"> cenach towarów i usług </w:t>
      </w:r>
      <w:r>
        <w:rPr>
          <w:bCs/>
          <w:i/>
          <w:sz w:val="20"/>
          <w:szCs w:val="20"/>
        </w:rPr>
        <w:br/>
      </w:r>
      <w:r w:rsidRPr="00A873F1">
        <w:rPr>
          <w:bCs/>
          <w:i/>
          <w:sz w:val="20"/>
          <w:szCs w:val="20"/>
        </w:rPr>
        <w:t>(Dz. U.</w:t>
      </w:r>
      <w:r>
        <w:rPr>
          <w:bCs/>
          <w:i/>
          <w:sz w:val="20"/>
          <w:szCs w:val="20"/>
        </w:rPr>
        <w:t xml:space="preserve"> z 2014</w:t>
      </w:r>
      <w:r w:rsidRPr="00A873F1">
        <w:rPr>
          <w:bCs/>
          <w:i/>
          <w:sz w:val="20"/>
          <w:szCs w:val="20"/>
        </w:rPr>
        <w:t xml:space="preserve"> , poz. 915</w:t>
      </w:r>
      <w:r>
        <w:rPr>
          <w:bCs/>
          <w:i/>
          <w:sz w:val="20"/>
          <w:szCs w:val="20"/>
        </w:rPr>
        <w:t xml:space="preserve">, z </w:t>
      </w:r>
      <w:proofErr w:type="spellStart"/>
      <w:r>
        <w:rPr>
          <w:bCs/>
          <w:i/>
          <w:sz w:val="20"/>
          <w:szCs w:val="20"/>
        </w:rPr>
        <w:t>późn</w:t>
      </w:r>
      <w:proofErr w:type="spellEnd"/>
      <w:r>
        <w:rPr>
          <w:bCs/>
          <w:i/>
          <w:sz w:val="20"/>
          <w:szCs w:val="20"/>
        </w:rPr>
        <w:t>. zm.)),</w:t>
      </w:r>
    </w:p>
    <w:p w:rsidR="00692369" w:rsidRPr="00A873F1" w:rsidRDefault="00692369" w:rsidP="00692369">
      <w:pPr>
        <w:tabs>
          <w:tab w:val="left" w:pos="9355"/>
          <w:tab w:val="left" w:pos="9638"/>
        </w:tabs>
        <w:spacing w:after="120"/>
        <w:ind w:left="142" w:hanging="284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****</w:t>
      </w:r>
      <w:r w:rsidRPr="00A873F1">
        <w:rPr>
          <w:i/>
          <w:iCs/>
          <w:sz w:val="20"/>
          <w:szCs w:val="20"/>
        </w:rPr>
        <w:t>W NINIEJSZEJ KALKULACJI ZOSTAŁY UWZGLĘDNIONE PRZEGLĄDY TECHNICZNE</w:t>
      </w:r>
      <w:r>
        <w:rPr>
          <w:i/>
          <w:iCs/>
          <w:sz w:val="20"/>
          <w:szCs w:val="20"/>
        </w:rPr>
        <w:t xml:space="preserve"> W 48-MIESIĘCZNYM OKRESIE GWARANCJI,</w:t>
      </w:r>
      <w:r w:rsidRPr="00A873F1">
        <w:rPr>
          <w:i/>
          <w:iCs/>
          <w:sz w:val="20"/>
          <w:szCs w:val="20"/>
        </w:rPr>
        <w:t xml:space="preserve"> Z CZĘSTOTLIWOŚCIĄ ICH PRZEPROWADZANIA CO 6 MIESIĘCY</w:t>
      </w:r>
      <w:r>
        <w:rPr>
          <w:i/>
          <w:iCs/>
          <w:sz w:val="20"/>
          <w:szCs w:val="20"/>
        </w:rPr>
        <w:t>.</w:t>
      </w:r>
    </w:p>
    <w:p w:rsidR="00692369" w:rsidRPr="002B36EB" w:rsidRDefault="00692369" w:rsidP="00692369">
      <w:pPr>
        <w:spacing w:line="360" w:lineRule="auto"/>
        <w:rPr>
          <w:b/>
          <w:bCs/>
          <w:sz w:val="16"/>
          <w:szCs w:val="16"/>
        </w:rPr>
      </w:pPr>
    </w:p>
    <w:p w:rsidR="00692369" w:rsidRDefault="00692369" w:rsidP="00692369">
      <w:pPr>
        <w:ind w:left="360" w:hanging="360"/>
        <w:rPr>
          <w:sz w:val="16"/>
          <w:szCs w:val="16"/>
        </w:rPr>
      </w:pPr>
    </w:p>
    <w:p w:rsidR="00692369" w:rsidRDefault="00692369" w:rsidP="00692369">
      <w:pPr>
        <w:ind w:left="360" w:hanging="360"/>
        <w:rPr>
          <w:sz w:val="16"/>
          <w:szCs w:val="16"/>
        </w:rPr>
      </w:pPr>
    </w:p>
    <w:p w:rsidR="00692369" w:rsidRDefault="00692369" w:rsidP="00692369">
      <w:pPr>
        <w:ind w:left="360" w:hanging="360"/>
        <w:rPr>
          <w:sz w:val="16"/>
          <w:szCs w:val="16"/>
        </w:rPr>
      </w:pPr>
    </w:p>
    <w:p w:rsidR="00692369" w:rsidRDefault="00692369" w:rsidP="00692369">
      <w:pPr>
        <w:ind w:left="360" w:hanging="360"/>
        <w:rPr>
          <w:sz w:val="16"/>
          <w:szCs w:val="16"/>
        </w:rPr>
      </w:pPr>
    </w:p>
    <w:p w:rsidR="00692369" w:rsidRDefault="00692369" w:rsidP="00692369">
      <w:pPr>
        <w:ind w:left="360" w:hanging="360"/>
        <w:rPr>
          <w:sz w:val="16"/>
          <w:szCs w:val="16"/>
        </w:rPr>
      </w:pPr>
    </w:p>
    <w:p w:rsidR="00692369" w:rsidRDefault="00692369" w:rsidP="00692369">
      <w:pPr>
        <w:ind w:left="360" w:hanging="360"/>
        <w:rPr>
          <w:sz w:val="16"/>
          <w:szCs w:val="16"/>
        </w:rPr>
      </w:pPr>
    </w:p>
    <w:p w:rsidR="00692369" w:rsidRDefault="00692369" w:rsidP="00692369">
      <w:pPr>
        <w:ind w:left="360" w:hanging="360"/>
        <w:rPr>
          <w:sz w:val="16"/>
          <w:szCs w:val="16"/>
        </w:rPr>
      </w:pPr>
    </w:p>
    <w:p w:rsidR="00692369" w:rsidRDefault="00692369" w:rsidP="00692369">
      <w:pPr>
        <w:ind w:left="360" w:hanging="360"/>
        <w:rPr>
          <w:sz w:val="16"/>
          <w:szCs w:val="16"/>
        </w:rPr>
      </w:pPr>
    </w:p>
    <w:p w:rsidR="00692369" w:rsidRPr="002B36EB" w:rsidRDefault="00692369" w:rsidP="00692369">
      <w:pPr>
        <w:ind w:left="360" w:hanging="360"/>
        <w:rPr>
          <w:sz w:val="16"/>
          <w:szCs w:val="16"/>
        </w:rPr>
      </w:pPr>
    </w:p>
    <w:p w:rsidR="00692369" w:rsidRPr="00AC57CF" w:rsidRDefault="00692369" w:rsidP="00692369">
      <w:pPr>
        <w:rPr>
          <w:b/>
          <w:bCs/>
        </w:rPr>
      </w:pPr>
      <w:r w:rsidRPr="00AC57CF">
        <w:rPr>
          <w:b/>
          <w:bCs/>
        </w:rPr>
        <w:t>PODPIS(Y):</w:t>
      </w:r>
    </w:p>
    <w:p w:rsidR="00692369" w:rsidRDefault="00692369" w:rsidP="00692369">
      <w:pPr>
        <w:rPr>
          <w:b/>
          <w:bCs/>
        </w:rPr>
      </w:pPr>
    </w:p>
    <w:p w:rsidR="00692369" w:rsidRDefault="00692369" w:rsidP="00692369">
      <w:pPr>
        <w:rPr>
          <w:b/>
          <w:bCs/>
        </w:rPr>
      </w:pPr>
    </w:p>
    <w:p w:rsidR="00692369" w:rsidRDefault="00692369" w:rsidP="00692369">
      <w:pPr>
        <w:rPr>
          <w:b/>
          <w:bCs/>
        </w:rPr>
      </w:pPr>
    </w:p>
    <w:p w:rsidR="00692369" w:rsidRPr="00CD0D97" w:rsidRDefault="00692369" w:rsidP="00692369">
      <w:pPr>
        <w:rPr>
          <w:b/>
          <w:bCs/>
        </w:rPr>
      </w:pPr>
    </w:p>
    <w:p w:rsidR="00692369" w:rsidRPr="00CD0D97" w:rsidRDefault="00692369" w:rsidP="00692369">
      <w:pPr>
        <w:rPr>
          <w:b/>
          <w:bCs/>
        </w:rPr>
      </w:pPr>
      <w:r w:rsidRPr="00CD0D97">
        <w:rPr>
          <w:b/>
          <w:bCs/>
        </w:rPr>
        <w:t>........................................................................................................</w:t>
      </w:r>
    </w:p>
    <w:p w:rsidR="00692369" w:rsidRPr="00CD0D97" w:rsidRDefault="00692369" w:rsidP="00692369">
      <w:pPr>
        <w:rPr>
          <w:b/>
          <w:bCs/>
        </w:rPr>
      </w:pPr>
      <w:r w:rsidRPr="00CD0D97">
        <w:rPr>
          <w:b/>
          <w:bCs/>
        </w:rPr>
        <w:t xml:space="preserve">                               (miejscowość, data, podpis(y))*</w:t>
      </w:r>
    </w:p>
    <w:p w:rsidR="00692369" w:rsidRDefault="00692369" w:rsidP="00692369">
      <w:pPr>
        <w:rPr>
          <w:b/>
          <w:bCs/>
        </w:rPr>
      </w:pPr>
    </w:p>
    <w:p w:rsidR="00692369" w:rsidRDefault="00692369" w:rsidP="00692369">
      <w:pPr>
        <w:rPr>
          <w:b/>
          <w:bCs/>
        </w:rPr>
      </w:pPr>
    </w:p>
    <w:p w:rsidR="00692369" w:rsidRPr="00CD0D97" w:rsidRDefault="00692369" w:rsidP="00692369">
      <w:pPr>
        <w:jc w:val="both"/>
        <w:rPr>
          <w:sz w:val="20"/>
          <w:szCs w:val="20"/>
        </w:rPr>
      </w:pPr>
      <w:r w:rsidRPr="00EC1A47"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</w:t>
      </w:r>
      <w:r w:rsidRPr="00CD0D97">
        <w:rPr>
          <w:sz w:val="20"/>
          <w:szCs w:val="20"/>
        </w:rPr>
        <w:t>Podpis(y) i pieczątka(i) imienna(e) osoby(osób) umocowanej(</w:t>
      </w:r>
      <w:proofErr w:type="spellStart"/>
      <w:r w:rsidRPr="00CD0D97">
        <w:rPr>
          <w:sz w:val="20"/>
          <w:szCs w:val="20"/>
        </w:rPr>
        <w:t>ych</w:t>
      </w:r>
      <w:proofErr w:type="spellEnd"/>
      <w:r w:rsidRPr="00CD0D97">
        <w:rPr>
          <w:sz w:val="20"/>
          <w:szCs w:val="20"/>
        </w:rPr>
        <w:t>) do reprezentowania Wykonawcy zgodnie z:</w:t>
      </w:r>
    </w:p>
    <w:p w:rsidR="00692369" w:rsidRDefault="00692369" w:rsidP="00692369">
      <w:pPr>
        <w:pStyle w:val="Akapitzlist"/>
        <w:numPr>
          <w:ilvl w:val="0"/>
          <w:numId w:val="86"/>
        </w:numPr>
        <w:tabs>
          <w:tab w:val="clear" w:pos="880"/>
          <w:tab w:val="num" w:pos="426"/>
          <w:tab w:val="left" w:pos="567"/>
        </w:tabs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EC1A47">
        <w:rPr>
          <w:rFonts w:ascii="Times New Roman" w:hAnsi="Times New Roman"/>
          <w:sz w:val="20"/>
          <w:szCs w:val="20"/>
        </w:rPr>
        <w:t xml:space="preserve">zapisami w dokumencie stwierdzającym status prawny Wykonawcy (odpis z właściwego rejestru lub wydruk </w:t>
      </w:r>
      <w:r w:rsidRPr="00EC1A47">
        <w:rPr>
          <w:rFonts w:ascii="Times New Roman" w:hAnsi="Times New Roman"/>
          <w:sz w:val="20"/>
          <w:szCs w:val="20"/>
        </w:rPr>
        <w:br/>
        <w:t>z Centralnej Ewidencji i Informacji o Działalnoś</w:t>
      </w:r>
      <w:r>
        <w:rPr>
          <w:rFonts w:ascii="Times New Roman" w:hAnsi="Times New Roman"/>
          <w:sz w:val="20"/>
          <w:szCs w:val="20"/>
        </w:rPr>
        <w:t>ci Gospodarczej</w:t>
      </w:r>
      <w:r w:rsidRPr="00EC1A47">
        <w:rPr>
          <w:rFonts w:ascii="Times New Roman" w:hAnsi="Times New Roman"/>
          <w:sz w:val="20"/>
          <w:szCs w:val="20"/>
        </w:rPr>
        <w:t>) lub</w:t>
      </w:r>
    </w:p>
    <w:p w:rsidR="00FA7ADE" w:rsidRPr="00692369" w:rsidRDefault="00692369" w:rsidP="00692369">
      <w:pPr>
        <w:pStyle w:val="Akapitzlist"/>
        <w:numPr>
          <w:ilvl w:val="0"/>
          <w:numId w:val="86"/>
        </w:numPr>
        <w:tabs>
          <w:tab w:val="clear" w:pos="880"/>
          <w:tab w:val="num" w:pos="426"/>
          <w:tab w:val="left" w:pos="567"/>
        </w:tabs>
        <w:ind w:left="426" w:hanging="284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692369">
        <w:rPr>
          <w:rFonts w:ascii="Times New Roman" w:hAnsi="Times New Roman"/>
          <w:sz w:val="20"/>
          <w:szCs w:val="20"/>
          <w:lang w:eastAsia="pl-PL"/>
        </w:rPr>
        <w:t>pełnomocnictwem wchodzącym w skład oferty.</w:t>
      </w:r>
    </w:p>
    <w:sectPr w:rsidR="00FA7ADE" w:rsidRPr="00692369" w:rsidSect="00692369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A0" w:rsidRDefault="002715A0">
      <w:r>
        <w:separator/>
      </w:r>
    </w:p>
  </w:endnote>
  <w:endnote w:type="continuationSeparator" w:id="0">
    <w:p w:rsidR="002715A0" w:rsidRDefault="0027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A0" w:rsidRDefault="002715A0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2715A0" w:rsidRDefault="002715A0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77942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715A0" w:rsidRPr="00FD6C44" w:rsidRDefault="002715A0">
        <w:pPr>
          <w:pStyle w:val="Stopka"/>
          <w:jc w:val="center"/>
          <w:rPr>
            <w:sz w:val="16"/>
            <w:szCs w:val="16"/>
          </w:rPr>
        </w:pPr>
        <w:r w:rsidRPr="00FD6C44">
          <w:rPr>
            <w:sz w:val="16"/>
            <w:szCs w:val="16"/>
          </w:rPr>
          <w:fldChar w:fldCharType="begin"/>
        </w:r>
        <w:r w:rsidRPr="00FD6C44">
          <w:rPr>
            <w:sz w:val="16"/>
            <w:szCs w:val="16"/>
          </w:rPr>
          <w:instrText>PAGE   \* MERGEFORMAT</w:instrText>
        </w:r>
        <w:r w:rsidRPr="00FD6C44">
          <w:rPr>
            <w:sz w:val="16"/>
            <w:szCs w:val="16"/>
          </w:rPr>
          <w:fldChar w:fldCharType="separate"/>
        </w:r>
        <w:r w:rsidR="00692369">
          <w:rPr>
            <w:noProof/>
            <w:sz w:val="16"/>
            <w:szCs w:val="16"/>
          </w:rPr>
          <w:t>43</w:t>
        </w:r>
        <w:r w:rsidRPr="00FD6C44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56821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715A0" w:rsidRPr="00EB0C21" w:rsidRDefault="002715A0">
        <w:pPr>
          <w:pStyle w:val="Stopka"/>
          <w:jc w:val="center"/>
          <w:rPr>
            <w:sz w:val="16"/>
            <w:szCs w:val="16"/>
          </w:rPr>
        </w:pPr>
        <w:r w:rsidRPr="00EB0C21">
          <w:rPr>
            <w:sz w:val="16"/>
            <w:szCs w:val="16"/>
          </w:rPr>
          <w:fldChar w:fldCharType="begin"/>
        </w:r>
        <w:r w:rsidRPr="00EB0C21">
          <w:rPr>
            <w:sz w:val="16"/>
            <w:szCs w:val="16"/>
          </w:rPr>
          <w:instrText>PAGE   \* MERGEFORMAT</w:instrText>
        </w:r>
        <w:r w:rsidRPr="00EB0C21">
          <w:rPr>
            <w:sz w:val="16"/>
            <w:szCs w:val="16"/>
          </w:rPr>
          <w:fldChar w:fldCharType="separate"/>
        </w:r>
        <w:r w:rsidR="00692369">
          <w:rPr>
            <w:noProof/>
            <w:sz w:val="16"/>
            <w:szCs w:val="16"/>
          </w:rPr>
          <w:t>1</w:t>
        </w:r>
        <w:r w:rsidRPr="00EB0C21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A0" w:rsidRDefault="002715A0">
      <w:r>
        <w:separator/>
      </w:r>
    </w:p>
  </w:footnote>
  <w:footnote w:type="continuationSeparator" w:id="0">
    <w:p w:rsidR="002715A0" w:rsidRDefault="00271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DBA27FA0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u w:val="none"/>
      </w:rPr>
    </w:lvl>
  </w:abstractNum>
  <w:abstractNum w:abstractNumId="5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3C5D73"/>
    <w:multiLevelType w:val="hybridMultilevel"/>
    <w:tmpl w:val="814849DC"/>
    <w:lvl w:ilvl="0" w:tplc="BE3ED1E0">
      <w:start w:val="1"/>
      <w:numFmt w:val="lowerLetter"/>
      <w:lvlText w:val="%1)"/>
      <w:lvlJc w:val="left"/>
      <w:pPr>
        <w:tabs>
          <w:tab w:val="num" w:pos="880"/>
        </w:tabs>
        <w:ind w:left="880" w:hanging="283"/>
      </w:pPr>
      <w:rPr>
        <w:rFonts w:ascii="Times New Roman" w:hAnsi="Times New Roman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A648A182">
      <w:start w:val="1"/>
      <w:numFmt w:val="lowerLetter"/>
      <w:lvlText w:val="%9)"/>
      <w:lvlJc w:val="right"/>
      <w:pPr>
        <w:ind w:left="6480" w:hanging="180"/>
      </w:pPr>
      <w:rPr>
        <w:rFonts w:ascii="Times New Roman" w:hAnsi="Times New Roman" w:cs="Times New Roman" w:hint="default"/>
        <w:b w:val="0"/>
        <w:i w:val="0"/>
      </w:rPr>
    </w:lvl>
  </w:abstractNum>
  <w:abstractNum w:abstractNumId="7">
    <w:nsid w:val="02C26F1B"/>
    <w:multiLevelType w:val="hybridMultilevel"/>
    <w:tmpl w:val="7214D62A"/>
    <w:lvl w:ilvl="0" w:tplc="B0D21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E60DBC"/>
    <w:multiLevelType w:val="hybridMultilevel"/>
    <w:tmpl w:val="547A3EC6"/>
    <w:lvl w:ilvl="0" w:tplc="B1768028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06551004"/>
    <w:multiLevelType w:val="hybridMultilevel"/>
    <w:tmpl w:val="B83ED0F0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6262A0"/>
    <w:multiLevelType w:val="hybridMultilevel"/>
    <w:tmpl w:val="E47CF072"/>
    <w:lvl w:ilvl="0" w:tplc="61DEE2D6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B73A19"/>
    <w:multiLevelType w:val="hybridMultilevel"/>
    <w:tmpl w:val="016CD218"/>
    <w:lvl w:ilvl="0" w:tplc="27123B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611733"/>
    <w:multiLevelType w:val="hybridMultilevel"/>
    <w:tmpl w:val="DD6AD98A"/>
    <w:lvl w:ilvl="0" w:tplc="48AC4CC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09AB1E53"/>
    <w:multiLevelType w:val="multilevel"/>
    <w:tmpl w:val="E724EF7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EA55F8"/>
    <w:multiLevelType w:val="hybridMultilevel"/>
    <w:tmpl w:val="C76AB4D8"/>
    <w:lvl w:ilvl="0" w:tplc="6A3CEA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37261E"/>
    <w:multiLevelType w:val="hybridMultilevel"/>
    <w:tmpl w:val="F1F285E6"/>
    <w:lvl w:ilvl="0" w:tplc="FFC82EA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965945"/>
    <w:multiLevelType w:val="hybridMultilevel"/>
    <w:tmpl w:val="DD466FBA"/>
    <w:lvl w:ilvl="0" w:tplc="5B7E6466">
      <w:start w:val="1"/>
      <w:numFmt w:val="lowerLetter"/>
      <w:lvlText w:val="%1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2D0F0F"/>
    <w:multiLevelType w:val="hybridMultilevel"/>
    <w:tmpl w:val="F062952A"/>
    <w:lvl w:ilvl="0" w:tplc="71485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352907"/>
    <w:multiLevelType w:val="hybridMultilevel"/>
    <w:tmpl w:val="3FEA6950"/>
    <w:lvl w:ilvl="0" w:tplc="25CEC626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713456"/>
    <w:multiLevelType w:val="hybridMultilevel"/>
    <w:tmpl w:val="865AB492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02E7E78">
      <w:start w:val="1"/>
      <w:numFmt w:val="decimal"/>
      <w:lvlText w:val="%2."/>
      <w:lvlJc w:val="center"/>
      <w:pPr>
        <w:tabs>
          <w:tab w:val="num" w:pos="709"/>
        </w:tabs>
        <w:ind w:left="709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930E11E4">
      <w:start w:val="1"/>
      <w:numFmt w:val="decimal"/>
      <w:lvlText w:val="%4) 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  <w:b w:val="0"/>
        <w:i w:val="0"/>
        <w:sz w:val="24"/>
      </w:rPr>
    </w:lvl>
    <w:lvl w:ilvl="4" w:tplc="D35AA710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A82688"/>
    <w:multiLevelType w:val="hybridMultilevel"/>
    <w:tmpl w:val="DA0EEA5C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F2212E8"/>
    <w:multiLevelType w:val="hybridMultilevel"/>
    <w:tmpl w:val="0F3A703C"/>
    <w:lvl w:ilvl="0" w:tplc="532AD3F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097701C"/>
    <w:multiLevelType w:val="hybridMultilevel"/>
    <w:tmpl w:val="73285F54"/>
    <w:lvl w:ilvl="0" w:tplc="75BADD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9C406B"/>
    <w:multiLevelType w:val="hybridMultilevel"/>
    <w:tmpl w:val="24529FF8"/>
    <w:lvl w:ilvl="0" w:tplc="CEA646D8">
      <w:start w:val="4"/>
      <w:numFmt w:val="decimal"/>
      <w:lvlText w:val="%1."/>
      <w:lvlJc w:val="center"/>
      <w:pPr>
        <w:tabs>
          <w:tab w:val="num" w:pos="709"/>
        </w:tabs>
        <w:ind w:left="709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2C578D"/>
    <w:multiLevelType w:val="hybridMultilevel"/>
    <w:tmpl w:val="1D84A96A"/>
    <w:lvl w:ilvl="0" w:tplc="60F63616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417D3F"/>
    <w:multiLevelType w:val="hybridMultilevel"/>
    <w:tmpl w:val="BA8AC8C0"/>
    <w:lvl w:ilvl="0" w:tplc="3EC440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700999"/>
    <w:multiLevelType w:val="hybridMultilevel"/>
    <w:tmpl w:val="E3C0BB70"/>
    <w:name w:val="WW8Num1222"/>
    <w:lvl w:ilvl="0" w:tplc="F3ACB124">
      <w:start w:val="1"/>
      <w:numFmt w:val="lowerLetter"/>
      <w:lvlText w:val="%1)"/>
      <w:lvlJc w:val="left"/>
      <w:pPr>
        <w:tabs>
          <w:tab w:val="num" w:pos="49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4824827"/>
    <w:multiLevelType w:val="hybridMultilevel"/>
    <w:tmpl w:val="736EAF08"/>
    <w:lvl w:ilvl="0" w:tplc="76F8A8E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010DD9"/>
    <w:multiLevelType w:val="hybridMultilevel"/>
    <w:tmpl w:val="14FC718C"/>
    <w:lvl w:ilvl="0" w:tplc="85848600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81862B7"/>
    <w:multiLevelType w:val="hybridMultilevel"/>
    <w:tmpl w:val="D7AA49E8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EDC7813"/>
    <w:multiLevelType w:val="hybridMultilevel"/>
    <w:tmpl w:val="219E0C56"/>
    <w:lvl w:ilvl="0" w:tplc="9B06BC6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  <w:i w:val="0"/>
        <w:sz w:val="24"/>
      </w:rPr>
    </w:lvl>
    <w:lvl w:ilvl="1" w:tplc="502E7E78">
      <w:start w:val="1"/>
      <w:numFmt w:val="decimal"/>
      <w:lvlText w:val="%2."/>
      <w:lvlJc w:val="center"/>
      <w:pPr>
        <w:tabs>
          <w:tab w:val="num" w:pos="709"/>
        </w:tabs>
        <w:ind w:left="709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930E11E4">
      <w:start w:val="1"/>
      <w:numFmt w:val="decimal"/>
      <w:lvlText w:val="%4) 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19A2906"/>
    <w:multiLevelType w:val="hybridMultilevel"/>
    <w:tmpl w:val="B51A469C"/>
    <w:lvl w:ilvl="0" w:tplc="1E3061D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32331CD0"/>
    <w:multiLevelType w:val="hybridMultilevel"/>
    <w:tmpl w:val="20A81FA0"/>
    <w:lvl w:ilvl="0" w:tplc="BE3C86A8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4">
    <w:nsid w:val="345436D7"/>
    <w:multiLevelType w:val="hybridMultilevel"/>
    <w:tmpl w:val="A1328738"/>
    <w:lvl w:ilvl="0" w:tplc="6AFA7FD2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7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  <w:sz w:val="24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39FE460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8" w:tplc="79729B96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hAnsi="Times New Roman" w:hint="default"/>
        <w:b w:val="0"/>
        <w:i w:val="0"/>
        <w:sz w:val="20"/>
        <w:szCs w:val="24"/>
      </w:rPr>
    </w:lvl>
  </w:abstractNum>
  <w:abstractNum w:abstractNumId="45">
    <w:nsid w:val="36853DA8"/>
    <w:multiLevelType w:val="hybridMultilevel"/>
    <w:tmpl w:val="CF7688C4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7E343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BA6208A"/>
    <w:multiLevelType w:val="hybridMultilevel"/>
    <w:tmpl w:val="EAD2FF88"/>
    <w:lvl w:ilvl="0" w:tplc="E676D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E4B0269"/>
    <w:multiLevelType w:val="hybridMultilevel"/>
    <w:tmpl w:val="2A14933A"/>
    <w:lvl w:ilvl="0" w:tplc="E4A67A28">
      <w:start w:val="1"/>
      <w:numFmt w:val="decimal"/>
      <w:lvlText w:val="%1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AC7199"/>
    <w:multiLevelType w:val="hybridMultilevel"/>
    <w:tmpl w:val="99804A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40DE39C1"/>
    <w:multiLevelType w:val="hybridMultilevel"/>
    <w:tmpl w:val="25FCBDD2"/>
    <w:lvl w:ilvl="0" w:tplc="8B2A2B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2BA97D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1872740"/>
    <w:multiLevelType w:val="hybridMultilevel"/>
    <w:tmpl w:val="13F05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4442D5C"/>
    <w:multiLevelType w:val="multilevel"/>
    <w:tmpl w:val="6A303DEA"/>
    <w:lvl w:ilvl="0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5">
    <w:nsid w:val="480D625B"/>
    <w:multiLevelType w:val="hybridMultilevel"/>
    <w:tmpl w:val="1DCA14F8"/>
    <w:lvl w:ilvl="0" w:tplc="C05E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E6B576">
      <w:start w:val="1"/>
      <w:numFmt w:val="decimal"/>
      <w:lvlText w:val="%3)"/>
      <w:lvlJc w:val="left"/>
      <w:pPr>
        <w:tabs>
          <w:tab w:val="num" w:pos="2367"/>
        </w:tabs>
        <w:ind w:left="2310" w:hanging="510"/>
      </w:pPr>
      <w:rPr>
        <w:rFonts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94341C1"/>
    <w:multiLevelType w:val="hybridMultilevel"/>
    <w:tmpl w:val="B89A8E26"/>
    <w:name w:val="WW8Num383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AD75F82"/>
    <w:multiLevelType w:val="hybridMultilevel"/>
    <w:tmpl w:val="97D8B9D4"/>
    <w:lvl w:ilvl="0" w:tplc="8C483BFC">
      <w:start w:val="1"/>
      <w:numFmt w:val="decimal"/>
      <w:lvlText w:val="%1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AE8655A"/>
    <w:multiLevelType w:val="hybridMultilevel"/>
    <w:tmpl w:val="0C4E5192"/>
    <w:lvl w:ilvl="0" w:tplc="984ACF4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CE124F7"/>
    <w:multiLevelType w:val="hybridMultilevel"/>
    <w:tmpl w:val="7DD00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D6993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D87143"/>
    <w:multiLevelType w:val="hybridMultilevel"/>
    <w:tmpl w:val="F1863146"/>
    <w:name w:val="WW8Num3823"/>
    <w:lvl w:ilvl="0" w:tplc="3FB67A7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7995C33"/>
    <w:multiLevelType w:val="hybridMultilevel"/>
    <w:tmpl w:val="97205288"/>
    <w:lvl w:ilvl="0" w:tplc="94A87534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722FD5"/>
    <w:multiLevelType w:val="hybridMultilevel"/>
    <w:tmpl w:val="811A253C"/>
    <w:name w:val="WW8Num3822"/>
    <w:lvl w:ilvl="0" w:tplc="64B871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D597663"/>
    <w:multiLevelType w:val="hybridMultilevel"/>
    <w:tmpl w:val="E6329A16"/>
    <w:lvl w:ilvl="0" w:tplc="BFEE8766">
      <w:start w:val="1"/>
      <w:numFmt w:val="lowerLetter"/>
      <w:lvlText w:val="%1)"/>
      <w:lvlJc w:val="left"/>
      <w:pPr>
        <w:ind w:left="957" w:hanging="360"/>
      </w:pPr>
      <w:rPr>
        <w:rFonts w:hint="default"/>
        <w:b w:val="0"/>
        <w:bCs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F272E25"/>
    <w:multiLevelType w:val="hybridMultilevel"/>
    <w:tmpl w:val="212020E2"/>
    <w:lvl w:ilvl="0" w:tplc="86840ED8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0C77A8A"/>
    <w:multiLevelType w:val="hybridMultilevel"/>
    <w:tmpl w:val="CB54F4CA"/>
    <w:name w:val="WW8Num423"/>
    <w:lvl w:ilvl="0" w:tplc="6AFA7FD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C17459"/>
    <w:multiLevelType w:val="hybridMultilevel"/>
    <w:tmpl w:val="4E429D20"/>
    <w:lvl w:ilvl="0" w:tplc="9954B600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2581249"/>
    <w:multiLevelType w:val="hybridMultilevel"/>
    <w:tmpl w:val="E1F4F0D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70525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74">
    <w:nsid w:val="62A10133"/>
    <w:multiLevelType w:val="hybridMultilevel"/>
    <w:tmpl w:val="3A3EC39E"/>
    <w:lvl w:ilvl="0" w:tplc="C6729D66">
      <w:start w:val="7"/>
      <w:numFmt w:val="decimal"/>
      <w:lvlText w:val="%1) 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4A153B1"/>
    <w:multiLevelType w:val="hybridMultilevel"/>
    <w:tmpl w:val="112C43AC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6CFA538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965054E"/>
    <w:multiLevelType w:val="hybridMultilevel"/>
    <w:tmpl w:val="43EC37F8"/>
    <w:lvl w:ilvl="0" w:tplc="4B406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77E011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DD5522A"/>
    <w:multiLevelType w:val="hybridMultilevel"/>
    <w:tmpl w:val="A664D23A"/>
    <w:name w:val="WW8Num422"/>
    <w:lvl w:ilvl="0" w:tplc="5FA0EF46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E88236D"/>
    <w:multiLevelType w:val="hybridMultilevel"/>
    <w:tmpl w:val="9E0A7F38"/>
    <w:lvl w:ilvl="0" w:tplc="477E0118">
      <w:start w:val="1"/>
      <w:numFmt w:val="decimal"/>
      <w:lvlText w:val="%1)"/>
      <w:lvlJc w:val="left"/>
      <w:pPr>
        <w:tabs>
          <w:tab w:val="num" w:pos="2625"/>
        </w:tabs>
        <w:ind w:left="2625" w:hanging="645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F9205E1"/>
    <w:multiLevelType w:val="hybridMultilevel"/>
    <w:tmpl w:val="7F78AE76"/>
    <w:name w:val="WW8Num4222"/>
    <w:lvl w:ilvl="0" w:tplc="B08A20C8">
      <w:start w:val="1"/>
      <w:numFmt w:val="decimal"/>
      <w:lvlText w:val="%1)"/>
      <w:lvlJc w:val="center"/>
      <w:pPr>
        <w:ind w:left="1146" w:hanging="360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6FC47D0B"/>
    <w:multiLevelType w:val="hybridMultilevel"/>
    <w:tmpl w:val="A1CA34FC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02E7E78">
      <w:start w:val="1"/>
      <w:numFmt w:val="decimal"/>
      <w:lvlText w:val="%2."/>
      <w:lvlJc w:val="center"/>
      <w:pPr>
        <w:tabs>
          <w:tab w:val="num" w:pos="709"/>
        </w:tabs>
        <w:ind w:left="709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E4A67A28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05F2C4B"/>
    <w:multiLevelType w:val="hybridMultilevel"/>
    <w:tmpl w:val="9CC4AAC8"/>
    <w:lvl w:ilvl="0" w:tplc="CADE4EBA">
      <w:start w:val="1"/>
      <w:numFmt w:val="decimal"/>
      <w:lvlText w:val="%1)"/>
      <w:lvlJc w:val="center"/>
      <w:pPr>
        <w:tabs>
          <w:tab w:val="num" w:pos="2625"/>
        </w:tabs>
        <w:ind w:left="2625" w:hanging="645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70C474E"/>
    <w:multiLevelType w:val="hybridMultilevel"/>
    <w:tmpl w:val="3A02C3F2"/>
    <w:lvl w:ilvl="0" w:tplc="8CFE637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>
    <w:nsid w:val="77875597"/>
    <w:multiLevelType w:val="hybridMultilevel"/>
    <w:tmpl w:val="536CDF42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8FF318B"/>
    <w:multiLevelType w:val="hybridMultilevel"/>
    <w:tmpl w:val="B9EC39AE"/>
    <w:lvl w:ilvl="0" w:tplc="2872FBC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A124B5A"/>
    <w:multiLevelType w:val="hybridMultilevel"/>
    <w:tmpl w:val="F5964490"/>
    <w:lvl w:ilvl="0" w:tplc="A406F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AD22403"/>
    <w:multiLevelType w:val="hybridMultilevel"/>
    <w:tmpl w:val="F66C35DE"/>
    <w:lvl w:ilvl="0" w:tplc="5AB4487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DD8263A"/>
    <w:multiLevelType w:val="hybridMultilevel"/>
    <w:tmpl w:val="50AEABB2"/>
    <w:lvl w:ilvl="0" w:tplc="4A46B2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46B2AA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0">
    <w:nsid w:val="7FD30DF6"/>
    <w:multiLevelType w:val="hybridMultilevel"/>
    <w:tmpl w:val="FA423E62"/>
    <w:lvl w:ilvl="0" w:tplc="B3402D2A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51AA80B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4"/>
  </w:num>
  <w:num w:numId="3">
    <w:abstractNumId w:val="96"/>
  </w:num>
  <w:num w:numId="4">
    <w:abstractNumId w:val="58"/>
  </w:num>
  <w:num w:numId="5">
    <w:abstractNumId w:val="37"/>
  </w:num>
  <w:num w:numId="6">
    <w:abstractNumId w:val="34"/>
  </w:num>
  <w:num w:numId="7">
    <w:abstractNumId w:val="5"/>
  </w:num>
  <w:num w:numId="8">
    <w:abstractNumId w:val="77"/>
  </w:num>
  <w:num w:numId="9">
    <w:abstractNumId w:val="91"/>
  </w:num>
  <w:num w:numId="10">
    <w:abstractNumId w:val="87"/>
  </w:num>
  <w:num w:numId="11">
    <w:abstractNumId w:val="81"/>
  </w:num>
  <w:num w:numId="12">
    <w:abstractNumId w:val="10"/>
  </w:num>
  <w:num w:numId="13">
    <w:abstractNumId w:val="23"/>
  </w:num>
  <w:num w:numId="14">
    <w:abstractNumId w:val="53"/>
  </w:num>
  <w:num w:numId="15">
    <w:abstractNumId w:val="40"/>
  </w:num>
  <w:num w:numId="16">
    <w:abstractNumId w:val="65"/>
  </w:num>
  <w:num w:numId="17">
    <w:abstractNumId w:val="92"/>
  </w:num>
  <w:num w:numId="18">
    <w:abstractNumId w:val="9"/>
  </w:num>
  <w:num w:numId="19">
    <w:abstractNumId w:val="88"/>
  </w:num>
  <w:num w:numId="20">
    <w:abstractNumId w:val="61"/>
  </w:num>
  <w:num w:numId="21">
    <w:abstractNumId w:val="64"/>
  </w:num>
  <w:num w:numId="22">
    <w:abstractNumId w:val="99"/>
  </w:num>
  <w:num w:numId="23">
    <w:abstractNumId w:val="89"/>
  </w:num>
  <w:num w:numId="24">
    <w:abstractNumId w:val="16"/>
  </w:num>
  <w:num w:numId="25">
    <w:abstractNumId w:val="73"/>
  </w:num>
  <w:num w:numId="26">
    <w:abstractNumId w:val="14"/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0"/>
  </w:num>
  <w:num w:numId="30">
    <w:abstractNumId w:val="75"/>
  </w:num>
  <w:num w:numId="31">
    <w:abstractNumId w:val="21"/>
  </w:num>
  <w:num w:numId="32">
    <w:abstractNumId w:val="86"/>
  </w:num>
  <w:num w:numId="33">
    <w:abstractNumId w:val="79"/>
  </w:num>
  <w:num w:numId="34">
    <w:abstractNumId w:val="32"/>
  </w:num>
  <w:num w:numId="35">
    <w:abstractNumId w:val="69"/>
  </w:num>
  <w:num w:numId="36">
    <w:abstractNumId w:val="90"/>
  </w:num>
  <w:num w:numId="37">
    <w:abstractNumId w:val="13"/>
  </w:num>
  <w:num w:numId="38">
    <w:abstractNumId w:val="83"/>
  </w:num>
  <w:num w:numId="3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8"/>
  </w:num>
  <w:num w:numId="41">
    <w:abstractNumId w:val="55"/>
  </w:num>
  <w:num w:numId="42">
    <w:abstractNumId w:val="52"/>
  </w:num>
  <w:num w:numId="4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45"/>
  </w:num>
  <w:num w:numId="46">
    <w:abstractNumId w:val="97"/>
  </w:num>
  <w:num w:numId="47">
    <w:abstractNumId w:val="70"/>
  </w:num>
  <w:num w:numId="48">
    <w:abstractNumId w:val="30"/>
  </w:num>
  <w:num w:numId="49">
    <w:abstractNumId w:val="66"/>
  </w:num>
  <w:num w:numId="50">
    <w:abstractNumId w:val="22"/>
  </w:num>
  <w:num w:numId="51">
    <w:abstractNumId w:val="48"/>
  </w:num>
  <w:num w:numId="52">
    <w:abstractNumId w:val="27"/>
  </w:num>
  <w:num w:numId="53">
    <w:abstractNumId w:val="39"/>
  </w:num>
  <w:num w:numId="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0"/>
  </w:num>
  <w:num w:numId="58">
    <w:abstractNumId w:val="51"/>
  </w:num>
  <w:num w:numId="59">
    <w:abstractNumId w:val="25"/>
  </w:num>
  <w:num w:numId="60">
    <w:abstractNumId w:val="4"/>
  </w:num>
  <w:num w:numId="61">
    <w:abstractNumId w:val="41"/>
  </w:num>
  <w:num w:numId="62">
    <w:abstractNumId w:val="100"/>
  </w:num>
  <w:num w:numId="63">
    <w:abstractNumId w:val="12"/>
  </w:num>
  <w:num w:numId="64">
    <w:abstractNumId w:val="85"/>
  </w:num>
  <w:num w:numId="65">
    <w:abstractNumId w:val="50"/>
  </w:num>
  <w:num w:numId="66">
    <w:abstractNumId w:val="28"/>
  </w:num>
  <w:num w:numId="67">
    <w:abstractNumId w:val="7"/>
  </w:num>
  <w:num w:numId="68">
    <w:abstractNumId w:val="71"/>
  </w:num>
  <w:num w:numId="69">
    <w:abstractNumId w:val="93"/>
  </w:num>
  <w:num w:numId="70">
    <w:abstractNumId w:val="74"/>
  </w:num>
  <w:num w:numId="71">
    <w:abstractNumId w:val="17"/>
  </w:num>
  <w:num w:numId="72">
    <w:abstractNumId w:val="33"/>
  </w:num>
  <w:num w:numId="73">
    <w:abstractNumId w:val="18"/>
  </w:num>
  <w:num w:numId="74">
    <w:abstractNumId w:val="95"/>
  </w:num>
  <w:num w:numId="75">
    <w:abstractNumId w:val="29"/>
  </w:num>
  <w:num w:numId="76">
    <w:abstractNumId w:val="57"/>
  </w:num>
  <w:num w:numId="77">
    <w:abstractNumId w:val="8"/>
  </w:num>
  <w:num w:numId="78">
    <w:abstractNumId w:val="42"/>
  </w:num>
  <w:num w:numId="79">
    <w:abstractNumId w:val="76"/>
  </w:num>
  <w:num w:numId="80">
    <w:abstractNumId w:val="59"/>
  </w:num>
  <w:num w:numId="81">
    <w:abstractNumId w:val="36"/>
  </w:num>
  <w:num w:numId="82">
    <w:abstractNumId w:val="26"/>
  </w:num>
  <w:num w:numId="83">
    <w:abstractNumId w:val="35"/>
  </w:num>
  <w:num w:numId="84">
    <w:abstractNumId w:val="20"/>
  </w:num>
  <w:num w:numId="85">
    <w:abstractNumId w:val="49"/>
  </w:num>
  <w:num w:numId="86">
    <w:abstractNumId w:val="6"/>
  </w:num>
  <w:num w:numId="87">
    <w:abstractNumId w:val="1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4BA"/>
    <w:rsid w:val="00000744"/>
    <w:rsid w:val="000008F6"/>
    <w:rsid w:val="00000D75"/>
    <w:rsid w:val="00000DF4"/>
    <w:rsid w:val="00001E9E"/>
    <w:rsid w:val="00001ED2"/>
    <w:rsid w:val="00002C76"/>
    <w:rsid w:val="0000358D"/>
    <w:rsid w:val="00004FFD"/>
    <w:rsid w:val="00005572"/>
    <w:rsid w:val="00005703"/>
    <w:rsid w:val="00005DBA"/>
    <w:rsid w:val="00006390"/>
    <w:rsid w:val="00006AD4"/>
    <w:rsid w:val="00006E33"/>
    <w:rsid w:val="00007280"/>
    <w:rsid w:val="0001142E"/>
    <w:rsid w:val="00011764"/>
    <w:rsid w:val="000118C9"/>
    <w:rsid w:val="000120E0"/>
    <w:rsid w:val="00012263"/>
    <w:rsid w:val="00012470"/>
    <w:rsid w:val="00012AF8"/>
    <w:rsid w:val="00012B85"/>
    <w:rsid w:val="0001344E"/>
    <w:rsid w:val="0001348A"/>
    <w:rsid w:val="000139E1"/>
    <w:rsid w:val="00013BD0"/>
    <w:rsid w:val="00013EAB"/>
    <w:rsid w:val="00014241"/>
    <w:rsid w:val="00014952"/>
    <w:rsid w:val="00014E6D"/>
    <w:rsid w:val="0001552F"/>
    <w:rsid w:val="000155C9"/>
    <w:rsid w:val="00015775"/>
    <w:rsid w:val="00015A5A"/>
    <w:rsid w:val="000165D4"/>
    <w:rsid w:val="000166D3"/>
    <w:rsid w:val="000167E8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818"/>
    <w:rsid w:val="00022ABA"/>
    <w:rsid w:val="00022E1B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6CA0"/>
    <w:rsid w:val="00027089"/>
    <w:rsid w:val="0002764F"/>
    <w:rsid w:val="00027CA1"/>
    <w:rsid w:val="00030A43"/>
    <w:rsid w:val="0003121B"/>
    <w:rsid w:val="0003141C"/>
    <w:rsid w:val="00031CFC"/>
    <w:rsid w:val="00032138"/>
    <w:rsid w:val="000321E3"/>
    <w:rsid w:val="000323C9"/>
    <w:rsid w:val="00032A75"/>
    <w:rsid w:val="000338D4"/>
    <w:rsid w:val="000339B4"/>
    <w:rsid w:val="00033F30"/>
    <w:rsid w:val="00033F85"/>
    <w:rsid w:val="00035487"/>
    <w:rsid w:val="00035D4A"/>
    <w:rsid w:val="000361E7"/>
    <w:rsid w:val="00036858"/>
    <w:rsid w:val="00036C69"/>
    <w:rsid w:val="00036E3A"/>
    <w:rsid w:val="00036F15"/>
    <w:rsid w:val="00037280"/>
    <w:rsid w:val="00037A99"/>
    <w:rsid w:val="00037C63"/>
    <w:rsid w:val="00040EA1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477C"/>
    <w:rsid w:val="00045F36"/>
    <w:rsid w:val="00046897"/>
    <w:rsid w:val="00046930"/>
    <w:rsid w:val="00046C37"/>
    <w:rsid w:val="000471C0"/>
    <w:rsid w:val="000477CA"/>
    <w:rsid w:val="00047B29"/>
    <w:rsid w:val="00050979"/>
    <w:rsid w:val="00050E02"/>
    <w:rsid w:val="00051FB7"/>
    <w:rsid w:val="000521FC"/>
    <w:rsid w:val="0005244F"/>
    <w:rsid w:val="00052F61"/>
    <w:rsid w:val="00052FC7"/>
    <w:rsid w:val="000542DA"/>
    <w:rsid w:val="0005492B"/>
    <w:rsid w:val="00054B8F"/>
    <w:rsid w:val="0005524D"/>
    <w:rsid w:val="00055D06"/>
    <w:rsid w:val="00056C52"/>
    <w:rsid w:val="00056CC3"/>
    <w:rsid w:val="00056F27"/>
    <w:rsid w:val="00057392"/>
    <w:rsid w:val="000604C9"/>
    <w:rsid w:val="00060A7A"/>
    <w:rsid w:val="000617DA"/>
    <w:rsid w:val="00061908"/>
    <w:rsid w:val="00061BC6"/>
    <w:rsid w:val="000624D3"/>
    <w:rsid w:val="00062F14"/>
    <w:rsid w:val="000633AE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99B"/>
    <w:rsid w:val="00070CA5"/>
    <w:rsid w:val="000714C5"/>
    <w:rsid w:val="00071609"/>
    <w:rsid w:val="00072D6D"/>
    <w:rsid w:val="00072EB2"/>
    <w:rsid w:val="00073C43"/>
    <w:rsid w:val="00073E16"/>
    <w:rsid w:val="00073E6B"/>
    <w:rsid w:val="00073EC1"/>
    <w:rsid w:val="00074217"/>
    <w:rsid w:val="000747B6"/>
    <w:rsid w:val="00074A84"/>
    <w:rsid w:val="00074DF2"/>
    <w:rsid w:val="00076694"/>
    <w:rsid w:val="00077382"/>
    <w:rsid w:val="00077F97"/>
    <w:rsid w:val="00080415"/>
    <w:rsid w:val="00080C1F"/>
    <w:rsid w:val="00080D14"/>
    <w:rsid w:val="00080FE3"/>
    <w:rsid w:val="00081060"/>
    <w:rsid w:val="00081598"/>
    <w:rsid w:val="00081A4B"/>
    <w:rsid w:val="00081BB1"/>
    <w:rsid w:val="0008201F"/>
    <w:rsid w:val="0008270D"/>
    <w:rsid w:val="00082986"/>
    <w:rsid w:val="00082A3E"/>
    <w:rsid w:val="00082F86"/>
    <w:rsid w:val="00083801"/>
    <w:rsid w:val="00083A7A"/>
    <w:rsid w:val="00083A84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1D65"/>
    <w:rsid w:val="00093182"/>
    <w:rsid w:val="00093367"/>
    <w:rsid w:val="000934F3"/>
    <w:rsid w:val="00093879"/>
    <w:rsid w:val="00094170"/>
    <w:rsid w:val="0009468E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A7A32"/>
    <w:rsid w:val="000A7C51"/>
    <w:rsid w:val="000B0943"/>
    <w:rsid w:val="000B094F"/>
    <w:rsid w:val="000B0D48"/>
    <w:rsid w:val="000B0DD7"/>
    <w:rsid w:val="000B15B4"/>
    <w:rsid w:val="000B2304"/>
    <w:rsid w:val="000B25AD"/>
    <w:rsid w:val="000B2CE6"/>
    <w:rsid w:val="000B2D03"/>
    <w:rsid w:val="000B32E5"/>
    <w:rsid w:val="000B3BC8"/>
    <w:rsid w:val="000B4D76"/>
    <w:rsid w:val="000B4E57"/>
    <w:rsid w:val="000B5281"/>
    <w:rsid w:val="000B5504"/>
    <w:rsid w:val="000B5F6B"/>
    <w:rsid w:val="000B66A5"/>
    <w:rsid w:val="000B6C9A"/>
    <w:rsid w:val="000B6D86"/>
    <w:rsid w:val="000B7649"/>
    <w:rsid w:val="000C03FD"/>
    <w:rsid w:val="000C0659"/>
    <w:rsid w:val="000C143E"/>
    <w:rsid w:val="000C1A97"/>
    <w:rsid w:val="000C1B7D"/>
    <w:rsid w:val="000C2692"/>
    <w:rsid w:val="000C31E4"/>
    <w:rsid w:val="000C3A87"/>
    <w:rsid w:val="000C3C86"/>
    <w:rsid w:val="000C42C1"/>
    <w:rsid w:val="000C46E8"/>
    <w:rsid w:val="000C4765"/>
    <w:rsid w:val="000C517E"/>
    <w:rsid w:val="000C621F"/>
    <w:rsid w:val="000C6319"/>
    <w:rsid w:val="000C6507"/>
    <w:rsid w:val="000C661E"/>
    <w:rsid w:val="000C6BD8"/>
    <w:rsid w:val="000C6F46"/>
    <w:rsid w:val="000C7514"/>
    <w:rsid w:val="000C77D6"/>
    <w:rsid w:val="000D0641"/>
    <w:rsid w:val="000D10C3"/>
    <w:rsid w:val="000D13EE"/>
    <w:rsid w:val="000D1428"/>
    <w:rsid w:val="000D2B7F"/>
    <w:rsid w:val="000D3042"/>
    <w:rsid w:val="000D390B"/>
    <w:rsid w:val="000D40DB"/>
    <w:rsid w:val="000D42E0"/>
    <w:rsid w:val="000D45AB"/>
    <w:rsid w:val="000D490C"/>
    <w:rsid w:val="000D7002"/>
    <w:rsid w:val="000D70E2"/>
    <w:rsid w:val="000D7ADD"/>
    <w:rsid w:val="000D7AF4"/>
    <w:rsid w:val="000D7D98"/>
    <w:rsid w:val="000E03A5"/>
    <w:rsid w:val="000E0744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58D"/>
    <w:rsid w:val="000E6F0F"/>
    <w:rsid w:val="000E72FB"/>
    <w:rsid w:val="000E7CAA"/>
    <w:rsid w:val="000F005D"/>
    <w:rsid w:val="000F055F"/>
    <w:rsid w:val="000F09B5"/>
    <w:rsid w:val="000F0AD4"/>
    <w:rsid w:val="000F1CE1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28C"/>
    <w:rsid w:val="000F75EB"/>
    <w:rsid w:val="000F7728"/>
    <w:rsid w:val="001000C3"/>
    <w:rsid w:val="00100128"/>
    <w:rsid w:val="0010090C"/>
    <w:rsid w:val="00100D1F"/>
    <w:rsid w:val="00101494"/>
    <w:rsid w:val="0010190F"/>
    <w:rsid w:val="00101BFF"/>
    <w:rsid w:val="00102537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733"/>
    <w:rsid w:val="00110AF1"/>
    <w:rsid w:val="0011114B"/>
    <w:rsid w:val="00111652"/>
    <w:rsid w:val="001126B2"/>
    <w:rsid w:val="001135FA"/>
    <w:rsid w:val="001138DD"/>
    <w:rsid w:val="0011466A"/>
    <w:rsid w:val="00114920"/>
    <w:rsid w:val="00115483"/>
    <w:rsid w:val="00115962"/>
    <w:rsid w:val="00115C04"/>
    <w:rsid w:val="0011618D"/>
    <w:rsid w:val="00116598"/>
    <w:rsid w:val="0011720E"/>
    <w:rsid w:val="001206D3"/>
    <w:rsid w:val="0012075A"/>
    <w:rsid w:val="00121408"/>
    <w:rsid w:val="00123774"/>
    <w:rsid w:val="001242ED"/>
    <w:rsid w:val="001251F1"/>
    <w:rsid w:val="0012542F"/>
    <w:rsid w:val="00126861"/>
    <w:rsid w:val="0012720A"/>
    <w:rsid w:val="00127FD7"/>
    <w:rsid w:val="00130015"/>
    <w:rsid w:val="001308B9"/>
    <w:rsid w:val="001312A8"/>
    <w:rsid w:val="00131560"/>
    <w:rsid w:val="0013251F"/>
    <w:rsid w:val="00132D9F"/>
    <w:rsid w:val="00133180"/>
    <w:rsid w:val="001344A3"/>
    <w:rsid w:val="00134A47"/>
    <w:rsid w:val="00134F2B"/>
    <w:rsid w:val="0013509B"/>
    <w:rsid w:val="00135447"/>
    <w:rsid w:val="00135C5B"/>
    <w:rsid w:val="001362F6"/>
    <w:rsid w:val="00136AC0"/>
    <w:rsid w:val="0013707A"/>
    <w:rsid w:val="00137651"/>
    <w:rsid w:val="00137A8C"/>
    <w:rsid w:val="00137DB2"/>
    <w:rsid w:val="00140158"/>
    <w:rsid w:val="0014034C"/>
    <w:rsid w:val="00140D14"/>
    <w:rsid w:val="0014258C"/>
    <w:rsid w:val="00142A5A"/>
    <w:rsid w:val="001435D7"/>
    <w:rsid w:val="00143CDC"/>
    <w:rsid w:val="0014407B"/>
    <w:rsid w:val="00144100"/>
    <w:rsid w:val="001449F1"/>
    <w:rsid w:val="001451CE"/>
    <w:rsid w:val="001455FB"/>
    <w:rsid w:val="0014567C"/>
    <w:rsid w:val="00145AF5"/>
    <w:rsid w:val="00146162"/>
    <w:rsid w:val="001461C9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02"/>
    <w:rsid w:val="00153643"/>
    <w:rsid w:val="001540EF"/>
    <w:rsid w:val="00155504"/>
    <w:rsid w:val="00155ADB"/>
    <w:rsid w:val="00155C6D"/>
    <w:rsid w:val="001563FF"/>
    <w:rsid w:val="0015661E"/>
    <w:rsid w:val="00156BB6"/>
    <w:rsid w:val="00156C4E"/>
    <w:rsid w:val="00157194"/>
    <w:rsid w:val="00157BC9"/>
    <w:rsid w:val="00161191"/>
    <w:rsid w:val="001611A3"/>
    <w:rsid w:val="001616FE"/>
    <w:rsid w:val="0016181A"/>
    <w:rsid w:val="0016209D"/>
    <w:rsid w:val="00162102"/>
    <w:rsid w:val="00162FC6"/>
    <w:rsid w:val="00163188"/>
    <w:rsid w:val="0016344E"/>
    <w:rsid w:val="001641CF"/>
    <w:rsid w:val="001642D5"/>
    <w:rsid w:val="00164355"/>
    <w:rsid w:val="00165172"/>
    <w:rsid w:val="0016519B"/>
    <w:rsid w:val="00165424"/>
    <w:rsid w:val="00166E86"/>
    <w:rsid w:val="0016729A"/>
    <w:rsid w:val="0016779D"/>
    <w:rsid w:val="0016784A"/>
    <w:rsid w:val="00167A6D"/>
    <w:rsid w:val="00167CB5"/>
    <w:rsid w:val="001703AD"/>
    <w:rsid w:val="001703F5"/>
    <w:rsid w:val="0017096D"/>
    <w:rsid w:val="001713A6"/>
    <w:rsid w:val="00171731"/>
    <w:rsid w:val="00171CF5"/>
    <w:rsid w:val="0017261C"/>
    <w:rsid w:val="0017269A"/>
    <w:rsid w:val="001733E2"/>
    <w:rsid w:val="001738BC"/>
    <w:rsid w:val="001740FA"/>
    <w:rsid w:val="001750F8"/>
    <w:rsid w:val="0017736A"/>
    <w:rsid w:val="0017756B"/>
    <w:rsid w:val="00180359"/>
    <w:rsid w:val="0018050A"/>
    <w:rsid w:val="001807BE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6678"/>
    <w:rsid w:val="00187026"/>
    <w:rsid w:val="00187C80"/>
    <w:rsid w:val="00187D50"/>
    <w:rsid w:val="00190643"/>
    <w:rsid w:val="00190ACD"/>
    <w:rsid w:val="00190F51"/>
    <w:rsid w:val="0019194F"/>
    <w:rsid w:val="001925BF"/>
    <w:rsid w:val="0019281D"/>
    <w:rsid w:val="00192F21"/>
    <w:rsid w:val="001936FD"/>
    <w:rsid w:val="00193DE8"/>
    <w:rsid w:val="0019411B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17C"/>
    <w:rsid w:val="001A2D69"/>
    <w:rsid w:val="001A3730"/>
    <w:rsid w:val="001A3925"/>
    <w:rsid w:val="001A3DCA"/>
    <w:rsid w:val="001A4A52"/>
    <w:rsid w:val="001A4EB8"/>
    <w:rsid w:val="001A5837"/>
    <w:rsid w:val="001A6148"/>
    <w:rsid w:val="001A6308"/>
    <w:rsid w:val="001A6827"/>
    <w:rsid w:val="001A72C2"/>
    <w:rsid w:val="001A7542"/>
    <w:rsid w:val="001A75A8"/>
    <w:rsid w:val="001A75AC"/>
    <w:rsid w:val="001B0810"/>
    <w:rsid w:val="001B0C15"/>
    <w:rsid w:val="001B1419"/>
    <w:rsid w:val="001B19E6"/>
    <w:rsid w:val="001B236C"/>
    <w:rsid w:val="001B2485"/>
    <w:rsid w:val="001B2FF5"/>
    <w:rsid w:val="001B39EC"/>
    <w:rsid w:val="001B4AC2"/>
    <w:rsid w:val="001B4ACB"/>
    <w:rsid w:val="001B4D76"/>
    <w:rsid w:val="001B5716"/>
    <w:rsid w:val="001B5EC2"/>
    <w:rsid w:val="001B63A9"/>
    <w:rsid w:val="001B65B0"/>
    <w:rsid w:val="001B67B1"/>
    <w:rsid w:val="001B6B23"/>
    <w:rsid w:val="001B71C5"/>
    <w:rsid w:val="001B7C4C"/>
    <w:rsid w:val="001B7D8B"/>
    <w:rsid w:val="001B7F00"/>
    <w:rsid w:val="001C0859"/>
    <w:rsid w:val="001C0B2B"/>
    <w:rsid w:val="001C0E0D"/>
    <w:rsid w:val="001C1995"/>
    <w:rsid w:val="001C2229"/>
    <w:rsid w:val="001C38B7"/>
    <w:rsid w:val="001C3EAB"/>
    <w:rsid w:val="001C469B"/>
    <w:rsid w:val="001C4968"/>
    <w:rsid w:val="001C5000"/>
    <w:rsid w:val="001C5F52"/>
    <w:rsid w:val="001C6890"/>
    <w:rsid w:val="001C71E0"/>
    <w:rsid w:val="001C75EC"/>
    <w:rsid w:val="001C7A29"/>
    <w:rsid w:val="001C7D8C"/>
    <w:rsid w:val="001D0B50"/>
    <w:rsid w:val="001D0BE0"/>
    <w:rsid w:val="001D1F00"/>
    <w:rsid w:val="001D2072"/>
    <w:rsid w:val="001D20B3"/>
    <w:rsid w:val="001D234A"/>
    <w:rsid w:val="001D247B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5F9B"/>
    <w:rsid w:val="001D6302"/>
    <w:rsid w:val="001D7C9B"/>
    <w:rsid w:val="001E0372"/>
    <w:rsid w:val="001E084C"/>
    <w:rsid w:val="001E1A66"/>
    <w:rsid w:val="001E21B9"/>
    <w:rsid w:val="001E3DB1"/>
    <w:rsid w:val="001E4484"/>
    <w:rsid w:val="001E5916"/>
    <w:rsid w:val="001E7101"/>
    <w:rsid w:val="001E78C0"/>
    <w:rsid w:val="001F03DE"/>
    <w:rsid w:val="001F07C3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4F5"/>
    <w:rsid w:val="001F689D"/>
    <w:rsid w:val="001F6F1E"/>
    <w:rsid w:val="001F7EEC"/>
    <w:rsid w:val="002000AB"/>
    <w:rsid w:val="00201C01"/>
    <w:rsid w:val="00201C8D"/>
    <w:rsid w:val="002027F2"/>
    <w:rsid w:val="00202BFD"/>
    <w:rsid w:val="00203539"/>
    <w:rsid w:val="002035AF"/>
    <w:rsid w:val="00204544"/>
    <w:rsid w:val="0020460B"/>
    <w:rsid w:val="0020496A"/>
    <w:rsid w:val="002052F0"/>
    <w:rsid w:val="00205533"/>
    <w:rsid w:val="00205C15"/>
    <w:rsid w:val="00205D7E"/>
    <w:rsid w:val="00206ABC"/>
    <w:rsid w:val="00206ADA"/>
    <w:rsid w:val="00207A45"/>
    <w:rsid w:val="00207F78"/>
    <w:rsid w:val="00210524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1808"/>
    <w:rsid w:val="00221A88"/>
    <w:rsid w:val="002231EE"/>
    <w:rsid w:val="00223F31"/>
    <w:rsid w:val="00224BC7"/>
    <w:rsid w:val="00225062"/>
    <w:rsid w:val="00225535"/>
    <w:rsid w:val="00225B56"/>
    <w:rsid w:val="00225CAB"/>
    <w:rsid w:val="0022625F"/>
    <w:rsid w:val="00226A9A"/>
    <w:rsid w:val="00226C76"/>
    <w:rsid w:val="002277EC"/>
    <w:rsid w:val="00230111"/>
    <w:rsid w:val="00230904"/>
    <w:rsid w:val="00230FC8"/>
    <w:rsid w:val="00231216"/>
    <w:rsid w:val="002318D9"/>
    <w:rsid w:val="00231D05"/>
    <w:rsid w:val="00232C2D"/>
    <w:rsid w:val="00232CE1"/>
    <w:rsid w:val="00233501"/>
    <w:rsid w:val="00233D1F"/>
    <w:rsid w:val="00234B1F"/>
    <w:rsid w:val="00234CD4"/>
    <w:rsid w:val="002359FA"/>
    <w:rsid w:val="00235A8F"/>
    <w:rsid w:val="00236677"/>
    <w:rsid w:val="00236864"/>
    <w:rsid w:val="00236A61"/>
    <w:rsid w:val="002371EB"/>
    <w:rsid w:val="00237224"/>
    <w:rsid w:val="002376B2"/>
    <w:rsid w:val="002376CE"/>
    <w:rsid w:val="0023770D"/>
    <w:rsid w:val="00237F04"/>
    <w:rsid w:val="0024007F"/>
    <w:rsid w:val="00241309"/>
    <w:rsid w:val="00241A87"/>
    <w:rsid w:val="00241EAC"/>
    <w:rsid w:val="00242067"/>
    <w:rsid w:val="002422C3"/>
    <w:rsid w:val="0024271D"/>
    <w:rsid w:val="002429D0"/>
    <w:rsid w:val="00242B71"/>
    <w:rsid w:val="00243412"/>
    <w:rsid w:val="0024363C"/>
    <w:rsid w:val="002446C9"/>
    <w:rsid w:val="00244E8B"/>
    <w:rsid w:val="00245106"/>
    <w:rsid w:val="002452A2"/>
    <w:rsid w:val="002462FF"/>
    <w:rsid w:val="00247940"/>
    <w:rsid w:val="00251060"/>
    <w:rsid w:val="002515B2"/>
    <w:rsid w:val="00251787"/>
    <w:rsid w:val="0025185F"/>
    <w:rsid w:val="00253FC2"/>
    <w:rsid w:val="0025436E"/>
    <w:rsid w:val="00254B2C"/>
    <w:rsid w:val="002557BD"/>
    <w:rsid w:val="00255D59"/>
    <w:rsid w:val="002564BA"/>
    <w:rsid w:val="002565D8"/>
    <w:rsid w:val="00256CB5"/>
    <w:rsid w:val="00257D25"/>
    <w:rsid w:val="00260BDB"/>
    <w:rsid w:val="00260FBC"/>
    <w:rsid w:val="0026130D"/>
    <w:rsid w:val="00261E61"/>
    <w:rsid w:val="002624E9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0569"/>
    <w:rsid w:val="002709A2"/>
    <w:rsid w:val="00271525"/>
    <w:rsid w:val="002715A0"/>
    <w:rsid w:val="00271C67"/>
    <w:rsid w:val="0027205B"/>
    <w:rsid w:val="002728AB"/>
    <w:rsid w:val="00272A08"/>
    <w:rsid w:val="002733DB"/>
    <w:rsid w:val="00274B77"/>
    <w:rsid w:val="00274C57"/>
    <w:rsid w:val="00274E67"/>
    <w:rsid w:val="00275083"/>
    <w:rsid w:val="00275349"/>
    <w:rsid w:val="0027583B"/>
    <w:rsid w:val="002767E5"/>
    <w:rsid w:val="00276989"/>
    <w:rsid w:val="00276F4C"/>
    <w:rsid w:val="0027725E"/>
    <w:rsid w:val="00277A64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66E9"/>
    <w:rsid w:val="002874BF"/>
    <w:rsid w:val="00287594"/>
    <w:rsid w:val="00287736"/>
    <w:rsid w:val="00290655"/>
    <w:rsid w:val="002910FF"/>
    <w:rsid w:val="00291A96"/>
    <w:rsid w:val="00291B4B"/>
    <w:rsid w:val="002921F8"/>
    <w:rsid w:val="002927BA"/>
    <w:rsid w:val="002929C2"/>
    <w:rsid w:val="002933E0"/>
    <w:rsid w:val="0029385C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1971"/>
    <w:rsid w:val="002A274C"/>
    <w:rsid w:val="002A2EFD"/>
    <w:rsid w:val="002A3C72"/>
    <w:rsid w:val="002A3D3F"/>
    <w:rsid w:val="002A40D3"/>
    <w:rsid w:val="002A410E"/>
    <w:rsid w:val="002A42E9"/>
    <w:rsid w:val="002A44FB"/>
    <w:rsid w:val="002A46A3"/>
    <w:rsid w:val="002A46A5"/>
    <w:rsid w:val="002A4E1D"/>
    <w:rsid w:val="002A55FD"/>
    <w:rsid w:val="002A6457"/>
    <w:rsid w:val="002A64C1"/>
    <w:rsid w:val="002A67A4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585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2A2"/>
    <w:rsid w:val="002C29EB"/>
    <w:rsid w:val="002C406A"/>
    <w:rsid w:val="002C43A9"/>
    <w:rsid w:val="002C4D5F"/>
    <w:rsid w:val="002C4E8E"/>
    <w:rsid w:val="002C527B"/>
    <w:rsid w:val="002C5337"/>
    <w:rsid w:val="002C63D1"/>
    <w:rsid w:val="002C6C67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14AB"/>
    <w:rsid w:val="002D272F"/>
    <w:rsid w:val="002D27FE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CE4"/>
    <w:rsid w:val="002E0D39"/>
    <w:rsid w:val="002E2477"/>
    <w:rsid w:val="002E260B"/>
    <w:rsid w:val="002E3740"/>
    <w:rsid w:val="002E3909"/>
    <w:rsid w:val="002E3A79"/>
    <w:rsid w:val="002E40E1"/>
    <w:rsid w:val="002E4499"/>
    <w:rsid w:val="002E5C0E"/>
    <w:rsid w:val="002E5CD1"/>
    <w:rsid w:val="002E6002"/>
    <w:rsid w:val="002E6D18"/>
    <w:rsid w:val="002E77B7"/>
    <w:rsid w:val="002E7B09"/>
    <w:rsid w:val="002E7C23"/>
    <w:rsid w:val="002E7E3C"/>
    <w:rsid w:val="002E7FFA"/>
    <w:rsid w:val="002F0DC5"/>
    <w:rsid w:val="002F1880"/>
    <w:rsid w:val="002F1981"/>
    <w:rsid w:val="002F24F2"/>
    <w:rsid w:val="002F365D"/>
    <w:rsid w:val="002F4013"/>
    <w:rsid w:val="002F43F4"/>
    <w:rsid w:val="002F45E0"/>
    <w:rsid w:val="002F4820"/>
    <w:rsid w:val="002F4BC3"/>
    <w:rsid w:val="002F4DD3"/>
    <w:rsid w:val="002F50AA"/>
    <w:rsid w:val="002F5544"/>
    <w:rsid w:val="002F6158"/>
    <w:rsid w:val="002F61B2"/>
    <w:rsid w:val="002F624E"/>
    <w:rsid w:val="002F7DDA"/>
    <w:rsid w:val="002F7F5D"/>
    <w:rsid w:val="0030014B"/>
    <w:rsid w:val="003001E6"/>
    <w:rsid w:val="003002B3"/>
    <w:rsid w:val="00300744"/>
    <w:rsid w:val="00301A33"/>
    <w:rsid w:val="00301AD6"/>
    <w:rsid w:val="00301CA4"/>
    <w:rsid w:val="00301F18"/>
    <w:rsid w:val="0030361B"/>
    <w:rsid w:val="003038DF"/>
    <w:rsid w:val="00304C87"/>
    <w:rsid w:val="003056A3"/>
    <w:rsid w:val="003057D3"/>
    <w:rsid w:val="003059CA"/>
    <w:rsid w:val="00305DC0"/>
    <w:rsid w:val="00306036"/>
    <w:rsid w:val="003065C4"/>
    <w:rsid w:val="00306614"/>
    <w:rsid w:val="00307ADA"/>
    <w:rsid w:val="00307B73"/>
    <w:rsid w:val="0031044F"/>
    <w:rsid w:val="003117C6"/>
    <w:rsid w:val="00311C6C"/>
    <w:rsid w:val="00311E1A"/>
    <w:rsid w:val="00312B99"/>
    <w:rsid w:val="00312C16"/>
    <w:rsid w:val="003138B0"/>
    <w:rsid w:val="003140F9"/>
    <w:rsid w:val="00314448"/>
    <w:rsid w:val="003148F9"/>
    <w:rsid w:val="00314A14"/>
    <w:rsid w:val="00314CF4"/>
    <w:rsid w:val="00314F8D"/>
    <w:rsid w:val="003151E5"/>
    <w:rsid w:val="003153D3"/>
    <w:rsid w:val="00315B94"/>
    <w:rsid w:val="0031693A"/>
    <w:rsid w:val="00317045"/>
    <w:rsid w:val="003170C1"/>
    <w:rsid w:val="0031750D"/>
    <w:rsid w:val="003203D0"/>
    <w:rsid w:val="003204BF"/>
    <w:rsid w:val="00320B10"/>
    <w:rsid w:val="00321646"/>
    <w:rsid w:val="00322332"/>
    <w:rsid w:val="0032237E"/>
    <w:rsid w:val="003224D9"/>
    <w:rsid w:val="00322761"/>
    <w:rsid w:val="00323558"/>
    <w:rsid w:val="0032383F"/>
    <w:rsid w:val="00323BD9"/>
    <w:rsid w:val="0032448D"/>
    <w:rsid w:val="003244BD"/>
    <w:rsid w:val="003256CE"/>
    <w:rsid w:val="00326368"/>
    <w:rsid w:val="0032693C"/>
    <w:rsid w:val="00327980"/>
    <w:rsid w:val="0033046B"/>
    <w:rsid w:val="00330629"/>
    <w:rsid w:val="003306BE"/>
    <w:rsid w:val="003309A4"/>
    <w:rsid w:val="003317A2"/>
    <w:rsid w:val="00331960"/>
    <w:rsid w:val="00331C00"/>
    <w:rsid w:val="00332554"/>
    <w:rsid w:val="00332642"/>
    <w:rsid w:val="0033296F"/>
    <w:rsid w:val="00332F72"/>
    <w:rsid w:val="003333AC"/>
    <w:rsid w:val="00334081"/>
    <w:rsid w:val="003342DD"/>
    <w:rsid w:val="00334971"/>
    <w:rsid w:val="003356DD"/>
    <w:rsid w:val="00335F32"/>
    <w:rsid w:val="00337092"/>
    <w:rsid w:val="0033753C"/>
    <w:rsid w:val="003376A1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5F4"/>
    <w:rsid w:val="0035186F"/>
    <w:rsid w:val="00351978"/>
    <w:rsid w:val="00351AE3"/>
    <w:rsid w:val="00351EF9"/>
    <w:rsid w:val="00351FA0"/>
    <w:rsid w:val="00352411"/>
    <w:rsid w:val="0035316B"/>
    <w:rsid w:val="0035365D"/>
    <w:rsid w:val="00353834"/>
    <w:rsid w:val="00353DB5"/>
    <w:rsid w:val="00354872"/>
    <w:rsid w:val="00355F83"/>
    <w:rsid w:val="003560D2"/>
    <w:rsid w:val="0035634E"/>
    <w:rsid w:val="00356FA4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72D"/>
    <w:rsid w:val="00364883"/>
    <w:rsid w:val="00364EE6"/>
    <w:rsid w:val="003658A9"/>
    <w:rsid w:val="0036676D"/>
    <w:rsid w:val="003673AF"/>
    <w:rsid w:val="00367441"/>
    <w:rsid w:val="00367CBE"/>
    <w:rsid w:val="00367E8C"/>
    <w:rsid w:val="00371851"/>
    <w:rsid w:val="0037253E"/>
    <w:rsid w:val="003734DA"/>
    <w:rsid w:val="00373966"/>
    <w:rsid w:val="00373A81"/>
    <w:rsid w:val="00373AB8"/>
    <w:rsid w:val="00373B3F"/>
    <w:rsid w:val="00374998"/>
    <w:rsid w:val="00375870"/>
    <w:rsid w:val="00375B67"/>
    <w:rsid w:val="00375BB0"/>
    <w:rsid w:val="0037605F"/>
    <w:rsid w:val="003760CD"/>
    <w:rsid w:val="003768A8"/>
    <w:rsid w:val="00376A3D"/>
    <w:rsid w:val="00376B84"/>
    <w:rsid w:val="003770B2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6DE"/>
    <w:rsid w:val="0038372E"/>
    <w:rsid w:val="003846E0"/>
    <w:rsid w:val="0038491D"/>
    <w:rsid w:val="00385812"/>
    <w:rsid w:val="00385BE6"/>
    <w:rsid w:val="00385DFD"/>
    <w:rsid w:val="00385E1C"/>
    <w:rsid w:val="00385EC8"/>
    <w:rsid w:val="00386047"/>
    <w:rsid w:val="003865BF"/>
    <w:rsid w:val="003869DB"/>
    <w:rsid w:val="00387AB8"/>
    <w:rsid w:val="003903D9"/>
    <w:rsid w:val="00390787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3E71"/>
    <w:rsid w:val="003A4072"/>
    <w:rsid w:val="003A4E66"/>
    <w:rsid w:val="003A5972"/>
    <w:rsid w:val="003A7360"/>
    <w:rsid w:val="003A7420"/>
    <w:rsid w:val="003A7462"/>
    <w:rsid w:val="003A7CAD"/>
    <w:rsid w:val="003B00DC"/>
    <w:rsid w:val="003B157D"/>
    <w:rsid w:val="003B3396"/>
    <w:rsid w:val="003B349C"/>
    <w:rsid w:val="003B3BBD"/>
    <w:rsid w:val="003B3DCC"/>
    <w:rsid w:val="003B4274"/>
    <w:rsid w:val="003B4C6A"/>
    <w:rsid w:val="003B51C2"/>
    <w:rsid w:val="003B551A"/>
    <w:rsid w:val="003B6064"/>
    <w:rsid w:val="003B72BF"/>
    <w:rsid w:val="003B7CEF"/>
    <w:rsid w:val="003B7D46"/>
    <w:rsid w:val="003C06A7"/>
    <w:rsid w:val="003C0995"/>
    <w:rsid w:val="003C0C25"/>
    <w:rsid w:val="003C123D"/>
    <w:rsid w:val="003C1755"/>
    <w:rsid w:val="003C1A93"/>
    <w:rsid w:val="003C289F"/>
    <w:rsid w:val="003C2D8C"/>
    <w:rsid w:val="003C2FEE"/>
    <w:rsid w:val="003C33DD"/>
    <w:rsid w:val="003C351D"/>
    <w:rsid w:val="003C37DC"/>
    <w:rsid w:val="003C486F"/>
    <w:rsid w:val="003C49AC"/>
    <w:rsid w:val="003C4C7F"/>
    <w:rsid w:val="003C514A"/>
    <w:rsid w:val="003C5CEE"/>
    <w:rsid w:val="003C60BB"/>
    <w:rsid w:val="003C6B87"/>
    <w:rsid w:val="003C6DFF"/>
    <w:rsid w:val="003C7742"/>
    <w:rsid w:val="003C7B2D"/>
    <w:rsid w:val="003D0A11"/>
    <w:rsid w:val="003D1129"/>
    <w:rsid w:val="003D1AF8"/>
    <w:rsid w:val="003D1DB2"/>
    <w:rsid w:val="003D23C4"/>
    <w:rsid w:val="003D25E4"/>
    <w:rsid w:val="003D3288"/>
    <w:rsid w:val="003D400D"/>
    <w:rsid w:val="003D407C"/>
    <w:rsid w:val="003D4E20"/>
    <w:rsid w:val="003D4F4D"/>
    <w:rsid w:val="003D57B2"/>
    <w:rsid w:val="003D5A7C"/>
    <w:rsid w:val="003D5E6E"/>
    <w:rsid w:val="003D6057"/>
    <w:rsid w:val="003D6794"/>
    <w:rsid w:val="003D6B6F"/>
    <w:rsid w:val="003D7043"/>
    <w:rsid w:val="003D7066"/>
    <w:rsid w:val="003D7093"/>
    <w:rsid w:val="003D70A6"/>
    <w:rsid w:val="003D79B7"/>
    <w:rsid w:val="003D7BBD"/>
    <w:rsid w:val="003E1148"/>
    <w:rsid w:val="003E116D"/>
    <w:rsid w:val="003E1252"/>
    <w:rsid w:val="003E1722"/>
    <w:rsid w:val="003E1B72"/>
    <w:rsid w:val="003E1E3A"/>
    <w:rsid w:val="003E24A1"/>
    <w:rsid w:val="003E2634"/>
    <w:rsid w:val="003E29C3"/>
    <w:rsid w:val="003E31AB"/>
    <w:rsid w:val="003E324F"/>
    <w:rsid w:val="003E3B7B"/>
    <w:rsid w:val="003E3F10"/>
    <w:rsid w:val="003E4062"/>
    <w:rsid w:val="003E4199"/>
    <w:rsid w:val="003E53C6"/>
    <w:rsid w:val="003E5BE1"/>
    <w:rsid w:val="003E5DDA"/>
    <w:rsid w:val="003E5F27"/>
    <w:rsid w:val="003E6456"/>
    <w:rsid w:val="003E6612"/>
    <w:rsid w:val="003E66C8"/>
    <w:rsid w:val="003E703E"/>
    <w:rsid w:val="003E78E6"/>
    <w:rsid w:val="003E7AFB"/>
    <w:rsid w:val="003F0E6A"/>
    <w:rsid w:val="003F103F"/>
    <w:rsid w:val="003F1832"/>
    <w:rsid w:val="003F2D0D"/>
    <w:rsid w:val="003F2DF0"/>
    <w:rsid w:val="003F2ED6"/>
    <w:rsid w:val="003F38CB"/>
    <w:rsid w:val="003F43AF"/>
    <w:rsid w:val="003F466B"/>
    <w:rsid w:val="003F4715"/>
    <w:rsid w:val="003F4E5F"/>
    <w:rsid w:val="003F589C"/>
    <w:rsid w:val="003F5B3B"/>
    <w:rsid w:val="003F5BCF"/>
    <w:rsid w:val="003F63BE"/>
    <w:rsid w:val="003F7C5E"/>
    <w:rsid w:val="003F7CDB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265"/>
    <w:rsid w:val="00407A1D"/>
    <w:rsid w:val="00407D1A"/>
    <w:rsid w:val="00410136"/>
    <w:rsid w:val="00411539"/>
    <w:rsid w:val="00412C7D"/>
    <w:rsid w:val="00414102"/>
    <w:rsid w:val="00414152"/>
    <w:rsid w:val="0041555F"/>
    <w:rsid w:val="00415E3B"/>
    <w:rsid w:val="00416308"/>
    <w:rsid w:val="004163F3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156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439B"/>
    <w:rsid w:val="0043462C"/>
    <w:rsid w:val="004353FF"/>
    <w:rsid w:val="00435750"/>
    <w:rsid w:val="00435781"/>
    <w:rsid w:val="00435F17"/>
    <w:rsid w:val="00436183"/>
    <w:rsid w:val="00436F80"/>
    <w:rsid w:val="004371EE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47F"/>
    <w:rsid w:val="0044413D"/>
    <w:rsid w:val="00444165"/>
    <w:rsid w:val="00444973"/>
    <w:rsid w:val="00444D57"/>
    <w:rsid w:val="00445FFD"/>
    <w:rsid w:val="0044665B"/>
    <w:rsid w:val="00446A71"/>
    <w:rsid w:val="00446DEA"/>
    <w:rsid w:val="00447B6E"/>
    <w:rsid w:val="00447E67"/>
    <w:rsid w:val="00447FE7"/>
    <w:rsid w:val="00450314"/>
    <w:rsid w:val="00450504"/>
    <w:rsid w:val="004505F7"/>
    <w:rsid w:val="00450FDE"/>
    <w:rsid w:val="00451BF3"/>
    <w:rsid w:val="00451F32"/>
    <w:rsid w:val="00452073"/>
    <w:rsid w:val="0045278C"/>
    <w:rsid w:val="00452B89"/>
    <w:rsid w:val="00453073"/>
    <w:rsid w:val="004534D7"/>
    <w:rsid w:val="0045420F"/>
    <w:rsid w:val="004545E3"/>
    <w:rsid w:val="00455391"/>
    <w:rsid w:val="0045688C"/>
    <w:rsid w:val="00456C02"/>
    <w:rsid w:val="004573F3"/>
    <w:rsid w:val="004601D4"/>
    <w:rsid w:val="00460392"/>
    <w:rsid w:val="00460464"/>
    <w:rsid w:val="00460987"/>
    <w:rsid w:val="00460F33"/>
    <w:rsid w:val="0046111A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6CF2"/>
    <w:rsid w:val="00467CC0"/>
    <w:rsid w:val="004701FE"/>
    <w:rsid w:val="00470332"/>
    <w:rsid w:val="0047142B"/>
    <w:rsid w:val="0047161C"/>
    <w:rsid w:val="0047199F"/>
    <w:rsid w:val="004724D1"/>
    <w:rsid w:val="00472AAC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77F8D"/>
    <w:rsid w:val="004807FB"/>
    <w:rsid w:val="00480913"/>
    <w:rsid w:val="00480C4D"/>
    <w:rsid w:val="00480F4F"/>
    <w:rsid w:val="00481032"/>
    <w:rsid w:val="004824C3"/>
    <w:rsid w:val="00483F49"/>
    <w:rsid w:val="00484E16"/>
    <w:rsid w:val="0048515D"/>
    <w:rsid w:val="0048654F"/>
    <w:rsid w:val="00486AFA"/>
    <w:rsid w:val="00486C6F"/>
    <w:rsid w:val="00486CC7"/>
    <w:rsid w:val="004873AB"/>
    <w:rsid w:val="00487A62"/>
    <w:rsid w:val="00487FD4"/>
    <w:rsid w:val="00490A1F"/>
    <w:rsid w:val="00491657"/>
    <w:rsid w:val="00491A42"/>
    <w:rsid w:val="004922AF"/>
    <w:rsid w:val="004929B6"/>
    <w:rsid w:val="00494628"/>
    <w:rsid w:val="00494D4A"/>
    <w:rsid w:val="00495054"/>
    <w:rsid w:val="004956F0"/>
    <w:rsid w:val="00495B56"/>
    <w:rsid w:val="00495EA8"/>
    <w:rsid w:val="004964CA"/>
    <w:rsid w:val="00496847"/>
    <w:rsid w:val="00497776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B0C"/>
    <w:rsid w:val="004A7D9A"/>
    <w:rsid w:val="004B127E"/>
    <w:rsid w:val="004B15E0"/>
    <w:rsid w:val="004B29B4"/>
    <w:rsid w:val="004B3FD4"/>
    <w:rsid w:val="004B461A"/>
    <w:rsid w:val="004B5571"/>
    <w:rsid w:val="004B5A3C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C7BF2"/>
    <w:rsid w:val="004D0CCB"/>
    <w:rsid w:val="004D1165"/>
    <w:rsid w:val="004D172E"/>
    <w:rsid w:val="004D1AD6"/>
    <w:rsid w:val="004D2550"/>
    <w:rsid w:val="004D2B14"/>
    <w:rsid w:val="004D2C86"/>
    <w:rsid w:val="004D328C"/>
    <w:rsid w:val="004D357E"/>
    <w:rsid w:val="004D3775"/>
    <w:rsid w:val="004D3A84"/>
    <w:rsid w:val="004D4778"/>
    <w:rsid w:val="004D47FF"/>
    <w:rsid w:val="004D49E0"/>
    <w:rsid w:val="004D6197"/>
    <w:rsid w:val="004D692C"/>
    <w:rsid w:val="004D6AA6"/>
    <w:rsid w:val="004D6FB3"/>
    <w:rsid w:val="004D78CC"/>
    <w:rsid w:val="004E0F58"/>
    <w:rsid w:val="004E1D98"/>
    <w:rsid w:val="004E2F06"/>
    <w:rsid w:val="004E2F65"/>
    <w:rsid w:val="004E3467"/>
    <w:rsid w:val="004E3684"/>
    <w:rsid w:val="004E3C01"/>
    <w:rsid w:val="004E433F"/>
    <w:rsid w:val="004E4471"/>
    <w:rsid w:val="004E5E42"/>
    <w:rsid w:val="004E6118"/>
    <w:rsid w:val="004E6287"/>
    <w:rsid w:val="004E7C77"/>
    <w:rsid w:val="004F0499"/>
    <w:rsid w:val="004F0812"/>
    <w:rsid w:val="004F2577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6D6C"/>
    <w:rsid w:val="004F73F3"/>
    <w:rsid w:val="00500EDB"/>
    <w:rsid w:val="00500F5F"/>
    <w:rsid w:val="005025C0"/>
    <w:rsid w:val="0050533F"/>
    <w:rsid w:val="00505534"/>
    <w:rsid w:val="00505FC1"/>
    <w:rsid w:val="00507072"/>
    <w:rsid w:val="00510B04"/>
    <w:rsid w:val="00510CAB"/>
    <w:rsid w:val="005111EA"/>
    <w:rsid w:val="00511418"/>
    <w:rsid w:val="00511619"/>
    <w:rsid w:val="005119A4"/>
    <w:rsid w:val="005119AE"/>
    <w:rsid w:val="005119D6"/>
    <w:rsid w:val="0051236D"/>
    <w:rsid w:val="00512CF9"/>
    <w:rsid w:val="00512ED0"/>
    <w:rsid w:val="00513594"/>
    <w:rsid w:val="005139A7"/>
    <w:rsid w:val="00513B38"/>
    <w:rsid w:val="00513BAD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13A4"/>
    <w:rsid w:val="0052227A"/>
    <w:rsid w:val="00522B5F"/>
    <w:rsid w:val="00523710"/>
    <w:rsid w:val="00523983"/>
    <w:rsid w:val="005255F1"/>
    <w:rsid w:val="0052634B"/>
    <w:rsid w:val="00527001"/>
    <w:rsid w:val="00527460"/>
    <w:rsid w:val="00530046"/>
    <w:rsid w:val="00531304"/>
    <w:rsid w:val="00531632"/>
    <w:rsid w:val="00531656"/>
    <w:rsid w:val="0053203D"/>
    <w:rsid w:val="00532810"/>
    <w:rsid w:val="0053290E"/>
    <w:rsid w:val="00532B6F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375A1"/>
    <w:rsid w:val="00540D45"/>
    <w:rsid w:val="00541F87"/>
    <w:rsid w:val="00542297"/>
    <w:rsid w:val="005427AE"/>
    <w:rsid w:val="00542831"/>
    <w:rsid w:val="00543245"/>
    <w:rsid w:val="0054352D"/>
    <w:rsid w:val="00543537"/>
    <w:rsid w:val="00543AA0"/>
    <w:rsid w:val="00543E77"/>
    <w:rsid w:val="00543F63"/>
    <w:rsid w:val="005444F3"/>
    <w:rsid w:val="005447E5"/>
    <w:rsid w:val="00544B06"/>
    <w:rsid w:val="00544EC4"/>
    <w:rsid w:val="00545C93"/>
    <w:rsid w:val="00545E4B"/>
    <w:rsid w:val="00546AB7"/>
    <w:rsid w:val="0055013A"/>
    <w:rsid w:val="00550269"/>
    <w:rsid w:val="005511FF"/>
    <w:rsid w:val="00551343"/>
    <w:rsid w:val="00551F84"/>
    <w:rsid w:val="00552C03"/>
    <w:rsid w:val="00552D25"/>
    <w:rsid w:val="00552DA9"/>
    <w:rsid w:val="00553248"/>
    <w:rsid w:val="00553F43"/>
    <w:rsid w:val="00554354"/>
    <w:rsid w:val="0055488B"/>
    <w:rsid w:val="00554B79"/>
    <w:rsid w:val="00554C1D"/>
    <w:rsid w:val="0055536E"/>
    <w:rsid w:val="0055557E"/>
    <w:rsid w:val="005556E5"/>
    <w:rsid w:val="00555D8C"/>
    <w:rsid w:val="00555FA8"/>
    <w:rsid w:val="0055683E"/>
    <w:rsid w:val="00556BA6"/>
    <w:rsid w:val="00557DC0"/>
    <w:rsid w:val="00557EBD"/>
    <w:rsid w:val="00560834"/>
    <w:rsid w:val="00560BD9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0588"/>
    <w:rsid w:val="00572E71"/>
    <w:rsid w:val="00573177"/>
    <w:rsid w:val="00573C35"/>
    <w:rsid w:val="00573E9D"/>
    <w:rsid w:val="005742EA"/>
    <w:rsid w:val="005747B3"/>
    <w:rsid w:val="005749A0"/>
    <w:rsid w:val="00575207"/>
    <w:rsid w:val="00575421"/>
    <w:rsid w:val="00575AE3"/>
    <w:rsid w:val="005768BD"/>
    <w:rsid w:val="005769E1"/>
    <w:rsid w:val="00576C22"/>
    <w:rsid w:val="00576C7B"/>
    <w:rsid w:val="00577046"/>
    <w:rsid w:val="005775CE"/>
    <w:rsid w:val="00577B42"/>
    <w:rsid w:val="00577C22"/>
    <w:rsid w:val="00581974"/>
    <w:rsid w:val="00582164"/>
    <w:rsid w:val="0058237E"/>
    <w:rsid w:val="0058325A"/>
    <w:rsid w:val="00583273"/>
    <w:rsid w:val="005838C2"/>
    <w:rsid w:val="00583E0C"/>
    <w:rsid w:val="00584457"/>
    <w:rsid w:val="00584CF8"/>
    <w:rsid w:val="005855FD"/>
    <w:rsid w:val="00586600"/>
    <w:rsid w:val="0058661C"/>
    <w:rsid w:val="005868F4"/>
    <w:rsid w:val="00587123"/>
    <w:rsid w:val="00587B06"/>
    <w:rsid w:val="005900B1"/>
    <w:rsid w:val="00590266"/>
    <w:rsid w:val="00593BB7"/>
    <w:rsid w:val="00593E4A"/>
    <w:rsid w:val="005943C1"/>
    <w:rsid w:val="00594905"/>
    <w:rsid w:val="005949C7"/>
    <w:rsid w:val="00594A11"/>
    <w:rsid w:val="00595083"/>
    <w:rsid w:val="00595358"/>
    <w:rsid w:val="00596486"/>
    <w:rsid w:val="0059709B"/>
    <w:rsid w:val="005973E9"/>
    <w:rsid w:val="005975F6"/>
    <w:rsid w:val="00597624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2EC"/>
    <w:rsid w:val="005A750D"/>
    <w:rsid w:val="005A7FD2"/>
    <w:rsid w:val="005B126B"/>
    <w:rsid w:val="005B182B"/>
    <w:rsid w:val="005B1A0F"/>
    <w:rsid w:val="005B1A12"/>
    <w:rsid w:val="005B1F7A"/>
    <w:rsid w:val="005B2EEC"/>
    <w:rsid w:val="005B3186"/>
    <w:rsid w:val="005B37A5"/>
    <w:rsid w:val="005B3B75"/>
    <w:rsid w:val="005B3D20"/>
    <w:rsid w:val="005B3EC7"/>
    <w:rsid w:val="005B43EC"/>
    <w:rsid w:val="005B451A"/>
    <w:rsid w:val="005B4656"/>
    <w:rsid w:val="005B4B1D"/>
    <w:rsid w:val="005B4BF7"/>
    <w:rsid w:val="005B4F0B"/>
    <w:rsid w:val="005B6C33"/>
    <w:rsid w:val="005B6E72"/>
    <w:rsid w:val="005B713F"/>
    <w:rsid w:val="005B74E6"/>
    <w:rsid w:val="005B7C56"/>
    <w:rsid w:val="005C11AE"/>
    <w:rsid w:val="005C2086"/>
    <w:rsid w:val="005C2C2A"/>
    <w:rsid w:val="005C2EF1"/>
    <w:rsid w:val="005C2F4D"/>
    <w:rsid w:val="005C306F"/>
    <w:rsid w:val="005C30FE"/>
    <w:rsid w:val="005C3651"/>
    <w:rsid w:val="005C3A5D"/>
    <w:rsid w:val="005C3CEB"/>
    <w:rsid w:val="005C40C1"/>
    <w:rsid w:val="005C4530"/>
    <w:rsid w:val="005C7261"/>
    <w:rsid w:val="005C78E6"/>
    <w:rsid w:val="005D04FA"/>
    <w:rsid w:val="005D0638"/>
    <w:rsid w:val="005D0AE4"/>
    <w:rsid w:val="005D0B31"/>
    <w:rsid w:val="005D0CAD"/>
    <w:rsid w:val="005D127F"/>
    <w:rsid w:val="005D13DF"/>
    <w:rsid w:val="005D301C"/>
    <w:rsid w:val="005D441D"/>
    <w:rsid w:val="005D4C82"/>
    <w:rsid w:val="005D53BE"/>
    <w:rsid w:val="005D5555"/>
    <w:rsid w:val="005D57D9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027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37D2"/>
    <w:rsid w:val="005F422A"/>
    <w:rsid w:val="005F5A6E"/>
    <w:rsid w:val="005F6610"/>
    <w:rsid w:val="005F6905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561"/>
    <w:rsid w:val="00604E15"/>
    <w:rsid w:val="006056D7"/>
    <w:rsid w:val="00605C9E"/>
    <w:rsid w:val="00605D7E"/>
    <w:rsid w:val="00605FD2"/>
    <w:rsid w:val="006066F1"/>
    <w:rsid w:val="00606EC0"/>
    <w:rsid w:val="0060785E"/>
    <w:rsid w:val="006106C1"/>
    <w:rsid w:val="00610A42"/>
    <w:rsid w:val="00610F83"/>
    <w:rsid w:val="00610FE8"/>
    <w:rsid w:val="00611451"/>
    <w:rsid w:val="006134C7"/>
    <w:rsid w:val="00614044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1796D"/>
    <w:rsid w:val="00620666"/>
    <w:rsid w:val="00624E34"/>
    <w:rsid w:val="00625F7A"/>
    <w:rsid w:val="00627104"/>
    <w:rsid w:val="006301CD"/>
    <w:rsid w:val="00630D4D"/>
    <w:rsid w:val="00630FA5"/>
    <w:rsid w:val="00631145"/>
    <w:rsid w:val="0063177F"/>
    <w:rsid w:val="00631A40"/>
    <w:rsid w:val="00631B87"/>
    <w:rsid w:val="006320B3"/>
    <w:rsid w:val="00632C54"/>
    <w:rsid w:val="00632F57"/>
    <w:rsid w:val="006338FC"/>
    <w:rsid w:val="00633DEB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378EC"/>
    <w:rsid w:val="00641A4D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6870"/>
    <w:rsid w:val="006471B6"/>
    <w:rsid w:val="006500E1"/>
    <w:rsid w:val="00650487"/>
    <w:rsid w:val="00650D8E"/>
    <w:rsid w:val="00650DB9"/>
    <w:rsid w:val="00651023"/>
    <w:rsid w:val="0065113B"/>
    <w:rsid w:val="006516E5"/>
    <w:rsid w:val="00651EE6"/>
    <w:rsid w:val="0065212D"/>
    <w:rsid w:val="00652A31"/>
    <w:rsid w:val="00653031"/>
    <w:rsid w:val="0065352D"/>
    <w:rsid w:val="00653C40"/>
    <w:rsid w:val="006542C2"/>
    <w:rsid w:val="0065517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63D2"/>
    <w:rsid w:val="006670AF"/>
    <w:rsid w:val="006703B4"/>
    <w:rsid w:val="006703BC"/>
    <w:rsid w:val="00670429"/>
    <w:rsid w:val="006711C6"/>
    <w:rsid w:val="00671CC7"/>
    <w:rsid w:val="0067241A"/>
    <w:rsid w:val="006726EF"/>
    <w:rsid w:val="00672B89"/>
    <w:rsid w:val="006735A1"/>
    <w:rsid w:val="006739C7"/>
    <w:rsid w:val="00673B78"/>
    <w:rsid w:val="006752C9"/>
    <w:rsid w:val="00675307"/>
    <w:rsid w:val="0067785B"/>
    <w:rsid w:val="00680164"/>
    <w:rsid w:val="0068025C"/>
    <w:rsid w:val="00680930"/>
    <w:rsid w:val="00680BE3"/>
    <w:rsid w:val="00680D1F"/>
    <w:rsid w:val="00681056"/>
    <w:rsid w:val="00681202"/>
    <w:rsid w:val="00682025"/>
    <w:rsid w:val="006830EB"/>
    <w:rsid w:val="00683363"/>
    <w:rsid w:val="006838FC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956"/>
    <w:rsid w:val="00687A40"/>
    <w:rsid w:val="00690EDC"/>
    <w:rsid w:val="00690F50"/>
    <w:rsid w:val="00691BFD"/>
    <w:rsid w:val="006920C5"/>
    <w:rsid w:val="00692369"/>
    <w:rsid w:val="00692454"/>
    <w:rsid w:val="00692915"/>
    <w:rsid w:val="00692A16"/>
    <w:rsid w:val="00692A50"/>
    <w:rsid w:val="00692DE0"/>
    <w:rsid w:val="0069337F"/>
    <w:rsid w:val="00694892"/>
    <w:rsid w:val="00694D7F"/>
    <w:rsid w:val="006950E3"/>
    <w:rsid w:val="00695D38"/>
    <w:rsid w:val="00696014"/>
    <w:rsid w:val="00696906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66B1"/>
    <w:rsid w:val="006A713D"/>
    <w:rsid w:val="006A715D"/>
    <w:rsid w:val="006B02BE"/>
    <w:rsid w:val="006B0864"/>
    <w:rsid w:val="006B0B40"/>
    <w:rsid w:val="006B153A"/>
    <w:rsid w:val="006B1C62"/>
    <w:rsid w:val="006B265E"/>
    <w:rsid w:val="006B2C3B"/>
    <w:rsid w:val="006B2EC3"/>
    <w:rsid w:val="006B339E"/>
    <w:rsid w:val="006B37AC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A57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345"/>
    <w:rsid w:val="006C5742"/>
    <w:rsid w:val="006C5DDC"/>
    <w:rsid w:val="006C5DE8"/>
    <w:rsid w:val="006C6331"/>
    <w:rsid w:val="006D05C5"/>
    <w:rsid w:val="006D072A"/>
    <w:rsid w:val="006D0BD9"/>
    <w:rsid w:val="006D0E9A"/>
    <w:rsid w:val="006D1497"/>
    <w:rsid w:val="006D2787"/>
    <w:rsid w:val="006D2B9B"/>
    <w:rsid w:val="006D2DF4"/>
    <w:rsid w:val="006D301B"/>
    <w:rsid w:val="006D34BF"/>
    <w:rsid w:val="006D363E"/>
    <w:rsid w:val="006D44F6"/>
    <w:rsid w:val="006D477D"/>
    <w:rsid w:val="006D5347"/>
    <w:rsid w:val="006D6071"/>
    <w:rsid w:val="006D6E83"/>
    <w:rsid w:val="006D7834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794"/>
    <w:rsid w:val="006E7E17"/>
    <w:rsid w:val="006F0308"/>
    <w:rsid w:val="006F13AD"/>
    <w:rsid w:val="006F3576"/>
    <w:rsid w:val="006F3A8F"/>
    <w:rsid w:val="006F3F55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3E9"/>
    <w:rsid w:val="00702513"/>
    <w:rsid w:val="00702F89"/>
    <w:rsid w:val="007034F8"/>
    <w:rsid w:val="0070379D"/>
    <w:rsid w:val="007040BC"/>
    <w:rsid w:val="00704538"/>
    <w:rsid w:val="00705026"/>
    <w:rsid w:val="00705785"/>
    <w:rsid w:val="00705D3A"/>
    <w:rsid w:val="007064C0"/>
    <w:rsid w:val="00706B77"/>
    <w:rsid w:val="00706BEA"/>
    <w:rsid w:val="00710B56"/>
    <w:rsid w:val="00710F25"/>
    <w:rsid w:val="00710F50"/>
    <w:rsid w:val="00711466"/>
    <w:rsid w:val="00711642"/>
    <w:rsid w:val="00711A75"/>
    <w:rsid w:val="00711A88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17D2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275"/>
    <w:rsid w:val="00726421"/>
    <w:rsid w:val="0072649E"/>
    <w:rsid w:val="00726AE8"/>
    <w:rsid w:val="007273A6"/>
    <w:rsid w:val="00727B25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4FBF"/>
    <w:rsid w:val="007363A4"/>
    <w:rsid w:val="0073658B"/>
    <w:rsid w:val="00736D03"/>
    <w:rsid w:val="0073711B"/>
    <w:rsid w:val="007371BE"/>
    <w:rsid w:val="0073722F"/>
    <w:rsid w:val="00740A35"/>
    <w:rsid w:val="00740DDD"/>
    <w:rsid w:val="00740F89"/>
    <w:rsid w:val="00741E3C"/>
    <w:rsid w:val="00742071"/>
    <w:rsid w:val="007420DA"/>
    <w:rsid w:val="00742213"/>
    <w:rsid w:val="00743813"/>
    <w:rsid w:val="007440C8"/>
    <w:rsid w:val="00746629"/>
    <w:rsid w:val="00746AFF"/>
    <w:rsid w:val="0074728A"/>
    <w:rsid w:val="00747477"/>
    <w:rsid w:val="007509B2"/>
    <w:rsid w:val="007509DC"/>
    <w:rsid w:val="00750D3C"/>
    <w:rsid w:val="00751AFB"/>
    <w:rsid w:val="0075217F"/>
    <w:rsid w:val="00752B57"/>
    <w:rsid w:val="00752BF4"/>
    <w:rsid w:val="00752F8F"/>
    <w:rsid w:val="00753357"/>
    <w:rsid w:val="00753664"/>
    <w:rsid w:val="00753B8E"/>
    <w:rsid w:val="00753E41"/>
    <w:rsid w:val="007540F2"/>
    <w:rsid w:val="007547AB"/>
    <w:rsid w:val="00754E66"/>
    <w:rsid w:val="007569FF"/>
    <w:rsid w:val="00756C22"/>
    <w:rsid w:val="00757217"/>
    <w:rsid w:val="0075733F"/>
    <w:rsid w:val="00757965"/>
    <w:rsid w:val="00760810"/>
    <w:rsid w:val="0076145D"/>
    <w:rsid w:val="007618C8"/>
    <w:rsid w:val="0076278A"/>
    <w:rsid w:val="00762B31"/>
    <w:rsid w:val="0076316E"/>
    <w:rsid w:val="007632BD"/>
    <w:rsid w:val="007634B2"/>
    <w:rsid w:val="007636B7"/>
    <w:rsid w:val="00765044"/>
    <w:rsid w:val="00765177"/>
    <w:rsid w:val="0076558D"/>
    <w:rsid w:val="00765644"/>
    <w:rsid w:val="00765F2D"/>
    <w:rsid w:val="00766865"/>
    <w:rsid w:val="0077001E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DC2"/>
    <w:rsid w:val="00780F26"/>
    <w:rsid w:val="00781433"/>
    <w:rsid w:val="00781BB9"/>
    <w:rsid w:val="007821A8"/>
    <w:rsid w:val="00782F70"/>
    <w:rsid w:val="007833C6"/>
    <w:rsid w:val="00784918"/>
    <w:rsid w:val="00785877"/>
    <w:rsid w:val="007865BB"/>
    <w:rsid w:val="00786891"/>
    <w:rsid w:val="00786C89"/>
    <w:rsid w:val="00786C90"/>
    <w:rsid w:val="00786EBE"/>
    <w:rsid w:val="00787FF4"/>
    <w:rsid w:val="00790936"/>
    <w:rsid w:val="0079119E"/>
    <w:rsid w:val="007914B7"/>
    <w:rsid w:val="00791D38"/>
    <w:rsid w:val="00791D77"/>
    <w:rsid w:val="007936DB"/>
    <w:rsid w:val="00793ABD"/>
    <w:rsid w:val="00793D38"/>
    <w:rsid w:val="00794E62"/>
    <w:rsid w:val="007950A0"/>
    <w:rsid w:val="007952D9"/>
    <w:rsid w:val="007955A1"/>
    <w:rsid w:val="00797DF8"/>
    <w:rsid w:val="00797EEC"/>
    <w:rsid w:val="007A08DC"/>
    <w:rsid w:val="007A1900"/>
    <w:rsid w:val="007A2542"/>
    <w:rsid w:val="007A33D6"/>
    <w:rsid w:val="007A3BCF"/>
    <w:rsid w:val="007A4DC1"/>
    <w:rsid w:val="007A5193"/>
    <w:rsid w:val="007A5B3F"/>
    <w:rsid w:val="007A5C84"/>
    <w:rsid w:val="007A638B"/>
    <w:rsid w:val="007A6909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9B4"/>
    <w:rsid w:val="007B2A33"/>
    <w:rsid w:val="007B5F22"/>
    <w:rsid w:val="007B70D7"/>
    <w:rsid w:val="007C0077"/>
    <w:rsid w:val="007C05EE"/>
    <w:rsid w:val="007C0638"/>
    <w:rsid w:val="007C1800"/>
    <w:rsid w:val="007C32B0"/>
    <w:rsid w:val="007C3330"/>
    <w:rsid w:val="007C3B5A"/>
    <w:rsid w:val="007C435D"/>
    <w:rsid w:val="007C4B96"/>
    <w:rsid w:val="007C4CC2"/>
    <w:rsid w:val="007C5210"/>
    <w:rsid w:val="007C6A37"/>
    <w:rsid w:val="007C6D59"/>
    <w:rsid w:val="007C7F6B"/>
    <w:rsid w:val="007D043E"/>
    <w:rsid w:val="007D0733"/>
    <w:rsid w:val="007D13EB"/>
    <w:rsid w:val="007D18C9"/>
    <w:rsid w:val="007D322A"/>
    <w:rsid w:val="007D34B4"/>
    <w:rsid w:val="007D3BEF"/>
    <w:rsid w:val="007D42DF"/>
    <w:rsid w:val="007D44DC"/>
    <w:rsid w:val="007D4649"/>
    <w:rsid w:val="007D474C"/>
    <w:rsid w:val="007D5739"/>
    <w:rsid w:val="007D5A8D"/>
    <w:rsid w:val="007D697C"/>
    <w:rsid w:val="007D6B7E"/>
    <w:rsid w:val="007D6C38"/>
    <w:rsid w:val="007D71E4"/>
    <w:rsid w:val="007D77AF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5704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12CD"/>
    <w:rsid w:val="008022DF"/>
    <w:rsid w:val="008023BA"/>
    <w:rsid w:val="008023D1"/>
    <w:rsid w:val="00803428"/>
    <w:rsid w:val="00803C91"/>
    <w:rsid w:val="00804432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0C8F"/>
    <w:rsid w:val="00811C14"/>
    <w:rsid w:val="0081237D"/>
    <w:rsid w:val="0081258A"/>
    <w:rsid w:val="00812FED"/>
    <w:rsid w:val="00813140"/>
    <w:rsid w:val="008137DE"/>
    <w:rsid w:val="00814278"/>
    <w:rsid w:val="00814489"/>
    <w:rsid w:val="00814C53"/>
    <w:rsid w:val="0081610C"/>
    <w:rsid w:val="00816612"/>
    <w:rsid w:val="0081684B"/>
    <w:rsid w:val="00816F72"/>
    <w:rsid w:val="00817A09"/>
    <w:rsid w:val="00820D06"/>
    <w:rsid w:val="00820DBA"/>
    <w:rsid w:val="00821352"/>
    <w:rsid w:val="00821407"/>
    <w:rsid w:val="00821D96"/>
    <w:rsid w:val="008228A8"/>
    <w:rsid w:val="00823704"/>
    <w:rsid w:val="00823D56"/>
    <w:rsid w:val="0082491E"/>
    <w:rsid w:val="00825A92"/>
    <w:rsid w:val="00825CBE"/>
    <w:rsid w:val="008269F7"/>
    <w:rsid w:val="0082701F"/>
    <w:rsid w:val="008308E2"/>
    <w:rsid w:val="00830CBB"/>
    <w:rsid w:val="008312FD"/>
    <w:rsid w:val="00831794"/>
    <w:rsid w:val="00831DD6"/>
    <w:rsid w:val="00832101"/>
    <w:rsid w:val="008321C9"/>
    <w:rsid w:val="00832629"/>
    <w:rsid w:val="008333A5"/>
    <w:rsid w:val="008333BA"/>
    <w:rsid w:val="00834266"/>
    <w:rsid w:val="008342D6"/>
    <w:rsid w:val="00835094"/>
    <w:rsid w:val="00835256"/>
    <w:rsid w:val="00835459"/>
    <w:rsid w:val="0083545A"/>
    <w:rsid w:val="00835E3D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B47"/>
    <w:rsid w:val="00842D6D"/>
    <w:rsid w:val="0084302C"/>
    <w:rsid w:val="008440F2"/>
    <w:rsid w:val="0084435F"/>
    <w:rsid w:val="008452F1"/>
    <w:rsid w:val="00845348"/>
    <w:rsid w:val="00845692"/>
    <w:rsid w:val="0084578A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F90"/>
    <w:rsid w:val="008521A9"/>
    <w:rsid w:val="008525F9"/>
    <w:rsid w:val="008529AC"/>
    <w:rsid w:val="00853519"/>
    <w:rsid w:val="008541DB"/>
    <w:rsid w:val="00854493"/>
    <w:rsid w:val="00855490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298F"/>
    <w:rsid w:val="00863073"/>
    <w:rsid w:val="008632C4"/>
    <w:rsid w:val="00863DC7"/>
    <w:rsid w:val="00865BA5"/>
    <w:rsid w:val="00865CFE"/>
    <w:rsid w:val="00865D43"/>
    <w:rsid w:val="0086675B"/>
    <w:rsid w:val="00866FDF"/>
    <w:rsid w:val="00867AA1"/>
    <w:rsid w:val="00870B3A"/>
    <w:rsid w:val="00870C92"/>
    <w:rsid w:val="00871587"/>
    <w:rsid w:val="0087167F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348"/>
    <w:rsid w:val="00876546"/>
    <w:rsid w:val="00877213"/>
    <w:rsid w:val="008774C2"/>
    <w:rsid w:val="00877AF1"/>
    <w:rsid w:val="00880CC6"/>
    <w:rsid w:val="00881B3C"/>
    <w:rsid w:val="00881E50"/>
    <w:rsid w:val="00882228"/>
    <w:rsid w:val="00883E8D"/>
    <w:rsid w:val="0088500D"/>
    <w:rsid w:val="00885409"/>
    <w:rsid w:val="008855ED"/>
    <w:rsid w:val="008857B9"/>
    <w:rsid w:val="00885F26"/>
    <w:rsid w:val="0088620F"/>
    <w:rsid w:val="008864B0"/>
    <w:rsid w:val="008871EB"/>
    <w:rsid w:val="0088744E"/>
    <w:rsid w:val="008875C9"/>
    <w:rsid w:val="008909B1"/>
    <w:rsid w:val="008910AA"/>
    <w:rsid w:val="008926A3"/>
    <w:rsid w:val="008929F3"/>
    <w:rsid w:val="00893D04"/>
    <w:rsid w:val="00893D0B"/>
    <w:rsid w:val="00893D31"/>
    <w:rsid w:val="008941DE"/>
    <w:rsid w:val="008948F8"/>
    <w:rsid w:val="0089496E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335"/>
    <w:rsid w:val="008A1E68"/>
    <w:rsid w:val="008A23F1"/>
    <w:rsid w:val="008A2D7E"/>
    <w:rsid w:val="008A3072"/>
    <w:rsid w:val="008A37F3"/>
    <w:rsid w:val="008A3B7F"/>
    <w:rsid w:val="008A3B91"/>
    <w:rsid w:val="008A3E49"/>
    <w:rsid w:val="008A420E"/>
    <w:rsid w:val="008A4211"/>
    <w:rsid w:val="008A44E2"/>
    <w:rsid w:val="008A44F2"/>
    <w:rsid w:val="008A4CC8"/>
    <w:rsid w:val="008A4D81"/>
    <w:rsid w:val="008A504D"/>
    <w:rsid w:val="008A50DB"/>
    <w:rsid w:val="008A5474"/>
    <w:rsid w:val="008A5DE0"/>
    <w:rsid w:val="008A5F6B"/>
    <w:rsid w:val="008A61FC"/>
    <w:rsid w:val="008A62AE"/>
    <w:rsid w:val="008A63D1"/>
    <w:rsid w:val="008A65BE"/>
    <w:rsid w:val="008A6696"/>
    <w:rsid w:val="008A703A"/>
    <w:rsid w:val="008A77F2"/>
    <w:rsid w:val="008A7940"/>
    <w:rsid w:val="008A7D27"/>
    <w:rsid w:val="008B0061"/>
    <w:rsid w:val="008B06D2"/>
    <w:rsid w:val="008B0C12"/>
    <w:rsid w:val="008B1290"/>
    <w:rsid w:val="008B1B3E"/>
    <w:rsid w:val="008B1BCD"/>
    <w:rsid w:val="008B1BF8"/>
    <w:rsid w:val="008B34B8"/>
    <w:rsid w:val="008B373B"/>
    <w:rsid w:val="008B41DD"/>
    <w:rsid w:val="008B5167"/>
    <w:rsid w:val="008B5313"/>
    <w:rsid w:val="008B7265"/>
    <w:rsid w:val="008B760B"/>
    <w:rsid w:val="008B7934"/>
    <w:rsid w:val="008C14D2"/>
    <w:rsid w:val="008C1BB0"/>
    <w:rsid w:val="008C204B"/>
    <w:rsid w:val="008C2BD3"/>
    <w:rsid w:val="008C2CC8"/>
    <w:rsid w:val="008C4306"/>
    <w:rsid w:val="008C4BE4"/>
    <w:rsid w:val="008C5133"/>
    <w:rsid w:val="008C5304"/>
    <w:rsid w:val="008C59F9"/>
    <w:rsid w:val="008C6490"/>
    <w:rsid w:val="008C6615"/>
    <w:rsid w:val="008C6884"/>
    <w:rsid w:val="008C68A3"/>
    <w:rsid w:val="008C6BE9"/>
    <w:rsid w:val="008C6DA7"/>
    <w:rsid w:val="008C7019"/>
    <w:rsid w:val="008C7FC1"/>
    <w:rsid w:val="008D0298"/>
    <w:rsid w:val="008D0542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0AE"/>
    <w:rsid w:val="008D71CF"/>
    <w:rsid w:val="008D71F0"/>
    <w:rsid w:val="008E07B7"/>
    <w:rsid w:val="008E0A0A"/>
    <w:rsid w:val="008E0CB3"/>
    <w:rsid w:val="008E0E8D"/>
    <w:rsid w:val="008E1998"/>
    <w:rsid w:val="008E2212"/>
    <w:rsid w:val="008E2BBD"/>
    <w:rsid w:val="008E38C5"/>
    <w:rsid w:val="008E714F"/>
    <w:rsid w:val="008E7C9E"/>
    <w:rsid w:val="008F0079"/>
    <w:rsid w:val="008F02F7"/>
    <w:rsid w:val="008F0F5F"/>
    <w:rsid w:val="008F149C"/>
    <w:rsid w:val="008F173B"/>
    <w:rsid w:val="008F1CEB"/>
    <w:rsid w:val="008F23B4"/>
    <w:rsid w:val="008F2B5F"/>
    <w:rsid w:val="008F3648"/>
    <w:rsid w:val="008F5496"/>
    <w:rsid w:val="008F5809"/>
    <w:rsid w:val="008F591C"/>
    <w:rsid w:val="008F5B62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1D0"/>
    <w:rsid w:val="0090178E"/>
    <w:rsid w:val="00901971"/>
    <w:rsid w:val="00901EF3"/>
    <w:rsid w:val="00901F71"/>
    <w:rsid w:val="009028B0"/>
    <w:rsid w:val="00902FBE"/>
    <w:rsid w:val="0090366B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052"/>
    <w:rsid w:val="009138E7"/>
    <w:rsid w:val="009141F1"/>
    <w:rsid w:val="0091501A"/>
    <w:rsid w:val="009155C3"/>
    <w:rsid w:val="009160FE"/>
    <w:rsid w:val="00916D43"/>
    <w:rsid w:val="0091737A"/>
    <w:rsid w:val="009174BB"/>
    <w:rsid w:val="00917512"/>
    <w:rsid w:val="009177E0"/>
    <w:rsid w:val="00917A3A"/>
    <w:rsid w:val="00920195"/>
    <w:rsid w:val="0092151A"/>
    <w:rsid w:val="00923329"/>
    <w:rsid w:val="00923801"/>
    <w:rsid w:val="00924793"/>
    <w:rsid w:val="00924DED"/>
    <w:rsid w:val="009250A9"/>
    <w:rsid w:val="00925774"/>
    <w:rsid w:val="009259A8"/>
    <w:rsid w:val="009266FF"/>
    <w:rsid w:val="00926969"/>
    <w:rsid w:val="00927162"/>
    <w:rsid w:val="00927670"/>
    <w:rsid w:val="00927E77"/>
    <w:rsid w:val="00927F1A"/>
    <w:rsid w:val="00930A34"/>
    <w:rsid w:val="00930AB1"/>
    <w:rsid w:val="00930F7D"/>
    <w:rsid w:val="00930FDB"/>
    <w:rsid w:val="009311CA"/>
    <w:rsid w:val="009320DB"/>
    <w:rsid w:val="009329A8"/>
    <w:rsid w:val="00932ECA"/>
    <w:rsid w:val="009333DC"/>
    <w:rsid w:val="00933C1F"/>
    <w:rsid w:val="00933CF3"/>
    <w:rsid w:val="00933FCB"/>
    <w:rsid w:val="009341F8"/>
    <w:rsid w:val="009352C6"/>
    <w:rsid w:val="0093539F"/>
    <w:rsid w:val="009365A6"/>
    <w:rsid w:val="00936878"/>
    <w:rsid w:val="00936A50"/>
    <w:rsid w:val="00936B84"/>
    <w:rsid w:val="0093792C"/>
    <w:rsid w:val="00937DF3"/>
    <w:rsid w:val="00940901"/>
    <w:rsid w:val="00940A9A"/>
    <w:rsid w:val="00940FEA"/>
    <w:rsid w:val="0094126A"/>
    <w:rsid w:val="00941C8A"/>
    <w:rsid w:val="00942391"/>
    <w:rsid w:val="0094298F"/>
    <w:rsid w:val="00942AB4"/>
    <w:rsid w:val="00942B00"/>
    <w:rsid w:val="00942B10"/>
    <w:rsid w:val="00943E2E"/>
    <w:rsid w:val="0094409A"/>
    <w:rsid w:val="009444B6"/>
    <w:rsid w:val="00944748"/>
    <w:rsid w:val="00944A83"/>
    <w:rsid w:val="00944C9E"/>
    <w:rsid w:val="0094561F"/>
    <w:rsid w:val="00945DB5"/>
    <w:rsid w:val="0094634D"/>
    <w:rsid w:val="00946D21"/>
    <w:rsid w:val="00947093"/>
    <w:rsid w:val="00947603"/>
    <w:rsid w:val="009476F9"/>
    <w:rsid w:val="009477BC"/>
    <w:rsid w:val="00947991"/>
    <w:rsid w:val="00951818"/>
    <w:rsid w:val="009522DF"/>
    <w:rsid w:val="00952D8A"/>
    <w:rsid w:val="00954E52"/>
    <w:rsid w:val="00955986"/>
    <w:rsid w:val="009559F1"/>
    <w:rsid w:val="00955BAA"/>
    <w:rsid w:val="009569AD"/>
    <w:rsid w:val="00956ABF"/>
    <w:rsid w:val="00957109"/>
    <w:rsid w:val="00960730"/>
    <w:rsid w:val="00960948"/>
    <w:rsid w:val="009614AD"/>
    <w:rsid w:val="00961C4F"/>
    <w:rsid w:val="00962152"/>
    <w:rsid w:val="00962DE4"/>
    <w:rsid w:val="00962F43"/>
    <w:rsid w:val="00962FAB"/>
    <w:rsid w:val="00963189"/>
    <w:rsid w:val="00963EB4"/>
    <w:rsid w:val="00964134"/>
    <w:rsid w:val="00964194"/>
    <w:rsid w:val="009645EC"/>
    <w:rsid w:val="00964B3A"/>
    <w:rsid w:val="009657F8"/>
    <w:rsid w:val="0096609C"/>
    <w:rsid w:val="00970004"/>
    <w:rsid w:val="00971004"/>
    <w:rsid w:val="0097111C"/>
    <w:rsid w:val="00971773"/>
    <w:rsid w:val="00971AB1"/>
    <w:rsid w:val="00972AA0"/>
    <w:rsid w:val="00972F56"/>
    <w:rsid w:val="00973477"/>
    <w:rsid w:val="0097460F"/>
    <w:rsid w:val="0097467C"/>
    <w:rsid w:val="009747BB"/>
    <w:rsid w:val="00974CF7"/>
    <w:rsid w:val="00974E92"/>
    <w:rsid w:val="009753CB"/>
    <w:rsid w:val="0097570E"/>
    <w:rsid w:val="00975D4F"/>
    <w:rsid w:val="009764D5"/>
    <w:rsid w:val="00976E24"/>
    <w:rsid w:val="00977105"/>
    <w:rsid w:val="00977317"/>
    <w:rsid w:val="00977C10"/>
    <w:rsid w:val="00977C72"/>
    <w:rsid w:val="009814AD"/>
    <w:rsid w:val="0098423B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1D2A"/>
    <w:rsid w:val="00992454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2686"/>
    <w:rsid w:val="009A3A02"/>
    <w:rsid w:val="009A3D76"/>
    <w:rsid w:val="009A5121"/>
    <w:rsid w:val="009A55C3"/>
    <w:rsid w:val="009A591B"/>
    <w:rsid w:val="009A646E"/>
    <w:rsid w:val="009A6B2D"/>
    <w:rsid w:val="009A6D06"/>
    <w:rsid w:val="009A74C2"/>
    <w:rsid w:val="009A75DF"/>
    <w:rsid w:val="009A7F8F"/>
    <w:rsid w:val="009B033E"/>
    <w:rsid w:val="009B0695"/>
    <w:rsid w:val="009B081A"/>
    <w:rsid w:val="009B145C"/>
    <w:rsid w:val="009B2869"/>
    <w:rsid w:val="009B29BD"/>
    <w:rsid w:val="009B3174"/>
    <w:rsid w:val="009B3E5C"/>
    <w:rsid w:val="009B4DF8"/>
    <w:rsid w:val="009B5C43"/>
    <w:rsid w:val="009B5ED2"/>
    <w:rsid w:val="009B64AB"/>
    <w:rsid w:val="009B669B"/>
    <w:rsid w:val="009B6903"/>
    <w:rsid w:val="009B6A76"/>
    <w:rsid w:val="009B797B"/>
    <w:rsid w:val="009B79AA"/>
    <w:rsid w:val="009B7B4E"/>
    <w:rsid w:val="009B7E8A"/>
    <w:rsid w:val="009C051B"/>
    <w:rsid w:val="009C07C9"/>
    <w:rsid w:val="009C11B1"/>
    <w:rsid w:val="009C2758"/>
    <w:rsid w:val="009C2D26"/>
    <w:rsid w:val="009C3988"/>
    <w:rsid w:val="009C3DF6"/>
    <w:rsid w:val="009C4045"/>
    <w:rsid w:val="009C4B92"/>
    <w:rsid w:val="009C4D4B"/>
    <w:rsid w:val="009C4E31"/>
    <w:rsid w:val="009C527B"/>
    <w:rsid w:val="009C5D64"/>
    <w:rsid w:val="009C6318"/>
    <w:rsid w:val="009C66C0"/>
    <w:rsid w:val="009C72EF"/>
    <w:rsid w:val="009C7996"/>
    <w:rsid w:val="009C7DF1"/>
    <w:rsid w:val="009D011D"/>
    <w:rsid w:val="009D01F1"/>
    <w:rsid w:val="009D02FA"/>
    <w:rsid w:val="009D0397"/>
    <w:rsid w:val="009D0812"/>
    <w:rsid w:val="009D1138"/>
    <w:rsid w:val="009D172F"/>
    <w:rsid w:val="009D21AD"/>
    <w:rsid w:val="009D263A"/>
    <w:rsid w:val="009D2C95"/>
    <w:rsid w:val="009D2CDE"/>
    <w:rsid w:val="009D2EF7"/>
    <w:rsid w:val="009D3012"/>
    <w:rsid w:val="009D3017"/>
    <w:rsid w:val="009D3A68"/>
    <w:rsid w:val="009D3EF5"/>
    <w:rsid w:val="009D3FA7"/>
    <w:rsid w:val="009D5340"/>
    <w:rsid w:val="009D59CE"/>
    <w:rsid w:val="009D659A"/>
    <w:rsid w:val="009D6CAB"/>
    <w:rsid w:val="009D6DC1"/>
    <w:rsid w:val="009D6E2F"/>
    <w:rsid w:val="009D6F16"/>
    <w:rsid w:val="009D7864"/>
    <w:rsid w:val="009E033B"/>
    <w:rsid w:val="009E0364"/>
    <w:rsid w:val="009E0523"/>
    <w:rsid w:val="009E158D"/>
    <w:rsid w:val="009E1C84"/>
    <w:rsid w:val="009E228A"/>
    <w:rsid w:val="009E25CD"/>
    <w:rsid w:val="009E3263"/>
    <w:rsid w:val="009E3C5F"/>
    <w:rsid w:val="009E4A71"/>
    <w:rsid w:val="009E4DD3"/>
    <w:rsid w:val="009E5519"/>
    <w:rsid w:val="009E5CF2"/>
    <w:rsid w:val="009E6662"/>
    <w:rsid w:val="009E6B02"/>
    <w:rsid w:val="009F0096"/>
    <w:rsid w:val="009F0226"/>
    <w:rsid w:val="009F0677"/>
    <w:rsid w:val="009F1B4A"/>
    <w:rsid w:val="009F20F6"/>
    <w:rsid w:val="009F2766"/>
    <w:rsid w:val="009F2E3F"/>
    <w:rsid w:val="009F2F64"/>
    <w:rsid w:val="009F30C0"/>
    <w:rsid w:val="009F3B39"/>
    <w:rsid w:val="009F3F5D"/>
    <w:rsid w:val="009F46E5"/>
    <w:rsid w:val="009F47F6"/>
    <w:rsid w:val="009F48FF"/>
    <w:rsid w:val="009F4A27"/>
    <w:rsid w:val="009F4B87"/>
    <w:rsid w:val="009F4C81"/>
    <w:rsid w:val="009F5264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87F"/>
    <w:rsid w:val="00A01C52"/>
    <w:rsid w:val="00A01E1E"/>
    <w:rsid w:val="00A02239"/>
    <w:rsid w:val="00A0253C"/>
    <w:rsid w:val="00A02726"/>
    <w:rsid w:val="00A03DBC"/>
    <w:rsid w:val="00A0448C"/>
    <w:rsid w:val="00A04B1B"/>
    <w:rsid w:val="00A04DBB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9CB"/>
    <w:rsid w:val="00A14B0B"/>
    <w:rsid w:val="00A14EA0"/>
    <w:rsid w:val="00A1514C"/>
    <w:rsid w:val="00A163E3"/>
    <w:rsid w:val="00A164C3"/>
    <w:rsid w:val="00A168AB"/>
    <w:rsid w:val="00A16C7A"/>
    <w:rsid w:val="00A1723E"/>
    <w:rsid w:val="00A17888"/>
    <w:rsid w:val="00A17DE0"/>
    <w:rsid w:val="00A17E4D"/>
    <w:rsid w:val="00A20067"/>
    <w:rsid w:val="00A20E49"/>
    <w:rsid w:val="00A21277"/>
    <w:rsid w:val="00A21976"/>
    <w:rsid w:val="00A22284"/>
    <w:rsid w:val="00A22400"/>
    <w:rsid w:val="00A22F0C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43C"/>
    <w:rsid w:val="00A26717"/>
    <w:rsid w:val="00A26863"/>
    <w:rsid w:val="00A26DB7"/>
    <w:rsid w:val="00A27720"/>
    <w:rsid w:val="00A27FA7"/>
    <w:rsid w:val="00A309D2"/>
    <w:rsid w:val="00A3164B"/>
    <w:rsid w:val="00A31892"/>
    <w:rsid w:val="00A320AA"/>
    <w:rsid w:val="00A33C4A"/>
    <w:rsid w:val="00A34149"/>
    <w:rsid w:val="00A3484F"/>
    <w:rsid w:val="00A36062"/>
    <w:rsid w:val="00A36E18"/>
    <w:rsid w:val="00A374D7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97F"/>
    <w:rsid w:val="00A52C9E"/>
    <w:rsid w:val="00A52DCD"/>
    <w:rsid w:val="00A533A3"/>
    <w:rsid w:val="00A5365A"/>
    <w:rsid w:val="00A54174"/>
    <w:rsid w:val="00A54B26"/>
    <w:rsid w:val="00A551C9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1E3C"/>
    <w:rsid w:val="00A62262"/>
    <w:rsid w:val="00A6326A"/>
    <w:rsid w:val="00A63AB2"/>
    <w:rsid w:val="00A64659"/>
    <w:rsid w:val="00A65055"/>
    <w:rsid w:val="00A651C6"/>
    <w:rsid w:val="00A6609B"/>
    <w:rsid w:val="00A66A3A"/>
    <w:rsid w:val="00A67778"/>
    <w:rsid w:val="00A67BD7"/>
    <w:rsid w:val="00A70102"/>
    <w:rsid w:val="00A709A0"/>
    <w:rsid w:val="00A712A8"/>
    <w:rsid w:val="00A715EB"/>
    <w:rsid w:val="00A7180F"/>
    <w:rsid w:val="00A7237B"/>
    <w:rsid w:val="00A72654"/>
    <w:rsid w:val="00A72700"/>
    <w:rsid w:val="00A72D07"/>
    <w:rsid w:val="00A732A7"/>
    <w:rsid w:val="00A73382"/>
    <w:rsid w:val="00A735FB"/>
    <w:rsid w:val="00A74489"/>
    <w:rsid w:val="00A745C1"/>
    <w:rsid w:val="00A74CD2"/>
    <w:rsid w:val="00A7572F"/>
    <w:rsid w:val="00A75B1F"/>
    <w:rsid w:val="00A75E20"/>
    <w:rsid w:val="00A75FCC"/>
    <w:rsid w:val="00A76F7E"/>
    <w:rsid w:val="00A77E6A"/>
    <w:rsid w:val="00A80097"/>
    <w:rsid w:val="00A81230"/>
    <w:rsid w:val="00A82104"/>
    <w:rsid w:val="00A8222C"/>
    <w:rsid w:val="00A82F9E"/>
    <w:rsid w:val="00A83D21"/>
    <w:rsid w:val="00A84197"/>
    <w:rsid w:val="00A8468C"/>
    <w:rsid w:val="00A85336"/>
    <w:rsid w:val="00A86708"/>
    <w:rsid w:val="00A867F8"/>
    <w:rsid w:val="00A8707E"/>
    <w:rsid w:val="00A87DB1"/>
    <w:rsid w:val="00A87E31"/>
    <w:rsid w:val="00A9018F"/>
    <w:rsid w:val="00A90892"/>
    <w:rsid w:val="00A90DCD"/>
    <w:rsid w:val="00A90F5C"/>
    <w:rsid w:val="00A9166A"/>
    <w:rsid w:val="00A927D8"/>
    <w:rsid w:val="00A936F0"/>
    <w:rsid w:val="00A937D4"/>
    <w:rsid w:val="00A93BCA"/>
    <w:rsid w:val="00A94515"/>
    <w:rsid w:val="00A95311"/>
    <w:rsid w:val="00A95CAE"/>
    <w:rsid w:val="00A95D15"/>
    <w:rsid w:val="00A975BA"/>
    <w:rsid w:val="00A975EE"/>
    <w:rsid w:val="00A978DD"/>
    <w:rsid w:val="00AA032C"/>
    <w:rsid w:val="00AA039C"/>
    <w:rsid w:val="00AA03EC"/>
    <w:rsid w:val="00AA05F1"/>
    <w:rsid w:val="00AA0993"/>
    <w:rsid w:val="00AA100C"/>
    <w:rsid w:val="00AA163B"/>
    <w:rsid w:val="00AA3124"/>
    <w:rsid w:val="00AA3BEE"/>
    <w:rsid w:val="00AA4797"/>
    <w:rsid w:val="00AA4F93"/>
    <w:rsid w:val="00AA6439"/>
    <w:rsid w:val="00AA6577"/>
    <w:rsid w:val="00AA6783"/>
    <w:rsid w:val="00AA6D83"/>
    <w:rsid w:val="00AB0830"/>
    <w:rsid w:val="00AB0973"/>
    <w:rsid w:val="00AB10CA"/>
    <w:rsid w:val="00AB1783"/>
    <w:rsid w:val="00AB1AD6"/>
    <w:rsid w:val="00AB1D97"/>
    <w:rsid w:val="00AB22F0"/>
    <w:rsid w:val="00AB310F"/>
    <w:rsid w:val="00AB3238"/>
    <w:rsid w:val="00AB3289"/>
    <w:rsid w:val="00AB439F"/>
    <w:rsid w:val="00AB48BB"/>
    <w:rsid w:val="00AB5416"/>
    <w:rsid w:val="00AB54FE"/>
    <w:rsid w:val="00AB5C03"/>
    <w:rsid w:val="00AB5D49"/>
    <w:rsid w:val="00AB6043"/>
    <w:rsid w:val="00AB6505"/>
    <w:rsid w:val="00AB6C6F"/>
    <w:rsid w:val="00AB6D2E"/>
    <w:rsid w:val="00AC15D2"/>
    <w:rsid w:val="00AC1C9B"/>
    <w:rsid w:val="00AC2C36"/>
    <w:rsid w:val="00AC2E9D"/>
    <w:rsid w:val="00AC409A"/>
    <w:rsid w:val="00AC4AD1"/>
    <w:rsid w:val="00AC4CFC"/>
    <w:rsid w:val="00AC4FDC"/>
    <w:rsid w:val="00AC57CF"/>
    <w:rsid w:val="00AC69FE"/>
    <w:rsid w:val="00AC6A80"/>
    <w:rsid w:val="00AC71DE"/>
    <w:rsid w:val="00AC73EA"/>
    <w:rsid w:val="00AC777E"/>
    <w:rsid w:val="00AC7931"/>
    <w:rsid w:val="00AD0BC5"/>
    <w:rsid w:val="00AD0C42"/>
    <w:rsid w:val="00AD1325"/>
    <w:rsid w:val="00AD17A2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C13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4C6"/>
    <w:rsid w:val="00AE3819"/>
    <w:rsid w:val="00AE4633"/>
    <w:rsid w:val="00AE46B8"/>
    <w:rsid w:val="00AE4DCE"/>
    <w:rsid w:val="00AE5A9A"/>
    <w:rsid w:val="00AE6D2A"/>
    <w:rsid w:val="00AE7082"/>
    <w:rsid w:val="00AE74FA"/>
    <w:rsid w:val="00AE79DC"/>
    <w:rsid w:val="00AE7DA2"/>
    <w:rsid w:val="00AF0600"/>
    <w:rsid w:val="00AF0BB8"/>
    <w:rsid w:val="00AF0C7F"/>
    <w:rsid w:val="00AF10CD"/>
    <w:rsid w:val="00AF1222"/>
    <w:rsid w:val="00AF1598"/>
    <w:rsid w:val="00AF1B70"/>
    <w:rsid w:val="00AF2664"/>
    <w:rsid w:val="00AF2C30"/>
    <w:rsid w:val="00AF3B26"/>
    <w:rsid w:val="00AF3C76"/>
    <w:rsid w:val="00AF47AB"/>
    <w:rsid w:val="00AF5219"/>
    <w:rsid w:val="00AF5308"/>
    <w:rsid w:val="00AF5454"/>
    <w:rsid w:val="00AF5AAE"/>
    <w:rsid w:val="00AF68C6"/>
    <w:rsid w:val="00AF6D8D"/>
    <w:rsid w:val="00AF6DF3"/>
    <w:rsid w:val="00AF72F5"/>
    <w:rsid w:val="00AF73DA"/>
    <w:rsid w:val="00AF74E4"/>
    <w:rsid w:val="00AF7AC1"/>
    <w:rsid w:val="00B00E56"/>
    <w:rsid w:val="00B015F9"/>
    <w:rsid w:val="00B0171D"/>
    <w:rsid w:val="00B02C66"/>
    <w:rsid w:val="00B03100"/>
    <w:rsid w:val="00B034B3"/>
    <w:rsid w:val="00B03AFD"/>
    <w:rsid w:val="00B03F3D"/>
    <w:rsid w:val="00B04100"/>
    <w:rsid w:val="00B0493E"/>
    <w:rsid w:val="00B04D5F"/>
    <w:rsid w:val="00B05766"/>
    <w:rsid w:val="00B05E59"/>
    <w:rsid w:val="00B05F77"/>
    <w:rsid w:val="00B06EDD"/>
    <w:rsid w:val="00B075C5"/>
    <w:rsid w:val="00B07E39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8F7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32F"/>
    <w:rsid w:val="00B225B2"/>
    <w:rsid w:val="00B22BDD"/>
    <w:rsid w:val="00B22DE1"/>
    <w:rsid w:val="00B237A9"/>
    <w:rsid w:val="00B23A77"/>
    <w:rsid w:val="00B24043"/>
    <w:rsid w:val="00B261D8"/>
    <w:rsid w:val="00B26453"/>
    <w:rsid w:val="00B266B7"/>
    <w:rsid w:val="00B26CEC"/>
    <w:rsid w:val="00B26D09"/>
    <w:rsid w:val="00B31085"/>
    <w:rsid w:val="00B31731"/>
    <w:rsid w:val="00B3236D"/>
    <w:rsid w:val="00B32A43"/>
    <w:rsid w:val="00B330FC"/>
    <w:rsid w:val="00B33570"/>
    <w:rsid w:val="00B339C3"/>
    <w:rsid w:val="00B34441"/>
    <w:rsid w:val="00B34D60"/>
    <w:rsid w:val="00B353B5"/>
    <w:rsid w:val="00B366C1"/>
    <w:rsid w:val="00B36760"/>
    <w:rsid w:val="00B36DE2"/>
    <w:rsid w:val="00B37981"/>
    <w:rsid w:val="00B40521"/>
    <w:rsid w:val="00B41452"/>
    <w:rsid w:val="00B41F3A"/>
    <w:rsid w:val="00B42F2D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71C"/>
    <w:rsid w:val="00B64E88"/>
    <w:rsid w:val="00B6506B"/>
    <w:rsid w:val="00B66343"/>
    <w:rsid w:val="00B66659"/>
    <w:rsid w:val="00B67049"/>
    <w:rsid w:val="00B676E3"/>
    <w:rsid w:val="00B679AD"/>
    <w:rsid w:val="00B67CDC"/>
    <w:rsid w:val="00B701A0"/>
    <w:rsid w:val="00B702B9"/>
    <w:rsid w:val="00B7040E"/>
    <w:rsid w:val="00B7153A"/>
    <w:rsid w:val="00B7220B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95"/>
    <w:rsid w:val="00B75DBB"/>
    <w:rsid w:val="00B75EF8"/>
    <w:rsid w:val="00B76897"/>
    <w:rsid w:val="00B779BF"/>
    <w:rsid w:val="00B77B04"/>
    <w:rsid w:val="00B800DD"/>
    <w:rsid w:val="00B80CBF"/>
    <w:rsid w:val="00B80E5F"/>
    <w:rsid w:val="00B813AA"/>
    <w:rsid w:val="00B81572"/>
    <w:rsid w:val="00B81877"/>
    <w:rsid w:val="00B81B98"/>
    <w:rsid w:val="00B81EA2"/>
    <w:rsid w:val="00B8251F"/>
    <w:rsid w:val="00B8283C"/>
    <w:rsid w:val="00B82A5D"/>
    <w:rsid w:val="00B82B1B"/>
    <w:rsid w:val="00B83DED"/>
    <w:rsid w:val="00B83E49"/>
    <w:rsid w:val="00B84970"/>
    <w:rsid w:val="00B8596B"/>
    <w:rsid w:val="00B85BED"/>
    <w:rsid w:val="00B85CA1"/>
    <w:rsid w:val="00B861A7"/>
    <w:rsid w:val="00B863E2"/>
    <w:rsid w:val="00B86ABD"/>
    <w:rsid w:val="00B86DA1"/>
    <w:rsid w:val="00B877B6"/>
    <w:rsid w:val="00B87A9A"/>
    <w:rsid w:val="00B908FF"/>
    <w:rsid w:val="00B90BA1"/>
    <w:rsid w:val="00B91D1F"/>
    <w:rsid w:val="00B92819"/>
    <w:rsid w:val="00B932E0"/>
    <w:rsid w:val="00B93606"/>
    <w:rsid w:val="00B937C1"/>
    <w:rsid w:val="00B94BBF"/>
    <w:rsid w:val="00B94D70"/>
    <w:rsid w:val="00B95128"/>
    <w:rsid w:val="00B954E7"/>
    <w:rsid w:val="00B963B0"/>
    <w:rsid w:val="00B970BD"/>
    <w:rsid w:val="00B975C9"/>
    <w:rsid w:val="00BA071D"/>
    <w:rsid w:val="00BA096B"/>
    <w:rsid w:val="00BA0AB0"/>
    <w:rsid w:val="00BA100B"/>
    <w:rsid w:val="00BA28B0"/>
    <w:rsid w:val="00BA3087"/>
    <w:rsid w:val="00BA3437"/>
    <w:rsid w:val="00BA3704"/>
    <w:rsid w:val="00BA3B50"/>
    <w:rsid w:val="00BA455E"/>
    <w:rsid w:val="00BA4BA1"/>
    <w:rsid w:val="00BA4E2B"/>
    <w:rsid w:val="00BB13E2"/>
    <w:rsid w:val="00BB222C"/>
    <w:rsid w:val="00BB2599"/>
    <w:rsid w:val="00BB3AA7"/>
    <w:rsid w:val="00BB48F0"/>
    <w:rsid w:val="00BB4DB9"/>
    <w:rsid w:val="00BB5240"/>
    <w:rsid w:val="00BB6BE8"/>
    <w:rsid w:val="00BB702A"/>
    <w:rsid w:val="00BB74A7"/>
    <w:rsid w:val="00BB79F4"/>
    <w:rsid w:val="00BB7B09"/>
    <w:rsid w:val="00BC1D54"/>
    <w:rsid w:val="00BC1EAC"/>
    <w:rsid w:val="00BC284D"/>
    <w:rsid w:val="00BC2AF4"/>
    <w:rsid w:val="00BC4509"/>
    <w:rsid w:val="00BC596D"/>
    <w:rsid w:val="00BC5E49"/>
    <w:rsid w:val="00BC65BF"/>
    <w:rsid w:val="00BC6DB0"/>
    <w:rsid w:val="00BC7179"/>
    <w:rsid w:val="00BC739C"/>
    <w:rsid w:val="00BC73B8"/>
    <w:rsid w:val="00BC73BE"/>
    <w:rsid w:val="00BC7572"/>
    <w:rsid w:val="00BC788F"/>
    <w:rsid w:val="00BC78FB"/>
    <w:rsid w:val="00BC7ECA"/>
    <w:rsid w:val="00BD06C5"/>
    <w:rsid w:val="00BD0953"/>
    <w:rsid w:val="00BD0C11"/>
    <w:rsid w:val="00BD38A0"/>
    <w:rsid w:val="00BD4406"/>
    <w:rsid w:val="00BD46BB"/>
    <w:rsid w:val="00BD494E"/>
    <w:rsid w:val="00BD4B59"/>
    <w:rsid w:val="00BD5ED2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1C27"/>
    <w:rsid w:val="00BF453F"/>
    <w:rsid w:val="00BF5C1C"/>
    <w:rsid w:val="00BF5FE9"/>
    <w:rsid w:val="00BF67D8"/>
    <w:rsid w:val="00BF69D2"/>
    <w:rsid w:val="00BF6ED4"/>
    <w:rsid w:val="00BF72CD"/>
    <w:rsid w:val="00C000AF"/>
    <w:rsid w:val="00C00341"/>
    <w:rsid w:val="00C00B57"/>
    <w:rsid w:val="00C02314"/>
    <w:rsid w:val="00C0294E"/>
    <w:rsid w:val="00C02F37"/>
    <w:rsid w:val="00C03557"/>
    <w:rsid w:val="00C0413A"/>
    <w:rsid w:val="00C04F88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BA3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086"/>
    <w:rsid w:val="00C2734F"/>
    <w:rsid w:val="00C2767E"/>
    <w:rsid w:val="00C27F72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0F6"/>
    <w:rsid w:val="00C37A79"/>
    <w:rsid w:val="00C37DD1"/>
    <w:rsid w:val="00C409E1"/>
    <w:rsid w:val="00C412B3"/>
    <w:rsid w:val="00C41935"/>
    <w:rsid w:val="00C42951"/>
    <w:rsid w:val="00C43D76"/>
    <w:rsid w:val="00C4489C"/>
    <w:rsid w:val="00C4522C"/>
    <w:rsid w:val="00C45A28"/>
    <w:rsid w:val="00C47F1B"/>
    <w:rsid w:val="00C5097C"/>
    <w:rsid w:val="00C50FE2"/>
    <w:rsid w:val="00C52104"/>
    <w:rsid w:val="00C524FE"/>
    <w:rsid w:val="00C52559"/>
    <w:rsid w:val="00C52ABD"/>
    <w:rsid w:val="00C530A3"/>
    <w:rsid w:val="00C530AB"/>
    <w:rsid w:val="00C53398"/>
    <w:rsid w:val="00C537CD"/>
    <w:rsid w:val="00C53E13"/>
    <w:rsid w:val="00C53ECA"/>
    <w:rsid w:val="00C54100"/>
    <w:rsid w:val="00C55C30"/>
    <w:rsid w:val="00C56600"/>
    <w:rsid w:val="00C567A6"/>
    <w:rsid w:val="00C56EAD"/>
    <w:rsid w:val="00C56F91"/>
    <w:rsid w:val="00C57F2F"/>
    <w:rsid w:val="00C618E1"/>
    <w:rsid w:val="00C61A69"/>
    <w:rsid w:val="00C61CA5"/>
    <w:rsid w:val="00C62119"/>
    <w:rsid w:val="00C6232A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5D79"/>
    <w:rsid w:val="00C66BE8"/>
    <w:rsid w:val="00C70014"/>
    <w:rsid w:val="00C704DC"/>
    <w:rsid w:val="00C70A1C"/>
    <w:rsid w:val="00C70F59"/>
    <w:rsid w:val="00C7174D"/>
    <w:rsid w:val="00C71AED"/>
    <w:rsid w:val="00C7267F"/>
    <w:rsid w:val="00C72931"/>
    <w:rsid w:val="00C72DE2"/>
    <w:rsid w:val="00C7333F"/>
    <w:rsid w:val="00C7380B"/>
    <w:rsid w:val="00C73DF8"/>
    <w:rsid w:val="00C744E8"/>
    <w:rsid w:val="00C7454E"/>
    <w:rsid w:val="00C77E4F"/>
    <w:rsid w:val="00C80B11"/>
    <w:rsid w:val="00C80DEA"/>
    <w:rsid w:val="00C8144D"/>
    <w:rsid w:val="00C81D9E"/>
    <w:rsid w:val="00C8231B"/>
    <w:rsid w:val="00C824B4"/>
    <w:rsid w:val="00C82C3B"/>
    <w:rsid w:val="00C8397A"/>
    <w:rsid w:val="00C84117"/>
    <w:rsid w:val="00C863FE"/>
    <w:rsid w:val="00C867EB"/>
    <w:rsid w:val="00C86A77"/>
    <w:rsid w:val="00C90598"/>
    <w:rsid w:val="00C9139A"/>
    <w:rsid w:val="00C917D0"/>
    <w:rsid w:val="00C92782"/>
    <w:rsid w:val="00C92DAB"/>
    <w:rsid w:val="00C92EEF"/>
    <w:rsid w:val="00C939B4"/>
    <w:rsid w:val="00C94CF1"/>
    <w:rsid w:val="00C94E9D"/>
    <w:rsid w:val="00C95B90"/>
    <w:rsid w:val="00C970A7"/>
    <w:rsid w:val="00C976C9"/>
    <w:rsid w:val="00C97A2A"/>
    <w:rsid w:val="00CA0DE1"/>
    <w:rsid w:val="00CA0EF6"/>
    <w:rsid w:val="00CA15F1"/>
    <w:rsid w:val="00CA1B59"/>
    <w:rsid w:val="00CA1C26"/>
    <w:rsid w:val="00CA2E50"/>
    <w:rsid w:val="00CA3A34"/>
    <w:rsid w:val="00CA4524"/>
    <w:rsid w:val="00CA4858"/>
    <w:rsid w:val="00CA4E76"/>
    <w:rsid w:val="00CA5A61"/>
    <w:rsid w:val="00CA6875"/>
    <w:rsid w:val="00CA77B3"/>
    <w:rsid w:val="00CA7AED"/>
    <w:rsid w:val="00CB0E0D"/>
    <w:rsid w:val="00CB12F2"/>
    <w:rsid w:val="00CB1C6A"/>
    <w:rsid w:val="00CB1CBB"/>
    <w:rsid w:val="00CB2E8F"/>
    <w:rsid w:val="00CB31F8"/>
    <w:rsid w:val="00CB423D"/>
    <w:rsid w:val="00CB4CC7"/>
    <w:rsid w:val="00CB575A"/>
    <w:rsid w:val="00CB5A9E"/>
    <w:rsid w:val="00CB5B65"/>
    <w:rsid w:val="00CB5D22"/>
    <w:rsid w:val="00CB6A10"/>
    <w:rsid w:val="00CB70C4"/>
    <w:rsid w:val="00CB74D3"/>
    <w:rsid w:val="00CB7D8B"/>
    <w:rsid w:val="00CC0C82"/>
    <w:rsid w:val="00CC0D42"/>
    <w:rsid w:val="00CC102A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06A5"/>
    <w:rsid w:val="00CD13B5"/>
    <w:rsid w:val="00CD2310"/>
    <w:rsid w:val="00CD25C9"/>
    <w:rsid w:val="00CD27D2"/>
    <w:rsid w:val="00CD2808"/>
    <w:rsid w:val="00CD2B54"/>
    <w:rsid w:val="00CD310A"/>
    <w:rsid w:val="00CD319E"/>
    <w:rsid w:val="00CD3288"/>
    <w:rsid w:val="00CD3DD4"/>
    <w:rsid w:val="00CD4310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D7371"/>
    <w:rsid w:val="00CE08BE"/>
    <w:rsid w:val="00CE13EF"/>
    <w:rsid w:val="00CE1646"/>
    <w:rsid w:val="00CE18A5"/>
    <w:rsid w:val="00CE1A54"/>
    <w:rsid w:val="00CE2810"/>
    <w:rsid w:val="00CE2D65"/>
    <w:rsid w:val="00CE3330"/>
    <w:rsid w:val="00CE3A52"/>
    <w:rsid w:val="00CE3CA0"/>
    <w:rsid w:val="00CE3CA3"/>
    <w:rsid w:val="00CE54A8"/>
    <w:rsid w:val="00CE5913"/>
    <w:rsid w:val="00CE5ABD"/>
    <w:rsid w:val="00CE5FA4"/>
    <w:rsid w:val="00CE645D"/>
    <w:rsid w:val="00CE67B4"/>
    <w:rsid w:val="00CE6835"/>
    <w:rsid w:val="00CE71A5"/>
    <w:rsid w:val="00CE7CD0"/>
    <w:rsid w:val="00CF0356"/>
    <w:rsid w:val="00CF0951"/>
    <w:rsid w:val="00CF141A"/>
    <w:rsid w:val="00CF1538"/>
    <w:rsid w:val="00CF194C"/>
    <w:rsid w:val="00CF19C9"/>
    <w:rsid w:val="00CF1EE7"/>
    <w:rsid w:val="00CF2424"/>
    <w:rsid w:val="00CF28C6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9E8"/>
    <w:rsid w:val="00D01A44"/>
    <w:rsid w:val="00D02276"/>
    <w:rsid w:val="00D038AF"/>
    <w:rsid w:val="00D04229"/>
    <w:rsid w:val="00D04754"/>
    <w:rsid w:val="00D04F14"/>
    <w:rsid w:val="00D05321"/>
    <w:rsid w:val="00D05B0C"/>
    <w:rsid w:val="00D05CC7"/>
    <w:rsid w:val="00D06E41"/>
    <w:rsid w:val="00D07660"/>
    <w:rsid w:val="00D10068"/>
    <w:rsid w:val="00D10231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1E99"/>
    <w:rsid w:val="00D33112"/>
    <w:rsid w:val="00D33B47"/>
    <w:rsid w:val="00D34156"/>
    <w:rsid w:val="00D35136"/>
    <w:rsid w:val="00D36E74"/>
    <w:rsid w:val="00D41E49"/>
    <w:rsid w:val="00D42237"/>
    <w:rsid w:val="00D422AA"/>
    <w:rsid w:val="00D42609"/>
    <w:rsid w:val="00D42BB9"/>
    <w:rsid w:val="00D431FE"/>
    <w:rsid w:val="00D43732"/>
    <w:rsid w:val="00D4381B"/>
    <w:rsid w:val="00D438E9"/>
    <w:rsid w:val="00D43D5D"/>
    <w:rsid w:val="00D43F38"/>
    <w:rsid w:val="00D44A45"/>
    <w:rsid w:val="00D44CC2"/>
    <w:rsid w:val="00D44EE1"/>
    <w:rsid w:val="00D47381"/>
    <w:rsid w:val="00D47E85"/>
    <w:rsid w:val="00D505DD"/>
    <w:rsid w:val="00D50D22"/>
    <w:rsid w:val="00D51F6D"/>
    <w:rsid w:val="00D51FCA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66A2"/>
    <w:rsid w:val="00D57535"/>
    <w:rsid w:val="00D575C4"/>
    <w:rsid w:val="00D575FF"/>
    <w:rsid w:val="00D57861"/>
    <w:rsid w:val="00D57D2E"/>
    <w:rsid w:val="00D6180E"/>
    <w:rsid w:val="00D62286"/>
    <w:rsid w:val="00D62952"/>
    <w:rsid w:val="00D629EF"/>
    <w:rsid w:val="00D62C1D"/>
    <w:rsid w:val="00D62D46"/>
    <w:rsid w:val="00D63768"/>
    <w:rsid w:val="00D65317"/>
    <w:rsid w:val="00D65B93"/>
    <w:rsid w:val="00D703B3"/>
    <w:rsid w:val="00D70414"/>
    <w:rsid w:val="00D7195F"/>
    <w:rsid w:val="00D71DF1"/>
    <w:rsid w:val="00D723C4"/>
    <w:rsid w:val="00D73202"/>
    <w:rsid w:val="00D7345E"/>
    <w:rsid w:val="00D73A71"/>
    <w:rsid w:val="00D74C69"/>
    <w:rsid w:val="00D74CFC"/>
    <w:rsid w:val="00D75596"/>
    <w:rsid w:val="00D75714"/>
    <w:rsid w:val="00D75C4A"/>
    <w:rsid w:val="00D75DC8"/>
    <w:rsid w:val="00D767C7"/>
    <w:rsid w:val="00D76F94"/>
    <w:rsid w:val="00D7701A"/>
    <w:rsid w:val="00D776B1"/>
    <w:rsid w:val="00D77A10"/>
    <w:rsid w:val="00D80377"/>
    <w:rsid w:val="00D80493"/>
    <w:rsid w:val="00D808B4"/>
    <w:rsid w:val="00D80BC0"/>
    <w:rsid w:val="00D80FE5"/>
    <w:rsid w:val="00D81AC3"/>
    <w:rsid w:val="00D8255C"/>
    <w:rsid w:val="00D82AC7"/>
    <w:rsid w:val="00D83C90"/>
    <w:rsid w:val="00D84128"/>
    <w:rsid w:val="00D841E8"/>
    <w:rsid w:val="00D848C6"/>
    <w:rsid w:val="00D84C88"/>
    <w:rsid w:val="00D84DA2"/>
    <w:rsid w:val="00D84F15"/>
    <w:rsid w:val="00D84FC6"/>
    <w:rsid w:val="00D854D5"/>
    <w:rsid w:val="00D855D7"/>
    <w:rsid w:val="00D8576E"/>
    <w:rsid w:val="00D858A6"/>
    <w:rsid w:val="00D86638"/>
    <w:rsid w:val="00D867D4"/>
    <w:rsid w:val="00D86C81"/>
    <w:rsid w:val="00D86F4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1E90"/>
    <w:rsid w:val="00D921B1"/>
    <w:rsid w:val="00D925B9"/>
    <w:rsid w:val="00D935BE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0FBC"/>
    <w:rsid w:val="00DA14CB"/>
    <w:rsid w:val="00DA1597"/>
    <w:rsid w:val="00DA1719"/>
    <w:rsid w:val="00DA19B3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551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39C7"/>
    <w:rsid w:val="00DB505D"/>
    <w:rsid w:val="00DB53DD"/>
    <w:rsid w:val="00DB5548"/>
    <w:rsid w:val="00DB55D9"/>
    <w:rsid w:val="00DB6419"/>
    <w:rsid w:val="00DB6C9A"/>
    <w:rsid w:val="00DB7847"/>
    <w:rsid w:val="00DC0024"/>
    <w:rsid w:val="00DC0F46"/>
    <w:rsid w:val="00DC1F49"/>
    <w:rsid w:val="00DC1FD6"/>
    <w:rsid w:val="00DC2481"/>
    <w:rsid w:val="00DC2FF5"/>
    <w:rsid w:val="00DC4678"/>
    <w:rsid w:val="00DC4FBB"/>
    <w:rsid w:val="00DC5406"/>
    <w:rsid w:val="00DC5F73"/>
    <w:rsid w:val="00DC62C4"/>
    <w:rsid w:val="00DC62F5"/>
    <w:rsid w:val="00DD075C"/>
    <w:rsid w:val="00DD0811"/>
    <w:rsid w:val="00DD117F"/>
    <w:rsid w:val="00DD161E"/>
    <w:rsid w:val="00DD17CD"/>
    <w:rsid w:val="00DD1827"/>
    <w:rsid w:val="00DD20C5"/>
    <w:rsid w:val="00DD2165"/>
    <w:rsid w:val="00DD32EC"/>
    <w:rsid w:val="00DD34B8"/>
    <w:rsid w:val="00DD35B7"/>
    <w:rsid w:val="00DD3DD4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72B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D99"/>
    <w:rsid w:val="00E01E5F"/>
    <w:rsid w:val="00E024F8"/>
    <w:rsid w:val="00E03785"/>
    <w:rsid w:val="00E048B8"/>
    <w:rsid w:val="00E04C3B"/>
    <w:rsid w:val="00E04FC9"/>
    <w:rsid w:val="00E055FA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1796"/>
    <w:rsid w:val="00E219C2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BC3"/>
    <w:rsid w:val="00E40E6F"/>
    <w:rsid w:val="00E41896"/>
    <w:rsid w:val="00E41EB9"/>
    <w:rsid w:val="00E42EEB"/>
    <w:rsid w:val="00E43031"/>
    <w:rsid w:val="00E432EF"/>
    <w:rsid w:val="00E4363C"/>
    <w:rsid w:val="00E43EBB"/>
    <w:rsid w:val="00E43F5A"/>
    <w:rsid w:val="00E44905"/>
    <w:rsid w:val="00E45E0F"/>
    <w:rsid w:val="00E46DCF"/>
    <w:rsid w:val="00E4702F"/>
    <w:rsid w:val="00E50135"/>
    <w:rsid w:val="00E506E1"/>
    <w:rsid w:val="00E50EA6"/>
    <w:rsid w:val="00E51C0E"/>
    <w:rsid w:val="00E51EE3"/>
    <w:rsid w:val="00E51FA2"/>
    <w:rsid w:val="00E522B9"/>
    <w:rsid w:val="00E525DE"/>
    <w:rsid w:val="00E528F4"/>
    <w:rsid w:val="00E531B5"/>
    <w:rsid w:val="00E543C9"/>
    <w:rsid w:val="00E544FD"/>
    <w:rsid w:val="00E54BF2"/>
    <w:rsid w:val="00E5547D"/>
    <w:rsid w:val="00E5570E"/>
    <w:rsid w:val="00E55B12"/>
    <w:rsid w:val="00E55DA1"/>
    <w:rsid w:val="00E56D34"/>
    <w:rsid w:val="00E57357"/>
    <w:rsid w:val="00E57C3D"/>
    <w:rsid w:val="00E600BE"/>
    <w:rsid w:val="00E60177"/>
    <w:rsid w:val="00E60AC7"/>
    <w:rsid w:val="00E612AB"/>
    <w:rsid w:val="00E619F9"/>
    <w:rsid w:val="00E61AF5"/>
    <w:rsid w:val="00E62770"/>
    <w:rsid w:val="00E63489"/>
    <w:rsid w:val="00E6360A"/>
    <w:rsid w:val="00E63B07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8D9"/>
    <w:rsid w:val="00E73AA2"/>
    <w:rsid w:val="00E73D4F"/>
    <w:rsid w:val="00E740F1"/>
    <w:rsid w:val="00E74934"/>
    <w:rsid w:val="00E74B69"/>
    <w:rsid w:val="00E74CF4"/>
    <w:rsid w:val="00E74DED"/>
    <w:rsid w:val="00E755D7"/>
    <w:rsid w:val="00E75B84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841"/>
    <w:rsid w:val="00E869A2"/>
    <w:rsid w:val="00E87595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0BE"/>
    <w:rsid w:val="00E949A9"/>
    <w:rsid w:val="00E94A34"/>
    <w:rsid w:val="00E94CDB"/>
    <w:rsid w:val="00E95064"/>
    <w:rsid w:val="00E9530A"/>
    <w:rsid w:val="00E95546"/>
    <w:rsid w:val="00E958F7"/>
    <w:rsid w:val="00E96039"/>
    <w:rsid w:val="00E964C6"/>
    <w:rsid w:val="00E96918"/>
    <w:rsid w:val="00E973C3"/>
    <w:rsid w:val="00E97D46"/>
    <w:rsid w:val="00EA0214"/>
    <w:rsid w:val="00EA0435"/>
    <w:rsid w:val="00EA08A9"/>
    <w:rsid w:val="00EA0B72"/>
    <w:rsid w:val="00EA1317"/>
    <w:rsid w:val="00EA16BA"/>
    <w:rsid w:val="00EA1812"/>
    <w:rsid w:val="00EA1EA4"/>
    <w:rsid w:val="00EA1FA5"/>
    <w:rsid w:val="00EA262F"/>
    <w:rsid w:val="00EA282E"/>
    <w:rsid w:val="00EA29D1"/>
    <w:rsid w:val="00EA37C7"/>
    <w:rsid w:val="00EA3AE4"/>
    <w:rsid w:val="00EA4B52"/>
    <w:rsid w:val="00EA4DF7"/>
    <w:rsid w:val="00EA5041"/>
    <w:rsid w:val="00EA6793"/>
    <w:rsid w:val="00EA7228"/>
    <w:rsid w:val="00EB00AC"/>
    <w:rsid w:val="00EB0C21"/>
    <w:rsid w:val="00EB0FBC"/>
    <w:rsid w:val="00EB148F"/>
    <w:rsid w:val="00EB19D3"/>
    <w:rsid w:val="00EB1CEE"/>
    <w:rsid w:val="00EB1D42"/>
    <w:rsid w:val="00EB203F"/>
    <w:rsid w:val="00EB2D4A"/>
    <w:rsid w:val="00EB2DD7"/>
    <w:rsid w:val="00EB3418"/>
    <w:rsid w:val="00EB3D51"/>
    <w:rsid w:val="00EB3D6E"/>
    <w:rsid w:val="00EB42DC"/>
    <w:rsid w:val="00EB43F0"/>
    <w:rsid w:val="00EB4EA8"/>
    <w:rsid w:val="00EB4F32"/>
    <w:rsid w:val="00EB53BF"/>
    <w:rsid w:val="00EB5585"/>
    <w:rsid w:val="00EB708B"/>
    <w:rsid w:val="00EC0250"/>
    <w:rsid w:val="00EC0903"/>
    <w:rsid w:val="00EC0F27"/>
    <w:rsid w:val="00EC15FB"/>
    <w:rsid w:val="00EC16A2"/>
    <w:rsid w:val="00EC1A47"/>
    <w:rsid w:val="00EC229D"/>
    <w:rsid w:val="00EC328F"/>
    <w:rsid w:val="00EC3B71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56B"/>
    <w:rsid w:val="00ED7782"/>
    <w:rsid w:val="00ED7E19"/>
    <w:rsid w:val="00EE07E5"/>
    <w:rsid w:val="00EE0BD9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5B"/>
    <w:rsid w:val="00EF1FDE"/>
    <w:rsid w:val="00EF31C4"/>
    <w:rsid w:val="00EF3278"/>
    <w:rsid w:val="00EF3532"/>
    <w:rsid w:val="00EF4A87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9A2"/>
    <w:rsid w:val="00F06A46"/>
    <w:rsid w:val="00F06F4A"/>
    <w:rsid w:val="00F07192"/>
    <w:rsid w:val="00F07357"/>
    <w:rsid w:val="00F077E1"/>
    <w:rsid w:val="00F07AA0"/>
    <w:rsid w:val="00F10162"/>
    <w:rsid w:val="00F110D9"/>
    <w:rsid w:val="00F11962"/>
    <w:rsid w:val="00F12994"/>
    <w:rsid w:val="00F129D0"/>
    <w:rsid w:val="00F12D59"/>
    <w:rsid w:val="00F13B95"/>
    <w:rsid w:val="00F1666D"/>
    <w:rsid w:val="00F1681E"/>
    <w:rsid w:val="00F16A6D"/>
    <w:rsid w:val="00F16DEA"/>
    <w:rsid w:val="00F1700E"/>
    <w:rsid w:val="00F170AE"/>
    <w:rsid w:val="00F17184"/>
    <w:rsid w:val="00F17499"/>
    <w:rsid w:val="00F174CC"/>
    <w:rsid w:val="00F2149D"/>
    <w:rsid w:val="00F21F3A"/>
    <w:rsid w:val="00F2213E"/>
    <w:rsid w:val="00F2248A"/>
    <w:rsid w:val="00F22509"/>
    <w:rsid w:val="00F23301"/>
    <w:rsid w:val="00F23334"/>
    <w:rsid w:val="00F234AC"/>
    <w:rsid w:val="00F23C6D"/>
    <w:rsid w:val="00F24205"/>
    <w:rsid w:val="00F2442D"/>
    <w:rsid w:val="00F254E9"/>
    <w:rsid w:val="00F25B15"/>
    <w:rsid w:val="00F25B37"/>
    <w:rsid w:val="00F26027"/>
    <w:rsid w:val="00F26621"/>
    <w:rsid w:val="00F2770D"/>
    <w:rsid w:val="00F27E4D"/>
    <w:rsid w:val="00F27E66"/>
    <w:rsid w:val="00F300DB"/>
    <w:rsid w:val="00F301A7"/>
    <w:rsid w:val="00F31635"/>
    <w:rsid w:val="00F31937"/>
    <w:rsid w:val="00F31D85"/>
    <w:rsid w:val="00F3214B"/>
    <w:rsid w:val="00F32745"/>
    <w:rsid w:val="00F3290C"/>
    <w:rsid w:val="00F32A2F"/>
    <w:rsid w:val="00F32B7F"/>
    <w:rsid w:val="00F32C9C"/>
    <w:rsid w:val="00F32EF5"/>
    <w:rsid w:val="00F334B8"/>
    <w:rsid w:val="00F35333"/>
    <w:rsid w:val="00F35579"/>
    <w:rsid w:val="00F356AD"/>
    <w:rsid w:val="00F3586C"/>
    <w:rsid w:val="00F36A2E"/>
    <w:rsid w:val="00F37648"/>
    <w:rsid w:val="00F3771B"/>
    <w:rsid w:val="00F407D8"/>
    <w:rsid w:val="00F40A63"/>
    <w:rsid w:val="00F40CBC"/>
    <w:rsid w:val="00F41503"/>
    <w:rsid w:val="00F415CB"/>
    <w:rsid w:val="00F416F6"/>
    <w:rsid w:val="00F42097"/>
    <w:rsid w:val="00F4282F"/>
    <w:rsid w:val="00F42BD4"/>
    <w:rsid w:val="00F42C21"/>
    <w:rsid w:val="00F42C6C"/>
    <w:rsid w:val="00F42F85"/>
    <w:rsid w:val="00F44341"/>
    <w:rsid w:val="00F44360"/>
    <w:rsid w:val="00F44A9F"/>
    <w:rsid w:val="00F45F81"/>
    <w:rsid w:val="00F46137"/>
    <w:rsid w:val="00F46A82"/>
    <w:rsid w:val="00F47176"/>
    <w:rsid w:val="00F47565"/>
    <w:rsid w:val="00F475D2"/>
    <w:rsid w:val="00F47614"/>
    <w:rsid w:val="00F47C70"/>
    <w:rsid w:val="00F50009"/>
    <w:rsid w:val="00F503C8"/>
    <w:rsid w:val="00F510C5"/>
    <w:rsid w:val="00F513DF"/>
    <w:rsid w:val="00F51443"/>
    <w:rsid w:val="00F516E0"/>
    <w:rsid w:val="00F51B92"/>
    <w:rsid w:val="00F51F3B"/>
    <w:rsid w:val="00F535B1"/>
    <w:rsid w:val="00F53F4D"/>
    <w:rsid w:val="00F54405"/>
    <w:rsid w:val="00F54736"/>
    <w:rsid w:val="00F56316"/>
    <w:rsid w:val="00F563F1"/>
    <w:rsid w:val="00F566AE"/>
    <w:rsid w:val="00F56DB4"/>
    <w:rsid w:val="00F5726C"/>
    <w:rsid w:val="00F572AF"/>
    <w:rsid w:val="00F607B0"/>
    <w:rsid w:val="00F60A7F"/>
    <w:rsid w:val="00F61217"/>
    <w:rsid w:val="00F61824"/>
    <w:rsid w:val="00F618CB"/>
    <w:rsid w:val="00F61B03"/>
    <w:rsid w:val="00F61B0E"/>
    <w:rsid w:val="00F61C37"/>
    <w:rsid w:val="00F61CFC"/>
    <w:rsid w:val="00F6399E"/>
    <w:rsid w:val="00F63E17"/>
    <w:rsid w:val="00F63FC9"/>
    <w:rsid w:val="00F647C6"/>
    <w:rsid w:val="00F651F0"/>
    <w:rsid w:val="00F6545F"/>
    <w:rsid w:val="00F65A57"/>
    <w:rsid w:val="00F65B59"/>
    <w:rsid w:val="00F66313"/>
    <w:rsid w:val="00F67DDB"/>
    <w:rsid w:val="00F70162"/>
    <w:rsid w:val="00F701B8"/>
    <w:rsid w:val="00F70764"/>
    <w:rsid w:val="00F71016"/>
    <w:rsid w:val="00F73570"/>
    <w:rsid w:val="00F7380D"/>
    <w:rsid w:val="00F73A30"/>
    <w:rsid w:val="00F74CA4"/>
    <w:rsid w:val="00F74D7E"/>
    <w:rsid w:val="00F74F4F"/>
    <w:rsid w:val="00F764A4"/>
    <w:rsid w:val="00F7666C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1B4D"/>
    <w:rsid w:val="00F828ED"/>
    <w:rsid w:val="00F82D52"/>
    <w:rsid w:val="00F84B4C"/>
    <w:rsid w:val="00F84E6B"/>
    <w:rsid w:val="00F84F12"/>
    <w:rsid w:val="00F85150"/>
    <w:rsid w:val="00F862AA"/>
    <w:rsid w:val="00F8753A"/>
    <w:rsid w:val="00F875C3"/>
    <w:rsid w:val="00F90198"/>
    <w:rsid w:val="00F90D49"/>
    <w:rsid w:val="00F90DC0"/>
    <w:rsid w:val="00F916C2"/>
    <w:rsid w:val="00F91923"/>
    <w:rsid w:val="00F91CA6"/>
    <w:rsid w:val="00F9213B"/>
    <w:rsid w:val="00F93FA0"/>
    <w:rsid w:val="00F9456D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1D4"/>
    <w:rsid w:val="00FA2912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ADE"/>
    <w:rsid w:val="00FA7B94"/>
    <w:rsid w:val="00FA7C94"/>
    <w:rsid w:val="00FB00DF"/>
    <w:rsid w:val="00FB0CCA"/>
    <w:rsid w:val="00FB16BF"/>
    <w:rsid w:val="00FB1B55"/>
    <w:rsid w:val="00FB1D63"/>
    <w:rsid w:val="00FB2960"/>
    <w:rsid w:val="00FB2D46"/>
    <w:rsid w:val="00FB31FE"/>
    <w:rsid w:val="00FB3534"/>
    <w:rsid w:val="00FB50B5"/>
    <w:rsid w:val="00FB571C"/>
    <w:rsid w:val="00FB5C0F"/>
    <w:rsid w:val="00FB5C10"/>
    <w:rsid w:val="00FB6552"/>
    <w:rsid w:val="00FB742B"/>
    <w:rsid w:val="00FB7437"/>
    <w:rsid w:val="00FB74DF"/>
    <w:rsid w:val="00FB792E"/>
    <w:rsid w:val="00FB797B"/>
    <w:rsid w:val="00FC0331"/>
    <w:rsid w:val="00FC0A00"/>
    <w:rsid w:val="00FC19F8"/>
    <w:rsid w:val="00FC1B75"/>
    <w:rsid w:val="00FC1FD3"/>
    <w:rsid w:val="00FC2446"/>
    <w:rsid w:val="00FC2917"/>
    <w:rsid w:val="00FC2FC0"/>
    <w:rsid w:val="00FC3058"/>
    <w:rsid w:val="00FC3BC4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61"/>
    <w:rsid w:val="00FC5FF9"/>
    <w:rsid w:val="00FC60F5"/>
    <w:rsid w:val="00FC65AF"/>
    <w:rsid w:val="00FC692D"/>
    <w:rsid w:val="00FC6BB0"/>
    <w:rsid w:val="00FC6D44"/>
    <w:rsid w:val="00FC6F19"/>
    <w:rsid w:val="00FC7028"/>
    <w:rsid w:val="00FC7296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84D"/>
    <w:rsid w:val="00FD2DE0"/>
    <w:rsid w:val="00FD2FD6"/>
    <w:rsid w:val="00FD3AB8"/>
    <w:rsid w:val="00FD3AC5"/>
    <w:rsid w:val="00FD48EE"/>
    <w:rsid w:val="00FD5B66"/>
    <w:rsid w:val="00FD5BD6"/>
    <w:rsid w:val="00FD5CDD"/>
    <w:rsid w:val="00FD6B32"/>
    <w:rsid w:val="00FD6BF6"/>
    <w:rsid w:val="00FD6C44"/>
    <w:rsid w:val="00FD6F53"/>
    <w:rsid w:val="00FD7693"/>
    <w:rsid w:val="00FD7811"/>
    <w:rsid w:val="00FD7B4D"/>
    <w:rsid w:val="00FD7D11"/>
    <w:rsid w:val="00FE010A"/>
    <w:rsid w:val="00FE073B"/>
    <w:rsid w:val="00FE0F5F"/>
    <w:rsid w:val="00FE102C"/>
    <w:rsid w:val="00FE1DE5"/>
    <w:rsid w:val="00FE2D2E"/>
    <w:rsid w:val="00FE3501"/>
    <w:rsid w:val="00FE394A"/>
    <w:rsid w:val="00FE39CF"/>
    <w:rsid w:val="00FE3A41"/>
    <w:rsid w:val="00FE3AF7"/>
    <w:rsid w:val="00FE3CB3"/>
    <w:rsid w:val="00FE4000"/>
    <w:rsid w:val="00FE407D"/>
    <w:rsid w:val="00FE4F38"/>
    <w:rsid w:val="00FE510C"/>
    <w:rsid w:val="00FE553E"/>
    <w:rsid w:val="00FE65AB"/>
    <w:rsid w:val="00FE6E32"/>
    <w:rsid w:val="00FF02DA"/>
    <w:rsid w:val="00FF082C"/>
    <w:rsid w:val="00FF0CD6"/>
    <w:rsid w:val="00FF0D20"/>
    <w:rsid w:val="00FF1A32"/>
    <w:rsid w:val="00FF1A60"/>
    <w:rsid w:val="00FF1E93"/>
    <w:rsid w:val="00FF2AB0"/>
    <w:rsid w:val="00FF2F10"/>
    <w:rsid w:val="00FF3432"/>
    <w:rsid w:val="00FF3A38"/>
    <w:rsid w:val="00FF3B2A"/>
    <w:rsid w:val="00FF3D77"/>
    <w:rsid w:val="00FF451F"/>
    <w:rsid w:val="00FF4540"/>
    <w:rsid w:val="00FF4A3E"/>
    <w:rsid w:val="00FF567F"/>
    <w:rsid w:val="00FF6109"/>
    <w:rsid w:val="00FF64C2"/>
    <w:rsid w:val="00FF7263"/>
    <w:rsid w:val="00FF757A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Default">
    <w:name w:val="Default"/>
    <w:uiPriority w:val="99"/>
    <w:rsid w:val="00E5013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80443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Default">
    <w:name w:val="Default"/>
    <w:uiPriority w:val="99"/>
    <w:rsid w:val="00E5013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80443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0CA4A-3A13-4C60-88B4-02E76817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2</cp:revision>
  <cp:lastPrinted>2017-10-06T12:48:00Z</cp:lastPrinted>
  <dcterms:created xsi:type="dcterms:W3CDTF">2017-10-13T12:28:00Z</dcterms:created>
  <dcterms:modified xsi:type="dcterms:W3CDTF">2017-10-13T12:28:00Z</dcterms:modified>
</cp:coreProperties>
</file>