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F3E" w:rsidRPr="00664CB7" w:rsidRDefault="00FA3F3E" w:rsidP="00FA3F3E">
      <w:pPr>
        <w:jc w:val="right"/>
        <w:rPr>
          <w:b/>
          <w:bCs/>
          <w:sz w:val="24"/>
        </w:rPr>
      </w:pPr>
      <w:bookmarkStart w:id="0" w:name="_GoBack"/>
      <w:bookmarkEnd w:id="0"/>
      <w:r w:rsidRPr="00664CB7">
        <w:rPr>
          <w:bCs/>
          <w:iCs/>
          <w:sz w:val="24"/>
        </w:rPr>
        <w:t xml:space="preserve">Załącznik nr </w:t>
      </w:r>
      <w:r w:rsidR="005E4521">
        <w:rPr>
          <w:bCs/>
          <w:iCs/>
          <w:sz w:val="24"/>
        </w:rPr>
        <w:t>1</w:t>
      </w:r>
      <w:r w:rsidR="00073B9A">
        <w:rPr>
          <w:bCs/>
          <w:iCs/>
          <w:sz w:val="24"/>
        </w:rPr>
        <w:t xml:space="preserve"> </w:t>
      </w:r>
    </w:p>
    <w:p w:rsidR="00073B9A" w:rsidRDefault="00073B9A" w:rsidP="00FA3F3E"/>
    <w:p w:rsidR="00FA3F3E" w:rsidRDefault="00FA3F3E" w:rsidP="00FA3F3E">
      <w:r>
        <w:t xml:space="preserve">............................................................... </w:t>
      </w:r>
    </w:p>
    <w:p w:rsidR="00FA3F3E" w:rsidRDefault="00FA3F3E" w:rsidP="00FA3F3E">
      <w:pPr>
        <w:ind w:firstLine="426"/>
        <w:rPr>
          <w:sz w:val="16"/>
          <w:szCs w:val="16"/>
        </w:rPr>
      </w:pPr>
      <w:r w:rsidRPr="00DE5FD8">
        <w:rPr>
          <w:sz w:val="16"/>
          <w:szCs w:val="16"/>
        </w:rPr>
        <w:t xml:space="preserve"> pieczęć wykonawcy lub wykonawców  </w:t>
      </w:r>
    </w:p>
    <w:p w:rsidR="00FA3F3E" w:rsidRPr="00DE5FD8" w:rsidRDefault="00FA3F3E" w:rsidP="00FA3F3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DE5FD8">
        <w:rPr>
          <w:sz w:val="16"/>
          <w:szCs w:val="16"/>
        </w:rPr>
        <w:t>ubiegających się wspólnie o udzielenie zamówienia</w:t>
      </w:r>
    </w:p>
    <w:p w:rsidR="00FA3F3E" w:rsidRDefault="00FA3F3E" w:rsidP="00D174E2">
      <w:pPr>
        <w:pStyle w:val="Tytu"/>
        <w:spacing w:line="240" w:lineRule="auto"/>
        <w:ind w:left="4254" w:firstLine="5103"/>
        <w:jc w:val="left"/>
        <w:rPr>
          <w:sz w:val="28"/>
          <w:szCs w:val="18"/>
        </w:rPr>
      </w:pPr>
      <w:r>
        <w:rPr>
          <w:sz w:val="28"/>
          <w:szCs w:val="18"/>
        </w:rPr>
        <w:t xml:space="preserve">Państwowe  Gospodarstwo  Leśne </w:t>
      </w:r>
    </w:p>
    <w:p w:rsidR="00FA3F3E" w:rsidRDefault="00FA3F3E" w:rsidP="00D174E2">
      <w:pPr>
        <w:pStyle w:val="Tytu"/>
        <w:spacing w:line="240" w:lineRule="auto"/>
        <w:ind w:left="4254" w:firstLine="5103"/>
        <w:jc w:val="left"/>
        <w:rPr>
          <w:sz w:val="28"/>
          <w:szCs w:val="18"/>
        </w:rPr>
      </w:pPr>
      <w:r>
        <w:rPr>
          <w:sz w:val="28"/>
          <w:szCs w:val="18"/>
        </w:rPr>
        <w:t xml:space="preserve">Lasy  Państwowe </w:t>
      </w:r>
    </w:p>
    <w:p w:rsidR="00FA3F3E" w:rsidRPr="00DE2390" w:rsidRDefault="00FA3F3E" w:rsidP="00D174E2">
      <w:pPr>
        <w:pStyle w:val="Tytu"/>
        <w:spacing w:line="240" w:lineRule="auto"/>
        <w:ind w:left="4254" w:firstLine="5103"/>
        <w:jc w:val="left"/>
        <w:rPr>
          <w:sz w:val="28"/>
          <w:szCs w:val="18"/>
        </w:rPr>
      </w:pPr>
      <w:r>
        <w:rPr>
          <w:sz w:val="28"/>
          <w:szCs w:val="18"/>
        </w:rPr>
        <w:t xml:space="preserve">Nadleśnictwo  Ujsoły </w:t>
      </w:r>
    </w:p>
    <w:p w:rsidR="00FA3F3E" w:rsidRPr="00712AB4" w:rsidRDefault="00FA3F3E" w:rsidP="00D174E2">
      <w:pPr>
        <w:pStyle w:val="Tytu"/>
        <w:spacing w:line="240" w:lineRule="auto"/>
        <w:ind w:left="4254" w:firstLine="5103"/>
        <w:jc w:val="left"/>
        <w:rPr>
          <w:sz w:val="32"/>
          <w:szCs w:val="18"/>
        </w:rPr>
      </w:pPr>
      <w:r w:rsidRPr="00DE2390">
        <w:rPr>
          <w:sz w:val="28"/>
          <w:szCs w:val="18"/>
        </w:rPr>
        <w:t xml:space="preserve">ul. </w:t>
      </w:r>
      <w:r>
        <w:rPr>
          <w:sz w:val="28"/>
          <w:szCs w:val="18"/>
        </w:rPr>
        <w:t>ś</w:t>
      </w:r>
      <w:r w:rsidRPr="00712AB4">
        <w:rPr>
          <w:sz w:val="28"/>
          <w:szCs w:val="24"/>
        </w:rPr>
        <w:t>w. Huberta 2</w:t>
      </w:r>
    </w:p>
    <w:p w:rsidR="00FA3F3E" w:rsidRPr="00712AB4" w:rsidRDefault="00FA3F3E" w:rsidP="00D174E2">
      <w:pPr>
        <w:pStyle w:val="Tytu"/>
        <w:spacing w:line="240" w:lineRule="auto"/>
        <w:ind w:left="4254" w:firstLine="5103"/>
        <w:jc w:val="left"/>
        <w:rPr>
          <w:b w:val="0"/>
          <w:sz w:val="32"/>
          <w:szCs w:val="18"/>
        </w:rPr>
      </w:pPr>
      <w:r w:rsidRPr="00712AB4">
        <w:rPr>
          <w:sz w:val="28"/>
          <w:szCs w:val="24"/>
        </w:rPr>
        <w:t xml:space="preserve">34-371 </w:t>
      </w:r>
      <w:r>
        <w:rPr>
          <w:sz w:val="28"/>
          <w:szCs w:val="24"/>
        </w:rPr>
        <w:t xml:space="preserve"> </w:t>
      </w:r>
      <w:r w:rsidRPr="00712AB4">
        <w:rPr>
          <w:sz w:val="28"/>
          <w:szCs w:val="24"/>
        </w:rPr>
        <w:t>UJSOŁY</w:t>
      </w:r>
      <w:r w:rsidRPr="00712AB4">
        <w:rPr>
          <w:b w:val="0"/>
          <w:sz w:val="32"/>
          <w:szCs w:val="18"/>
        </w:rPr>
        <w:t xml:space="preserve">  </w:t>
      </w:r>
    </w:p>
    <w:p w:rsidR="00FA3F3E" w:rsidRPr="00DE2390" w:rsidRDefault="00FA3F3E" w:rsidP="00D174E2">
      <w:pPr>
        <w:ind w:left="4254" w:firstLine="5103"/>
        <w:rPr>
          <w:b/>
          <w:sz w:val="28"/>
          <w:szCs w:val="18"/>
        </w:rPr>
      </w:pPr>
      <w:r w:rsidRPr="00DE2390">
        <w:rPr>
          <w:b/>
          <w:sz w:val="28"/>
          <w:szCs w:val="18"/>
        </w:rPr>
        <w:t>woj. śląskie</w:t>
      </w:r>
    </w:p>
    <w:p w:rsidR="00FA3F3E" w:rsidRDefault="00FA3F3E" w:rsidP="00FA3F3E">
      <w:pPr>
        <w:rPr>
          <w:lang w:val="de-DE"/>
        </w:rPr>
      </w:pPr>
    </w:p>
    <w:p w:rsidR="00FA3F3E" w:rsidRPr="00180F49" w:rsidRDefault="00FA3F3E" w:rsidP="00FA3F3E">
      <w:pPr>
        <w:keepNext/>
        <w:ind w:left="360"/>
        <w:jc w:val="center"/>
        <w:outlineLvl w:val="8"/>
        <w:rPr>
          <w:b/>
          <w:sz w:val="36"/>
          <w:szCs w:val="28"/>
        </w:rPr>
      </w:pPr>
      <w:r w:rsidRPr="00180F49">
        <w:rPr>
          <w:b/>
          <w:sz w:val="36"/>
          <w:szCs w:val="28"/>
        </w:rPr>
        <w:t>FORMULARZ   OFERTY</w:t>
      </w:r>
    </w:p>
    <w:p w:rsidR="00073B9A" w:rsidRPr="0049609A" w:rsidRDefault="00073B9A" w:rsidP="00FA3F3E">
      <w:pPr>
        <w:rPr>
          <w:szCs w:val="24"/>
        </w:rPr>
      </w:pPr>
    </w:p>
    <w:p w:rsidR="00FA3F3E" w:rsidRPr="00BB6717" w:rsidRDefault="00FA3F3E" w:rsidP="00FA3F3E">
      <w:pPr>
        <w:rPr>
          <w:sz w:val="24"/>
          <w:szCs w:val="24"/>
        </w:rPr>
      </w:pPr>
      <w:r w:rsidRPr="00BB6717">
        <w:rPr>
          <w:sz w:val="24"/>
          <w:szCs w:val="24"/>
        </w:rPr>
        <w:t>Ja / My, niżej podpisany/i  ………………………………………………….…………………………………….................</w:t>
      </w:r>
    </w:p>
    <w:p w:rsidR="00FA3F3E" w:rsidRPr="00BB6717" w:rsidRDefault="00FA3F3E" w:rsidP="00FA3F3E">
      <w:pPr>
        <w:rPr>
          <w:sz w:val="24"/>
          <w:szCs w:val="24"/>
        </w:rPr>
      </w:pPr>
      <w:r w:rsidRPr="00BB6717">
        <w:rPr>
          <w:sz w:val="24"/>
          <w:szCs w:val="24"/>
        </w:rPr>
        <w:t xml:space="preserve">działając w imieniu i na rzecz: </w:t>
      </w:r>
    </w:p>
    <w:p w:rsidR="00FA3F3E" w:rsidRPr="0049609A" w:rsidRDefault="00FA3F3E" w:rsidP="00FA3F3E">
      <w:pPr>
        <w:rPr>
          <w:szCs w:val="24"/>
        </w:rPr>
      </w:pPr>
      <w:r w:rsidRPr="0049609A">
        <w:rPr>
          <w:szCs w:val="24"/>
        </w:rPr>
        <w:t>.........................................................................................................................</w:t>
      </w:r>
      <w:r>
        <w:rPr>
          <w:szCs w:val="24"/>
        </w:rPr>
        <w:t>.............................</w:t>
      </w:r>
    </w:p>
    <w:p w:rsidR="00FA3F3E" w:rsidRPr="00974645" w:rsidRDefault="00FA3F3E" w:rsidP="00FA3F3E">
      <w:pPr>
        <w:jc w:val="center"/>
        <w:rPr>
          <w:szCs w:val="24"/>
        </w:rPr>
      </w:pPr>
      <w:r w:rsidRPr="00974645">
        <w:rPr>
          <w:i/>
          <w:szCs w:val="24"/>
        </w:rPr>
        <w:t>(pełna nazwa wykonawcy</w:t>
      </w:r>
      <w:r w:rsidRPr="00974645">
        <w:rPr>
          <w:szCs w:val="24"/>
        </w:rPr>
        <w:t xml:space="preserve"> )</w:t>
      </w:r>
    </w:p>
    <w:p w:rsidR="00FA3F3E" w:rsidRPr="0049609A" w:rsidRDefault="00FA3F3E" w:rsidP="00FA3F3E">
      <w:pPr>
        <w:rPr>
          <w:szCs w:val="24"/>
        </w:rPr>
      </w:pPr>
      <w:r w:rsidRPr="0049609A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A3F3E" w:rsidRDefault="00FA3F3E" w:rsidP="00FA3F3E">
      <w:pPr>
        <w:jc w:val="center"/>
        <w:rPr>
          <w:szCs w:val="24"/>
        </w:rPr>
      </w:pPr>
      <w:r w:rsidRPr="00974645">
        <w:rPr>
          <w:szCs w:val="24"/>
        </w:rPr>
        <w:t>(</w:t>
      </w:r>
      <w:r w:rsidRPr="00974645">
        <w:rPr>
          <w:i/>
          <w:szCs w:val="24"/>
        </w:rPr>
        <w:t>adres siedziby wykonawcy</w:t>
      </w:r>
      <w:r w:rsidRPr="00974645">
        <w:rPr>
          <w:szCs w:val="24"/>
        </w:rPr>
        <w:t xml:space="preserve"> )</w:t>
      </w:r>
    </w:p>
    <w:p w:rsidR="00FA3F3E" w:rsidRPr="00974645" w:rsidRDefault="00FA3F3E" w:rsidP="00FA3F3E">
      <w:pPr>
        <w:jc w:val="center"/>
        <w:rPr>
          <w:szCs w:val="24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93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</w:tblGrid>
      <w:tr w:rsidR="00FA3F3E" w:rsidRPr="00BB6717" w:rsidTr="00657D52">
        <w:trPr>
          <w:cantSplit/>
          <w:trHeight w:val="207"/>
        </w:trPr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A3F3E" w:rsidRPr="00BB6717" w:rsidRDefault="00FA3F3E" w:rsidP="00657D52">
            <w:pPr>
              <w:rPr>
                <w:b/>
                <w:sz w:val="24"/>
                <w:szCs w:val="24"/>
              </w:rPr>
            </w:pPr>
            <w:r w:rsidRPr="00BB6717">
              <w:rPr>
                <w:b/>
                <w:sz w:val="24"/>
                <w:szCs w:val="24"/>
              </w:rPr>
              <w:t xml:space="preserve"> REGON: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  <w:r w:rsidRPr="00BB6717">
              <w:rPr>
                <w:color w:val="808080"/>
                <w:sz w:val="24"/>
                <w:szCs w:val="24"/>
              </w:rPr>
              <w:t xml:space="preserve">      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F3E" w:rsidRPr="00BB6717" w:rsidRDefault="00FA3F3E" w:rsidP="00657D52">
            <w:pPr>
              <w:rPr>
                <w:b/>
                <w:color w:val="000000"/>
                <w:sz w:val="24"/>
                <w:szCs w:val="24"/>
              </w:rPr>
            </w:pPr>
            <w:r w:rsidRPr="00BB6717">
              <w:rPr>
                <w:color w:val="808080"/>
                <w:sz w:val="24"/>
                <w:szCs w:val="24"/>
              </w:rPr>
              <w:t xml:space="preserve">                    </w:t>
            </w:r>
            <w:r w:rsidRPr="00BB6717">
              <w:rPr>
                <w:b/>
                <w:color w:val="000000"/>
                <w:sz w:val="24"/>
                <w:szCs w:val="24"/>
              </w:rPr>
              <w:t>NIP: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E" w:rsidRPr="00BB6717" w:rsidRDefault="00FA3F3E" w:rsidP="00657D52">
            <w:pPr>
              <w:rPr>
                <w:b/>
                <w:sz w:val="24"/>
                <w:szCs w:val="24"/>
              </w:rPr>
            </w:pPr>
            <w:r w:rsidRPr="00BB671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E" w:rsidRPr="00BB6717" w:rsidRDefault="00FA3F3E" w:rsidP="00657D52">
            <w:pPr>
              <w:rPr>
                <w:b/>
                <w:sz w:val="24"/>
                <w:szCs w:val="24"/>
              </w:rPr>
            </w:pPr>
            <w:r w:rsidRPr="00BB671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E" w:rsidRPr="00BB6717" w:rsidRDefault="00FA3F3E" w:rsidP="00657D52">
            <w:pPr>
              <w:rPr>
                <w:b/>
                <w:sz w:val="24"/>
                <w:szCs w:val="24"/>
              </w:rPr>
            </w:pPr>
            <w:r w:rsidRPr="00BB671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</w:tr>
    </w:tbl>
    <w:p w:rsidR="00FA3F3E" w:rsidRPr="00BB6717" w:rsidRDefault="00FA3F3E" w:rsidP="00FA3F3E">
      <w:pPr>
        <w:rPr>
          <w:sz w:val="24"/>
          <w:szCs w:val="24"/>
        </w:rPr>
      </w:pPr>
    </w:p>
    <w:p w:rsidR="00FA3F3E" w:rsidRPr="00BB6717" w:rsidRDefault="00FA3F3E" w:rsidP="00FA3F3E">
      <w:pPr>
        <w:rPr>
          <w:b/>
          <w:sz w:val="24"/>
          <w:szCs w:val="24"/>
          <w:lang w:val="en-US"/>
        </w:rPr>
      </w:pPr>
      <w:r w:rsidRPr="00BB6717">
        <w:rPr>
          <w:b/>
          <w:sz w:val="24"/>
          <w:szCs w:val="24"/>
          <w:lang w:val="en-US"/>
        </w:rPr>
        <w:t xml:space="preserve">Tel. </w:t>
      </w:r>
      <w:r w:rsidRPr="00BB6717">
        <w:rPr>
          <w:sz w:val="24"/>
          <w:szCs w:val="24"/>
          <w:lang w:val="en-US"/>
        </w:rPr>
        <w:t>………………………………………………</w:t>
      </w:r>
      <w:r w:rsidRPr="00BB6717">
        <w:rPr>
          <w:b/>
          <w:sz w:val="24"/>
          <w:szCs w:val="24"/>
          <w:lang w:val="en-US"/>
        </w:rPr>
        <w:t xml:space="preserve"> , Fax. </w:t>
      </w:r>
      <w:r w:rsidRPr="00BB6717">
        <w:rPr>
          <w:sz w:val="24"/>
          <w:szCs w:val="24"/>
          <w:lang w:val="en-US"/>
        </w:rPr>
        <w:t xml:space="preserve">…………………….…………..……  </w:t>
      </w:r>
    </w:p>
    <w:p w:rsidR="00FA3F3E" w:rsidRPr="00BB6717" w:rsidRDefault="00FA3F3E" w:rsidP="00FA3F3E">
      <w:pPr>
        <w:rPr>
          <w:b/>
          <w:sz w:val="24"/>
          <w:szCs w:val="24"/>
          <w:lang w:val="en-US"/>
        </w:rPr>
      </w:pPr>
    </w:p>
    <w:p w:rsidR="00FA3F3E" w:rsidRPr="00BB6717" w:rsidRDefault="00FA3F3E" w:rsidP="00FA3F3E">
      <w:pPr>
        <w:rPr>
          <w:b/>
          <w:sz w:val="24"/>
          <w:szCs w:val="24"/>
          <w:lang w:val="en-US"/>
        </w:rPr>
      </w:pPr>
      <w:r w:rsidRPr="00BB6717">
        <w:rPr>
          <w:b/>
          <w:sz w:val="24"/>
          <w:szCs w:val="24"/>
          <w:lang w:val="en-US"/>
        </w:rPr>
        <w:t xml:space="preserve">Adres e-mail:   </w:t>
      </w:r>
      <w:r w:rsidRPr="00BB6717">
        <w:rPr>
          <w:sz w:val="24"/>
          <w:szCs w:val="24"/>
          <w:lang w:val="en-US"/>
        </w:rPr>
        <w:t xml:space="preserve">.................................................................. </w:t>
      </w:r>
    </w:p>
    <w:p w:rsidR="00FA3F3E" w:rsidRPr="00BB6717" w:rsidRDefault="00FA3F3E" w:rsidP="00FA3F3E">
      <w:pPr>
        <w:rPr>
          <w:sz w:val="24"/>
          <w:szCs w:val="24"/>
          <w:lang w:val="en-US"/>
        </w:rPr>
      </w:pPr>
    </w:p>
    <w:p w:rsidR="00FA3F3E" w:rsidRDefault="00FA3F3E" w:rsidP="00FA3F3E">
      <w:pPr>
        <w:jc w:val="both"/>
        <w:rPr>
          <w:sz w:val="24"/>
          <w:szCs w:val="24"/>
        </w:rPr>
      </w:pPr>
      <w:r w:rsidRPr="00BB6717">
        <w:rPr>
          <w:sz w:val="24"/>
          <w:szCs w:val="24"/>
        </w:rPr>
        <w:t xml:space="preserve">W nawiązaniu do </w:t>
      </w:r>
      <w:r w:rsidR="005E4521">
        <w:rPr>
          <w:sz w:val="24"/>
          <w:szCs w:val="24"/>
        </w:rPr>
        <w:t xml:space="preserve">Ogłoszenia o przetargu na dzierżawę </w:t>
      </w:r>
      <w:r w:rsidR="003052EB">
        <w:rPr>
          <w:sz w:val="24"/>
          <w:szCs w:val="24"/>
        </w:rPr>
        <w:t>gruntu rolnego zn. spr. S.2217.</w:t>
      </w:r>
      <w:r w:rsidR="008A5597">
        <w:rPr>
          <w:sz w:val="24"/>
          <w:szCs w:val="24"/>
        </w:rPr>
        <w:t>1.2023</w:t>
      </w:r>
      <w:r w:rsidR="005E4521">
        <w:rPr>
          <w:sz w:val="24"/>
          <w:szCs w:val="24"/>
        </w:rPr>
        <w:t xml:space="preserve"> </w:t>
      </w:r>
      <w:r w:rsidR="00073B9A">
        <w:rPr>
          <w:sz w:val="24"/>
          <w:szCs w:val="24"/>
        </w:rPr>
        <w:t xml:space="preserve">z dnia </w:t>
      </w:r>
      <w:r w:rsidR="008A5597">
        <w:rPr>
          <w:sz w:val="24"/>
          <w:szCs w:val="24"/>
        </w:rPr>
        <w:t>23</w:t>
      </w:r>
      <w:r w:rsidR="00073B9A">
        <w:rPr>
          <w:sz w:val="24"/>
          <w:szCs w:val="24"/>
        </w:rPr>
        <w:t xml:space="preserve"> </w:t>
      </w:r>
      <w:r w:rsidR="008A5597">
        <w:rPr>
          <w:sz w:val="24"/>
          <w:szCs w:val="24"/>
        </w:rPr>
        <w:t>stycznia</w:t>
      </w:r>
      <w:r w:rsidR="005E4521">
        <w:rPr>
          <w:sz w:val="24"/>
          <w:szCs w:val="24"/>
        </w:rPr>
        <w:t xml:space="preserve"> </w:t>
      </w:r>
      <w:r w:rsidR="00073B9A">
        <w:rPr>
          <w:sz w:val="24"/>
          <w:szCs w:val="24"/>
        </w:rPr>
        <w:t>20</w:t>
      </w:r>
      <w:r w:rsidR="00C45E7A">
        <w:rPr>
          <w:sz w:val="24"/>
          <w:szCs w:val="24"/>
        </w:rPr>
        <w:t>2</w:t>
      </w:r>
      <w:r w:rsidR="008A5597">
        <w:rPr>
          <w:sz w:val="24"/>
          <w:szCs w:val="24"/>
        </w:rPr>
        <w:t>3</w:t>
      </w:r>
      <w:r w:rsidR="00073B9A">
        <w:rPr>
          <w:sz w:val="24"/>
          <w:szCs w:val="24"/>
        </w:rPr>
        <w:t xml:space="preserve"> r. </w:t>
      </w:r>
      <w:r w:rsidRPr="00BB6717">
        <w:rPr>
          <w:sz w:val="24"/>
          <w:szCs w:val="24"/>
        </w:rPr>
        <w:t xml:space="preserve">składam/y ofertę na </w:t>
      </w:r>
      <w:r w:rsidR="005E4521">
        <w:rPr>
          <w:sz w:val="24"/>
          <w:szCs w:val="24"/>
        </w:rPr>
        <w:t>dzierżawę gruntu rolnego.</w:t>
      </w:r>
      <w:r w:rsidRPr="00BB6717">
        <w:rPr>
          <w:sz w:val="24"/>
          <w:szCs w:val="24"/>
        </w:rPr>
        <w:t xml:space="preserve"> </w:t>
      </w:r>
    </w:p>
    <w:p w:rsidR="008A5597" w:rsidRPr="00BB6717" w:rsidRDefault="008A5597" w:rsidP="00FA3F3E">
      <w:pPr>
        <w:jc w:val="both"/>
        <w:rPr>
          <w:sz w:val="24"/>
          <w:szCs w:val="24"/>
        </w:rPr>
      </w:pPr>
    </w:p>
    <w:p w:rsidR="00FA3F3E" w:rsidRPr="00BB6717" w:rsidRDefault="00FA3F3E" w:rsidP="00FA3F3E">
      <w:pPr>
        <w:jc w:val="both"/>
        <w:rPr>
          <w:sz w:val="24"/>
          <w:szCs w:val="24"/>
        </w:rPr>
      </w:pPr>
    </w:p>
    <w:p w:rsidR="00FA3F3E" w:rsidRPr="00BB6717" w:rsidRDefault="00FA3F3E" w:rsidP="00FA3F3E">
      <w:pPr>
        <w:pStyle w:val="Akapitzlist"/>
        <w:numPr>
          <w:ilvl w:val="0"/>
          <w:numId w:val="34"/>
        </w:numPr>
        <w:ind w:left="426" w:hanging="426"/>
        <w:jc w:val="both"/>
        <w:rPr>
          <w:sz w:val="24"/>
          <w:szCs w:val="24"/>
        </w:rPr>
      </w:pPr>
      <w:r w:rsidRPr="00BB6717">
        <w:rPr>
          <w:sz w:val="24"/>
          <w:szCs w:val="24"/>
        </w:rPr>
        <w:lastRenderedPageBreak/>
        <w:t>Oferujemy wy</w:t>
      </w:r>
      <w:r w:rsidR="005E4521">
        <w:rPr>
          <w:sz w:val="24"/>
          <w:szCs w:val="24"/>
        </w:rPr>
        <w:t xml:space="preserve">sokość czynszu za dzierżawę 1 ha powierzchni gruntu </w:t>
      </w:r>
      <w:r w:rsidRPr="00BB6717">
        <w:rPr>
          <w:sz w:val="24"/>
          <w:szCs w:val="24"/>
        </w:rPr>
        <w:t>objętego</w:t>
      </w:r>
      <w:r w:rsidR="005E4521">
        <w:rPr>
          <w:sz w:val="24"/>
          <w:szCs w:val="24"/>
        </w:rPr>
        <w:t xml:space="preserve"> przetargiem w wysokości:</w:t>
      </w:r>
    </w:p>
    <w:p w:rsidR="00FA3F3E" w:rsidRPr="00E56B97" w:rsidRDefault="00FA3F3E" w:rsidP="00FA3F3E">
      <w:pPr>
        <w:ind w:firstLine="426"/>
      </w:pPr>
    </w:p>
    <w:tbl>
      <w:tblPr>
        <w:tblStyle w:val="Tabela-Siatka"/>
        <w:tblW w:w="1360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3"/>
        <w:gridCol w:w="3173"/>
        <w:gridCol w:w="2126"/>
        <w:gridCol w:w="1559"/>
        <w:gridCol w:w="1418"/>
        <w:gridCol w:w="1793"/>
        <w:gridCol w:w="1228"/>
        <w:gridCol w:w="1798"/>
      </w:tblGrid>
      <w:tr w:rsidR="005E4521" w:rsidRPr="00D65904" w:rsidTr="00D65904">
        <w:tc>
          <w:tcPr>
            <w:tcW w:w="513" w:type="dxa"/>
          </w:tcPr>
          <w:p w:rsidR="005E4521" w:rsidRPr="00D65904" w:rsidRDefault="005E4521" w:rsidP="00A21AD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3" w:type="dxa"/>
          </w:tcPr>
          <w:p w:rsidR="005E4521" w:rsidRPr="00D65904" w:rsidRDefault="005E4521" w:rsidP="00A21AD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59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E4521" w:rsidRPr="00D65904" w:rsidRDefault="005E4521" w:rsidP="00A21AD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5904">
              <w:rPr>
                <w:rFonts w:ascii="Arial" w:hAnsi="Arial" w:cs="Arial"/>
                <w:b/>
                <w:sz w:val="18"/>
                <w:szCs w:val="18"/>
              </w:rPr>
              <w:t>Grunt oddawany w dzierżawę</w:t>
            </w:r>
          </w:p>
        </w:tc>
        <w:tc>
          <w:tcPr>
            <w:tcW w:w="2126" w:type="dxa"/>
          </w:tcPr>
          <w:p w:rsidR="00D65904" w:rsidRDefault="00D65904" w:rsidP="00A21A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4521" w:rsidRPr="00D65904" w:rsidRDefault="00D65904" w:rsidP="00A21A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Proponowana </w:t>
            </w:r>
            <w:r w:rsidR="005E4521" w:rsidRPr="00D65904">
              <w:rPr>
                <w:rFonts w:ascii="Arial" w:hAnsi="Arial" w:cs="Arial"/>
                <w:b/>
                <w:sz w:val="18"/>
                <w:szCs w:val="18"/>
              </w:rPr>
              <w:t xml:space="preserve">Ilość qwinatali pszenicy wg średniej krajowej ceny skupu za 1 ha gruntu  </w:t>
            </w:r>
          </w:p>
        </w:tc>
        <w:tc>
          <w:tcPr>
            <w:tcW w:w="1559" w:type="dxa"/>
          </w:tcPr>
          <w:p w:rsidR="00D65904" w:rsidRDefault="00D65904" w:rsidP="00A21A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4521" w:rsidRPr="00D65904" w:rsidRDefault="005E4521" w:rsidP="00A21A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5904">
              <w:rPr>
                <w:rFonts w:ascii="Arial" w:hAnsi="Arial" w:cs="Arial"/>
                <w:b/>
                <w:sz w:val="18"/>
                <w:szCs w:val="18"/>
              </w:rPr>
              <w:t>Powierzchnia gruntu oddanego w dzierżawę</w:t>
            </w:r>
            <w:r w:rsidRPr="00D65904">
              <w:rPr>
                <w:rFonts w:ascii="Arial" w:hAnsi="Arial" w:cs="Arial"/>
                <w:b/>
                <w:sz w:val="18"/>
                <w:szCs w:val="18"/>
              </w:rPr>
              <w:br/>
              <w:t>(ha)</w:t>
            </w:r>
          </w:p>
        </w:tc>
        <w:tc>
          <w:tcPr>
            <w:tcW w:w="1418" w:type="dxa"/>
          </w:tcPr>
          <w:p w:rsidR="00D65904" w:rsidRDefault="005E4521" w:rsidP="00A21A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5904">
              <w:rPr>
                <w:rFonts w:ascii="Arial" w:hAnsi="Arial" w:cs="Arial"/>
                <w:b/>
                <w:sz w:val="18"/>
                <w:szCs w:val="18"/>
              </w:rPr>
              <w:t>Ś</w:t>
            </w:r>
          </w:p>
          <w:p w:rsidR="005E4521" w:rsidRPr="00D65904" w:rsidRDefault="00D65904" w:rsidP="00A21A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Ś</w:t>
            </w:r>
            <w:r w:rsidR="005E4521" w:rsidRPr="00D65904">
              <w:rPr>
                <w:rFonts w:ascii="Arial" w:hAnsi="Arial" w:cs="Arial"/>
                <w:b/>
                <w:sz w:val="18"/>
                <w:szCs w:val="18"/>
              </w:rPr>
              <w:t>rednia cena skupu pszenicy w dniu przetargu</w:t>
            </w:r>
          </w:p>
          <w:p w:rsidR="005E4521" w:rsidRPr="00D65904" w:rsidRDefault="005E4521" w:rsidP="00A21A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5904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793" w:type="dxa"/>
          </w:tcPr>
          <w:p w:rsidR="00D65904" w:rsidRDefault="00D65904" w:rsidP="00A21A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4521" w:rsidRPr="00D65904" w:rsidRDefault="00D65904" w:rsidP="00A21A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Kwota netto czynszu dzierżawnego w złotych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(3 x 5)</w:t>
            </w:r>
          </w:p>
        </w:tc>
        <w:tc>
          <w:tcPr>
            <w:tcW w:w="1228" w:type="dxa"/>
          </w:tcPr>
          <w:p w:rsidR="00D65904" w:rsidRDefault="00D65904" w:rsidP="00A21A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4521" w:rsidRPr="00D65904" w:rsidRDefault="005E4521" w:rsidP="00A21A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5904">
              <w:rPr>
                <w:rFonts w:ascii="Arial" w:hAnsi="Arial" w:cs="Arial"/>
                <w:b/>
                <w:sz w:val="18"/>
                <w:szCs w:val="18"/>
              </w:rPr>
              <w:t>Kwota podatku VAT</w:t>
            </w:r>
          </w:p>
          <w:p w:rsidR="005E4521" w:rsidRPr="00D65904" w:rsidRDefault="005E4521" w:rsidP="00A21A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5904">
              <w:rPr>
                <w:rFonts w:ascii="Arial" w:hAnsi="Arial" w:cs="Arial"/>
                <w:b/>
                <w:sz w:val="18"/>
                <w:szCs w:val="18"/>
              </w:rPr>
              <w:t xml:space="preserve">złotych </w:t>
            </w:r>
          </w:p>
        </w:tc>
        <w:tc>
          <w:tcPr>
            <w:tcW w:w="1798" w:type="dxa"/>
          </w:tcPr>
          <w:p w:rsidR="00D65904" w:rsidRDefault="00D65904" w:rsidP="00A21A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4521" w:rsidRPr="00D65904" w:rsidRDefault="00D174E2" w:rsidP="00A21A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5E4521" w:rsidRPr="00D65904" w:rsidRDefault="005E4521" w:rsidP="00A21A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5904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5E4521" w:rsidRPr="00D65904" w:rsidRDefault="00D174E2" w:rsidP="00A21A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zło</w:t>
            </w:r>
            <w:r w:rsidR="005E4521" w:rsidRPr="00D65904">
              <w:rPr>
                <w:rFonts w:ascii="Arial" w:hAnsi="Arial" w:cs="Arial"/>
                <w:b/>
                <w:sz w:val="18"/>
                <w:szCs w:val="18"/>
              </w:rPr>
              <w:t>tych</w:t>
            </w:r>
          </w:p>
          <w:p w:rsidR="005E4521" w:rsidRPr="00D65904" w:rsidRDefault="005E4521" w:rsidP="00D174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5904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D174E2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D65904">
              <w:rPr>
                <w:rFonts w:ascii="Arial" w:hAnsi="Arial" w:cs="Arial"/>
                <w:b/>
                <w:sz w:val="18"/>
                <w:szCs w:val="18"/>
              </w:rPr>
              <w:t>+7)</w:t>
            </w:r>
          </w:p>
        </w:tc>
      </w:tr>
      <w:tr w:rsidR="005E4521" w:rsidTr="00D65904">
        <w:trPr>
          <w:trHeight w:val="302"/>
        </w:trPr>
        <w:tc>
          <w:tcPr>
            <w:tcW w:w="513" w:type="dxa"/>
          </w:tcPr>
          <w:p w:rsidR="005E4521" w:rsidRPr="00F92417" w:rsidRDefault="005E4521" w:rsidP="00A21A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24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:rsidR="005E4521" w:rsidRPr="00F92417" w:rsidRDefault="005E4521" w:rsidP="00A21A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241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E4521" w:rsidRPr="00F92417" w:rsidRDefault="005E4521" w:rsidP="00A21A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E4521" w:rsidRPr="00F92417" w:rsidRDefault="005E4521" w:rsidP="00A21A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E4521" w:rsidRPr="00F92417" w:rsidRDefault="005E4521" w:rsidP="00A21A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5E4521" w:rsidRPr="00F92417" w:rsidRDefault="005E4521" w:rsidP="00A21A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:rsidR="005E4521" w:rsidRPr="00F92417" w:rsidRDefault="005E4521" w:rsidP="00A21A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98" w:type="dxa"/>
          </w:tcPr>
          <w:p w:rsidR="005E4521" w:rsidRPr="00F92417" w:rsidRDefault="005E4521" w:rsidP="00A21A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5E4521" w:rsidRPr="00D65904" w:rsidTr="004A0DFE">
        <w:trPr>
          <w:trHeight w:val="1161"/>
        </w:trPr>
        <w:tc>
          <w:tcPr>
            <w:tcW w:w="513" w:type="dxa"/>
          </w:tcPr>
          <w:p w:rsidR="00D65904" w:rsidRDefault="00D65904" w:rsidP="00A21AD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5E4521" w:rsidRPr="00D65904" w:rsidRDefault="005E4521" w:rsidP="00A21AD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65904">
              <w:rPr>
                <w:sz w:val="18"/>
                <w:szCs w:val="18"/>
              </w:rPr>
              <w:t>1.</w:t>
            </w:r>
          </w:p>
        </w:tc>
        <w:tc>
          <w:tcPr>
            <w:tcW w:w="3173" w:type="dxa"/>
          </w:tcPr>
          <w:p w:rsidR="005E4521" w:rsidRPr="003052EB" w:rsidRDefault="008A5597" w:rsidP="008A5597">
            <w:pPr>
              <w:rPr>
                <w:b/>
                <w:sz w:val="18"/>
                <w:szCs w:val="18"/>
              </w:rPr>
            </w:pPr>
            <w:r w:rsidRPr="003052EB">
              <w:rPr>
                <w:rFonts w:ascii="Arial" w:hAnsi="Arial" w:cs="Arial"/>
                <w:sz w:val="18"/>
                <w:szCs w:val="18"/>
              </w:rPr>
              <w:t xml:space="preserve">grunt o pow.  </w:t>
            </w:r>
            <w:r>
              <w:rPr>
                <w:rFonts w:ascii="Arial" w:hAnsi="Arial" w:cs="Arial"/>
                <w:sz w:val="18"/>
                <w:szCs w:val="18"/>
              </w:rPr>
              <w:t>833</w:t>
            </w:r>
            <w:r w:rsidRPr="003052EB">
              <w:rPr>
                <w:rFonts w:ascii="Arial" w:hAnsi="Arial" w:cs="Arial"/>
                <w:sz w:val="18"/>
                <w:szCs w:val="18"/>
              </w:rPr>
              <w:t>,00 m</w:t>
            </w:r>
            <w:r w:rsidRPr="003052E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052EB">
              <w:rPr>
                <w:rFonts w:ascii="Arial" w:hAnsi="Arial" w:cs="Arial"/>
                <w:sz w:val="18"/>
                <w:szCs w:val="18"/>
              </w:rPr>
              <w:t xml:space="preserve"> , gmina </w:t>
            </w:r>
            <w:r>
              <w:rPr>
                <w:rFonts w:ascii="Arial" w:hAnsi="Arial" w:cs="Arial"/>
                <w:sz w:val="18"/>
                <w:szCs w:val="18"/>
              </w:rPr>
              <w:br/>
              <w:t>Rajcza, obręb ewidencyjny Rycerka Górna, część działki ewid. Nr 7194/115,</w:t>
            </w:r>
            <w:r w:rsidRPr="003052EB">
              <w:rPr>
                <w:rFonts w:ascii="Arial" w:hAnsi="Arial" w:cs="Arial"/>
                <w:sz w:val="18"/>
                <w:szCs w:val="18"/>
              </w:rPr>
              <w:t xml:space="preserve"> adres leśny: 02-34-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3052E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3052E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205</w:t>
            </w:r>
            <w:r w:rsidRPr="003052E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3052EB">
              <w:rPr>
                <w:rFonts w:ascii="Arial" w:hAnsi="Arial" w:cs="Arial"/>
                <w:sz w:val="18"/>
                <w:szCs w:val="18"/>
              </w:rPr>
              <w:t xml:space="preserve">-00  </w:t>
            </w:r>
            <w:r>
              <w:rPr>
                <w:rFonts w:ascii="Arial" w:hAnsi="Arial" w:cs="Arial"/>
                <w:sz w:val="18"/>
                <w:szCs w:val="18"/>
              </w:rPr>
              <w:br/>
              <w:t>Ps</w:t>
            </w:r>
            <w:r w:rsidRPr="003052E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3052EB">
              <w:rPr>
                <w:rFonts w:ascii="Arial" w:hAnsi="Arial" w:cs="Arial"/>
                <w:sz w:val="18"/>
                <w:szCs w:val="18"/>
              </w:rPr>
              <w:t>V kl</w:t>
            </w:r>
          </w:p>
        </w:tc>
        <w:tc>
          <w:tcPr>
            <w:tcW w:w="2126" w:type="dxa"/>
          </w:tcPr>
          <w:p w:rsidR="005E4521" w:rsidRPr="00D65904" w:rsidRDefault="005E4521" w:rsidP="00A21AD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E4521" w:rsidRPr="00D65904" w:rsidRDefault="005E4521" w:rsidP="00A21AD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5E4521" w:rsidRPr="00D65904" w:rsidRDefault="008A5597" w:rsidP="005E452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0,0833</w:t>
            </w:r>
          </w:p>
        </w:tc>
        <w:tc>
          <w:tcPr>
            <w:tcW w:w="1418" w:type="dxa"/>
          </w:tcPr>
          <w:p w:rsidR="005E4521" w:rsidRPr="00D65904" w:rsidRDefault="005E4521" w:rsidP="00A21AD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D65904" w:rsidRPr="00D65904" w:rsidRDefault="008A5597" w:rsidP="00D6590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152,17</w:t>
            </w:r>
          </w:p>
        </w:tc>
        <w:tc>
          <w:tcPr>
            <w:tcW w:w="1793" w:type="dxa"/>
          </w:tcPr>
          <w:p w:rsidR="005E4521" w:rsidRPr="00D65904" w:rsidRDefault="005E4521" w:rsidP="00A21AD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5E4521" w:rsidRPr="00D65904" w:rsidRDefault="005E4521" w:rsidP="00A21AD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98" w:type="dxa"/>
          </w:tcPr>
          <w:p w:rsidR="005E4521" w:rsidRPr="00D65904" w:rsidRDefault="005E4521" w:rsidP="00A21AD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8A5597" w:rsidRPr="00D65904" w:rsidTr="004A0DFE">
        <w:trPr>
          <w:trHeight w:val="1161"/>
        </w:trPr>
        <w:tc>
          <w:tcPr>
            <w:tcW w:w="513" w:type="dxa"/>
          </w:tcPr>
          <w:p w:rsidR="008A5597" w:rsidRDefault="008A5597" w:rsidP="008A559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173" w:type="dxa"/>
          </w:tcPr>
          <w:p w:rsidR="008A5597" w:rsidRPr="003052EB" w:rsidRDefault="008A5597" w:rsidP="008A5597">
            <w:pPr>
              <w:ind w:left="-25"/>
              <w:rPr>
                <w:sz w:val="18"/>
                <w:szCs w:val="18"/>
              </w:rPr>
            </w:pPr>
            <w:r w:rsidRPr="003052EB">
              <w:rPr>
                <w:rFonts w:ascii="Arial" w:hAnsi="Arial" w:cs="Arial"/>
                <w:sz w:val="18"/>
                <w:szCs w:val="18"/>
              </w:rPr>
              <w:t xml:space="preserve">grunt o pow.  </w:t>
            </w:r>
            <w:r>
              <w:rPr>
                <w:rFonts w:ascii="Arial" w:hAnsi="Arial" w:cs="Arial"/>
                <w:sz w:val="18"/>
                <w:szCs w:val="18"/>
              </w:rPr>
              <w:t>1 667</w:t>
            </w:r>
            <w:r w:rsidRPr="003052EB">
              <w:rPr>
                <w:rFonts w:ascii="Arial" w:hAnsi="Arial" w:cs="Arial"/>
                <w:sz w:val="18"/>
                <w:szCs w:val="18"/>
              </w:rPr>
              <w:t>,00 m</w:t>
            </w:r>
            <w:r w:rsidRPr="003052E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052EB">
              <w:rPr>
                <w:rFonts w:ascii="Arial" w:hAnsi="Arial" w:cs="Arial"/>
                <w:sz w:val="18"/>
                <w:szCs w:val="18"/>
              </w:rPr>
              <w:t xml:space="preserve"> , gmina </w:t>
            </w:r>
            <w:r>
              <w:rPr>
                <w:rFonts w:ascii="Arial" w:hAnsi="Arial" w:cs="Arial"/>
                <w:sz w:val="18"/>
                <w:szCs w:val="18"/>
              </w:rPr>
              <w:br/>
              <w:t>Rajcza, obręb ewidencyjny Rycerka Górna, część działki ewid. nr 9117/7,</w:t>
            </w:r>
            <w:r w:rsidRPr="003052EB">
              <w:rPr>
                <w:rFonts w:ascii="Arial" w:hAnsi="Arial" w:cs="Arial"/>
                <w:sz w:val="18"/>
                <w:szCs w:val="18"/>
              </w:rPr>
              <w:t xml:space="preserve"> adres leśny: 02-34-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3052E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3052E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205</w:t>
            </w:r>
            <w:r w:rsidRPr="003052E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3052EB">
              <w:rPr>
                <w:rFonts w:ascii="Arial" w:hAnsi="Arial" w:cs="Arial"/>
                <w:sz w:val="18"/>
                <w:szCs w:val="18"/>
              </w:rPr>
              <w:t xml:space="preserve">-00  </w:t>
            </w:r>
            <w:r>
              <w:rPr>
                <w:rFonts w:ascii="Arial" w:hAnsi="Arial" w:cs="Arial"/>
                <w:sz w:val="18"/>
                <w:szCs w:val="18"/>
              </w:rPr>
              <w:br/>
              <w:t>Ps</w:t>
            </w:r>
            <w:r w:rsidRPr="003052E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3052EB">
              <w:rPr>
                <w:rFonts w:ascii="Arial" w:hAnsi="Arial" w:cs="Arial"/>
                <w:sz w:val="18"/>
                <w:szCs w:val="18"/>
              </w:rPr>
              <w:t>V kl</w:t>
            </w:r>
          </w:p>
        </w:tc>
        <w:tc>
          <w:tcPr>
            <w:tcW w:w="2126" w:type="dxa"/>
          </w:tcPr>
          <w:p w:rsidR="008A5597" w:rsidRPr="00D65904" w:rsidRDefault="008A5597" w:rsidP="008A559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A5597" w:rsidRPr="00D65904" w:rsidRDefault="008A5597" w:rsidP="008A559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8A5597" w:rsidRPr="00D65904" w:rsidRDefault="008A5597" w:rsidP="008A559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0,1667</w:t>
            </w:r>
          </w:p>
        </w:tc>
        <w:tc>
          <w:tcPr>
            <w:tcW w:w="1418" w:type="dxa"/>
          </w:tcPr>
          <w:p w:rsidR="008A5597" w:rsidRPr="00D65904" w:rsidRDefault="008A5597" w:rsidP="008A559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8A5597" w:rsidRPr="00D65904" w:rsidRDefault="008A5597" w:rsidP="008A559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152,17</w:t>
            </w:r>
          </w:p>
        </w:tc>
        <w:tc>
          <w:tcPr>
            <w:tcW w:w="1793" w:type="dxa"/>
          </w:tcPr>
          <w:p w:rsidR="008A5597" w:rsidRPr="00D65904" w:rsidRDefault="008A5597" w:rsidP="008A559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8A5597" w:rsidRPr="00D65904" w:rsidRDefault="008A5597" w:rsidP="008A559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98" w:type="dxa"/>
          </w:tcPr>
          <w:p w:rsidR="008A5597" w:rsidRPr="00D65904" w:rsidRDefault="008A5597" w:rsidP="008A559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BB6717" w:rsidRDefault="00BB6717" w:rsidP="00FA3F3E">
      <w:pPr>
        <w:pStyle w:val="Tekstprzypisudolnego"/>
        <w:ind w:left="567"/>
        <w:jc w:val="both"/>
      </w:pPr>
    </w:p>
    <w:p w:rsidR="00BB6717" w:rsidRDefault="00BB6717" w:rsidP="00FA3F3E">
      <w:pPr>
        <w:pStyle w:val="Tekstprzypisudolnego"/>
        <w:ind w:left="567"/>
        <w:jc w:val="both"/>
      </w:pPr>
    </w:p>
    <w:p w:rsidR="00FA3F3E" w:rsidRPr="00974645" w:rsidRDefault="00FA3F3E" w:rsidP="00FA3F3E">
      <w:pPr>
        <w:pStyle w:val="Tekstprzypisudolnego"/>
        <w:ind w:left="567"/>
        <w:jc w:val="both"/>
        <w:rPr>
          <w:bCs/>
          <w:i/>
        </w:rPr>
      </w:pPr>
    </w:p>
    <w:p w:rsidR="00FA3F3E" w:rsidRDefault="00FA3F3E" w:rsidP="00D174E2">
      <w:pPr>
        <w:pStyle w:val="Akapitzlist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 w:rsidRPr="00BB6717">
        <w:rPr>
          <w:sz w:val="24"/>
          <w:szCs w:val="24"/>
        </w:rPr>
        <w:t xml:space="preserve">Oświadczam (-y), że uważam (-y) się za związanych niniejszą ofertą </w:t>
      </w:r>
      <w:r w:rsidR="00073B9A">
        <w:rPr>
          <w:sz w:val="24"/>
          <w:szCs w:val="24"/>
        </w:rPr>
        <w:t xml:space="preserve">przez okres </w:t>
      </w:r>
      <w:r w:rsidR="00BB6717" w:rsidRPr="00BB6717">
        <w:rPr>
          <w:b/>
          <w:sz w:val="24"/>
          <w:szCs w:val="24"/>
        </w:rPr>
        <w:t>30</w:t>
      </w:r>
      <w:r w:rsidRPr="00BB6717">
        <w:rPr>
          <w:b/>
          <w:sz w:val="24"/>
          <w:szCs w:val="24"/>
        </w:rPr>
        <w:t xml:space="preserve"> dni</w:t>
      </w:r>
      <w:r w:rsidRPr="00BB6717">
        <w:rPr>
          <w:sz w:val="24"/>
          <w:szCs w:val="24"/>
        </w:rPr>
        <w:t xml:space="preserve"> od upływu terminu składania ofert.</w:t>
      </w:r>
    </w:p>
    <w:p w:rsidR="00337EF7" w:rsidRDefault="00337EF7" w:rsidP="00337EF7">
      <w:pPr>
        <w:pStyle w:val="Akapitzlist"/>
        <w:ind w:left="426"/>
        <w:jc w:val="both"/>
        <w:rPr>
          <w:sz w:val="24"/>
          <w:szCs w:val="24"/>
        </w:rPr>
      </w:pPr>
    </w:p>
    <w:p w:rsidR="00337EF7" w:rsidRDefault="00337EF7" w:rsidP="00D174E2">
      <w:pPr>
        <w:pStyle w:val="Akapitzlist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 </w:t>
      </w:r>
      <w:r w:rsidRPr="00BB6717">
        <w:rPr>
          <w:sz w:val="24"/>
          <w:szCs w:val="24"/>
        </w:rPr>
        <w:t>(-y), że</w:t>
      </w:r>
      <w:r>
        <w:rPr>
          <w:sz w:val="24"/>
          <w:szCs w:val="24"/>
        </w:rPr>
        <w:t xml:space="preserve"> akceptuję (-emy) wzór umowy jąka zobowiązuję (-emy) się zawrzeć w przypadku wyboru naszej oferty, jako najkorzystniejszej.</w:t>
      </w:r>
    </w:p>
    <w:p w:rsidR="00073B9A" w:rsidRDefault="00073B9A" w:rsidP="00FA3F3E">
      <w:pPr>
        <w:rPr>
          <w:sz w:val="24"/>
          <w:szCs w:val="24"/>
        </w:rPr>
      </w:pPr>
    </w:p>
    <w:p w:rsidR="00073B9A" w:rsidRDefault="00073B9A" w:rsidP="00FA3F3E">
      <w:pPr>
        <w:rPr>
          <w:sz w:val="24"/>
          <w:szCs w:val="24"/>
        </w:rPr>
      </w:pPr>
    </w:p>
    <w:p w:rsidR="00073B9A" w:rsidRDefault="00FA3F3E" w:rsidP="00FA3F3E">
      <w:pPr>
        <w:rPr>
          <w:sz w:val="24"/>
          <w:szCs w:val="24"/>
        </w:rPr>
      </w:pPr>
      <w:r w:rsidRPr="00BB6717">
        <w:rPr>
          <w:sz w:val="24"/>
          <w:szCs w:val="24"/>
        </w:rPr>
        <w:t>…....................................... , dnia ….......................</w:t>
      </w:r>
    </w:p>
    <w:p w:rsidR="00FA3F3E" w:rsidRPr="00D52427" w:rsidRDefault="00FA3F3E" w:rsidP="00D174E2">
      <w:pPr>
        <w:ind w:left="8225" w:firstLine="283"/>
      </w:pPr>
      <w:r w:rsidRPr="00D52427">
        <w:t>….......................................................................</w:t>
      </w:r>
    </w:p>
    <w:p w:rsidR="00FA3F3E" w:rsidRPr="00D52427" w:rsidRDefault="00FA3F3E" w:rsidP="00D174E2">
      <w:pPr>
        <w:ind w:left="8225"/>
        <w:rPr>
          <w:sz w:val="16"/>
          <w:szCs w:val="16"/>
        </w:rPr>
      </w:pPr>
      <w:r w:rsidRPr="00D52427">
        <w:rPr>
          <w:sz w:val="16"/>
          <w:szCs w:val="16"/>
        </w:rPr>
        <w:t xml:space="preserve">      Podpis(-y) i  pieczęć(-cie) osoby(osób)  uprawnionej(-ych)  </w:t>
      </w:r>
    </w:p>
    <w:p w:rsidR="00FA3F3E" w:rsidRDefault="00FA3F3E" w:rsidP="00D174E2">
      <w:pPr>
        <w:ind w:left="8225"/>
        <w:rPr>
          <w:sz w:val="16"/>
          <w:szCs w:val="16"/>
        </w:rPr>
      </w:pPr>
      <w:r w:rsidRPr="00D52427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</w:t>
      </w:r>
      <w:r w:rsidRPr="00D52427">
        <w:rPr>
          <w:sz w:val="16"/>
          <w:szCs w:val="16"/>
        </w:rPr>
        <w:t xml:space="preserve"> do reprezentowania Wykonawcy</w:t>
      </w:r>
      <w:r>
        <w:rPr>
          <w:sz w:val="16"/>
          <w:szCs w:val="16"/>
        </w:rPr>
        <w:t xml:space="preserve"> </w:t>
      </w:r>
      <w:r w:rsidRPr="00D52427">
        <w:rPr>
          <w:sz w:val="16"/>
          <w:szCs w:val="16"/>
        </w:rPr>
        <w:t xml:space="preserve"> lub upoważnionej </w:t>
      </w:r>
    </w:p>
    <w:p w:rsidR="00FA3F3E" w:rsidRDefault="00FA3F3E" w:rsidP="00D174E2">
      <w:pPr>
        <w:ind w:left="8225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D52427">
        <w:rPr>
          <w:sz w:val="16"/>
          <w:szCs w:val="16"/>
        </w:rPr>
        <w:t>do występowania  w jego imieniu</w:t>
      </w:r>
    </w:p>
    <w:sectPr w:rsidR="00FA3F3E" w:rsidSect="00A15721">
      <w:headerReference w:type="even" r:id="rId8"/>
      <w:headerReference w:type="default" r:id="rId9"/>
      <w:footerReference w:type="default" r:id="rId10"/>
      <w:pgSz w:w="16838" w:h="11906" w:orient="landscape"/>
      <w:pgMar w:top="1276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B70" w:rsidRDefault="001B2B70" w:rsidP="00AC3E6B">
      <w:r>
        <w:separator/>
      </w:r>
    </w:p>
  </w:endnote>
  <w:endnote w:type="continuationSeparator" w:id="0">
    <w:p w:rsidR="001B2B70" w:rsidRDefault="001B2B70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0341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423BB" w:rsidRDefault="005423BB" w:rsidP="00BA637E">
            <w:pPr>
              <w:pStyle w:val="Stopka"/>
              <w:jc w:val="center"/>
            </w:pPr>
          </w:p>
          <w:p w:rsidR="005423BB" w:rsidRDefault="005423BB">
            <w:pPr>
              <w:pStyle w:val="Stopka"/>
              <w:jc w:val="right"/>
            </w:pPr>
            <w:r>
              <w:t xml:space="preserve">Strona </w:t>
            </w:r>
            <w:r w:rsidR="0019128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91287">
              <w:rPr>
                <w:b/>
                <w:sz w:val="24"/>
                <w:szCs w:val="24"/>
              </w:rPr>
              <w:fldChar w:fldCharType="separate"/>
            </w:r>
            <w:r w:rsidR="00684CF5">
              <w:rPr>
                <w:b/>
                <w:noProof/>
              </w:rPr>
              <w:t>2</w:t>
            </w:r>
            <w:r w:rsidR="0019128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9128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91287">
              <w:rPr>
                <w:b/>
                <w:sz w:val="24"/>
                <w:szCs w:val="24"/>
              </w:rPr>
              <w:fldChar w:fldCharType="separate"/>
            </w:r>
            <w:r w:rsidR="00684CF5">
              <w:rPr>
                <w:b/>
                <w:noProof/>
              </w:rPr>
              <w:t>2</w:t>
            </w:r>
            <w:r w:rsidR="0019128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B70" w:rsidRDefault="001B2B70" w:rsidP="00AC3E6B">
      <w:r>
        <w:separator/>
      </w:r>
    </w:p>
  </w:footnote>
  <w:footnote w:type="continuationSeparator" w:id="0">
    <w:p w:rsidR="001B2B70" w:rsidRDefault="001B2B70" w:rsidP="00AC3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3BB" w:rsidRDefault="005423BB">
    <w:pPr>
      <w:pStyle w:val="Nagwek"/>
    </w:pPr>
  </w:p>
  <w:p w:rsidR="005423BB" w:rsidRDefault="005423BB"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3BB" w:rsidRPr="009E31C3" w:rsidRDefault="001B2B70" w:rsidP="00D01104">
    <w:pPr>
      <w:pStyle w:val="Nagwek1"/>
      <w:ind w:left="709" w:firstLine="709"/>
      <w:rPr>
        <w:rFonts w:ascii="Arial" w:hAnsi="Arial" w:cs="Arial"/>
        <w:color w:val="00504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5.7pt;margin-top:7.45pt;width:51.4pt;height:51.4pt;z-index:251658240;visibility:visible;mso-wrap-edited:f">
          <v:imagedata r:id="rId1" o:title=""/>
          <w10:wrap type="square" side="right"/>
        </v:shape>
        <o:OLEObject Type="Embed" ProgID="Word.Picture.8" ShapeID="_x0000_s2053" DrawAspect="Content" ObjectID="_1735987678" r:id="rId2"/>
      </w:object>
    </w:r>
    <w:r w:rsidR="005423BB">
      <w:rPr>
        <w:rFonts w:ascii="Arial" w:hAnsi="Arial" w:cs="Arial"/>
        <w:color w:val="005042"/>
      </w:rPr>
      <w:t>PGL LP  Nadleśnictwo  Ujsoły</w:t>
    </w:r>
  </w:p>
  <w:p w:rsidR="005423BB" w:rsidRDefault="005423BB" w:rsidP="00B55288">
    <w:pPr>
      <w:pStyle w:val="Nagwek"/>
      <w:ind w:left="-284"/>
    </w:pPr>
  </w:p>
  <w:p w:rsidR="005423BB" w:rsidRDefault="005423BB" w:rsidP="00B55288">
    <w:pPr>
      <w:pStyle w:val="Nagwek"/>
      <w:ind w:left="-284"/>
      <w:rPr>
        <w:sz w:val="18"/>
      </w:rPr>
    </w:pPr>
  </w:p>
  <w:p w:rsidR="008A5597" w:rsidRDefault="005423BB" w:rsidP="008A5597">
    <w:pPr>
      <w:pStyle w:val="Nagwek"/>
      <w:ind w:left="-284"/>
      <w:rPr>
        <w:b/>
        <w:sz w:val="22"/>
      </w:rPr>
    </w:pPr>
    <w:r w:rsidRPr="00344F15">
      <w:rPr>
        <w:b/>
        <w:sz w:val="22"/>
      </w:rPr>
      <w:t xml:space="preserve">Znak postępowania </w:t>
    </w:r>
    <w:r>
      <w:rPr>
        <w:b/>
        <w:sz w:val="22"/>
      </w:rPr>
      <w:t xml:space="preserve"> S</w:t>
    </w:r>
    <w:r w:rsidR="00DE53C4">
      <w:rPr>
        <w:b/>
        <w:sz w:val="22"/>
      </w:rPr>
      <w:t>.</w:t>
    </w:r>
    <w:r w:rsidR="009933A9">
      <w:rPr>
        <w:b/>
        <w:sz w:val="22"/>
      </w:rPr>
      <w:t>2</w:t>
    </w:r>
    <w:r w:rsidR="005E4521">
      <w:rPr>
        <w:b/>
        <w:sz w:val="22"/>
      </w:rPr>
      <w:t>217</w:t>
    </w:r>
    <w:r w:rsidR="00E8325E">
      <w:rPr>
        <w:b/>
        <w:sz w:val="22"/>
      </w:rPr>
      <w:t>.</w:t>
    </w:r>
    <w:r w:rsidR="008A5597">
      <w:rPr>
        <w:b/>
        <w:sz w:val="22"/>
      </w:rPr>
      <w:t>1</w:t>
    </w:r>
    <w:r w:rsidR="00E8325E">
      <w:rPr>
        <w:b/>
        <w:sz w:val="22"/>
      </w:rPr>
      <w:t>.20</w:t>
    </w:r>
    <w:r w:rsidR="00C45E7A">
      <w:rPr>
        <w:b/>
        <w:sz w:val="22"/>
      </w:rPr>
      <w:t>2</w:t>
    </w:r>
    <w:r w:rsidR="008A5597">
      <w:rPr>
        <w:b/>
        <w:sz w:val="22"/>
      </w:rPr>
      <w:t>3</w:t>
    </w:r>
  </w:p>
  <w:p w:rsidR="00C45E7A" w:rsidRPr="00344F15" w:rsidRDefault="00C45E7A" w:rsidP="00B55288">
    <w:pPr>
      <w:pStyle w:val="Nagwek"/>
      <w:ind w:left="-284"/>
      <w:rPr>
        <w:b/>
        <w:sz w:val="22"/>
      </w:rPr>
    </w:pPr>
  </w:p>
  <w:p w:rsidR="005423BB" w:rsidRPr="00612F33" w:rsidRDefault="005423BB" w:rsidP="00B55288">
    <w:pPr>
      <w:pStyle w:val="Nagwek"/>
      <w:ind w:left="-284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45738F3"/>
    <w:multiLevelType w:val="multilevel"/>
    <w:tmpl w:val="7178A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030D7F"/>
    <w:multiLevelType w:val="hybridMultilevel"/>
    <w:tmpl w:val="42008A4A"/>
    <w:lvl w:ilvl="0" w:tplc="BD66981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26153"/>
    <w:multiLevelType w:val="multilevel"/>
    <w:tmpl w:val="49A8299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06A550B"/>
    <w:multiLevelType w:val="hybridMultilevel"/>
    <w:tmpl w:val="7C9293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5E378D"/>
    <w:multiLevelType w:val="hybridMultilevel"/>
    <w:tmpl w:val="4818459A"/>
    <w:lvl w:ilvl="0" w:tplc="7C2AEC9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73D2A2D"/>
    <w:multiLevelType w:val="multilevel"/>
    <w:tmpl w:val="93665A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</w:rPr>
    </w:lvl>
  </w:abstractNum>
  <w:abstractNum w:abstractNumId="11" w15:restartNumberingAfterBreak="0">
    <w:nsid w:val="18064F59"/>
    <w:multiLevelType w:val="multilevel"/>
    <w:tmpl w:val="7B3047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</w:rPr>
    </w:lvl>
  </w:abstractNum>
  <w:abstractNum w:abstractNumId="12" w15:restartNumberingAfterBreak="0">
    <w:nsid w:val="1D271416"/>
    <w:multiLevelType w:val="multilevel"/>
    <w:tmpl w:val="860CF46C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7">
      <w:start w:val="1"/>
      <w:numFmt w:val="decimal"/>
      <w:lvlText w:val="%8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8">
      <w:start w:val="1"/>
      <w:numFmt w:val="decimal"/>
      <w:lvlText w:val="%9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</w:abstractNum>
  <w:abstractNum w:abstractNumId="13" w15:restartNumberingAfterBreak="0">
    <w:nsid w:val="1E137C70"/>
    <w:multiLevelType w:val="multilevel"/>
    <w:tmpl w:val="7568B88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</w:rPr>
    </w:lvl>
  </w:abstractNum>
  <w:abstractNum w:abstractNumId="14" w15:restartNumberingAfterBreak="0">
    <w:nsid w:val="210D1EE8"/>
    <w:multiLevelType w:val="hybridMultilevel"/>
    <w:tmpl w:val="2D8A6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A4C10"/>
    <w:multiLevelType w:val="hybridMultilevel"/>
    <w:tmpl w:val="799A70A2"/>
    <w:lvl w:ilvl="0" w:tplc="657A6EA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6636663"/>
    <w:multiLevelType w:val="multilevel"/>
    <w:tmpl w:val="AAE6CFE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9C80912"/>
    <w:multiLevelType w:val="multilevel"/>
    <w:tmpl w:val="46BE599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8" w15:restartNumberingAfterBreak="0">
    <w:nsid w:val="2ACE4B29"/>
    <w:multiLevelType w:val="hybridMultilevel"/>
    <w:tmpl w:val="5B843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D33D6"/>
    <w:multiLevelType w:val="hybridMultilevel"/>
    <w:tmpl w:val="7EDC49F4"/>
    <w:lvl w:ilvl="0" w:tplc="A5BA72E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C262C"/>
    <w:multiLevelType w:val="hybridMultilevel"/>
    <w:tmpl w:val="38F43B3C"/>
    <w:lvl w:ilvl="0" w:tplc="D78EF68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34441"/>
    <w:multiLevelType w:val="multilevel"/>
    <w:tmpl w:val="24345FE8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2" w15:restartNumberingAfterBreak="0">
    <w:nsid w:val="352B5E84"/>
    <w:multiLevelType w:val="hybridMultilevel"/>
    <w:tmpl w:val="CAA0E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C3D0C"/>
    <w:multiLevelType w:val="multilevel"/>
    <w:tmpl w:val="6F545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3CB52DE1"/>
    <w:multiLevelType w:val="multilevel"/>
    <w:tmpl w:val="7D8A738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numFmt w:val="decimal"/>
      <w:lvlText w:val="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1C2260"/>
    <w:multiLevelType w:val="multilevel"/>
    <w:tmpl w:val="5A9C76A2"/>
    <w:lvl w:ilvl="0">
      <w:start w:val="7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color w:val="000000"/>
      </w:rPr>
    </w:lvl>
  </w:abstractNum>
  <w:abstractNum w:abstractNumId="26" w15:restartNumberingAfterBreak="0">
    <w:nsid w:val="3E3A69CA"/>
    <w:multiLevelType w:val="multilevel"/>
    <w:tmpl w:val="83224C2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i w:val="0"/>
      </w:rPr>
    </w:lvl>
  </w:abstractNum>
  <w:abstractNum w:abstractNumId="27" w15:restartNumberingAfterBreak="0">
    <w:nsid w:val="3EA756EE"/>
    <w:multiLevelType w:val="hybridMultilevel"/>
    <w:tmpl w:val="1FEE7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471D4"/>
    <w:multiLevelType w:val="hybridMultilevel"/>
    <w:tmpl w:val="A8C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3533C7"/>
    <w:multiLevelType w:val="hybridMultilevel"/>
    <w:tmpl w:val="A7CA7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86773"/>
    <w:multiLevelType w:val="hybridMultilevel"/>
    <w:tmpl w:val="1408C1F2"/>
    <w:lvl w:ilvl="0" w:tplc="6DA611F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5B03507B"/>
    <w:multiLevelType w:val="hybridMultilevel"/>
    <w:tmpl w:val="CE66A1EC"/>
    <w:lvl w:ilvl="0" w:tplc="459E3B1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BF21E15"/>
    <w:multiLevelType w:val="hybridMultilevel"/>
    <w:tmpl w:val="7EA29A1E"/>
    <w:lvl w:ilvl="0" w:tplc="0936D3D4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17D4F16"/>
    <w:multiLevelType w:val="multilevel"/>
    <w:tmpl w:val="AC1C366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4" w15:restartNumberingAfterBreak="0">
    <w:nsid w:val="62650B26"/>
    <w:multiLevelType w:val="hybridMultilevel"/>
    <w:tmpl w:val="3B5E14A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C4398"/>
    <w:multiLevelType w:val="hybridMultilevel"/>
    <w:tmpl w:val="A3C40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3546CB"/>
    <w:multiLevelType w:val="hybridMultilevel"/>
    <w:tmpl w:val="2D66E70A"/>
    <w:lvl w:ilvl="0" w:tplc="24705638">
      <w:start w:val="1"/>
      <w:numFmt w:val="decimal"/>
      <w:lvlText w:val="%1."/>
      <w:lvlJc w:val="left"/>
      <w:pPr>
        <w:ind w:left="393" w:hanging="360"/>
      </w:pPr>
      <w:rPr>
        <w:rFonts w:eastAsia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7" w15:restartNumberingAfterBreak="0">
    <w:nsid w:val="6EDF282D"/>
    <w:multiLevelType w:val="multilevel"/>
    <w:tmpl w:val="95E6121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2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9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8" w15:restartNumberingAfterBreak="0">
    <w:nsid w:val="774E4828"/>
    <w:multiLevelType w:val="hybridMultilevel"/>
    <w:tmpl w:val="D08E70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C4F2D05"/>
    <w:multiLevelType w:val="multilevel"/>
    <w:tmpl w:val="C78CCD84"/>
    <w:lvl w:ilvl="0">
      <w:start w:val="3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E9608A5"/>
    <w:multiLevelType w:val="multilevel"/>
    <w:tmpl w:val="80860A7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2"/>
  </w:num>
  <w:num w:numId="3">
    <w:abstractNumId w:val="24"/>
  </w:num>
  <w:num w:numId="4">
    <w:abstractNumId w:val="37"/>
  </w:num>
  <w:num w:numId="5">
    <w:abstractNumId w:val="40"/>
  </w:num>
  <w:num w:numId="6">
    <w:abstractNumId w:val="22"/>
  </w:num>
  <w:num w:numId="7">
    <w:abstractNumId w:val="15"/>
  </w:num>
  <w:num w:numId="8">
    <w:abstractNumId w:val="27"/>
  </w:num>
  <w:num w:numId="9">
    <w:abstractNumId w:val="14"/>
  </w:num>
  <w:num w:numId="10">
    <w:abstractNumId w:val="32"/>
  </w:num>
  <w:num w:numId="11">
    <w:abstractNumId w:val="29"/>
  </w:num>
  <w:num w:numId="12">
    <w:abstractNumId w:val="8"/>
  </w:num>
  <w:num w:numId="13">
    <w:abstractNumId w:val="28"/>
  </w:num>
  <w:num w:numId="14">
    <w:abstractNumId w:val="18"/>
  </w:num>
  <w:num w:numId="15">
    <w:abstractNumId w:val="3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26"/>
  </w:num>
  <w:num w:numId="28">
    <w:abstractNumId w:val="10"/>
  </w:num>
  <w:num w:numId="29">
    <w:abstractNumId w:val="13"/>
  </w:num>
  <w:num w:numId="30">
    <w:abstractNumId w:val="34"/>
  </w:num>
  <w:num w:numId="31">
    <w:abstractNumId w:val="36"/>
  </w:num>
  <w:num w:numId="32">
    <w:abstractNumId w:val="11"/>
  </w:num>
  <w:num w:numId="33">
    <w:abstractNumId w:val="17"/>
  </w:num>
  <w:num w:numId="34">
    <w:abstractNumId w:val="5"/>
  </w:num>
  <w:num w:numId="35">
    <w:abstractNumId w:val="9"/>
  </w:num>
  <w:num w:numId="36">
    <w:abstractNumId w:val="7"/>
  </w:num>
  <w:num w:numId="37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3C"/>
    <w:rsid w:val="00000B24"/>
    <w:rsid w:val="00002C18"/>
    <w:rsid w:val="00010E1D"/>
    <w:rsid w:val="0001668E"/>
    <w:rsid w:val="00017B06"/>
    <w:rsid w:val="00020724"/>
    <w:rsid w:val="000237BA"/>
    <w:rsid w:val="0002723B"/>
    <w:rsid w:val="0003212C"/>
    <w:rsid w:val="000341BC"/>
    <w:rsid w:val="0004083C"/>
    <w:rsid w:val="00041FBB"/>
    <w:rsid w:val="0004331B"/>
    <w:rsid w:val="00043937"/>
    <w:rsid w:val="000439A9"/>
    <w:rsid w:val="000443E5"/>
    <w:rsid w:val="0004609E"/>
    <w:rsid w:val="00055278"/>
    <w:rsid w:val="00056362"/>
    <w:rsid w:val="00056709"/>
    <w:rsid w:val="0006081E"/>
    <w:rsid w:val="00064397"/>
    <w:rsid w:val="00072267"/>
    <w:rsid w:val="00073B9A"/>
    <w:rsid w:val="000741F8"/>
    <w:rsid w:val="000745E2"/>
    <w:rsid w:val="00075299"/>
    <w:rsid w:val="00075DF7"/>
    <w:rsid w:val="000826A6"/>
    <w:rsid w:val="000859B7"/>
    <w:rsid w:val="0008624E"/>
    <w:rsid w:val="000901B3"/>
    <w:rsid w:val="000A7BA0"/>
    <w:rsid w:val="000B106A"/>
    <w:rsid w:val="000B1EA0"/>
    <w:rsid w:val="000B6EC1"/>
    <w:rsid w:val="000C7EAC"/>
    <w:rsid w:val="000D12F4"/>
    <w:rsid w:val="000D4A99"/>
    <w:rsid w:val="000E0817"/>
    <w:rsid w:val="000E1AA4"/>
    <w:rsid w:val="000E1DE8"/>
    <w:rsid w:val="000E5077"/>
    <w:rsid w:val="000E5390"/>
    <w:rsid w:val="000F07CB"/>
    <w:rsid w:val="000F0D21"/>
    <w:rsid w:val="000F25D9"/>
    <w:rsid w:val="000F425F"/>
    <w:rsid w:val="000F4C45"/>
    <w:rsid w:val="000F63F7"/>
    <w:rsid w:val="000F66F9"/>
    <w:rsid w:val="001006D9"/>
    <w:rsid w:val="00103F17"/>
    <w:rsid w:val="001050D5"/>
    <w:rsid w:val="00111683"/>
    <w:rsid w:val="001135E5"/>
    <w:rsid w:val="0011580A"/>
    <w:rsid w:val="00115FEC"/>
    <w:rsid w:val="00117D19"/>
    <w:rsid w:val="00120CCD"/>
    <w:rsid w:val="00120E4C"/>
    <w:rsid w:val="00125F3B"/>
    <w:rsid w:val="0013048C"/>
    <w:rsid w:val="001325C3"/>
    <w:rsid w:val="001338F9"/>
    <w:rsid w:val="0013636A"/>
    <w:rsid w:val="00137954"/>
    <w:rsid w:val="00137995"/>
    <w:rsid w:val="0014179E"/>
    <w:rsid w:val="00144362"/>
    <w:rsid w:val="00144EA4"/>
    <w:rsid w:val="00147657"/>
    <w:rsid w:val="00153AEA"/>
    <w:rsid w:val="00172314"/>
    <w:rsid w:val="00173063"/>
    <w:rsid w:val="0017604E"/>
    <w:rsid w:val="00184D17"/>
    <w:rsid w:val="00185368"/>
    <w:rsid w:val="001901AF"/>
    <w:rsid w:val="00190FD0"/>
    <w:rsid w:val="00191287"/>
    <w:rsid w:val="00191DCB"/>
    <w:rsid w:val="00192E2C"/>
    <w:rsid w:val="001956B2"/>
    <w:rsid w:val="00195873"/>
    <w:rsid w:val="001958B0"/>
    <w:rsid w:val="0019725C"/>
    <w:rsid w:val="001A2C7E"/>
    <w:rsid w:val="001A756B"/>
    <w:rsid w:val="001B0CD7"/>
    <w:rsid w:val="001B2B70"/>
    <w:rsid w:val="001B3026"/>
    <w:rsid w:val="001B50CB"/>
    <w:rsid w:val="001C1AD5"/>
    <w:rsid w:val="001D3687"/>
    <w:rsid w:val="001D39EE"/>
    <w:rsid w:val="001D3AF3"/>
    <w:rsid w:val="001D3D14"/>
    <w:rsid w:val="001D40A1"/>
    <w:rsid w:val="001E0224"/>
    <w:rsid w:val="001E4D83"/>
    <w:rsid w:val="001E65D5"/>
    <w:rsid w:val="001E664E"/>
    <w:rsid w:val="001F3B92"/>
    <w:rsid w:val="001F7F82"/>
    <w:rsid w:val="0020029B"/>
    <w:rsid w:val="00205A04"/>
    <w:rsid w:val="00206155"/>
    <w:rsid w:val="0021025E"/>
    <w:rsid w:val="002110A0"/>
    <w:rsid w:val="002115DB"/>
    <w:rsid w:val="002124F6"/>
    <w:rsid w:val="00215C9F"/>
    <w:rsid w:val="002174A8"/>
    <w:rsid w:val="00220ED9"/>
    <w:rsid w:val="00221474"/>
    <w:rsid w:val="0022695B"/>
    <w:rsid w:val="002279D5"/>
    <w:rsid w:val="00232FFF"/>
    <w:rsid w:val="00233E13"/>
    <w:rsid w:val="00235A16"/>
    <w:rsid w:val="002367BB"/>
    <w:rsid w:val="00240925"/>
    <w:rsid w:val="00241EED"/>
    <w:rsid w:val="00242FF0"/>
    <w:rsid w:val="002438B2"/>
    <w:rsid w:val="00246311"/>
    <w:rsid w:val="002463F0"/>
    <w:rsid w:val="00254000"/>
    <w:rsid w:val="00254237"/>
    <w:rsid w:val="002546EA"/>
    <w:rsid w:val="002554B9"/>
    <w:rsid w:val="002564EE"/>
    <w:rsid w:val="002600F3"/>
    <w:rsid w:val="002645C6"/>
    <w:rsid w:val="002658BC"/>
    <w:rsid w:val="00265D60"/>
    <w:rsid w:val="00271B84"/>
    <w:rsid w:val="002730BE"/>
    <w:rsid w:val="002810BF"/>
    <w:rsid w:val="00281FEF"/>
    <w:rsid w:val="002919EC"/>
    <w:rsid w:val="002956DB"/>
    <w:rsid w:val="002971C9"/>
    <w:rsid w:val="002A24AC"/>
    <w:rsid w:val="002A6404"/>
    <w:rsid w:val="002B4E95"/>
    <w:rsid w:val="002B75BD"/>
    <w:rsid w:val="002B7BC3"/>
    <w:rsid w:val="002B7E6B"/>
    <w:rsid w:val="002C4AAD"/>
    <w:rsid w:val="002C6A08"/>
    <w:rsid w:val="002C7CC6"/>
    <w:rsid w:val="002D0EFB"/>
    <w:rsid w:val="002D2481"/>
    <w:rsid w:val="002D2F51"/>
    <w:rsid w:val="002D4B0C"/>
    <w:rsid w:val="002E1FD5"/>
    <w:rsid w:val="002E2795"/>
    <w:rsid w:val="002F0C1F"/>
    <w:rsid w:val="002F44A1"/>
    <w:rsid w:val="002F5B1F"/>
    <w:rsid w:val="002F6495"/>
    <w:rsid w:val="002F6A14"/>
    <w:rsid w:val="002F7676"/>
    <w:rsid w:val="00301CBF"/>
    <w:rsid w:val="003052EB"/>
    <w:rsid w:val="00307086"/>
    <w:rsid w:val="00313261"/>
    <w:rsid w:val="00315E66"/>
    <w:rsid w:val="00320864"/>
    <w:rsid w:val="00321AF4"/>
    <w:rsid w:val="003240EE"/>
    <w:rsid w:val="00325DED"/>
    <w:rsid w:val="00331350"/>
    <w:rsid w:val="003316AC"/>
    <w:rsid w:val="00337EF7"/>
    <w:rsid w:val="0034185C"/>
    <w:rsid w:val="00344F15"/>
    <w:rsid w:val="00345678"/>
    <w:rsid w:val="00345902"/>
    <w:rsid w:val="00346669"/>
    <w:rsid w:val="00347AB3"/>
    <w:rsid w:val="00350BEC"/>
    <w:rsid w:val="00352761"/>
    <w:rsid w:val="003610B8"/>
    <w:rsid w:val="003622BE"/>
    <w:rsid w:val="0036332F"/>
    <w:rsid w:val="00363F73"/>
    <w:rsid w:val="003641A0"/>
    <w:rsid w:val="00364215"/>
    <w:rsid w:val="00372272"/>
    <w:rsid w:val="0037574D"/>
    <w:rsid w:val="00376E75"/>
    <w:rsid w:val="003776A9"/>
    <w:rsid w:val="003821EC"/>
    <w:rsid w:val="00386EC9"/>
    <w:rsid w:val="003908F0"/>
    <w:rsid w:val="003971F0"/>
    <w:rsid w:val="003A157B"/>
    <w:rsid w:val="003A2044"/>
    <w:rsid w:val="003A4CDE"/>
    <w:rsid w:val="003B10D6"/>
    <w:rsid w:val="003B62E7"/>
    <w:rsid w:val="003C075B"/>
    <w:rsid w:val="003C11DB"/>
    <w:rsid w:val="003C39A2"/>
    <w:rsid w:val="003C3C48"/>
    <w:rsid w:val="003C4D11"/>
    <w:rsid w:val="003C58FC"/>
    <w:rsid w:val="003C7E50"/>
    <w:rsid w:val="003D015A"/>
    <w:rsid w:val="003D02C8"/>
    <w:rsid w:val="003D05D1"/>
    <w:rsid w:val="003D5DD2"/>
    <w:rsid w:val="003D626A"/>
    <w:rsid w:val="003D7448"/>
    <w:rsid w:val="003E6736"/>
    <w:rsid w:val="003F5BB3"/>
    <w:rsid w:val="00400E12"/>
    <w:rsid w:val="00410307"/>
    <w:rsid w:val="00415EB3"/>
    <w:rsid w:val="00417ED0"/>
    <w:rsid w:val="00422858"/>
    <w:rsid w:val="00424548"/>
    <w:rsid w:val="004251C8"/>
    <w:rsid w:val="004262F0"/>
    <w:rsid w:val="004349B0"/>
    <w:rsid w:val="0044333D"/>
    <w:rsid w:val="0045246D"/>
    <w:rsid w:val="00452940"/>
    <w:rsid w:val="00455277"/>
    <w:rsid w:val="00461D1D"/>
    <w:rsid w:val="00462F14"/>
    <w:rsid w:val="00464417"/>
    <w:rsid w:val="004715D7"/>
    <w:rsid w:val="004754FE"/>
    <w:rsid w:val="0048429F"/>
    <w:rsid w:val="0049478F"/>
    <w:rsid w:val="00494C17"/>
    <w:rsid w:val="0049600D"/>
    <w:rsid w:val="004A0DFE"/>
    <w:rsid w:val="004A1D4E"/>
    <w:rsid w:val="004A3577"/>
    <w:rsid w:val="004A7E12"/>
    <w:rsid w:val="004B4A1E"/>
    <w:rsid w:val="004B4F9D"/>
    <w:rsid w:val="004B68B2"/>
    <w:rsid w:val="004C6904"/>
    <w:rsid w:val="004D2E4E"/>
    <w:rsid w:val="004D7350"/>
    <w:rsid w:val="004D74BF"/>
    <w:rsid w:val="004E029A"/>
    <w:rsid w:val="004E4BEE"/>
    <w:rsid w:val="004F1B4D"/>
    <w:rsid w:val="004F20F3"/>
    <w:rsid w:val="004F377D"/>
    <w:rsid w:val="00501AF7"/>
    <w:rsid w:val="00502769"/>
    <w:rsid w:val="00507099"/>
    <w:rsid w:val="005106A8"/>
    <w:rsid w:val="005134F8"/>
    <w:rsid w:val="0051357E"/>
    <w:rsid w:val="00515F63"/>
    <w:rsid w:val="00517C29"/>
    <w:rsid w:val="005273DF"/>
    <w:rsid w:val="00530ED6"/>
    <w:rsid w:val="00533B16"/>
    <w:rsid w:val="00535A8A"/>
    <w:rsid w:val="00536192"/>
    <w:rsid w:val="00541364"/>
    <w:rsid w:val="005413E7"/>
    <w:rsid w:val="005423BB"/>
    <w:rsid w:val="00550219"/>
    <w:rsid w:val="00550736"/>
    <w:rsid w:val="00552945"/>
    <w:rsid w:val="005546E4"/>
    <w:rsid w:val="0055645D"/>
    <w:rsid w:val="00557772"/>
    <w:rsid w:val="00560983"/>
    <w:rsid w:val="00562402"/>
    <w:rsid w:val="0056285A"/>
    <w:rsid w:val="0056695B"/>
    <w:rsid w:val="005672F9"/>
    <w:rsid w:val="005741F5"/>
    <w:rsid w:val="00574807"/>
    <w:rsid w:val="00576C65"/>
    <w:rsid w:val="00581414"/>
    <w:rsid w:val="00581C10"/>
    <w:rsid w:val="0058250A"/>
    <w:rsid w:val="00583040"/>
    <w:rsid w:val="00583538"/>
    <w:rsid w:val="0058557D"/>
    <w:rsid w:val="00593121"/>
    <w:rsid w:val="005A0193"/>
    <w:rsid w:val="005A0660"/>
    <w:rsid w:val="005A14CA"/>
    <w:rsid w:val="005B083A"/>
    <w:rsid w:val="005B6635"/>
    <w:rsid w:val="005B6D13"/>
    <w:rsid w:val="005C0FF2"/>
    <w:rsid w:val="005C3EB4"/>
    <w:rsid w:val="005C484C"/>
    <w:rsid w:val="005C5A6B"/>
    <w:rsid w:val="005D0E15"/>
    <w:rsid w:val="005D4B0B"/>
    <w:rsid w:val="005D56A3"/>
    <w:rsid w:val="005D7F4D"/>
    <w:rsid w:val="005E4521"/>
    <w:rsid w:val="005E720F"/>
    <w:rsid w:val="005E7483"/>
    <w:rsid w:val="005F4E91"/>
    <w:rsid w:val="005F5ECB"/>
    <w:rsid w:val="00601EB2"/>
    <w:rsid w:val="00604319"/>
    <w:rsid w:val="006064C3"/>
    <w:rsid w:val="00606945"/>
    <w:rsid w:val="00606E2B"/>
    <w:rsid w:val="00612314"/>
    <w:rsid w:val="00612F33"/>
    <w:rsid w:val="0061356A"/>
    <w:rsid w:val="00614F1E"/>
    <w:rsid w:val="006163AF"/>
    <w:rsid w:val="006165B9"/>
    <w:rsid w:val="00617608"/>
    <w:rsid w:val="00617881"/>
    <w:rsid w:val="006179D0"/>
    <w:rsid w:val="00621F38"/>
    <w:rsid w:val="00622E55"/>
    <w:rsid w:val="00631E6E"/>
    <w:rsid w:val="006342D9"/>
    <w:rsid w:val="00636212"/>
    <w:rsid w:val="00642100"/>
    <w:rsid w:val="00643EC9"/>
    <w:rsid w:val="0064609F"/>
    <w:rsid w:val="00646490"/>
    <w:rsid w:val="0064770B"/>
    <w:rsid w:val="006478BE"/>
    <w:rsid w:val="0065519D"/>
    <w:rsid w:val="00656DA0"/>
    <w:rsid w:val="006576E3"/>
    <w:rsid w:val="0066086C"/>
    <w:rsid w:val="00663BA6"/>
    <w:rsid w:val="00664CB7"/>
    <w:rsid w:val="006650F7"/>
    <w:rsid w:val="0066584E"/>
    <w:rsid w:val="0067266C"/>
    <w:rsid w:val="00672C11"/>
    <w:rsid w:val="00672FE9"/>
    <w:rsid w:val="00674895"/>
    <w:rsid w:val="00680BFD"/>
    <w:rsid w:val="00680C64"/>
    <w:rsid w:val="006825FB"/>
    <w:rsid w:val="00683F54"/>
    <w:rsid w:val="00684CF5"/>
    <w:rsid w:val="00685793"/>
    <w:rsid w:val="006909EB"/>
    <w:rsid w:val="006911F5"/>
    <w:rsid w:val="00693B83"/>
    <w:rsid w:val="006A0510"/>
    <w:rsid w:val="006A32D7"/>
    <w:rsid w:val="006A34CC"/>
    <w:rsid w:val="006A3CE5"/>
    <w:rsid w:val="006A70A9"/>
    <w:rsid w:val="006A74B6"/>
    <w:rsid w:val="006C2AD8"/>
    <w:rsid w:val="006D1C34"/>
    <w:rsid w:val="006D265A"/>
    <w:rsid w:val="006D349F"/>
    <w:rsid w:val="006D6E5A"/>
    <w:rsid w:val="006D7653"/>
    <w:rsid w:val="006E463B"/>
    <w:rsid w:val="006E49A3"/>
    <w:rsid w:val="006E6C41"/>
    <w:rsid w:val="006F3487"/>
    <w:rsid w:val="006F761B"/>
    <w:rsid w:val="00700BB1"/>
    <w:rsid w:val="00711905"/>
    <w:rsid w:val="00712AB4"/>
    <w:rsid w:val="0072011B"/>
    <w:rsid w:val="00720E98"/>
    <w:rsid w:val="00722DF6"/>
    <w:rsid w:val="00723915"/>
    <w:rsid w:val="00723CFC"/>
    <w:rsid w:val="007262AC"/>
    <w:rsid w:val="00732D15"/>
    <w:rsid w:val="00740B4B"/>
    <w:rsid w:val="00740BA9"/>
    <w:rsid w:val="00742226"/>
    <w:rsid w:val="007425EB"/>
    <w:rsid w:val="0074510F"/>
    <w:rsid w:val="00745385"/>
    <w:rsid w:val="00746C20"/>
    <w:rsid w:val="00750462"/>
    <w:rsid w:val="007510CF"/>
    <w:rsid w:val="00752599"/>
    <w:rsid w:val="00753530"/>
    <w:rsid w:val="00762606"/>
    <w:rsid w:val="00764760"/>
    <w:rsid w:val="0076501B"/>
    <w:rsid w:val="0077261C"/>
    <w:rsid w:val="00773290"/>
    <w:rsid w:val="00781552"/>
    <w:rsid w:val="00790595"/>
    <w:rsid w:val="00791E88"/>
    <w:rsid w:val="007928D1"/>
    <w:rsid w:val="00797E31"/>
    <w:rsid w:val="007A035C"/>
    <w:rsid w:val="007A0A80"/>
    <w:rsid w:val="007A17D4"/>
    <w:rsid w:val="007A2343"/>
    <w:rsid w:val="007A6964"/>
    <w:rsid w:val="007B5BC5"/>
    <w:rsid w:val="007B76D3"/>
    <w:rsid w:val="007C1069"/>
    <w:rsid w:val="007C120C"/>
    <w:rsid w:val="007C5039"/>
    <w:rsid w:val="007D0957"/>
    <w:rsid w:val="007D0C0D"/>
    <w:rsid w:val="007D2389"/>
    <w:rsid w:val="007D31A7"/>
    <w:rsid w:val="007D7E45"/>
    <w:rsid w:val="007E064A"/>
    <w:rsid w:val="007E6CC7"/>
    <w:rsid w:val="007F19B7"/>
    <w:rsid w:val="007F3EF9"/>
    <w:rsid w:val="007F52D8"/>
    <w:rsid w:val="007F5B03"/>
    <w:rsid w:val="00805388"/>
    <w:rsid w:val="00806A5A"/>
    <w:rsid w:val="00807707"/>
    <w:rsid w:val="008178D6"/>
    <w:rsid w:val="008217BE"/>
    <w:rsid w:val="008219E8"/>
    <w:rsid w:val="00821F7D"/>
    <w:rsid w:val="00833E30"/>
    <w:rsid w:val="008371D4"/>
    <w:rsid w:val="0084157A"/>
    <w:rsid w:val="00843BC7"/>
    <w:rsid w:val="00853B0B"/>
    <w:rsid w:val="00862A2F"/>
    <w:rsid w:val="00865443"/>
    <w:rsid w:val="00866091"/>
    <w:rsid w:val="0087294F"/>
    <w:rsid w:val="0087775D"/>
    <w:rsid w:val="0088018F"/>
    <w:rsid w:val="0088111C"/>
    <w:rsid w:val="008827D6"/>
    <w:rsid w:val="00882F06"/>
    <w:rsid w:val="00883B78"/>
    <w:rsid w:val="008862FD"/>
    <w:rsid w:val="00886D7E"/>
    <w:rsid w:val="00886E10"/>
    <w:rsid w:val="0089054C"/>
    <w:rsid w:val="00894483"/>
    <w:rsid w:val="008952D7"/>
    <w:rsid w:val="00895879"/>
    <w:rsid w:val="00895977"/>
    <w:rsid w:val="00896017"/>
    <w:rsid w:val="008A4B22"/>
    <w:rsid w:val="008A5597"/>
    <w:rsid w:val="008A6F59"/>
    <w:rsid w:val="008A72C5"/>
    <w:rsid w:val="008B3C6B"/>
    <w:rsid w:val="008B7120"/>
    <w:rsid w:val="008C04DF"/>
    <w:rsid w:val="008C693D"/>
    <w:rsid w:val="008D022B"/>
    <w:rsid w:val="008D2B02"/>
    <w:rsid w:val="008D3744"/>
    <w:rsid w:val="008E110D"/>
    <w:rsid w:val="008E3499"/>
    <w:rsid w:val="008E41DE"/>
    <w:rsid w:val="008F076D"/>
    <w:rsid w:val="008F0BA9"/>
    <w:rsid w:val="008F1AFC"/>
    <w:rsid w:val="008F32C4"/>
    <w:rsid w:val="008F37D5"/>
    <w:rsid w:val="009007AD"/>
    <w:rsid w:val="00901821"/>
    <w:rsid w:val="0090192F"/>
    <w:rsid w:val="009031C8"/>
    <w:rsid w:val="00906804"/>
    <w:rsid w:val="00906EFB"/>
    <w:rsid w:val="009104A5"/>
    <w:rsid w:val="00912300"/>
    <w:rsid w:val="009139C9"/>
    <w:rsid w:val="00915CEC"/>
    <w:rsid w:val="00916187"/>
    <w:rsid w:val="00916A04"/>
    <w:rsid w:val="00920667"/>
    <w:rsid w:val="00924E6F"/>
    <w:rsid w:val="009322A9"/>
    <w:rsid w:val="009329F2"/>
    <w:rsid w:val="00934826"/>
    <w:rsid w:val="00936FE6"/>
    <w:rsid w:val="009377F4"/>
    <w:rsid w:val="00937FC7"/>
    <w:rsid w:val="00946D14"/>
    <w:rsid w:val="00947A2E"/>
    <w:rsid w:val="00953B0B"/>
    <w:rsid w:val="00953EDE"/>
    <w:rsid w:val="00962E82"/>
    <w:rsid w:val="00964E21"/>
    <w:rsid w:val="00965417"/>
    <w:rsid w:val="009665C6"/>
    <w:rsid w:val="009729BF"/>
    <w:rsid w:val="00976A2A"/>
    <w:rsid w:val="00976CB8"/>
    <w:rsid w:val="00977071"/>
    <w:rsid w:val="00983ABE"/>
    <w:rsid w:val="00984467"/>
    <w:rsid w:val="00985289"/>
    <w:rsid w:val="009933A9"/>
    <w:rsid w:val="009954D2"/>
    <w:rsid w:val="009A0BD5"/>
    <w:rsid w:val="009A17E8"/>
    <w:rsid w:val="009A24E5"/>
    <w:rsid w:val="009A4BA7"/>
    <w:rsid w:val="009A5A87"/>
    <w:rsid w:val="009A7730"/>
    <w:rsid w:val="009B4F11"/>
    <w:rsid w:val="009B57C4"/>
    <w:rsid w:val="009C044C"/>
    <w:rsid w:val="009C16C3"/>
    <w:rsid w:val="009C333A"/>
    <w:rsid w:val="009D30AE"/>
    <w:rsid w:val="009D3169"/>
    <w:rsid w:val="009D5EBA"/>
    <w:rsid w:val="009D6463"/>
    <w:rsid w:val="009D6EC9"/>
    <w:rsid w:val="009E0EBB"/>
    <w:rsid w:val="009E32EA"/>
    <w:rsid w:val="009E394D"/>
    <w:rsid w:val="009E4B0B"/>
    <w:rsid w:val="009E5AC0"/>
    <w:rsid w:val="009E7FA7"/>
    <w:rsid w:val="009F0675"/>
    <w:rsid w:val="009F0757"/>
    <w:rsid w:val="009F1231"/>
    <w:rsid w:val="009F3EEC"/>
    <w:rsid w:val="00A00165"/>
    <w:rsid w:val="00A01E45"/>
    <w:rsid w:val="00A01F94"/>
    <w:rsid w:val="00A0334B"/>
    <w:rsid w:val="00A05317"/>
    <w:rsid w:val="00A05969"/>
    <w:rsid w:val="00A122F3"/>
    <w:rsid w:val="00A15274"/>
    <w:rsid w:val="00A15721"/>
    <w:rsid w:val="00A21202"/>
    <w:rsid w:val="00A238B4"/>
    <w:rsid w:val="00A24BCF"/>
    <w:rsid w:val="00A25844"/>
    <w:rsid w:val="00A2717F"/>
    <w:rsid w:val="00A328B0"/>
    <w:rsid w:val="00A32F6E"/>
    <w:rsid w:val="00A425F7"/>
    <w:rsid w:val="00A42E06"/>
    <w:rsid w:val="00A445AF"/>
    <w:rsid w:val="00A4468B"/>
    <w:rsid w:val="00A44BBD"/>
    <w:rsid w:val="00A451F5"/>
    <w:rsid w:val="00A50A51"/>
    <w:rsid w:val="00A51F7B"/>
    <w:rsid w:val="00A56556"/>
    <w:rsid w:val="00A61EAC"/>
    <w:rsid w:val="00A64D8C"/>
    <w:rsid w:val="00A64E89"/>
    <w:rsid w:val="00A654CF"/>
    <w:rsid w:val="00A6674E"/>
    <w:rsid w:val="00A701F8"/>
    <w:rsid w:val="00A723DF"/>
    <w:rsid w:val="00A72A14"/>
    <w:rsid w:val="00A737DD"/>
    <w:rsid w:val="00A7514A"/>
    <w:rsid w:val="00A75154"/>
    <w:rsid w:val="00A7541F"/>
    <w:rsid w:val="00A8306F"/>
    <w:rsid w:val="00A97414"/>
    <w:rsid w:val="00AA0B79"/>
    <w:rsid w:val="00AA0BA6"/>
    <w:rsid w:val="00AA27E2"/>
    <w:rsid w:val="00AB0A06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2185"/>
    <w:rsid w:val="00AD36DE"/>
    <w:rsid w:val="00AD3E45"/>
    <w:rsid w:val="00AD41E4"/>
    <w:rsid w:val="00AD5C6E"/>
    <w:rsid w:val="00AD723F"/>
    <w:rsid w:val="00AE019B"/>
    <w:rsid w:val="00AE06B4"/>
    <w:rsid w:val="00AE4BCE"/>
    <w:rsid w:val="00AE5F8B"/>
    <w:rsid w:val="00AF33CF"/>
    <w:rsid w:val="00AF6A32"/>
    <w:rsid w:val="00AF70E9"/>
    <w:rsid w:val="00AF7F22"/>
    <w:rsid w:val="00B0309E"/>
    <w:rsid w:val="00B04A24"/>
    <w:rsid w:val="00B06B67"/>
    <w:rsid w:val="00B1062C"/>
    <w:rsid w:val="00B11ADA"/>
    <w:rsid w:val="00B13F40"/>
    <w:rsid w:val="00B16851"/>
    <w:rsid w:val="00B21522"/>
    <w:rsid w:val="00B246B5"/>
    <w:rsid w:val="00B31C03"/>
    <w:rsid w:val="00B340F6"/>
    <w:rsid w:val="00B367FA"/>
    <w:rsid w:val="00B36A55"/>
    <w:rsid w:val="00B378FD"/>
    <w:rsid w:val="00B403D9"/>
    <w:rsid w:val="00B41965"/>
    <w:rsid w:val="00B4317D"/>
    <w:rsid w:val="00B44610"/>
    <w:rsid w:val="00B54251"/>
    <w:rsid w:val="00B54828"/>
    <w:rsid w:val="00B55288"/>
    <w:rsid w:val="00B63ED1"/>
    <w:rsid w:val="00B64AA4"/>
    <w:rsid w:val="00B6549E"/>
    <w:rsid w:val="00B66C93"/>
    <w:rsid w:val="00B71DAA"/>
    <w:rsid w:val="00B75253"/>
    <w:rsid w:val="00B80219"/>
    <w:rsid w:val="00B80BB3"/>
    <w:rsid w:val="00B827C8"/>
    <w:rsid w:val="00B84D31"/>
    <w:rsid w:val="00B86B3E"/>
    <w:rsid w:val="00B915EF"/>
    <w:rsid w:val="00B9364C"/>
    <w:rsid w:val="00B94D0D"/>
    <w:rsid w:val="00BA0810"/>
    <w:rsid w:val="00BA0C66"/>
    <w:rsid w:val="00BA189D"/>
    <w:rsid w:val="00BA4529"/>
    <w:rsid w:val="00BA58E4"/>
    <w:rsid w:val="00BA637E"/>
    <w:rsid w:val="00BB45BC"/>
    <w:rsid w:val="00BB6717"/>
    <w:rsid w:val="00BC612C"/>
    <w:rsid w:val="00BC7148"/>
    <w:rsid w:val="00BD165D"/>
    <w:rsid w:val="00BD22AA"/>
    <w:rsid w:val="00BD36A4"/>
    <w:rsid w:val="00BD3C0C"/>
    <w:rsid w:val="00BD45E1"/>
    <w:rsid w:val="00BE0B37"/>
    <w:rsid w:val="00BE569E"/>
    <w:rsid w:val="00BF2139"/>
    <w:rsid w:val="00BF58C9"/>
    <w:rsid w:val="00BF5FB1"/>
    <w:rsid w:val="00BF6FCD"/>
    <w:rsid w:val="00BF714F"/>
    <w:rsid w:val="00C03BD8"/>
    <w:rsid w:val="00C058DC"/>
    <w:rsid w:val="00C1014F"/>
    <w:rsid w:val="00C134C1"/>
    <w:rsid w:val="00C134F2"/>
    <w:rsid w:val="00C147FE"/>
    <w:rsid w:val="00C2427E"/>
    <w:rsid w:val="00C24B7F"/>
    <w:rsid w:val="00C264CD"/>
    <w:rsid w:val="00C273CB"/>
    <w:rsid w:val="00C30E17"/>
    <w:rsid w:val="00C31B0D"/>
    <w:rsid w:val="00C34438"/>
    <w:rsid w:val="00C358F3"/>
    <w:rsid w:val="00C3658A"/>
    <w:rsid w:val="00C41F69"/>
    <w:rsid w:val="00C45E7A"/>
    <w:rsid w:val="00C47E66"/>
    <w:rsid w:val="00C54407"/>
    <w:rsid w:val="00C6283D"/>
    <w:rsid w:val="00C62CEA"/>
    <w:rsid w:val="00C64FBA"/>
    <w:rsid w:val="00C708C2"/>
    <w:rsid w:val="00C71038"/>
    <w:rsid w:val="00C73786"/>
    <w:rsid w:val="00C75E30"/>
    <w:rsid w:val="00C766DB"/>
    <w:rsid w:val="00C76AB5"/>
    <w:rsid w:val="00C77AFC"/>
    <w:rsid w:val="00C80C14"/>
    <w:rsid w:val="00C81517"/>
    <w:rsid w:val="00C8173F"/>
    <w:rsid w:val="00C83B5D"/>
    <w:rsid w:val="00C85947"/>
    <w:rsid w:val="00C86ADC"/>
    <w:rsid w:val="00C9102E"/>
    <w:rsid w:val="00C911F5"/>
    <w:rsid w:val="00C92D94"/>
    <w:rsid w:val="00C92E95"/>
    <w:rsid w:val="00C94959"/>
    <w:rsid w:val="00C95562"/>
    <w:rsid w:val="00C96578"/>
    <w:rsid w:val="00C968D1"/>
    <w:rsid w:val="00CA0404"/>
    <w:rsid w:val="00CA1CC6"/>
    <w:rsid w:val="00CA3E44"/>
    <w:rsid w:val="00CA5867"/>
    <w:rsid w:val="00CA5CA2"/>
    <w:rsid w:val="00CA769A"/>
    <w:rsid w:val="00CB3CFF"/>
    <w:rsid w:val="00CB4DD3"/>
    <w:rsid w:val="00CB5EF3"/>
    <w:rsid w:val="00CB6C21"/>
    <w:rsid w:val="00CC07C6"/>
    <w:rsid w:val="00CC3EAF"/>
    <w:rsid w:val="00CC4790"/>
    <w:rsid w:val="00CD1AF2"/>
    <w:rsid w:val="00CD428B"/>
    <w:rsid w:val="00CE2408"/>
    <w:rsid w:val="00CE47CB"/>
    <w:rsid w:val="00CF21FF"/>
    <w:rsid w:val="00CF661C"/>
    <w:rsid w:val="00CF7821"/>
    <w:rsid w:val="00CF7858"/>
    <w:rsid w:val="00D000E7"/>
    <w:rsid w:val="00D01104"/>
    <w:rsid w:val="00D02C49"/>
    <w:rsid w:val="00D0649C"/>
    <w:rsid w:val="00D06C5F"/>
    <w:rsid w:val="00D131E0"/>
    <w:rsid w:val="00D143FC"/>
    <w:rsid w:val="00D14B2B"/>
    <w:rsid w:val="00D1552B"/>
    <w:rsid w:val="00D174E2"/>
    <w:rsid w:val="00D23EF1"/>
    <w:rsid w:val="00D24695"/>
    <w:rsid w:val="00D27776"/>
    <w:rsid w:val="00D35CE2"/>
    <w:rsid w:val="00D374F8"/>
    <w:rsid w:val="00D40E23"/>
    <w:rsid w:val="00D42BEF"/>
    <w:rsid w:val="00D52E6A"/>
    <w:rsid w:val="00D5354A"/>
    <w:rsid w:val="00D61D84"/>
    <w:rsid w:val="00D65904"/>
    <w:rsid w:val="00D70047"/>
    <w:rsid w:val="00D7431E"/>
    <w:rsid w:val="00D7525B"/>
    <w:rsid w:val="00D80931"/>
    <w:rsid w:val="00D82103"/>
    <w:rsid w:val="00D82859"/>
    <w:rsid w:val="00D8399F"/>
    <w:rsid w:val="00D83FEA"/>
    <w:rsid w:val="00D85A8E"/>
    <w:rsid w:val="00D864A1"/>
    <w:rsid w:val="00D8786A"/>
    <w:rsid w:val="00D9015F"/>
    <w:rsid w:val="00D969BE"/>
    <w:rsid w:val="00D96E32"/>
    <w:rsid w:val="00DA1BD1"/>
    <w:rsid w:val="00DA1EB6"/>
    <w:rsid w:val="00DB3983"/>
    <w:rsid w:val="00DC11FA"/>
    <w:rsid w:val="00DC2029"/>
    <w:rsid w:val="00DC263B"/>
    <w:rsid w:val="00DD138A"/>
    <w:rsid w:val="00DD1B1C"/>
    <w:rsid w:val="00DD56A5"/>
    <w:rsid w:val="00DD6ABD"/>
    <w:rsid w:val="00DE1141"/>
    <w:rsid w:val="00DE2390"/>
    <w:rsid w:val="00DE43FB"/>
    <w:rsid w:val="00DE53C4"/>
    <w:rsid w:val="00DE71D0"/>
    <w:rsid w:val="00DF3468"/>
    <w:rsid w:val="00DF45EE"/>
    <w:rsid w:val="00DF4E7D"/>
    <w:rsid w:val="00E02EC6"/>
    <w:rsid w:val="00E03033"/>
    <w:rsid w:val="00E041BF"/>
    <w:rsid w:val="00E04F1B"/>
    <w:rsid w:val="00E1104E"/>
    <w:rsid w:val="00E17040"/>
    <w:rsid w:val="00E22561"/>
    <w:rsid w:val="00E23159"/>
    <w:rsid w:val="00E242C6"/>
    <w:rsid w:val="00E24428"/>
    <w:rsid w:val="00E26CA9"/>
    <w:rsid w:val="00E27416"/>
    <w:rsid w:val="00E27BD4"/>
    <w:rsid w:val="00E317CE"/>
    <w:rsid w:val="00E31DB8"/>
    <w:rsid w:val="00E32E5F"/>
    <w:rsid w:val="00E45573"/>
    <w:rsid w:val="00E46A41"/>
    <w:rsid w:val="00E5260F"/>
    <w:rsid w:val="00E54D03"/>
    <w:rsid w:val="00E56A82"/>
    <w:rsid w:val="00E62ACD"/>
    <w:rsid w:val="00E64111"/>
    <w:rsid w:val="00E65128"/>
    <w:rsid w:val="00E672A1"/>
    <w:rsid w:val="00E7607B"/>
    <w:rsid w:val="00E77B3E"/>
    <w:rsid w:val="00E80049"/>
    <w:rsid w:val="00E8325E"/>
    <w:rsid w:val="00E921B8"/>
    <w:rsid w:val="00E92E4B"/>
    <w:rsid w:val="00E955CD"/>
    <w:rsid w:val="00E977B3"/>
    <w:rsid w:val="00EA2460"/>
    <w:rsid w:val="00EA2D6F"/>
    <w:rsid w:val="00EA3E98"/>
    <w:rsid w:val="00EA5710"/>
    <w:rsid w:val="00EB15C9"/>
    <w:rsid w:val="00EB4A0D"/>
    <w:rsid w:val="00EB502A"/>
    <w:rsid w:val="00EC727F"/>
    <w:rsid w:val="00EC7F9D"/>
    <w:rsid w:val="00ED7C33"/>
    <w:rsid w:val="00EE15C8"/>
    <w:rsid w:val="00EE2B13"/>
    <w:rsid w:val="00EE5466"/>
    <w:rsid w:val="00F01D5C"/>
    <w:rsid w:val="00F02CA3"/>
    <w:rsid w:val="00F02DF7"/>
    <w:rsid w:val="00F03BB1"/>
    <w:rsid w:val="00F03D3C"/>
    <w:rsid w:val="00F1177A"/>
    <w:rsid w:val="00F12F55"/>
    <w:rsid w:val="00F13B67"/>
    <w:rsid w:val="00F21BCC"/>
    <w:rsid w:val="00F22188"/>
    <w:rsid w:val="00F22367"/>
    <w:rsid w:val="00F239A5"/>
    <w:rsid w:val="00F34A4B"/>
    <w:rsid w:val="00F405F2"/>
    <w:rsid w:val="00F4244F"/>
    <w:rsid w:val="00F44C21"/>
    <w:rsid w:val="00F47B1F"/>
    <w:rsid w:val="00F53AED"/>
    <w:rsid w:val="00F56527"/>
    <w:rsid w:val="00F57FD5"/>
    <w:rsid w:val="00F6552B"/>
    <w:rsid w:val="00F65C31"/>
    <w:rsid w:val="00F667A6"/>
    <w:rsid w:val="00F668B2"/>
    <w:rsid w:val="00F67087"/>
    <w:rsid w:val="00F67D5C"/>
    <w:rsid w:val="00F70996"/>
    <w:rsid w:val="00F70C94"/>
    <w:rsid w:val="00F72BBE"/>
    <w:rsid w:val="00F810E6"/>
    <w:rsid w:val="00F81B79"/>
    <w:rsid w:val="00F82101"/>
    <w:rsid w:val="00F84DD7"/>
    <w:rsid w:val="00F85EE3"/>
    <w:rsid w:val="00F9114D"/>
    <w:rsid w:val="00F91D38"/>
    <w:rsid w:val="00FA2838"/>
    <w:rsid w:val="00FA3F3E"/>
    <w:rsid w:val="00FA4601"/>
    <w:rsid w:val="00FB5040"/>
    <w:rsid w:val="00FB5C38"/>
    <w:rsid w:val="00FC0C31"/>
    <w:rsid w:val="00FC11A5"/>
    <w:rsid w:val="00FC4A53"/>
    <w:rsid w:val="00FC7E78"/>
    <w:rsid w:val="00FD1A2E"/>
    <w:rsid w:val="00FD1DC0"/>
    <w:rsid w:val="00FD2A42"/>
    <w:rsid w:val="00FD4447"/>
    <w:rsid w:val="00FD4686"/>
    <w:rsid w:val="00FD5881"/>
    <w:rsid w:val="00FE109C"/>
    <w:rsid w:val="00FE111E"/>
    <w:rsid w:val="00FE646C"/>
    <w:rsid w:val="00FE72FF"/>
    <w:rsid w:val="00FF1B67"/>
    <w:rsid w:val="00FF1F92"/>
    <w:rsid w:val="00FF26DE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27A592D1-F412-48E1-90BD-47FCEA45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basedOn w:val="Normalny"/>
    <w:uiPriority w:val="99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BB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2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BC52-567B-461C-B2A8-CC001583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Tomasz Węglarz</cp:lastModifiedBy>
  <cp:revision>2</cp:revision>
  <cp:lastPrinted>2022-02-04T07:43:00Z</cp:lastPrinted>
  <dcterms:created xsi:type="dcterms:W3CDTF">2023-01-23T13:01:00Z</dcterms:created>
  <dcterms:modified xsi:type="dcterms:W3CDTF">2023-01-23T13:01:00Z</dcterms:modified>
</cp:coreProperties>
</file>