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43BCD" w14:textId="77777777" w:rsidR="0070030E" w:rsidRPr="00C35313" w:rsidRDefault="0070030E" w:rsidP="00F37B1C">
      <w:pPr>
        <w:ind w:right="-2"/>
        <w:jc w:val="center"/>
        <w:outlineLvl w:val="0"/>
        <w:rPr>
          <w:rFonts w:ascii="Arial" w:hAnsi="Arial" w:cs="Arial"/>
          <w:b/>
        </w:rPr>
      </w:pPr>
    </w:p>
    <w:p w14:paraId="7446CD29" w14:textId="77777777" w:rsidR="00EA57F4" w:rsidRPr="00C35313" w:rsidRDefault="00EA57F4" w:rsidP="00F37B1C">
      <w:pPr>
        <w:jc w:val="center"/>
        <w:outlineLvl w:val="0"/>
        <w:rPr>
          <w:rFonts w:ascii="Arial" w:hAnsi="Arial" w:cs="Arial"/>
        </w:rPr>
      </w:pPr>
      <w:r w:rsidRPr="00C35313">
        <w:rPr>
          <w:rFonts w:ascii="Arial" w:hAnsi="Arial" w:cs="Arial"/>
        </w:rPr>
        <w:t>RZECZPOSPOLITA POLSKA</w:t>
      </w:r>
    </w:p>
    <w:p w14:paraId="5B3985BE" w14:textId="77777777" w:rsidR="00EA57F4" w:rsidRPr="00C35313" w:rsidRDefault="00EA57F4" w:rsidP="00F37B1C">
      <w:pPr>
        <w:jc w:val="center"/>
        <w:outlineLvl w:val="0"/>
        <w:rPr>
          <w:rFonts w:ascii="Arial" w:hAnsi="Arial" w:cs="Arial"/>
        </w:rPr>
      </w:pPr>
      <w:r w:rsidRPr="00C35313">
        <w:rPr>
          <w:rFonts w:ascii="Arial" w:hAnsi="Arial" w:cs="Arial"/>
        </w:rPr>
        <w:t>MINISTERSTWO SPRAWIEDLIWOŚCI</w:t>
      </w:r>
    </w:p>
    <w:p w14:paraId="48CCC0EF" w14:textId="77777777" w:rsidR="00EA57F4" w:rsidRPr="00C35313" w:rsidRDefault="00EA57F4" w:rsidP="00F37B1C">
      <w:pPr>
        <w:jc w:val="center"/>
        <w:outlineLvl w:val="0"/>
        <w:rPr>
          <w:rFonts w:ascii="Arial" w:hAnsi="Arial" w:cs="Arial"/>
        </w:rPr>
      </w:pPr>
      <w:r w:rsidRPr="00C35313">
        <w:rPr>
          <w:rFonts w:ascii="Arial" w:hAnsi="Arial" w:cs="Arial"/>
        </w:rPr>
        <w:t>ALEJE UJAZDOWSKIE 11</w:t>
      </w:r>
    </w:p>
    <w:p w14:paraId="721274C7" w14:textId="77777777" w:rsidR="00EA57F4" w:rsidRPr="00C35313" w:rsidRDefault="00EA57F4" w:rsidP="00F37B1C">
      <w:pPr>
        <w:jc w:val="center"/>
        <w:outlineLvl w:val="0"/>
        <w:rPr>
          <w:rFonts w:ascii="Arial" w:hAnsi="Arial" w:cs="Arial"/>
        </w:rPr>
      </w:pPr>
      <w:r w:rsidRPr="00C35313">
        <w:rPr>
          <w:rFonts w:ascii="Arial" w:hAnsi="Arial" w:cs="Arial"/>
        </w:rPr>
        <w:t>00-567 WARSZAWA</w:t>
      </w:r>
    </w:p>
    <w:p w14:paraId="4916DBF8" w14:textId="77777777" w:rsidR="00EA57F4" w:rsidRPr="00C35313" w:rsidRDefault="00EA57F4" w:rsidP="00F37B1C">
      <w:pPr>
        <w:ind w:left="3632"/>
        <w:jc w:val="both"/>
        <w:outlineLvl w:val="0"/>
        <w:rPr>
          <w:rFonts w:ascii="Arial" w:hAnsi="Arial" w:cs="Arial"/>
        </w:rPr>
      </w:pPr>
    </w:p>
    <w:p w14:paraId="0D01A5AB" w14:textId="77777777" w:rsidR="00EA57F4" w:rsidRPr="00C35313" w:rsidRDefault="00EA57F4" w:rsidP="00F37B1C">
      <w:pPr>
        <w:ind w:left="3632"/>
        <w:jc w:val="both"/>
        <w:outlineLvl w:val="0"/>
        <w:rPr>
          <w:rFonts w:ascii="Arial" w:hAnsi="Arial" w:cs="Arial"/>
        </w:rPr>
      </w:pPr>
    </w:p>
    <w:p w14:paraId="133D4C2B" w14:textId="77777777" w:rsidR="00EA57F4" w:rsidRPr="00C35313" w:rsidRDefault="00EA57F4" w:rsidP="00F37B1C">
      <w:pPr>
        <w:ind w:left="3632"/>
        <w:jc w:val="both"/>
        <w:outlineLvl w:val="0"/>
        <w:rPr>
          <w:rFonts w:ascii="Arial" w:hAnsi="Arial" w:cs="Arial"/>
        </w:rPr>
      </w:pPr>
    </w:p>
    <w:p w14:paraId="319FC631" w14:textId="77777777" w:rsidR="00EA57F4" w:rsidRPr="00C35313" w:rsidRDefault="00EA57F4" w:rsidP="00F37B1C">
      <w:pPr>
        <w:ind w:left="3632"/>
        <w:jc w:val="both"/>
        <w:outlineLvl w:val="0"/>
        <w:rPr>
          <w:rFonts w:ascii="Arial" w:hAnsi="Arial" w:cs="Arial"/>
        </w:rPr>
      </w:pPr>
    </w:p>
    <w:p w14:paraId="598324F5" w14:textId="77777777" w:rsidR="00EA57F4" w:rsidRPr="00C35313" w:rsidRDefault="00EA57F4" w:rsidP="00F37B1C">
      <w:pPr>
        <w:ind w:left="3632"/>
        <w:jc w:val="both"/>
        <w:outlineLvl w:val="0"/>
        <w:rPr>
          <w:rFonts w:ascii="Arial" w:hAnsi="Arial" w:cs="Arial"/>
        </w:rPr>
      </w:pPr>
    </w:p>
    <w:p w14:paraId="172DBF12" w14:textId="77777777" w:rsidR="00EA57F4" w:rsidRPr="00C35313" w:rsidRDefault="00EA57F4" w:rsidP="00F37B1C">
      <w:pPr>
        <w:ind w:left="3632"/>
        <w:jc w:val="both"/>
        <w:outlineLvl w:val="0"/>
        <w:rPr>
          <w:rFonts w:ascii="Arial" w:hAnsi="Arial" w:cs="Arial"/>
        </w:rPr>
      </w:pPr>
    </w:p>
    <w:p w14:paraId="5107D6E0" w14:textId="77777777" w:rsidR="00EA57F4" w:rsidRPr="00C35313" w:rsidRDefault="00EA57F4" w:rsidP="00F37B1C">
      <w:pPr>
        <w:ind w:left="3632"/>
        <w:jc w:val="both"/>
        <w:outlineLvl w:val="0"/>
        <w:rPr>
          <w:rFonts w:ascii="Arial" w:hAnsi="Arial" w:cs="Arial"/>
        </w:rPr>
      </w:pPr>
    </w:p>
    <w:p w14:paraId="34CB3833" w14:textId="77777777" w:rsidR="00EA57F4" w:rsidRPr="00C35313" w:rsidRDefault="00EA57F4" w:rsidP="00F37B1C">
      <w:pPr>
        <w:jc w:val="center"/>
        <w:outlineLvl w:val="0"/>
        <w:rPr>
          <w:rFonts w:ascii="Arial" w:hAnsi="Arial" w:cs="Arial"/>
        </w:rPr>
      </w:pPr>
      <w:r w:rsidRPr="00C35313">
        <w:rPr>
          <w:rFonts w:ascii="Arial" w:hAnsi="Arial" w:cs="Arial"/>
        </w:rPr>
        <w:t xml:space="preserve">SPECYFIKACJA ISTOTNYCH </w:t>
      </w:r>
      <w:r w:rsidRPr="00C35313">
        <w:rPr>
          <w:rFonts w:ascii="Arial" w:hAnsi="Arial" w:cs="Arial"/>
        </w:rPr>
        <w:br/>
        <w:t>WARUNKÓW ZAMÓWIENIA</w:t>
      </w:r>
    </w:p>
    <w:p w14:paraId="7337DAC9" w14:textId="77777777" w:rsidR="00EA57F4" w:rsidRPr="00C35313" w:rsidRDefault="00EA57F4" w:rsidP="00F37B1C">
      <w:pPr>
        <w:jc w:val="center"/>
        <w:outlineLvl w:val="0"/>
        <w:rPr>
          <w:rFonts w:ascii="Arial" w:hAnsi="Arial" w:cs="Arial"/>
        </w:rPr>
      </w:pPr>
    </w:p>
    <w:p w14:paraId="40D13E31" w14:textId="77777777" w:rsidR="00B153A6" w:rsidRPr="00C35313" w:rsidRDefault="00B153A6" w:rsidP="00F37B1C">
      <w:pPr>
        <w:jc w:val="center"/>
        <w:outlineLvl w:val="0"/>
        <w:rPr>
          <w:rFonts w:ascii="Arial" w:hAnsi="Arial" w:cs="Arial"/>
        </w:rPr>
      </w:pPr>
    </w:p>
    <w:p w14:paraId="364BAA4E" w14:textId="77777777" w:rsidR="00EA57F4" w:rsidRPr="00D66C27" w:rsidRDefault="00EA57F4" w:rsidP="00F37B1C">
      <w:pPr>
        <w:ind w:left="709"/>
        <w:jc w:val="center"/>
        <w:outlineLvl w:val="0"/>
        <w:rPr>
          <w:rFonts w:ascii="Arial" w:hAnsi="Arial" w:cs="Arial"/>
          <w:sz w:val="20"/>
          <w:szCs w:val="20"/>
        </w:rPr>
      </w:pPr>
      <w:r w:rsidRPr="00D66C27">
        <w:rPr>
          <w:rFonts w:ascii="Arial" w:hAnsi="Arial" w:cs="Arial"/>
          <w:sz w:val="20"/>
          <w:szCs w:val="20"/>
        </w:rPr>
        <w:t xml:space="preserve">w postępowaniu o udzielenie zamówienia publicznego prowadzonym </w:t>
      </w:r>
    </w:p>
    <w:p w14:paraId="0FD13746" w14:textId="77777777" w:rsidR="00EA57F4" w:rsidRPr="00D66C27" w:rsidRDefault="00EA57F4" w:rsidP="00F37B1C">
      <w:pPr>
        <w:ind w:left="709"/>
        <w:jc w:val="center"/>
        <w:outlineLvl w:val="0"/>
        <w:rPr>
          <w:rFonts w:ascii="Arial" w:hAnsi="Arial" w:cs="Arial"/>
          <w:sz w:val="20"/>
          <w:szCs w:val="20"/>
        </w:rPr>
      </w:pPr>
      <w:r w:rsidRPr="00D66C27">
        <w:rPr>
          <w:rFonts w:ascii="Arial" w:hAnsi="Arial" w:cs="Arial"/>
          <w:sz w:val="20"/>
          <w:szCs w:val="20"/>
        </w:rPr>
        <w:t>w trybie przetargu nieograniczonego na</w:t>
      </w:r>
    </w:p>
    <w:p w14:paraId="68423019" w14:textId="77777777" w:rsidR="00EA57F4" w:rsidRPr="00D66C27" w:rsidRDefault="00EA57F4" w:rsidP="00F37B1C">
      <w:pPr>
        <w:ind w:left="709"/>
        <w:jc w:val="center"/>
        <w:outlineLvl w:val="0"/>
        <w:rPr>
          <w:rFonts w:ascii="Arial" w:hAnsi="Arial" w:cs="Arial"/>
          <w:b/>
          <w:sz w:val="20"/>
          <w:szCs w:val="20"/>
        </w:rPr>
      </w:pPr>
    </w:p>
    <w:p w14:paraId="4E3C2DB6" w14:textId="77777777" w:rsidR="00B153A6" w:rsidRPr="00D66C27" w:rsidRDefault="00B153A6" w:rsidP="00F37B1C">
      <w:pPr>
        <w:ind w:left="709"/>
        <w:jc w:val="center"/>
        <w:outlineLvl w:val="0"/>
        <w:rPr>
          <w:rFonts w:ascii="Arial" w:hAnsi="Arial" w:cs="Arial"/>
          <w:b/>
          <w:sz w:val="20"/>
          <w:szCs w:val="20"/>
        </w:rPr>
      </w:pPr>
    </w:p>
    <w:p w14:paraId="75B277E7" w14:textId="6CD08BFD" w:rsidR="00EA57F4" w:rsidRPr="00D66C27" w:rsidRDefault="009F0A7E" w:rsidP="00F37B1C">
      <w:pPr>
        <w:jc w:val="center"/>
        <w:outlineLvl w:val="0"/>
        <w:rPr>
          <w:rFonts w:ascii="Arial" w:hAnsi="Arial" w:cs="Arial"/>
          <w:b/>
          <w:sz w:val="20"/>
          <w:szCs w:val="20"/>
        </w:rPr>
      </w:pPr>
      <w:r w:rsidRPr="009F0A7E">
        <w:rPr>
          <w:rFonts w:ascii="Arial" w:hAnsi="Arial" w:cs="Arial"/>
          <w:b/>
          <w:sz w:val="20"/>
          <w:szCs w:val="20"/>
        </w:rPr>
        <w:t>Usług</w:t>
      </w:r>
      <w:r w:rsidR="001F10B9">
        <w:rPr>
          <w:rFonts w:ascii="Arial" w:hAnsi="Arial" w:cs="Arial"/>
          <w:b/>
          <w:sz w:val="20"/>
          <w:szCs w:val="20"/>
        </w:rPr>
        <w:t>ę</w:t>
      </w:r>
      <w:r w:rsidRPr="009F0A7E">
        <w:rPr>
          <w:rFonts w:ascii="Arial" w:hAnsi="Arial" w:cs="Arial"/>
          <w:b/>
          <w:sz w:val="20"/>
          <w:szCs w:val="20"/>
        </w:rPr>
        <w:t xml:space="preserve"> wsparcia i modyfikacji dla ST KRK</w:t>
      </w:r>
    </w:p>
    <w:p w14:paraId="5AAEE27C" w14:textId="77777777" w:rsidR="00C827CB" w:rsidRPr="00D66C27" w:rsidRDefault="00C827CB" w:rsidP="00F37B1C">
      <w:pPr>
        <w:jc w:val="center"/>
        <w:outlineLvl w:val="0"/>
        <w:rPr>
          <w:rFonts w:ascii="Arial" w:hAnsi="Arial" w:cs="Arial"/>
          <w:sz w:val="20"/>
          <w:szCs w:val="20"/>
        </w:rPr>
      </w:pPr>
    </w:p>
    <w:p w14:paraId="02339BC6" w14:textId="77777777" w:rsidR="00C827CB" w:rsidRPr="00D66C27" w:rsidRDefault="00C827CB" w:rsidP="00F37B1C">
      <w:pPr>
        <w:jc w:val="center"/>
        <w:outlineLvl w:val="0"/>
        <w:rPr>
          <w:rFonts w:ascii="Arial" w:hAnsi="Arial" w:cs="Arial"/>
          <w:sz w:val="20"/>
          <w:szCs w:val="20"/>
        </w:rPr>
      </w:pPr>
    </w:p>
    <w:p w14:paraId="10EB9D8D" w14:textId="447CE9A0" w:rsidR="00EA57F4" w:rsidRPr="00D66C27" w:rsidRDefault="008E2E92" w:rsidP="00F37B1C">
      <w:pPr>
        <w:jc w:val="center"/>
        <w:outlineLvl w:val="0"/>
        <w:rPr>
          <w:rFonts w:ascii="Arial" w:hAnsi="Arial" w:cs="Arial"/>
          <w:sz w:val="20"/>
          <w:szCs w:val="20"/>
        </w:rPr>
      </w:pPr>
      <w:r w:rsidRPr="00D66C27">
        <w:rPr>
          <w:rFonts w:ascii="Arial" w:hAnsi="Arial" w:cs="Arial"/>
          <w:sz w:val="20"/>
          <w:szCs w:val="20"/>
        </w:rPr>
        <w:t>znak sprawy: B</w:t>
      </w:r>
      <w:r w:rsidR="007C0560" w:rsidRPr="00D66C27">
        <w:rPr>
          <w:rFonts w:ascii="Arial" w:hAnsi="Arial" w:cs="Arial"/>
          <w:sz w:val="20"/>
          <w:szCs w:val="20"/>
        </w:rPr>
        <w:t>F-II.3710.</w:t>
      </w:r>
      <w:r w:rsidR="009F0A7E">
        <w:rPr>
          <w:rFonts w:ascii="Arial" w:hAnsi="Arial" w:cs="Arial"/>
          <w:sz w:val="20"/>
          <w:szCs w:val="20"/>
        </w:rPr>
        <w:t>77</w:t>
      </w:r>
      <w:r w:rsidR="007C0560" w:rsidRPr="00D66C27">
        <w:rPr>
          <w:rFonts w:ascii="Arial" w:hAnsi="Arial" w:cs="Arial"/>
          <w:sz w:val="20"/>
          <w:szCs w:val="20"/>
        </w:rPr>
        <w:t>.20</w:t>
      </w:r>
      <w:r w:rsidR="00A76F81" w:rsidRPr="00D66C27">
        <w:rPr>
          <w:rFonts w:ascii="Arial" w:hAnsi="Arial" w:cs="Arial"/>
          <w:sz w:val="20"/>
          <w:szCs w:val="20"/>
        </w:rPr>
        <w:t>20</w:t>
      </w:r>
    </w:p>
    <w:p w14:paraId="3A07DA8E" w14:textId="77777777" w:rsidR="00EA57F4" w:rsidRPr="00C35313" w:rsidRDefault="00EA57F4" w:rsidP="00F37B1C">
      <w:pPr>
        <w:keepNext/>
        <w:keepLines/>
        <w:jc w:val="both"/>
        <w:outlineLvl w:val="0"/>
        <w:rPr>
          <w:rFonts w:ascii="Arial" w:hAnsi="Arial" w:cs="Arial"/>
          <w:b/>
          <w:u w:val="single"/>
        </w:rPr>
      </w:pPr>
    </w:p>
    <w:p w14:paraId="5A584A22" w14:textId="77777777" w:rsidR="00EA57F4" w:rsidRPr="00C35313" w:rsidRDefault="00EA57F4" w:rsidP="00F37B1C">
      <w:pPr>
        <w:keepNext/>
        <w:keepLines/>
        <w:jc w:val="center"/>
        <w:outlineLvl w:val="0"/>
        <w:rPr>
          <w:rFonts w:ascii="Arial" w:hAnsi="Arial" w:cs="Arial"/>
        </w:rPr>
      </w:pPr>
    </w:p>
    <w:p w14:paraId="0820DE4F" w14:textId="77777777" w:rsidR="00EA57F4" w:rsidRPr="00C35313" w:rsidRDefault="00EA57F4" w:rsidP="00F37B1C">
      <w:pPr>
        <w:jc w:val="both"/>
        <w:outlineLvl w:val="0"/>
        <w:rPr>
          <w:rFonts w:ascii="Arial" w:hAnsi="Arial" w:cs="Arial"/>
          <w:b/>
        </w:rPr>
      </w:pPr>
    </w:p>
    <w:p w14:paraId="6FFD3C03" w14:textId="77777777" w:rsidR="00EA57F4" w:rsidRPr="00C35313" w:rsidRDefault="00EA57F4" w:rsidP="00F37B1C">
      <w:pPr>
        <w:jc w:val="both"/>
        <w:outlineLvl w:val="0"/>
        <w:rPr>
          <w:rFonts w:ascii="Arial" w:hAnsi="Arial" w:cs="Arial"/>
          <w:b/>
        </w:rPr>
      </w:pPr>
    </w:p>
    <w:p w14:paraId="60F42B96" w14:textId="77777777" w:rsidR="00EA57F4" w:rsidRPr="00C35313" w:rsidRDefault="00EA57F4" w:rsidP="00F37B1C">
      <w:pPr>
        <w:jc w:val="both"/>
        <w:outlineLvl w:val="0"/>
        <w:rPr>
          <w:rFonts w:ascii="Arial" w:hAnsi="Arial" w:cs="Arial"/>
          <w:b/>
        </w:rPr>
      </w:pPr>
    </w:p>
    <w:p w14:paraId="1238F3EF" w14:textId="77777777" w:rsidR="00C827CB" w:rsidRPr="00C35313" w:rsidRDefault="00C827CB" w:rsidP="00F37B1C">
      <w:pPr>
        <w:jc w:val="both"/>
        <w:outlineLvl w:val="0"/>
        <w:rPr>
          <w:rFonts w:ascii="Arial" w:hAnsi="Arial" w:cs="Arial"/>
          <w:b/>
        </w:rPr>
      </w:pPr>
    </w:p>
    <w:p w14:paraId="2DF2D484" w14:textId="77777777" w:rsidR="00C827CB" w:rsidRPr="00C35313" w:rsidRDefault="00C827CB" w:rsidP="00F37B1C">
      <w:pPr>
        <w:jc w:val="both"/>
        <w:outlineLvl w:val="0"/>
        <w:rPr>
          <w:rFonts w:ascii="Arial" w:hAnsi="Arial" w:cs="Arial"/>
          <w:b/>
        </w:rPr>
      </w:pPr>
    </w:p>
    <w:p w14:paraId="57CFAABC" w14:textId="77777777" w:rsidR="00C827CB" w:rsidRPr="00F37B1C" w:rsidRDefault="00C827CB" w:rsidP="00F37B1C">
      <w:pPr>
        <w:jc w:val="both"/>
        <w:outlineLvl w:val="0"/>
        <w:rPr>
          <w:rFonts w:ascii="Arial" w:hAnsi="Arial" w:cs="Arial"/>
          <w:b/>
          <w:sz w:val="20"/>
          <w:szCs w:val="20"/>
        </w:rPr>
      </w:pPr>
    </w:p>
    <w:p w14:paraId="54D5E5E2" w14:textId="77777777" w:rsidR="00C827CB" w:rsidRPr="00F37B1C" w:rsidRDefault="00C827CB" w:rsidP="00F37B1C">
      <w:pPr>
        <w:jc w:val="both"/>
        <w:outlineLvl w:val="0"/>
        <w:rPr>
          <w:rFonts w:ascii="Arial" w:hAnsi="Arial" w:cs="Arial"/>
          <w:b/>
          <w:sz w:val="20"/>
          <w:szCs w:val="20"/>
        </w:rPr>
      </w:pPr>
    </w:p>
    <w:p w14:paraId="2CE0E50C" w14:textId="77777777" w:rsidR="00C827CB" w:rsidRPr="00F37B1C" w:rsidRDefault="00C827CB" w:rsidP="00F37B1C">
      <w:pPr>
        <w:jc w:val="both"/>
        <w:outlineLvl w:val="0"/>
        <w:rPr>
          <w:rFonts w:ascii="Arial" w:hAnsi="Arial" w:cs="Arial"/>
          <w:b/>
          <w:sz w:val="20"/>
          <w:szCs w:val="20"/>
        </w:rPr>
      </w:pPr>
    </w:p>
    <w:p w14:paraId="4ABFBDF2" w14:textId="77777777" w:rsidR="00C827CB" w:rsidRPr="00F37B1C" w:rsidRDefault="00C827CB" w:rsidP="00F37B1C">
      <w:pPr>
        <w:jc w:val="both"/>
        <w:outlineLvl w:val="0"/>
        <w:rPr>
          <w:rFonts w:ascii="Arial" w:hAnsi="Arial" w:cs="Arial"/>
          <w:b/>
          <w:sz w:val="20"/>
          <w:szCs w:val="20"/>
        </w:rPr>
      </w:pPr>
    </w:p>
    <w:p w14:paraId="38E6DCC8" w14:textId="77777777" w:rsidR="00C827CB" w:rsidRPr="00F37B1C" w:rsidRDefault="00C827CB" w:rsidP="00F37B1C">
      <w:pPr>
        <w:jc w:val="both"/>
        <w:outlineLvl w:val="0"/>
        <w:rPr>
          <w:rFonts w:ascii="Arial" w:hAnsi="Arial" w:cs="Arial"/>
          <w:b/>
          <w:sz w:val="20"/>
          <w:szCs w:val="20"/>
        </w:rPr>
      </w:pPr>
    </w:p>
    <w:p w14:paraId="0BB0C5C4" w14:textId="77777777" w:rsidR="00C827CB" w:rsidRPr="00F37B1C" w:rsidRDefault="00C827CB" w:rsidP="00F37B1C">
      <w:pPr>
        <w:jc w:val="both"/>
        <w:outlineLvl w:val="0"/>
        <w:rPr>
          <w:rFonts w:ascii="Arial" w:hAnsi="Arial" w:cs="Arial"/>
          <w:b/>
          <w:sz w:val="20"/>
          <w:szCs w:val="20"/>
        </w:rPr>
      </w:pPr>
    </w:p>
    <w:p w14:paraId="179FB344" w14:textId="77777777" w:rsidR="00C827CB" w:rsidRPr="00F37B1C" w:rsidRDefault="00C827CB" w:rsidP="00F37B1C">
      <w:pPr>
        <w:jc w:val="both"/>
        <w:outlineLvl w:val="0"/>
        <w:rPr>
          <w:rFonts w:ascii="Arial" w:hAnsi="Arial" w:cs="Arial"/>
          <w:b/>
          <w:sz w:val="20"/>
          <w:szCs w:val="20"/>
        </w:rPr>
      </w:pPr>
    </w:p>
    <w:p w14:paraId="64AD00FB" w14:textId="77777777" w:rsidR="00C827CB" w:rsidRPr="00F37B1C" w:rsidRDefault="00C827CB" w:rsidP="00F37B1C">
      <w:pPr>
        <w:jc w:val="both"/>
        <w:outlineLvl w:val="0"/>
        <w:rPr>
          <w:rFonts w:ascii="Arial" w:hAnsi="Arial" w:cs="Arial"/>
          <w:b/>
          <w:sz w:val="20"/>
          <w:szCs w:val="20"/>
        </w:rPr>
      </w:pPr>
    </w:p>
    <w:p w14:paraId="5C0B8FBF" w14:textId="77777777" w:rsidR="00C827CB" w:rsidRPr="00F37B1C" w:rsidRDefault="00C827CB" w:rsidP="00F37B1C">
      <w:pPr>
        <w:jc w:val="both"/>
        <w:outlineLvl w:val="0"/>
        <w:rPr>
          <w:rFonts w:ascii="Arial" w:hAnsi="Arial" w:cs="Arial"/>
          <w:b/>
          <w:sz w:val="20"/>
          <w:szCs w:val="20"/>
        </w:rPr>
      </w:pPr>
    </w:p>
    <w:p w14:paraId="4296882D" w14:textId="77777777" w:rsidR="00EA57F4" w:rsidRPr="00F37B1C" w:rsidRDefault="00EA57F4" w:rsidP="00F37B1C">
      <w:pPr>
        <w:jc w:val="both"/>
        <w:outlineLvl w:val="0"/>
        <w:rPr>
          <w:rFonts w:ascii="Arial" w:hAnsi="Arial" w:cs="Arial"/>
          <w:b/>
          <w:sz w:val="20"/>
          <w:szCs w:val="20"/>
        </w:rPr>
      </w:pPr>
      <w:r w:rsidRPr="00F37B1C">
        <w:rPr>
          <w:rFonts w:ascii="Arial" w:hAnsi="Arial" w:cs="Arial"/>
          <w:b/>
          <w:sz w:val="20"/>
          <w:szCs w:val="20"/>
        </w:rPr>
        <w:t>ZATWIERDZAM:</w:t>
      </w:r>
    </w:p>
    <w:p w14:paraId="23F2EE81" w14:textId="77777777" w:rsidR="00EA57F4" w:rsidRPr="00F37B1C" w:rsidRDefault="00EA57F4" w:rsidP="00F37B1C">
      <w:pPr>
        <w:tabs>
          <w:tab w:val="left" w:pos="9070"/>
        </w:tabs>
        <w:ind w:right="4536"/>
        <w:jc w:val="both"/>
        <w:outlineLvl w:val="0"/>
        <w:rPr>
          <w:rFonts w:ascii="Arial" w:hAnsi="Arial" w:cs="Arial"/>
          <w:b/>
          <w:sz w:val="20"/>
          <w:szCs w:val="20"/>
        </w:rPr>
      </w:pPr>
      <w:r w:rsidRPr="00F37B1C">
        <w:rPr>
          <w:rFonts w:ascii="Arial" w:hAnsi="Arial" w:cs="Arial"/>
          <w:b/>
          <w:sz w:val="20"/>
          <w:szCs w:val="20"/>
        </w:rPr>
        <w:t xml:space="preserve"> </w:t>
      </w:r>
    </w:p>
    <w:p w14:paraId="63D8B793" w14:textId="5A23B417" w:rsidR="00EB2B8D" w:rsidRPr="00AC799F" w:rsidRDefault="00EB2B8D" w:rsidP="00EB2B8D">
      <w:pPr>
        <w:jc w:val="both"/>
        <w:outlineLvl w:val="0"/>
        <w:rPr>
          <w:rFonts w:ascii="Arial" w:hAnsi="Arial" w:cs="Arial"/>
          <w:b/>
          <w:sz w:val="20"/>
          <w:szCs w:val="20"/>
        </w:rPr>
      </w:pPr>
      <w:r w:rsidRPr="00AC799F">
        <w:rPr>
          <w:rFonts w:ascii="Arial" w:hAnsi="Arial" w:cs="Arial"/>
          <w:b/>
          <w:sz w:val="20"/>
          <w:szCs w:val="20"/>
        </w:rPr>
        <w:t xml:space="preserve">      </w:t>
      </w:r>
      <w:r>
        <w:rPr>
          <w:rFonts w:ascii="Arial" w:hAnsi="Arial" w:cs="Arial"/>
          <w:b/>
          <w:sz w:val="20"/>
          <w:szCs w:val="20"/>
        </w:rPr>
        <w:t xml:space="preserve">  </w:t>
      </w:r>
      <w:r w:rsidRPr="00AC799F">
        <w:rPr>
          <w:rFonts w:ascii="Arial" w:hAnsi="Arial" w:cs="Arial"/>
          <w:b/>
          <w:sz w:val="20"/>
          <w:szCs w:val="20"/>
        </w:rPr>
        <w:t xml:space="preserve">Dyrektor </w:t>
      </w:r>
    </w:p>
    <w:p w14:paraId="0C076A8E" w14:textId="765D5DDA" w:rsidR="00EB2B8D" w:rsidRPr="00AC799F" w:rsidRDefault="00EB2B8D" w:rsidP="00EB2B8D">
      <w:pPr>
        <w:jc w:val="both"/>
        <w:outlineLvl w:val="0"/>
        <w:rPr>
          <w:rFonts w:ascii="Arial" w:hAnsi="Arial" w:cs="Arial"/>
          <w:b/>
          <w:sz w:val="20"/>
          <w:szCs w:val="20"/>
        </w:rPr>
      </w:pPr>
      <w:r>
        <w:rPr>
          <w:rFonts w:ascii="Arial" w:hAnsi="Arial" w:cs="Arial"/>
          <w:b/>
          <w:sz w:val="20"/>
          <w:szCs w:val="20"/>
        </w:rPr>
        <w:t xml:space="preserve">   </w:t>
      </w:r>
      <w:r w:rsidRPr="00AC799F">
        <w:rPr>
          <w:rFonts w:ascii="Arial" w:hAnsi="Arial" w:cs="Arial"/>
          <w:b/>
          <w:sz w:val="20"/>
          <w:szCs w:val="20"/>
        </w:rPr>
        <w:t>Biura Finansów</w:t>
      </w:r>
    </w:p>
    <w:p w14:paraId="138F8F7F" w14:textId="77777777" w:rsidR="00EB2B8D" w:rsidRPr="00AC799F" w:rsidRDefault="00EB2B8D" w:rsidP="00EB2B8D">
      <w:pPr>
        <w:ind w:firstLine="709"/>
        <w:jc w:val="both"/>
        <w:outlineLvl w:val="0"/>
        <w:rPr>
          <w:rFonts w:ascii="Arial" w:hAnsi="Arial" w:cs="Arial"/>
          <w:b/>
          <w:sz w:val="20"/>
          <w:szCs w:val="20"/>
        </w:rPr>
      </w:pPr>
      <w:r w:rsidRPr="00AC799F">
        <w:rPr>
          <w:rFonts w:ascii="Arial" w:hAnsi="Arial" w:cs="Arial"/>
          <w:b/>
          <w:sz w:val="20"/>
          <w:szCs w:val="20"/>
        </w:rPr>
        <w:t>/-/</w:t>
      </w:r>
    </w:p>
    <w:p w14:paraId="0580C0AD" w14:textId="77777777" w:rsidR="00EB2B8D" w:rsidRPr="00AC799F" w:rsidRDefault="00EB2B8D" w:rsidP="00EB2B8D">
      <w:pPr>
        <w:jc w:val="both"/>
        <w:outlineLvl w:val="0"/>
        <w:rPr>
          <w:rFonts w:ascii="Arial" w:hAnsi="Arial" w:cs="Arial"/>
          <w:b/>
          <w:sz w:val="20"/>
          <w:szCs w:val="20"/>
        </w:rPr>
      </w:pPr>
      <w:r w:rsidRPr="00AC799F">
        <w:rPr>
          <w:rFonts w:ascii="Arial" w:hAnsi="Arial" w:cs="Arial"/>
          <w:b/>
          <w:sz w:val="20"/>
          <w:szCs w:val="20"/>
        </w:rPr>
        <w:t>Jarosław Wyżgowski</w:t>
      </w:r>
    </w:p>
    <w:p w14:paraId="39B4A1A2" w14:textId="77777777" w:rsidR="00EA57F4" w:rsidRPr="00F37B1C" w:rsidRDefault="00EA57F4" w:rsidP="00F37B1C">
      <w:pPr>
        <w:ind w:right="-2"/>
        <w:jc w:val="center"/>
        <w:outlineLvl w:val="0"/>
        <w:rPr>
          <w:rFonts w:ascii="Arial" w:hAnsi="Arial" w:cs="Arial"/>
          <w:b/>
          <w:sz w:val="20"/>
          <w:szCs w:val="20"/>
        </w:rPr>
      </w:pPr>
    </w:p>
    <w:p w14:paraId="61A9845D" w14:textId="77777777" w:rsidR="00EA57F4" w:rsidRPr="00F37B1C" w:rsidRDefault="00EA57F4" w:rsidP="00F37B1C">
      <w:pPr>
        <w:ind w:right="-2"/>
        <w:jc w:val="center"/>
        <w:outlineLvl w:val="0"/>
        <w:rPr>
          <w:rFonts w:ascii="Arial" w:hAnsi="Arial" w:cs="Arial"/>
          <w:b/>
          <w:sz w:val="20"/>
          <w:szCs w:val="20"/>
        </w:rPr>
      </w:pPr>
    </w:p>
    <w:p w14:paraId="4BFAD23B" w14:textId="77777777" w:rsidR="0037216E" w:rsidRDefault="0037216E" w:rsidP="00EB2B8D">
      <w:pPr>
        <w:ind w:right="-2"/>
        <w:outlineLvl w:val="0"/>
        <w:rPr>
          <w:rFonts w:ascii="Arial" w:hAnsi="Arial" w:cs="Arial"/>
          <w:b/>
          <w:sz w:val="20"/>
          <w:szCs w:val="20"/>
        </w:rPr>
      </w:pPr>
    </w:p>
    <w:p w14:paraId="31FC811A" w14:textId="3EF18AC0" w:rsidR="003234A4" w:rsidRDefault="003234A4" w:rsidP="00D444FA">
      <w:pPr>
        <w:ind w:right="-2"/>
        <w:outlineLvl w:val="0"/>
        <w:rPr>
          <w:rFonts w:ascii="Arial" w:hAnsi="Arial" w:cs="Arial"/>
          <w:b/>
          <w:sz w:val="20"/>
          <w:szCs w:val="20"/>
        </w:rPr>
      </w:pPr>
    </w:p>
    <w:p w14:paraId="0B680195" w14:textId="77777777" w:rsidR="003234A4" w:rsidRDefault="003234A4" w:rsidP="00F37B1C">
      <w:pPr>
        <w:ind w:right="-2"/>
        <w:jc w:val="center"/>
        <w:outlineLvl w:val="0"/>
        <w:rPr>
          <w:rFonts w:ascii="Arial" w:hAnsi="Arial" w:cs="Arial"/>
          <w:b/>
          <w:sz w:val="20"/>
          <w:szCs w:val="20"/>
        </w:rPr>
      </w:pPr>
    </w:p>
    <w:p w14:paraId="6EAA3942" w14:textId="77777777" w:rsidR="000527E2" w:rsidRPr="00F37B1C" w:rsidRDefault="000527E2" w:rsidP="00F37B1C">
      <w:pPr>
        <w:ind w:right="-2"/>
        <w:jc w:val="center"/>
        <w:outlineLvl w:val="0"/>
        <w:rPr>
          <w:rFonts w:ascii="Arial" w:hAnsi="Arial" w:cs="Arial"/>
          <w:b/>
          <w:sz w:val="20"/>
          <w:szCs w:val="20"/>
        </w:rPr>
      </w:pPr>
    </w:p>
    <w:p w14:paraId="0F5DAD5E" w14:textId="77777777" w:rsidR="00EA57F4" w:rsidRPr="00F37B1C" w:rsidRDefault="00EA57F4" w:rsidP="00F37B1C">
      <w:pPr>
        <w:ind w:right="-2"/>
        <w:jc w:val="center"/>
        <w:outlineLvl w:val="0"/>
        <w:rPr>
          <w:rFonts w:ascii="Arial" w:hAnsi="Arial" w:cs="Arial"/>
          <w:b/>
          <w:sz w:val="20"/>
          <w:szCs w:val="20"/>
        </w:rPr>
      </w:pPr>
    </w:p>
    <w:p w14:paraId="17D09C8F" w14:textId="23404966" w:rsidR="00EA57F4" w:rsidRPr="00F37B1C" w:rsidRDefault="00174CE0" w:rsidP="00F37B1C">
      <w:pPr>
        <w:ind w:right="-2"/>
        <w:jc w:val="center"/>
        <w:outlineLvl w:val="0"/>
        <w:rPr>
          <w:rFonts w:ascii="Arial" w:hAnsi="Arial" w:cs="Arial"/>
          <w:b/>
          <w:sz w:val="20"/>
          <w:szCs w:val="20"/>
        </w:rPr>
      </w:pPr>
      <w:r>
        <w:rPr>
          <w:rFonts w:ascii="Arial" w:hAnsi="Arial" w:cs="Arial"/>
          <w:b/>
          <w:sz w:val="20"/>
          <w:szCs w:val="20"/>
        </w:rPr>
        <w:t>Warszawa, dnia</w:t>
      </w:r>
      <w:r w:rsidR="00D444FA">
        <w:rPr>
          <w:rFonts w:ascii="Arial" w:hAnsi="Arial" w:cs="Arial"/>
          <w:b/>
          <w:sz w:val="20"/>
          <w:szCs w:val="20"/>
        </w:rPr>
        <w:t xml:space="preserve"> </w:t>
      </w:r>
      <w:r w:rsidR="009F0A7E">
        <w:rPr>
          <w:rFonts w:ascii="Arial" w:hAnsi="Arial" w:cs="Arial"/>
          <w:b/>
          <w:sz w:val="20"/>
          <w:szCs w:val="20"/>
        </w:rPr>
        <w:t>31</w:t>
      </w:r>
      <w:r w:rsidR="006F15E9">
        <w:rPr>
          <w:rFonts w:ascii="Arial" w:hAnsi="Arial" w:cs="Arial"/>
          <w:b/>
          <w:sz w:val="20"/>
          <w:szCs w:val="20"/>
        </w:rPr>
        <w:t xml:space="preserve"> grudnia</w:t>
      </w:r>
      <w:r w:rsidR="005B0608">
        <w:rPr>
          <w:rFonts w:ascii="Arial" w:hAnsi="Arial" w:cs="Arial"/>
          <w:b/>
          <w:sz w:val="20"/>
          <w:szCs w:val="20"/>
        </w:rPr>
        <w:t xml:space="preserve"> </w:t>
      </w:r>
      <w:r w:rsidR="00EA57F4" w:rsidRPr="008E3EFA">
        <w:rPr>
          <w:rFonts w:ascii="Arial" w:hAnsi="Arial" w:cs="Arial"/>
          <w:b/>
          <w:sz w:val="20"/>
          <w:szCs w:val="20"/>
        </w:rPr>
        <w:t>20</w:t>
      </w:r>
      <w:r w:rsidR="00A21851">
        <w:rPr>
          <w:rFonts w:ascii="Arial" w:hAnsi="Arial" w:cs="Arial"/>
          <w:b/>
          <w:sz w:val="20"/>
          <w:szCs w:val="20"/>
        </w:rPr>
        <w:t>20</w:t>
      </w:r>
      <w:r w:rsidR="008E2E92">
        <w:rPr>
          <w:rFonts w:ascii="Arial" w:hAnsi="Arial" w:cs="Arial"/>
          <w:b/>
          <w:sz w:val="20"/>
          <w:szCs w:val="20"/>
        </w:rPr>
        <w:t xml:space="preserve"> </w:t>
      </w:r>
      <w:r w:rsidR="00EA57F4" w:rsidRPr="008E3EFA">
        <w:rPr>
          <w:rFonts w:ascii="Arial" w:hAnsi="Arial" w:cs="Arial"/>
          <w:b/>
          <w:sz w:val="20"/>
          <w:szCs w:val="20"/>
        </w:rPr>
        <w:t>roku</w:t>
      </w:r>
    </w:p>
    <w:p w14:paraId="3912D046" w14:textId="77777777" w:rsidR="00BE245A" w:rsidRPr="00F37B1C" w:rsidRDefault="00C35313" w:rsidP="005878AA">
      <w:pPr>
        <w:spacing w:after="160" w:line="259" w:lineRule="auto"/>
        <w:rPr>
          <w:rFonts w:ascii="Arial" w:hAnsi="Arial" w:cs="Arial"/>
          <w:b/>
          <w:bCs/>
          <w:sz w:val="20"/>
          <w:szCs w:val="20"/>
        </w:rPr>
      </w:pPr>
      <w:r>
        <w:rPr>
          <w:rFonts w:ascii="Arial" w:hAnsi="Arial" w:cs="Arial"/>
          <w:b/>
          <w:bCs/>
          <w:sz w:val="20"/>
          <w:szCs w:val="20"/>
        </w:rPr>
        <w:br w:type="page"/>
      </w:r>
      <w:r w:rsidR="00BE245A" w:rsidRPr="00F37B1C">
        <w:rPr>
          <w:rFonts w:ascii="Arial" w:hAnsi="Arial" w:cs="Arial"/>
          <w:b/>
          <w:bCs/>
          <w:sz w:val="20"/>
          <w:szCs w:val="20"/>
        </w:rPr>
        <w:lastRenderedPageBreak/>
        <w:t xml:space="preserve">Specyfikacja Istotnych Warunków Zamówienia </w:t>
      </w:r>
      <w:r w:rsidR="00A176BC" w:rsidRPr="00F37B1C">
        <w:rPr>
          <w:rFonts w:ascii="Arial" w:hAnsi="Arial" w:cs="Arial"/>
          <w:b/>
          <w:bCs/>
          <w:sz w:val="20"/>
          <w:szCs w:val="20"/>
        </w:rPr>
        <w:t xml:space="preserve">(SIWZ) </w:t>
      </w:r>
      <w:r w:rsidR="00BE245A" w:rsidRPr="00F37B1C">
        <w:rPr>
          <w:rFonts w:ascii="Arial" w:hAnsi="Arial" w:cs="Arial"/>
          <w:b/>
          <w:bCs/>
          <w:sz w:val="20"/>
          <w:szCs w:val="20"/>
        </w:rPr>
        <w:t xml:space="preserve">zawiera: </w:t>
      </w:r>
    </w:p>
    <w:p w14:paraId="21CCDB5B" w14:textId="77777777" w:rsidR="00BE245A" w:rsidRPr="00F37B1C" w:rsidRDefault="00BE245A" w:rsidP="00F37B1C">
      <w:pPr>
        <w:jc w:val="center"/>
        <w:rPr>
          <w:rFonts w:ascii="Arial" w:hAnsi="Arial" w:cs="Arial"/>
          <w:sz w:val="20"/>
          <w:szCs w:val="20"/>
        </w:rPr>
      </w:pPr>
    </w:p>
    <w:p w14:paraId="4B08084D" w14:textId="77777777" w:rsidR="00BE245A" w:rsidRPr="00F37B1C" w:rsidRDefault="00BE245A" w:rsidP="00F37B1C">
      <w:pPr>
        <w:ind w:left="1440" w:hanging="1440"/>
        <w:rPr>
          <w:rFonts w:ascii="Arial" w:hAnsi="Arial" w:cs="Arial"/>
          <w:b/>
          <w:bCs/>
          <w:sz w:val="20"/>
          <w:szCs w:val="20"/>
        </w:rPr>
      </w:pPr>
      <w:r w:rsidRPr="00F37B1C">
        <w:rPr>
          <w:rFonts w:ascii="Arial" w:hAnsi="Arial" w:cs="Arial"/>
          <w:b/>
          <w:bCs/>
          <w:sz w:val="20"/>
          <w:szCs w:val="20"/>
        </w:rPr>
        <w:t>Tom I:</w:t>
      </w:r>
      <w:r w:rsidRPr="00F37B1C">
        <w:rPr>
          <w:rFonts w:ascii="Arial" w:hAnsi="Arial" w:cs="Arial"/>
          <w:b/>
          <w:bCs/>
          <w:sz w:val="20"/>
          <w:szCs w:val="20"/>
        </w:rPr>
        <w:tab/>
        <w:t>INSTRUKCJA DLA WYKONAWCÓW</w:t>
      </w:r>
    </w:p>
    <w:p w14:paraId="0E334E70" w14:textId="77777777" w:rsidR="00BE245A" w:rsidRPr="00F37B1C" w:rsidRDefault="00BE245A" w:rsidP="00F37B1C">
      <w:pPr>
        <w:rPr>
          <w:rFonts w:ascii="Arial" w:hAnsi="Arial" w:cs="Arial"/>
          <w:sz w:val="20"/>
          <w:szCs w:val="20"/>
        </w:rPr>
      </w:pPr>
    </w:p>
    <w:p w14:paraId="6154D7B5" w14:textId="77777777" w:rsidR="00BE245A" w:rsidRPr="00F37B1C" w:rsidRDefault="00BE245A" w:rsidP="00F37B1C">
      <w:pPr>
        <w:rPr>
          <w:rFonts w:ascii="Arial" w:hAnsi="Arial" w:cs="Arial"/>
          <w:b/>
          <w:bCs/>
          <w:sz w:val="20"/>
          <w:szCs w:val="20"/>
        </w:rPr>
      </w:pPr>
      <w:r w:rsidRPr="00F37B1C">
        <w:rPr>
          <w:rFonts w:ascii="Arial" w:hAnsi="Arial" w:cs="Arial"/>
          <w:b/>
          <w:bCs/>
          <w:sz w:val="20"/>
          <w:szCs w:val="20"/>
        </w:rPr>
        <w:t>Rozdział 1</w:t>
      </w:r>
      <w:r w:rsidRPr="00F37B1C">
        <w:rPr>
          <w:rFonts w:ascii="Arial" w:hAnsi="Arial" w:cs="Arial"/>
          <w:b/>
          <w:bCs/>
          <w:sz w:val="20"/>
          <w:szCs w:val="20"/>
        </w:rPr>
        <w:tab/>
      </w:r>
      <w:r w:rsidR="008E2E92">
        <w:rPr>
          <w:rFonts w:ascii="Arial" w:hAnsi="Arial" w:cs="Arial"/>
          <w:b/>
          <w:bCs/>
          <w:sz w:val="20"/>
          <w:szCs w:val="20"/>
        </w:rPr>
        <w:t>Instrukcja dla Wykonawców</w:t>
      </w:r>
      <w:r w:rsidRPr="00F37B1C">
        <w:rPr>
          <w:rFonts w:ascii="Arial" w:hAnsi="Arial" w:cs="Arial"/>
          <w:b/>
          <w:bCs/>
          <w:sz w:val="20"/>
          <w:szCs w:val="20"/>
        </w:rPr>
        <w:t>:</w:t>
      </w:r>
    </w:p>
    <w:p w14:paraId="0EE41D5D" w14:textId="77777777" w:rsidR="00BE245A" w:rsidRPr="00F37B1C" w:rsidRDefault="00BE245A" w:rsidP="00F37B1C">
      <w:pPr>
        <w:rPr>
          <w:rFonts w:ascii="Arial" w:hAnsi="Arial" w:cs="Arial"/>
          <w:b/>
          <w:bCs/>
          <w:sz w:val="20"/>
          <w:szCs w:val="20"/>
        </w:rPr>
      </w:pPr>
    </w:p>
    <w:p w14:paraId="60472DC2" w14:textId="77777777" w:rsidR="00BE245A" w:rsidRPr="00F37B1C" w:rsidRDefault="00BE245A" w:rsidP="00F37B1C">
      <w:pPr>
        <w:rPr>
          <w:rFonts w:ascii="Arial" w:hAnsi="Arial" w:cs="Arial"/>
          <w:b/>
          <w:bCs/>
          <w:sz w:val="20"/>
          <w:szCs w:val="20"/>
        </w:rPr>
      </w:pPr>
      <w:r w:rsidRPr="00F37B1C">
        <w:rPr>
          <w:rFonts w:ascii="Arial" w:hAnsi="Arial" w:cs="Arial"/>
          <w:b/>
          <w:bCs/>
          <w:sz w:val="20"/>
          <w:szCs w:val="20"/>
        </w:rPr>
        <w:t>Rozdział 2</w:t>
      </w:r>
      <w:r w:rsidRPr="00F37B1C">
        <w:rPr>
          <w:rFonts w:ascii="Arial" w:hAnsi="Arial" w:cs="Arial"/>
          <w:b/>
          <w:bCs/>
          <w:sz w:val="20"/>
          <w:szCs w:val="20"/>
        </w:rPr>
        <w:tab/>
        <w:t>Oferta wraz z Formularzami:</w:t>
      </w:r>
    </w:p>
    <w:p w14:paraId="25B3556D" w14:textId="77777777" w:rsidR="00390786" w:rsidRPr="00F37B1C" w:rsidRDefault="00390786" w:rsidP="00F37B1C">
      <w:pPr>
        <w:ind w:left="3060" w:hanging="1620"/>
        <w:rPr>
          <w:rFonts w:ascii="Arial" w:hAnsi="Arial" w:cs="Arial"/>
          <w:bCs/>
          <w:sz w:val="20"/>
          <w:szCs w:val="20"/>
          <w:highlight w:val="yellow"/>
        </w:rPr>
      </w:pPr>
    </w:p>
    <w:p w14:paraId="6BE10A4A" w14:textId="407E5810" w:rsidR="00E26D45" w:rsidRPr="00E26D45" w:rsidRDefault="00E26D45" w:rsidP="00E26D45">
      <w:pPr>
        <w:ind w:left="3060" w:hanging="1620"/>
        <w:rPr>
          <w:rFonts w:ascii="Arial" w:hAnsi="Arial" w:cs="Arial"/>
          <w:bCs/>
          <w:sz w:val="20"/>
          <w:szCs w:val="20"/>
        </w:rPr>
      </w:pPr>
      <w:r w:rsidRPr="00E26D45">
        <w:rPr>
          <w:rFonts w:ascii="Arial" w:hAnsi="Arial" w:cs="Arial"/>
          <w:bCs/>
          <w:sz w:val="20"/>
          <w:szCs w:val="20"/>
        </w:rPr>
        <w:t>Formularz 2.1</w:t>
      </w:r>
      <w:r w:rsidR="00E33F33">
        <w:rPr>
          <w:rFonts w:ascii="Arial" w:hAnsi="Arial" w:cs="Arial"/>
          <w:bCs/>
          <w:sz w:val="20"/>
          <w:szCs w:val="20"/>
        </w:rPr>
        <w:t>.</w:t>
      </w:r>
      <w:r w:rsidRPr="00E26D45">
        <w:rPr>
          <w:rFonts w:ascii="Arial" w:hAnsi="Arial" w:cs="Arial"/>
          <w:bCs/>
          <w:sz w:val="20"/>
          <w:szCs w:val="20"/>
        </w:rPr>
        <w:tab/>
        <w:t>Oświadczenie o niepodleganiu wykluczeniu</w:t>
      </w:r>
    </w:p>
    <w:p w14:paraId="3354B4F7" w14:textId="4A052452" w:rsidR="00E26D45" w:rsidRDefault="00E26D45" w:rsidP="00E26D45">
      <w:pPr>
        <w:ind w:left="3060" w:hanging="1620"/>
        <w:rPr>
          <w:rFonts w:ascii="Arial" w:hAnsi="Arial" w:cs="Arial"/>
          <w:bCs/>
          <w:sz w:val="20"/>
          <w:szCs w:val="20"/>
        </w:rPr>
      </w:pPr>
      <w:r w:rsidRPr="00E26D45">
        <w:rPr>
          <w:rFonts w:ascii="Arial" w:hAnsi="Arial" w:cs="Arial"/>
          <w:bCs/>
          <w:sz w:val="20"/>
          <w:szCs w:val="20"/>
        </w:rPr>
        <w:t>Formularz 2.2</w:t>
      </w:r>
      <w:r w:rsidR="00E33F33">
        <w:rPr>
          <w:rFonts w:ascii="Arial" w:hAnsi="Arial" w:cs="Arial"/>
          <w:bCs/>
          <w:sz w:val="20"/>
          <w:szCs w:val="20"/>
        </w:rPr>
        <w:t>.</w:t>
      </w:r>
      <w:r w:rsidRPr="00E26D45">
        <w:rPr>
          <w:rFonts w:ascii="Arial" w:hAnsi="Arial" w:cs="Arial"/>
          <w:bCs/>
          <w:sz w:val="20"/>
          <w:szCs w:val="20"/>
        </w:rPr>
        <w:tab/>
        <w:t>Oświadczenie</w:t>
      </w:r>
      <w:r>
        <w:rPr>
          <w:rFonts w:ascii="Arial" w:hAnsi="Arial" w:cs="Arial"/>
          <w:bCs/>
          <w:sz w:val="20"/>
          <w:szCs w:val="20"/>
        </w:rPr>
        <w:t xml:space="preserve"> o spełnianiu warunków udziału </w:t>
      </w:r>
      <w:r w:rsidRPr="00E26D45">
        <w:rPr>
          <w:rFonts w:ascii="Arial" w:hAnsi="Arial" w:cs="Arial"/>
          <w:bCs/>
          <w:sz w:val="20"/>
          <w:szCs w:val="20"/>
        </w:rPr>
        <w:t>w postępowaniu</w:t>
      </w:r>
      <w:r w:rsidRPr="00E26D45" w:rsidDel="009605A7">
        <w:rPr>
          <w:rFonts w:ascii="Arial" w:hAnsi="Arial" w:cs="Arial"/>
          <w:bCs/>
          <w:sz w:val="20"/>
          <w:szCs w:val="20"/>
        </w:rPr>
        <w:t xml:space="preserve"> </w:t>
      </w:r>
    </w:p>
    <w:p w14:paraId="3C5BD616" w14:textId="424F34B5" w:rsidR="007F392E" w:rsidRPr="007F392E" w:rsidRDefault="007F392E" w:rsidP="007F392E">
      <w:pPr>
        <w:ind w:left="3060" w:hanging="1620"/>
        <w:jc w:val="both"/>
        <w:rPr>
          <w:rFonts w:ascii="Arial" w:hAnsi="Arial" w:cs="Arial"/>
          <w:sz w:val="20"/>
          <w:szCs w:val="20"/>
        </w:rPr>
      </w:pPr>
      <w:r w:rsidRPr="002B2E96">
        <w:rPr>
          <w:rFonts w:ascii="Arial" w:hAnsi="Arial" w:cs="Arial"/>
          <w:bCs/>
          <w:sz w:val="20"/>
          <w:szCs w:val="20"/>
        </w:rPr>
        <w:t>Formularz 2.</w:t>
      </w:r>
      <w:r>
        <w:rPr>
          <w:rFonts w:ascii="Arial" w:hAnsi="Arial" w:cs="Arial"/>
          <w:bCs/>
          <w:sz w:val="20"/>
          <w:szCs w:val="20"/>
        </w:rPr>
        <w:t>3</w:t>
      </w:r>
      <w:r w:rsidR="00E33F33">
        <w:rPr>
          <w:rFonts w:ascii="Arial" w:hAnsi="Arial" w:cs="Arial"/>
          <w:bCs/>
          <w:sz w:val="20"/>
          <w:szCs w:val="20"/>
        </w:rPr>
        <w:t>.</w:t>
      </w:r>
      <w:r w:rsidRPr="002B2E96">
        <w:rPr>
          <w:rFonts w:ascii="Arial" w:hAnsi="Arial" w:cs="Arial"/>
          <w:bCs/>
          <w:sz w:val="20"/>
          <w:szCs w:val="20"/>
        </w:rPr>
        <w:tab/>
        <w:t>Zobowiązanie do oddania do dyspozycji Wykonawcy niezbędnych zasobów na potrzeby realizacji zamówienia</w:t>
      </w:r>
    </w:p>
    <w:p w14:paraId="53AF39C7" w14:textId="15500802" w:rsidR="00427BD7" w:rsidRDefault="00D77B8F" w:rsidP="00427BD7">
      <w:pPr>
        <w:ind w:left="3062" w:hanging="1622"/>
        <w:jc w:val="both"/>
        <w:rPr>
          <w:rFonts w:ascii="Arial" w:hAnsi="Arial" w:cs="Arial"/>
          <w:sz w:val="20"/>
          <w:szCs w:val="20"/>
        </w:rPr>
      </w:pPr>
      <w:r>
        <w:rPr>
          <w:rFonts w:ascii="Arial" w:hAnsi="Arial" w:cs="Arial"/>
          <w:sz w:val="20"/>
          <w:szCs w:val="20"/>
        </w:rPr>
        <w:t>Formularz 2.</w:t>
      </w:r>
      <w:r w:rsidR="007F392E">
        <w:rPr>
          <w:rFonts w:ascii="Arial" w:hAnsi="Arial" w:cs="Arial"/>
          <w:sz w:val="20"/>
          <w:szCs w:val="20"/>
        </w:rPr>
        <w:t>4</w:t>
      </w:r>
      <w:r w:rsidR="00E33F33">
        <w:rPr>
          <w:rFonts w:ascii="Arial" w:hAnsi="Arial" w:cs="Arial"/>
          <w:sz w:val="20"/>
          <w:szCs w:val="20"/>
        </w:rPr>
        <w:t>.</w:t>
      </w:r>
      <w:r w:rsidR="00427BD7" w:rsidRPr="00F37B1C">
        <w:rPr>
          <w:rFonts w:ascii="Arial" w:hAnsi="Arial" w:cs="Arial"/>
          <w:sz w:val="20"/>
          <w:szCs w:val="20"/>
        </w:rPr>
        <w:tab/>
        <w:t xml:space="preserve">Wykaz </w:t>
      </w:r>
      <w:r w:rsidR="00981A2E">
        <w:rPr>
          <w:rFonts w:ascii="Arial" w:hAnsi="Arial" w:cs="Arial"/>
          <w:sz w:val="20"/>
          <w:szCs w:val="20"/>
        </w:rPr>
        <w:t>usług</w:t>
      </w:r>
    </w:p>
    <w:p w14:paraId="277D59B3" w14:textId="2253ABCF" w:rsidR="000527E2" w:rsidRDefault="000527E2" w:rsidP="000527E2">
      <w:pPr>
        <w:ind w:left="3062" w:hanging="1622"/>
        <w:jc w:val="both"/>
        <w:rPr>
          <w:rFonts w:ascii="Arial" w:hAnsi="Arial" w:cs="Arial"/>
          <w:sz w:val="20"/>
          <w:szCs w:val="20"/>
        </w:rPr>
      </w:pPr>
      <w:r>
        <w:rPr>
          <w:rFonts w:ascii="Arial" w:hAnsi="Arial" w:cs="Arial"/>
          <w:sz w:val="20"/>
          <w:szCs w:val="20"/>
        </w:rPr>
        <w:t>Formularz 2.5.</w:t>
      </w:r>
      <w:r w:rsidRPr="00F37B1C">
        <w:rPr>
          <w:rFonts w:ascii="Arial" w:hAnsi="Arial" w:cs="Arial"/>
          <w:sz w:val="20"/>
          <w:szCs w:val="20"/>
        </w:rPr>
        <w:tab/>
        <w:t xml:space="preserve">Wykaz </w:t>
      </w:r>
      <w:r>
        <w:rPr>
          <w:rFonts w:ascii="Arial" w:hAnsi="Arial" w:cs="Arial"/>
          <w:sz w:val="20"/>
          <w:szCs w:val="20"/>
        </w:rPr>
        <w:t>osób</w:t>
      </w:r>
    </w:p>
    <w:p w14:paraId="3A4FEE7F" w14:textId="77777777" w:rsidR="000527E2" w:rsidRDefault="000527E2" w:rsidP="00427BD7">
      <w:pPr>
        <w:ind w:left="3062" w:hanging="1622"/>
        <w:jc w:val="both"/>
        <w:rPr>
          <w:rFonts w:ascii="Arial" w:hAnsi="Arial" w:cs="Arial"/>
          <w:sz w:val="20"/>
          <w:szCs w:val="20"/>
        </w:rPr>
      </w:pPr>
    </w:p>
    <w:p w14:paraId="04485D2A" w14:textId="77777777" w:rsidR="00467AF0" w:rsidRPr="00F37B1C" w:rsidRDefault="00467AF0" w:rsidP="00F37B1C">
      <w:pPr>
        <w:ind w:left="3060" w:hanging="1620"/>
        <w:jc w:val="both"/>
        <w:rPr>
          <w:rFonts w:ascii="Arial" w:hAnsi="Arial" w:cs="Arial"/>
          <w:sz w:val="20"/>
          <w:szCs w:val="20"/>
        </w:rPr>
      </w:pPr>
    </w:p>
    <w:p w14:paraId="672ACDE0" w14:textId="77777777" w:rsidR="00BE245A" w:rsidRPr="00F37B1C" w:rsidRDefault="00BE245A" w:rsidP="00F37B1C">
      <w:pPr>
        <w:ind w:left="1440" w:hanging="1440"/>
        <w:jc w:val="both"/>
        <w:rPr>
          <w:rFonts w:ascii="Arial" w:hAnsi="Arial" w:cs="Arial"/>
          <w:b/>
          <w:bCs/>
          <w:sz w:val="20"/>
          <w:szCs w:val="20"/>
        </w:rPr>
      </w:pPr>
      <w:r w:rsidRPr="00F37B1C">
        <w:rPr>
          <w:rFonts w:ascii="Arial" w:hAnsi="Arial" w:cs="Arial"/>
          <w:b/>
          <w:bCs/>
          <w:sz w:val="20"/>
          <w:szCs w:val="20"/>
        </w:rPr>
        <w:t>Rozdział 3</w:t>
      </w:r>
      <w:r w:rsidRPr="00F37B1C">
        <w:rPr>
          <w:rFonts w:ascii="Arial" w:hAnsi="Arial" w:cs="Arial"/>
          <w:b/>
          <w:bCs/>
          <w:i/>
          <w:sz w:val="20"/>
          <w:szCs w:val="20"/>
        </w:rPr>
        <w:tab/>
      </w:r>
      <w:r w:rsidR="009E14C3" w:rsidRPr="00F37B1C">
        <w:rPr>
          <w:rFonts w:ascii="Arial" w:hAnsi="Arial" w:cs="Arial"/>
          <w:b/>
          <w:bCs/>
          <w:sz w:val="20"/>
          <w:szCs w:val="20"/>
        </w:rPr>
        <w:t xml:space="preserve">Wzory </w:t>
      </w:r>
      <w:r w:rsidR="00F23F9A" w:rsidRPr="00F37B1C">
        <w:rPr>
          <w:rFonts w:ascii="Arial" w:hAnsi="Arial" w:cs="Arial"/>
          <w:b/>
          <w:bCs/>
          <w:sz w:val="20"/>
          <w:szCs w:val="20"/>
        </w:rPr>
        <w:t>oświadczeń</w:t>
      </w:r>
    </w:p>
    <w:p w14:paraId="7028FE5D" w14:textId="77777777" w:rsidR="00467AF0" w:rsidRPr="00F37B1C" w:rsidRDefault="00467AF0" w:rsidP="00F37B1C">
      <w:pPr>
        <w:ind w:left="1440" w:hanging="1440"/>
        <w:jc w:val="both"/>
        <w:rPr>
          <w:rFonts w:ascii="Arial" w:hAnsi="Arial" w:cs="Arial"/>
          <w:b/>
          <w:bCs/>
          <w:i/>
          <w:sz w:val="20"/>
          <w:szCs w:val="20"/>
        </w:rPr>
      </w:pPr>
    </w:p>
    <w:p w14:paraId="6FB31684" w14:textId="3D4E1DC1" w:rsidR="009E14C3" w:rsidRPr="00F37B1C" w:rsidRDefault="009E14C3" w:rsidP="00F37B1C">
      <w:pPr>
        <w:ind w:left="3062" w:hanging="1622"/>
        <w:jc w:val="both"/>
        <w:rPr>
          <w:rFonts w:ascii="Arial" w:hAnsi="Arial" w:cs="Arial"/>
          <w:sz w:val="20"/>
          <w:szCs w:val="20"/>
        </w:rPr>
      </w:pPr>
      <w:r w:rsidRPr="00F37B1C">
        <w:rPr>
          <w:rFonts w:ascii="Arial" w:hAnsi="Arial" w:cs="Arial"/>
          <w:sz w:val="20"/>
          <w:szCs w:val="20"/>
        </w:rPr>
        <w:t>Formularz 3.1</w:t>
      </w:r>
      <w:r w:rsidR="00E33F33">
        <w:rPr>
          <w:rFonts w:ascii="Arial" w:hAnsi="Arial" w:cs="Arial"/>
          <w:sz w:val="20"/>
          <w:szCs w:val="20"/>
        </w:rPr>
        <w:t>.</w:t>
      </w:r>
      <w:r w:rsidRPr="00F37B1C">
        <w:rPr>
          <w:rFonts w:ascii="Arial" w:hAnsi="Arial" w:cs="Arial"/>
          <w:sz w:val="20"/>
          <w:szCs w:val="20"/>
        </w:rPr>
        <w:tab/>
      </w:r>
      <w:r w:rsidR="00F23F9A" w:rsidRPr="00F37B1C">
        <w:rPr>
          <w:rFonts w:ascii="Arial" w:hAnsi="Arial" w:cs="Arial"/>
          <w:sz w:val="20"/>
          <w:szCs w:val="20"/>
        </w:rPr>
        <w:t xml:space="preserve">Oświadczenie o przynależności lub braku przynależności </w:t>
      </w:r>
      <w:r w:rsidR="009C44E6" w:rsidRPr="00F37B1C">
        <w:rPr>
          <w:rFonts w:ascii="Arial" w:hAnsi="Arial" w:cs="Arial"/>
          <w:sz w:val="20"/>
          <w:szCs w:val="20"/>
        </w:rPr>
        <w:br/>
      </w:r>
      <w:r w:rsidR="00F23F9A" w:rsidRPr="00F37B1C">
        <w:rPr>
          <w:rFonts w:ascii="Arial" w:hAnsi="Arial" w:cs="Arial"/>
          <w:sz w:val="20"/>
          <w:szCs w:val="20"/>
        </w:rPr>
        <w:t>do tej samej grupy kapitałowej, o której mowa w art. 24 ust. 1 pkt 23 ustawy Prawo zamówień publicznych</w:t>
      </w:r>
    </w:p>
    <w:p w14:paraId="4473B2F9" w14:textId="77777777" w:rsidR="00BE245A" w:rsidRPr="00F37B1C" w:rsidRDefault="00BE245A" w:rsidP="00F37B1C">
      <w:pPr>
        <w:ind w:left="3062" w:hanging="1622"/>
        <w:jc w:val="both"/>
        <w:rPr>
          <w:rFonts w:ascii="Arial" w:hAnsi="Arial" w:cs="Arial"/>
          <w:sz w:val="20"/>
          <w:szCs w:val="20"/>
        </w:rPr>
      </w:pPr>
    </w:p>
    <w:p w14:paraId="25A5DF63" w14:textId="464275DE" w:rsidR="00BE245A" w:rsidRPr="00F37B1C" w:rsidRDefault="003744A9" w:rsidP="002273DF">
      <w:pPr>
        <w:ind w:left="1416" w:hanging="1416"/>
        <w:rPr>
          <w:rFonts w:ascii="Arial" w:hAnsi="Arial" w:cs="Arial"/>
          <w:b/>
          <w:bCs/>
          <w:sz w:val="20"/>
          <w:szCs w:val="20"/>
        </w:rPr>
      </w:pPr>
      <w:r w:rsidRPr="00F37B1C">
        <w:rPr>
          <w:rFonts w:ascii="Arial" w:hAnsi="Arial" w:cs="Arial"/>
          <w:b/>
          <w:bCs/>
          <w:sz w:val="20"/>
          <w:szCs w:val="20"/>
        </w:rPr>
        <w:t>Tom II:</w:t>
      </w:r>
      <w:r w:rsidR="00C827CB" w:rsidRPr="00F37B1C">
        <w:rPr>
          <w:rFonts w:ascii="Arial" w:hAnsi="Arial" w:cs="Arial"/>
          <w:b/>
          <w:bCs/>
          <w:sz w:val="20"/>
          <w:szCs w:val="20"/>
        </w:rPr>
        <w:t xml:space="preserve"> </w:t>
      </w:r>
      <w:r w:rsidR="00963E60">
        <w:rPr>
          <w:rFonts w:ascii="Arial" w:hAnsi="Arial" w:cs="Arial"/>
          <w:b/>
          <w:bCs/>
          <w:sz w:val="20"/>
          <w:szCs w:val="20"/>
        </w:rPr>
        <w:tab/>
      </w:r>
      <w:r w:rsidR="00F94BD3">
        <w:rPr>
          <w:rFonts w:ascii="Arial" w:hAnsi="Arial" w:cs="Arial"/>
          <w:b/>
          <w:bCs/>
          <w:sz w:val="20"/>
          <w:szCs w:val="20"/>
        </w:rPr>
        <w:t xml:space="preserve">ISTOTNE DLA STRON </w:t>
      </w:r>
      <w:r w:rsidR="006E2CD3">
        <w:rPr>
          <w:rFonts w:ascii="Arial" w:hAnsi="Arial" w:cs="Arial"/>
          <w:b/>
          <w:bCs/>
          <w:sz w:val="20"/>
          <w:szCs w:val="20"/>
        </w:rPr>
        <w:t xml:space="preserve">POSTANOWIENIA </w:t>
      </w:r>
      <w:r w:rsidR="00963E60">
        <w:rPr>
          <w:rFonts w:ascii="Arial" w:hAnsi="Arial" w:cs="Arial"/>
          <w:b/>
          <w:bCs/>
          <w:sz w:val="20"/>
          <w:szCs w:val="20"/>
        </w:rPr>
        <w:t>UMOWY</w:t>
      </w:r>
      <w:r w:rsidR="006E2CD3">
        <w:rPr>
          <w:rFonts w:ascii="Arial" w:hAnsi="Arial" w:cs="Arial"/>
          <w:b/>
          <w:bCs/>
          <w:sz w:val="20"/>
          <w:szCs w:val="20"/>
        </w:rPr>
        <w:t xml:space="preserve"> (IPU)</w:t>
      </w:r>
      <w:r w:rsidR="00844B57">
        <w:rPr>
          <w:rFonts w:ascii="Arial" w:hAnsi="Arial" w:cs="Arial"/>
          <w:b/>
          <w:bCs/>
          <w:sz w:val="20"/>
          <w:szCs w:val="20"/>
        </w:rPr>
        <w:t xml:space="preserve"> – w oddzielnych </w:t>
      </w:r>
      <w:r w:rsidR="002273DF">
        <w:rPr>
          <w:rFonts w:ascii="Arial" w:hAnsi="Arial" w:cs="Arial"/>
          <w:b/>
          <w:bCs/>
          <w:sz w:val="20"/>
          <w:szCs w:val="20"/>
        </w:rPr>
        <w:t>załącznikach</w:t>
      </w:r>
    </w:p>
    <w:p w14:paraId="6777A624" w14:textId="77777777" w:rsidR="00BE245A" w:rsidRPr="00F37B1C" w:rsidRDefault="00BE245A" w:rsidP="00F37B1C">
      <w:pPr>
        <w:rPr>
          <w:rFonts w:ascii="Arial" w:hAnsi="Arial" w:cs="Arial"/>
          <w:sz w:val="20"/>
          <w:szCs w:val="20"/>
        </w:rPr>
      </w:pPr>
    </w:p>
    <w:p w14:paraId="742D905C" w14:textId="19D83F0A" w:rsidR="00BE245A" w:rsidRPr="00F37B1C" w:rsidRDefault="00BE245A" w:rsidP="00F37B1C">
      <w:pPr>
        <w:rPr>
          <w:rFonts w:ascii="Arial" w:hAnsi="Arial" w:cs="Arial"/>
          <w:b/>
          <w:bCs/>
          <w:sz w:val="20"/>
          <w:szCs w:val="20"/>
        </w:rPr>
      </w:pPr>
      <w:r w:rsidRPr="00F37B1C">
        <w:rPr>
          <w:rFonts w:ascii="Arial" w:hAnsi="Arial" w:cs="Arial"/>
          <w:b/>
          <w:bCs/>
          <w:sz w:val="20"/>
          <w:szCs w:val="20"/>
        </w:rPr>
        <w:t>Tom III:</w:t>
      </w:r>
      <w:r w:rsidRPr="00F37B1C">
        <w:rPr>
          <w:rFonts w:ascii="Arial" w:hAnsi="Arial" w:cs="Arial"/>
          <w:b/>
          <w:bCs/>
          <w:sz w:val="20"/>
          <w:szCs w:val="20"/>
        </w:rPr>
        <w:tab/>
        <w:t>OPIS PRZEDMIOTU ZAMÓWIENIA</w:t>
      </w:r>
      <w:r w:rsidR="002273DF">
        <w:rPr>
          <w:rFonts w:ascii="Arial" w:hAnsi="Arial" w:cs="Arial"/>
          <w:b/>
          <w:bCs/>
          <w:sz w:val="20"/>
          <w:szCs w:val="20"/>
        </w:rPr>
        <w:t xml:space="preserve"> – w oddzielnych załącznikach</w:t>
      </w:r>
    </w:p>
    <w:p w14:paraId="13081F19" w14:textId="77777777" w:rsidR="00BE245A" w:rsidRPr="00F37B1C" w:rsidRDefault="00BE245A" w:rsidP="00F37B1C">
      <w:pPr>
        <w:rPr>
          <w:rFonts w:ascii="Arial" w:hAnsi="Arial" w:cs="Arial"/>
          <w:sz w:val="20"/>
          <w:szCs w:val="20"/>
        </w:rPr>
      </w:pPr>
    </w:p>
    <w:p w14:paraId="399DB75B" w14:textId="77777777" w:rsidR="00BE245A" w:rsidRPr="00F37B1C" w:rsidRDefault="00BE245A" w:rsidP="00F37B1C">
      <w:pPr>
        <w:rPr>
          <w:rFonts w:ascii="Arial" w:hAnsi="Arial" w:cs="Arial"/>
          <w:b/>
          <w:bCs/>
          <w:sz w:val="20"/>
          <w:szCs w:val="20"/>
        </w:rPr>
      </w:pPr>
    </w:p>
    <w:p w14:paraId="728FFD84" w14:textId="77777777" w:rsidR="000F1029" w:rsidRDefault="00BE245A" w:rsidP="00F37B1C">
      <w:pPr>
        <w:pStyle w:val="Tekstpodstawowy"/>
        <w:ind w:right="-427"/>
        <w:jc w:val="center"/>
        <w:rPr>
          <w:b/>
          <w:bCs/>
          <w:sz w:val="20"/>
          <w:szCs w:val="20"/>
        </w:rPr>
      </w:pPr>
      <w:r w:rsidRPr="00F37B1C">
        <w:rPr>
          <w:sz w:val="20"/>
          <w:szCs w:val="20"/>
        </w:rPr>
        <w:br w:type="page"/>
      </w:r>
      <w:r w:rsidRPr="00F37B1C">
        <w:rPr>
          <w:b/>
          <w:bCs/>
          <w:sz w:val="20"/>
          <w:szCs w:val="20"/>
        </w:rPr>
        <w:lastRenderedPageBreak/>
        <w:t xml:space="preserve">Tom I </w:t>
      </w:r>
    </w:p>
    <w:p w14:paraId="541E0455" w14:textId="4AFA42D9" w:rsidR="00BE245A" w:rsidRPr="00F37B1C" w:rsidRDefault="00BE245A" w:rsidP="009D215C">
      <w:pPr>
        <w:pStyle w:val="Tekstpodstawowy"/>
        <w:ind w:right="-427"/>
        <w:jc w:val="center"/>
        <w:rPr>
          <w:b/>
          <w:bCs/>
          <w:sz w:val="20"/>
          <w:szCs w:val="20"/>
        </w:rPr>
      </w:pPr>
      <w:r w:rsidRPr="00F37B1C">
        <w:rPr>
          <w:b/>
          <w:bCs/>
          <w:sz w:val="20"/>
          <w:szCs w:val="20"/>
        </w:rPr>
        <w:t>INSTRUKCJA DLA WYKONAWCÓW</w:t>
      </w:r>
    </w:p>
    <w:p w14:paraId="1E99222C" w14:textId="77777777" w:rsidR="00BE245A" w:rsidRPr="00F37B1C" w:rsidRDefault="00BE245A" w:rsidP="00F37B1C">
      <w:pPr>
        <w:pStyle w:val="Tekstpodstawowy"/>
        <w:ind w:right="-427"/>
        <w:jc w:val="center"/>
        <w:rPr>
          <w:b/>
          <w:bCs/>
          <w:sz w:val="20"/>
          <w:szCs w:val="20"/>
        </w:rPr>
      </w:pPr>
      <w:r w:rsidRPr="00F37B1C">
        <w:rPr>
          <w:b/>
          <w:bCs/>
          <w:sz w:val="20"/>
          <w:szCs w:val="20"/>
        </w:rPr>
        <w:t>Rozdział 1</w:t>
      </w:r>
    </w:p>
    <w:p w14:paraId="73C0BE09" w14:textId="77777777" w:rsidR="00BE245A" w:rsidRPr="00F37B1C" w:rsidRDefault="008E2E92" w:rsidP="00F37B1C">
      <w:pPr>
        <w:pStyle w:val="Tekstpodstawowy"/>
        <w:ind w:right="-427"/>
        <w:jc w:val="center"/>
        <w:rPr>
          <w:b/>
          <w:bCs/>
          <w:sz w:val="20"/>
          <w:szCs w:val="20"/>
        </w:rPr>
      </w:pPr>
      <w:r>
        <w:rPr>
          <w:b/>
          <w:bCs/>
          <w:sz w:val="20"/>
          <w:szCs w:val="20"/>
        </w:rPr>
        <w:t>Instrukcja dla Wykonawców</w:t>
      </w:r>
    </w:p>
    <w:p w14:paraId="4447471F" w14:textId="77777777" w:rsidR="00BE245A" w:rsidRPr="00F37B1C" w:rsidRDefault="00BE245A" w:rsidP="00F37B1C">
      <w:pPr>
        <w:jc w:val="center"/>
        <w:rPr>
          <w:rFonts w:ascii="Arial" w:hAnsi="Arial" w:cs="Arial"/>
          <w:sz w:val="20"/>
          <w:szCs w:val="20"/>
        </w:rPr>
      </w:pPr>
    </w:p>
    <w:p w14:paraId="7D8040CE" w14:textId="77777777" w:rsidR="00BE245A" w:rsidRPr="00F37B1C" w:rsidRDefault="00BE245A" w:rsidP="00F37B1C">
      <w:pPr>
        <w:jc w:val="center"/>
        <w:rPr>
          <w:rFonts w:ascii="Arial" w:hAnsi="Arial" w:cs="Arial"/>
          <w:sz w:val="20"/>
          <w:szCs w:val="20"/>
        </w:rPr>
      </w:pPr>
    </w:p>
    <w:p w14:paraId="3C432927" w14:textId="77777777" w:rsidR="00BE245A" w:rsidRPr="00DE1B68" w:rsidRDefault="001A0633" w:rsidP="00DE1B68">
      <w:pPr>
        <w:pStyle w:val="Tekstpodstawowy"/>
        <w:tabs>
          <w:tab w:val="left" w:pos="709"/>
        </w:tabs>
        <w:rPr>
          <w:b/>
          <w:bCs/>
          <w:sz w:val="20"/>
          <w:szCs w:val="20"/>
        </w:rPr>
      </w:pPr>
      <w:r w:rsidRPr="00F37B1C">
        <w:rPr>
          <w:b/>
          <w:bCs/>
          <w:sz w:val="20"/>
          <w:szCs w:val="20"/>
        </w:rPr>
        <w:t>1.</w:t>
      </w:r>
      <w:r w:rsidRPr="00F37B1C">
        <w:rPr>
          <w:b/>
          <w:bCs/>
          <w:sz w:val="20"/>
          <w:szCs w:val="20"/>
        </w:rPr>
        <w:tab/>
        <w:t>ZAMAWIAJĄCY</w:t>
      </w:r>
    </w:p>
    <w:p w14:paraId="778EA2FE" w14:textId="77777777" w:rsidR="002348B6" w:rsidRPr="00F63B18" w:rsidRDefault="002348B6" w:rsidP="00F37B1C">
      <w:pPr>
        <w:ind w:left="709"/>
        <w:rPr>
          <w:rFonts w:ascii="Arial" w:hAnsi="Arial" w:cs="Arial"/>
          <w:bCs/>
          <w:sz w:val="20"/>
          <w:szCs w:val="20"/>
        </w:rPr>
      </w:pPr>
      <w:r w:rsidRPr="00F63B18">
        <w:rPr>
          <w:rFonts w:ascii="Arial" w:hAnsi="Arial" w:cs="Arial"/>
          <w:bCs/>
          <w:sz w:val="20"/>
          <w:szCs w:val="20"/>
        </w:rPr>
        <w:t xml:space="preserve">Ministerstwo Sprawiedliwości   </w:t>
      </w:r>
    </w:p>
    <w:p w14:paraId="360FE4B5" w14:textId="77777777" w:rsidR="002348B6" w:rsidRPr="00F63B18" w:rsidRDefault="002348B6" w:rsidP="00F37B1C">
      <w:pPr>
        <w:tabs>
          <w:tab w:val="num" w:pos="0"/>
        </w:tabs>
        <w:ind w:left="709" w:hanging="709"/>
        <w:rPr>
          <w:rFonts w:ascii="Arial" w:hAnsi="Arial" w:cs="Arial"/>
          <w:bCs/>
          <w:sz w:val="20"/>
          <w:szCs w:val="20"/>
        </w:rPr>
      </w:pPr>
      <w:r w:rsidRPr="00F63B18">
        <w:rPr>
          <w:rFonts w:ascii="Arial" w:hAnsi="Arial" w:cs="Arial"/>
          <w:bCs/>
          <w:sz w:val="20"/>
          <w:szCs w:val="20"/>
        </w:rPr>
        <w:tab/>
        <w:t>Adres: 00-567 Warszawa, Al. Ujazdowskie 11</w:t>
      </w:r>
    </w:p>
    <w:p w14:paraId="1AC5C61A" w14:textId="543FBC55" w:rsidR="002348B6" w:rsidRPr="00F63B18" w:rsidRDefault="002348B6" w:rsidP="00F37B1C">
      <w:pPr>
        <w:tabs>
          <w:tab w:val="num" w:pos="-1080"/>
        </w:tabs>
        <w:ind w:left="709" w:hanging="709"/>
        <w:rPr>
          <w:rFonts w:ascii="Arial" w:hAnsi="Arial" w:cs="Arial"/>
          <w:sz w:val="20"/>
          <w:szCs w:val="20"/>
        </w:rPr>
      </w:pPr>
      <w:r w:rsidRPr="00F37B1C">
        <w:rPr>
          <w:rFonts w:ascii="Arial" w:hAnsi="Arial" w:cs="Arial"/>
          <w:sz w:val="20"/>
          <w:szCs w:val="20"/>
        </w:rPr>
        <w:tab/>
      </w:r>
      <w:r w:rsidRPr="00F63B18">
        <w:rPr>
          <w:rFonts w:ascii="Arial" w:hAnsi="Arial" w:cs="Arial"/>
          <w:sz w:val="20"/>
          <w:szCs w:val="20"/>
        </w:rPr>
        <w:t xml:space="preserve">telefon: (+ 48 22) 52 12 </w:t>
      </w:r>
      <w:r w:rsidR="008806C9">
        <w:rPr>
          <w:rFonts w:ascii="Arial" w:hAnsi="Arial" w:cs="Arial"/>
          <w:sz w:val="20"/>
          <w:szCs w:val="20"/>
        </w:rPr>
        <w:t>334</w:t>
      </w:r>
      <w:r w:rsidRPr="00F63B18">
        <w:rPr>
          <w:rFonts w:ascii="Arial" w:hAnsi="Arial" w:cs="Arial"/>
          <w:sz w:val="20"/>
          <w:szCs w:val="20"/>
        </w:rPr>
        <w:t xml:space="preserve">; </w:t>
      </w:r>
    </w:p>
    <w:p w14:paraId="304D9ED3" w14:textId="77777777" w:rsidR="002348B6" w:rsidRPr="00F63B18" w:rsidRDefault="002348B6" w:rsidP="00F37B1C">
      <w:pPr>
        <w:tabs>
          <w:tab w:val="num" w:pos="-270"/>
        </w:tabs>
        <w:ind w:left="709" w:hanging="709"/>
        <w:rPr>
          <w:rFonts w:ascii="Arial" w:hAnsi="Arial" w:cs="Arial"/>
          <w:sz w:val="20"/>
          <w:szCs w:val="20"/>
        </w:rPr>
      </w:pPr>
      <w:r w:rsidRPr="00F63B18">
        <w:rPr>
          <w:rFonts w:ascii="Arial" w:hAnsi="Arial" w:cs="Arial"/>
          <w:sz w:val="20"/>
          <w:szCs w:val="20"/>
        </w:rPr>
        <w:tab/>
        <w:t>REGON: 000319150, NIP: 526 16 73 166</w:t>
      </w:r>
    </w:p>
    <w:p w14:paraId="2CD2D427" w14:textId="77777777" w:rsidR="002348B6" w:rsidRPr="00F63B18" w:rsidRDefault="002348B6" w:rsidP="00F37B1C">
      <w:pPr>
        <w:tabs>
          <w:tab w:val="num" w:pos="-900"/>
        </w:tabs>
        <w:ind w:left="709" w:hanging="709"/>
        <w:rPr>
          <w:rFonts w:ascii="Arial" w:hAnsi="Arial" w:cs="Arial"/>
          <w:sz w:val="20"/>
          <w:szCs w:val="20"/>
        </w:rPr>
      </w:pPr>
      <w:r w:rsidRPr="00F63B18">
        <w:rPr>
          <w:rFonts w:ascii="Arial" w:hAnsi="Arial" w:cs="Arial"/>
          <w:sz w:val="20"/>
          <w:szCs w:val="20"/>
        </w:rPr>
        <w:tab/>
        <w:t>adres strony internetowej:</w:t>
      </w:r>
      <w:r w:rsidR="003C6663" w:rsidRPr="00F63B18">
        <w:rPr>
          <w:rFonts w:ascii="Arial" w:hAnsi="Arial" w:cs="Arial"/>
          <w:sz w:val="20"/>
          <w:szCs w:val="20"/>
        </w:rPr>
        <w:t xml:space="preserve"> https://www.gov.pl/web/sprawiedliwosc</w:t>
      </w:r>
      <w:r w:rsidRPr="00F63B18">
        <w:rPr>
          <w:rFonts w:ascii="Arial" w:hAnsi="Arial" w:cs="Arial"/>
          <w:sz w:val="20"/>
          <w:szCs w:val="20"/>
        </w:rPr>
        <w:t xml:space="preserve"> </w:t>
      </w:r>
    </w:p>
    <w:p w14:paraId="2F21AB4B" w14:textId="7CC26665" w:rsidR="00BE245A" w:rsidRPr="00F37B1C" w:rsidRDefault="002348B6" w:rsidP="008177D3">
      <w:pPr>
        <w:suppressAutoHyphens/>
        <w:ind w:left="720"/>
        <w:jc w:val="both"/>
        <w:rPr>
          <w:rFonts w:ascii="Arial" w:hAnsi="Arial" w:cs="Arial"/>
          <w:sz w:val="20"/>
          <w:szCs w:val="20"/>
          <w:lang w:eastAsia="ar-SA"/>
        </w:rPr>
      </w:pPr>
      <w:r w:rsidRPr="00F37B1C">
        <w:rPr>
          <w:rFonts w:ascii="Arial" w:hAnsi="Arial" w:cs="Arial"/>
          <w:sz w:val="20"/>
          <w:szCs w:val="20"/>
          <w:lang w:eastAsia="ar-SA"/>
        </w:rPr>
        <w:t>godziny urzędowania: od 8</w:t>
      </w:r>
      <w:r w:rsidR="00B62585">
        <w:rPr>
          <w:rFonts w:ascii="Arial" w:hAnsi="Arial" w:cs="Arial"/>
          <w:sz w:val="20"/>
          <w:szCs w:val="20"/>
          <w:lang w:eastAsia="ar-SA"/>
        </w:rPr>
        <w:t>.</w:t>
      </w:r>
      <w:r w:rsidRPr="00F37B1C">
        <w:rPr>
          <w:rFonts w:ascii="Arial" w:hAnsi="Arial" w:cs="Arial"/>
          <w:sz w:val="20"/>
          <w:szCs w:val="20"/>
          <w:lang w:eastAsia="ar-SA"/>
        </w:rPr>
        <w:t>15</w:t>
      </w:r>
      <w:r w:rsidR="00A65647" w:rsidRPr="00F37B1C">
        <w:rPr>
          <w:rFonts w:ascii="Arial" w:hAnsi="Arial" w:cs="Arial"/>
          <w:sz w:val="20"/>
          <w:szCs w:val="20"/>
          <w:lang w:eastAsia="ar-SA"/>
        </w:rPr>
        <w:t xml:space="preserve"> do 16</w:t>
      </w:r>
      <w:r w:rsidR="00B62585">
        <w:rPr>
          <w:rFonts w:ascii="Arial" w:hAnsi="Arial" w:cs="Arial"/>
          <w:sz w:val="20"/>
          <w:szCs w:val="20"/>
          <w:lang w:eastAsia="ar-SA"/>
        </w:rPr>
        <w:t>.</w:t>
      </w:r>
      <w:r w:rsidR="00A65647" w:rsidRPr="00F37B1C">
        <w:rPr>
          <w:rFonts w:ascii="Arial" w:hAnsi="Arial" w:cs="Arial"/>
          <w:sz w:val="20"/>
          <w:szCs w:val="20"/>
          <w:lang w:eastAsia="ar-SA"/>
        </w:rPr>
        <w:t>15</w:t>
      </w:r>
    </w:p>
    <w:p w14:paraId="39B52EE5" w14:textId="77777777" w:rsidR="00BE245A" w:rsidRPr="00F37B1C" w:rsidRDefault="00BE245A" w:rsidP="00F37B1C">
      <w:pPr>
        <w:pStyle w:val="Tekstpodstawowy"/>
        <w:rPr>
          <w:b/>
          <w:bCs/>
          <w:sz w:val="20"/>
          <w:szCs w:val="20"/>
        </w:rPr>
      </w:pPr>
      <w:r w:rsidRPr="00F37B1C">
        <w:rPr>
          <w:b/>
          <w:bCs/>
          <w:sz w:val="20"/>
          <w:szCs w:val="20"/>
        </w:rPr>
        <w:t xml:space="preserve">2. </w:t>
      </w:r>
      <w:r w:rsidR="001A0633" w:rsidRPr="00F37B1C">
        <w:rPr>
          <w:b/>
          <w:bCs/>
          <w:sz w:val="20"/>
          <w:szCs w:val="20"/>
        </w:rPr>
        <w:tab/>
      </w:r>
      <w:r w:rsidRPr="00F37B1C">
        <w:rPr>
          <w:b/>
          <w:bCs/>
          <w:sz w:val="20"/>
          <w:szCs w:val="20"/>
        </w:rPr>
        <w:t>OZNACZENIE POSTĘPOWANIA</w:t>
      </w:r>
    </w:p>
    <w:p w14:paraId="76D4C814" w14:textId="3C1B66B3" w:rsidR="002348B6" w:rsidRPr="00F37B1C" w:rsidRDefault="002348B6" w:rsidP="00F37B1C">
      <w:pPr>
        <w:ind w:left="709"/>
        <w:jc w:val="both"/>
        <w:rPr>
          <w:rFonts w:ascii="Arial" w:hAnsi="Arial" w:cs="Arial"/>
          <w:sz w:val="20"/>
          <w:szCs w:val="20"/>
        </w:rPr>
      </w:pPr>
      <w:r w:rsidRPr="00F37B1C">
        <w:rPr>
          <w:rFonts w:ascii="Arial" w:hAnsi="Arial" w:cs="Arial"/>
          <w:sz w:val="20"/>
          <w:szCs w:val="20"/>
        </w:rPr>
        <w:t xml:space="preserve">Postępowanie oznaczone jest znakiem: </w:t>
      </w:r>
      <w:r w:rsidR="008E2E92">
        <w:rPr>
          <w:rFonts w:ascii="Arial" w:hAnsi="Arial" w:cs="Arial"/>
          <w:sz w:val="20"/>
          <w:szCs w:val="20"/>
        </w:rPr>
        <w:t>B</w:t>
      </w:r>
      <w:r w:rsidR="00900798">
        <w:rPr>
          <w:rFonts w:ascii="Arial" w:hAnsi="Arial" w:cs="Arial"/>
          <w:sz w:val="20"/>
          <w:szCs w:val="20"/>
        </w:rPr>
        <w:t>F-II.3710.</w:t>
      </w:r>
      <w:r w:rsidR="009F0A7E">
        <w:rPr>
          <w:rFonts w:ascii="Arial" w:hAnsi="Arial" w:cs="Arial"/>
          <w:sz w:val="20"/>
          <w:szCs w:val="20"/>
        </w:rPr>
        <w:t>77</w:t>
      </w:r>
      <w:r w:rsidR="00900798">
        <w:rPr>
          <w:rFonts w:ascii="Arial" w:hAnsi="Arial" w:cs="Arial"/>
          <w:sz w:val="20"/>
          <w:szCs w:val="20"/>
        </w:rPr>
        <w:t>.20</w:t>
      </w:r>
      <w:r w:rsidR="00D84D80">
        <w:rPr>
          <w:rFonts w:ascii="Arial" w:hAnsi="Arial" w:cs="Arial"/>
          <w:sz w:val="20"/>
          <w:szCs w:val="20"/>
        </w:rPr>
        <w:t>20</w:t>
      </w:r>
      <w:r w:rsidRPr="00E648DF">
        <w:rPr>
          <w:rFonts w:ascii="Arial" w:hAnsi="Arial" w:cs="Arial"/>
          <w:sz w:val="20"/>
          <w:szCs w:val="20"/>
        </w:rPr>
        <w:t>.</w:t>
      </w:r>
    </w:p>
    <w:p w14:paraId="5C0C8CA4" w14:textId="229A3859" w:rsidR="001A0633" w:rsidRPr="00F37B1C" w:rsidRDefault="00BE245A" w:rsidP="008177D3">
      <w:pPr>
        <w:ind w:left="709"/>
        <w:jc w:val="both"/>
        <w:rPr>
          <w:rFonts w:ascii="Arial" w:hAnsi="Arial" w:cs="Arial"/>
          <w:sz w:val="20"/>
          <w:szCs w:val="20"/>
        </w:rPr>
      </w:pPr>
      <w:r w:rsidRPr="00F37B1C">
        <w:rPr>
          <w:rFonts w:ascii="Arial" w:hAnsi="Arial" w:cs="Arial"/>
          <w:sz w:val="20"/>
          <w:szCs w:val="20"/>
        </w:rPr>
        <w:t>Wykonawcy powinni we wszelkich kontaktach z Zamawiającym powoływać się na wyżej podane oznaczenie.</w:t>
      </w:r>
    </w:p>
    <w:p w14:paraId="687C66A3" w14:textId="77777777" w:rsidR="00BE245A" w:rsidRPr="00F37B1C" w:rsidRDefault="00BE245A" w:rsidP="00F37B1C">
      <w:pPr>
        <w:pStyle w:val="Tekstpodstawowy"/>
        <w:rPr>
          <w:b/>
          <w:bCs/>
          <w:sz w:val="20"/>
          <w:szCs w:val="20"/>
        </w:rPr>
      </w:pPr>
      <w:r w:rsidRPr="00F37B1C">
        <w:rPr>
          <w:b/>
          <w:bCs/>
          <w:sz w:val="20"/>
          <w:szCs w:val="20"/>
        </w:rPr>
        <w:t xml:space="preserve">3. </w:t>
      </w:r>
      <w:r w:rsidR="001A0633" w:rsidRPr="00F37B1C">
        <w:rPr>
          <w:b/>
          <w:bCs/>
          <w:sz w:val="20"/>
          <w:szCs w:val="20"/>
        </w:rPr>
        <w:tab/>
      </w:r>
      <w:r w:rsidRPr="00F37B1C">
        <w:rPr>
          <w:b/>
          <w:bCs/>
          <w:sz w:val="20"/>
          <w:szCs w:val="20"/>
        </w:rPr>
        <w:t>TRYB POSTĘPOWANIA</w:t>
      </w:r>
    </w:p>
    <w:p w14:paraId="077A6D1C" w14:textId="1622C1B0" w:rsidR="00BE245A" w:rsidRPr="00F37B1C" w:rsidRDefault="00BE245A" w:rsidP="008177D3">
      <w:pPr>
        <w:ind w:left="709"/>
        <w:jc w:val="both"/>
        <w:rPr>
          <w:rFonts w:ascii="Arial" w:hAnsi="Arial" w:cs="Arial"/>
          <w:sz w:val="20"/>
          <w:szCs w:val="20"/>
        </w:rPr>
      </w:pPr>
      <w:r w:rsidRPr="00F37B1C">
        <w:rPr>
          <w:rFonts w:ascii="Arial" w:hAnsi="Arial" w:cs="Arial"/>
          <w:sz w:val="20"/>
          <w:szCs w:val="20"/>
        </w:rPr>
        <w:t xml:space="preserve">Postępowanie o udzielenie zamówienia prowadzone jest w trybie przetargu nieograniczonego na podstawie ustawy z dnia 29 stycznia 2004 roku </w:t>
      </w:r>
      <w:r w:rsidR="0053775A">
        <w:rPr>
          <w:rFonts w:ascii="Arial" w:hAnsi="Arial" w:cs="Arial"/>
          <w:sz w:val="20"/>
          <w:szCs w:val="20"/>
        </w:rPr>
        <w:t xml:space="preserve">- </w:t>
      </w:r>
      <w:r w:rsidR="008E2E92">
        <w:rPr>
          <w:rFonts w:ascii="Arial" w:hAnsi="Arial" w:cs="Arial"/>
          <w:sz w:val="20"/>
          <w:szCs w:val="20"/>
        </w:rPr>
        <w:t xml:space="preserve">Prawo zamówień publicznych </w:t>
      </w:r>
      <w:r w:rsidR="006C416F">
        <w:rPr>
          <w:rFonts w:ascii="Arial" w:hAnsi="Arial" w:cs="Arial"/>
          <w:sz w:val="20"/>
          <w:szCs w:val="20"/>
        </w:rPr>
        <w:br/>
      </w:r>
      <w:r w:rsidR="00B62585" w:rsidRPr="00B62585">
        <w:rPr>
          <w:rFonts w:ascii="Arial" w:hAnsi="Arial" w:cs="Arial"/>
          <w:sz w:val="20"/>
          <w:szCs w:val="20"/>
        </w:rPr>
        <w:t>(</w:t>
      </w:r>
      <w:proofErr w:type="spellStart"/>
      <w:r w:rsidR="009F0A7E">
        <w:rPr>
          <w:rFonts w:ascii="Arial" w:hAnsi="Arial" w:cs="Arial"/>
          <w:sz w:val="20"/>
          <w:szCs w:val="20"/>
        </w:rPr>
        <w:t>t.j</w:t>
      </w:r>
      <w:proofErr w:type="spellEnd"/>
      <w:r w:rsidR="009F0A7E">
        <w:rPr>
          <w:rFonts w:ascii="Arial" w:hAnsi="Arial" w:cs="Arial"/>
          <w:sz w:val="20"/>
          <w:szCs w:val="20"/>
        </w:rPr>
        <w:t xml:space="preserve">. </w:t>
      </w:r>
      <w:r w:rsidR="00B62585" w:rsidRPr="00B62585">
        <w:rPr>
          <w:rFonts w:ascii="Arial" w:hAnsi="Arial" w:cs="Arial"/>
          <w:sz w:val="20"/>
          <w:szCs w:val="20"/>
        </w:rPr>
        <w:t>Dz. U. z  2019 r. poz. 1843</w:t>
      </w:r>
      <w:r w:rsidR="008806C9">
        <w:rPr>
          <w:rFonts w:ascii="Arial" w:hAnsi="Arial" w:cs="Arial"/>
          <w:sz w:val="20"/>
          <w:szCs w:val="20"/>
        </w:rPr>
        <w:t xml:space="preserve"> z</w:t>
      </w:r>
      <w:r w:rsidR="009F0A7E">
        <w:rPr>
          <w:rFonts w:ascii="Arial" w:hAnsi="Arial" w:cs="Arial"/>
          <w:sz w:val="20"/>
          <w:szCs w:val="20"/>
        </w:rPr>
        <w:t xml:space="preserve"> </w:t>
      </w:r>
      <w:proofErr w:type="spellStart"/>
      <w:r w:rsidR="009F0A7E">
        <w:rPr>
          <w:rFonts w:ascii="Arial" w:hAnsi="Arial" w:cs="Arial"/>
          <w:sz w:val="20"/>
          <w:szCs w:val="20"/>
        </w:rPr>
        <w:t>późn</w:t>
      </w:r>
      <w:proofErr w:type="spellEnd"/>
      <w:r w:rsidR="009F0A7E">
        <w:rPr>
          <w:rFonts w:ascii="Arial" w:hAnsi="Arial" w:cs="Arial"/>
          <w:sz w:val="20"/>
          <w:szCs w:val="20"/>
        </w:rPr>
        <w:t>. zm.</w:t>
      </w:r>
      <w:r w:rsidR="00B62585" w:rsidRPr="00B62585">
        <w:rPr>
          <w:rFonts w:ascii="Arial" w:hAnsi="Arial" w:cs="Arial"/>
          <w:sz w:val="20"/>
          <w:szCs w:val="20"/>
        </w:rPr>
        <w:t xml:space="preserve">) </w:t>
      </w:r>
      <w:r w:rsidR="009F0A7E">
        <w:rPr>
          <w:rFonts w:ascii="Arial" w:hAnsi="Arial" w:cs="Arial"/>
          <w:sz w:val="20"/>
          <w:szCs w:val="20"/>
        </w:rPr>
        <w:t xml:space="preserve">- </w:t>
      </w:r>
      <w:r w:rsidRPr="00F37B1C">
        <w:rPr>
          <w:rFonts w:ascii="Arial" w:hAnsi="Arial" w:cs="Arial"/>
          <w:sz w:val="20"/>
          <w:szCs w:val="20"/>
        </w:rPr>
        <w:t>zwanej dalej „ustawą Pzp”.</w:t>
      </w:r>
    </w:p>
    <w:p w14:paraId="5DE44A8F" w14:textId="7A27E559" w:rsidR="00ED7F00" w:rsidRPr="00ED7F00" w:rsidRDefault="00BE245A" w:rsidP="00ED7F00">
      <w:pPr>
        <w:pStyle w:val="Tekstpodstawowy"/>
        <w:rPr>
          <w:b/>
          <w:bCs/>
          <w:sz w:val="20"/>
          <w:szCs w:val="20"/>
        </w:rPr>
      </w:pPr>
      <w:r w:rsidRPr="00F37B1C">
        <w:rPr>
          <w:b/>
          <w:bCs/>
          <w:sz w:val="20"/>
          <w:szCs w:val="20"/>
        </w:rPr>
        <w:t xml:space="preserve">4. </w:t>
      </w:r>
      <w:r w:rsidR="001A0633" w:rsidRPr="00F37B1C">
        <w:rPr>
          <w:b/>
          <w:bCs/>
          <w:sz w:val="20"/>
          <w:szCs w:val="20"/>
        </w:rPr>
        <w:tab/>
      </w:r>
      <w:r w:rsidRPr="00F37B1C">
        <w:rPr>
          <w:b/>
          <w:bCs/>
          <w:sz w:val="20"/>
          <w:szCs w:val="20"/>
        </w:rPr>
        <w:t>ŹRÓDŁA FINANSOWANIA</w:t>
      </w:r>
    </w:p>
    <w:p w14:paraId="11D24770" w14:textId="4D65CA00" w:rsidR="00ED7F00" w:rsidRDefault="00ED7F00" w:rsidP="00417A44">
      <w:pPr>
        <w:pStyle w:val="Tekstpodstawowy"/>
        <w:ind w:left="709"/>
        <w:jc w:val="both"/>
        <w:rPr>
          <w:sz w:val="20"/>
          <w:szCs w:val="20"/>
        </w:rPr>
      </w:pPr>
      <w:r w:rsidRPr="00471B09">
        <w:rPr>
          <w:sz w:val="20"/>
          <w:szCs w:val="20"/>
        </w:rPr>
        <w:t>Zamówienie jest finansowane ze krajowych.</w:t>
      </w:r>
    </w:p>
    <w:p w14:paraId="39C96BF3" w14:textId="6B7D6AD8" w:rsidR="00FA195D" w:rsidRPr="00FA195D" w:rsidRDefault="00BE245A" w:rsidP="00FA195D">
      <w:pPr>
        <w:pStyle w:val="Tekstpodstawowy"/>
        <w:rPr>
          <w:b/>
          <w:bCs/>
          <w:sz w:val="20"/>
          <w:szCs w:val="20"/>
        </w:rPr>
      </w:pPr>
      <w:r w:rsidRPr="00FC770D">
        <w:rPr>
          <w:b/>
          <w:bCs/>
          <w:sz w:val="20"/>
          <w:szCs w:val="20"/>
        </w:rPr>
        <w:t xml:space="preserve">5. </w:t>
      </w:r>
      <w:r w:rsidR="00B9414F" w:rsidRPr="00FC770D">
        <w:rPr>
          <w:b/>
          <w:bCs/>
          <w:sz w:val="20"/>
          <w:szCs w:val="20"/>
        </w:rPr>
        <w:tab/>
      </w:r>
      <w:r w:rsidRPr="00FC770D">
        <w:rPr>
          <w:b/>
          <w:bCs/>
          <w:sz w:val="20"/>
          <w:szCs w:val="20"/>
        </w:rPr>
        <w:t>PRZEDMIOT ZAMÓWIENIA</w:t>
      </w:r>
    </w:p>
    <w:p w14:paraId="184A406C" w14:textId="5567AC46" w:rsidR="00F94BD3" w:rsidRDefault="009F0A7E" w:rsidP="009F0A7E">
      <w:pPr>
        <w:ind w:left="709"/>
        <w:jc w:val="both"/>
        <w:rPr>
          <w:rFonts w:ascii="Arial" w:hAnsi="Arial" w:cs="Arial"/>
          <w:sz w:val="20"/>
          <w:szCs w:val="20"/>
        </w:rPr>
      </w:pPr>
      <w:r>
        <w:rPr>
          <w:rFonts w:ascii="Arial" w:hAnsi="Arial" w:cs="Arial"/>
          <w:sz w:val="20"/>
          <w:szCs w:val="20"/>
        </w:rPr>
        <w:t>Przedmiotem zamówienia jest u</w:t>
      </w:r>
      <w:r w:rsidRPr="009F0A7E">
        <w:rPr>
          <w:rFonts w:ascii="Arial" w:hAnsi="Arial" w:cs="Arial"/>
          <w:sz w:val="20"/>
          <w:szCs w:val="20"/>
        </w:rPr>
        <w:t>sługa wsparcia i modyfikacji dla ST KRK</w:t>
      </w:r>
      <w:r w:rsidR="00A655A9">
        <w:rPr>
          <w:rFonts w:ascii="Arial" w:hAnsi="Arial" w:cs="Arial"/>
          <w:sz w:val="20"/>
          <w:szCs w:val="20"/>
        </w:rPr>
        <w:t xml:space="preserve">, </w:t>
      </w:r>
      <w:r w:rsidR="00BA69D7">
        <w:rPr>
          <w:rFonts w:ascii="Arial" w:hAnsi="Arial" w:cs="Arial"/>
          <w:sz w:val="20"/>
          <w:szCs w:val="20"/>
        </w:rPr>
        <w:t xml:space="preserve">zgodnie z opisem przedmiotu </w:t>
      </w:r>
      <w:r w:rsidR="00BA69D7" w:rsidRPr="001417C2">
        <w:rPr>
          <w:rFonts w:ascii="Arial" w:hAnsi="Arial" w:cs="Arial"/>
          <w:sz w:val="20"/>
          <w:szCs w:val="20"/>
        </w:rPr>
        <w:t xml:space="preserve">zamówienia </w:t>
      </w:r>
      <w:r w:rsidR="00BA69D7">
        <w:rPr>
          <w:rFonts w:ascii="Arial" w:hAnsi="Arial" w:cs="Arial"/>
          <w:sz w:val="20"/>
          <w:szCs w:val="20"/>
        </w:rPr>
        <w:t xml:space="preserve">zawartym </w:t>
      </w:r>
      <w:r w:rsidR="00BA69D7" w:rsidRPr="001417C2">
        <w:rPr>
          <w:rFonts w:ascii="Arial" w:hAnsi="Arial" w:cs="Arial"/>
          <w:sz w:val="20"/>
          <w:szCs w:val="20"/>
        </w:rPr>
        <w:t xml:space="preserve">w Tomie II </w:t>
      </w:r>
      <w:r w:rsidR="00BA69D7">
        <w:rPr>
          <w:rFonts w:ascii="Arial" w:hAnsi="Arial" w:cs="Arial"/>
          <w:sz w:val="20"/>
          <w:szCs w:val="20"/>
        </w:rPr>
        <w:t xml:space="preserve">i </w:t>
      </w:r>
      <w:r w:rsidR="00BA69D7" w:rsidRPr="001417C2">
        <w:rPr>
          <w:rFonts w:ascii="Arial" w:hAnsi="Arial" w:cs="Arial"/>
          <w:sz w:val="20"/>
          <w:szCs w:val="20"/>
        </w:rPr>
        <w:t xml:space="preserve"> III SIWZ.</w:t>
      </w:r>
    </w:p>
    <w:p w14:paraId="3FC7ACFA" w14:textId="2214A2BD" w:rsidR="00620D7E" w:rsidRDefault="00BE245A" w:rsidP="00430513">
      <w:pPr>
        <w:pStyle w:val="Tekstpodstawowy"/>
        <w:ind w:firstLine="709"/>
        <w:jc w:val="both"/>
        <w:rPr>
          <w:sz w:val="20"/>
          <w:szCs w:val="20"/>
        </w:rPr>
      </w:pPr>
      <w:r w:rsidRPr="00BA69D7">
        <w:rPr>
          <w:sz w:val="20"/>
          <w:szCs w:val="20"/>
        </w:rPr>
        <w:t xml:space="preserve">CPV (Wspólny Słownik Zamówień): </w:t>
      </w:r>
    </w:p>
    <w:p w14:paraId="37E7CB4E" w14:textId="77777777" w:rsidR="009F0A7E" w:rsidRDefault="009F0A7E" w:rsidP="00FA195D">
      <w:pPr>
        <w:pStyle w:val="Tekstpodstawowy3"/>
        <w:spacing w:before="0"/>
        <w:ind w:left="705"/>
        <w:rPr>
          <w:rFonts w:ascii="Arial" w:hAnsi="Arial" w:cs="Arial"/>
          <w:i w:val="0"/>
          <w:iCs w:val="0"/>
          <w:sz w:val="20"/>
          <w:szCs w:val="20"/>
        </w:rPr>
      </w:pPr>
      <w:bookmarkStart w:id="0" w:name="_GoBack"/>
      <w:r w:rsidRPr="009F0A7E">
        <w:rPr>
          <w:rFonts w:ascii="Arial" w:hAnsi="Arial" w:cs="Arial"/>
          <w:i w:val="0"/>
          <w:iCs w:val="0"/>
          <w:sz w:val="20"/>
          <w:szCs w:val="20"/>
        </w:rPr>
        <w:t xml:space="preserve">72253200-5 </w:t>
      </w:r>
      <w:bookmarkEnd w:id="0"/>
      <w:r w:rsidRPr="009F0A7E">
        <w:rPr>
          <w:rFonts w:ascii="Arial" w:hAnsi="Arial" w:cs="Arial"/>
          <w:i w:val="0"/>
          <w:iCs w:val="0"/>
          <w:sz w:val="20"/>
          <w:szCs w:val="20"/>
        </w:rPr>
        <w:t xml:space="preserve">- Usługi w zakresie wsparcia systemu </w:t>
      </w:r>
    </w:p>
    <w:p w14:paraId="417D5DA0" w14:textId="528E4B33" w:rsidR="00BA69D7" w:rsidRPr="00BA69D7" w:rsidRDefault="00D13E11" w:rsidP="00FA195D">
      <w:pPr>
        <w:pStyle w:val="Tekstpodstawowy3"/>
        <w:spacing w:before="0"/>
        <w:ind w:left="705"/>
        <w:rPr>
          <w:rFonts w:ascii="Arial" w:hAnsi="Arial" w:cs="Arial"/>
          <w:i w:val="0"/>
          <w:iCs w:val="0"/>
          <w:sz w:val="20"/>
          <w:szCs w:val="20"/>
        </w:rPr>
      </w:pPr>
      <w:r w:rsidRPr="001417C2">
        <w:rPr>
          <w:rFonts w:ascii="Arial" w:hAnsi="Arial" w:cs="Arial"/>
          <w:i w:val="0"/>
          <w:iCs w:val="0"/>
          <w:sz w:val="20"/>
          <w:szCs w:val="20"/>
          <w:lang w:eastAsia="ar-SA"/>
        </w:rPr>
        <w:t>Realizacja zamówienia podlega prawu polskiemu, w tym w szczególności ustawie z dnia 23</w:t>
      </w:r>
      <w:r w:rsidR="00300E64">
        <w:rPr>
          <w:rFonts w:ascii="Arial" w:hAnsi="Arial" w:cs="Arial"/>
          <w:i w:val="0"/>
          <w:iCs w:val="0"/>
          <w:sz w:val="20"/>
          <w:szCs w:val="20"/>
          <w:lang w:eastAsia="ar-SA"/>
        </w:rPr>
        <w:t> </w:t>
      </w:r>
      <w:r w:rsidRPr="001417C2">
        <w:rPr>
          <w:rFonts w:ascii="Arial" w:hAnsi="Arial" w:cs="Arial"/>
          <w:i w:val="0"/>
          <w:iCs w:val="0"/>
          <w:sz w:val="20"/>
          <w:szCs w:val="20"/>
          <w:lang w:eastAsia="ar-SA"/>
        </w:rPr>
        <w:t xml:space="preserve">kwietnia 1964 r. </w:t>
      </w:r>
      <w:r w:rsidR="006C416F">
        <w:rPr>
          <w:rFonts w:ascii="Arial" w:hAnsi="Arial" w:cs="Arial"/>
          <w:i w:val="0"/>
          <w:iCs w:val="0"/>
          <w:sz w:val="20"/>
          <w:szCs w:val="20"/>
          <w:lang w:eastAsia="ar-SA"/>
        </w:rPr>
        <w:t>Kodeks cywilny (</w:t>
      </w:r>
      <w:r w:rsidRPr="001417C2">
        <w:rPr>
          <w:rFonts w:ascii="Arial" w:hAnsi="Arial" w:cs="Arial"/>
          <w:i w:val="0"/>
          <w:iCs w:val="0"/>
          <w:sz w:val="20"/>
          <w:szCs w:val="20"/>
          <w:lang w:eastAsia="ar-SA"/>
        </w:rPr>
        <w:t xml:space="preserve">Dz. U. z </w:t>
      </w:r>
      <w:r w:rsidR="002B5107" w:rsidRPr="001417C2">
        <w:rPr>
          <w:rFonts w:ascii="Arial" w:hAnsi="Arial" w:cs="Arial"/>
          <w:i w:val="0"/>
          <w:iCs w:val="0"/>
          <w:sz w:val="20"/>
          <w:szCs w:val="20"/>
          <w:lang w:eastAsia="ar-SA"/>
        </w:rPr>
        <w:t>201</w:t>
      </w:r>
      <w:r w:rsidR="002B5107">
        <w:rPr>
          <w:rFonts w:ascii="Arial" w:hAnsi="Arial" w:cs="Arial"/>
          <w:i w:val="0"/>
          <w:iCs w:val="0"/>
          <w:sz w:val="20"/>
          <w:szCs w:val="20"/>
          <w:lang w:eastAsia="ar-SA"/>
        </w:rPr>
        <w:t>7</w:t>
      </w:r>
      <w:r w:rsidR="002B5107" w:rsidRPr="001417C2">
        <w:rPr>
          <w:rFonts w:ascii="Arial" w:hAnsi="Arial" w:cs="Arial"/>
          <w:i w:val="0"/>
          <w:iCs w:val="0"/>
          <w:sz w:val="20"/>
          <w:szCs w:val="20"/>
          <w:lang w:eastAsia="ar-SA"/>
        </w:rPr>
        <w:t xml:space="preserve"> </w:t>
      </w:r>
      <w:r w:rsidRPr="001417C2">
        <w:rPr>
          <w:rFonts w:ascii="Arial" w:hAnsi="Arial" w:cs="Arial"/>
          <w:i w:val="0"/>
          <w:iCs w:val="0"/>
          <w:sz w:val="20"/>
          <w:szCs w:val="20"/>
          <w:lang w:eastAsia="ar-SA"/>
        </w:rPr>
        <w:t xml:space="preserve">r. poz. </w:t>
      </w:r>
      <w:r w:rsidR="006C416F">
        <w:rPr>
          <w:rFonts w:ascii="Arial" w:hAnsi="Arial" w:cs="Arial"/>
          <w:i w:val="0"/>
          <w:iCs w:val="0"/>
          <w:sz w:val="20"/>
          <w:szCs w:val="20"/>
          <w:lang w:eastAsia="ar-SA"/>
        </w:rPr>
        <w:t>459</w:t>
      </w:r>
      <w:r w:rsidRPr="001417C2">
        <w:rPr>
          <w:rFonts w:ascii="Arial" w:hAnsi="Arial" w:cs="Arial"/>
          <w:i w:val="0"/>
          <w:iCs w:val="0"/>
          <w:sz w:val="20"/>
          <w:szCs w:val="20"/>
          <w:lang w:eastAsia="ar-SA"/>
        </w:rPr>
        <w:t>) i ustawie</w:t>
      </w:r>
      <w:r w:rsidR="006C416F">
        <w:rPr>
          <w:rFonts w:ascii="Arial" w:hAnsi="Arial" w:cs="Arial"/>
          <w:i w:val="0"/>
          <w:iCs w:val="0"/>
          <w:sz w:val="20"/>
          <w:szCs w:val="20"/>
          <w:lang w:eastAsia="ar-SA"/>
        </w:rPr>
        <w:t xml:space="preserve"> Pzp</w:t>
      </w:r>
      <w:r w:rsidR="00BE245A" w:rsidRPr="001417C2">
        <w:rPr>
          <w:rFonts w:ascii="Arial" w:hAnsi="Arial" w:cs="Arial"/>
          <w:i w:val="0"/>
          <w:iCs w:val="0"/>
          <w:sz w:val="20"/>
          <w:szCs w:val="20"/>
        </w:rPr>
        <w:t>.</w:t>
      </w:r>
    </w:p>
    <w:p w14:paraId="31C03CC9" w14:textId="4FCF698F" w:rsidR="00555E46" w:rsidRDefault="00376170" w:rsidP="00AA3EC8">
      <w:pPr>
        <w:ind w:left="709" w:hanging="4"/>
        <w:jc w:val="both"/>
        <w:rPr>
          <w:rFonts w:ascii="Arial" w:hAnsi="Arial" w:cs="Arial"/>
          <w:sz w:val="20"/>
          <w:szCs w:val="20"/>
        </w:rPr>
      </w:pPr>
      <w:r w:rsidRPr="008A242E">
        <w:rPr>
          <w:rFonts w:ascii="Arial" w:hAnsi="Arial" w:cs="Arial"/>
          <w:sz w:val="20"/>
          <w:szCs w:val="20"/>
        </w:rPr>
        <w:t>W przypadku rozbieżności pomiędzy treścią niniejszej SIWZ a treścią udzielonych wyjaśnień jako obowiązującą należy przyjąć treść pisma zawierającego późniejsze oświadczenie Zamawiającego</w:t>
      </w:r>
      <w:r w:rsidR="00FC6774">
        <w:rPr>
          <w:rFonts w:ascii="Arial" w:hAnsi="Arial" w:cs="Arial"/>
          <w:sz w:val="20"/>
          <w:szCs w:val="20"/>
        </w:rPr>
        <w:t xml:space="preserve">. </w:t>
      </w:r>
    </w:p>
    <w:p w14:paraId="2CF2054B" w14:textId="77777777" w:rsidR="00883556" w:rsidRPr="003B50CF" w:rsidRDefault="00883556" w:rsidP="00883556">
      <w:pPr>
        <w:ind w:left="709"/>
        <w:jc w:val="both"/>
        <w:rPr>
          <w:rFonts w:ascii="Arial" w:hAnsi="Arial" w:cs="Arial"/>
          <w:sz w:val="20"/>
          <w:szCs w:val="20"/>
        </w:rPr>
      </w:pPr>
      <w:r w:rsidRPr="000775E7">
        <w:rPr>
          <w:rFonts w:ascii="Arial" w:hAnsi="Arial" w:cs="Arial"/>
          <w:sz w:val="20"/>
          <w:szCs w:val="20"/>
        </w:rPr>
        <w:t>Ilekroć w treści SIWZ, w tym w opisie przedmiotu zamówienia, użyte są znaki towarowe, patenty lub pochodzenie, źródła lub szczególne procesy, a także normy, Zamawiający dopuszcza rozwiązanie równoważne.</w:t>
      </w:r>
    </w:p>
    <w:p w14:paraId="5BC1C6E4" w14:textId="77777777" w:rsidR="00883556" w:rsidRPr="003B50CF" w:rsidRDefault="00883556" w:rsidP="00883556">
      <w:pPr>
        <w:ind w:left="709"/>
        <w:jc w:val="both"/>
        <w:rPr>
          <w:rFonts w:ascii="Arial" w:hAnsi="Arial" w:cs="Arial"/>
          <w:sz w:val="20"/>
          <w:szCs w:val="20"/>
        </w:rPr>
      </w:pPr>
      <w:r w:rsidRPr="003B50CF">
        <w:rPr>
          <w:rFonts w:ascii="Arial" w:hAnsi="Arial" w:cs="Arial"/>
          <w:sz w:val="20"/>
          <w:szCs w:val="20"/>
        </w:rPr>
        <w:t xml:space="preserve">Przez produkt równoważny dla wyspecyfikowanego przedmiotu zamówienia rozumie się produkt o parametrach i wymaganiach minimalnych wyszczególnionych (wymienionych) i określonych w szczegółowym zakresie, opisie przedmiotu zamówienia zawartym w Tomie II </w:t>
      </w:r>
      <w:r>
        <w:rPr>
          <w:rFonts w:ascii="Arial" w:hAnsi="Arial" w:cs="Arial"/>
          <w:sz w:val="20"/>
          <w:szCs w:val="20"/>
        </w:rPr>
        <w:br/>
      </w:r>
      <w:r w:rsidRPr="003B50CF">
        <w:rPr>
          <w:rFonts w:ascii="Arial" w:hAnsi="Arial" w:cs="Arial"/>
          <w:sz w:val="20"/>
          <w:szCs w:val="20"/>
        </w:rPr>
        <w:t>i III SIWZ.</w:t>
      </w:r>
    </w:p>
    <w:p w14:paraId="63116239" w14:textId="11007A44" w:rsidR="00883556" w:rsidRDefault="00883556" w:rsidP="00883556">
      <w:pPr>
        <w:ind w:left="709"/>
        <w:jc w:val="both"/>
        <w:rPr>
          <w:rFonts w:ascii="Arial" w:hAnsi="Arial" w:cs="Arial"/>
          <w:sz w:val="20"/>
          <w:szCs w:val="20"/>
        </w:rPr>
      </w:pPr>
      <w:r w:rsidRPr="003B50CF">
        <w:rPr>
          <w:rFonts w:ascii="Arial" w:hAnsi="Arial" w:cs="Arial"/>
          <w:sz w:val="20"/>
          <w:szCs w:val="20"/>
        </w:rPr>
        <w:t xml:space="preserve">Przez normę jakościową równoważną rozumie się taką, która potwierdza, że dostarczane produkty odpowiadają określonym normom lub specyfikacjom technicznym lub poświadcza zgodność 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 </w:t>
      </w:r>
    </w:p>
    <w:p w14:paraId="377BF55E" w14:textId="77777777" w:rsidR="00412189" w:rsidRPr="009E5454" w:rsidRDefault="00412189" w:rsidP="00412189">
      <w:pPr>
        <w:ind w:left="709"/>
        <w:jc w:val="both"/>
        <w:rPr>
          <w:rFonts w:ascii="Arial" w:hAnsi="Arial" w:cs="Arial"/>
          <w:sz w:val="20"/>
          <w:szCs w:val="20"/>
          <w:u w:val="single"/>
        </w:rPr>
      </w:pPr>
      <w:r w:rsidRPr="009E5454">
        <w:rPr>
          <w:rFonts w:ascii="Arial" w:hAnsi="Arial" w:cs="Arial"/>
          <w:sz w:val="20"/>
          <w:szCs w:val="20"/>
          <w:u w:val="single"/>
        </w:rPr>
        <w:t>Podwykonawstwo:</w:t>
      </w:r>
    </w:p>
    <w:p w14:paraId="2A3AFCE0" w14:textId="77777777" w:rsidR="00412189" w:rsidRDefault="00412189" w:rsidP="00412189">
      <w:pPr>
        <w:ind w:left="720"/>
        <w:jc w:val="both"/>
        <w:rPr>
          <w:rFonts w:ascii="Arial" w:hAnsi="Arial" w:cs="Arial"/>
          <w:sz w:val="20"/>
          <w:szCs w:val="20"/>
        </w:rPr>
      </w:pPr>
      <w:r w:rsidRPr="00412189">
        <w:rPr>
          <w:rFonts w:ascii="Arial" w:hAnsi="Arial" w:cs="Arial"/>
          <w:sz w:val="20"/>
          <w:szCs w:val="20"/>
        </w:rPr>
        <w:t xml:space="preserve">Zamawiający zastrzega konieczność osobistego wykonania przez Wykonawcę przedmiotu Umowy określonego w § 2 ust. 1 pkt 1) </w:t>
      </w:r>
      <w:r>
        <w:rPr>
          <w:rFonts w:ascii="Arial" w:hAnsi="Arial" w:cs="Arial"/>
          <w:sz w:val="20"/>
          <w:szCs w:val="20"/>
        </w:rPr>
        <w:t>IPU,</w:t>
      </w:r>
      <w:r w:rsidRPr="00412189">
        <w:rPr>
          <w:rFonts w:ascii="Arial" w:hAnsi="Arial" w:cs="Arial"/>
          <w:sz w:val="20"/>
          <w:szCs w:val="20"/>
        </w:rPr>
        <w:t xml:space="preserve"> tj. usługi wsparcia eksploatacji, świadczenia serwisu i wsparcia technicznego dla Systemu oraz przedmiotu Umowy określonego w § 2 ust. 1 pkt 2) </w:t>
      </w:r>
      <w:r>
        <w:rPr>
          <w:rFonts w:ascii="Arial" w:hAnsi="Arial" w:cs="Arial"/>
          <w:sz w:val="20"/>
          <w:szCs w:val="20"/>
        </w:rPr>
        <w:t>IPU</w:t>
      </w:r>
      <w:r w:rsidRPr="00412189">
        <w:rPr>
          <w:rFonts w:ascii="Arial" w:hAnsi="Arial" w:cs="Arial"/>
          <w:sz w:val="20"/>
          <w:szCs w:val="20"/>
        </w:rPr>
        <w:t xml:space="preserve"> tj. usługi modyfikacji Systemu.</w:t>
      </w:r>
    </w:p>
    <w:p w14:paraId="29153FCA" w14:textId="60514E70" w:rsidR="00412189" w:rsidRPr="009E5454" w:rsidRDefault="00412189" w:rsidP="00412189">
      <w:pPr>
        <w:ind w:left="720"/>
        <w:jc w:val="both"/>
        <w:rPr>
          <w:rFonts w:ascii="Arial" w:hAnsi="Arial" w:cs="Arial"/>
          <w:sz w:val="20"/>
          <w:szCs w:val="20"/>
        </w:rPr>
      </w:pPr>
      <w:r w:rsidRPr="009E5454">
        <w:rPr>
          <w:rFonts w:ascii="Arial" w:hAnsi="Arial" w:cs="Arial"/>
          <w:sz w:val="20"/>
          <w:szCs w:val="20"/>
        </w:rPr>
        <w:t>Zamawiający żąda wskazania przez Wykonawcę części zamówienia, których wykonanie zamierza powierzyć podwykonawcom i podania przez Wykonawcę firm podwykonawców.</w:t>
      </w:r>
    </w:p>
    <w:p w14:paraId="2F3CFE8D" w14:textId="77777777" w:rsidR="00412189" w:rsidRDefault="00412189" w:rsidP="00412189">
      <w:pPr>
        <w:ind w:left="720"/>
        <w:jc w:val="both"/>
        <w:rPr>
          <w:rFonts w:ascii="Arial" w:hAnsi="Arial" w:cs="Arial"/>
          <w:sz w:val="20"/>
          <w:szCs w:val="20"/>
        </w:rPr>
      </w:pPr>
      <w:r w:rsidRPr="009E5454">
        <w:rPr>
          <w:rFonts w:ascii="Arial" w:hAnsi="Arial" w:cs="Arial"/>
          <w:sz w:val="20"/>
          <w:szCs w:val="20"/>
        </w:rPr>
        <w:t>Pozostałe wymagania dotyczące podwykonawstwa zostały określone w Tomie II SIWZ – IPU.</w:t>
      </w:r>
    </w:p>
    <w:p w14:paraId="51FE3CB7" w14:textId="5803C014" w:rsidR="00412189" w:rsidRPr="00412189" w:rsidRDefault="00412189" w:rsidP="00412189">
      <w:pPr>
        <w:pStyle w:val="Akapitzlist"/>
        <w:ind w:left="0" w:firstLine="705"/>
        <w:jc w:val="both"/>
        <w:textAlignment w:val="top"/>
        <w:rPr>
          <w:color w:val="000000"/>
          <w:sz w:val="20"/>
          <w:szCs w:val="20"/>
          <w:u w:val="single"/>
        </w:rPr>
      </w:pPr>
      <w:r w:rsidRPr="00412189">
        <w:rPr>
          <w:color w:val="000000"/>
          <w:sz w:val="20"/>
          <w:szCs w:val="20"/>
          <w:u w:val="single"/>
        </w:rPr>
        <w:t>Zatrudnienie na umowę o pracę:</w:t>
      </w:r>
    </w:p>
    <w:p w14:paraId="0B479211" w14:textId="77777777" w:rsidR="00412189" w:rsidRDefault="00412189" w:rsidP="00412189">
      <w:pPr>
        <w:ind w:left="705"/>
        <w:jc w:val="both"/>
        <w:textAlignment w:val="top"/>
        <w:rPr>
          <w:rFonts w:ascii="Arial" w:hAnsi="Arial" w:cs="Arial"/>
          <w:sz w:val="20"/>
          <w:szCs w:val="20"/>
          <w:lang w:eastAsia="ar-SA"/>
        </w:rPr>
      </w:pPr>
      <w:r w:rsidRPr="00412189">
        <w:rPr>
          <w:rFonts w:ascii="Arial" w:hAnsi="Arial" w:cs="Arial"/>
          <w:sz w:val="20"/>
          <w:szCs w:val="20"/>
          <w:lang w:eastAsia="ar-SA"/>
        </w:rPr>
        <w:t xml:space="preserve">Osoby wykonujące czynności serwisu i wsparcia technicznego winny być zatrudnione przez Wykonawcę na podstawie umowy o pracę w okresie realizacji przedmiotu Umowy. </w:t>
      </w:r>
    </w:p>
    <w:p w14:paraId="4B7A74C7" w14:textId="4CF9192C" w:rsidR="00412189" w:rsidRDefault="00412189" w:rsidP="00412189">
      <w:pPr>
        <w:ind w:left="705"/>
        <w:jc w:val="both"/>
        <w:textAlignment w:val="top"/>
        <w:rPr>
          <w:rFonts w:ascii="Arial" w:hAnsi="Arial" w:cs="Arial"/>
          <w:sz w:val="20"/>
          <w:szCs w:val="20"/>
        </w:rPr>
      </w:pPr>
      <w:r>
        <w:rPr>
          <w:rFonts w:ascii="Arial" w:hAnsi="Arial" w:cs="Arial"/>
          <w:sz w:val="20"/>
          <w:szCs w:val="20"/>
        </w:rPr>
        <w:t xml:space="preserve">Wymagania zatrudnienia przez Wykonawcę lub podwykonawcę na podstawie umowy o pracę, o których mowa w art. 29 ust. 3a ustawy Pzp, osoby wykonującej wskazane przez </w:t>
      </w:r>
      <w:r>
        <w:rPr>
          <w:rFonts w:ascii="Arial" w:hAnsi="Arial" w:cs="Arial"/>
          <w:sz w:val="20"/>
          <w:szCs w:val="20"/>
        </w:rPr>
        <w:lastRenderedPageBreak/>
        <w:t>Zamawiającego czynności w zakresie realizacji zamówienia zostały określone w</w:t>
      </w:r>
      <w:r>
        <w:rPr>
          <w:rFonts w:ascii="Arial" w:hAnsi="Arial" w:cs="Arial"/>
          <w:b/>
          <w:sz w:val="20"/>
          <w:szCs w:val="20"/>
        </w:rPr>
        <w:t xml:space="preserve"> </w:t>
      </w:r>
      <w:r>
        <w:rPr>
          <w:rFonts w:ascii="Arial" w:hAnsi="Arial" w:cs="Arial"/>
          <w:sz w:val="20"/>
          <w:szCs w:val="20"/>
        </w:rPr>
        <w:t>Tomie II i III SIWZ.</w:t>
      </w:r>
    </w:p>
    <w:p w14:paraId="33DED527" w14:textId="77777777" w:rsidR="00412189" w:rsidRDefault="00412189" w:rsidP="00412189">
      <w:pPr>
        <w:ind w:left="709"/>
        <w:jc w:val="both"/>
        <w:rPr>
          <w:rFonts w:ascii="Arial" w:hAnsi="Arial" w:cs="Arial"/>
          <w:sz w:val="20"/>
          <w:szCs w:val="20"/>
        </w:rPr>
      </w:pPr>
      <w:r>
        <w:rPr>
          <w:rFonts w:ascii="Arial" w:hAnsi="Arial" w:cs="Arial"/>
          <w:sz w:val="20"/>
          <w:szCs w:val="20"/>
        </w:rPr>
        <w:t>Powyższe wymagania określają w szczególności:</w:t>
      </w:r>
    </w:p>
    <w:p w14:paraId="06A4115D" w14:textId="77777777" w:rsidR="00412189" w:rsidRDefault="00412189" w:rsidP="00412189">
      <w:pPr>
        <w:ind w:left="1134" w:hanging="425"/>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t xml:space="preserve">sposób dokumentowania zatrudnienia osoby, o której mowa w art. 29 ust. 3a ustawy Pzp, </w:t>
      </w:r>
    </w:p>
    <w:p w14:paraId="5F3AC83E" w14:textId="77777777" w:rsidR="00412189" w:rsidRDefault="00412189" w:rsidP="00412189">
      <w:pPr>
        <w:ind w:left="1134" w:hanging="425"/>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 xml:space="preserve">uprawnienia Zamawiającego w zakresie kontroli spełniania przez Wykonawcę wymagań, o których mowa w art. 29 ust. 3a ustawy Pzp, oraz sankcje z tytułu niespełnienia tych wymagań, </w:t>
      </w:r>
    </w:p>
    <w:p w14:paraId="6D20D9D9" w14:textId="77777777" w:rsidR="00412189" w:rsidRPr="009E5454" w:rsidRDefault="00412189" w:rsidP="00412189">
      <w:pPr>
        <w:ind w:left="1134" w:hanging="425"/>
        <w:jc w:val="both"/>
        <w:rPr>
          <w:rFonts w:ascii="Arial" w:hAnsi="Arial" w:cs="Arial"/>
          <w:sz w:val="20"/>
          <w:szCs w:val="20"/>
        </w:rPr>
      </w:pPr>
      <w:r>
        <w:rPr>
          <w:rFonts w:ascii="Arial" w:hAnsi="Arial" w:cs="Arial"/>
          <w:sz w:val="20"/>
          <w:szCs w:val="20"/>
        </w:rPr>
        <w:t xml:space="preserve">c) </w:t>
      </w:r>
      <w:r>
        <w:rPr>
          <w:rFonts w:ascii="Arial" w:hAnsi="Arial" w:cs="Arial"/>
          <w:sz w:val="20"/>
          <w:szCs w:val="20"/>
        </w:rPr>
        <w:tab/>
        <w:t>rodzaj czynności niezbędnych do realizacji zamówienia, których dotyczą wymagania zatrudnienia na podstawie umowy o pracę przez Wykonawcę lub podwykonawcę osoby wykonującej czynności w trakcie realizacji zamówienia.</w:t>
      </w:r>
    </w:p>
    <w:p w14:paraId="241E8A62" w14:textId="2A7BCDBF" w:rsidR="00255202" w:rsidRPr="00310489" w:rsidRDefault="00BE245A" w:rsidP="00310489">
      <w:pPr>
        <w:rPr>
          <w:rFonts w:ascii="Arial" w:hAnsi="Arial" w:cs="Arial"/>
          <w:b/>
          <w:bCs/>
          <w:sz w:val="20"/>
          <w:szCs w:val="20"/>
        </w:rPr>
      </w:pPr>
      <w:r w:rsidRPr="008A242E">
        <w:rPr>
          <w:rFonts w:ascii="Arial" w:hAnsi="Arial" w:cs="Arial"/>
          <w:b/>
          <w:bCs/>
          <w:sz w:val="20"/>
          <w:szCs w:val="20"/>
        </w:rPr>
        <w:t xml:space="preserve">6. </w:t>
      </w:r>
      <w:r w:rsidR="008E5485" w:rsidRPr="008A242E">
        <w:rPr>
          <w:rFonts w:ascii="Arial" w:hAnsi="Arial" w:cs="Arial"/>
          <w:b/>
          <w:bCs/>
          <w:sz w:val="20"/>
          <w:szCs w:val="20"/>
        </w:rPr>
        <w:tab/>
      </w:r>
      <w:r w:rsidRPr="008A242E">
        <w:rPr>
          <w:rFonts w:ascii="Arial" w:hAnsi="Arial" w:cs="Arial"/>
          <w:b/>
          <w:bCs/>
          <w:sz w:val="20"/>
          <w:szCs w:val="20"/>
        </w:rPr>
        <w:t xml:space="preserve">TERMIN REALIZACJI </w:t>
      </w:r>
      <w:r w:rsidR="00276C3B" w:rsidRPr="008A242E">
        <w:rPr>
          <w:rFonts w:ascii="Arial" w:hAnsi="Arial" w:cs="Arial"/>
          <w:b/>
          <w:bCs/>
          <w:sz w:val="20"/>
          <w:szCs w:val="20"/>
        </w:rPr>
        <w:t>ZAMÓWIENIA</w:t>
      </w:r>
    </w:p>
    <w:p w14:paraId="22E3D76E" w14:textId="4F0CA580" w:rsidR="009025D1" w:rsidRPr="009025D1" w:rsidRDefault="009025D1" w:rsidP="009025D1">
      <w:pPr>
        <w:ind w:left="1134" w:hanging="425"/>
        <w:jc w:val="both"/>
        <w:rPr>
          <w:rFonts w:ascii="Arial" w:hAnsi="Arial" w:cs="Arial"/>
          <w:sz w:val="20"/>
          <w:szCs w:val="20"/>
        </w:rPr>
      </w:pPr>
      <w:r w:rsidRPr="009025D1">
        <w:rPr>
          <w:rFonts w:ascii="Arial" w:hAnsi="Arial" w:cs="Arial"/>
          <w:sz w:val="20"/>
          <w:szCs w:val="20"/>
        </w:rPr>
        <w:t>Wykonawca:</w:t>
      </w:r>
    </w:p>
    <w:p w14:paraId="19CC4B57" w14:textId="74FE4ED8" w:rsidR="009025D1" w:rsidRPr="009025D1" w:rsidRDefault="009025D1" w:rsidP="009025D1">
      <w:pPr>
        <w:ind w:left="1134" w:hanging="425"/>
        <w:jc w:val="both"/>
        <w:rPr>
          <w:rFonts w:ascii="Arial" w:hAnsi="Arial" w:cs="Arial"/>
          <w:sz w:val="20"/>
          <w:szCs w:val="20"/>
        </w:rPr>
      </w:pPr>
      <w:r w:rsidRPr="009025D1">
        <w:rPr>
          <w:rFonts w:ascii="Arial" w:hAnsi="Arial" w:cs="Arial"/>
          <w:sz w:val="20"/>
          <w:szCs w:val="20"/>
        </w:rPr>
        <w:t>1)</w:t>
      </w:r>
      <w:r w:rsidRPr="009025D1">
        <w:rPr>
          <w:rFonts w:ascii="Arial" w:hAnsi="Arial" w:cs="Arial"/>
          <w:sz w:val="20"/>
          <w:szCs w:val="20"/>
        </w:rPr>
        <w:tab/>
        <w:t xml:space="preserve">będzie realizował przedmiot Umowy w zakresie, o którym mowa w § 2 ust. 1 pkt 1) </w:t>
      </w:r>
      <w:r>
        <w:rPr>
          <w:rFonts w:ascii="Arial" w:hAnsi="Arial" w:cs="Arial"/>
          <w:sz w:val="20"/>
          <w:szCs w:val="20"/>
        </w:rPr>
        <w:t>IPU</w:t>
      </w:r>
      <w:r w:rsidRPr="009025D1">
        <w:rPr>
          <w:rFonts w:ascii="Arial" w:hAnsi="Arial" w:cs="Arial"/>
          <w:sz w:val="20"/>
          <w:szCs w:val="20"/>
        </w:rPr>
        <w:t xml:space="preserve">, przez okres 4 miesięcy liczony od terminu określonego w § 2 ust. 17 </w:t>
      </w:r>
      <w:r>
        <w:rPr>
          <w:rFonts w:ascii="Arial" w:hAnsi="Arial" w:cs="Arial"/>
          <w:sz w:val="20"/>
          <w:szCs w:val="20"/>
        </w:rPr>
        <w:t>IPU</w:t>
      </w:r>
      <w:r w:rsidRPr="009025D1">
        <w:rPr>
          <w:rFonts w:ascii="Arial" w:hAnsi="Arial" w:cs="Arial"/>
          <w:sz w:val="20"/>
          <w:szCs w:val="20"/>
        </w:rPr>
        <w:t>,</w:t>
      </w:r>
    </w:p>
    <w:p w14:paraId="6BB1F957" w14:textId="7E7753EB" w:rsidR="009025D1" w:rsidRDefault="009025D1" w:rsidP="009025D1">
      <w:pPr>
        <w:ind w:left="1134" w:hanging="425"/>
        <w:jc w:val="both"/>
        <w:rPr>
          <w:rFonts w:ascii="Arial" w:hAnsi="Arial" w:cs="Arial"/>
          <w:sz w:val="20"/>
          <w:szCs w:val="20"/>
        </w:rPr>
      </w:pPr>
      <w:r w:rsidRPr="009025D1">
        <w:rPr>
          <w:rFonts w:ascii="Arial" w:hAnsi="Arial" w:cs="Arial"/>
          <w:sz w:val="20"/>
          <w:szCs w:val="20"/>
        </w:rPr>
        <w:t>2)</w:t>
      </w:r>
      <w:r w:rsidRPr="009025D1">
        <w:rPr>
          <w:rFonts w:ascii="Arial" w:hAnsi="Arial" w:cs="Arial"/>
          <w:sz w:val="20"/>
          <w:szCs w:val="20"/>
        </w:rPr>
        <w:tab/>
        <w:t xml:space="preserve">będzie realizował przedmiot Umowy w zakresie, o którym mowa w § 2 ust. 1 pkt 2) </w:t>
      </w:r>
      <w:r>
        <w:rPr>
          <w:rFonts w:ascii="Arial" w:hAnsi="Arial" w:cs="Arial"/>
          <w:sz w:val="20"/>
          <w:szCs w:val="20"/>
        </w:rPr>
        <w:t>IPU</w:t>
      </w:r>
      <w:r w:rsidRPr="009025D1">
        <w:rPr>
          <w:rFonts w:ascii="Arial" w:hAnsi="Arial" w:cs="Arial"/>
          <w:sz w:val="20"/>
          <w:szCs w:val="20"/>
        </w:rPr>
        <w:t xml:space="preserve">, przez okres 4 miesięcy liczony od terminu określonego w § 2 ust. 17 </w:t>
      </w:r>
      <w:r>
        <w:rPr>
          <w:rFonts w:ascii="Arial" w:hAnsi="Arial" w:cs="Arial"/>
          <w:sz w:val="20"/>
          <w:szCs w:val="20"/>
        </w:rPr>
        <w:t>IPU</w:t>
      </w:r>
      <w:r w:rsidRPr="009025D1">
        <w:rPr>
          <w:rFonts w:ascii="Arial" w:hAnsi="Arial" w:cs="Arial"/>
          <w:sz w:val="20"/>
          <w:szCs w:val="20"/>
        </w:rPr>
        <w:t xml:space="preserve"> albo</w:t>
      </w:r>
      <w:r>
        <w:rPr>
          <w:rFonts w:ascii="Arial" w:hAnsi="Arial" w:cs="Arial"/>
          <w:sz w:val="20"/>
          <w:szCs w:val="20"/>
        </w:rPr>
        <w:br/>
      </w:r>
      <w:r w:rsidRPr="009025D1">
        <w:rPr>
          <w:rFonts w:ascii="Arial" w:hAnsi="Arial" w:cs="Arial"/>
          <w:sz w:val="20"/>
          <w:szCs w:val="20"/>
        </w:rPr>
        <w:t xml:space="preserve">do wyczerpania liczby roboczogodzin określonych w § 2 ust. 1 pkt 2) </w:t>
      </w:r>
      <w:r>
        <w:rPr>
          <w:rFonts w:ascii="Arial" w:hAnsi="Arial" w:cs="Arial"/>
          <w:sz w:val="20"/>
          <w:szCs w:val="20"/>
        </w:rPr>
        <w:t>IPU</w:t>
      </w:r>
      <w:r w:rsidRPr="009025D1">
        <w:rPr>
          <w:rFonts w:ascii="Arial" w:hAnsi="Arial" w:cs="Arial"/>
          <w:sz w:val="20"/>
          <w:szCs w:val="20"/>
        </w:rPr>
        <w:t>, w zależności</w:t>
      </w:r>
      <w:r>
        <w:rPr>
          <w:rFonts w:ascii="Arial" w:hAnsi="Arial" w:cs="Arial"/>
          <w:sz w:val="20"/>
          <w:szCs w:val="20"/>
        </w:rPr>
        <w:br/>
      </w:r>
      <w:r w:rsidRPr="009025D1">
        <w:rPr>
          <w:rFonts w:ascii="Arial" w:hAnsi="Arial" w:cs="Arial"/>
          <w:sz w:val="20"/>
          <w:szCs w:val="20"/>
        </w:rPr>
        <w:t>od tego, które zdarzenie nastąpi wcześniej</w:t>
      </w:r>
      <w:r>
        <w:rPr>
          <w:rFonts w:ascii="Arial" w:hAnsi="Arial" w:cs="Arial"/>
          <w:sz w:val="20"/>
          <w:szCs w:val="20"/>
        </w:rPr>
        <w:t>.</w:t>
      </w:r>
    </w:p>
    <w:p w14:paraId="2A9A157C" w14:textId="4D55B29C" w:rsidR="00884367" w:rsidRDefault="00BE245A" w:rsidP="009025D1">
      <w:pPr>
        <w:jc w:val="both"/>
        <w:rPr>
          <w:rFonts w:ascii="Arial" w:hAnsi="Arial" w:cs="Arial"/>
          <w:b/>
          <w:bCs/>
          <w:sz w:val="20"/>
          <w:szCs w:val="20"/>
        </w:rPr>
      </w:pPr>
      <w:r w:rsidRPr="008A242E">
        <w:rPr>
          <w:rFonts w:ascii="Arial" w:hAnsi="Arial" w:cs="Arial"/>
          <w:b/>
          <w:bCs/>
          <w:sz w:val="20"/>
          <w:szCs w:val="20"/>
        </w:rPr>
        <w:t xml:space="preserve">7. </w:t>
      </w:r>
      <w:r w:rsidR="009C7A53" w:rsidRPr="008A242E">
        <w:rPr>
          <w:rFonts w:ascii="Arial" w:hAnsi="Arial" w:cs="Arial"/>
          <w:b/>
          <w:bCs/>
          <w:sz w:val="20"/>
          <w:szCs w:val="20"/>
        </w:rPr>
        <w:tab/>
      </w:r>
      <w:r w:rsidRPr="008A242E">
        <w:rPr>
          <w:rFonts w:ascii="Arial" w:hAnsi="Arial" w:cs="Arial"/>
          <w:b/>
          <w:bCs/>
          <w:sz w:val="20"/>
          <w:szCs w:val="20"/>
        </w:rPr>
        <w:t xml:space="preserve">WARUNKI UDZIAŁU W POSTĘPOWANIU </w:t>
      </w:r>
    </w:p>
    <w:p w14:paraId="3745F09F" w14:textId="77777777" w:rsidR="0033266B" w:rsidRPr="002B2E96" w:rsidRDefault="0033266B" w:rsidP="0033266B">
      <w:pPr>
        <w:pStyle w:val="Tekstpodstawowy2"/>
        <w:spacing w:before="0"/>
        <w:ind w:left="709" w:hanging="709"/>
        <w:rPr>
          <w:rFonts w:ascii="Arial" w:hAnsi="Arial" w:cs="Arial"/>
          <w:b w:val="0"/>
          <w:sz w:val="20"/>
          <w:szCs w:val="20"/>
        </w:rPr>
      </w:pPr>
      <w:r w:rsidRPr="002B2E96">
        <w:rPr>
          <w:rStyle w:val="tekstdokbold"/>
          <w:rFonts w:ascii="Arial" w:hAnsi="Arial" w:cs="Arial"/>
          <w:sz w:val="20"/>
          <w:szCs w:val="20"/>
        </w:rPr>
        <w:t xml:space="preserve">7.1. </w:t>
      </w:r>
      <w:r w:rsidRPr="002B2E96">
        <w:rPr>
          <w:rStyle w:val="tekstdokbold"/>
          <w:rFonts w:ascii="Arial" w:hAnsi="Arial" w:cs="Arial"/>
          <w:sz w:val="20"/>
          <w:szCs w:val="20"/>
        </w:rPr>
        <w:tab/>
        <w:t xml:space="preserve">O udzielenie zamówienia mogą ubiegać się Wykonawcy, którzy nie podlegają wykluczeniu oraz spełniają warunki </w:t>
      </w:r>
      <w:r w:rsidRPr="002B2E96">
        <w:rPr>
          <w:rFonts w:ascii="Arial" w:hAnsi="Arial" w:cs="Arial"/>
          <w:b w:val="0"/>
          <w:sz w:val="20"/>
          <w:szCs w:val="20"/>
        </w:rPr>
        <w:t>udziału w postępowaniu.</w:t>
      </w:r>
    </w:p>
    <w:p w14:paraId="112CDF07" w14:textId="77777777" w:rsidR="0033266B" w:rsidRPr="002B2E96" w:rsidRDefault="0033266B" w:rsidP="0033266B">
      <w:pPr>
        <w:pStyle w:val="Tekstpodstawowy2"/>
        <w:spacing w:before="0"/>
        <w:ind w:left="709" w:hanging="709"/>
        <w:rPr>
          <w:rFonts w:ascii="Arial" w:hAnsi="Arial" w:cs="Arial"/>
          <w:b w:val="0"/>
          <w:sz w:val="20"/>
          <w:szCs w:val="20"/>
        </w:rPr>
      </w:pPr>
      <w:r w:rsidRPr="002B2E96">
        <w:rPr>
          <w:rStyle w:val="tekstdokbold"/>
          <w:rFonts w:ascii="Arial" w:hAnsi="Arial" w:cs="Arial"/>
          <w:sz w:val="20"/>
          <w:szCs w:val="20"/>
        </w:rPr>
        <w:t xml:space="preserve">7.2. </w:t>
      </w:r>
      <w:r w:rsidRPr="002B2E96">
        <w:rPr>
          <w:rStyle w:val="tekstdokbold"/>
          <w:rFonts w:ascii="Arial" w:hAnsi="Arial" w:cs="Arial"/>
          <w:sz w:val="20"/>
          <w:szCs w:val="20"/>
        </w:rPr>
        <w:tab/>
        <w:t xml:space="preserve">O udzielenie zamówienia mogą ubiegać się Wykonawcy, którzy spełniają warunki dotyczące </w:t>
      </w:r>
      <w:r w:rsidRPr="002B2E96">
        <w:rPr>
          <w:rFonts w:ascii="Arial" w:hAnsi="Arial" w:cs="Arial"/>
          <w:b w:val="0"/>
          <w:sz w:val="20"/>
          <w:szCs w:val="20"/>
        </w:rPr>
        <w:t>zdolności technicznych lub zawodowych.</w:t>
      </w:r>
    </w:p>
    <w:p w14:paraId="446ACD43" w14:textId="3CC5730F" w:rsidR="002F46F9" w:rsidRDefault="0033266B" w:rsidP="00585D98">
      <w:pPr>
        <w:pStyle w:val="Tekstpodstawowy2"/>
        <w:spacing w:before="0"/>
        <w:ind w:left="709" w:hanging="709"/>
        <w:rPr>
          <w:rStyle w:val="tekstdokbold"/>
          <w:rFonts w:ascii="Arial" w:hAnsi="Arial" w:cs="Arial"/>
          <w:sz w:val="20"/>
          <w:szCs w:val="20"/>
        </w:rPr>
      </w:pPr>
      <w:r w:rsidRPr="002B2E96">
        <w:rPr>
          <w:rFonts w:ascii="Arial" w:hAnsi="Arial" w:cs="Arial"/>
          <w:b w:val="0"/>
          <w:sz w:val="20"/>
          <w:szCs w:val="20"/>
        </w:rPr>
        <w:t xml:space="preserve">7.2.1. </w:t>
      </w:r>
      <w:r w:rsidRPr="002B2E96">
        <w:rPr>
          <w:rFonts w:ascii="Arial" w:hAnsi="Arial" w:cs="Arial"/>
          <w:b w:val="0"/>
          <w:sz w:val="20"/>
          <w:szCs w:val="20"/>
        </w:rPr>
        <w:tab/>
      </w:r>
      <w:bookmarkStart w:id="1" w:name="_Hlk32564031"/>
      <w:r w:rsidR="0025443F" w:rsidRPr="00AC799F">
        <w:rPr>
          <w:rStyle w:val="tekstdokbold"/>
          <w:rFonts w:ascii="Arial" w:hAnsi="Arial" w:cs="Arial"/>
          <w:sz w:val="20"/>
          <w:szCs w:val="20"/>
        </w:rPr>
        <w:t xml:space="preserve">Wykonawca spełni warunek, jeżeli wykaże, że </w:t>
      </w:r>
      <w:r w:rsidR="002F46F9" w:rsidRPr="002F46F9">
        <w:rPr>
          <w:rStyle w:val="tekstdokbold"/>
          <w:rFonts w:ascii="Arial" w:hAnsi="Arial" w:cs="Arial"/>
          <w:sz w:val="20"/>
          <w:szCs w:val="20"/>
        </w:rPr>
        <w:t>w okresie ostatnich 3 lat przed upływem terminu składania ofert, a jeżeli okres prowadzenia działalności jest krótszy - w tym okresie, wykonał (tj. świadczył, zrealizował, zakończył), a w przypadku świadczeń okresowych lub ciągłych również wykonywanych (świadczonych, realizowanych), tj. aktualnie wykonuje (świadczy, realizuje)</w:t>
      </w:r>
      <w:r w:rsidR="00585D98">
        <w:rPr>
          <w:rStyle w:val="tekstdokbold"/>
          <w:rFonts w:ascii="Arial" w:hAnsi="Arial" w:cs="Arial"/>
          <w:sz w:val="20"/>
          <w:szCs w:val="20"/>
        </w:rPr>
        <w:br/>
      </w:r>
      <w:r w:rsidR="002F46F9" w:rsidRPr="002F46F9">
        <w:rPr>
          <w:rStyle w:val="tekstdokbold"/>
          <w:rFonts w:ascii="Arial" w:hAnsi="Arial" w:cs="Arial"/>
          <w:sz w:val="20"/>
          <w:szCs w:val="20"/>
        </w:rPr>
        <w:t>co najmniej:</w:t>
      </w:r>
    </w:p>
    <w:p w14:paraId="4F7ADD4C" w14:textId="7B55DF36" w:rsidR="002F46F9" w:rsidRPr="002F46F9" w:rsidRDefault="002F46F9" w:rsidP="00585D98">
      <w:pPr>
        <w:pStyle w:val="Tekstpodstawowy2"/>
        <w:spacing w:before="0"/>
        <w:ind w:left="709" w:hanging="709"/>
        <w:rPr>
          <w:rStyle w:val="tekstdokbold"/>
          <w:rFonts w:ascii="Arial" w:hAnsi="Arial" w:cs="Arial"/>
          <w:sz w:val="20"/>
          <w:szCs w:val="20"/>
        </w:rPr>
      </w:pPr>
      <w:r>
        <w:rPr>
          <w:rStyle w:val="tekstdokbold"/>
          <w:rFonts w:ascii="Arial" w:hAnsi="Arial" w:cs="Arial"/>
          <w:sz w:val="20"/>
          <w:szCs w:val="20"/>
        </w:rPr>
        <w:t>7.2.1.1.</w:t>
      </w:r>
      <w:r>
        <w:rPr>
          <w:rStyle w:val="tekstdokbold"/>
          <w:rFonts w:ascii="Arial" w:hAnsi="Arial" w:cs="Arial"/>
          <w:sz w:val="20"/>
          <w:szCs w:val="20"/>
        </w:rPr>
        <w:tab/>
      </w:r>
      <w:r w:rsidR="00585D98">
        <w:rPr>
          <w:rStyle w:val="tekstdokbold"/>
          <w:rFonts w:ascii="Arial" w:hAnsi="Arial" w:cs="Arial"/>
          <w:sz w:val="20"/>
          <w:szCs w:val="20"/>
        </w:rPr>
        <w:t>j</w:t>
      </w:r>
      <w:r>
        <w:rPr>
          <w:rStyle w:val="tekstdokbold"/>
          <w:rFonts w:ascii="Arial" w:hAnsi="Arial" w:cs="Arial"/>
          <w:sz w:val="20"/>
          <w:szCs w:val="20"/>
        </w:rPr>
        <w:t xml:space="preserve">edną </w:t>
      </w:r>
      <w:r w:rsidRPr="002F46F9">
        <w:rPr>
          <w:rStyle w:val="tekstdokbold"/>
          <w:rFonts w:ascii="Arial" w:hAnsi="Arial" w:cs="Arial"/>
          <w:sz w:val="20"/>
          <w:szCs w:val="20"/>
        </w:rPr>
        <w:t>usługę spełniającą następujące wymagania:</w:t>
      </w:r>
    </w:p>
    <w:p w14:paraId="37889164" w14:textId="0A604F1A" w:rsidR="002F46F9" w:rsidRPr="002F46F9" w:rsidRDefault="002F46F9" w:rsidP="00585D98">
      <w:pPr>
        <w:pStyle w:val="Tekstpodstawowy2"/>
        <w:spacing w:before="0"/>
        <w:ind w:left="1134" w:hanging="425"/>
        <w:rPr>
          <w:rStyle w:val="tekstdokbold"/>
          <w:rFonts w:ascii="Arial" w:hAnsi="Arial" w:cs="Arial"/>
          <w:sz w:val="20"/>
          <w:szCs w:val="20"/>
        </w:rPr>
      </w:pPr>
      <w:r w:rsidRPr="002F46F9">
        <w:rPr>
          <w:rStyle w:val="tekstdokbold"/>
          <w:rFonts w:ascii="Arial" w:hAnsi="Arial" w:cs="Arial"/>
          <w:sz w:val="20"/>
          <w:szCs w:val="20"/>
        </w:rPr>
        <w:t xml:space="preserve">a) </w:t>
      </w:r>
      <w:r w:rsidR="00585D98">
        <w:rPr>
          <w:rStyle w:val="tekstdokbold"/>
          <w:rFonts w:ascii="Arial" w:hAnsi="Arial" w:cs="Arial"/>
          <w:sz w:val="20"/>
          <w:szCs w:val="20"/>
        </w:rPr>
        <w:tab/>
      </w:r>
      <w:r w:rsidRPr="002F46F9">
        <w:rPr>
          <w:rStyle w:val="tekstdokbold"/>
          <w:rFonts w:ascii="Arial" w:hAnsi="Arial" w:cs="Arial"/>
          <w:sz w:val="20"/>
          <w:szCs w:val="20"/>
        </w:rPr>
        <w:t>zakresem przedmiotu usługi było/jest świadczenie serwisu systemu teleinformatycznego</w:t>
      </w:r>
      <w:r w:rsidR="00585D98">
        <w:rPr>
          <w:rStyle w:val="tekstdokbold"/>
          <w:rFonts w:ascii="Arial" w:hAnsi="Arial" w:cs="Arial"/>
          <w:sz w:val="20"/>
          <w:szCs w:val="20"/>
        </w:rPr>
        <w:br/>
      </w:r>
      <w:r w:rsidRPr="002F46F9">
        <w:rPr>
          <w:rStyle w:val="tekstdokbold"/>
          <w:rFonts w:ascii="Arial" w:hAnsi="Arial" w:cs="Arial"/>
          <w:sz w:val="20"/>
          <w:szCs w:val="20"/>
        </w:rPr>
        <w:t xml:space="preserve">z jednoczesnym wykorzystaniem co najmniej 3 różnych serwerowych platform operacyjnych, w tym z rodziny Linux , Windows i </w:t>
      </w:r>
      <w:proofErr w:type="spellStart"/>
      <w:r w:rsidRPr="002F46F9">
        <w:rPr>
          <w:rStyle w:val="tekstdokbold"/>
          <w:rFonts w:ascii="Arial" w:hAnsi="Arial" w:cs="Arial"/>
          <w:sz w:val="20"/>
          <w:szCs w:val="20"/>
        </w:rPr>
        <w:t>OpenVMS</w:t>
      </w:r>
      <w:proofErr w:type="spellEnd"/>
      <w:r w:rsidRPr="002F46F9">
        <w:rPr>
          <w:rStyle w:val="tekstdokbold"/>
          <w:rFonts w:ascii="Arial" w:hAnsi="Arial" w:cs="Arial"/>
          <w:sz w:val="20"/>
          <w:szCs w:val="20"/>
        </w:rPr>
        <w:t xml:space="preserve"> oraz relacyjnych</w:t>
      </w:r>
      <w:r w:rsidR="00585D98">
        <w:rPr>
          <w:rStyle w:val="tekstdokbold"/>
          <w:rFonts w:ascii="Arial" w:hAnsi="Arial" w:cs="Arial"/>
          <w:sz w:val="20"/>
          <w:szCs w:val="20"/>
        </w:rPr>
        <w:br/>
      </w:r>
      <w:r w:rsidRPr="002F46F9">
        <w:rPr>
          <w:rStyle w:val="tekstdokbold"/>
          <w:rFonts w:ascii="Arial" w:hAnsi="Arial" w:cs="Arial"/>
          <w:sz w:val="20"/>
          <w:szCs w:val="20"/>
        </w:rPr>
        <w:t>i  nierelacyjnych (</w:t>
      </w:r>
      <w:proofErr w:type="spellStart"/>
      <w:r w:rsidRPr="002F46F9">
        <w:rPr>
          <w:rStyle w:val="tekstdokbold"/>
          <w:rFonts w:ascii="Arial" w:hAnsi="Arial" w:cs="Arial"/>
          <w:sz w:val="20"/>
          <w:szCs w:val="20"/>
        </w:rPr>
        <w:t>noSQL</w:t>
      </w:r>
      <w:proofErr w:type="spellEnd"/>
      <w:r w:rsidRPr="002F46F9">
        <w:rPr>
          <w:rStyle w:val="tekstdokbold"/>
          <w:rFonts w:ascii="Arial" w:hAnsi="Arial" w:cs="Arial"/>
          <w:sz w:val="20"/>
          <w:szCs w:val="20"/>
        </w:rPr>
        <w:t>) baz danych;</w:t>
      </w:r>
    </w:p>
    <w:p w14:paraId="2E3E6834" w14:textId="5FB2BCCB" w:rsidR="002F46F9" w:rsidRPr="002F46F9" w:rsidRDefault="002F46F9" w:rsidP="00585D98">
      <w:pPr>
        <w:pStyle w:val="Tekstpodstawowy2"/>
        <w:spacing w:before="0"/>
        <w:ind w:left="1134" w:hanging="425"/>
        <w:rPr>
          <w:rStyle w:val="tekstdokbold"/>
          <w:rFonts w:ascii="Arial" w:hAnsi="Arial" w:cs="Arial"/>
          <w:sz w:val="20"/>
          <w:szCs w:val="20"/>
        </w:rPr>
      </w:pPr>
      <w:r w:rsidRPr="002F46F9">
        <w:rPr>
          <w:rStyle w:val="tekstdokbold"/>
          <w:rFonts w:ascii="Arial" w:hAnsi="Arial" w:cs="Arial"/>
          <w:sz w:val="20"/>
          <w:szCs w:val="20"/>
        </w:rPr>
        <w:t xml:space="preserve">b) </w:t>
      </w:r>
      <w:r w:rsidR="00585D98">
        <w:rPr>
          <w:rStyle w:val="tekstdokbold"/>
          <w:rFonts w:ascii="Arial" w:hAnsi="Arial" w:cs="Arial"/>
          <w:sz w:val="20"/>
          <w:szCs w:val="20"/>
        </w:rPr>
        <w:tab/>
      </w:r>
      <w:r w:rsidRPr="002F46F9">
        <w:rPr>
          <w:rStyle w:val="tekstdokbold"/>
          <w:rFonts w:ascii="Arial" w:hAnsi="Arial" w:cs="Arial"/>
          <w:sz w:val="20"/>
          <w:szCs w:val="20"/>
        </w:rPr>
        <w:t>usługa była/jest świadczona nieprzerwanie przez okres co najmniej 6 miesięcy;</w:t>
      </w:r>
    </w:p>
    <w:p w14:paraId="7C7D2B74" w14:textId="16795CC4" w:rsidR="002F46F9" w:rsidRPr="002F46F9" w:rsidRDefault="002F46F9" w:rsidP="00585D98">
      <w:pPr>
        <w:pStyle w:val="Tekstpodstawowy2"/>
        <w:spacing w:before="0"/>
        <w:ind w:left="1134" w:hanging="425"/>
        <w:rPr>
          <w:rStyle w:val="tekstdokbold"/>
          <w:rFonts w:ascii="Arial" w:hAnsi="Arial" w:cs="Arial"/>
          <w:sz w:val="20"/>
          <w:szCs w:val="20"/>
        </w:rPr>
      </w:pPr>
      <w:r w:rsidRPr="002F46F9">
        <w:rPr>
          <w:rStyle w:val="tekstdokbold"/>
          <w:rFonts w:ascii="Arial" w:hAnsi="Arial" w:cs="Arial"/>
          <w:sz w:val="20"/>
          <w:szCs w:val="20"/>
        </w:rPr>
        <w:t xml:space="preserve">c) </w:t>
      </w:r>
      <w:r w:rsidR="00585D98">
        <w:rPr>
          <w:rStyle w:val="tekstdokbold"/>
          <w:rFonts w:ascii="Arial" w:hAnsi="Arial" w:cs="Arial"/>
          <w:sz w:val="20"/>
          <w:szCs w:val="20"/>
        </w:rPr>
        <w:tab/>
      </w:r>
      <w:r w:rsidRPr="002F46F9">
        <w:rPr>
          <w:rStyle w:val="tekstdokbold"/>
          <w:rFonts w:ascii="Arial" w:hAnsi="Arial" w:cs="Arial"/>
          <w:sz w:val="20"/>
          <w:szCs w:val="20"/>
        </w:rPr>
        <w:t>wartość usługi (bez wartości dostaw sprzętu i oprogramowania gotowego) była/jest</w:t>
      </w:r>
      <w:r w:rsidR="00585D98">
        <w:rPr>
          <w:rStyle w:val="tekstdokbold"/>
          <w:rFonts w:ascii="Arial" w:hAnsi="Arial" w:cs="Arial"/>
          <w:sz w:val="20"/>
          <w:szCs w:val="20"/>
        </w:rPr>
        <w:br/>
      </w:r>
      <w:r w:rsidRPr="002F46F9">
        <w:rPr>
          <w:rStyle w:val="tekstdokbold"/>
          <w:rFonts w:ascii="Arial" w:hAnsi="Arial" w:cs="Arial"/>
          <w:sz w:val="20"/>
          <w:szCs w:val="20"/>
        </w:rPr>
        <w:t>nie mniejsza niż  300 000 złotych brutto za 6 miesięcy;</w:t>
      </w:r>
    </w:p>
    <w:p w14:paraId="34FA3007" w14:textId="19CF50B5" w:rsidR="002F46F9" w:rsidRPr="002F46F9" w:rsidRDefault="002F46F9" w:rsidP="00585D98">
      <w:pPr>
        <w:pStyle w:val="Tekstpodstawowy2"/>
        <w:spacing w:before="0"/>
        <w:ind w:left="709"/>
        <w:rPr>
          <w:rStyle w:val="tekstdokbold"/>
          <w:rFonts w:ascii="Arial" w:hAnsi="Arial" w:cs="Arial"/>
          <w:sz w:val="20"/>
          <w:szCs w:val="20"/>
        </w:rPr>
      </w:pPr>
      <w:r w:rsidRPr="002F46F9">
        <w:rPr>
          <w:rStyle w:val="tekstdokbold"/>
          <w:rFonts w:ascii="Arial" w:hAnsi="Arial" w:cs="Arial"/>
          <w:sz w:val="20"/>
          <w:szCs w:val="20"/>
        </w:rPr>
        <w:t>W przypadku świadczeń nadal wykonywanych wartość usługi musi dotyczyć części</w:t>
      </w:r>
      <w:r w:rsidR="00585D98">
        <w:rPr>
          <w:rStyle w:val="tekstdokbold"/>
          <w:rFonts w:ascii="Arial" w:hAnsi="Arial" w:cs="Arial"/>
          <w:sz w:val="20"/>
          <w:szCs w:val="20"/>
        </w:rPr>
        <w:br/>
      </w:r>
      <w:r w:rsidRPr="002F46F9">
        <w:rPr>
          <w:rStyle w:val="tekstdokbold"/>
          <w:rFonts w:ascii="Arial" w:hAnsi="Arial" w:cs="Arial"/>
          <w:sz w:val="20"/>
          <w:szCs w:val="20"/>
        </w:rPr>
        <w:t>już wykonanej, nie zaś całości, w tym przyszłego nierealizowanego zakresu usług.</w:t>
      </w:r>
    </w:p>
    <w:p w14:paraId="1C4E693C" w14:textId="320C4811" w:rsidR="002F46F9" w:rsidRPr="002F46F9" w:rsidRDefault="00585D98" w:rsidP="00585D98">
      <w:pPr>
        <w:pStyle w:val="Tekstpodstawowy2"/>
        <w:spacing w:before="0"/>
        <w:ind w:left="709" w:hanging="709"/>
        <w:rPr>
          <w:rStyle w:val="tekstdokbold"/>
          <w:rFonts w:ascii="Arial" w:hAnsi="Arial" w:cs="Arial"/>
          <w:sz w:val="20"/>
          <w:szCs w:val="20"/>
        </w:rPr>
      </w:pPr>
      <w:r>
        <w:rPr>
          <w:rStyle w:val="tekstdokbold"/>
          <w:rFonts w:ascii="Arial" w:hAnsi="Arial" w:cs="Arial"/>
          <w:sz w:val="20"/>
          <w:szCs w:val="20"/>
        </w:rPr>
        <w:t>7.2.1.2.</w:t>
      </w:r>
      <w:r w:rsidR="002F46F9" w:rsidRPr="002F46F9">
        <w:rPr>
          <w:rStyle w:val="tekstdokbold"/>
          <w:rFonts w:ascii="Arial" w:hAnsi="Arial" w:cs="Arial"/>
          <w:sz w:val="20"/>
          <w:szCs w:val="20"/>
        </w:rPr>
        <w:t xml:space="preserve"> </w:t>
      </w:r>
      <w:r>
        <w:rPr>
          <w:rStyle w:val="tekstdokbold"/>
          <w:rFonts w:ascii="Arial" w:hAnsi="Arial" w:cs="Arial"/>
          <w:sz w:val="20"/>
          <w:szCs w:val="20"/>
        </w:rPr>
        <w:t xml:space="preserve">jedną </w:t>
      </w:r>
      <w:r w:rsidR="002F46F9" w:rsidRPr="002F46F9">
        <w:rPr>
          <w:rStyle w:val="tekstdokbold"/>
          <w:rFonts w:ascii="Arial" w:hAnsi="Arial" w:cs="Arial"/>
          <w:sz w:val="20"/>
          <w:szCs w:val="20"/>
        </w:rPr>
        <w:t>usługę spełniającą następujące wymagania:</w:t>
      </w:r>
    </w:p>
    <w:p w14:paraId="0727E051" w14:textId="0C39789B" w:rsidR="002F46F9" w:rsidRPr="002F46F9" w:rsidRDefault="002F46F9" w:rsidP="00585D98">
      <w:pPr>
        <w:pStyle w:val="Tekstpodstawowy2"/>
        <w:spacing w:before="0"/>
        <w:ind w:left="1134" w:hanging="425"/>
        <w:rPr>
          <w:rStyle w:val="tekstdokbold"/>
          <w:rFonts w:ascii="Arial" w:hAnsi="Arial" w:cs="Arial"/>
          <w:sz w:val="20"/>
          <w:szCs w:val="20"/>
        </w:rPr>
      </w:pPr>
      <w:r w:rsidRPr="002F46F9">
        <w:rPr>
          <w:rStyle w:val="tekstdokbold"/>
          <w:rFonts w:ascii="Arial" w:hAnsi="Arial" w:cs="Arial"/>
          <w:sz w:val="20"/>
          <w:szCs w:val="20"/>
        </w:rPr>
        <w:t xml:space="preserve">a) </w:t>
      </w:r>
      <w:r w:rsidR="00421B45">
        <w:rPr>
          <w:rStyle w:val="tekstdokbold"/>
          <w:rFonts w:ascii="Arial" w:hAnsi="Arial" w:cs="Arial"/>
          <w:sz w:val="20"/>
          <w:szCs w:val="20"/>
        </w:rPr>
        <w:tab/>
      </w:r>
      <w:r w:rsidRPr="002F46F9">
        <w:rPr>
          <w:rStyle w:val="tekstdokbold"/>
          <w:rFonts w:ascii="Arial" w:hAnsi="Arial" w:cs="Arial"/>
          <w:sz w:val="20"/>
          <w:szCs w:val="20"/>
        </w:rPr>
        <w:t xml:space="preserve">zakresem przedmiotu usługi była budowa lub były modyfikacje systemu teleinformatycznego z jednoczesnym  wykorzystaniem co najmniej 3 różnych serwerowych platform operacyjnych, w tym z rodziny Linux, Windows i </w:t>
      </w:r>
      <w:proofErr w:type="spellStart"/>
      <w:r w:rsidRPr="002F46F9">
        <w:rPr>
          <w:rStyle w:val="tekstdokbold"/>
          <w:rFonts w:ascii="Arial" w:hAnsi="Arial" w:cs="Arial"/>
          <w:sz w:val="20"/>
          <w:szCs w:val="20"/>
        </w:rPr>
        <w:t>OpenVMS</w:t>
      </w:r>
      <w:proofErr w:type="spellEnd"/>
      <w:r w:rsidRPr="002F46F9">
        <w:rPr>
          <w:rStyle w:val="tekstdokbold"/>
          <w:rFonts w:ascii="Arial" w:hAnsi="Arial" w:cs="Arial"/>
          <w:sz w:val="20"/>
          <w:szCs w:val="20"/>
        </w:rPr>
        <w:t xml:space="preserve"> oraz relacyjnych</w:t>
      </w:r>
      <w:r w:rsidR="00585D98">
        <w:rPr>
          <w:rStyle w:val="tekstdokbold"/>
          <w:rFonts w:ascii="Arial" w:hAnsi="Arial" w:cs="Arial"/>
          <w:sz w:val="20"/>
          <w:szCs w:val="20"/>
        </w:rPr>
        <w:br/>
      </w:r>
      <w:r w:rsidRPr="002F46F9">
        <w:rPr>
          <w:rStyle w:val="tekstdokbold"/>
          <w:rFonts w:ascii="Arial" w:hAnsi="Arial" w:cs="Arial"/>
          <w:sz w:val="20"/>
          <w:szCs w:val="20"/>
        </w:rPr>
        <w:t>i nierelacyjnych (</w:t>
      </w:r>
      <w:proofErr w:type="spellStart"/>
      <w:r w:rsidRPr="002F46F9">
        <w:rPr>
          <w:rStyle w:val="tekstdokbold"/>
          <w:rFonts w:ascii="Arial" w:hAnsi="Arial" w:cs="Arial"/>
          <w:sz w:val="20"/>
          <w:szCs w:val="20"/>
        </w:rPr>
        <w:t>noSQL</w:t>
      </w:r>
      <w:proofErr w:type="spellEnd"/>
      <w:r w:rsidRPr="002F46F9">
        <w:rPr>
          <w:rStyle w:val="tekstdokbold"/>
          <w:rFonts w:ascii="Arial" w:hAnsi="Arial" w:cs="Arial"/>
          <w:sz w:val="20"/>
          <w:szCs w:val="20"/>
        </w:rPr>
        <w:t xml:space="preserve">) baz danych; </w:t>
      </w:r>
    </w:p>
    <w:p w14:paraId="5B7B941D" w14:textId="13D49B97" w:rsidR="002F46F9" w:rsidRDefault="002F46F9" w:rsidP="00585D98">
      <w:pPr>
        <w:pStyle w:val="Tekstpodstawowy2"/>
        <w:spacing w:before="0"/>
        <w:ind w:left="1134" w:hanging="425"/>
        <w:rPr>
          <w:rStyle w:val="tekstdokbold"/>
          <w:rFonts w:ascii="Arial" w:hAnsi="Arial" w:cs="Arial"/>
          <w:sz w:val="20"/>
          <w:szCs w:val="20"/>
        </w:rPr>
      </w:pPr>
      <w:r w:rsidRPr="002F46F9">
        <w:rPr>
          <w:rStyle w:val="tekstdokbold"/>
          <w:rFonts w:ascii="Arial" w:hAnsi="Arial" w:cs="Arial"/>
          <w:sz w:val="20"/>
          <w:szCs w:val="20"/>
        </w:rPr>
        <w:t xml:space="preserve">b) </w:t>
      </w:r>
      <w:r w:rsidR="00421B45">
        <w:rPr>
          <w:rStyle w:val="tekstdokbold"/>
          <w:rFonts w:ascii="Arial" w:hAnsi="Arial" w:cs="Arial"/>
          <w:sz w:val="20"/>
          <w:szCs w:val="20"/>
        </w:rPr>
        <w:tab/>
      </w:r>
      <w:r w:rsidRPr="002F46F9">
        <w:rPr>
          <w:rStyle w:val="tekstdokbold"/>
          <w:rFonts w:ascii="Arial" w:hAnsi="Arial" w:cs="Arial"/>
          <w:sz w:val="20"/>
          <w:szCs w:val="20"/>
        </w:rPr>
        <w:t>wartość usługi  (bez wartości dostaw sprzętu i oprogramowania gotowego) była nie mniejsza niż 100 000 zł brutto</w:t>
      </w:r>
      <w:r w:rsidR="00585D98">
        <w:rPr>
          <w:rStyle w:val="tekstdokbold"/>
          <w:rFonts w:ascii="Arial" w:hAnsi="Arial" w:cs="Arial"/>
          <w:sz w:val="20"/>
          <w:szCs w:val="20"/>
        </w:rPr>
        <w:t>.</w:t>
      </w:r>
    </w:p>
    <w:p w14:paraId="61F27A1F" w14:textId="1A027619" w:rsidR="00620D7E" w:rsidRDefault="00620D7E" w:rsidP="00620D7E">
      <w:pPr>
        <w:pStyle w:val="Tekstpodstawowy2"/>
        <w:spacing w:before="0"/>
        <w:ind w:left="709" w:hanging="709"/>
        <w:rPr>
          <w:rFonts w:ascii="Arial" w:hAnsi="Arial" w:cs="Arial"/>
          <w:b w:val="0"/>
          <w:sz w:val="20"/>
        </w:rPr>
      </w:pPr>
      <w:r w:rsidRPr="002B2E96">
        <w:rPr>
          <w:rFonts w:ascii="Arial" w:hAnsi="Arial" w:cs="Arial"/>
          <w:b w:val="0"/>
          <w:sz w:val="20"/>
          <w:szCs w:val="20"/>
        </w:rPr>
        <w:t>7.2.</w:t>
      </w:r>
      <w:r>
        <w:rPr>
          <w:rFonts w:ascii="Arial" w:hAnsi="Arial" w:cs="Arial"/>
          <w:b w:val="0"/>
          <w:sz w:val="20"/>
          <w:szCs w:val="20"/>
        </w:rPr>
        <w:t>2</w:t>
      </w:r>
      <w:r w:rsidRPr="002B2E96">
        <w:rPr>
          <w:rFonts w:ascii="Arial" w:hAnsi="Arial" w:cs="Arial"/>
          <w:b w:val="0"/>
          <w:sz w:val="20"/>
          <w:szCs w:val="20"/>
        </w:rPr>
        <w:t xml:space="preserve">. </w:t>
      </w:r>
      <w:r w:rsidRPr="002B2E96">
        <w:rPr>
          <w:rFonts w:ascii="Arial" w:hAnsi="Arial" w:cs="Arial"/>
          <w:b w:val="0"/>
          <w:sz w:val="20"/>
          <w:szCs w:val="20"/>
        </w:rPr>
        <w:tab/>
      </w:r>
      <w:r>
        <w:rPr>
          <w:rFonts w:ascii="Arial" w:hAnsi="Arial" w:cs="Arial"/>
          <w:b w:val="0"/>
          <w:sz w:val="20"/>
        </w:rPr>
        <w:t>Wykonawca przedstawi kandydatów na poniższe stanowiska</w:t>
      </w:r>
      <w:r w:rsidRPr="000738C6">
        <w:rPr>
          <w:rFonts w:ascii="Arial" w:hAnsi="Arial" w:cs="Arial"/>
          <w:b w:val="0"/>
          <w:sz w:val="20"/>
        </w:rPr>
        <w:t>, któr</w:t>
      </w:r>
      <w:r>
        <w:rPr>
          <w:rFonts w:ascii="Arial" w:hAnsi="Arial" w:cs="Arial"/>
          <w:b w:val="0"/>
          <w:sz w:val="20"/>
        </w:rPr>
        <w:t>z</w:t>
      </w:r>
      <w:r w:rsidRPr="000738C6">
        <w:rPr>
          <w:rFonts w:ascii="Arial" w:hAnsi="Arial" w:cs="Arial"/>
          <w:b w:val="0"/>
          <w:sz w:val="20"/>
        </w:rPr>
        <w:t>y spełnia</w:t>
      </w:r>
      <w:r>
        <w:rPr>
          <w:rFonts w:ascii="Arial" w:hAnsi="Arial" w:cs="Arial"/>
          <w:b w:val="0"/>
          <w:sz w:val="20"/>
        </w:rPr>
        <w:t>ją</w:t>
      </w:r>
      <w:r w:rsidRPr="000738C6">
        <w:rPr>
          <w:rFonts w:ascii="Arial" w:hAnsi="Arial" w:cs="Arial"/>
          <w:b w:val="0"/>
          <w:sz w:val="20"/>
        </w:rPr>
        <w:t xml:space="preserve"> </w:t>
      </w:r>
      <w:r>
        <w:rPr>
          <w:rFonts w:ascii="Arial" w:hAnsi="Arial" w:cs="Arial"/>
          <w:b w:val="0"/>
          <w:sz w:val="20"/>
        </w:rPr>
        <w:t xml:space="preserve">następujące </w:t>
      </w:r>
      <w:r w:rsidRPr="000738C6">
        <w:rPr>
          <w:rFonts w:ascii="Arial" w:hAnsi="Arial" w:cs="Arial"/>
          <w:b w:val="0"/>
          <w:sz w:val="20"/>
        </w:rPr>
        <w:t>wymagania:</w:t>
      </w:r>
    </w:p>
    <w:p w14:paraId="5419D5D7" w14:textId="77777777" w:rsidR="00585D98" w:rsidRPr="00D655AF" w:rsidRDefault="00585D98" w:rsidP="00620D7E">
      <w:pPr>
        <w:pStyle w:val="Tekstpodstawowy2"/>
        <w:spacing w:before="0"/>
        <w:ind w:left="709" w:hanging="709"/>
        <w:rPr>
          <w:rFonts w:ascii="Arial" w:hAnsi="Arial" w:cs="Arial"/>
          <w:b w:val="0"/>
          <w:sz w:val="20"/>
        </w:rPr>
      </w:pPr>
      <w:r>
        <w:rPr>
          <w:rFonts w:ascii="Arial" w:hAnsi="Arial" w:cs="Arial"/>
          <w:b w:val="0"/>
          <w:sz w:val="20"/>
        </w:rPr>
        <w:tab/>
      </w:r>
    </w:p>
    <w:tbl>
      <w:tblPr>
        <w:tblStyle w:val="Tabela-Siatka"/>
        <w:tblW w:w="0" w:type="auto"/>
        <w:jc w:val="center"/>
        <w:tblLook w:val="04A0" w:firstRow="1" w:lastRow="0" w:firstColumn="1" w:lastColumn="0" w:noHBand="0" w:noVBand="1"/>
      </w:tblPr>
      <w:tblGrid>
        <w:gridCol w:w="2117"/>
        <w:gridCol w:w="2268"/>
        <w:gridCol w:w="3787"/>
      </w:tblGrid>
      <w:tr w:rsidR="00585D98" w:rsidRPr="00585D98" w14:paraId="6C325A49" w14:textId="77777777" w:rsidTr="00585D98">
        <w:trPr>
          <w:jc w:val="center"/>
        </w:trPr>
        <w:tc>
          <w:tcPr>
            <w:tcW w:w="1883" w:type="dxa"/>
            <w:tcBorders>
              <w:top w:val="single" w:sz="4" w:space="0" w:color="auto"/>
              <w:left w:val="single" w:sz="4" w:space="0" w:color="auto"/>
              <w:bottom w:val="single" w:sz="4" w:space="0" w:color="auto"/>
              <w:right w:val="single" w:sz="4" w:space="0" w:color="auto"/>
            </w:tcBorders>
            <w:hideMark/>
          </w:tcPr>
          <w:p w14:paraId="7E2D78EF" w14:textId="3A272CE5" w:rsidR="00585D98" w:rsidRPr="00585D98" w:rsidRDefault="00FC2A69" w:rsidP="00585D98">
            <w:pPr>
              <w:spacing w:after="160" w:line="259" w:lineRule="auto"/>
              <w:jc w:val="center"/>
              <w:rPr>
                <w:rFonts w:ascii="Arial" w:hAnsi="Arial" w:cs="Arial"/>
                <w:b/>
                <w:sz w:val="20"/>
                <w:szCs w:val="20"/>
              </w:rPr>
            </w:pPr>
            <w:bookmarkStart w:id="2" w:name="_Hlk60303842"/>
            <w:r>
              <w:rPr>
                <w:rFonts w:ascii="Arial" w:hAnsi="Arial" w:cs="Arial"/>
                <w:b/>
                <w:sz w:val="20"/>
                <w:szCs w:val="20"/>
              </w:rPr>
              <w:t>Rola</w:t>
            </w:r>
          </w:p>
        </w:tc>
        <w:tc>
          <w:tcPr>
            <w:tcW w:w="2268" w:type="dxa"/>
            <w:tcBorders>
              <w:top w:val="single" w:sz="4" w:space="0" w:color="auto"/>
              <w:left w:val="single" w:sz="4" w:space="0" w:color="auto"/>
              <w:bottom w:val="single" w:sz="4" w:space="0" w:color="auto"/>
              <w:right w:val="single" w:sz="4" w:space="0" w:color="auto"/>
            </w:tcBorders>
            <w:hideMark/>
          </w:tcPr>
          <w:p w14:paraId="3185753E" w14:textId="69DC0645" w:rsidR="00585D98" w:rsidRPr="00585D98" w:rsidRDefault="003936D8" w:rsidP="00585D98">
            <w:pPr>
              <w:spacing w:after="160" w:line="259" w:lineRule="auto"/>
              <w:jc w:val="center"/>
              <w:rPr>
                <w:rFonts w:ascii="Arial" w:hAnsi="Arial" w:cs="Arial"/>
                <w:b/>
                <w:sz w:val="20"/>
                <w:szCs w:val="20"/>
              </w:rPr>
            </w:pPr>
            <w:r>
              <w:rPr>
                <w:rFonts w:ascii="Arial" w:hAnsi="Arial" w:cs="Arial"/>
                <w:b/>
                <w:sz w:val="20"/>
                <w:szCs w:val="20"/>
              </w:rPr>
              <w:t>Minimalna l</w:t>
            </w:r>
            <w:r w:rsidR="00585D98" w:rsidRPr="00585D98">
              <w:rPr>
                <w:rFonts w:ascii="Arial" w:hAnsi="Arial" w:cs="Arial"/>
                <w:b/>
                <w:sz w:val="20"/>
                <w:szCs w:val="20"/>
              </w:rPr>
              <w:t xml:space="preserve">iczba </w:t>
            </w:r>
            <w:r w:rsidR="00FC2A69">
              <w:rPr>
                <w:rFonts w:ascii="Arial" w:hAnsi="Arial" w:cs="Arial"/>
                <w:b/>
                <w:sz w:val="20"/>
                <w:szCs w:val="20"/>
              </w:rPr>
              <w:t>personelu</w:t>
            </w:r>
          </w:p>
        </w:tc>
        <w:tc>
          <w:tcPr>
            <w:tcW w:w="3787" w:type="dxa"/>
            <w:tcBorders>
              <w:top w:val="single" w:sz="4" w:space="0" w:color="auto"/>
              <w:left w:val="single" w:sz="4" w:space="0" w:color="auto"/>
              <w:bottom w:val="single" w:sz="4" w:space="0" w:color="auto"/>
              <w:right w:val="single" w:sz="4" w:space="0" w:color="auto"/>
            </w:tcBorders>
            <w:hideMark/>
          </w:tcPr>
          <w:p w14:paraId="67EF8E48" w14:textId="584A2D75" w:rsidR="00585D98" w:rsidRPr="00585D98" w:rsidRDefault="00FC2A69" w:rsidP="00585D98">
            <w:pPr>
              <w:spacing w:after="160" w:line="259" w:lineRule="auto"/>
              <w:jc w:val="center"/>
              <w:rPr>
                <w:rFonts w:ascii="Arial" w:hAnsi="Arial" w:cs="Arial"/>
                <w:b/>
                <w:sz w:val="20"/>
                <w:szCs w:val="20"/>
              </w:rPr>
            </w:pPr>
            <w:r>
              <w:rPr>
                <w:rFonts w:ascii="Arial" w:hAnsi="Arial" w:cs="Arial"/>
                <w:b/>
                <w:sz w:val="20"/>
                <w:szCs w:val="20"/>
              </w:rPr>
              <w:t>Minimalne doświadczenie</w:t>
            </w:r>
          </w:p>
        </w:tc>
      </w:tr>
      <w:tr w:rsidR="00585D98" w:rsidRPr="00585D98" w14:paraId="691C42CF" w14:textId="77777777" w:rsidTr="00585D98">
        <w:trPr>
          <w:jc w:val="center"/>
        </w:trPr>
        <w:tc>
          <w:tcPr>
            <w:tcW w:w="1883" w:type="dxa"/>
            <w:tcBorders>
              <w:top w:val="single" w:sz="4" w:space="0" w:color="auto"/>
              <w:left w:val="single" w:sz="4" w:space="0" w:color="auto"/>
              <w:bottom w:val="single" w:sz="4" w:space="0" w:color="auto"/>
              <w:right w:val="single" w:sz="4" w:space="0" w:color="auto"/>
            </w:tcBorders>
            <w:hideMark/>
          </w:tcPr>
          <w:p w14:paraId="62BEA591" w14:textId="77777777" w:rsidR="00585D98" w:rsidRPr="00585D98" w:rsidRDefault="00585D98" w:rsidP="00844B57">
            <w:pPr>
              <w:spacing w:after="160" w:line="259" w:lineRule="auto"/>
              <w:jc w:val="both"/>
              <w:rPr>
                <w:rFonts w:ascii="Arial" w:hAnsi="Arial" w:cs="Arial"/>
                <w:sz w:val="20"/>
                <w:szCs w:val="20"/>
              </w:rPr>
            </w:pPr>
            <w:r w:rsidRPr="00585D98">
              <w:rPr>
                <w:rFonts w:ascii="Arial" w:hAnsi="Arial" w:cs="Arial"/>
                <w:sz w:val="20"/>
                <w:szCs w:val="20"/>
              </w:rPr>
              <w:t>Specjalista/</w:t>
            </w:r>
            <w:proofErr w:type="spellStart"/>
            <w:r w:rsidRPr="00585D98">
              <w:rPr>
                <w:rFonts w:ascii="Arial" w:hAnsi="Arial" w:cs="Arial"/>
                <w:sz w:val="20"/>
                <w:szCs w:val="20"/>
              </w:rPr>
              <w:t>Serwisant</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46E2A00A" w14:textId="77777777" w:rsidR="00585D98" w:rsidRPr="00585D98" w:rsidRDefault="00585D98" w:rsidP="00844B57">
            <w:pPr>
              <w:spacing w:after="160" w:line="259" w:lineRule="auto"/>
              <w:jc w:val="both"/>
              <w:rPr>
                <w:rFonts w:ascii="Arial" w:hAnsi="Arial" w:cs="Arial"/>
                <w:sz w:val="20"/>
                <w:szCs w:val="20"/>
              </w:rPr>
            </w:pPr>
            <w:r w:rsidRPr="00585D98">
              <w:rPr>
                <w:rFonts w:ascii="Arial" w:hAnsi="Arial" w:cs="Arial"/>
                <w:sz w:val="20"/>
                <w:szCs w:val="20"/>
              </w:rPr>
              <w:t>5</w:t>
            </w:r>
          </w:p>
        </w:tc>
        <w:tc>
          <w:tcPr>
            <w:tcW w:w="3787" w:type="dxa"/>
            <w:tcBorders>
              <w:top w:val="single" w:sz="4" w:space="0" w:color="auto"/>
              <w:left w:val="single" w:sz="4" w:space="0" w:color="auto"/>
              <w:bottom w:val="single" w:sz="4" w:space="0" w:color="auto"/>
              <w:right w:val="single" w:sz="4" w:space="0" w:color="auto"/>
            </w:tcBorders>
            <w:hideMark/>
          </w:tcPr>
          <w:p w14:paraId="7F227CD7" w14:textId="77777777" w:rsidR="00585D98" w:rsidRPr="00585D98" w:rsidRDefault="00585D98" w:rsidP="00844B57">
            <w:pPr>
              <w:spacing w:after="160" w:line="259" w:lineRule="auto"/>
              <w:jc w:val="both"/>
              <w:rPr>
                <w:rFonts w:ascii="Arial" w:hAnsi="Arial" w:cs="Arial"/>
                <w:sz w:val="20"/>
                <w:szCs w:val="20"/>
              </w:rPr>
            </w:pPr>
            <w:r w:rsidRPr="00585D98">
              <w:rPr>
                <w:rFonts w:ascii="Arial" w:hAnsi="Arial" w:cs="Arial"/>
                <w:sz w:val="20"/>
                <w:szCs w:val="20"/>
              </w:rPr>
              <w:t xml:space="preserve">Minimum 6 miesięcy doświadczenia (oddzielnie, odrębnie dla każdego projektu)  przy realizacji co najmniej 1 projektu obejmującego budowę lub serwis lub modyfikację systemów teleinformatycznych z jednoczesnym wykorzystaniem co najmniej trzech </w:t>
            </w:r>
            <w:r w:rsidRPr="00585D98">
              <w:rPr>
                <w:rFonts w:ascii="Arial" w:hAnsi="Arial" w:cs="Arial"/>
                <w:sz w:val="20"/>
                <w:szCs w:val="20"/>
              </w:rPr>
              <w:lastRenderedPageBreak/>
              <w:t xml:space="preserve">różnych serwerowych platform operacyjnych, w tym z rodziny Linux, Windows i </w:t>
            </w:r>
            <w:proofErr w:type="spellStart"/>
            <w:r w:rsidRPr="00585D98">
              <w:rPr>
                <w:rFonts w:ascii="Arial" w:hAnsi="Arial" w:cs="Arial"/>
                <w:sz w:val="20"/>
                <w:szCs w:val="20"/>
              </w:rPr>
              <w:t>OpenVMS</w:t>
            </w:r>
            <w:proofErr w:type="spellEnd"/>
            <w:r w:rsidRPr="00585D98">
              <w:rPr>
                <w:rFonts w:ascii="Arial" w:hAnsi="Arial" w:cs="Arial"/>
                <w:sz w:val="20"/>
                <w:szCs w:val="20"/>
              </w:rPr>
              <w:t xml:space="preserve"> oraz relacyjnych baz danych i nierelacyjnych baz danych (</w:t>
            </w:r>
            <w:proofErr w:type="spellStart"/>
            <w:r w:rsidRPr="00585D98">
              <w:rPr>
                <w:rFonts w:ascii="Arial" w:hAnsi="Arial" w:cs="Arial"/>
                <w:sz w:val="20"/>
                <w:szCs w:val="20"/>
              </w:rPr>
              <w:t>noSQL</w:t>
            </w:r>
            <w:proofErr w:type="spellEnd"/>
            <w:r w:rsidRPr="00585D98">
              <w:rPr>
                <w:rFonts w:ascii="Arial" w:hAnsi="Arial" w:cs="Arial"/>
                <w:sz w:val="20"/>
                <w:szCs w:val="20"/>
              </w:rPr>
              <w:t>)</w:t>
            </w:r>
          </w:p>
        </w:tc>
      </w:tr>
      <w:tr w:rsidR="00585D98" w:rsidRPr="00585D98" w14:paraId="680518C2" w14:textId="77777777" w:rsidTr="00585D98">
        <w:trPr>
          <w:jc w:val="center"/>
        </w:trPr>
        <w:tc>
          <w:tcPr>
            <w:tcW w:w="1883" w:type="dxa"/>
            <w:tcBorders>
              <w:top w:val="single" w:sz="4" w:space="0" w:color="auto"/>
              <w:left w:val="single" w:sz="4" w:space="0" w:color="auto"/>
              <w:bottom w:val="single" w:sz="4" w:space="0" w:color="auto"/>
              <w:right w:val="single" w:sz="4" w:space="0" w:color="auto"/>
            </w:tcBorders>
            <w:hideMark/>
          </w:tcPr>
          <w:p w14:paraId="7C3BDF07" w14:textId="77777777" w:rsidR="00585D98" w:rsidRPr="00585D98" w:rsidRDefault="00585D98" w:rsidP="00844B57">
            <w:pPr>
              <w:spacing w:after="160" w:line="259" w:lineRule="auto"/>
              <w:jc w:val="both"/>
              <w:rPr>
                <w:rFonts w:ascii="Arial" w:hAnsi="Arial" w:cs="Arial"/>
                <w:sz w:val="20"/>
                <w:szCs w:val="20"/>
              </w:rPr>
            </w:pPr>
            <w:r w:rsidRPr="00585D98">
              <w:rPr>
                <w:rFonts w:ascii="Arial" w:hAnsi="Arial" w:cs="Arial"/>
                <w:sz w:val="20"/>
                <w:szCs w:val="20"/>
              </w:rPr>
              <w:lastRenderedPageBreak/>
              <w:t>Koordynator/Główny Specjalista</w:t>
            </w:r>
          </w:p>
        </w:tc>
        <w:tc>
          <w:tcPr>
            <w:tcW w:w="2268" w:type="dxa"/>
            <w:tcBorders>
              <w:top w:val="single" w:sz="4" w:space="0" w:color="auto"/>
              <w:left w:val="single" w:sz="4" w:space="0" w:color="auto"/>
              <w:bottom w:val="single" w:sz="4" w:space="0" w:color="auto"/>
              <w:right w:val="single" w:sz="4" w:space="0" w:color="auto"/>
            </w:tcBorders>
            <w:hideMark/>
          </w:tcPr>
          <w:p w14:paraId="1FE81BF6" w14:textId="77777777" w:rsidR="00585D98" w:rsidRPr="00585D98" w:rsidRDefault="00585D98" w:rsidP="00844B57">
            <w:pPr>
              <w:spacing w:after="160" w:line="259" w:lineRule="auto"/>
              <w:jc w:val="both"/>
              <w:rPr>
                <w:rFonts w:ascii="Arial" w:hAnsi="Arial" w:cs="Arial"/>
                <w:sz w:val="20"/>
                <w:szCs w:val="20"/>
              </w:rPr>
            </w:pPr>
            <w:r w:rsidRPr="00585D98">
              <w:rPr>
                <w:rFonts w:ascii="Arial" w:hAnsi="Arial" w:cs="Arial"/>
                <w:sz w:val="20"/>
                <w:szCs w:val="20"/>
              </w:rPr>
              <w:t>1</w:t>
            </w:r>
          </w:p>
        </w:tc>
        <w:tc>
          <w:tcPr>
            <w:tcW w:w="3787" w:type="dxa"/>
            <w:tcBorders>
              <w:top w:val="single" w:sz="4" w:space="0" w:color="auto"/>
              <w:left w:val="single" w:sz="4" w:space="0" w:color="auto"/>
              <w:bottom w:val="single" w:sz="4" w:space="0" w:color="auto"/>
              <w:right w:val="single" w:sz="4" w:space="0" w:color="auto"/>
            </w:tcBorders>
            <w:hideMark/>
          </w:tcPr>
          <w:p w14:paraId="26856F21" w14:textId="77777777" w:rsidR="00585D98" w:rsidRPr="00585D98" w:rsidRDefault="00585D98" w:rsidP="00844B57">
            <w:pPr>
              <w:spacing w:after="160" w:line="259" w:lineRule="auto"/>
              <w:jc w:val="both"/>
              <w:rPr>
                <w:rFonts w:ascii="Arial" w:hAnsi="Arial" w:cs="Arial"/>
                <w:sz w:val="20"/>
                <w:szCs w:val="20"/>
              </w:rPr>
            </w:pPr>
            <w:r w:rsidRPr="00585D98">
              <w:rPr>
                <w:rFonts w:ascii="Arial" w:hAnsi="Arial" w:cs="Arial"/>
                <w:sz w:val="20"/>
                <w:szCs w:val="20"/>
              </w:rPr>
              <w:t xml:space="preserve">Minimum 6 miesięcy doświadczenia (oddzielnie, odrębnie dla każdego projektu) przy realizacji co najmniej 1 projektu obejmującego budowę lub serwis lub modyfikację systemów teleinformatycznych z jednoczesnym wykorzystaniem co najmniej trzech różnych serwerowych platform operacyjnych, w tym z rodziny Linux, Windows i </w:t>
            </w:r>
            <w:proofErr w:type="spellStart"/>
            <w:r w:rsidRPr="00585D98">
              <w:rPr>
                <w:rFonts w:ascii="Arial" w:hAnsi="Arial" w:cs="Arial"/>
                <w:sz w:val="20"/>
                <w:szCs w:val="20"/>
              </w:rPr>
              <w:t>OpenVMS</w:t>
            </w:r>
            <w:proofErr w:type="spellEnd"/>
            <w:r w:rsidRPr="00585D98">
              <w:rPr>
                <w:rFonts w:ascii="Arial" w:hAnsi="Arial" w:cs="Arial"/>
                <w:sz w:val="20"/>
                <w:szCs w:val="20"/>
              </w:rPr>
              <w:t xml:space="preserve"> oraz relacyjnych baz danych i nierelacyjnych baz danych (</w:t>
            </w:r>
            <w:proofErr w:type="spellStart"/>
            <w:r w:rsidRPr="00585D98">
              <w:rPr>
                <w:rFonts w:ascii="Arial" w:hAnsi="Arial" w:cs="Arial"/>
                <w:sz w:val="20"/>
                <w:szCs w:val="20"/>
              </w:rPr>
              <w:t>noSQL</w:t>
            </w:r>
            <w:proofErr w:type="spellEnd"/>
            <w:r w:rsidRPr="00585D98">
              <w:rPr>
                <w:rFonts w:ascii="Arial" w:hAnsi="Arial" w:cs="Arial"/>
                <w:sz w:val="20"/>
                <w:szCs w:val="20"/>
              </w:rPr>
              <w:t>)</w:t>
            </w:r>
          </w:p>
        </w:tc>
      </w:tr>
    </w:tbl>
    <w:bookmarkEnd w:id="2"/>
    <w:p w14:paraId="6A2E8A7A" w14:textId="588CCD79" w:rsidR="00620D7E" w:rsidRPr="00620D7E" w:rsidRDefault="00620D7E" w:rsidP="00585D98">
      <w:pPr>
        <w:ind w:left="709"/>
        <w:jc w:val="both"/>
        <w:rPr>
          <w:rFonts w:ascii="Arial" w:hAnsi="Arial" w:cs="Arial"/>
          <w:sz w:val="20"/>
          <w:szCs w:val="20"/>
        </w:rPr>
      </w:pPr>
      <w:r w:rsidRPr="00A12AA0">
        <w:rPr>
          <w:rFonts w:ascii="Arial" w:hAnsi="Arial" w:cs="Arial"/>
          <w:sz w:val="20"/>
          <w:szCs w:val="20"/>
        </w:rPr>
        <w:t>W ramach zespołu osób</w:t>
      </w:r>
      <w:r>
        <w:rPr>
          <w:rFonts w:ascii="Arial" w:hAnsi="Arial" w:cs="Arial"/>
          <w:sz w:val="20"/>
          <w:szCs w:val="20"/>
        </w:rPr>
        <w:t xml:space="preserve"> nie </w:t>
      </w:r>
      <w:r w:rsidRPr="00A12AA0">
        <w:rPr>
          <w:rFonts w:ascii="Arial" w:hAnsi="Arial" w:cs="Arial"/>
          <w:sz w:val="20"/>
          <w:szCs w:val="20"/>
        </w:rPr>
        <w:t>dopuszcza się łączeni</w:t>
      </w:r>
      <w:r>
        <w:rPr>
          <w:rFonts w:ascii="Arial" w:hAnsi="Arial" w:cs="Arial"/>
          <w:sz w:val="20"/>
          <w:szCs w:val="20"/>
        </w:rPr>
        <w:t xml:space="preserve">a </w:t>
      </w:r>
      <w:r w:rsidRPr="00A12AA0">
        <w:rPr>
          <w:rFonts w:ascii="Arial" w:hAnsi="Arial" w:cs="Arial"/>
          <w:sz w:val="20"/>
          <w:szCs w:val="20"/>
        </w:rPr>
        <w:t>przez jedną i tę</w:t>
      </w:r>
      <w:r>
        <w:rPr>
          <w:rFonts w:ascii="Arial" w:hAnsi="Arial" w:cs="Arial"/>
          <w:sz w:val="20"/>
          <w:szCs w:val="20"/>
        </w:rPr>
        <w:t xml:space="preserve"> </w:t>
      </w:r>
      <w:r w:rsidRPr="00A12AA0">
        <w:rPr>
          <w:rFonts w:ascii="Arial" w:hAnsi="Arial" w:cs="Arial"/>
          <w:sz w:val="20"/>
          <w:szCs w:val="20"/>
        </w:rPr>
        <w:t>samą osobę</w:t>
      </w:r>
      <w:r>
        <w:rPr>
          <w:rFonts w:ascii="Arial" w:hAnsi="Arial" w:cs="Arial"/>
          <w:sz w:val="20"/>
          <w:szCs w:val="20"/>
        </w:rPr>
        <w:t xml:space="preserve"> </w:t>
      </w:r>
      <w:r w:rsidRPr="00A12AA0">
        <w:rPr>
          <w:rFonts w:ascii="Arial" w:hAnsi="Arial" w:cs="Arial"/>
          <w:sz w:val="20"/>
          <w:szCs w:val="20"/>
        </w:rPr>
        <w:t>różnych funkcji.</w:t>
      </w:r>
    </w:p>
    <w:bookmarkEnd w:id="1"/>
    <w:p w14:paraId="7D4161F7" w14:textId="77777777" w:rsidR="00BE245A" w:rsidRPr="00F37B1C" w:rsidRDefault="00BE245A" w:rsidP="00F37B1C">
      <w:pPr>
        <w:ind w:left="720" w:hanging="720"/>
        <w:jc w:val="both"/>
        <w:rPr>
          <w:rFonts w:ascii="Arial" w:hAnsi="Arial" w:cs="Arial"/>
          <w:b/>
          <w:sz w:val="20"/>
          <w:szCs w:val="20"/>
        </w:rPr>
      </w:pPr>
      <w:r w:rsidRPr="00F37B1C">
        <w:rPr>
          <w:rFonts w:ascii="Arial" w:hAnsi="Arial" w:cs="Arial"/>
          <w:b/>
          <w:sz w:val="20"/>
          <w:szCs w:val="20"/>
        </w:rPr>
        <w:t xml:space="preserve">8. </w:t>
      </w:r>
      <w:r w:rsidRPr="00F37B1C">
        <w:rPr>
          <w:rFonts w:ascii="Arial" w:hAnsi="Arial" w:cs="Arial"/>
          <w:b/>
          <w:sz w:val="20"/>
          <w:szCs w:val="20"/>
        </w:rPr>
        <w:tab/>
        <w:t>PRZESŁANKI WYKLUCZENIA WYKONAWCÓW</w:t>
      </w:r>
    </w:p>
    <w:p w14:paraId="5058323F" w14:textId="77777777" w:rsidR="00BE3913" w:rsidRPr="00F37B1C" w:rsidRDefault="00BE3913"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8.1.</w:t>
      </w:r>
      <w:r w:rsidRPr="00F37B1C">
        <w:rPr>
          <w:rFonts w:ascii="Arial" w:hAnsi="Arial" w:cs="Arial"/>
          <w:b w:val="0"/>
          <w:sz w:val="20"/>
          <w:szCs w:val="20"/>
        </w:rPr>
        <w:tab/>
        <w:t xml:space="preserve">Z postępowania o udzielenie zamówienia wyklucza się </w:t>
      </w:r>
      <w:r w:rsidR="00FA138F">
        <w:rPr>
          <w:rFonts w:ascii="Arial" w:hAnsi="Arial" w:cs="Arial"/>
          <w:b w:val="0"/>
          <w:sz w:val="20"/>
          <w:szCs w:val="20"/>
        </w:rPr>
        <w:t>W</w:t>
      </w:r>
      <w:r w:rsidRPr="00F37B1C">
        <w:rPr>
          <w:rFonts w:ascii="Arial" w:hAnsi="Arial" w:cs="Arial"/>
          <w:b w:val="0"/>
          <w:sz w:val="20"/>
          <w:szCs w:val="20"/>
        </w:rPr>
        <w:t>ykonawcę, w stosunku do którego zachodzi którakolwiek z okoliczności, o których mowa w art. 24 ust. 1 pkt 12 – 2</w:t>
      </w:r>
      <w:r w:rsidR="0092272C" w:rsidRPr="00F37B1C">
        <w:rPr>
          <w:rFonts w:ascii="Arial" w:hAnsi="Arial" w:cs="Arial"/>
          <w:b w:val="0"/>
          <w:sz w:val="20"/>
          <w:szCs w:val="20"/>
        </w:rPr>
        <w:t>3</w:t>
      </w:r>
      <w:r w:rsidRPr="00F37B1C">
        <w:rPr>
          <w:rFonts w:ascii="Arial" w:hAnsi="Arial" w:cs="Arial"/>
          <w:b w:val="0"/>
          <w:sz w:val="20"/>
          <w:szCs w:val="20"/>
        </w:rPr>
        <w:t xml:space="preserve"> ustawy Pzp.</w:t>
      </w:r>
    </w:p>
    <w:p w14:paraId="628C7BEB" w14:textId="77777777" w:rsidR="00BE3913" w:rsidRPr="00F37B1C" w:rsidRDefault="00BE3913"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8.2.</w:t>
      </w:r>
      <w:r w:rsidRPr="00F37B1C">
        <w:rPr>
          <w:rFonts w:ascii="Arial" w:hAnsi="Arial" w:cs="Arial"/>
          <w:b w:val="0"/>
          <w:sz w:val="20"/>
          <w:szCs w:val="20"/>
        </w:rPr>
        <w:tab/>
        <w:t xml:space="preserve">Dodatkowo </w:t>
      </w:r>
      <w:r w:rsidR="00835272">
        <w:rPr>
          <w:rFonts w:ascii="Arial" w:hAnsi="Arial" w:cs="Arial"/>
          <w:b w:val="0"/>
          <w:sz w:val="20"/>
          <w:szCs w:val="20"/>
        </w:rPr>
        <w:t>Z</w:t>
      </w:r>
      <w:r w:rsidRPr="00F37B1C">
        <w:rPr>
          <w:rFonts w:ascii="Arial" w:hAnsi="Arial" w:cs="Arial"/>
          <w:b w:val="0"/>
          <w:sz w:val="20"/>
          <w:szCs w:val="20"/>
        </w:rPr>
        <w:t xml:space="preserve">amawiający wykluczy </w:t>
      </w:r>
      <w:r w:rsidR="00FA138F">
        <w:rPr>
          <w:rFonts w:ascii="Arial" w:hAnsi="Arial" w:cs="Arial"/>
          <w:b w:val="0"/>
          <w:sz w:val="20"/>
          <w:szCs w:val="20"/>
        </w:rPr>
        <w:t>W</w:t>
      </w:r>
      <w:r w:rsidRPr="00F37B1C">
        <w:rPr>
          <w:rFonts w:ascii="Arial" w:hAnsi="Arial" w:cs="Arial"/>
          <w:b w:val="0"/>
          <w:sz w:val="20"/>
          <w:szCs w:val="20"/>
        </w:rPr>
        <w:t>ykonawcę:</w:t>
      </w:r>
    </w:p>
    <w:p w14:paraId="427AC8D4"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1)</w:t>
      </w:r>
      <w:r w:rsidRPr="00F37B1C">
        <w:rPr>
          <w:rFonts w:ascii="Arial" w:hAnsi="Arial" w:cs="Arial"/>
          <w:b w:val="0"/>
          <w:bCs w:val="0"/>
          <w:sz w:val="20"/>
          <w:szCs w:val="20"/>
        </w:rPr>
        <w:tab/>
      </w:r>
      <w:r w:rsidRPr="00F37B1C">
        <w:rPr>
          <w:rFonts w:ascii="Arial" w:hAnsi="Arial" w:cs="Arial"/>
          <w:b w:val="0"/>
          <w:sz w:val="20"/>
          <w:szCs w:val="20"/>
        </w:rPr>
        <w:t xml:space="preserve">w stosunku do którego otwarto likwidację, w zatwierdzonym przez sąd układzie </w:t>
      </w:r>
      <w:r w:rsidR="00BB4C36">
        <w:rPr>
          <w:rFonts w:ascii="Arial" w:hAnsi="Arial" w:cs="Arial"/>
          <w:b w:val="0"/>
          <w:sz w:val="20"/>
          <w:szCs w:val="20"/>
        </w:rPr>
        <w:br/>
      </w:r>
      <w:r w:rsidRPr="00F37B1C">
        <w:rPr>
          <w:rFonts w:ascii="Arial" w:hAnsi="Arial" w:cs="Arial"/>
          <w:b w:val="0"/>
          <w:sz w:val="20"/>
          <w:szCs w:val="20"/>
        </w:rPr>
        <w:t xml:space="preserve">w postępowaniu restrukturyzacyjnym jest przewidziane zaspokojenie wierzycieli przez likwidację jego majątku lub sąd zarządził likwidację jego majątku w trybie art. 332 ust. 1 ustawy z dnia 15 maja 2015 r. – Prawo restrukturyzacyjne (Dz. U. z </w:t>
      </w:r>
      <w:r w:rsidR="002B5107" w:rsidRPr="00F37B1C">
        <w:rPr>
          <w:rFonts w:ascii="Arial" w:hAnsi="Arial" w:cs="Arial"/>
          <w:b w:val="0"/>
          <w:sz w:val="20"/>
          <w:szCs w:val="20"/>
        </w:rPr>
        <w:t>201</w:t>
      </w:r>
      <w:r w:rsidR="00DA74C0">
        <w:rPr>
          <w:rFonts w:ascii="Arial" w:hAnsi="Arial" w:cs="Arial"/>
          <w:b w:val="0"/>
          <w:sz w:val="20"/>
          <w:szCs w:val="20"/>
        </w:rPr>
        <w:t>8</w:t>
      </w:r>
      <w:r w:rsidR="002B5107" w:rsidRPr="00F37B1C">
        <w:rPr>
          <w:rFonts w:ascii="Arial" w:hAnsi="Arial" w:cs="Arial"/>
          <w:b w:val="0"/>
          <w:sz w:val="20"/>
          <w:szCs w:val="20"/>
        </w:rPr>
        <w:t xml:space="preserve"> </w:t>
      </w:r>
      <w:r w:rsidRPr="00F37B1C">
        <w:rPr>
          <w:rFonts w:ascii="Arial" w:hAnsi="Arial" w:cs="Arial"/>
          <w:b w:val="0"/>
          <w:sz w:val="20"/>
          <w:szCs w:val="20"/>
        </w:rPr>
        <w:t xml:space="preserve">r. poz. </w:t>
      </w:r>
      <w:r w:rsidR="00DA74C0">
        <w:rPr>
          <w:rFonts w:ascii="Arial" w:hAnsi="Arial" w:cs="Arial"/>
          <w:b w:val="0"/>
          <w:sz w:val="20"/>
          <w:szCs w:val="20"/>
        </w:rPr>
        <w:t>149, 398 ze zm.</w:t>
      </w:r>
      <w:r w:rsidRPr="00F37B1C">
        <w:rPr>
          <w:rFonts w:ascii="Arial" w:hAnsi="Arial" w:cs="Arial"/>
          <w:b w:val="0"/>
          <w:sz w:val="20"/>
          <w:szCs w:val="20"/>
        </w:rPr>
        <w:t xml:space="preserve">) lub którego upadłość ogłoszono, z wyjątkiem </w:t>
      </w:r>
      <w:r w:rsidR="00FA138F">
        <w:rPr>
          <w:rFonts w:ascii="Arial" w:hAnsi="Arial" w:cs="Arial"/>
          <w:b w:val="0"/>
          <w:sz w:val="20"/>
          <w:szCs w:val="20"/>
        </w:rPr>
        <w:t>W</w:t>
      </w:r>
      <w:r w:rsidRPr="00F37B1C">
        <w:rPr>
          <w:rFonts w:ascii="Arial" w:hAnsi="Arial" w:cs="Arial"/>
          <w:b w:val="0"/>
          <w:sz w:val="20"/>
          <w:szCs w:val="20"/>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w:t>
      </w:r>
      <w:r w:rsidR="002B5107" w:rsidRPr="00F37B1C">
        <w:rPr>
          <w:rFonts w:ascii="Arial" w:hAnsi="Arial" w:cs="Arial"/>
          <w:b w:val="0"/>
          <w:sz w:val="20"/>
          <w:szCs w:val="20"/>
        </w:rPr>
        <w:t>201</w:t>
      </w:r>
      <w:r w:rsidR="00DA74C0">
        <w:rPr>
          <w:rFonts w:ascii="Arial" w:hAnsi="Arial" w:cs="Arial"/>
          <w:b w:val="0"/>
          <w:sz w:val="20"/>
          <w:szCs w:val="20"/>
        </w:rPr>
        <w:t>8</w:t>
      </w:r>
      <w:r w:rsidR="002B5107" w:rsidRPr="00F37B1C">
        <w:rPr>
          <w:rFonts w:ascii="Arial" w:hAnsi="Arial" w:cs="Arial"/>
          <w:b w:val="0"/>
          <w:sz w:val="20"/>
          <w:szCs w:val="20"/>
        </w:rPr>
        <w:t xml:space="preserve"> </w:t>
      </w:r>
      <w:r w:rsidRPr="00F37B1C">
        <w:rPr>
          <w:rFonts w:ascii="Arial" w:hAnsi="Arial" w:cs="Arial"/>
          <w:b w:val="0"/>
          <w:sz w:val="20"/>
          <w:szCs w:val="20"/>
        </w:rPr>
        <w:t xml:space="preserve">r. poz. </w:t>
      </w:r>
      <w:r w:rsidR="00DA74C0">
        <w:rPr>
          <w:rFonts w:ascii="Arial" w:hAnsi="Arial" w:cs="Arial"/>
          <w:b w:val="0"/>
          <w:sz w:val="20"/>
          <w:szCs w:val="20"/>
        </w:rPr>
        <w:t>398 ze zm.</w:t>
      </w:r>
      <w:r w:rsidRPr="00F37B1C">
        <w:rPr>
          <w:rFonts w:ascii="Arial" w:hAnsi="Arial" w:cs="Arial"/>
          <w:b w:val="0"/>
          <w:sz w:val="20"/>
          <w:szCs w:val="20"/>
        </w:rPr>
        <w:t>);</w:t>
      </w:r>
    </w:p>
    <w:p w14:paraId="7B773A6A"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2)</w:t>
      </w:r>
      <w:r w:rsidRPr="00F37B1C">
        <w:rPr>
          <w:rFonts w:ascii="Arial" w:hAnsi="Arial" w:cs="Arial"/>
          <w:b w:val="0"/>
          <w:bCs w:val="0"/>
          <w:sz w:val="20"/>
          <w:szCs w:val="20"/>
        </w:rPr>
        <w:tab/>
      </w:r>
      <w:r w:rsidRPr="00F37B1C">
        <w:rPr>
          <w:rFonts w:ascii="Arial" w:hAnsi="Arial" w:cs="Arial"/>
          <w:b w:val="0"/>
          <w:sz w:val="20"/>
          <w:szCs w:val="20"/>
        </w:rPr>
        <w:t xml:space="preserve">który w sposób zawiniony poważnie naruszył obowiązki zawodowe, co podważa jego uczciwość, w szczególności gdy </w:t>
      </w:r>
      <w:r w:rsidR="00FA138F">
        <w:rPr>
          <w:rFonts w:ascii="Arial" w:hAnsi="Arial" w:cs="Arial"/>
          <w:b w:val="0"/>
          <w:sz w:val="20"/>
          <w:szCs w:val="20"/>
        </w:rPr>
        <w:t>W</w:t>
      </w:r>
      <w:r w:rsidRPr="00F37B1C">
        <w:rPr>
          <w:rFonts w:ascii="Arial" w:hAnsi="Arial" w:cs="Arial"/>
          <w:b w:val="0"/>
          <w:sz w:val="20"/>
          <w:szCs w:val="20"/>
        </w:rPr>
        <w:t xml:space="preserve">ykonawca w wyniku zamierzonego działania </w:t>
      </w:r>
      <w:r w:rsidR="00BB4C36">
        <w:rPr>
          <w:rFonts w:ascii="Arial" w:hAnsi="Arial" w:cs="Arial"/>
          <w:b w:val="0"/>
          <w:sz w:val="20"/>
          <w:szCs w:val="20"/>
        </w:rPr>
        <w:br/>
      </w:r>
      <w:r w:rsidRPr="00F37B1C">
        <w:rPr>
          <w:rFonts w:ascii="Arial" w:hAnsi="Arial" w:cs="Arial"/>
          <w:b w:val="0"/>
          <w:sz w:val="20"/>
          <w:szCs w:val="20"/>
        </w:rPr>
        <w:t xml:space="preserve">lub rażącego niedbalstwa nie wykonał lub nienależycie wykonał zamówienie, </w:t>
      </w:r>
      <w:r w:rsidR="00BB4C36">
        <w:rPr>
          <w:rFonts w:ascii="Arial" w:hAnsi="Arial" w:cs="Arial"/>
          <w:b w:val="0"/>
          <w:sz w:val="20"/>
          <w:szCs w:val="20"/>
        </w:rPr>
        <w:br/>
      </w:r>
      <w:r w:rsidRPr="00F37B1C">
        <w:rPr>
          <w:rFonts w:ascii="Arial" w:hAnsi="Arial" w:cs="Arial"/>
          <w:b w:val="0"/>
          <w:sz w:val="20"/>
          <w:szCs w:val="20"/>
        </w:rPr>
        <w:t xml:space="preserve">co </w:t>
      </w:r>
      <w:r w:rsidR="00835272">
        <w:rPr>
          <w:rFonts w:ascii="Arial" w:hAnsi="Arial" w:cs="Arial"/>
          <w:b w:val="0"/>
          <w:sz w:val="20"/>
          <w:szCs w:val="20"/>
        </w:rPr>
        <w:t>Z</w:t>
      </w:r>
      <w:r w:rsidRPr="00F37B1C">
        <w:rPr>
          <w:rFonts w:ascii="Arial" w:hAnsi="Arial" w:cs="Arial"/>
          <w:b w:val="0"/>
          <w:sz w:val="20"/>
          <w:szCs w:val="20"/>
        </w:rPr>
        <w:t>amawiający jest w stanie wykazać za pomocą stosownych środków dowodowych;</w:t>
      </w:r>
    </w:p>
    <w:p w14:paraId="2808E6B3"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3)</w:t>
      </w:r>
      <w:r w:rsidRPr="00F37B1C">
        <w:rPr>
          <w:rFonts w:ascii="Arial" w:hAnsi="Arial" w:cs="Arial"/>
          <w:b w:val="0"/>
          <w:bCs w:val="0"/>
          <w:sz w:val="20"/>
          <w:szCs w:val="20"/>
        </w:rPr>
        <w:tab/>
      </w:r>
      <w:r w:rsidRPr="00F37B1C">
        <w:rPr>
          <w:rFonts w:ascii="Arial" w:hAnsi="Arial" w:cs="Arial"/>
          <w:b w:val="0"/>
          <w:sz w:val="20"/>
          <w:szCs w:val="20"/>
        </w:rPr>
        <w:t xml:space="preserve">jeżeli </w:t>
      </w:r>
      <w:r w:rsidR="00FA138F">
        <w:rPr>
          <w:rFonts w:ascii="Arial" w:hAnsi="Arial" w:cs="Arial"/>
          <w:b w:val="0"/>
          <w:sz w:val="20"/>
          <w:szCs w:val="20"/>
        </w:rPr>
        <w:t>W</w:t>
      </w:r>
      <w:r w:rsidRPr="00F37B1C">
        <w:rPr>
          <w:rFonts w:ascii="Arial" w:hAnsi="Arial" w:cs="Arial"/>
          <w:b w:val="0"/>
          <w:sz w:val="20"/>
          <w:szCs w:val="20"/>
        </w:rPr>
        <w:t xml:space="preserve">ykonawca lub osoby, o których mowa w </w:t>
      </w:r>
      <w:r w:rsidR="00A366F5" w:rsidRPr="00F37B1C">
        <w:rPr>
          <w:rFonts w:ascii="Arial" w:hAnsi="Arial" w:cs="Arial"/>
          <w:b w:val="0"/>
          <w:sz w:val="20"/>
          <w:szCs w:val="20"/>
        </w:rPr>
        <w:t xml:space="preserve">art. 24 </w:t>
      </w:r>
      <w:r w:rsidRPr="00F37B1C">
        <w:rPr>
          <w:rFonts w:ascii="Arial" w:hAnsi="Arial" w:cs="Arial"/>
          <w:b w:val="0"/>
          <w:sz w:val="20"/>
          <w:szCs w:val="20"/>
        </w:rPr>
        <w:t>ust. 1 pkt 14</w:t>
      </w:r>
      <w:r w:rsidR="00A366F5" w:rsidRPr="00F37B1C">
        <w:rPr>
          <w:rFonts w:ascii="Arial" w:hAnsi="Arial" w:cs="Arial"/>
          <w:b w:val="0"/>
          <w:sz w:val="20"/>
          <w:szCs w:val="20"/>
        </w:rPr>
        <w:t xml:space="preserve"> ustawy Pzp</w:t>
      </w:r>
      <w:r w:rsidRPr="00F37B1C">
        <w:rPr>
          <w:rFonts w:ascii="Arial" w:hAnsi="Arial" w:cs="Arial"/>
          <w:b w:val="0"/>
          <w:sz w:val="20"/>
          <w:szCs w:val="20"/>
        </w:rPr>
        <w:t xml:space="preserve">, uprawnione do reprezentowania </w:t>
      </w:r>
      <w:r w:rsidR="00FA138F">
        <w:rPr>
          <w:rFonts w:ascii="Arial" w:hAnsi="Arial" w:cs="Arial"/>
          <w:b w:val="0"/>
          <w:sz w:val="20"/>
          <w:szCs w:val="20"/>
        </w:rPr>
        <w:t>W</w:t>
      </w:r>
      <w:r w:rsidRPr="00F37B1C">
        <w:rPr>
          <w:rFonts w:ascii="Arial" w:hAnsi="Arial" w:cs="Arial"/>
          <w:b w:val="0"/>
          <w:sz w:val="20"/>
          <w:szCs w:val="20"/>
        </w:rPr>
        <w:t xml:space="preserve">ykonawcy pozostają w relacjach określonych w art. 17 ust. 1 pkt 2–4 </w:t>
      </w:r>
      <w:r w:rsidR="0059718F" w:rsidRPr="00F37B1C">
        <w:rPr>
          <w:rFonts w:ascii="Arial" w:hAnsi="Arial" w:cs="Arial"/>
          <w:b w:val="0"/>
          <w:sz w:val="20"/>
          <w:szCs w:val="20"/>
        </w:rPr>
        <w:t xml:space="preserve">ustawy Pzp </w:t>
      </w:r>
      <w:r w:rsidRPr="00F37B1C">
        <w:rPr>
          <w:rFonts w:ascii="Arial" w:hAnsi="Arial" w:cs="Arial"/>
          <w:b w:val="0"/>
          <w:sz w:val="20"/>
          <w:szCs w:val="20"/>
        </w:rPr>
        <w:t>z:</w:t>
      </w:r>
    </w:p>
    <w:p w14:paraId="788733F8" w14:textId="77777777" w:rsidR="00BE3913" w:rsidRPr="00F37B1C" w:rsidRDefault="00BB4C36" w:rsidP="00BE0E22">
      <w:pPr>
        <w:pStyle w:val="Tekstpodstawowy2"/>
        <w:numPr>
          <w:ilvl w:val="0"/>
          <w:numId w:val="3"/>
        </w:numPr>
        <w:tabs>
          <w:tab w:val="left" w:pos="1134"/>
        </w:tabs>
        <w:spacing w:before="0"/>
        <w:rPr>
          <w:rFonts w:ascii="Arial" w:hAnsi="Arial" w:cs="Arial"/>
          <w:b w:val="0"/>
          <w:sz w:val="20"/>
          <w:szCs w:val="20"/>
        </w:rPr>
      </w:pPr>
      <w:r w:rsidRPr="00F37B1C">
        <w:rPr>
          <w:rFonts w:ascii="Arial" w:hAnsi="Arial" w:cs="Arial"/>
          <w:b w:val="0"/>
          <w:sz w:val="20"/>
          <w:szCs w:val="20"/>
        </w:rPr>
        <w:t>Z</w:t>
      </w:r>
      <w:r w:rsidR="00BE3913" w:rsidRPr="00F37B1C">
        <w:rPr>
          <w:rFonts w:ascii="Arial" w:hAnsi="Arial" w:cs="Arial"/>
          <w:b w:val="0"/>
          <w:sz w:val="20"/>
          <w:szCs w:val="20"/>
        </w:rPr>
        <w:t>amawiającym</w:t>
      </w:r>
      <w:r w:rsidR="00773A5B">
        <w:rPr>
          <w:rFonts w:ascii="Arial" w:hAnsi="Arial" w:cs="Arial"/>
          <w:b w:val="0"/>
          <w:sz w:val="20"/>
          <w:szCs w:val="20"/>
        </w:rPr>
        <w:t>,</w:t>
      </w:r>
    </w:p>
    <w:p w14:paraId="75E1B437" w14:textId="7DC15E15" w:rsidR="0071525E" w:rsidRPr="007E0593" w:rsidRDefault="00BE3913" w:rsidP="00BE0E22">
      <w:pPr>
        <w:pStyle w:val="Tekstpodstawowy2"/>
        <w:numPr>
          <w:ilvl w:val="0"/>
          <w:numId w:val="3"/>
        </w:numPr>
        <w:tabs>
          <w:tab w:val="left" w:pos="1134"/>
        </w:tabs>
        <w:spacing w:before="0"/>
        <w:rPr>
          <w:rFonts w:ascii="Arial" w:hAnsi="Arial" w:cs="Arial"/>
          <w:b w:val="0"/>
          <w:sz w:val="20"/>
          <w:szCs w:val="20"/>
        </w:rPr>
      </w:pPr>
      <w:r w:rsidRPr="007E0593">
        <w:rPr>
          <w:rFonts w:ascii="Arial" w:hAnsi="Arial" w:cs="Arial"/>
          <w:b w:val="0"/>
          <w:sz w:val="20"/>
          <w:szCs w:val="20"/>
        </w:rPr>
        <w:t xml:space="preserve">osobami uprawnionymi do reprezentowania </w:t>
      </w:r>
      <w:r w:rsidR="00835272" w:rsidRPr="007E0593">
        <w:rPr>
          <w:rFonts w:ascii="Arial" w:hAnsi="Arial" w:cs="Arial"/>
          <w:b w:val="0"/>
          <w:sz w:val="20"/>
          <w:szCs w:val="20"/>
        </w:rPr>
        <w:t>Z</w:t>
      </w:r>
      <w:r w:rsidRPr="007E0593">
        <w:rPr>
          <w:rFonts w:ascii="Arial" w:hAnsi="Arial" w:cs="Arial"/>
          <w:b w:val="0"/>
          <w:sz w:val="20"/>
          <w:szCs w:val="20"/>
        </w:rPr>
        <w:t>amawiającego,</w:t>
      </w:r>
      <w:r w:rsidR="00E763F9" w:rsidRPr="007E0593">
        <w:rPr>
          <w:rFonts w:ascii="Arial" w:hAnsi="Arial" w:cs="Arial"/>
          <w:b w:val="0"/>
          <w:sz w:val="20"/>
          <w:szCs w:val="20"/>
        </w:rPr>
        <w:t xml:space="preserve"> tj</w:t>
      </w:r>
      <w:r w:rsidR="00C95846" w:rsidRPr="007E0593">
        <w:rPr>
          <w:rFonts w:ascii="Arial" w:hAnsi="Arial" w:cs="Arial"/>
          <w:b w:val="0"/>
          <w:sz w:val="20"/>
          <w:szCs w:val="20"/>
        </w:rPr>
        <w:t>.:</w:t>
      </w:r>
      <w:r w:rsidR="00E01F29" w:rsidRPr="007E0593">
        <w:rPr>
          <w:rFonts w:ascii="Arial" w:hAnsi="Arial" w:cs="Arial"/>
          <w:b w:val="0"/>
          <w:sz w:val="20"/>
          <w:szCs w:val="20"/>
        </w:rPr>
        <w:t xml:space="preserve"> </w:t>
      </w:r>
      <w:r w:rsidR="00C95846" w:rsidRPr="007E0593">
        <w:rPr>
          <w:rFonts w:ascii="Arial" w:hAnsi="Arial" w:cs="Arial"/>
          <w:b w:val="0"/>
          <w:sz w:val="20"/>
          <w:szCs w:val="20"/>
        </w:rPr>
        <w:t xml:space="preserve">Radosław </w:t>
      </w:r>
      <w:proofErr w:type="spellStart"/>
      <w:r w:rsidR="00C95846" w:rsidRPr="007E0593">
        <w:rPr>
          <w:rFonts w:ascii="Arial" w:hAnsi="Arial" w:cs="Arial"/>
          <w:b w:val="0"/>
          <w:sz w:val="20"/>
          <w:szCs w:val="20"/>
        </w:rPr>
        <w:t>Płucisz</w:t>
      </w:r>
      <w:proofErr w:type="spellEnd"/>
      <w:r w:rsidR="00E01F29" w:rsidRPr="007E0593">
        <w:rPr>
          <w:rFonts w:ascii="Arial" w:hAnsi="Arial" w:cs="Arial"/>
          <w:b w:val="0"/>
          <w:sz w:val="20"/>
          <w:szCs w:val="20"/>
        </w:rPr>
        <w:t xml:space="preserve">, </w:t>
      </w:r>
      <w:r w:rsidR="00C95846" w:rsidRPr="007E0593">
        <w:rPr>
          <w:rFonts w:ascii="Arial" w:hAnsi="Arial" w:cs="Arial"/>
          <w:b w:val="0"/>
          <w:sz w:val="20"/>
          <w:szCs w:val="20"/>
        </w:rPr>
        <w:t>Jarosław Wyżgowski</w:t>
      </w:r>
      <w:r w:rsidR="006B3FE6">
        <w:rPr>
          <w:rFonts w:ascii="Arial" w:hAnsi="Arial" w:cs="Arial"/>
          <w:b w:val="0"/>
          <w:sz w:val="20"/>
          <w:szCs w:val="20"/>
        </w:rPr>
        <w:t xml:space="preserve">, </w:t>
      </w:r>
      <w:r w:rsidR="00D4444B">
        <w:rPr>
          <w:rFonts w:ascii="Arial" w:hAnsi="Arial" w:cs="Arial"/>
          <w:b w:val="0"/>
          <w:sz w:val="20"/>
          <w:szCs w:val="20"/>
        </w:rPr>
        <w:t>Zbigniew Wiśniewski</w:t>
      </w:r>
      <w:r w:rsidR="006B3FE6">
        <w:rPr>
          <w:rFonts w:ascii="Arial" w:hAnsi="Arial" w:cs="Arial"/>
          <w:b w:val="0"/>
          <w:sz w:val="20"/>
          <w:szCs w:val="20"/>
        </w:rPr>
        <w:t>,</w:t>
      </w:r>
      <w:r w:rsidR="0071525E" w:rsidRPr="007E0593">
        <w:rPr>
          <w:rFonts w:ascii="Arial" w:hAnsi="Arial" w:cs="Arial"/>
          <w:b w:val="0"/>
          <w:sz w:val="20"/>
          <w:szCs w:val="20"/>
        </w:rPr>
        <w:tab/>
      </w:r>
    </w:p>
    <w:p w14:paraId="6ECB9D63" w14:textId="4C03636E" w:rsidR="00D25422" w:rsidRPr="008D3DB9" w:rsidRDefault="00BE3913" w:rsidP="00BE0E22">
      <w:pPr>
        <w:pStyle w:val="Tekstpodstawowy2"/>
        <w:numPr>
          <w:ilvl w:val="0"/>
          <w:numId w:val="3"/>
        </w:numPr>
        <w:tabs>
          <w:tab w:val="left" w:pos="1134"/>
        </w:tabs>
        <w:spacing w:before="0"/>
        <w:rPr>
          <w:rFonts w:ascii="Arial" w:hAnsi="Arial" w:cs="Arial"/>
          <w:b w:val="0"/>
          <w:sz w:val="20"/>
          <w:szCs w:val="20"/>
        </w:rPr>
      </w:pPr>
      <w:r w:rsidRPr="007E0593">
        <w:rPr>
          <w:rFonts w:ascii="Arial" w:hAnsi="Arial" w:cs="Arial"/>
          <w:b w:val="0"/>
          <w:sz w:val="20"/>
          <w:szCs w:val="20"/>
        </w:rPr>
        <w:t xml:space="preserve">członkami komisji </w:t>
      </w:r>
      <w:r w:rsidRPr="008D3DB9">
        <w:rPr>
          <w:rFonts w:ascii="Arial" w:hAnsi="Arial" w:cs="Arial"/>
          <w:b w:val="0"/>
          <w:sz w:val="20"/>
          <w:szCs w:val="20"/>
        </w:rPr>
        <w:t>przetargowej,</w:t>
      </w:r>
      <w:r w:rsidR="00D25422" w:rsidRPr="008D3DB9">
        <w:rPr>
          <w:rFonts w:ascii="Arial" w:hAnsi="Arial" w:cs="Arial"/>
          <w:b w:val="0"/>
          <w:sz w:val="20"/>
          <w:szCs w:val="20"/>
        </w:rPr>
        <w:t xml:space="preserve"> tj.:</w:t>
      </w:r>
      <w:r w:rsidR="00E01F29" w:rsidRPr="008D3DB9">
        <w:rPr>
          <w:rFonts w:ascii="Arial" w:hAnsi="Arial" w:cs="Arial"/>
          <w:b w:val="0"/>
          <w:sz w:val="20"/>
          <w:szCs w:val="20"/>
        </w:rPr>
        <w:t xml:space="preserve"> </w:t>
      </w:r>
      <w:r w:rsidR="00E4487F" w:rsidRPr="008D3DB9">
        <w:rPr>
          <w:rFonts w:ascii="Arial" w:hAnsi="Arial" w:cs="Arial"/>
          <w:b w:val="0"/>
          <w:sz w:val="20"/>
          <w:szCs w:val="20"/>
        </w:rPr>
        <w:t xml:space="preserve">Paulina Gecyngier, </w:t>
      </w:r>
      <w:r w:rsidR="008D3DB9">
        <w:rPr>
          <w:rFonts w:ascii="Arial" w:hAnsi="Arial" w:cs="Arial"/>
          <w:b w:val="0"/>
          <w:sz w:val="20"/>
          <w:szCs w:val="20"/>
        </w:rPr>
        <w:t xml:space="preserve">Łukasz Kruszewski, </w:t>
      </w:r>
      <w:r w:rsidR="00585D98" w:rsidRPr="00585D98">
        <w:rPr>
          <w:rFonts w:ascii="Arial" w:hAnsi="Arial" w:cs="Arial"/>
          <w:b w:val="0"/>
          <w:sz w:val="20"/>
          <w:szCs w:val="20"/>
        </w:rPr>
        <w:t>Marcin Burkot</w:t>
      </w:r>
      <w:r w:rsidR="008D3DB9">
        <w:rPr>
          <w:rFonts w:ascii="Arial" w:hAnsi="Arial" w:cs="Arial"/>
          <w:b w:val="0"/>
          <w:sz w:val="20"/>
          <w:szCs w:val="20"/>
        </w:rPr>
        <w:t xml:space="preserve">, </w:t>
      </w:r>
      <w:r w:rsidR="00405605" w:rsidRPr="00405605">
        <w:rPr>
          <w:rFonts w:ascii="Arial" w:hAnsi="Arial" w:cs="Arial"/>
          <w:b w:val="0"/>
          <w:sz w:val="20"/>
          <w:szCs w:val="20"/>
        </w:rPr>
        <w:t>Rafał Plut</w:t>
      </w:r>
      <w:r w:rsidR="00405605">
        <w:rPr>
          <w:rFonts w:ascii="Arial" w:hAnsi="Arial" w:cs="Arial"/>
          <w:b w:val="0"/>
          <w:sz w:val="20"/>
          <w:szCs w:val="20"/>
        </w:rPr>
        <w:t>a</w:t>
      </w:r>
      <w:r w:rsidR="008B3714">
        <w:rPr>
          <w:rFonts w:ascii="Arial" w:hAnsi="Arial" w:cs="Arial"/>
          <w:b w:val="0"/>
          <w:sz w:val="20"/>
          <w:szCs w:val="20"/>
        </w:rPr>
        <w:t xml:space="preserve">, </w:t>
      </w:r>
      <w:r w:rsidR="00405605" w:rsidRPr="00405605">
        <w:rPr>
          <w:rFonts w:ascii="Arial" w:hAnsi="Arial" w:cs="Arial"/>
          <w:b w:val="0"/>
          <w:sz w:val="20"/>
          <w:szCs w:val="20"/>
        </w:rPr>
        <w:t>Ewa Napiórkowska</w:t>
      </w:r>
      <w:r w:rsidR="00405605">
        <w:rPr>
          <w:rFonts w:ascii="Arial" w:hAnsi="Arial" w:cs="Arial"/>
          <w:b w:val="0"/>
          <w:sz w:val="20"/>
          <w:szCs w:val="20"/>
        </w:rPr>
        <w:t xml:space="preserve">, </w:t>
      </w:r>
      <w:r w:rsidR="00405605" w:rsidRPr="00405605">
        <w:rPr>
          <w:rFonts w:ascii="Arial" w:hAnsi="Arial" w:cs="Arial"/>
          <w:b w:val="0"/>
          <w:sz w:val="20"/>
          <w:szCs w:val="20"/>
        </w:rPr>
        <w:t>Marek Czupajło</w:t>
      </w:r>
      <w:r w:rsidR="00405605">
        <w:rPr>
          <w:rFonts w:ascii="Arial" w:hAnsi="Arial" w:cs="Arial"/>
          <w:b w:val="0"/>
          <w:sz w:val="20"/>
          <w:szCs w:val="20"/>
        </w:rPr>
        <w:t xml:space="preserve">, </w:t>
      </w:r>
      <w:r w:rsidR="00405605" w:rsidRPr="00405605">
        <w:rPr>
          <w:rFonts w:ascii="Arial" w:hAnsi="Arial" w:cs="Arial"/>
          <w:b w:val="0"/>
          <w:sz w:val="20"/>
          <w:szCs w:val="20"/>
        </w:rPr>
        <w:t>Barbara Kosieradzka</w:t>
      </w:r>
      <w:r w:rsidR="00405605">
        <w:rPr>
          <w:rFonts w:ascii="Arial" w:hAnsi="Arial" w:cs="Arial"/>
          <w:b w:val="0"/>
          <w:sz w:val="20"/>
          <w:szCs w:val="20"/>
        </w:rPr>
        <w:t xml:space="preserve">, </w:t>
      </w:r>
      <w:r w:rsidR="00405605" w:rsidRPr="00405605">
        <w:rPr>
          <w:rFonts w:ascii="Arial" w:hAnsi="Arial" w:cs="Arial"/>
          <w:b w:val="0"/>
          <w:sz w:val="20"/>
          <w:szCs w:val="20"/>
        </w:rPr>
        <w:t>Monika Kasprowicz</w:t>
      </w:r>
      <w:r w:rsidR="00405605">
        <w:rPr>
          <w:rFonts w:ascii="Arial" w:hAnsi="Arial" w:cs="Arial"/>
          <w:b w:val="0"/>
          <w:sz w:val="20"/>
          <w:szCs w:val="20"/>
        </w:rPr>
        <w:t>, Ewa Gołębiewska, Judyta Kowalska;</w:t>
      </w:r>
    </w:p>
    <w:p w14:paraId="1461BF1A" w14:textId="77777777" w:rsidR="0059718F" w:rsidRPr="007E0593" w:rsidRDefault="00BE3913" w:rsidP="00BE0E22">
      <w:pPr>
        <w:pStyle w:val="Tekstpodstawowy2"/>
        <w:numPr>
          <w:ilvl w:val="0"/>
          <w:numId w:val="3"/>
        </w:numPr>
        <w:tabs>
          <w:tab w:val="left" w:pos="1134"/>
        </w:tabs>
        <w:spacing w:before="0"/>
        <w:rPr>
          <w:rFonts w:ascii="Arial" w:hAnsi="Arial" w:cs="Arial"/>
          <w:b w:val="0"/>
          <w:sz w:val="20"/>
          <w:szCs w:val="20"/>
        </w:rPr>
      </w:pPr>
      <w:r w:rsidRPr="007E0593">
        <w:rPr>
          <w:rFonts w:ascii="Arial" w:hAnsi="Arial" w:cs="Arial"/>
          <w:b w:val="0"/>
          <w:sz w:val="20"/>
          <w:szCs w:val="20"/>
        </w:rPr>
        <w:t>osobami, które złożyły oświadczenie, o którym mowa w art. 17 ust. 2a</w:t>
      </w:r>
      <w:r w:rsidR="00DA74C0">
        <w:rPr>
          <w:rFonts w:ascii="Arial" w:hAnsi="Arial" w:cs="Arial"/>
          <w:b w:val="0"/>
          <w:sz w:val="20"/>
          <w:szCs w:val="20"/>
        </w:rPr>
        <w:t xml:space="preserve"> ustawy Pzp</w:t>
      </w:r>
      <w:r w:rsidR="00C612E2" w:rsidRPr="007E0593">
        <w:rPr>
          <w:rFonts w:ascii="Arial" w:hAnsi="Arial" w:cs="Arial"/>
          <w:b w:val="0"/>
          <w:sz w:val="20"/>
          <w:szCs w:val="20"/>
        </w:rPr>
        <w:t>,</w:t>
      </w:r>
    </w:p>
    <w:p w14:paraId="04ECFDB9" w14:textId="77777777" w:rsidR="00BE3913" w:rsidRPr="00F37B1C" w:rsidRDefault="00BE3913" w:rsidP="00BE0E22">
      <w:pPr>
        <w:pStyle w:val="Tekstpodstawowy2"/>
        <w:numPr>
          <w:ilvl w:val="0"/>
          <w:numId w:val="4"/>
        </w:numPr>
        <w:tabs>
          <w:tab w:val="left" w:pos="1134"/>
        </w:tabs>
        <w:spacing w:before="0"/>
        <w:rPr>
          <w:rFonts w:ascii="Arial" w:hAnsi="Arial" w:cs="Arial"/>
          <w:b w:val="0"/>
          <w:sz w:val="20"/>
          <w:szCs w:val="20"/>
        </w:rPr>
      </w:pPr>
      <w:r w:rsidRPr="007E0593">
        <w:rPr>
          <w:rFonts w:ascii="Arial" w:hAnsi="Arial" w:cs="Arial"/>
          <w:b w:val="0"/>
          <w:sz w:val="20"/>
          <w:szCs w:val="20"/>
        </w:rPr>
        <w:t>chyba że jest możliwe</w:t>
      </w:r>
      <w:r w:rsidRPr="00F37B1C">
        <w:rPr>
          <w:rFonts w:ascii="Arial" w:hAnsi="Arial" w:cs="Arial"/>
          <w:b w:val="0"/>
          <w:sz w:val="20"/>
          <w:szCs w:val="20"/>
        </w:rPr>
        <w:t xml:space="preserve"> zapewnienie bezstronności po stronie </w:t>
      </w:r>
      <w:r w:rsidR="00835272">
        <w:rPr>
          <w:rFonts w:ascii="Arial" w:hAnsi="Arial" w:cs="Arial"/>
          <w:b w:val="0"/>
          <w:sz w:val="20"/>
          <w:szCs w:val="20"/>
        </w:rPr>
        <w:t>Z</w:t>
      </w:r>
      <w:r w:rsidRPr="00F37B1C">
        <w:rPr>
          <w:rFonts w:ascii="Arial" w:hAnsi="Arial" w:cs="Arial"/>
          <w:b w:val="0"/>
          <w:sz w:val="20"/>
          <w:szCs w:val="20"/>
        </w:rPr>
        <w:t xml:space="preserve">amawiającego w inny sposób niż przez wykluczenie </w:t>
      </w:r>
      <w:r w:rsidR="00FA138F">
        <w:rPr>
          <w:rFonts w:ascii="Arial" w:hAnsi="Arial" w:cs="Arial"/>
          <w:b w:val="0"/>
          <w:sz w:val="20"/>
          <w:szCs w:val="20"/>
        </w:rPr>
        <w:t>W</w:t>
      </w:r>
      <w:r w:rsidRPr="00F37B1C">
        <w:rPr>
          <w:rFonts w:ascii="Arial" w:hAnsi="Arial" w:cs="Arial"/>
          <w:b w:val="0"/>
          <w:sz w:val="20"/>
          <w:szCs w:val="20"/>
        </w:rPr>
        <w:t>ykonawcy z udziału w postępowaniu;</w:t>
      </w:r>
    </w:p>
    <w:p w14:paraId="12CE5B4E"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4)</w:t>
      </w:r>
      <w:r w:rsidRPr="00F37B1C">
        <w:rPr>
          <w:rFonts w:ascii="Arial" w:hAnsi="Arial" w:cs="Arial"/>
          <w:b w:val="0"/>
          <w:bCs w:val="0"/>
          <w:sz w:val="20"/>
          <w:szCs w:val="20"/>
        </w:rPr>
        <w:tab/>
      </w:r>
      <w:r w:rsidRPr="00F37B1C">
        <w:rPr>
          <w:rFonts w:ascii="Arial" w:hAnsi="Arial" w:cs="Arial"/>
          <w:b w:val="0"/>
          <w:sz w:val="20"/>
          <w:szCs w:val="20"/>
        </w:rPr>
        <w:t xml:space="preserve">który, z przyczyn leżących po jego stronie, nie wykonał albo nienależycie wykonał </w:t>
      </w:r>
      <w:r w:rsidR="00BB4C36">
        <w:rPr>
          <w:rFonts w:ascii="Arial" w:hAnsi="Arial" w:cs="Arial"/>
          <w:b w:val="0"/>
          <w:sz w:val="20"/>
          <w:szCs w:val="20"/>
        </w:rPr>
        <w:br/>
      </w:r>
      <w:r w:rsidRPr="00F37B1C">
        <w:rPr>
          <w:rFonts w:ascii="Arial" w:hAnsi="Arial" w:cs="Arial"/>
          <w:b w:val="0"/>
          <w:sz w:val="20"/>
          <w:szCs w:val="20"/>
        </w:rPr>
        <w:t xml:space="preserve">w istotnym stopniu wcześniejszą umowę w sprawie zamówienia publicznego lub umowę koncesji, zawartą z </w:t>
      </w:r>
      <w:r w:rsidR="00835272">
        <w:rPr>
          <w:rFonts w:ascii="Arial" w:hAnsi="Arial" w:cs="Arial"/>
          <w:b w:val="0"/>
          <w:sz w:val="20"/>
          <w:szCs w:val="20"/>
        </w:rPr>
        <w:t>Z</w:t>
      </w:r>
      <w:r w:rsidRPr="00F37B1C">
        <w:rPr>
          <w:rFonts w:ascii="Arial" w:hAnsi="Arial" w:cs="Arial"/>
          <w:b w:val="0"/>
          <w:sz w:val="20"/>
          <w:szCs w:val="20"/>
        </w:rPr>
        <w:t>amawiającym, o którym mowa w art. 3 ust. 1 pkt 1–4</w:t>
      </w:r>
      <w:r w:rsidR="0059718F" w:rsidRPr="00F37B1C">
        <w:rPr>
          <w:rFonts w:ascii="Arial" w:hAnsi="Arial" w:cs="Arial"/>
          <w:b w:val="0"/>
          <w:sz w:val="20"/>
          <w:szCs w:val="20"/>
        </w:rPr>
        <w:t xml:space="preserve"> ustawy Pzp</w:t>
      </w:r>
      <w:r w:rsidRPr="00F37B1C">
        <w:rPr>
          <w:rFonts w:ascii="Arial" w:hAnsi="Arial" w:cs="Arial"/>
          <w:b w:val="0"/>
          <w:sz w:val="20"/>
          <w:szCs w:val="20"/>
        </w:rPr>
        <w:t xml:space="preserve">, </w:t>
      </w:r>
      <w:r w:rsidR="00BB4C36">
        <w:rPr>
          <w:rFonts w:ascii="Arial" w:hAnsi="Arial" w:cs="Arial"/>
          <w:b w:val="0"/>
          <w:sz w:val="20"/>
          <w:szCs w:val="20"/>
        </w:rPr>
        <w:br/>
      </w:r>
      <w:r w:rsidRPr="00F37B1C">
        <w:rPr>
          <w:rFonts w:ascii="Arial" w:hAnsi="Arial" w:cs="Arial"/>
          <w:b w:val="0"/>
          <w:sz w:val="20"/>
          <w:szCs w:val="20"/>
        </w:rPr>
        <w:t>co doprowadziło do rozwiązania umowy lub zasądzenia odszkodowania;</w:t>
      </w:r>
    </w:p>
    <w:p w14:paraId="1191828D"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5)</w:t>
      </w:r>
      <w:r w:rsidRPr="00F37B1C">
        <w:rPr>
          <w:rFonts w:ascii="Arial" w:hAnsi="Arial" w:cs="Arial"/>
          <w:b w:val="0"/>
          <w:bCs w:val="0"/>
          <w:sz w:val="20"/>
          <w:szCs w:val="20"/>
        </w:rPr>
        <w:tab/>
      </w:r>
      <w:r w:rsidRPr="00F37B1C">
        <w:rPr>
          <w:rFonts w:ascii="Arial" w:hAnsi="Arial" w:cs="Arial"/>
          <w:b w:val="0"/>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164A0C14"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lastRenderedPageBreak/>
        <w:t>6)</w:t>
      </w:r>
      <w:r w:rsidRPr="00F37B1C">
        <w:rPr>
          <w:rFonts w:ascii="Arial" w:hAnsi="Arial" w:cs="Arial"/>
          <w:b w:val="0"/>
          <w:bCs w:val="0"/>
          <w:sz w:val="20"/>
          <w:szCs w:val="20"/>
        </w:rPr>
        <w:tab/>
      </w:r>
      <w:r w:rsidRPr="00F37B1C">
        <w:rPr>
          <w:rFonts w:ascii="Arial" w:hAnsi="Arial" w:cs="Arial"/>
          <w:b w:val="0"/>
          <w:sz w:val="20"/>
          <w:szCs w:val="20"/>
        </w:rPr>
        <w:t xml:space="preserve">jeżeli urzędującego członka jego organu zarządzającego lub nadzorczego, wspólnika spółki w spółce jawnej lub partnerskiej albo komplementariusza w spółce komandytowej lub komandytowo - akcyjnej lub prokurenta prawomocnie skazano za wykroczenie, </w:t>
      </w:r>
      <w:r w:rsidR="00BB4C36">
        <w:rPr>
          <w:rFonts w:ascii="Arial" w:hAnsi="Arial" w:cs="Arial"/>
          <w:b w:val="0"/>
          <w:sz w:val="20"/>
          <w:szCs w:val="20"/>
        </w:rPr>
        <w:br/>
      </w:r>
      <w:r w:rsidRPr="00F37B1C">
        <w:rPr>
          <w:rFonts w:ascii="Arial" w:hAnsi="Arial" w:cs="Arial"/>
          <w:b w:val="0"/>
          <w:sz w:val="20"/>
          <w:szCs w:val="20"/>
        </w:rPr>
        <w:t>o którym mowa w pkt 5</w:t>
      </w:r>
      <w:r w:rsidR="0059718F" w:rsidRPr="00F37B1C">
        <w:rPr>
          <w:rFonts w:ascii="Arial" w:hAnsi="Arial" w:cs="Arial"/>
          <w:b w:val="0"/>
          <w:sz w:val="20"/>
          <w:szCs w:val="20"/>
        </w:rPr>
        <w:t xml:space="preserve"> powyżej</w:t>
      </w:r>
      <w:r w:rsidRPr="00F37B1C">
        <w:rPr>
          <w:rFonts w:ascii="Arial" w:hAnsi="Arial" w:cs="Arial"/>
          <w:b w:val="0"/>
          <w:sz w:val="20"/>
          <w:szCs w:val="20"/>
        </w:rPr>
        <w:t>;</w:t>
      </w:r>
    </w:p>
    <w:p w14:paraId="31BE1F3A"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sz w:val="20"/>
          <w:szCs w:val="20"/>
        </w:rPr>
        <w:t>7)</w:t>
      </w:r>
      <w:r w:rsidRPr="00F37B1C">
        <w:rPr>
          <w:rFonts w:ascii="Arial" w:hAnsi="Arial" w:cs="Arial"/>
          <w:b w:val="0"/>
          <w:sz w:val="20"/>
          <w:szCs w:val="20"/>
        </w:rPr>
        <w:tab/>
        <w:t xml:space="preserve">wobec którego wydano ostateczną decyzję administracyjną o naruszeniu obowiązków wynikających z przepisów prawa pracy, prawa ochrony środowiska lub przepisów </w:t>
      </w:r>
      <w:r w:rsidR="00BB4C36">
        <w:rPr>
          <w:rFonts w:ascii="Arial" w:hAnsi="Arial" w:cs="Arial"/>
          <w:b w:val="0"/>
          <w:sz w:val="20"/>
          <w:szCs w:val="20"/>
        </w:rPr>
        <w:br/>
      </w:r>
      <w:r w:rsidRPr="00F37B1C">
        <w:rPr>
          <w:rFonts w:ascii="Arial" w:hAnsi="Arial" w:cs="Arial"/>
          <w:b w:val="0"/>
          <w:sz w:val="20"/>
          <w:szCs w:val="20"/>
        </w:rPr>
        <w:t xml:space="preserve">o zabezpieczeniu społecznym, jeżeli wymierzono tą decyzją karę pieniężną nie niższą </w:t>
      </w:r>
      <w:r w:rsidR="00BB4C36">
        <w:rPr>
          <w:rFonts w:ascii="Arial" w:hAnsi="Arial" w:cs="Arial"/>
          <w:b w:val="0"/>
          <w:sz w:val="20"/>
          <w:szCs w:val="20"/>
        </w:rPr>
        <w:br/>
      </w:r>
      <w:r w:rsidRPr="00F37B1C">
        <w:rPr>
          <w:rFonts w:ascii="Arial" w:hAnsi="Arial" w:cs="Arial"/>
          <w:b w:val="0"/>
          <w:sz w:val="20"/>
          <w:szCs w:val="20"/>
        </w:rPr>
        <w:t>niż 3000 złotych;</w:t>
      </w:r>
    </w:p>
    <w:p w14:paraId="65C0C43E"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sz w:val="20"/>
          <w:szCs w:val="20"/>
        </w:rPr>
        <w:t>8)</w:t>
      </w:r>
      <w:r w:rsidRPr="00F37B1C">
        <w:rPr>
          <w:rFonts w:ascii="Arial" w:hAnsi="Arial" w:cs="Arial"/>
          <w:b w:val="0"/>
          <w:sz w:val="20"/>
          <w:szCs w:val="20"/>
        </w:rPr>
        <w:tab/>
        <w:t xml:space="preserve">który naruszył obowiązki dotyczące płatności podatków, opłat lub składek </w:t>
      </w:r>
      <w:r w:rsidR="00BB4C36">
        <w:rPr>
          <w:rFonts w:ascii="Arial" w:hAnsi="Arial" w:cs="Arial"/>
          <w:b w:val="0"/>
          <w:sz w:val="20"/>
          <w:szCs w:val="20"/>
        </w:rPr>
        <w:br/>
      </w:r>
      <w:r w:rsidRPr="00F37B1C">
        <w:rPr>
          <w:rFonts w:ascii="Arial" w:hAnsi="Arial" w:cs="Arial"/>
          <w:b w:val="0"/>
          <w:sz w:val="20"/>
          <w:szCs w:val="20"/>
        </w:rPr>
        <w:t xml:space="preserve">na ubezpieczenia społeczne lub zdrowotne, co </w:t>
      </w:r>
      <w:r w:rsidR="00835272">
        <w:rPr>
          <w:rFonts w:ascii="Arial" w:hAnsi="Arial" w:cs="Arial"/>
          <w:b w:val="0"/>
          <w:sz w:val="20"/>
          <w:szCs w:val="20"/>
        </w:rPr>
        <w:t>Z</w:t>
      </w:r>
      <w:r w:rsidRPr="00F37B1C">
        <w:rPr>
          <w:rFonts w:ascii="Arial" w:hAnsi="Arial" w:cs="Arial"/>
          <w:b w:val="0"/>
          <w:sz w:val="20"/>
          <w:szCs w:val="20"/>
        </w:rPr>
        <w:t xml:space="preserve">amawiający jest w stanie wykazać </w:t>
      </w:r>
      <w:r w:rsidR="00BB4C36">
        <w:rPr>
          <w:rFonts w:ascii="Arial" w:hAnsi="Arial" w:cs="Arial"/>
          <w:b w:val="0"/>
          <w:sz w:val="20"/>
          <w:szCs w:val="20"/>
        </w:rPr>
        <w:br/>
      </w:r>
      <w:r w:rsidRPr="00F37B1C">
        <w:rPr>
          <w:rFonts w:ascii="Arial" w:hAnsi="Arial" w:cs="Arial"/>
          <w:b w:val="0"/>
          <w:sz w:val="20"/>
          <w:szCs w:val="20"/>
        </w:rPr>
        <w:t xml:space="preserve">za pomocą stosownych środków dowodowych, z wyjątkiem przypadku, o którym mowa </w:t>
      </w:r>
      <w:r w:rsidR="00BB4C36">
        <w:rPr>
          <w:rFonts w:ascii="Arial" w:hAnsi="Arial" w:cs="Arial"/>
          <w:b w:val="0"/>
          <w:sz w:val="20"/>
          <w:szCs w:val="20"/>
        </w:rPr>
        <w:br/>
      </w:r>
      <w:r w:rsidRPr="00F37B1C">
        <w:rPr>
          <w:rFonts w:ascii="Arial" w:hAnsi="Arial" w:cs="Arial"/>
          <w:b w:val="0"/>
          <w:sz w:val="20"/>
          <w:szCs w:val="20"/>
        </w:rPr>
        <w:t xml:space="preserve">w </w:t>
      </w:r>
      <w:r w:rsidR="0059718F" w:rsidRPr="00F37B1C">
        <w:rPr>
          <w:rFonts w:ascii="Arial" w:hAnsi="Arial" w:cs="Arial"/>
          <w:b w:val="0"/>
          <w:sz w:val="20"/>
          <w:szCs w:val="20"/>
        </w:rPr>
        <w:t xml:space="preserve">art. 24 </w:t>
      </w:r>
      <w:r w:rsidRPr="00F37B1C">
        <w:rPr>
          <w:rFonts w:ascii="Arial" w:hAnsi="Arial" w:cs="Arial"/>
          <w:b w:val="0"/>
          <w:sz w:val="20"/>
          <w:szCs w:val="20"/>
        </w:rPr>
        <w:t>ust. 1 pkt 15</w:t>
      </w:r>
      <w:r w:rsidR="0059718F" w:rsidRPr="00F37B1C">
        <w:rPr>
          <w:rFonts w:ascii="Arial" w:hAnsi="Arial" w:cs="Arial"/>
          <w:b w:val="0"/>
          <w:sz w:val="20"/>
          <w:szCs w:val="20"/>
        </w:rPr>
        <w:t xml:space="preserve"> ustawy Pzp</w:t>
      </w:r>
      <w:r w:rsidRPr="00F37B1C">
        <w:rPr>
          <w:rFonts w:ascii="Arial" w:hAnsi="Arial" w:cs="Arial"/>
          <w:b w:val="0"/>
          <w:sz w:val="20"/>
          <w:szCs w:val="20"/>
        </w:rPr>
        <w:t xml:space="preserve">, chyba że </w:t>
      </w:r>
      <w:r w:rsidR="00FA138F">
        <w:rPr>
          <w:rFonts w:ascii="Arial" w:hAnsi="Arial" w:cs="Arial"/>
          <w:b w:val="0"/>
          <w:sz w:val="20"/>
          <w:szCs w:val="20"/>
        </w:rPr>
        <w:t>W</w:t>
      </w:r>
      <w:r w:rsidRPr="00F37B1C">
        <w:rPr>
          <w:rFonts w:ascii="Arial" w:hAnsi="Arial" w:cs="Arial"/>
          <w:b w:val="0"/>
          <w:sz w:val="20"/>
          <w:szCs w:val="20"/>
        </w:rPr>
        <w:t>ykonawca dokonał płatności należnych podatków, opłat lub składek na ubezpieczenia społeczne lub zdrowotne wraz z odsetkami lub grzywnami lub zawarł wiążące porozumienie w sprawie spłaty tych należności.</w:t>
      </w:r>
    </w:p>
    <w:p w14:paraId="2F356600" w14:textId="77777777" w:rsidR="00BF2E79" w:rsidRPr="00F37B1C" w:rsidRDefault="00BF2E79"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8.3.</w:t>
      </w:r>
      <w:r w:rsidRPr="00F37B1C">
        <w:rPr>
          <w:rFonts w:ascii="Arial" w:hAnsi="Arial" w:cs="Arial"/>
          <w:b w:val="0"/>
          <w:sz w:val="20"/>
          <w:szCs w:val="20"/>
        </w:rPr>
        <w:tab/>
        <w:t xml:space="preserve">Wykluczenie </w:t>
      </w:r>
      <w:r w:rsidR="00FA138F">
        <w:rPr>
          <w:rFonts w:ascii="Arial" w:hAnsi="Arial" w:cs="Arial"/>
          <w:b w:val="0"/>
          <w:sz w:val="20"/>
          <w:szCs w:val="20"/>
        </w:rPr>
        <w:t>W</w:t>
      </w:r>
      <w:r w:rsidRPr="00F37B1C">
        <w:rPr>
          <w:rFonts w:ascii="Arial" w:hAnsi="Arial" w:cs="Arial"/>
          <w:b w:val="0"/>
          <w:sz w:val="20"/>
          <w:szCs w:val="20"/>
        </w:rPr>
        <w:t>ykonawcy następuje zgodnie z art. 24 ust. 7 ustawy Pzp.</w:t>
      </w:r>
    </w:p>
    <w:p w14:paraId="2E96E1EC" w14:textId="77777777" w:rsidR="00BF2E79" w:rsidRPr="00F37B1C" w:rsidRDefault="00BF2E79"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8.4.</w:t>
      </w:r>
      <w:r w:rsidRPr="00F37B1C">
        <w:rPr>
          <w:rFonts w:ascii="Arial" w:hAnsi="Arial" w:cs="Arial"/>
          <w:b w:val="0"/>
          <w:sz w:val="20"/>
          <w:szCs w:val="20"/>
        </w:rPr>
        <w:tab/>
        <w:t>Wykonawca, który podlega wykluczeniu na podstawie art. 24 ust. 1 pkt 13 i 14 oraz 1</w:t>
      </w:r>
      <w:r w:rsidR="00DA74C0">
        <w:rPr>
          <w:rFonts w:ascii="Arial" w:hAnsi="Arial" w:cs="Arial"/>
          <w:b w:val="0"/>
          <w:sz w:val="20"/>
          <w:szCs w:val="20"/>
        </w:rPr>
        <w:t>6–20 ustawy Pzp lub pkt 8.2.</w:t>
      </w:r>
      <w:r w:rsidRPr="00F37B1C">
        <w:rPr>
          <w:rFonts w:ascii="Arial" w:hAnsi="Arial" w:cs="Arial"/>
          <w:b w:val="0"/>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FA138F">
        <w:rPr>
          <w:rFonts w:ascii="Arial" w:hAnsi="Arial" w:cs="Arial"/>
          <w:b w:val="0"/>
          <w:sz w:val="20"/>
          <w:szCs w:val="20"/>
        </w:rPr>
        <w:t>W</w:t>
      </w:r>
      <w:r w:rsidRPr="00F37B1C">
        <w:rPr>
          <w:rFonts w:ascii="Arial" w:hAnsi="Arial" w:cs="Arial"/>
          <w:b w:val="0"/>
          <w:sz w:val="20"/>
          <w:szCs w:val="20"/>
        </w:rPr>
        <w:t xml:space="preserve">ykonawcy. Regulacji, o której mowa w zdaniu pierwszym nie stosuje się, jeżeli wobec </w:t>
      </w:r>
      <w:r w:rsidR="00FA138F">
        <w:rPr>
          <w:rFonts w:ascii="Arial" w:hAnsi="Arial" w:cs="Arial"/>
          <w:b w:val="0"/>
          <w:sz w:val="20"/>
          <w:szCs w:val="20"/>
        </w:rPr>
        <w:t>W</w:t>
      </w:r>
      <w:r w:rsidRPr="00F37B1C">
        <w:rPr>
          <w:rFonts w:ascii="Arial" w:hAnsi="Arial" w:cs="Arial"/>
          <w:b w:val="0"/>
          <w:sz w:val="20"/>
          <w:szCs w:val="20"/>
        </w:rPr>
        <w:t>ykonawcy, będącego podmiotem zbiorowym, orzeczono prawomocnym wyrokiem sądu zakaz ubiegania się o udzielenie zamówienia oraz nie upłynął określony w tym wyroku okres obowiązywania tego zakazu.</w:t>
      </w:r>
    </w:p>
    <w:p w14:paraId="6D65DEFE" w14:textId="77777777" w:rsidR="00BF2E79" w:rsidRPr="00F37B1C" w:rsidRDefault="00BF2E79"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8.5.</w:t>
      </w:r>
      <w:r w:rsidRPr="00F37B1C">
        <w:rPr>
          <w:rFonts w:ascii="Arial" w:hAnsi="Arial" w:cs="Arial"/>
          <w:b w:val="0"/>
          <w:sz w:val="20"/>
          <w:szCs w:val="20"/>
        </w:rPr>
        <w:tab/>
        <w:t xml:space="preserve">Wykonawca nie podlega wykluczeniu, jeżeli </w:t>
      </w:r>
      <w:r w:rsidR="00835272">
        <w:rPr>
          <w:rFonts w:ascii="Arial" w:hAnsi="Arial" w:cs="Arial"/>
          <w:b w:val="0"/>
          <w:sz w:val="20"/>
          <w:szCs w:val="20"/>
        </w:rPr>
        <w:t>Z</w:t>
      </w:r>
      <w:r w:rsidRPr="00F37B1C">
        <w:rPr>
          <w:rFonts w:ascii="Arial" w:hAnsi="Arial" w:cs="Arial"/>
          <w:b w:val="0"/>
          <w:sz w:val="20"/>
          <w:szCs w:val="20"/>
        </w:rPr>
        <w:t xml:space="preserve">amawiający, uwzględniając wagę i szczególne okoliczności czynu </w:t>
      </w:r>
      <w:r w:rsidR="00FA138F">
        <w:rPr>
          <w:rFonts w:ascii="Arial" w:hAnsi="Arial" w:cs="Arial"/>
          <w:b w:val="0"/>
          <w:sz w:val="20"/>
          <w:szCs w:val="20"/>
        </w:rPr>
        <w:t>W</w:t>
      </w:r>
      <w:r w:rsidRPr="00F37B1C">
        <w:rPr>
          <w:rFonts w:ascii="Arial" w:hAnsi="Arial" w:cs="Arial"/>
          <w:b w:val="0"/>
          <w:sz w:val="20"/>
          <w:szCs w:val="20"/>
        </w:rPr>
        <w:t>ykonawcy, uzna za wystarczające dowody przedst</w:t>
      </w:r>
      <w:r w:rsidR="00DA74C0">
        <w:rPr>
          <w:rFonts w:ascii="Arial" w:hAnsi="Arial" w:cs="Arial"/>
          <w:b w:val="0"/>
          <w:sz w:val="20"/>
          <w:szCs w:val="20"/>
        </w:rPr>
        <w:t>awione na podstawie pkt. 8.4</w:t>
      </w:r>
      <w:r w:rsidRPr="00F37B1C">
        <w:rPr>
          <w:rFonts w:ascii="Arial" w:hAnsi="Arial" w:cs="Arial"/>
          <w:b w:val="0"/>
          <w:sz w:val="20"/>
          <w:szCs w:val="20"/>
        </w:rPr>
        <w:t>.</w:t>
      </w:r>
    </w:p>
    <w:p w14:paraId="7828A251" w14:textId="77777777" w:rsidR="00B116D8" w:rsidRPr="008177D3" w:rsidRDefault="00BF2E79" w:rsidP="008177D3">
      <w:pPr>
        <w:pStyle w:val="Tekstpodstawowy2"/>
        <w:spacing w:before="0"/>
        <w:ind w:left="709" w:hanging="709"/>
        <w:rPr>
          <w:rFonts w:ascii="Arial" w:hAnsi="Arial" w:cs="Arial"/>
          <w:b w:val="0"/>
          <w:sz w:val="20"/>
          <w:szCs w:val="20"/>
        </w:rPr>
      </w:pPr>
      <w:r w:rsidRPr="00F37B1C">
        <w:rPr>
          <w:rFonts w:ascii="Arial" w:hAnsi="Arial" w:cs="Arial"/>
          <w:b w:val="0"/>
          <w:sz w:val="20"/>
          <w:szCs w:val="20"/>
        </w:rPr>
        <w:t>8.6.</w:t>
      </w:r>
      <w:r w:rsidRPr="00F37B1C">
        <w:rPr>
          <w:rFonts w:ascii="Arial" w:hAnsi="Arial" w:cs="Arial"/>
          <w:b w:val="0"/>
          <w:sz w:val="20"/>
          <w:szCs w:val="20"/>
        </w:rPr>
        <w:tab/>
        <w:t xml:space="preserve">Zamawiający może wykluczyć </w:t>
      </w:r>
      <w:r w:rsidR="00FA138F">
        <w:rPr>
          <w:rFonts w:ascii="Arial" w:hAnsi="Arial" w:cs="Arial"/>
          <w:b w:val="0"/>
          <w:sz w:val="20"/>
          <w:szCs w:val="20"/>
        </w:rPr>
        <w:t>W</w:t>
      </w:r>
      <w:r w:rsidRPr="00F37B1C">
        <w:rPr>
          <w:rFonts w:ascii="Arial" w:hAnsi="Arial" w:cs="Arial"/>
          <w:b w:val="0"/>
          <w:sz w:val="20"/>
          <w:szCs w:val="20"/>
        </w:rPr>
        <w:t>ykonawcę na każdym etapie postępowania o udzielenie zamówienia.</w:t>
      </w:r>
    </w:p>
    <w:p w14:paraId="49E7FAEE" w14:textId="77777777" w:rsidR="006A7820" w:rsidRPr="00F37B1C" w:rsidRDefault="006A7820" w:rsidP="00F37B1C">
      <w:pPr>
        <w:ind w:left="720" w:hanging="720"/>
        <w:jc w:val="both"/>
        <w:rPr>
          <w:rFonts w:ascii="Arial" w:hAnsi="Arial" w:cs="Arial"/>
          <w:b/>
          <w:sz w:val="20"/>
          <w:szCs w:val="20"/>
        </w:rPr>
      </w:pPr>
      <w:r w:rsidRPr="00F37B1C">
        <w:rPr>
          <w:rFonts w:ascii="Arial" w:hAnsi="Arial" w:cs="Arial"/>
          <w:b/>
          <w:sz w:val="20"/>
          <w:szCs w:val="20"/>
        </w:rPr>
        <w:t xml:space="preserve">9. </w:t>
      </w:r>
      <w:r w:rsidRPr="00F37B1C">
        <w:rPr>
          <w:rFonts w:ascii="Arial" w:hAnsi="Arial" w:cs="Arial"/>
          <w:b/>
          <w:sz w:val="20"/>
          <w:szCs w:val="20"/>
        </w:rPr>
        <w:tab/>
      </w:r>
      <w:r w:rsidRPr="00F37B1C">
        <w:rPr>
          <w:rStyle w:val="tekstdokbold"/>
          <w:rFonts w:ascii="Arial" w:hAnsi="Arial" w:cs="Arial"/>
          <w:sz w:val="20"/>
          <w:szCs w:val="20"/>
        </w:rPr>
        <w:t>OŚWIADCZENIA I DOKUMENTY, JAKIE ZOBOWIĄZANI SĄ DOSTARCZYĆ WYKONAWCY W CELU WYKAZANIA BRAKU PODSTAW WYKLUCZENIA ORAZ POTWIERDZENIA SPEŁNIANIA WARUNKÓW UDZIAŁU W POSTĘPOWANIU</w:t>
      </w:r>
    </w:p>
    <w:p w14:paraId="63925FE4" w14:textId="77777777" w:rsidR="006744D4" w:rsidRPr="00F37B1C" w:rsidRDefault="006A7820" w:rsidP="002D4628">
      <w:pPr>
        <w:pStyle w:val="Tekstpodstawowy2"/>
        <w:spacing w:before="0"/>
        <w:ind w:left="709" w:hanging="709"/>
        <w:rPr>
          <w:rFonts w:ascii="Arial" w:hAnsi="Arial" w:cs="Arial"/>
          <w:b w:val="0"/>
          <w:sz w:val="20"/>
          <w:szCs w:val="20"/>
        </w:rPr>
      </w:pPr>
      <w:r w:rsidRPr="00F37B1C">
        <w:rPr>
          <w:rFonts w:ascii="Arial" w:hAnsi="Arial" w:cs="Arial"/>
          <w:b w:val="0"/>
          <w:sz w:val="20"/>
          <w:szCs w:val="20"/>
        </w:rPr>
        <w:t>9.1.</w:t>
      </w:r>
      <w:r w:rsidRPr="00F37B1C">
        <w:rPr>
          <w:rFonts w:ascii="Arial" w:hAnsi="Arial" w:cs="Arial"/>
          <w:b w:val="0"/>
          <w:sz w:val="20"/>
          <w:szCs w:val="20"/>
        </w:rPr>
        <w:tab/>
      </w:r>
      <w:r w:rsidR="002D4628" w:rsidRPr="002D4628">
        <w:rPr>
          <w:rFonts w:ascii="Arial" w:hAnsi="Arial" w:cs="Arial"/>
          <w:b w:val="0"/>
          <w:sz w:val="20"/>
          <w:szCs w:val="20"/>
        </w:rPr>
        <w:t>Do oferty Wykonawca zobowiązany jest dołączyć aktualne na dzień składania ofert oświadczenie stanowiące wstępne potwierdzenie, że Wykonawca nie podlega wykluczeniu oraz spełnia warunki udziału w postępowaniu.</w:t>
      </w:r>
    </w:p>
    <w:p w14:paraId="01758918" w14:textId="77777777" w:rsidR="00FA6A07" w:rsidRPr="00F37B1C" w:rsidRDefault="00FA6A07"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2D4628">
        <w:rPr>
          <w:rFonts w:ascii="Arial" w:hAnsi="Arial" w:cs="Arial"/>
          <w:b w:val="0"/>
          <w:sz w:val="20"/>
          <w:szCs w:val="20"/>
        </w:rPr>
        <w:t>2</w:t>
      </w:r>
      <w:r w:rsidRPr="00F37B1C">
        <w:rPr>
          <w:rFonts w:ascii="Arial" w:hAnsi="Arial" w:cs="Arial"/>
          <w:b w:val="0"/>
          <w:sz w:val="20"/>
          <w:szCs w:val="20"/>
        </w:rPr>
        <w:t>.</w:t>
      </w:r>
      <w:r w:rsidRPr="00F37B1C">
        <w:rPr>
          <w:rFonts w:ascii="Arial" w:hAnsi="Arial" w:cs="Arial"/>
          <w:b w:val="0"/>
          <w:sz w:val="20"/>
          <w:szCs w:val="20"/>
        </w:rPr>
        <w:tab/>
        <w:t xml:space="preserve">Wykonawca, w terminie 3 dni od dnia zamieszczenia na stronie internetowej informacji, </w:t>
      </w:r>
      <w:r w:rsidR="00835489">
        <w:rPr>
          <w:rFonts w:ascii="Arial" w:hAnsi="Arial" w:cs="Arial"/>
          <w:b w:val="0"/>
          <w:sz w:val="20"/>
          <w:szCs w:val="20"/>
        </w:rPr>
        <w:br/>
      </w:r>
      <w:r w:rsidRPr="00F37B1C">
        <w:rPr>
          <w:rFonts w:ascii="Arial" w:hAnsi="Arial" w:cs="Arial"/>
          <w:b w:val="0"/>
          <w:sz w:val="20"/>
          <w:szCs w:val="20"/>
        </w:rPr>
        <w:t>o której mowa w art. 86 ust. 5</w:t>
      </w:r>
      <w:r w:rsidR="000B51F7" w:rsidRPr="00F37B1C">
        <w:rPr>
          <w:rFonts w:ascii="Arial" w:hAnsi="Arial" w:cs="Arial"/>
          <w:b w:val="0"/>
          <w:sz w:val="20"/>
          <w:szCs w:val="20"/>
        </w:rPr>
        <w:t xml:space="preserve"> ustawy Pzp</w:t>
      </w:r>
      <w:r w:rsidRPr="00F37B1C">
        <w:rPr>
          <w:rFonts w:ascii="Arial" w:hAnsi="Arial" w:cs="Arial"/>
          <w:b w:val="0"/>
          <w:sz w:val="20"/>
          <w:szCs w:val="20"/>
        </w:rPr>
        <w:t xml:space="preserve">, przekazuje </w:t>
      </w:r>
      <w:r w:rsidR="00835272">
        <w:rPr>
          <w:rFonts w:ascii="Arial" w:hAnsi="Arial" w:cs="Arial"/>
          <w:b w:val="0"/>
          <w:sz w:val="20"/>
          <w:szCs w:val="20"/>
        </w:rPr>
        <w:t>Z</w:t>
      </w:r>
      <w:r w:rsidRPr="00F37B1C">
        <w:rPr>
          <w:rFonts w:ascii="Arial" w:hAnsi="Arial" w:cs="Arial"/>
          <w:b w:val="0"/>
          <w:sz w:val="20"/>
          <w:szCs w:val="20"/>
        </w:rPr>
        <w:t xml:space="preserve">amawiającemu oświadczenie </w:t>
      </w:r>
      <w:r w:rsidR="00835489">
        <w:rPr>
          <w:rFonts w:ascii="Arial" w:hAnsi="Arial" w:cs="Arial"/>
          <w:b w:val="0"/>
          <w:sz w:val="20"/>
          <w:szCs w:val="20"/>
        </w:rPr>
        <w:br/>
      </w:r>
      <w:r w:rsidRPr="00F37B1C">
        <w:rPr>
          <w:rFonts w:ascii="Arial" w:hAnsi="Arial" w:cs="Arial"/>
          <w:b w:val="0"/>
          <w:sz w:val="20"/>
          <w:szCs w:val="20"/>
        </w:rPr>
        <w:t xml:space="preserve">o przynależności lub braku przynależności do tej samej grupy kapitałowej, o której mowa </w:t>
      </w:r>
      <w:r w:rsidR="00835489">
        <w:rPr>
          <w:rFonts w:ascii="Arial" w:hAnsi="Arial" w:cs="Arial"/>
          <w:b w:val="0"/>
          <w:sz w:val="20"/>
          <w:szCs w:val="20"/>
        </w:rPr>
        <w:br/>
      </w:r>
      <w:r w:rsidRPr="00F37B1C">
        <w:rPr>
          <w:rFonts w:ascii="Arial" w:hAnsi="Arial" w:cs="Arial"/>
          <w:b w:val="0"/>
          <w:sz w:val="20"/>
          <w:szCs w:val="20"/>
        </w:rPr>
        <w:t xml:space="preserve">w art. 24 ust. 1 pkt 23 ustawy Pzp. Wraz ze złożeniem oświadczenia, </w:t>
      </w:r>
      <w:r w:rsidR="00FA138F">
        <w:rPr>
          <w:rFonts w:ascii="Arial" w:hAnsi="Arial" w:cs="Arial"/>
          <w:b w:val="0"/>
          <w:sz w:val="20"/>
          <w:szCs w:val="20"/>
        </w:rPr>
        <w:t>W</w:t>
      </w:r>
      <w:r w:rsidRPr="00F37B1C">
        <w:rPr>
          <w:rFonts w:ascii="Arial" w:hAnsi="Arial" w:cs="Arial"/>
          <w:b w:val="0"/>
          <w:sz w:val="20"/>
          <w:szCs w:val="20"/>
        </w:rPr>
        <w:t xml:space="preserve">ykonawca może przedstawić dowody, że powiązania z innym </w:t>
      </w:r>
      <w:r w:rsidR="00FA138F">
        <w:rPr>
          <w:rFonts w:ascii="Arial" w:hAnsi="Arial" w:cs="Arial"/>
          <w:b w:val="0"/>
          <w:sz w:val="20"/>
          <w:szCs w:val="20"/>
        </w:rPr>
        <w:t>W</w:t>
      </w:r>
      <w:r w:rsidRPr="00F37B1C">
        <w:rPr>
          <w:rFonts w:ascii="Arial" w:hAnsi="Arial" w:cs="Arial"/>
          <w:b w:val="0"/>
          <w:sz w:val="20"/>
          <w:szCs w:val="20"/>
        </w:rPr>
        <w:t>ykonawcą nie prowadzą do zakłócenia konkurencji w postępowaniu o udzielenie zamówienia.</w:t>
      </w:r>
    </w:p>
    <w:p w14:paraId="15191A57" w14:textId="77777777" w:rsidR="00FA6A07" w:rsidRPr="00F37B1C" w:rsidRDefault="00FA6A07"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516991">
        <w:rPr>
          <w:rFonts w:ascii="Arial" w:hAnsi="Arial" w:cs="Arial"/>
          <w:b w:val="0"/>
          <w:sz w:val="20"/>
          <w:szCs w:val="20"/>
        </w:rPr>
        <w:t>3</w:t>
      </w:r>
      <w:r w:rsidRPr="00F37B1C">
        <w:rPr>
          <w:rFonts w:ascii="Arial" w:hAnsi="Arial" w:cs="Arial"/>
          <w:b w:val="0"/>
          <w:sz w:val="20"/>
          <w:szCs w:val="20"/>
        </w:rPr>
        <w:t>.</w:t>
      </w:r>
      <w:r w:rsidRPr="00F37B1C">
        <w:rPr>
          <w:rFonts w:ascii="Arial" w:hAnsi="Arial" w:cs="Arial"/>
          <w:b w:val="0"/>
          <w:sz w:val="20"/>
          <w:szCs w:val="20"/>
        </w:rPr>
        <w:tab/>
        <w:t xml:space="preserve">Zamawiający przed udzieleniem zamówienia, wezwie </w:t>
      </w:r>
      <w:r w:rsidR="00FA138F">
        <w:rPr>
          <w:rFonts w:ascii="Arial" w:hAnsi="Arial" w:cs="Arial"/>
          <w:b w:val="0"/>
          <w:sz w:val="20"/>
          <w:szCs w:val="20"/>
        </w:rPr>
        <w:t>W</w:t>
      </w:r>
      <w:r w:rsidRPr="00F37B1C">
        <w:rPr>
          <w:rFonts w:ascii="Arial" w:hAnsi="Arial" w:cs="Arial"/>
          <w:b w:val="0"/>
          <w:sz w:val="20"/>
          <w:szCs w:val="20"/>
        </w:rPr>
        <w:t xml:space="preserve">ykonawcę, którego oferta została oceniona najwyżej, do złożenia w wyznaczonym, nie krótszym niż </w:t>
      </w:r>
      <w:r w:rsidR="00516991">
        <w:rPr>
          <w:rFonts w:ascii="Arial" w:hAnsi="Arial" w:cs="Arial"/>
          <w:b w:val="0"/>
          <w:sz w:val="20"/>
          <w:szCs w:val="20"/>
        </w:rPr>
        <w:t>5</w:t>
      </w:r>
      <w:r w:rsidRPr="00F37B1C">
        <w:rPr>
          <w:rFonts w:ascii="Arial" w:hAnsi="Arial" w:cs="Arial"/>
          <w:b w:val="0"/>
          <w:sz w:val="20"/>
          <w:szCs w:val="20"/>
        </w:rPr>
        <w:t xml:space="preserve"> dni</w:t>
      </w:r>
      <w:r w:rsidRPr="00F37B1C">
        <w:rPr>
          <w:rFonts w:ascii="Arial" w:hAnsi="Arial" w:cs="Arial"/>
          <w:b w:val="0"/>
          <w:i/>
          <w:sz w:val="20"/>
          <w:szCs w:val="20"/>
        </w:rPr>
        <w:t xml:space="preserve">, </w:t>
      </w:r>
      <w:r w:rsidRPr="00F37B1C">
        <w:rPr>
          <w:rFonts w:ascii="Arial" w:hAnsi="Arial" w:cs="Arial"/>
          <w:b w:val="0"/>
          <w:sz w:val="20"/>
          <w:szCs w:val="20"/>
        </w:rPr>
        <w:t>terminie aktualnych na dzień złożenia oświadczeń lub dokumentów, potwierdzających okoliczności, o których mowa w art. 25 ust. 1 ustawy Pzp.</w:t>
      </w:r>
    </w:p>
    <w:p w14:paraId="06F91D72" w14:textId="77777777" w:rsidR="00471E7C" w:rsidRDefault="00FA6A07" w:rsidP="00471E7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516991">
        <w:rPr>
          <w:rFonts w:ascii="Arial" w:hAnsi="Arial" w:cs="Arial"/>
          <w:b w:val="0"/>
          <w:sz w:val="20"/>
          <w:szCs w:val="20"/>
        </w:rPr>
        <w:t>4</w:t>
      </w:r>
      <w:r w:rsidRPr="00F37B1C">
        <w:rPr>
          <w:rFonts w:ascii="Arial" w:hAnsi="Arial" w:cs="Arial"/>
          <w:b w:val="0"/>
          <w:sz w:val="20"/>
          <w:szCs w:val="20"/>
        </w:rPr>
        <w:t>.</w:t>
      </w:r>
      <w:r w:rsidRPr="00F37B1C">
        <w:rPr>
          <w:rFonts w:ascii="Arial" w:hAnsi="Arial" w:cs="Arial"/>
          <w:b w:val="0"/>
          <w:sz w:val="20"/>
          <w:szCs w:val="20"/>
        </w:rPr>
        <w:tab/>
        <w:t xml:space="preserve">Jeżeli jest to niezbędne do zapewnienia odpowiedniego przebiegu postępowania o udzielenie zamówienia, </w:t>
      </w:r>
      <w:r w:rsidR="00835272">
        <w:rPr>
          <w:rFonts w:ascii="Arial" w:hAnsi="Arial" w:cs="Arial"/>
          <w:b w:val="0"/>
          <w:sz w:val="20"/>
          <w:szCs w:val="20"/>
        </w:rPr>
        <w:t>Z</w:t>
      </w:r>
      <w:r w:rsidRPr="00F37B1C">
        <w:rPr>
          <w:rFonts w:ascii="Arial" w:hAnsi="Arial" w:cs="Arial"/>
          <w:b w:val="0"/>
          <w:sz w:val="20"/>
          <w:szCs w:val="20"/>
        </w:rPr>
        <w:t xml:space="preserve">amawiający może na każdym etapie postępowania wezwać </w:t>
      </w:r>
      <w:r w:rsidR="00FA138F">
        <w:rPr>
          <w:rFonts w:ascii="Arial" w:hAnsi="Arial" w:cs="Arial"/>
          <w:b w:val="0"/>
          <w:sz w:val="20"/>
          <w:szCs w:val="20"/>
        </w:rPr>
        <w:t>W</w:t>
      </w:r>
      <w:r w:rsidRPr="00F37B1C">
        <w:rPr>
          <w:rFonts w:ascii="Arial" w:hAnsi="Arial" w:cs="Arial"/>
          <w:b w:val="0"/>
          <w:sz w:val="20"/>
          <w:szCs w:val="20"/>
        </w:rPr>
        <w:t xml:space="preserve">ykonawców </w:t>
      </w:r>
      <w:r w:rsidR="0053775A">
        <w:rPr>
          <w:rFonts w:ascii="Arial" w:hAnsi="Arial" w:cs="Arial"/>
          <w:b w:val="0"/>
          <w:sz w:val="20"/>
          <w:szCs w:val="20"/>
        </w:rPr>
        <w:br/>
      </w:r>
      <w:r w:rsidRPr="00F37B1C">
        <w:rPr>
          <w:rFonts w:ascii="Arial" w:hAnsi="Arial" w:cs="Arial"/>
          <w:b w:val="0"/>
          <w:sz w:val="20"/>
          <w:szCs w:val="20"/>
        </w:rPr>
        <w:t xml:space="preserve">do złożenia wszystkich lub niektórych oświadczeń lub dokumentów potwierdzających, </w:t>
      </w:r>
      <w:r w:rsidR="0053775A">
        <w:rPr>
          <w:rFonts w:ascii="Arial" w:hAnsi="Arial" w:cs="Arial"/>
          <w:b w:val="0"/>
          <w:sz w:val="20"/>
          <w:szCs w:val="20"/>
        </w:rPr>
        <w:br/>
      </w:r>
      <w:r w:rsidRPr="00F37B1C">
        <w:rPr>
          <w:rFonts w:ascii="Arial" w:hAnsi="Arial" w:cs="Arial"/>
          <w:b w:val="0"/>
          <w:sz w:val="20"/>
          <w:szCs w:val="20"/>
        </w:rPr>
        <w:t xml:space="preserve">że nie podlegają wykluczeniu oraz spełniają warunki udziału w postępowaniu, a jeżeli zachodzą uzasadnione podstawy do uznania, że złożone uprzednio oświadczenia </w:t>
      </w:r>
      <w:r w:rsidR="0053775A">
        <w:rPr>
          <w:rFonts w:ascii="Arial" w:hAnsi="Arial" w:cs="Arial"/>
          <w:b w:val="0"/>
          <w:sz w:val="20"/>
          <w:szCs w:val="20"/>
        </w:rPr>
        <w:br/>
      </w:r>
      <w:r w:rsidRPr="00F37B1C">
        <w:rPr>
          <w:rFonts w:ascii="Arial" w:hAnsi="Arial" w:cs="Arial"/>
          <w:b w:val="0"/>
          <w:sz w:val="20"/>
          <w:szCs w:val="20"/>
        </w:rPr>
        <w:t>lub dokumenty nie są już aktualne, do złożenia aktualnych oświadczeń lub dokumentów</w:t>
      </w:r>
      <w:r w:rsidR="00471E7C">
        <w:rPr>
          <w:rFonts w:ascii="Arial" w:hAnsi="Arial" w:cs="Arial"/>
          <w:b w:val="0"/>
          <w:sz w:val="20"/>
          <w:szCs w:val="20"/>
        </w:rPr>
        <w:t xml:space="preserve">. </w:t>
      </w:r>
    </w:p>
    <w:p w14:paraId="13A9AA40" w14:textId="6C6C3CD9" w:rsidR="00471E7C" w:rsidRPr="00F37B1C" w:rsidRDefault="00471E7C" w:rsidP="00471E7C">
      <w:pPr>
        <w:pStyle w:val="Tekstpodstawowy2"/>
        <w:spacing w:before="0"/>
        <w:ind w:left="709" w:hanging="709"/>
        <w:rPr>
          <w:rFonts w:ascii="Arial" w:hAnsi="Arial" w:cs="Arial"/>
          <w:b w:val="0"/>
          <w:sz w:val="20"/>
          <w:szCs w:val="20"/>
        </w:rPr>
      </w:pPr>
      <w:r>
        <w:rPr>
          <w:rFonts w:ascii="Arial" w:hAnsi="Arial" w:cs="Arial"/>
          <w:b w:val="0"/>
          <w:sz w:val="20"/>
          <w:szCs w:val="20"/>
        </w:rPr>
        <w:t xml:space="preserve">9.5. </w:t>
      </w:r>
      <w:r>
        <w:rPr>
          <w:rFonts w:ascii="Arial" w:hAnsi="Arial" w:cs="Arial"/>
          <w:b w:val="0"/>
          <w:sz w:val="20"/>
          <w:szCs w:val="20"/>
        </w:rPr>
        <w:tab/>
        <w:t>Zamawiający</w:t>
      </w:r>
      <w:r w:rsidR="00F3352E">
        <w:rPr>
          <w:rFonts w:ascii="Arial" w:hAnsi="Arial" w:cs="Arial"/>
          <w:b w:val="0"/>
          <w:sz w:val="20"/>
          <w:szCs w:val="20"/>
        </w:rPr>
        <w:t xml:space="preserve"> przewiduje, </w:t>
      </w:r>
      <w:r>
        <w:rPr>
          <w:rFonts w:ascii="Arial" w:hAnsi="Arial" w:cs="Arial"/>
          <w:b w:val="0"/>
          <w:sz w:val="20"/>
          <w:szCs w:val="20"/>
        </w:rPr>
        <w:t>zgodnie z art. 24aa ustawy Pzp, w pierwszej kolejności dokona</w:t>
      </w:r>
      <w:r w:rsidR="00F3352E">
        <w:rPr>
          <w:rFonts w:ascii="Arial" w:hAnsi="Arial" w:cs="Arial"/>
          <w:b w:val="0"/>
          <w:sz w:val="20"/>
          <w:szCs w:val="20"/>
        </w:rPr>
        <w:t>ć</w:t>
      </w:r>
      <w:r>
        <w:rPr>
          <w:rFonts w:ascii="Arial" w:hAnsi="Arial" w:cs="Arial"/>
          <w:b w:val="0"/>
          <w:sz w:val="20"/>
          <w:szCs w:val="20"/>
        </w:rPr>
        <w:t xml:space="preserve"> oceny ofert, a następnie zbada</w:t>
      </w:r>
      <w:r w:rsidR="00F3352E">
        <w:rPr>
          <w:rFonts w:ascii="Arial" w:hAnsi="Arial" w:cs="Arial"/>
          <w:b w:val="0"/>
          <w:sz w:val="20"/>
          <w:szCs w:val="20"/>
        </w:rPr>
        <w:t>ć</w:t>
      </w:r>
      <w:r>
        <w:rPr>
          <w:rFonts w:ascii="Arial" w:hAnsi="Arial" w:cs="Arial"/>
          <w:b w:val="0"/>
          <w:sz w:val="20"/>
          <w:szCs w:val="20"/>
        </w:rPr>
        <w:t xml:space="preserve"> czy Wykonawca, którego oferta została oceniona jako najkorzystniejsza nie podlega wykluczeniu oraz spełnia warunki udziału w postępowaniu.</w:t>
      </w:r>
    </w:p>
    <w:p w14:paraId="28D2A729" w14:textId="77777777" w:rsidR="003901C4" w:rsidRDefault="00FA6A07" w:rsidP="003901C4">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BC4402">
        <w:rPr>
          <w:rFonts w:ascii="Arial" w:hAnsi="Arial" w:cs="Arial"/>
          <w:b w:val="0"/>
          <w:sz w:val="20"/>
          <w:szCs w:val="20"/>
        </w:rPr>
        <w:t>6</w:t>
      </w:r>
      <w:r w:rsidRPr="00F37B1C">
        <w:rPr>
          <w:rFonts w:ascii="Arial" w:hAnsi="Arial" w:cs="Arial"/>
          <w:b w:val="0"/>
          <w:sz w:val="20"/>
          <w:szCs w:val="20"/>
        </w:rPr>
        <w:t>.</w:t>
      </w:r>
      <w:r w:rsidRPr="00F37B1C">
        <w:rPr>
          <w:rFonts w:ascii="Arial" w:hAnsi="Arial" w:cs="Arial"/>
          <w:b w:val="0"/>
          <w:sz w:val="20"/>
          <w:szCs w:val="20"/>
        </w:rPr>
        <w:tab/>
        <w:t xml:space="preserve">Na wezwanie </w:t>
      </w:r>
      <w:r w:rsidR="00835272">
        <w:rPr>
          <w:rFonts w:ascii="Arial" w:hAnsi="Arial" w:cs="Arial"/>
          <w:b w:val="0"/>
          <w:sz w:val="20"/>
          <w:szCs w:val="20"/>
        </w:rPr>
        <w:t>Z</w:t>
      </w:r>
      <w:r w:rsidRPr="00F37B1C">
        <w:rPr>
          <w:rFonts w:ascii="Arial" w:hAnsi="Arial" w:cs="Arial"/>
          <w:b w:val="0"/>
          <w:sz w:val="20"/>
          <w:szCs w:val="20"/>
        </w:rPr>
        <w:t xml:space="preserve">amawiającego Wykonawca zobowiązany jest złożyć </w:t>
      </w:r>
      <w:r w:rsidRPr="00DA74C0">
        <w:rPr>
          <w:rFonts w:ascii="Arial" w:hAnsi="Arial" w:cs="Arial"/>
          <w:b w:val="0"/>
          <w:sz w:val="20"/>
          <w:szCs w:val="20"/>
        </w:rPr>
        <w:t>następu</w:t>
      </w:r>
      <w:r w:rsidR="00A51791">
        <w:rPr>
          <w:rFonts w:ascii="Arial" w:hAnsi="Arial" w:cs="Arial"/>
          <w:b w:val="0"/>
          <w:sz w:val="20"/>
          <w:szCs w:val="20"/>
        </w:rPr>
        <w:t>jące oświadczenia lub dokumenty</w:t>
      </w:r>
      <w:r w:rsidR="003901C4">
        <w:rPr>
          <w:rFonts w:ascii="Arial" w:hAnsi="Arial" w:cs="Arial"/>
          <w:b w:val="0"/>
          <w:sz w:val="20"/>
          <w:szCs w:val="20"/>
        </w:rPr>
        <w:t>:</w:t>
      </w:r>
    </w:p>
    <w:p w14:paraId="295107DE" w14:textId="187D0890" w:rsidR="0037216E" w:rsidRDefault="003901C4" w:rsidP="003901C4">
      <w:pPr>
        <w:pStyle w:val="Tekstpodstawowy2"/>
        <w:spacing w:before="0"/>
        <w:ind w:left="709" w:hanging="709"/>
        <w:rPr>
          <w:rFonts w:ascii="Arial" w:hAnsi="Arial" w:cs="Arial"/>
          <w:b w:val="0"/>
          <w:sz w:val="20"/>
          <w:szCs w:val="20"/>
        </w:rPr>
      </w:pPr>
      <w:r>
        <w:rPr>
          <w:rFonts w:ascii="Arial" w:hAnsi="Arial" w:cs="Arial"/>
          <w:b w:val="0"/>
          <w:sz w:val="20"/>
          <w:szCs w:val="20"/>
        </w:rPr>
        <w:lastRenderedPageBreak/>
        <w:t xml:space="preserve">9.6.1. </w:t>
      </w:r>
      <w:r w:rsidR="00767D47">
        <w:rPr>
          <w:rFonts w:ascii="Arial" w:hAnsi="Arial" w:cs="Arial"/>
          <w:b w:val="0"/>
          <w:sz w:val="20"/>
          <w:szCs w:val="20"/>
        </w:rPr>
        <w:t xml:space="preserve">   </w:t>
      </w:r>
      <w:r w:rsidR="00FA6A07" w:rsidRPr="00F37B1C">
        <w:rPr>
          <w:rFonts w:ascii="Arial" w:hAnsi="Arial" w:cs="Arial"/>
          <w:b w:val="0"/>
          <w:sz w:val="20"/>
          <w:szCs w:val="20"/>
        </w:rPr>
        <w:t>W</w:t>
      </w:r>
      <w:r w:rsidR="008A4B6E">
        <w:rPr>
          <w:rFonts w:ascii="Arial" w:hAnsi="Arial" w:cs="Arial"/>
          <w:b w:val="0"/>
          <w:sz w:val="20"/>
          <w:szCs w:val="20"/>
        </w:rPr>
        <w:t xml:space="preserve"> </w:t>
      </w:r>
      <w:r w:rsidR="00FA6A07" w:rsidRPr="00F37B1C">
        <w:rPr>
          <w:rFonts w:ascii="Arial" w:hAnsi="Arial" w:cs="Arial"/>
          <w:b w:val="0"/>
          <w:sz w:val="20"/>
          <w:szCs w:val="20"/>
        </w:rPr>
        <w:t xml:space="preserve">celu potwierdzenia braku podstaw do wykluczenia </w:t>
      </w:r>
      <w:r w:rsidR="00FA138F">
        <w:rPr>
          <w:rFonts w:ascii="Arial" w:hAnsi="Arial" w:cs="Arial"/>
          <w:b w:val="0"/>
          <w:sz w:val="20"/>
          <w:szCs w:val="20"/>
        </w:rPr>
        <w:t>W</w:t>
      </w:r>
      <w:r w:rsidR="00FA6A07" w:rsidRPr="00F37B1C">
        <w:rPr>
          <w:rFonts w:ascii="Arial" w:hAnsi="Arial" w:cs="Arial"/>
          <w:b w:val="0"/>
          <w:sz w:val="20"/>
          <w:szCs w:val="20"/>
        </w:rPr>
        <w:t xml:space="preserve">ykonawcy z udziału </w:t>
      </w:r>
      <w:r w:rsidR="00C33A99">
        <w:rPr>
          <w:rFonts w:ascii="Arial" w:hAnsi="Arial" w:cs="Arial"/>
          <w:b w:val="0"/>
          <w:sz w:val="20"/>
          <w:szCs w:val="20"/>
        </w:rPr>
        <w:t>w postępowaniu</w:t>
      </w:r>
      <w:r w:rsidR="0037216E">
        <w:rPr>
          <w:rFonts w:ascii="Arial" w:hAnsi="Arial" w:cs="Arial"/>
          <w:b w:val="0"/>
          <w:sz w:val="20"/>
          <w:szCs w:val="20"/>
        </w:rPr>
        <w:t xml:space="preserve">: </w:t>
      </w:r>
    </w:p>
    <w:p w14:paraId="4411794B" w14:textId="21BEA1C7" w:rsidR="0011309A" w:rsidRDefault="003A1738" w:rsidP="00F90AC8">
      <w:pPr>
        <w:pStyle w:val="Tekstpodstawowy2"/>
        <w:numPr>
          <w:ilvl w:val="0"/>
          <w:numId w:val="51"/>
        </w:numPr>
        <w:spacing w:before="0"/>
        <w:ind w:left="1134"/>
        <w:rPr>
          <w:rFonts w:ascii="Arial" w:hAnsi="Arial" w:cs="Arial"/>
          <w:b w:val="0"/>
          <w:sz w:val="20"/>
          <w:szCs w:val="20"/>
        </w:rPr>
      </w:pPr>
      <w:r w:rsidRPr="003A1738">
        <w:rPr>
          <w:rFonts w:ascii="Arial" w:hAnsi="Arial" w:cs="Arial"/>
          <w:b w:val="0"/>
          <w:sz w:val="20"/>
          <w:szCs w:val="20"/>
        </w:rPr>
        <w:t>odpis z właściwego rejestru lub z centralnej ewidencji i informacji o działalności gospodarczej, jeżeli odrębne przepisy wymagają wpisu do rejestru lub ewidencji, w celu wykazania braku podstaw do wykluczenia na podstawie art. 24 ust. 5 pkt 1 ustawy Pzp</w:t>
      </w:r>
      <w:r w:rsidR="0011309A" w:rsidRPr="00F37B1C">
        <w:rPr>
          <w:rFonts w:ascii="Arial" w:hAnsi="Arial" w:cs="Arial"/>
          <w:b w:val="0"/>
          <w:sz w:val="20"/>
          <w:szCs w:val="20"/>
        </w:rPr>
        <w:t>;</w:t>
      </w:r>
    </w:p>
    <w:p w14:paraId="1DE05B1F" w14:textId="11E78C68" w:rsidR="00B15FD1" w:rsidRDefault="003901C4" w:rsidP="003901C4">
      <w:pPr>
        <w:pStyle w:val="Tekstpodstawowy2"/>
        <w:spacing w:before="0"/>
        <w:ind w:left="709" w:hanging="709"/>
        <w:rPr>
          <w:rFonts w:ascii="Arial" w:hAnsi="Arial" w:cs="Arial"/>
          <w:b w:val="0"/>
          <w:sz w:val="20"/>
          <w:szCs w:val="20"/>
        </w:rPr>
      </w:pPr>
      <w:r>
        <w:rPr>
          <w:rFonts w:ascii="Arial" w:hAnsi="Arial" w:cs="Arial"/>
          <w:b w:val="0"/>
          <w:sz w:val="20"/>
          <w:szCs w:val="20"/>
        </w:rPr>
        <w:t>9.6.2.</w:t>
      </w:r>
      <w:r>
        <w:rPr>
          <w:rFonts w:ascii="Arial" w:hAnsi="Arial" w:cs="Arial"/>
          <w:b w:val="0"/>
          <w:sz w:val="20"/>
          <w:szCs w:val="20"/>
        </w:rPr>
        <w:tab/>
      </w:r>
      <w:r w:rsidRPr="002B2E96">
        <w:rPr>
          <w:rFonts w:ascii="Arial" w:hAnsi="Arial" w:cs="Arial"/>
          <w:b w:val="0"/>
          <w:sz w:val="20"/>
          <w:szCs w:val="20"/>
        </w:rPr>
        <w:t xml:space="preserve">W celu potwierdzenia spełniania przez </w:t>
      </w:r>
      <w:r>
        <w:rPr>
          <w:rFonts w:ascii="Arial" w:hAnsi="Arial" w:cs="Arial"/>
          <w:b w:val="0"/>
          <w:sz w:val="20"/>
          <w:szCs w:val="20"/>
        </w:rPr>
        <w:t>W</w:t>
      </w:r>
      <w:r w:rsidRPr="002B2E96">
        <w:rPr>
          <w:rFonts w:ascii="Arial" w:hAnsi="Arial" w:cs="Arial"/>
          <w:b w:val="0"/>
          <w:sz w:val="20"/>
          <w:szCs w:val="20"/>
        </w:rPr>
        <w:t>ykonawcę w</w:t>
      </w:r>
      <w:r>
        <w:rPr>
          <w:rFonts w:ascii="Arial" w:hAnsi="Arial" w:cs="Arial"/>
          <w:b w:val="0"/>
          <w:sz w:val="20"/>
          <w:szCs w:val="20"/>
        </w:rPr>
        <w:t>arunków udziału w postępowaniu</w:t>
      </w:r>
      <w:r w:rsidR="00B15FD1">
        <w:rPr>
          <w:rFonts w:ascii="Arial" w:hAnsi="Arial" w:cs="Arial"/>
          <w:b w:val="0"/>
          <w:sz w:val="20"/>
          <w:szCs w:val="20"/>
        </w:rPr>
        <w:t xml:space="preserve">: </w:t>
      </w:r>
    </w:p>
    <w:p w14:paraId="6CB4C737" w14:textId="3E990154" w:rsidR="007A118F" w:rsidRDefault="007A118F" w:rsidP="00F90AC8">
      <w:pPr>
        <w:pStyle w:val="Tekstpodstawowy2"/>
        <w:numPr>
          <w:ilvl w:val="0"/>
          <w:numId w:val="51"/>
        </w:numPr>
        <w:spacing w:before="0"/>
        <w:ind w:left="1134" w:hanging="283"/>
        <w:rPr>
          <w:rFonts w:ascii="Arial" w:hAnsi="Arial" w:cs="Arial"/>
          <w:b w:val="0"/>
          <w:sz w:val="20"/>
          <w:szCs w:val="20"/>
        </w:rPr>
      </w:pPr>
      <w:r w:rsidRPr="00900164">
        <w:rPr>
          <w:rFonts w:ascii="Arial" w:hAnsi="Arial" w:cs="Arial"/>
          <w:b w:val="0"/>
          <w:sz w:val="20"/>
          <w:szCs w:val="20"/>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rFonts w:ascii="Arial" w:hAnsi="Arial" w:cs="Arial"/>
          <w:b w:val="0"/>
          <w:sz w:val="20"/>
          <w:szCs w:val="20"/>
        </w:rPr>
        <w:t>;</w:t>
      </w:r>
    </w:p>
    <w:p w14:paraId="6E4B7A1F" w14:textId="77777777" w:rsidR="007A118F" w:rsidRPr="00002C6F" w:rsidRDefault="007A118F" w:rsidP="007A118F">
      <w:pPr>
        <w:pStyle w:val="Tekstpodstawowy2"/>
        <w:spacing w:before="0"/>
        <w:ind w:left="1134"/>
        <w:rPr>
          <w:rFonts w:ascii="Arial" w:hAnsi="Arial" w:cs="Arial"/>
          <w:b w:val="0"/>
          <w:sz w:val="20"/>
          <w:szCs w:val="20"/>
        </w:rPr>
      </w:pPr>
      <w:r w:rsidRPr="00716CAA">
        <w:rPr>
          <w:rFonts w:ascii="Arial" w:hAnsi="Arial" w:cs="Arial"/>
          <w:b w:val="0"/>
          <w:sz w:val="20"/>
          <w:szCs w:val="20"/>
        </w:rPr>
        <w:t xml:space="preserve">Jeżeli wykaz, oświadczenia lub inne złożone przez Wykonawcę dokumenty budzą wątpliwości Zamawiającego, może on zwrócić się bezpośrednio do właściwego podmiotu, na rzecz którego usługi były wykonane, o dodatkowe informacje lub dokumenty w tym zakresie. </w:t>
      </w:r>
      <w:r w:rsidRPr="00900164">
        <w:rPr>
          <w:rFonts w:ascii="Arial" w:hAnsi="Arial" w:cs="Arial"/>
          <w:b w:val="0"/>
          <w:sz w:val="20"/>
          <w:szCs w:val="20"/>
        </w:rPr>
        <w:t xml:space="preserve"> </w:t>
      </w:r>
      <w:r>
        <w:rPr>
          <w:rFonts w:ascii="Arial" w:hAnsi="Arial" w:cs="Arial"/>
          <w:b w:val="0"/>
          <w:sz w:val="20"/>
          <w:szCs w:val="20"/>
        </w:rPr>
        <w:t xml:space="preserve"> </w:t>
      </w:r>
    </w:p>
    <w:p w14:paraId="6098DBE4" w14:textId="64E4AEA7" w:rsidR="007A118F" w:rsidRDefault="007A118F" w:rsidP="00F90AC8">
      <w:pPr>
        <w:pStyle w:val="Tekstpodstawowy2"/>
        <w:numPr>
          <w:ilvl w:val="0"/>
          <w:numId w:val="51"/>
        </w:numPr>
        <w:spacing w:before="0"/>
        <w:ind w:left="1134" w:hanging="283"/>
        <w:rPr>
          <w:rFonts w:ascii="Arial" w:hAnsi="Arial" w:cs="Arial"/>
          <w:b w:val="0"/>
          <w:sz w:val="20"/>
          <w:szCs w:val="20"/>
        </w:rPr>
      </w:pPr>
      <w:r w:rsidRPr="001B45B3">
        <w:rPr>
          <w:rFonts w:ascii="Arial" w:hAnsi="Arial" w:cs="Arial"/>
          <w:b w:val="0"/>
          <w:sz w:val="20"/>
          <w:szCs w:val="20"/>
        </w:rPr>
        <w:t xml:space="preserve">wykaz osób, skierowanych przez </w:t>
      </w:r>
      <w:r>
        <w:rPr>
          <w:rFonts w:ascii="Arial" w:hAnsi="Arial" w:cs="Arial"/>
          <w:b w:val="0"/>
          <w:sz w:val="20"/>
          <w:szCs w:val="20"/>
        </w:rPr>
        <w:t>W</w:t>
      </w:r>
      <w:r w:rsidRPr="001B45B3">
        <w:rPr>
          <w:rFonts w:ascii="Arial" w:hAnsi="Arial" w:cs="Arial"/>
          <w:b w:val="0"/>
          <w:sz w:val="20"/>
          <w:szCs w:val="20"/>
        </w:rPr>
        <w:t xml:space="preserve">ykonawcę do realizacji zamówienia publicznego, </w:t>
      </w:r>
      <w:r>
        <w:rPr>
          <w:rFonts w:ascii="Arial" w:hAnsi="Arial" w:cs="Arial"/>
          <w:b w:val="0"/>
          <w:sz w:val="20"/>
          <w:szCs w:val="20"/>
        </w:rPr>
        <w:br/>
      </w:r>
      <w:r w:rsidRPr="001B45B3">
        <w:rPr>
          <w:rFonts w:ascii="Arial" w:hAnsi="Arial" w:cs="Arial"/>
          <w:b w:val="0"/>
          <w:sz w:val="20"/>
          <w:szCs w:val="20"/>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w:t>
      </w:r>
      <w:r>
        <w:rPr>
          <w:rFonts w:ascii="Arial" w:hAnsi="Arial" w:cs="Arial"/>
          <w:b w:val="0"/>
          <w:sz w:val="20"/>
          <w:szCs w:val="20"/>
        </w:rPr>
        <w:t>z nie czynności oraz informacją</w:t>
      </w:r>
      <w:r>
        <w:rPr>
          <w:rFonts w:ascii="Arial" w:hAnsi="Arial" w:cs="Arial"/>
          <w:b w:val="0"/>
          <w:sz w:val="20"/>
          <w:szCs w:val="20"/>
        </w:rPr>
        <w:br/>
      </w:r>
      <w:r w:rsidRPr="001B45B3">
        <w:rPr>
          <w:rFonts w:ascii="Arial" w:hAnsi="Arial" w:cs="Arial"/>
          <w:b w:val="0"/>
          <w:sz w:val="20"/>
          <w:szCs w:val="20"/>
        </w:rPr>
        <w:t>o podstawie do dysponowania tymi osobami</w:t>
      </w:r>
      <w:r>
        <w:rPr>
          <w:rFonts w:ascii="Arial" w:hAnsi="Arial" w:cs="Arial"/>
          <w:b w:val="0"/>
          <w:sz w:val="20"/>
          <w:szCs w:val="20"/>
        </w:rPr>
        <w:t>.</w:t>
      </w:r>
    </w:p>
    <w:p w14:paraId="6D671693" w14:textId="1033991C" w:rsidR="00FA6A07" w:rsidRPr="00F37B1C" w:rsidRDefault="00FA6A07" w:rsidP="00B14C38">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C33A99">
        <w:rPr>
          <w:rFonts w:ascii="Arial" w:hAnsi="Arial" w:cs="Arial"/>
          <w:b w:val="0"/>
          <w:sz w:val="20"/>
          <w:szCs w:val="20"/>
        </w:rPr>
        <w:t>7</w:t>
      </w:r>
      <w:r w:rsidRPr="00F37B1C">
        <w:rPr>
          <w:rFonts w:ascii="Arial" w:hAnsi="Arial" w:cs="Arial"/>
          <w:b w:val="0"/>
          <w:sz w:val="20"/>
          <w:szCs w:val="20"/>
        </w:rPr>
        <w:t>.</w:t>
      </w:r>
      <w:r w:rsidRPr="00F37B1C">
        <w:rPr>
          <w:rFonts w:ascii="Arial" w:hAnsi="Arial" w:cs="Arial"/>
          <w:b w:val="0"/>
          <w:sz w:val="20"/>
          <w:szCs w:val="20"/>
        </w:rPr>
        <w:tab/>
      </w:r>
      <w:r w:rsidR="00B14C38" w:rsidRPr="00B14C38">
        <w:rPr>
          <w:rFonts w:ascii="Arial" w:hAnsi="Arial" w:cs="Arial"/>
          <w:b w:val="0"/>
          <w:sz w:val="20"/>
          <w:szCs w:val="20"/>
        </w:rPr>
        <w:t>Jeżeli Wykonawca ma siedzibę lub miejsce zamieszkania poza terytorium Rzeczypospolitej Polskiej, zamiast dokumen</w:t>
      </w:r>
      <w:r w:rsidR="00A51791">
        <w:rPr>
          <w:rFonts w:ascii="Arial" w:hAnsi="Arial" w:cs="Arial"/>
          <w:b w:val="0"/>
          <w:sz w:val="20"/>
          <w:szCs w:val="20"/>
        </w:rPr>
        <w:t>tów, o których mowa w pkt. 9.6.</w:t>
      </w:r>
      <w:r w:rsidR="00B377D5">
        <w:rPr>
          <w:rFonts w:ascii="Arial" w:hAnsi="Arial" w:cs="Arial"/>
          <w:b w:val="0"/>
          <w:sz w:val="20"/>
          <w:szCs w:val="20"/>
        </w:rPr>
        <w:t xml:space="preserve">1. </w:t>
      </w:r>
      <w:r w:rsidR="00B14C38" w:rsidRPr="00B14C38">
        <w:rPr>
          <w:rFonts w:ascii="Arial" w:hAnsi="Arial" w:cs="Arial"/>
          <w:b w:val="0"/>
          <w:sz w:val="20"/>
          <w:szCs w:val="20"/>
        </w:rPr>
        <w:t>- składa dokument lub dokumenty wystawione w kraju, w którym Wykonawca ma siedzibę lub miejsce zamieszkania, potwierdzające odpowiednio, że nie otwarto jego likwida</w:t>
      </w:r>
      <w:r w:rsidR="00B14C38">
        <w:rPr>
          <w:rFonts w:ascii="Arial" w:hAnsi="Arial" w:cs="Arial"/>
          <w:b w:val="0"/>
          <w:sz w:val="20"/>
          <w:szCs w:val="20"/>
        </w:rPr>
        <w:t>cji ani nie ogłoszono upadłości.</w:t>
      </w:r>
    </w:p>
    <w:p w14:paraId="26D9E78F" w14:textId="77777777" w:rsidR="005E46BB" w:rsidRPr="00F37B1C" w:rsidRDefault="00FA6A07"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B14C38">
        <w:rPr>
          <w:rFonts w:ascii="Arial" w:hAnsi="Arial" w:cs="Arial"/>
          <w:b w:val="0"/>
          <w:sz w:val="20"/>
          <w:szCs w:val="20"/>
        </w:rPr>
        <w:t>8</w:t>
      </w:r>
      <w:r w:rsidRPr="00F37B1C">
        <w:rPr>
          <w:rFonts w:ascii="Arial" w:hAnsi="Arial" w:cs="Arial"/>
          <w:b w:val="0"/>
          <w:sz w:val="20"/>
          <w:szCs w:val="20"/>
        </w:rPr>
        <w:t>.</w:t>
      </w:r>
      <w:r w:rsidRPr="00F37B1C">
        <w:rPr>
          <w:rFonts w:ascii="Arial" w:hAnsi="Arial" w:cs="Arial"/>
          <w:b w:val="0"/>
          <w:sz w:val="20"/>
          <w:szCs w:val="20"/>
        </w:rPr>
        <w:tab/>
      </w:r>
      <w:r w:rsidR="00B14C38" w:rsidRPr="00B14C38">
        <w:rPr>
          <w:rFonts w:ascii="Arial" w:hAnsi="Arial" w:cs="Arial"/>
          <w:b w:val="0"/>
          <w:sz w:val="20"/>
          <w:szCs w:val="20"/>
        </w:rPr>
        <w:t xml:space="preserve">Dokument, o którym mowa w pkt. 9.7. powinien być wystawiony nie wcześniej niż 6 miesięcy przed upływem terminu </w:t>
      </w:r>
      <w:r w:rsidR="00B14C38">
        <w:rPr>
          <w:rFonts w:ascii="Arial" w:hAnsi="Arial" w:cs="Arial"/>
          <w:b w:val="0"/>
          <w:sz w:val="20"/>
          <w:szCs w:val="20"/>
        </w:rPr>
        <w:t>s</w:t>
      </w:r>
      <w:r w:rsidR="00B14C38" w:rsidRPr="00B14C38">
        <w:rPr>
          <w:rFonts w:ascii="Arial" w:hAnsi="Arial" w:cs="Arial"/>
          <w:b w:val="0"/>
          <w:sz w:val="20"/>
          <w:szCs w:val="20"/>
        </w:rPr>
        <w:t>kładania ofert</w:t>
      </w:r>
      <w:r w:rsidR="000B6FBE" w:rsidRPr="00F37B1C">
        <w:rPr>
          <w:rFonts w:ascii="Arial" w:hAnsi="Arial" w:cs="Arial"/>
          <w:b w:val="0"/>
          <w:sz w:val="20"/>
          <w:szCs w:val="20"/>
        </w:rPr>
        <w:t>.</w:t>
      </w:r>
    </w:p>
    <w:p w14:paraId="109530FE" w14:textId="77777777" w:rsidR="00E700FE" w:rsidRPr="00F37B1C" w:rsidRDefault="00FA6A07"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B14C38">
        <w:rPr>
          <w:rFonts w:ascii="Arial" w:hAnsi="Arial" w:cs="Arial"/>
          <w:b w:val="0"/>
          <w:sz w:val="20"/>
          <w:szCs w:val="20"/>
        </w:rPr>
        <w:t>9</w:t>
      </w:r>
      <w:r w:rsidRPr="00F37B1C">
        <w:rPr>
          <w:rFonts w:ascii="Arial" w:hAnsi="Arial" w:cs="Arial"/>
          <w:b w:val="0"/>
          <w:sz w:val="20"/>
          <w:szCs w:val="20"/>
        </w:rPr>
        <w:t>.</w:t>
      </w:r>
      <w:r w:rsidRPr="00F37B1C">
        <w:rPr>
          <w:rFonts w:ascii="Arial" w:hAnsi="Arial" w:cs="Arial"/>
          <w:b w:val="0"/>
          <w:sz w:val="20"/>
          <w:szCs w:val="20"/>
        </w:rPr>
        <w:tab/>
      </w:r>
      <w:r w:rsidR="00E700FE" w:rsidRPr="00F37B1C">
        <w:rPr>
          <w:rFonts w:ascii="Arial" w:hAnsi="Arial" w:cs="Arial"/>
          <w:b w:val="0"/>
          <w:sz w:val="20"/>
          <w:szCs w:val="20"/>
        </w:rPr>
        <w:t xml:space="preserve">Jeżeli w kraju, w którym </w:t>
      </w:r>
      <w:r w:rsidR="00FA138F">
        <w:rPr>
          <w:rFonts w:ascii="Arial" w:hAnsi="Arial" w:cs="Arial"/>
          <w:b w:val="0"/>
          <w:sz w:val="20"/>
          <w:szCs w:val="20"/>
        </w:rPr>
        <w:t>W</w:t>
      </w:r>
      <w:r w:rsidR="00E700FE" w:rsidRPr="00F37B1C">
        <w:rPr>
          <w:rFonts w:ascii="Arial" w:hAnsi="Arial" w:cs="Arial"/>
          <w:b w:val="0"/>
          <w:sz w:val="20"/>
          <w:szCs w:val="20"/>
        </w:rPr>
        <w:t>ykonawca ma siedzibę lub miejsce zamieszkania lub miejsce zamieszkania ma osoba, której dokument dotyczy, nie wydaje się dokumentów, o których mowa w pkt 9.</w:t>
      </w:r>
      <w:r w:rsidR="00926B02">
        <w:rPr>
          <w:rFonts w:ascii="Arial" w:hAnsi="Arial" w:cs="Arial"/>
          <w:b w:val="0"/>
          <w:sz w:val="20"/>
          <w:szCs w:val="20"/>
        </w:rPr>
        <w:t>7</w:t>
      </w:r>
      <w:r w:rsidR="00E700FE" w:rsidRPr="00F37B1C">
        <w:rPr>
          <w:rFonts w:ascii="Arial" w:hAnsi="Arial" w:cs="Arial"/>
          <w:b w:val="0"/>
          <w:sz w:val="20"/>
          <w:szCs w:val="20"/>
        </w:rPr>
        <w:t xml:space="preserve">, zastępuje się je dokumentem zawierającym odpowiednio oświadczenie </w:t>
      </w:r>
      <w:r w:rsidR="00FA138F">
        <w:rPr>
          <w:rFonts w:ascii="Arial" w:hAnsi="Arial" w:cs="Arial"/>
          <w:b w:val="0"/>
          <w:sz w:val="20"/>
          <w:szCs w:val="20"/>
        </w:rPr>
        <w:t>W</w:t>
      </w:r>
      <w:r w:rsidR="00E700FE" w:rsidRPr="00F37B1C">
        <w:rPr>
          <w:rFonts w:ascii="Arial" w:hAnsi="Arial" w:cs="Arial"/>
          <w:b w:val="0"/>
          <w:sz w:val="20"/>
          <w:szCs w:val="20"/>
        </w:rPr>
        <w:t>ykonawcy, ze wskazaniem osoby albo osób upr</w:t>
      </w:r>
      <w:r w:rsidR="00583764">
        <w:rPr>
          <w:rFonts w:ascii="Arial" w:hAnsi="Arial" w:cs="Arial"/>
          <w:b w:val="0"/>
          <w:sz w:val="20"/>
          <w:szCs w:val="20"/>
        </w:rPr>
        <w:t>awnionych do jego reprezentacji</w:t>
      </w:r>
      <w:r w:rsidR="00E700FE" w:rsidRPr="00F37B1C">
        <w:rPr>
          <w:rFonts w:ascii="Arial" w:hAnsi="Arial" w:cs="Arial"/>
          <w:b w:val="0"/>
          <w:sz w:val="20"/>
          <w:szCs w:val="20"/>
        </w:rPr>
        <w:t xml:space="preserve"> </w:t>
      </w:r>
      <w:r w:rsidR="00583764">
        <w:rPr>
          <w:rFonts w:ascii="Arial" w:hAnsi="Arial" w:cs="Arial"/>
          <w:b w:val="0"/>
          <w:sz w:val="20"/>
          <w:szCs w:val="20"/>
        </w:rPr>
        <w:br/>
      </w:r>
      <w:r w:rsidR="00E700FE" w:rsidRPr="00F37B1C">
        <w:rPr>
          <w:rFonts w:ascii="Arial" w:hAnsi="Arial" w:cs="Arial"/>
          <w:b w:val="0"/>
          <w:sz w:val="20"/>
          <w:szCs w:val="20"/>
        </w:rPr>
        <w:t xml:space="preserve">lub oświadczenie osoby, której dokument miał dotyczyć, złożone przed notariuszem lub przed organem sądowym, administracyjnym albo organem samorządu zawodowego </w:t>
      </w:r>
      <w:r w:rsidR="00583764">
        <w:rPr>
          <w:rFonts w:ascii="Arial" w:hAnsi="Arial" w:cs="Arial"/>
          <w:b w:val="0"/>
          <w:sz w:val="20"/>
          <w:szCs w:val="20"/>
        </w:rPr>
        <w:br/>
      </w:r>
      <w:r w:rsidR="00E700FE" w:rsidRPr="00F37B1C">
        <w:rPr>
          <w:rFonts w:ascii="Arial" w:hAnsi="Arial" w:cs="Arial"/>
          <w:b w:val="0"/>
          <w:sz w:val="20"/>
          <w:szCs w:val="20"/>
        </w:rPr>
        <w:t xml:space="preserve">lub gospodarczego właściwym ze względu na siedzibę lub miejsce zamieszkania </w:t>
      </w:r>
      <w:r w:rsidR="00FA138F">
        <w:rPr>
          <w:rFonts w:ascii="Arial" w:hAnsi="Arial" w:cs="Arial"/>
          <w:b w:val="0"/>
          <w:sz w:val="20"/>
          <w:szCs w:val="20"/>
        </w:rPr>
        <w:t>W</w:t>
      </w:r>
      <w:r w:rsidR="00E700FE" w:rsidRPr="00F37B1C">
        <w:rPr>
          <w:rFonts w:ascii="Arial" w:hAnsi="Arial" w:cs="Arial"/>
          <w:b w:val="0"/>
          <w:sz w:val="20"/>
          <w:szCs w:val="20"/>
        </w:rPr>
        <w:t>ykonawcy lub miejsce zamieszkania tej osoby. Pkt 9.</w:t>
      </w:r>
      <w:r w:rsidR="00926B02">
        <w:rPr>
          <w:rFonts w:ascii="Arial" w:hAnsi="Arial" w:cs="Arial"/>
          <w:b w:val="0"/>
          <w:sz w:val="20"/>
          <w:szCs w:val="20"/>
        </w:rPr>
        <w:t>8</w:t>
      </w:r>
      <w:r w:rsidR="00E700FE" w:rsidRPr="00F37B1C">
        <w:rPr>
          <w:rFonts w:ascii="Arial" w:hAnsi="Arial" w:cs="Arial"/>
          <w:b w:val="0"/>
          <w:sz w:val="20"/>
          <w:szCs w:val="20"/>
        </w:rPr>
        <w:t xml:space="preserve"> stosuje się</w:t>
      </w:r>
      <w:r w:rsidR="00926B02">
        <w:rPr>
          <w:rFonts w:ascii="Arial" w:hAnsi="Arial" w:cs="Arial"/>
          <w:b w:val="0"/>
          <w:sz w:val="20"/>
          <w:szCs w:val="20"/>
        </w:rPr>
        <w:t xml:space="preserve"> odpowiednio</w:t>
      </w:r>
      <w:r w:rsidR="00E700FE" w:rsidRPr="00F37B1C">
        <w:rPr>
          <w:rFonts w:ascii="Arial" w:hAnsi="Arial" w:cs="Arial"/>
          <w:b w:val="0"/>
          <w:sz w:val="20"/>
          <w:szCs w:val="20"/>
        </w:rPr>
        <w:t>.</w:t>
      </w:r>
    </w:p>
    <w:p w14:paraId="55A2684C" w14:textId="07C9FCAD" w:rsidR="003901C4" w:rsidRDefault="00FA6A07" w:rsidP="00471E7C">
      <w:pPr>
        <w:pStyle w:val="Tekstpodstawowy2"/>
        <w:spacing w:before="0"/>
        <w:ind w:left="709" w:hanging="709"/>
        <w:rPr>
          <w:rFonts w:ascii="Arial" w:hAnsi="Arial" w:cs="Arial"/>
          <w:b w:val="0"/>
          <w:sz w:val="20"/>
          <w:szCs w:val="20"/>
        </w:rPr>
      </w:pPr>
      <w:r w:rsidRPr="00F37B1C">
        <w:rPr>
          <w:rFonts w:ascii="Arial" w:hAnsi="Arial" w:cs="Arial"/>
          <w:b w:val="0"/>
          <w:sz w:val="20"/>
          <w:szCs w:val="20"/>
        </w:rPr>
        <w:t>9.1</w:t>
      </w:r>
      <w:r w:rsidR="000D19BD">
        <w:rPr>
          <w:rFonts w:ascii="Arial" w:hAnsi="Arial" w:cs="Arial"/>
          <w:b w:val="0"/>
          <w:sz w:val="20"/>
          <w:szCs w:val="20"/>
        </w:rPr>
        <w:t>0</w:t>
      </w:r>
      <w:r w:rsidRPr="00F37B1C">
        <w:rPr>
          <w:rFonts w:ascii="Arial" w:hAnsi="Arial" w:cs="Arial"/>
          <w:b w:val="0"/>
          <w:sz w:val="20"/>
          <w:szCs w:val="20"/>
        </w:rPr>
        <w:t>.</w:t>
      </w:r>
      <w:r w:rsidRPr="00F37B1C">
        <w:rPr>
          <w:rFonts w:ascii="Arial" w:hAnsi="Arial" w:cs="Arial"/>
          <w:b w:val="0"/>
          <w:sz w:val="20"/>
          <w:szCs w:val="20"/>
        </w:rPr>
        <w:tab/>
      </w:r>
      <w:r w:rsidR="00E700FE" w:rsidRPr="00F37B1C">
        <w:rPr>
          <w:rFonts w:ascii="Arial" w:hAnsi="Arial" w:cs="Arial"/>
          <w:b w:val="0"/>
          <w:sz w:val="20"/>
          <w:szCs w:val="20"/>
        </w:rPr>
        <w:t xml:space="preserve">W przypadku wątpliwości co do treści dokumentu złożonego przez </w:t>
      </w:r>
      <w:r w:rsidR="00FA138F">
        <w:rPr>
          <w:rFonts w:ascii="Arial" w:hAnsi="Arial" w:cs="Arial"/>
          <w:b w:val="0"/>
          <w:sz w:val="20"/>
          <w:szCs w:val="20"/>
        </w:rPr>
        <w:t>W</w:t>
      </w:r>
      <w:r w:rsidR="00E700FE" w:rsidRPr="00F37B1C">
        <w:rPr>
          <w:rFonts w:ascii="Arial" w:hAnsi="Arial" w:cs="Arial"/>
          <w:b w:val="0"/>
          <w:sz w:val="20"/>
          <w:szCs w:val="20"/>
        </w:rPr>
        <w:t xml:space="preserve">ykonawcę, </w:t>
      </w:r>
      <w:r w:rsidR="00835272">
        <w:rPr>
          <w:rFonts w:ascii="Arial" w:hAnsi="Arial" w:cs="Arial"/>
          <w:b w:val="0"/>
          <w:sz w:val="20"/>
          <w:szCs w:val="20"/>
        </w:rPr>
        <w:t>Z</w:t>
      </w:r>
      <w:r w:rsidR="00E700FE" w:rsidRPr="00F37B1C">
        <w:rPr>
          <w:rFonts w:ascii="Arial" w:hAnsi="Arial" w:cs="Arial"/>
          <w:b w:val="0"/>
          <w:sz w:val="20"/>
          <w:szCs w:val="20"/>
        </w:rPr>
        <w:t xml:space="preserve">amawiający może zwrócić się do właściwych organów odpowiednio kraju, w którym </w:t>
      </w:r>
      <w:r w:rsidR="00FA138F">
        <w:rPr>
          <w:rFonts w:ascii="Arial" w:hAnsi="Arial" w:cs="Arial"/>
          <w:b w:val="0"/>
          <w:sz w:val="20"/>
          <w:szCs w:val="20"/>
        </w:rPr>
        <w:t>W</w:t>
      </w:r>
      <w:r w:rsidR="00E700FE" w:rsidRPr="00F37B1C">
        <w:rPr>
          <w:rFonts w:ascii="Arial" w:hAnsi="Arial" w:cs="Arial"/>
          <w:b w:val="0"/>
          <w:sz w:val="20"/>
          <w:szCs w:val="20"/>
        </w:rPr>
        <w:t>ykonawca ma siedzibę lub miejsce zamieszkania lub miejsce zamieszkania ma osoba, której dokument dotyczy, o udzielenie niezbędnych inform</w:t>
      </w:r>
      <w:r w:rsidR="000D19BD">
        <w:rPr>
          <w:rFonts w:ascii="Arial" w:hAnsi="Arial" w:cs="Arial"/>
          <w:b w:val="0"/>
          <w:sz w:val="20"/>
          <w:szCs w:val="20"/>
        </w:rPr>
        <w:t>acji dotyczących tego dokumentu</w:t>
      </w:r>
      <w:r w:rsidR="00617578">
        <w:rPr>
          <w:rFonts w:ascii="Arial" w:hAnsi="Arial" w:cs="Arial"/>
          <w:b w:val="0"/>
          <w:sz w:val="20"/>
          <w:szCs w:val="20"/>
        </w:rPr>
        <w:t xml:space="preserve">. </w:t>
      </w:r>
    </w:p>
    <w:p w14:paraId="6AEF267A" w14:textId="7FF6FF95" w:rsidR="00087D34" w:rsidRPr="00F37B1C" w:rsidRDefault="00087D34" w:rsidP="00471E7C">
      <w:pPr>
        <w:pStyle w:val="Tekstpodstawowy2"/>
        <w:spacing w:before="0"/>
        <w:ind w:left="709" w:hanging="709"/>
        <w:rPr>
          <w:rFonts w:ascii="Arial" w:hAnsi="Arial" w:cs="Arial"/>
          <w:b w:val="0"/>
          <w:sz w:val="20"/>
          <w:szCs w:val="20"/>
        </w:rPr>
      </w:pPr>
      <w:r>
        <w:rPr>
          <w:rFonts w:ascii="Arial" w:hAnsi="Arial" w:cs="Arial"/>
          <w:b w:val="0"/>
          <w:bCs w:val="0"/>
          <w:sz w:val="20"/>
          <w:szCs w:val="20"/>
        </w:rPr>
        <w:t xml:space="preserve">9.11.     </w:t>
      </w:r>
      <w:r>
        <w:rPr>
          <w:rFonts w:ascii="Arial" w:hAnsi="Arial" w:cs="Arial"/>
          <w:b w:val="0"/>
          <w:sz w:val="20"/>
          <w:szCs w:val="20"/>
        </w:rPr>
        <w:t>Zgodnie z art. 26 ust. 2f ustawy</w:t>
      </w:r>
      <w:r>
        <w:rPr>
          <w:rFonts w:ascii="Arial" w:hAnsi="Arial" w:cs="Arial"/>
          <w:b w:val="0"/>
          <w:bCs w:val="0"/>
          <w:sz w:val="20"/>
          <w:szCs w:val="20"/>
        </w:rPr>
        <w:t>, Wykonawca zobowiązany jest złożyć wraz z ofertą Formularz „</w:t>
      </w:r>
      <w:r>
        <w:rPr>
          <w:rFonts w:ascii="Arial" w:hAnsi="Arial" w:cs="Arial"/>
          <w:b w:val="0"/>
          <w:sz w:val="20"/>
          <w:szCs w:val="20"/>
        </w:rPr>
        <w:t>W</w:t>
      </w:r>
      <w:r w:rsidRPr="005E022B">
        <w:rPr>
          <w:rFonts w:ascii="Arial" w:hAnsi="Arial" w:cs="Arial"/>
          <w:b w:val="0"/>
          <w:sz w:val="20"/>
          <w:szCs w:val="20"/>
        </w:rPr>
        <w:t>ykaz osób</w:t>
      </w:r>
      <w:r>
        <w:rPr>
          <w:rFonts w:ascii="Arial" w:hAnsi="Arial" w:cs="Arial"/>
          <w:b w:val="0"/>
          <w:sz w:val="20"/>
          <w:szCs w:val="20"/>
        </w:rPr>
        <w:t xml:space="preserve">”, </w:t>
      </w:r>
      <w:r w:rsidRPr="00716CAA">
        <w:rPr>
          <w:rFonts w:ascii="Arial" w:hAnsi="Arial" w:cs="Arial"/>
          <w:b w:val="0"/>
          <w:sz w:val="20"/>
          <w:szCs w:val="20"/>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b w:val="0"/>
          <w:sz w:val="20"/>
          <w:szCs w:val="20"/>
        </w:rPr>
        <w:t>, w ramach Części A w zakresie warunków udziału w postępowaniu.</w:t>
      </w:r>
    </w:p>
    <w:p w14:paraId="116163E7" w14:textId="4284D6DC" w:rsidR="007D2C4C" w:rsidRPr="002B2E96" w:rsidRDefault="00560A9D" w:rsidP="007D2C4C">
      <w:pPr>
        <w:ind w:left="720" w:hanging="720"/>
        <w:jc w:val="both"/>
        <w:rPr>
          <w:rFonts w:ascii="Arial" w:hAnsi="Arial" w:cs="Arial"/>
          <w:b/>
          <w:iCs/>
          <w:sz w:val="20"/>
          <w:szCs w:val="20"/>
        </w:rPr>
      </w:pPr>
      <w:r>
        <w:rPr>
          <w:rFonts w:ascii="Arial" w:hAnsi="Arial" w:cs="Arial"/>
          <w:b/>
          <w:sz w:val="20"/>
          <w:szCs w:val="20"/>
        </w:rPr>
        <w:t xml:space="preserve">10. </w:t>
      </w:r>
      <w:r>
        <w:rPr>
          <w:rFonts w:ascii="Arial" w:hAnsi="Arial" w:cs="Arial"/>
          <w:b/>
          <w:sz w:val="20"/>
          <w:szCs w:val="20"/>
        </w:rPr>
        <w:tab/>
      </w:r>
      <w:r w:rsidR="007D2C4C" w:rsidRPr="002B2E96">
        <w:rPr>
          <w:rFonts w:ascii="Arial" w:hAnsi="Arial" w:cs="Arial"/>
          <w:b/>
          <w:sz w:val="20"/>
          <w:szCs w:val="20"/>
        </w:rPr>
        <w:t>INFORMACJA DLA WYKONAWCÓW POLEGAJĄCYCH NA ZASOBACH INNYCH PODMIOTÓW, NA ZASADACH OKREŚLONYCH W ART. 22A USTAWY PZP</w:t>
      </w:r>
      <w:r w:rsidR="007D2C4C" w:rsidRPr="002B2E96">
        <w:rPr>
          <w:rFonts w:ascii="Arial" w:hAnsi="Arial" w:cs="Arial"/>
          <w:iCs/>
          <w:sz w:val="20"/>
          <w:szCs w:val="20"/>
        </w:rPr>
        <w:t xml:space="preserve"> </w:t>
      </w:r>
      <w:r w:rsidR="007D2C4C" w:rsidRPr="002B2E96">
        <w:rPr>
          <w:rFonts w:ascii="Arial" w:hAnsi="Arial" w:cs="Arial"/>
          <w:b/>
          <w:iCs/>
          <w:sz w:val="20"/>
          <w:szCs w:val="20"/>
        </w:rPr>
        <w:t>ORAZ ZAMIERZAJĄCYCH POWIERZYĆ WYKONANIE CZĘŚCI ZAMÓWIENIA PODWYKONAWCOM</w:t>
      </w:r>
    </w:p>
    <w:p w14:paraId="604258F4" w14:textId="77777777" w:rsidR="007D2C4C" w:rsidRPr="002B2E96" w:rsidRDefault="007D2C4C" w:rsidP="007D2C4C">
      <w:pPr>
        <w:pStyle w:val="Tekstpodstawowy2"/>
        <w:spacing w:before="0"/>
        <w:ind w:left="709" w:hanging="709"/>
        <w:rPr>
          <w:rFonts w:ascii="Arial" w:hAnsi="Arial" w:cs="Arial"/>
          <w:b w:val="0"/>
          <w:iCs/>
          <w:sz w:val="20"/>
          <w:szCs w:val="20"/>
        </w:rPr>
      </w:pPr>
      <w:r w:rsidRPr="002B2E96">
        <w:rPr>
          <w:rFonts w:ascii="Arial" w:hAnsi="Arial" w:cs="Arial"/>
          <w:b w:val="0"/>
          <w:sz w:val="20"/>
          <w:szCs w:val="20"/>
        </w:rPr>
        <w:lastRenderedPageBreak/>
        <w:t>10.1.</w:t>
      </w:r>
      <w:r w:rsidRPr="002B2E96">
        <w:rPr>
          <w:rFonts w:ascii="Arial" w:hAnsi="Arial" w:cs="Arial"/>
          <w:b w:val="0"/>
          <w:sz w:val="20"/>
          <w:szCs w:val="20"/>
        </w:rPr>
        <w:tab/>
      </w:r>
      <w:r w:rsidRPr="002B2E96">
        <w:rPr>
          <w:rFonts w:ascii="Arial" w:hAnsi="Arial" w:cs="Arial"/>
          <w:b w:val="0"/>
          <w:iCs/>
          <w:sz w:val="20"/>
          <w:szCs w:val="20"/>
        </w:rPr>
        <w:t xml:space="preserve">Wykonawca może w celu potwierdzenia spełniania warunków udziału w postępowaniu, </w:t>
      </w:r>
      <w:r>
        <w:rPr>
          <w:rFonts w:ascii="Arial" w:hAnsi="Arial" w:cs="Arial"/>
          <w:b w:val="0"/>
          <w:iCs/>
          <w:sz w:val="20"/>
          <w:szCs w:val="20"/>
        </w:rPr>
        <w:br/>
      </w:r>
      <w:r w:rsidRPr="002B2E96">
        <w:rPr>
          <w:rFonts w:ascii="Arial" w:hAnsi="Arial" w:cs="Arial"/>
          <w:b w:val="0"/>
          <w:iCs/>
          <w:sz w:val="20"/>
          <w:szCs w:val="20"/>
        </w:rPr>
        <w:t xml:space="preserve">w stosownych sytuacjach oraz w odniesieniu do zamówienia, lub jego części, polegać </w:t>
      </w:r>
      <w:r>
        <w:rPr>
          <w:rFonts w:ascii="Arial" w:hAnsi="Arial" w:cs="Arial"/>
          <w:b w:val="0"/>
          <w:iCs/>
          <w:sz w:val="20"/>
          <w:szCs w:val="20"/>
        </w:rPr>
        <w:br/>
      </w:r>
      <w:r w:rsidRPr="002B2E96">
        <w:rPr>
          <w:rFonts w:ascii="Arial" w:hAnsi="Arial" w:cs="Arial"/>
          <w:b w:val="0"/>
          <w:iCs/>
          <w:sz w:val="20"/>
          <w:szCs w:val="20"/>
        </w:rPr>
        <w:t>na zdolnościach technicznych lub zawodowych innych podmiotów, niezależnie od charakteru prawnego łączących go z nim stosunków prawnych.</w:t>
      </w:r>
    </w:p>
    <w:p w14:paraId="6C5B5FC8" w14:textId="77777777" w:rsidR="007D2C4C" w:rsidRPr="002B2E96" w:rsidRDefault="007D2C4C" w:rsidP="007D2C4C">
      <w:pPr>
        <w:pStyle w:val="Tekstpodstawowy2"/>
        <w:spacing w:before="0"/>
        <w:ind w:left="709" w:hanging="709"/>
        <w:rPr>
          <w:rFonts w:ascii="Arial" w:hAnsi="Arial" w:cs="Arial"/>
          <w:b w:val="0"/>
          <w:sz w:val="20"/>
          <w:szCs w:val="20"/>
        </w:rPr>
      </w:pPr>
      <w:r w:rsidRPr="002B2E96">
        <w:rPr>
          <w:rFonts w:ascii="Arial" w:hAnsi="Arial" w:cs="Arial"/>
          <w:b w:val="0"/>
          <w:iCs/>
          <w:sz w:val="20"/>
          <w:szCs w:val="20"/>
        </w:rPr>
        <w:t>10.2.</w:t>
      </w:r>
      <w:r w:rsidRPr="002B2E96">
        <w:rPr>
          <w:rFonts w:ascii="Arial" w:hAnsi="Arial" w:cs="Arial"/>
          <w:b w:val="0"/>
          <w:iCs/>
          <w:sz w:val="20"/>
          <w:szCs w:val="20"/>
        </w:rPr>
        <w:tab/>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w:t>
      </w:r>
      <w:r>
        <w:rPr>
          <w:rFonts w:ascii="Arial" w:hAnsi="Arial" w:cs="Arial"/>
          <w:b w:val="0"/>
          <w:iCs/>
          <w:sz w:val="20"/>
          <w:szCs w:val="20"/>
        </w:rPr>
        <w:br/>
      </w:r>
      <w:r w:rsidRPr="002B2E96">
        <w:rPr>
          <w:rFonts w:ascii="Arial" w:hAnsi="Arial" w:cs="Arial"/>
          <w:b w:val="0"/>
          <w:iCs/>
          <w:sz w:val="20"/>
          <w:szCs w:val="20"/>
        </w:rPr>
        <w:t>do dyspozycji niezbędnych zasobów na potrzeby realizacji zamówienia.</w:t>
      </w:r>
    </w:p>
    <w:p w14:paraId="08765F04" w14:textId="77777777" w:rsidR="007D2C4C" w:rsidRPr="002B2E96" w:rsidRDefault="007D2C4C" w:rsidP="007D2C4C">
      <w:pPr>
        <w:pStyle w:val="Tekstpodstawowy2"/>
        <w:spacing w:before="0"/>
        <w:ind w:left="709" w:hanging="709"/>
        <w:rPr>
          <w:rFonts w:ascii="Arial" w:hAnsi="Arial" w:cs="Arial"/>
          <w:b w:val="0"/>
          <w:sz w:val="20"/>
          <w:szCs w:val="20"/>
        </w:rPr>
      </w:pPr>
      <w:r w:rsidRPr="002B2E96">
        <w:rPr>
          <w:rFonts w:ascii="Arial" w:hAnsi="Arial" w:cs="Arial"/>
          <w:b w:val="0"/>
          <w:iCs/>
          <w:sz w:val="20"/>
          <w:szCs w:val="20"/>
        </w:rPr>
        <w:t>10.3.</w:t>
      </w:r>
      <w:r w:rsidRPr="002B2E96">
        <w:rPr>
          <w:rFonts w:ascii="Arial" w:hAnsi="Arial" w:cs="Arial"/>
          <w:b w:val="0"/>
          <w:iCs/>
          <w:sz w:val="20"/>
          <w:szCs w:val="20"/>
        </w:rPr>
        <w:tab/>
        <w:t xml:space="preserve">Zamawiający oceni, czy udostępniane </w:t>
      </w:r>
      <w:r>
        <w:rPr>
          <w:rFonts w:ascii="Arial" w:hAnsi="Arial" w:cs="Arial"/>
          <w:b w:val="0"/>
          <w:iCs/>
          <w:sz w:val="20"/>
          <w:szCs w:val="20"/>
        </w:rPr>
        <w:t>W</w:t>
      </w:r>
      <w:r w:rsidRPr="002B2E96">
        <w:rPr>
          <w:rFonts w:ascii="Arial" w:hAnsi="Arial" w:cs="Arial"/>
          <w:b w:val="0"/>
          <w:iCs/>
          <w:sz w:val="20"/>
          <w:szCs w:val="20"/>
        </w:rPr>
        <w:t xml:space="preserve">ykonawcy przez inne podmioty zdolności techniczne lub zawodowe, pozwalają na wykazanie przez </w:t>
      </w:r>
      <w:r>
        <w:rPr>
          <w:rFonts w:ascii="Arial" w:hAnsi="Arial" w:cs="Arial"/>
          <w:b w:val="0"/>
          <w:iCs/>
          <w:sz w:val="20"/>
          <w:szCs w:val="20"/>
        </w:rPr>
        <w:t>W</w:t>
      </w:r>
      <w:r w:rsidRPr="002B2E96">
        <w:rPr>
          <w:rFonts w:ascii="Arial" w:hAnsi="Arial" w:cs="Arial"/>
          <w:b w:val="0"/>
          <w:iCs/>
          <w:sz w:val="20"/>
          <w:szCs w:val="20"/>
        </w:rPr>
        <w:t xml:space="preserve">ykonawcę spełniania warunków udziału </w:t>
      </w:r>
      <w:r>
        <w:rPr>
          <w:rFonts w:ascii="Arial" w:hAnsi="Arial" w:cs="Arial"/>
          <w:b w:val="0"/>
          <w:iCs/>
          <w:sz w:val="20"/>
          <w:szCs w:val="20"/>
        </w:rPr>
        <w:br/>
      </w:r>
      <w:r w:rsidRPr="002B2E96">
        <w:rPr>
          <w:rFonts w:ascii="Arial" w:hAnsi="Arial" w:cs="Arial"/>
          <w:b w:val="0"/>
          <w:iCs/>
          <w:sz w:val="20"/>
          <w:szCs w:val="20"/>
        </w:rPr>
        <w:t xml:space="preserve">w postępowaniu oraz zbada, czy nie zachodzą wobec tego podmiotu podstawy wykluczenia, </w:t>
      </w:r>
      <w:r>
        <w:rPr>
          <w:rFonts w:ascii="Arial" w:hAnsi="Arial" w:cs="Arial"/>
          <w:b w:val="0"/>
          <w:iCs/>
          <w:sz w:val="20"/>
          <w:szCs w:val="20"/>
        </w:rPr>
        <w:br/>
      </w:r>
      <w:r w:rsidRPr="002B2E96">
        <w:rPr>
          <w:rFonts w:ascii="Arial" w:hAnsi="Arial" w:cs="Arial"/>
          <w:b w:val="0"/>
          <w:iCs/>
          <w:sz w:val="20"/>
          <w:szCs w:val="20"/>
        </w:rPr>
        <w:t>o których mowa w art. 24 ust. 1 pkt 13–22 ustawy Pzp oraz, o których mowa w pkt</w:t>
      </w:r>
      <w:r>
        <w:rPr>
          <w:rFonts w:ascii="Arial" w:hAnsi="Arial" w:cs="Arial"/>
          <w:b w:val="0"/>
          <w:iCs/>
          <w:sz w:val="20"/>
          <w:szCs w:val="20"/>
        </w:rPr>
        <w:t>.</w:t>
      </w:r>
      <w:r w:rsidRPr="002B2E96">
        <w:rPr>
          <w:rFonts w:ascii="Arial" w:hAnsi="Arial" w:cs="Arial"/>
          <w:b w:val="0"/>
          <w:iCs/>
          <w:sz w:val="20"/>
          <w:szCs w:val="20"/>
        </w:rPr>
        <w:t xml:space="preserve"> 8.2.</w:t>
      </w:r>
    </w:p>
    <w:p w14:paraId="4027CA89" w14:textId="77777777" w:rsidR="007D2C4C" w:rsidRPr="002B2E96" w:rsidRDefault="007D2C4C" w:rsidP="007D2C4C">
      <w:pPr>
        <w:pStyle w:val="Tekstpodstawowy2"/>
        <w:spacing w:before="0"/>
        <w:ind w:left="709" w:hanging="709"/>
        <w:rPr>
          <w:rFonts w:ascii="Arial" w:hAnsi="Arial" w:cs="Arial"/>
          <w:b w:val="0"/>
          <w:sz w:val="20"/>
          <w:szCs w:val="20"/>
        </w:rPr>
      </w:pPr>
      <w:r w:rsidRPr="002B2E96">
        <w:rPr>
          <w:rFonts w:ascii="Arial" w:hAnsi="Arial" w:cs="Arial"/>
          <w:b w:val="0"/>
          <w:iCs/>
          <w:sz w:val="20"/>
          <w:szCs w:val="20"/>
        </w:rPr>
        <w:t>10.4.</w:t>
      </w:r>
      <w:r w:rsidRPr="002B2E96">
        <w:rPr>
          <w:rFonts w:ascii="Arial" w:hAnsi="Arial" w:cs="Arial"/>
          <w:b w:val="0"/>
          <w:iCs/>
          <w:sz w:val="20"/>
          <w:szCs w:val="20"/>
        </w:rPr>
        <w:tab/>
        <w:t xml:space="preserve">W odniesieniu do warunków dotyczących wykształcenia, kwalifikacji zawodowych </w:t>
      </w:r>
      <w:r>
        <w:rPr>
          <w:rFonts w:ascii="Arial" w:hAnsi="Arial" w:cs="Arial"/>
          <w:b w:val="0"/>
          <w:iCs/>
          <w:sz w:val="20"/>
          <w:szCs w:val="20"/>
        </w:rPr>
        <w:br/>
      </w:r>
      <w:r w:rsidRPr="002B2E96">
        <w:rPr>
          <w:rFonts w:ascii="Arial" w:hAnsi="Arial" w:cs="Arial"/>
          <w:b w:val="0"/>
          <w:iCs/>
          <w:sz w:val="20"/>
          <w:szCs w:val="20"/>
        </w:rPr>
        <w:t>lub doświadczenia, Wykonawcy mogą polegać na doświadczeniu innych podmiotów, jeżeli podmioty te zrealizują usługi do realizacji których te zdolności są wymagane.</w:t>
      </w:r>
    </w:p>
    <w:p w14:paraId="5191B872" w14:textId="77777777" w:rsidR="007D2C4C" w:rsidRPr="002B2E96" w:rsidRDefault="007D2C4C" w:rsidP="007D2C4C">
      <w:pPr>
        <w:pStyle w:val="Tekstpodstawowy2"/>
        <w:spacing w:before="0"/>
        <w:ind w:left="709" w:hanging="709"/>
        <w:rPr>
          <w:rFonts w:ascii="Arial" w:hAnsi="Arial" w:cs="Arial"/>
          <w:b w:val="0"/>
          <w:sz w:val="20"/>
          <w:szCs w:val="20"/>
        </w:rPr>
      </w:pPr>
      <w:r>
        <w:rPr>
          <w:rFonts w:ascii="Arial" w:hAnsi="Arial" w:cs="Arial"/>
          <w:b w:val="0"/>
          <w:iCs/>
          <w:sz w:val="20"/>
          <w:szCs w:val="20"/>
        </w:rPr>
        <w:t xml:space="preserve">10.5.  </w:t>
      </w:r>
      <w:r w:rsidRPr="002B2E96">
        <w:rPr>
          <w:rFonts w:ascii="Arial" w:hAnsi="Arial" w:cs="Arial"/>
          <w:b w:val="0"/>
          <w:sz w:val="20"/>
          <w:szCs w:val="20"/>
        </w:rPr>
        <w:t xml:space="preserve">W celu oceny, czy </w:t>
      </w:r>
      <w:r>
        <w:rPr>
          <w:rFonts w:ascii="Arial" w:hAnsi="Arial" w:cs="Arial"/>
          <w:b w:val="0"/>
          <w:sz w:val="20"/>
          <w:szCs w:val="20"/>
        </w:rPr>
        <w:t>W</w:t>
      </w:r>
      <w:r w:rsidRPr="002B2E96">
        <w:rPr>
          <w:rFonts w:ascii="Arial" w:hAnsi="Arial" w:cs="Arial"/>
          <w:b w:val="0"/>
          <w:sz w:val="20"/>
          <w:szCs w:val="20"/>
        </w:rPr>
        <w:t xml:space="preserve">ykonawca polegając na zdolnościach lub sytuacji innych podmiotów </w:t>
      </w:r>
      <w:r>
        <w:rPr>
          <w:rFonts w:ascii="Arial" w:hAnsi="Arial" w:cs="Arial"/>
          <w:b w:val="0"/>
          <w:sz w:val="20"/>
          <w:szCs w:val="20"/>
        </w:rPr>
        <w:br/>
      </w:r>
      <w:r w:rsidRPr="002B2E96">
        <w:rPr>
          <w:rFonts w:ascii="Arial" w:hAnsi="Arial" w:cs="Arial"/>
          <w:b w:val="0"/>
          <w:sz w:val="20"/>
          <w:szCs w:val="20"/>
        </w:rPr>
        <w:t xml:space="preserve">na zasadach określonych w art. 22a ustawy, będzie dysponował niezbędnymi zasobami </w:t>
      </w:r>
      <w:r>
        <w:rPr>
          <w:rFonts w:ascii="Arial" w:hAnsi="Arial" w:cs="Arial"/>
          <w:b w:val="0"/>
          <w:sz w:val="20"/>
          <w:szCs w:val="20"/>
        </w:rPr>
        <w:br/>
      </w:r>
      <w:r w:rsidRPr="002B2E96">
        <w:rPr>
          <w:rFonts w:ascii="Arial" w:hAnsi="Arial" w:cs="Arial"/>
          <w:b w:val="0"/>
          <w:sz w:val="20"/>
          <w:szCs w:val="20"/>
        </w:rPr>
        <w:t xml:space="preserve">w stopniu umożliwiającym należyte wykonanie zamówienia publicznego oraz oceny, </w:t>
      </w:r>
      <w:r>
        <w:rPr>
          <w:rFonts w:ascii="Arial" w:hAnsi="Arial" w:cs="Arial"/>
          <w:b w:val="0"/>
          <w:sz w:val="20"/>
          <w:szCs w:val="20"/>
        </w:rPr>
        <w:br/>
        <w:t>czy stosunek łączący W</w:t>
      </w:r>
      <w:r w:rsidRPr="002B2E96">
        <w:rPr>
          <w:rFonts w:ascii="Arial" w:hAnsi="Arial" w:cs="Arial"/>
          <w:b w:val="0"/>
          <w:sz w:val="20"/>
          <w:szCs w:val="20"/>
        </w:rPr>
        <w:t xml:space="preserve">ykonawcę z tymi podmiotami gwarantuje rzeczywisty dostęp </w:t>
      </w:r>
      <w:r>
        <w:rPr>
          <w:rFonts w:ascii="Arial" w:hAnsi="Arial" w:cs="Arial"/>
          <w:b w:val="0"/>
          <w:sz w:val="20"/>
          <w:szCs w:val="20"/>
        </w:rPr>
        <w:br/>
      </w:r>
      <w:r w:rsidRPr="002B2E96">
        <w:rPr>
          <w:rFonts w:ascii="Arial" w:hAnsi="Arial" w:cs="Arial"/>
          <w:b w:val="0"/>
          <w:sz w:val="20"/>
          <w:szCs w:val="20"/>
        </w:rPr>
        <w:t>do ich zasobów, zamawiający może żądać dokumentów, które określają w szczególności:</w:t>
      </w:r>
    </w:p>
    <w:p w14:paraId="5E5DBC9D" w14:textId="77777777" w:rsidR="007D2C4C" w:rsidRPr="002B2E96" w:rsidRDefault="007D2C4C" w:rsidP="00F90AC8">
      <w:pPr>
        <w:pStyle w:val="Tekstpodstawowy2"/>
        <w:numPr>
          <w:ilvl w:val="0"/>
          <w:numId w:val="46"/>
        </w:numPr>
        <w:spacing w:before="0"/>
        <w:rPr>
          <w:rFonts w:ascii="Arial" w:hAnsi="Arial" w:cs="Arial"/>
          <w:b w:val="0"/>
          <w:sz w:val="20"/>
          <w:szCs w:val="20"/>
        </w:rPr>
      </w:pPr>
      <w:r w:rsidRPr="002B2E96">
        <w:rPr>
          <w:rFonts w:ascii="Arial" w:hAnsi="Arial" w:cs="Arial"/>
          <w:b w:val="0"/>
          <w:sz w:val="20"/>
          <w:szCs w:val="20"/>
        </w:rPr>
        <w:t xml:space="preserve">zakres dostępnych </w:t>
      </w:r>
      <w:r>
        <w:rPr>
          <w:rFonts w:ascii="Arial" w:hAnsi="Arial" w:cs="Arial"/>
          <w:b w:val="0"/>
          <w:sz w:val="20"/>
          <w:szCs w:val="20"/>
        </w:rPr>
        <w:t>W</w:t>
      </w:r>
      <w:r w:rsidRPr="002B2E96">
        <w:rPr>
          <w:rFonts w:ascii="Arial" w:hAnsi="Arial" w:cs="Arial"/>
          <w:b w:val="0"/>
          <w:sz w:val="20"/>
          <w:szCs w:val="20"/>
        </w:rPr>
        <w:t>ykonawcy zasobów innego podmiotu;</w:t>
      </w:r>
    </w:p>
    <w:p w14:paraId="4D19ACA6" w14:textId="77777777" w:rsidR="007D2C4C" w:rsidRPr="002B2E96" w:rsidRDefault="007D2C4C" w:rsidP="00F90AC8">
      <w:pPr>
        <w:pStyle w:val="Tekstpodstawowy2"/>
        <w:numPr>
          <w:ilvl w:val="0"/>
          <w:numId w:val="46"/>
        </w:numPr>
        <w:spacing w:before="0"/>
        <w:rPr>
          <w:rFonts w:ascii="Arial" w:hAnsi="Arial" w:cs="Arial"/>
          <w:b w:val="0"/>
          <w:sz w:val="20"/>
          <w:szCs w:val="20"/>
        </w:rPr>
      </w:pPr>
      <w:r w:rsidRPr="002B2E96">
        <w:rPr>
          <w:rFonts w:ascii="Arial" w:hAnsi="Arial" w:cs="Arial"/>
          <w:b w:val="0"/>
          <w:sz w:val="20"/>
          <w:szCs w:val="20"/>
        </w:rPr>
        <w:t xml:space="preserve">sposób wykorzystania zasobów innego podmiotu, przez </w:t>
      </w:r>
      <w:r>
        <w:rPr>
          <w:rFonts w:ascii="Arial" w:hAnsi="Arial" w:cs="Arial"/>
          <w:b w:val="0"/>
          <w:sz w:val="20"/>
          <w:szCs w:val="20"/>
        </w:rPr>
        <w:t>W</w:t>
      </w:r>
      <w:r w:rsidRPr="002B2E96">
        <w:rPr>
          <w:rFonts w:ascii="Arial" w:hAnsi="Arial" w:cs="Arial"/>
          <w:b w:val="0"/>
          <w:sz w:val="20"/>
          <w:szCs w:val="20"/>
        </w:rPr>
        <w:t>ykonawcę, przy wykonywaniu zamówienia publicznego;</w:t>
      </w:r>
    </w:p>
    <w:p w14:paraId="6D013F6F" w14:textId="668F3681" w:rsidR="007D2C4C" w:rsidRDefault="007D2C4C" w:rsidP="00F90AC8">
      <w:pPr>
        <w:pStyle w:val="Tekstpodstawowy2"/>
        <w:numPr>
          <w:ilvl w:val="0"/>
          <w:numId w:val="46"/>
        </w:numPr>
        <w:spacing w:before="0"/>
        <w:rPr>
          <w:rFonts w:ascii="Arial" w:hAnsi="Arial" w:cs="Arial"/>
          <w:b w:val="0"/>
          <w:sz w:val="20"/>
          <w:szCs w:val="20"/>
        </w:rPr>
      </w:pPr>
      <w:r w:rsidRPr="002B2E96">
        <w:rPr>
          <w:rFonts w:ascii="Arial" w:hAnsi="Arial" w:cs="Arial"/>
          <w:b w:val="0"/>
          <w:sz w:val="20"/>
          <w:szCs w:val="20"/>
        </w:rPr>
        <w:t>zakres i okres udziału innego podmiotu przy wykonywaniu zamówienia publicznego;</w:t>
      </w:r>
    </w:p>
    <w:p w14:paraId="1F2ACD9B" w14:textId="6498BE45" w:rsidR="003E46E5" w:rsidRPr="003E46E5" w:rsidRDefault="003E46E5" w:rsidP="00F90AC8">
      <w:pPr>
        <w:pStyle w:val="Tekstpodstawowy2"/>
        <w:numPr>
          <w:ilvl w:val="0"/>
          <w:numId w:val="46"/>
        </w:numPr>
        <w:spacing w:before="0"/>
        <w:rPr>
          <w:rFonts w:ascii="Arial" w:hAnsi="Arial" w:cs="Arial"/>
          <w:b w:val="0"/>
          <w:sz w:val="20"/>
          <w:szCs w:val="20"/>
        </w:rPr>
      </w:pPr>
      <w:r w:rsidRPr="00AC799F">
        <w:rPr>
          <w:rFonts w:ascii="Arial" w:hAnsi="Arial" w:cs="Arial"/>
          <w:b w:val="0"/>
          <w:sz w:val="20"/>
          <w:szCs w:val="20"/>
        </w:rPr>
        <w:t>czy podmiot, na zdolnościach którego Wykonawca polega w odniesieniu do warunków udziału w postępowaniu dotyczących doświadczenia, zrealizuje usługi, których wskazane zdolności dotyczą.</w:t>
      </w:r>
    </w:p>
    <w:p w14:paraId="5977AB84" w14:textId="05519107" w:rsidR="007D2C4C" w:rsidRPr="00833406" w:rsidRDefault="007D2C4C" w:rsidP="007D2C4C">
      <w:pPr>
        <w:pStyle w:val="Tekstpodstawowy2"/>
        <w:spacing w:before="0"/>
        <w:ind w:left="709" w:hanging="709"/>
        <w:rPr>
          <w:rFonts w:ascii="Arial" w:hAnsi="Arial" w:cs="Arial"/>
          <w:b w:val="0"/>
          <w:iCs/>
          <w:sz w:val="20"/>
          <w:szCs w:val="20"/>
        </w:rPr>
      </w:pPr>
      <w:r w:rsidRPr="002B2E96">
        <w:rPr>
          <w:rFonts w:ascii="Arial" w:hAnsi="Arial" w:cs="Arial"/>
          <w:b w:val="0"/>
          <w:iCs/>
          <w:sz w:val="20"/>
          <w:szCs w:val="20"/>
        </w:rPr>
        <w:t>10.6.</w:t>
      </w:r>
      <w:r w:rsidRPr="002B2E96">
        <w:rPr>
          <w:rFonts w:ascii="Arial" w:hAnsi="Arial" w:cs="Arial"/>
          <w:b w:val="0"/>
          <w:iCs/>
          <w:sz w:val="20"/>
          <w:szCs w:val="20"/>
        </w:rPr>
        <w:tab/>
        <w:t xml:space="preserve">Zamawiający żąda od </w:t>
      </w:r>
      <w:r>
        <w:rPr>
          <w:rFonts w:ascii="Arial" w:hAnsi="Arial" w:cs="Arial"/>
          <w:b w:val="0"/>
          <w:iCs/>
          <w:sz w:val="20"/>
          <w:szCs w:val="20"/>
        </w:rPr>
        <w:t>W</w:t>
      </w:r>
      <w:r w:rsidRPr="002B2E96">
        <w:rPr>
          <w:rFonts w:ascii="Arial" w:hAnsi="Arial" w:cs="Arial"/>
          <w:b w:val="0"/>
          <w:iCs/>
          <w:sz w:val="20"/>
          <w:szCs w:val="20"/>
        </w:rPr>
        <w:t xml:space="preserve">ykonawcy, który polega na zdolnościach lub sytuacji innych podmiotów na zasadach określonych w art. 22a ustawy Pzp, przedstawienia w odniesieniu </w:t>
      </w:r>
      <w:r>
        <w:rPr>
          <w:rFonts w:ascii="Arial" w:hAnsi="Arial" w:cs="Arial"/>
          <w:b w:val="0"/>
          <w:iCs/>
          <w:sz w:val="20"/>
          <w:szCs w:val="20"/>
        </w:rPr>
        <w:br/>
      </w:r>
      <w:r w:rsidRPr="002B2E96">
        <w:rPr>
          <w:rFonts w:ascii="Arial" w:hAnsi="Arial" w:cs="Arial"/>
          <w:b w:val="0"/>
          <w:iCs/>
          <w:sz w:val="20"/>
          <w:szCs w:val="20"/>
        </w:rPr>
        <w:t>do tych podmiotów dokumentów wymienionych w pkt. 9.</w:t>
      </w:r>
      <w:r>
        <w:rPr>
          <w:rFonts w:ascii="Arial" w:hAnsi="Arial" w:cs="Arial"/>
          <w:b w:val="0"/>
          <w:iCs/>
          <w:sz w:val="20"/>
          <w:szCs w:val="20"/>
        </w:rPr>
        <w:t>6</w:t>
      </w:r>
      <w:r w:rsidRPr="002B2E96">
        <w:rPr>
          <w:rFonts w:ascii="Arial" w:hAnsi="Arial" w:cs="Arial"/>
          <w:b w:val="0"/>
          <w:iCs/>
          <w:sz w:val="20"/>
          <w:szCs w:val="20"/>
        </w:rPr>
        <w:t>.1.</w:t>
      </w:r>
    </w:p>
    <w:p w14:paraId="5EFBCB35" w14:textId="2F6CC7B7" w:rsidR="007D2C4C" w:rsidRPr="002B2E96" w:rsidRDefault="007D2C4C" w:rsidP="007D2C4C">
      <w:pPr>
        <w:pStyle w:val="Tekstpodstawowy2"/>
        <w:spacing w:before="0"/>
        <w:ind w:left="709" w:hanging="709"/>
        <w:rPr>
          <w:rFonts w:ascii="Arial" w:hAnsi="Arial" w:cs="Arial"/>
          <w:b w:val="0"/>
          <w:iCs/>
          <w:sz w:val="20"/>
          <w:szCs w:val="20"/>
        </w:rPr>
      </w:pPr>
      <w:r w:rsidRPr="002B2E96">
        <w:rPr>
          <w:rFonts w:ascii="Arial" w:hAnsi="Arial" w:cs="Arial"/>
          <w:b w:val="0"/>
          <w:iCs/>
          <w:sz w:val="20"/>
          <w:szCs w:val="20"/>
        </w:rPr>
        <w:t>10.7.</w:t>
      </w:r>
      <w:r w:rsidRPr="002B2E96">
        <w:rPr>
          <w:rFonts w:ascii="Arial" w:hAnsi="Arial" w:cs="Arial"/>
          <w:b w:val="0"/>
          <w:iCs/>
          <w:sz w:val="20"/>
          <w:szCs w:val="20"/>
        </w:rPr>
        <w:tab/>
        <w:t xml:space="preserve">Wykonawca, który powołuje się na zasoby innych podmiotów, w celu wykazania braku istnienia wobec nich podstaw wykluczenia oraz spełniania, w zakresie, w jakim powołuje </w:t>
      </w:r>
      <w:r>
        <w:rPr>
          <w:rFonts w:ascii="Arial" w:hAnsi="Arial" w:cs="Arial"/>
          <w:b w:val="0"/>
          <w:iCs/>
          <w:sz w:val="20"/>
          <w:szCs w:val="20"/>
        </w:rPr>
        <w:br/>
      </w:r>
      <w:r w:rsidRPr="002B2E96">
        <w:rPr>
          <w:rFonts w:ascii="Arial" w:hAnsi="Arial" w:cs="Arial"/>
          <w:b w:val="0"/>
          <w:iCs/>
          <w:sz w:val="20"/>
          <w:szCs w:val="20"/>
        </w:rPr>
        <w:t xml:space="preserve">się na ich zasoby, warunków udziału w postępowaniu składa także </w:t>
      </w:r>
      <w:r w:rsidR="008B5A88">
        <w:rPr>
          <w:rFonts w:ascii="Arial" w:hAnsi="Arial" w:cs="Arial"/>
          <w:b w:val="0"/>
          <w:iCs/>
          <w:sz w:val="20"/>
          <w:szCs w:val="20"/>
        </w:rPr>
        <w:t xml:space="preserve">oświadczenia, o których mowa w pkt. 9.1. </w:t>
      </w:r>
      <w:r w:rsidRPr="002B2E96">
        <w:rPr>
          <w:rFonts w:ascii="Arial" w:hAnsi="Arial" w:cs="Arial"/>
          <w:b w:val="0"/>
          <w:iCs/>
          <w:sz w:val="20"/>
          <w:szCs w:val="20"/>
        </w:rPr>
        <w:t>dotyczące tych podmiotów.</w:t>
      </w:r>
    </w:p>
    <w:p w14:paraId="5E76C117" w14:textId="2F935EA6" w:rsidR="00A63AF4" w:rsidRPr="00781E53" w:rsidRDefault="00A63AF4" w:rsidP="00781E53">
      <w:pPr>
        <w:pStyle w:val="Tekstpodstawowy2"/>
        <w:spacing w:before="0"/>
        <w:ind w:left="709" w:hanging="709"/>
        <w:rPr>
          <w:rFonts w:ascii="Arial" w:hAnsi="Arial" w:cs="Arial"/>
          <w:bCs w:val="0"/>
          <w:sz w:val="20"/>
          <w:szCs w:val="20"/>
        </w:rPr>
      </w:pPr>
      <w:r w:rsidRPr="00781E53">
        <w:rPr>
          <w:rFonts w:ascii="Arial" w:hAnsi="Arial" w:cs="Arial"/>
          <w:bCs w:val="0"/>
          <w:sz w:val="20"/>
          <w:szCs w:val="20"/>
        </w:rPr>
        <w:t xml:space="preserve">11. </w:t>
      </w:r>
      <w:r w:rsidRPr="00781E53">
        <w:rPr>
          <w:rFonts w:ascii="Arial" w:hAnsi="Arial" w:cs="Arial"/>
          <w:bCs w:val="0"/>
          <w:sz w:val="20"/>
          <w:szCs w:val="20"/>
        </w:rPr>
        <w:tab/>
        <w:t>INFORMACJA DLA WYKONAWCÓW WSPÓLNIE UBIEGAJĄCYCH SIĘ O UDZIELENIE ZAMÓWIENIA (SPÓŁKI CYWILNE/ KONSORCJA)</w:t>
      </w:r>
    </w:p>
    <w:p w14:paraId="0CDA8958" w14:textId="77777777"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11.1.</w:t>
      </w:r>
      <w:r w:rsidRPr="00F37B1C">
        <w:rPr>
          <w:rFonts w:ascii="Arial" w:hAnsi="Arial" w:cs="Arial"/>
          <w:b w:val="0"/>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6D39D5B" w14:textId="77777777"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11.2.</w:t>
      </w:r>
      <w:r w:rsidRPr="00F37B1C">
        <w:rPr>
          <w:rFonts w:ascii="Arial" w:hAnsi="Arial" w:cs="Arial"/>
          <w:b w:val="0"/>
          <w:sz w:val="20"/>
          <w:szCs w:val="20"/>
        </w:rPr>
        <w:tab/>
        <w:t xml:space="preserve">W przypadku Wykonawców wspólnie ubiegających się o udzielenie zamówienia, żaden z nich nie może podlegać wykluczeniu z powodu </w:t>
      </w:r>
      <w:r w:rsidR="00063636">
        <w:rPr>
          <w:rFonts w:ascii="Arial" w:hAnsi="Arial" w:cs="Arial"/>
          <w:b w:val="0"/>
          <w:sz w:val="20"/>
          <w:szCs w:val="20"/>
        </w:rPr>
        <w:t>spełnienia którejkolwiek z przesłanek</w:t>
      </w:r>
      <w:r w:rsidRPr="00F37B1C">
        <w:rPr>
          <w:rFonts w:ascii="Arial" w:hAnsi="Arial" w:cs="Arial"/>
          <w:b w:val="0"/>
          <w:sz w:val="20"/>
          <w:szCs w:val="20"/>
        </w:rPr>
        <w:t>, o których mowa w art. 24 ust. 1</w:t>
      </w:r>
      <w:r w:rsidR="00063636">
        <w:rPr>
          <w:rFonts w:ascii="Arial" w:hAnsi="Arial" w:cs="Arial"/>
          <w:b w:val="0"/>
          <w:sz w:val="20"/>
          <w:szCs w:val="20"/>
        </w:rPr>
        <w:t xml:space="preserve"> i 5</w:t>
      </w:r>
      <w:r w:rsidRPr="00F37B1C">
        <w:rPr>
          <w:rFonts w:ascii="Arial" w:hAnsi="Arial" w:cs="Arial"/>
          <w:b w:val="0"/>
          <w:sz w:val="20"/>
          <w:szCs w:val="20"/>
        </w:rPr>
        <w:t xml:space="preserve"> ustawy Pzp, natomiast spełnianie warunków udziału w postępowaniu Wykonawc</w:t>
      </w:r>
      <w:r w:rsidR="00E1732C">
        <w:rPr>
          <w:rFonts w:ascii="Arial" w:hAnsi="Arial" w:cs="Arial"/>
          <w:b w:val="0"/>
          <w:sz w:val="20"/>
          <w:szCs w:val="20"/>
        </w:rPr>
        <w:t>y wykazują zgodnie z pkt 7.2</w:t>
      </w:r>
      <w:r w:rsidRPr="00F37B1C">
        <w:rPr>
          <w:rFonts w:ascii="Arial" w:hAnsi="Arial" w:cs="Arial"/>
          <w:b w:val="0"/>
          <w:sz w:val="20"/>
          <w:szCs w:val="20"/>
        </w:rPr>
        <w:t>.</w:t>
      </w:r>
    </w:p>
    <w:p w14:paraId="6F488239" w14:textId="77777777"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11.3.</w:t>
      </w:r>
      <w:r w:rsidRPr="00F37B1C">
        <w:rPr>
          <w:rFonts w:ascii="Arial" w:hAnsi="Arial" w:cs="Arial"/>
          <w:b w:val="0"/>
          <w:sz w:val="20"/>
          <w:szCs w:val="20"/>
        </w:rPr>
        <w:tab/>
      </w:r>
      <w:r w:rsidR="00EA43B6" w:rsidRPr="008F1E5F">
        <w:rPr>
          <w:rFonts w:ascii="Arial" w:hAnsi="Arial" w:cs="Arial"/>
          <w:b w:val="0"/>
          <w:sz w:val="20"/>
          <w:szCs w:val="20"/>
        </w:rPr>
        <w:t xml:space="preserve">W przypadku wspólnego ubiegania się o zamówienie przez Wykonawców, </w:t>
      </w:r>
      <w:r w:rsidR="00EA43B6">
        <w:rPr>
          <w:rFonts w:ascii="Arial" w:hAnsi="Arial" w:cs="Arial"/>
          <w:b w:val="0"/>
          <w:sz w:val="20"/>
          <w:szCs w:val="20"/>
        </w:rPr>
        <w:t xml:space="preserve">każdy </w:t>
      </w:r>
      <w:r w:rsidR="00EA43B6">
        <w:rPr>
          <w:rFonts w:ascii="Arial" w:hAnsi="Arial" w:cs="Arial"/>
          <w:b w:val="0"/>
          <w:sz w:val="20"/>
          <w:szCs w:val="20"/>
        </w:rPr>
        <w:br/>
        <w:t>z Wykona</w:t>
      </w:r>
      <w:r w:rsidR="00EA43B6" w:rsidRPr="008F1E5F">
        <w:rPr>
          <w:rFonts w:ascii="Arial" w:hAnsi="Arial" w:cs="Arial"/>
          <w:b w:val="0"/>
          <w:sz w:val="20"/>
          <w:szCs w:val="20"/>
        </w:rPr>
        <w:t>w</w:t>
      </w:r>
      <w:r w:rsidR="00EA43B6">
        <w:rPr>
          <w:rFonts w:ascii="Arial" w:hAnsi="Arial" w:cs="Arial"/>
          <w:b w:val="0"/>
          <w:sz w:val="20"/>
          <w:szCs w:val="20"/>
        </w:rPr>
        <w:t>ców</w:t>
      </w:r>
      <w:r w:rsidR="00EA43B6" w:rsidRPr="008F1E5F">
        <w:rPr>
          <w:rFonts w:ascii="Arial" w:hAnsi="Arial" w:cs="Arial"/>
          <w:b w:val="0"/>
          <w:sz w:val="20"/>
          <w:szCs w:val="20"/>
        </w:rPr>
        <w:t xml:space="preserve"> wspólnie ubiegających się o zamówienie składa dokumenty, o których mowa </w:t>
      </w:r>
      <w:r w:rsidR="00EA43B6" w:rsidRPr="008F1E5F">
        <w:rPr>
          <w:rFonts w:ascii="Arial" w:hAnsi="Arial" w:cs="Arial"/>
          <w:b w:val="0"/>
          <w:sz w:val="20"/>
          <w:szCs w:val="20"/>
        </w:rPr>
        <w:br/>
        <w:t xml:space="preserve">w pkt. 9.1. </w:t>
      </w:r>
      <w:r w:rsidR="00EA43B6">
        <w:rPr>
          <w:rFonts w:ascii="Arial" w:hAnsi="Arial" w:cs="Arial"/>
          <w:b w:val="0"/>
          <w:sz w:val="20"/>
          <w:szCs w:val="20"/>
        </w:rPr>
        <w:t>d</w:t>
      </w:r>
      <w:r w:rsidR="00EA43B6" w:rsidRPr="008F1E5F">
        <w:rPr>
          <w:rFonts w:ascii="Arial" w:hAnsi="Arial" w:cs="Arial"/>
          <w:b w:val="0"/>
          <w:sz w:val="20"/>
          <w:szCs w:val="20"/>
        </w:rPr>
        <w:t>okumenty te potwierdzają spełnianie warunków udziału w postępowaniu oraz brak podstaw wykluczenia w zakresie, w którym każdy z Wykonawców wykazuje spełnianie warunków udziału w postępowaniu  oraz brak podstaw wykluczenia.</w:t>
      </w:r>
    </w:p>
    <w:p w14:paraId="4BB8C090" w14:textId="77777777" w:rsidR="00FA53B4" w:rsidRPr="008177D3" w:rsidRDefault="00A63AF4" w:rsidP="008177D3">
      <w:pPr>
        <w:pStyle w:val="Tekstpodstawowy2"/>
        <w:spacing w:before="0"/>
        <w:ind w:left="709" w:hanging="709"/>
        <w:rPr>
          <w:rFonts w:ascii="Arial" w:hAnsi="Arial" w:cs="Arial"/>
          <w:b w:val="0"/>
          <w:sz w:val="20"/>
          <w:szCs w:val="20"/>
        </w:rPr>
      </w:pPr>
      <w:r w:rsidRPr="00F37B1C">
        <w:rPr>
          <w:rFonts w:ascii="Arial" w:hAnsi="Arial" w:cs="Arial"/>
          <w:b w:val="0"/>
          <w:sz w:val="20"/>
          <w:szCs w:val="20"/>
        </w:rPr>
        <w:t>11.4.</w:t>
      </w:r>
      <w:r w:rsidRPr="00F37B1C">
        <w:rPr>
          <w:rFonts w:ascii="Arial" w:hAnsi="Arial" w:cs="Arial"/>
          <w:b w:val="0"/>
          <w:sz w:val="20"/>
          <w:szCs w:val="20"/>
        </w:rPr>
        <w:tab/>
        <w:t xml:space="preserve">W przypadku wspólnego ubiegania się o zamówienie przez </w:t>
      </w:r>
      <w:r w:rsidR="00FA138F">
        <w:rPr>
          <w:rFonts w:ascii="Arial" w:hAnsi="Arial" w:cs="Arial"/>
          <w:b w:val="0"/>
          <w:sz w:val="20"/>
          <w:szCs w:val="20"/>
        </w:rPr>
        <w:t>W</w:t>
      </w:r>
      <w:r w:rsidRPr="00F37B1C">
        <w:rPr>
          <w:rFonts w:ascii="Arial" w:hAnsi="Arial" w:cs="Arial"/>
          <w:b w:val="0"/>
          <w:sz w:val="20"/>
          <w:szCs w:val="20"/>
        </w:rPr>
        <w:t xml:space="preserve">ykonawców  oświadczenie </w:t>
      </w:r>
      <w:r w:rsidR="0014333A">
        <w:rPr>
          <w:rFonts w:ascii="Arial" w:hAnsi="Arial" w:cs="Arial"/>
          <w:b w:val="0"/>
          <w:sz w:val="20"/>
          <w:szCs w:val="20"/>
        </w:rPr>
        <w:br/>
      </w:r>
      <w:r w:rsidRPr="00F37B1C">
        <w:rPr>
          <w:rFonts w:ascii="Arial" w:hAnsi="Arial" w:cs="Arial"/>
          <w:b w:val="0"/>
          <w:sz w:val="20"/>
          <w:szCs w:val="20"/>
        </w:rPr>
        <w:t>o przynależności braku przynależności do tej samej grupy kapitałowej, o którym mowa w pkt. 9.</w:t>
      </w:r>
      <w:r w:rsidR="00EA43B6">
        <w:rPr>
          <w:rFonts w:ascii="Arial" w:hAnsi="Arial" w:cs="Arial"/>
          <w:b w:val="0"/>
          <w:sz w:val="20"/>
          <w:szCs w:val="20"/>
        </w:rPr>
        <w:t>2</w:t>
      </w:r>
      <w:r w:rsidR="00E1732C">
        <w:rPr>
          <w:rFonts w:ascii="Arial" w:hAnsi="Arial" w:cs="Arial"/>
          <w:b w:val="0"/>
          <w:sz w:val="20"/>
          <w:szCs w:val="20"/>
        </w:rPr>
        <w:t xml:space="preserve"> </w:t>
      </w:r>
      <w:r w:rsidRPr="00F37B1C">
        <w:rPr>
          <w:rFonts w:ascii="Arial" w:hAnsi="Arial" w:cs="Arial"/>
          <w:b w:val="0"/>
          <w:sz w:val="20"/>
          <w:szCs w:val="20"/>
        </w:rPr>
        <w:t>składa każdy z Wykonawców</w:t>
      </w:r>
      <w:r w:rsidR="007719B9" w:rsidRPr="00F37B1C">
        <w:rPr>
          <w:rFonts w:ascii="Arial" w:hAnsi="Arial" w:cs="Arial"/>
          <w:b w:val="0"/>
          <w:sz w:val="20"/>
          <w:szCs w:val="20"/>
        </w:rPr>
        <w:t>.</w:t>
      </w:r>
    </w:p>
    <w:p w14:paraId="543C1BEC" w14:textId="563A9E80" w:rsidR="00FE7E4F" w:rsidRPr="00BA02CD" w:rsidRDefault="00A63AF4" w:rsidP="00E61384">
      <w:pPr>
        <w:ind w:left="720" w:hanging="720"/>
        <w:jc w:val="both"/>
        <w:rPr>
          <w:rFonts w:ascii="Arial" w:hAnsi="Arial" w:cs="Arial"/>
          <w:b/>
          <w:sz w:val="20"/>
          <w:szCs w:val="20"/>
        </w:rPr>
      </w:pPr>
      <w:r w:rsidRPr="00F37B1C">
        <w:rPr>
          <w:rFonts w:ascii="Arial" w:hAnsi="Arial" w:cs="Arial"/>
          <w:b/>
          <w:sz w:val="20"/>
          <w:szCs w:val="20"/>
        </w:rPr>
        <w:t xml:space="preserve">12. </w:t>
      </w:r>
      <w:r w:rsidRPr="00F37B1C">
        <w:rPr>
          <w:rFonts w:ascii="Arial" w:hAnsi="Arial" w:cs="Arial"/>
          <w:b/>
          <w:sz w:val="20"/>
          <w:szCs w:val="20"/>
        </w:rPr>
        <w:tab/>
        <w:t>SPOSÓB KOMUNIKACJI ORAZ WYMAGANIA FORMALNE DOTYCZĄCE SKŁADANYCH OŚWIADCZEŃ I DOKUMENTÓW</w:t>
      </w:r>
    </w:p>
    <w:p w14:paraId="5AD79A0E" w14:textId="0E4D7E43" w:rsidR="001F436C" w:rsidRPr="001F436C" w:rsidRDefault="001F436C" w:rsidP="00E61384">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12.1.</w:t>
      </w:r>
      <w:r w:rsidRPr="001F436C">
        <w:rPr>
          <w:rFonts w:ascii="Arial" w:hAnsi="Arial" w:cs="Arial"/>
          <w:b w:val="0"/>
          <w:iCs/>
          <w:sz w:val="20"/>
          <w:szCs w:val="20"/>
        </w:rPr>
        <w:tab/>
        <w:t>W postępowaniu komunikacja między Zamawiającym a Wykonawcami, w szczególności składanie wniosków i oświadczeń, odbywa się w formie elektronicznej, w rozumieniu ustawy z dnia 18 lipca 2002 r. o świadczeniu usług drogą elektroniczną (</w:t>
      </w:r>
      <w:proofErr w:type="spellStart"/>
      <w:r w:rsidRPr="001F436C">
        <w:rPr>
          <w:rFonts w:ascii="Arial" w:hAnsi="Arial" w:cs="Arial"/>
          <w:b w:val="0"/>
          <w:iCs/>
          <w:sz w:val="20"/>
          <w:szCs w:val="20"/>
        </w:rPr>
        <w:t>t.j</w:t>
      </w:r>
      <w:proofErr w:type="spellEnd"/>
      <w:r w:rsidRPr="001F436C">
        <w:rPr>
          <w:rFonts w:ascii="Arial" w:hAnsi="Arial" w:cs="Arial"/>
          <w:b w:val="0"/>
          <w:iCs/>
          <w:sz w:val="20"/>
          <w:szCs w:val="20"/>
        </w:rPr>
        <w:t xml:space="preserve">. Dz. U. z 2017 r. poz. 1219), wraz z jednoczesnym dopuszczeniem używania formy pisemnej za pośrednictwem operatora </w:t>
      </w:r>
      <w:r w:rsidRPr="001F436C">
        <w:rPr>
          <w:rFonts w:ascii="Arial" w:hAnsi="Arial" w:cs="Arial"/>
          <w:b w:val="0"/>
          <w:iCs/>
          <w:sz w:val="20"/>
          <w:szCs w:val="20"/>
        </w:rPr>
        <w:lastRenderedPageBreak/>
        <w:t>pocztowego w rozumieniu ustawy z dnia 23 listopada 2012 r. – Prawo pocztowe</w:t>
      </w:r>
      <w:r w:rsidR="00BA02CD">
        <w:rPr>
          <w:rFonts w:ascii="Arial" w:hAnsi="Arial" w:cs="Arial"/>
          <w:b w:val="0"/>
          <w:iCs/>
          <w:sz w:val="20"/>
          <w:szCs w:val="20"/>
        </w:rPr>
        <w:t xml:space="preserve"> </w:t>
      </w:r>
      <w:r w:rsidRPr="001F436C">
        <w:rPr>
          <w:rFonts w:ascii="Arial" w:hAnsi="Arial" w:cs="Arial"/>
          <w:b w:val="0"/>
          <w:iCs/>
          <w:sz w:val="20"/>
          <w:szCs w:val="20"/>
        </w:rPr>
        <w:t>(</w:t>
      </w:r>
      <w:proofErr w:type="spellStart"/>
      <w:r w:rsidRPr="001F436C">
        <w:rPr>
          <w:rFonts w:ascii="Arial" w:hAnsi="Arial" w:cs="Arial"/>
          <w:b w:val="0"/>
          <w:iCs/>
          <w:sz w:val="20"/>
          <w:szCs w:val="20"/>
        </w:rPr>
        <w:t>t.j</w:t>
      </w:r>
      <w:proofErr w:type="spellEnd"/>
      <w:r w:rsidRPr="001F436C">
        <w:rPr>
          <w:rFonts w:ascii="Arial" w:hAnsi="Arial" w:cs="Arial"/>
          <w:b w:val="0"/>
          <w:iCs/>
          <w:sz w:val="20"/>
          <w:szCs w:val="20"/>
        </w:rPr>
        <w:t>. Dz. U. </w:t>
      </w:r>
      <w:r w:rsidR="00BA02CD">
        <w:rPr>
          <w:rFonts w:ascii="Arial" w:hAnsi="Arial" w:cs="Arial"/>
          <w:b w:val="0"/>
          <w:iCs/>
          <w:sz w:val="20"/>
          <w:szCs w:val="20"/>
        </w:rPr>
        <w:br/>
      </w:r>
      <w:r w:rsidRPr="001F436C">
        <w:rPr>
          <w:rFonts w:ascii="Arial" w:hAnsi="Arial" w:cs="Arial"/>
          <w:b w:val="0"/>
          <w:iCs/>
          <w:sz w:val="20"/>
          <w:szCs w:val="20"/>
        </w:rPr>
        <w:t>z</w:t>
      </w:r>
      <w:r w:rsidR="00BA02CD">
        <w:rPr>
          <w:rFonts w:ascii="Arial" w:hAnsi="Arial" w:cs="Arial"/>
          <w:b w:val="0"/>
          <w:iCs/>
          <w:sz w:val="20"/>
          <w:szCs w:val="20"/>
        </w:rPr>
        <w:t xml:space="preserve"> </w:t>
      </w:r>
      <w:r w:rsidRPr="001F436C">
        <w:rPr>
          <w:rFonts w:ascii="Arial" w:hAnsi="Arial" w:cs="Arial"/>
          <w:b w:val="0"/>
          <w:iCs/>
          <w:sz w:val="20"/>
          <w:szCs w:val="20"/>
        </w:rPr>
        <w:t>2017 r. poz. 1481 i z 2018 r. poz. 106, 138, 650), osobiście</w:t>
      </w:r>
      <w:r w:rsidR="00BA02CD">
        <w:rPr>
          <w:rFonts w:ascii="Arial" w:hAnsi="Arial" w:cs="Arial"/>
          <w:b w:val="0"/>
          <w:iCs/>
          <w:sz w:val="20"/>
          <w:szCs w:val="20"/>
        </w:rPr>
        <w:t xml:space="preserve"> </w:t>
      </w:r>
      <w:r w:rsidRPr="001F436C">
        <w:rPr>
          <w:rFonts w:ascii="Arial" w:hAnsi="Arial" w:cs="Arial"/>
          <w:b w:val="0"/>
          <w:iCs/>
          <w:sz w:val="20"/>
          <w:szCs w:val="20"/>
        </w:rPr>
        <w:t>lub za pośrednictwem posłańca.</w:t>
      </w:r>
    </w:p>
    <w:p w14:paraId="1C3DFC61" w14:textId="46D73941" w:rsidR="001F436C" w:rsidRPr="001F436C" w:rsidRDefault="001F436C" w:rsidP="00E61384">
      <w:pPr>
        <w:pStyle w:val="Tekstpodstawowy2"/>
        <w:spacing w:before="0"/>
        <w:ind w:left="720" w:hanging="12"/>
        <w:rPr>
          <w:rFonts w:ascii="Arial" w:hAnsi="Arial" w:cs="Arial"/>
          <w:b w:val="0"/>
          <w:iCs/>
          <w:sz w:val="20"/>
          <w:szCs w:val="20"/>
        </w:rPr>
      </w:pPr>
      <w:r w:rsidRPr="001F436C">
        <w:rPr>
          <w:rFonts w:ascii="Arial" w:hAnsi="Arial" w:cs="Arial"/>
          <w:b w:val="0"/>
          <w:iCs/>
          <w:sz w:val="20"/>
          <w:szCs w:val="20"/>
        </w:rPr>
        <w:t xml:space="preserve">W przypadku wyboru przez Wykonawcę formy pisemnej do składania ofert i innych oświadczeń w postępowaniu </w:t>
      </w:r>
      <w:r w:rsidR="001E3836">
        <w:rPr>
          <w:rFonts w:ascii="Arial" w:hAnsi="Arial" w:cs="Arial"/>
          <w:b w:val="0"/>
          <w:iCs/>
          <w:sz w:val="20"/>
          <w:szCs w:val="20"/>
        </w:rPr>
        <w:t>zalecane jest</w:t>
      </w:r>
      <w:r w:rsidR="0008711C">
        <w:rPr>
          <w:rFonts w:ascii="Arial" w:hAnsi="Arial" w:cs="Arial"/>
          <w:b w:val="0"/>
          <w:iCs/>
          <w:sz w:val="20"/>
          <w:szCs w:val="20"/>
        </w:rPr>
        <w:t xml:space="preserve">, </w:t>
      </w:r>
      <w:r w:rsidR="001E3836">
        <w:rPr>
          <w:rFonts w:ascii="Arial" w:hAnsi="Arial" w:cs="Arial"/>
          <w:b w:val="0"/>
          <w:iCs/>
          <w:sz w:val="20"/>
          <w:szCs w:val="20"/>
        </w:rPr>
        <w:t xml:space="preserve">aby </w:t>
      </w:r>
      <w:r w:rsidRPr="001F436C">
        <w:rPr>
          <w:rFonts w:ascii="Arial" w:hAnsi="Arial" w:cs="Arial"/>
          <w:b w:val="0"/>
          <w:iCs/>
          <w:sz w:val="20"/>
          <w:szCs w:val="20"/>
        </w:rPr>
        <w:t>Wykonawca</w:t>
      </w:r>
      <w:r w:rsidR="00A27D5A">
        <w:rPr>
          <w:rFonts w:ascii="Arial" w:hAnsi="Arial" w:cs="Arial"/>
          <w:b w:val="0"/>
          <w:iCs/>
          <w:sz w:val="20"/>
          <w:szCs w:val="20"/>
        </w:rPr>
        <w:t xml:space="preserve"> </w:t>
      </w:r>
      <w:r w:rsidRPr="001F436C">
        <w:rPr>
          <w:rFonts w:ascii="Arial" w:hAnsi="Arial" w:cs="Arial"/>
          <w:b w:val="0"/>
          <w:iCs/>
          <w:sz w:val="20"/>
          <w:szCs w:val="20"/>
        </w:rPr>
        <w:t>poinformowa</w:t>
      </w:r>
      <w:r w:rsidR="001E3836">
        <w:rPr>
          <w:rFonts w:ascii="Arial" w:hAnsi="Arial" w:cs="Arial"/>
          <w:b w:val="0"/>
          <w:iCs/>
          <w:sz w:val="20"/>
          <w:szCs w:val="20"/>
        </w:rPr>
        <w:t>ł</w:t>
      </w:r>
      <w:r w:rsidRPr="001F436C">
        <w:rPr>
          <w:rFonts w:ascii="Arial" w:hAnsi="Arial" w:cs="Arial"/>
          <w:b w:val="0"/>
          <w:iCs/>
          <w:sz w:val="20"/>
          <w:szCs w:val="20"/>
        </w:rPr>
        <w:t xml:space="preserve"> o tym Zamawiającego e-mailem na adres </w:t>
      </w:r>
      <w:r w:rsidR="00781E53">
        <w:rPr>
          <w:rFonts w:ascii="Arial" w:hAnsi="Arial" w:cs="Arial"/>
          <w:b w:val="0"/>
          <w:iCs/>
          <w:sz w:val="20"/>
          <w:szCs w:val="20"/>
        </w:rPr>
        <w:t>Lukasz.Kruszewski@m</w:t>
      </w:r>
      <w:r w:rsidRPr="001F436C">
        <w:rPr>
          <w:rFonts w:ascii="Arial" w:hAnsi="Arial" w:cs="Arial"/>
          <w:b w:val="0"/>
          <w:iCs/>
          <w:sz w:val="20"/>
          <w:szCs w:val="20"/>
        </w:rPr>
        <w:t>s.gov.pl z co najmniej 1-dniowym wyprzedzeniem od dnia złożenia oferty lub oświadczenia lub wniosku w formie pisemnej.</w:t>
      </w:r>
    </w:p>
    <w:p w14:paraId="1107E14B" w14:textId="2328EB36" w:rsidR="001F436C" w:rsidRPr="001F436C" w:rsidRDefault="001F436C" w:rsidP="00E61384">
      <w:pPr>
        <w:pStyle w:val="Tekstpodstawowy2"/>
        <w:spacing w:before="0"/>
        <w:ind w:left="720" w:hanging="12"/>
        <w:rPr>
          <w:rFonts w:ascii="Arial" w:hAnsi="Arial" w:cs="Arial"/>
          <w:b w:val="0"/>
          <w:iCs/>
          <w:sz w:val="20"/>
          <w:szCs w:val="20"/>
        </w:rPr>
      </w:pPr>
      <w:r w:rsidRPr="001F436C">
        <w:rPr>
          <w:rFonts w:ascii="Arial" w:hAnsi="Arial" w:cs="Arial"/>
          <w:b w:val="0"/>
          <w:iCs/>
          <w:sz w:val="20"/>
          <w:szCs w:val="20"/>
        </w:rPr>
        <w:t>Przy czym ze względu na wprowadzenie sytuacji stanu epidemii w Polsce Zamawiający zaleca korzystanie ze środków komunikacji elektronicznej, zapewnionych przez System zapewniający obsługę procesu udzielania zamówień publicznych organizacyjnych podległych Ministrowi Sprawiedliwości, o którym mowa w pkt. 12.2.</w:t>
      </w:r>
    </w:p>
    <w:p w14:paraId="765ABBBB"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 xml:space="preserve">12.2 </w:t>
      </w:r>
      <w:r w:rsidRPr="001F436C">
        <w:rPr>
          <w:rFonts w:ascii="Arial" w:hAnsi="Arial" w:cs="Arial"/>
          <w:bCs/>
          <w:iCs/>
          <w:sz w:val="20"/>
          <w:szCs w:val="20"/>
        </w:rPr>
        <w:tab/>
        <w:t>Informacje dotyczące Systemu zapewniającego obsługę procesu udzielania zamówień publicznych:</w:t>
      </w:r>
    </w:p>
    <w:p w14:paraId="11E0EBB3"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12.2.1.</w:t>
      </w:r>
      <w:r w:rsidRPr="001F436C">
        <w:rPr>
          <w:rFonts w:ascii="Arial" w:hAnsi="Arial" w:cs="Arial"/>
          <w:bCs/>
          <w:iCs/>
          <w:sz w:val="20"/>
          <w:szCs w:val="20"/>
        </w:rPr>
        <w:tab/>
        <w:t xml:space="preserve">System jest dostępny pod adresem: </w:t>
      </w:r>
      <w:hyperlink r:id="rId8" w:history="1">
        <w:r w:rsidRPr="001F436C">
          <w:rPr>
            <w:rFonts w:ascii="Arial" w:hAnsi="Arial" w:cs="Arial"/>
            <w:bCs/>
            <w:iCs/>
            <w:sz w:val="20"/>
            <w:szCs w:val="20"/>
          </w:rPr>
          <w:t>https://ezamowienia.ms.gov.pl</w:t>
        </w:r>
      </w:hyperlink>
      <w:r w:rsidRPr="001F436C">
        <w:rPr>
          <w:rFonts w:ascii="Arial" w:hAnsi="Arial" w:cs="Arial"/>
          <w:bCs/>
          <w:iCs/>
          <w:sz w:val="20"/>
          <w:szCs w:val="20"/>
        </w:rPr>
        <w:t>.</w:t>
      </w:r>
    </w:p>
    <w:p w14:paraId="7CBEE1C1"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12.2.2.</w:t>
      </w:r>
      <w:r w:rsidRPr="001F436C">
        <w:rPr>
          <w:rFonts w:ascii="Arial" w:hAnsi="Arial" w:cs="Arial"/>
          <w:bCs/>
          <w:iCs/>
          <w:sz w:val="20"/>
          <w:szCs w:val="20"/>
        </w:rPr>
        <w:tab/>
        <w:t>Przeglądanie i pobieranie publicznej treści dokumentacji postępowania nie wymaga posiadania konta w Systemie ani logowania do Systemu.</w:t>
      </w:r>
    </w:p>
    <w:p w14:paraId="41E79E00"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12.2.3.</w:t>
      </w:r>
      <w:r w:rsidRPr="001F436C">
        <w:rPr>
          <w:rFonts w:ascii="Arial" w:hAnsi="Arial" w:cs="Arial"/>
          <w:bCs/>
          <w:iCs/>
          <w:sz w:val="20"/>
          <w:szCs w:val="20"/>
        </w:rPr>
        <w:tab/>
        <w:t>Za pośrednictwem posiadanych w Systemie kont użytkowników odbywa się komunikacja Zamawiającego z Wykonawcą w postępowaniu, w szczególności: przekazywanie wezwań i zawiadomień, informacji, odpowiedzi na pytania, dokumentów, oświadczeń, informacji, pytań, wniosków w ramach postępowania.</w:t>
      </w:r>
    </w:p>
    <w:p w14:paraId="6DA54DA0"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12.2.4.</w:t>
      </w:r>
      <w:r w:rsidRPr="001F436C">
        <w:rPr>
          <w:rFonts w:ascii="Arial" w:hAnsi="Arial" w:cs="Arial"/>
          <w:bCs/>
          <w:iCs/>
          <w:sz w:val="20"/>
          <w:szCs w:val="20"/>
        </w:rPr>
        <w:tab/>
        <w:t>Komunikacja odbywa się za pośrednictwem zakładki „Korespondencja”.</w:t>
      </w:r>
    </w:p>
    <w:p w14:paraId="799FD4FA" w14:textId="73D4388D"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12.2.5.</w:t>
      </w:r>
      <w:r w:rsidRPr="001F436C">
        <w:rPr>
          <w:rFonts w:ascii="Arial" w:hAnsi="Arial" w:cs="Arial"/>
          <w:bCs/>
          <w:iCs/>
          <w:sz w:val="20"/>
          <w:szCs w:val="20"/>
        </w:rPr>
        <w:tab/>
        <w:t>Do pełnego i prawidłowego korzystania z Systemu przez użytkowników Wykonawcy konieczne jest posiadanie przez co najmniej jednego uprawnionego użytkownika Wykonawcy kwalifikowanego podpisu elektronicznego służącego do autentyfikacji i podpisu elektronicznego.</w:t>
      </w:r>
    </w:p>
    <w:p w14:paraId="03BA83B8" w14:textId="2F8A736F"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12.2.6.</w:t>
      </w:r>
      <w:r w:rsidRPr="001F436C">
        <w:rPr>
          <w:rFonts w:ascii="Arial" w:hAnsi="Arial" w:cs="Arial"/>
          <w:bCs/>
          <w:iCs/>
          <w:sz w:val="20"/>
          <w:szCs w:val="20"/>
        </w:rPr>
        <w:tab/>
        <w:t>Korzystanie z Systemu możliwe jest pod warunkiem spełnienia przez sprzęt, z którego korzystają użytkownicy Wykonawcy, następujących minimalnych wymagań technicznych i specyfikacji połączenia:</w:t>
      </w:r>
    </w:p>
    <w:p w14:paraId="255BD7ED" w14:textId="77777777" w:rsidR="001F436C" w:rsidRPr="001F436C" w:rsidRDefault="001F436C" w:rsidP="00E61384">
      <w:pPr>
        <w:ind w:left="720" w:hanging="12"/>
        <w:jc w:val="both"/>
        <w:rPr>
          <w:rFonts w:ascii="Arial" w:hAnsi="Arial" w:cs="Arial"/>
          <w:bCs/>
          <w:iCs/>
          <w:sz w:val="20"/>
          <w:szCs w:val="20"/>
        </w:rPr>
      </w:pPr>
      <w:r w:rsidRPr="001F436C">
        <w:rPr>
          <w:rFonts w:ascii="Arial" w:hAnsi="Arial" w:cs="Arial"/>
          <w:bCs/>
          <w:iCs/>
          <w:sz w:val="20"/>
          <w:szCs w:val="20"/>
        </w:rPr>
        <w:t>- posiadanie komputera o parametrach umożliwiających zainstalowanie następującego oprogramowania:</w:t>
      </w:r>
    </w:p>
    <w:p w14:paraId="4F776DC6" w14:textId="77777777" w:rsidR="001F436C" w:rsidRPr="001F436C" w:rsidRDefault="001F436C" w:rsidP="00F90AC8">
      <w:pPr>
        <w:numPr>
          <w:ilvl w:val="0"/>
          <w:numId w:val="48"/>
        </w:numPr>
        <w:ind w:left="1276" w:hanging="425"/>
        <w:jc w:val="both"/>
        <w:rPr>
          <w:rFonts w:ascii="Arial" w:hAnsi="Arial" w:cs="Arial"/>
          <w:bCs/>
          <w:iCs/>
          <w:sz w:val="20"/>
          <w:szCs w:val="20"/>
        </w:rPr>
      </w:pPr>
      <w:r w:rsidRPr="001F436C">
        <w:rPr>
          <w:rFonts w:ascii="Arial" w:hAnsi="Arial" w:cs="Arial"/>
          <w:bCs/>
          <w:iCs/>
          <w:sz w:val="20"/>
          <w:szCs w:val="20"/>
        </w:rPr>
        <w:t>w zakresie podstawowych funkcjonalności - przegląd, pobieranie i załączanie dokumentów:</w:t>
      </w:r>
    </w:p>
    <w:p w14:paraId="33BB1421" w14:textId="77777777" w:rsidR="001F436C" w:rsidRPr="001F436C" w:rsidRDefault="001F436C" w:rsidP="00F90AC8">
      <w:pPr>
        <w:numPr>
          <w:ilvl w:val="0"/>
          <w:numId w:val="49"/>
        </w:numPr>
        <w:ind w:left="1276" w:hanging="425"/>
        <w:jc w:val="both"/>
        <w:rPr>
          <w:rFonts w:ascii="Arial" w:hAnsi="Arial" w:cs="Arial"/>
          <w:bCs/>
          <w:iCs/>
          <w:sz w:val="20"/>
          <w:szCs w:val="20"/>
        </w:rPr>
      </w:pPr>
      <w:r w:rsidRPr="001F436C">
        <w:rPr>
          <w:rFonts w:ascii="Arial" w:hAnsi="Arial" w:cs="Arial"/>
          <w:bCs/>
          <w:iCs/>
          <w:sz w:val="20"/>
          <w:szCs w:val="20"/>
        </w:rPr>
        <w:t xml:space="preserve">przeglądarka internetowa Intranet Explorer 11, Chrome </w:t>
      </w:r>
      <w:proofErr w:type="spellStart"/>
      <w:r w:rsidRPr="001F436C">
        <w:rPr>
          <w:rFonts w:ascii="Arial" w:hAnsi="Arial" w:cs="Arial"/>
          <w:bCs/>
          <w:iCs/>
          <w:sz w:val="20"/>
          <w:szCs w:val="20"/>
        </w:rPr>
        <w:t>ver</w:t>
      </w:r>
      <w:proofErr w:type="spellEnd"/>
      <w:r w:rsidRPr="001F436C">
        <w:rPr>
          <w:rFonts w:ascii="Arial" w:hAnsi="Arial" w:cs="Arial"/>
          <w:bCs/>
          <w:iCs/>
          <w:sz w:val="20"/>
          <w:szCs w:val="20"/>
        </w:rPr>
        <w:t xml:space="preserve">. 45 I  późniejsze, </w:t>
      </w:r>
      <w:proofErr w:type="spellStart"/>
      <w:r w:rsidRPr="001F436C">
        <w:rPr>
          <w:rFonts w:ascii="Arial" w:hAnsi="Arial" w:cs="Arial"/>
          <w:bCs/>
          <w:iCs/>
          <w:sz w:val="20"/>
          <w:szCs w:val="20"/>
        </w:rPr>
        <w:t>Firefox</w:t>
      </w:r>
      <w:proofErr w:type="spellEnd"/>
      <w:r w:rsidRPr="001F436C">
        <w:rPr>
          <w:rFonts w:ascii="Arial" w:hAnsi="Arial" w:cs="Arial"/>
          <w:bCs/>
          <w:iCs/>
          <w:sz w:val="20"/>
          <w:szCs w:val="20"/>
        </w:rPr>
        <w:t xml:space="preserve"> </w:t>
      </w:r>
      <w:proofErr w:type="spellStart"/>
      <w:r w:rsidRPr="001F436C">
        <w:rPr>
          <w:rFonts w:ascii="Arial" w:hAnsi="Arial" w:cs="Arial"/>
          <w:bCs/>
          <w:iCs/>
          <w:sz w:val="20"/>
          <w:szCs w:val="20"/>
        </w:rPr>
        <w:t>ver</w:t>
      </w:r>
      <w:proofErr w:type="spellEnd"/>
      <w:r w:rsidRPr="001F436C">
        <w:rPr>
          <w:rFonts w:ascii="Arial" w:hAnsi="Arial" w:cs="Arial"/>
          <w:bCs/>
          <w:iCs/>
          <w:sz w:val="20"/>
          <w:szCs w:val="20"/>
        </w:rPr>
        <w:t xml:space="preserve">. 54 i późniejsze lub Opera w </w:t>
      </w:r>
      <w:proofErr w:type="spellStart"/>
      <w:r w:rsidRPr="001F436C">
        <w:rPr>
          <w:rFonts w:ascii="Arial" w:hAnsi="Arial" w:cs="Arial"/>
          <w:bCs/>
          <w:iCs/>
          <w:sz w:val="20"/>
          <w:szCs w:val="20"/>
        </w:rPr>
        <w:t>ver</w:t>
      </w:r>
      <w:proofErr w:type="spellEnd"/>
      <w:r w:rsidRPr="001F436C">
        <w:rPr>
          <w:rFonts w:ascii="Arial" w:hAnsi="Arial" w:cs="Arial"/>
          <w:bCs/>
          <w:iCs/>
          <w:sz w:val="20"/>
          <w:szCs w:val="20"/>
        </w:rPr>
        <w:t>. 37 i późniejsze,</w:t>
      </w:r>
    </w:p>
    <w:p w14:paraId="2B000F9B" w14:textId="77777777" w:rsidR="001F436C" w:rsidRPr="001F436C" w:rsidRDefault="001F436C" w:rsidP="00F90AC8">
      <w:pPr>
        <w:numPr>
          <w:ilvl w:val="0"/>
          <w:numId w:val="49"/>
        </w:numPr>
        <w:ind w:left="1276" w:hanging="425"/>
        <w:jc w:val="both"/>
        <w:rPr>
          <w:rFonts w:ascii="Arial" w:hAnsi="Arial" w:cs="Arial"/>
          <w:bCs/>
          <w:iCs/>
          <w:sz w:val="20"/>
          <w:szCs w:val="20"/>
        </w:rPr>
      </w:pPr>
      <w:r w:rsidRPr="001F436C">
        <w:rPr>
          <w:rFonts w:ascii="Arial" w:hAnsi="Arial" w:cs="Arial"/>
          <w:bCs/>
          <w:iCs/>
          <w:sz w:val="20"/>
          <w:szCs w:val="20"/>
        </w:rPr>
        <w:t>system operacyjny Windows 7 i późniejsze,</w:t>
      </w:r>
    </w:p>
    <w:p w14:paraId="3C636A13" w14:textId="77777777" w:rsidR="001F436C" w:rsidRPr="001F436C" w:rsidRDefault="001F436C" w:rsidP="00F90AC8">
      <w:pPr>
        <w:numPr>
          <w:ilvl w:val="0"/>
          <w:numId w:val="48"/>
        </w:numPr>
        <w:ind w:left="1276" w:hanging="425"/>
        <w:jc w:val="both"/>
        <w:rPr>
          <w:rFonts w:ascii="Arial" w:hAnsi="Arial" w:cs="Arial"/>
          <w:bCs/>
          <w:iCs/>
          <w:sz w:val="20"/>
          <w:szCs w:val="20"/>
        </w:rPr>
      </w:pPr>
      <w:r w:rsidRPr="001F436C">
        <w:rPr>
          <w:rFonts w:ascii="Arial" w:hAnsi="Arial" w:cs="Arial"/>
          <w:bCs/>
          <w:iCs/>
          <w:sz w:val="20"/>
          <w:szCs w:val="20"/>
        </w:rPr>
        <w:t>w zakresie składania podpisu kwalifikowanego:</w:t>
      </w:r>
    </w:p>
    <w:p w14:paraId="4CE940A8" w14:textId="77777777" w:rsidR="001F436C" w:rsidRPr="001F436C" w:rsidRDefault="001F436C" w:rsidP="00F90AC8">
      <w:pPr>
        <w:numPr>
          <w:ilvl w:val="0"/>
          <w:numId w:val="50"/>
        </w:numPr>
        <w:ind w:left="1276" w:hanging="425"/>
        <w:jc w:val="both"/>
        <w:rPr>
          <w:rFonts w:ascii="Arial" w:hAnsi="Arial" w:cs="Arial"/>
          <w:bCs/>
          <w:iCs/>
          <w:sz w:val="20"/>
          <w:szCs w:val="20"/>
        </w:rPr>
      </w:pPr>
      <w:r w:rsidRPr="001F436C">
        <w:rPr>
          <w:rFonts w:ascii="Arial" w:hAnsi="Arial" w:cs="Arial"/>
          <w:bCs/>
          <w:iCs/>
          <w:sz w:val="20"/>
          <w:szCs w:val="20"/>
        </w:rPr>
        <w:t>zainstalowane środowisko Java w wersji min. 1.8 (</w:t>
      </w:r>
      <w:proofErr w:type="spellStart"/>
      <w:r w:rsidRPr="001F436C">
        <w:rPr>
          <w:rFonts w:ascii="Arial" w:hAnsi="Arial" w:cs="Arial"/>
          <w:bCs/>
          <w:iCs/>
          <w:sz w:val="20"/>
          <w:szCs w:val="20"/>
        </w:rPr>
        <w:t>jre</w:t>
      </w:r>
      <w:proofErr w:type="spellEnd"/>
      <w:r w:rsidRPr="001F436C">
        <w:rPr>
          <w:rFonts w:ascii="Arial" w:hAnsi="Arial" w:cs="Arial"/>
          <w:bCs/>
          <w:iCs/>
          <w:sz w:val="20"/>
          <w:szCs w:val="20"/>
        </w:rPr>
        <w:t>),</w:t>
      </w:r>
    </w:p>
    <w:p w14:paraId="2B623A22" w14:textId="77777777" w:rsidR="001F436C" w:rsidRPr="001F436C" w:rsidRDefault="001F436C" w:rsidP="00F90AC8">
      <w:pPr>
        <w:numPr>
          <w:ilvl w:val="0"/>
          <w:numId w:val="50"/>
        </w:numPr>
        <w:ind w:left="1276" w:hanging="425"/>
        <w:jc w:val="both"/>
        <w:rPr>
          <w:rFonts w:ascii="Arial" w:hAnsi="Arial" w:cs="Arial"/>
          <w:bCs/>
          <w:iCs/>
          <w:sz w:val="20"/>
          <w:szCs w:val="20"/>
        </w:rPr>
      </w:pPr>
      <w:r w:rsidRPr="001F436C">
        <w:rPr>
          <w:rFonts w:ascii="Arial" w:hAnsi="Arial" w:cs="Arial"/>
          <w:bCs/>
          <w:iCs/>
          <w:sz w:val="20"/>
          <w:szCs w:val="20"/>
        </w:rPr>
        <w:t xml:space="preserve">w przypadku przeglądarek Opera, Chrome i </w:t>
      </w:r>
      <w:proofErr w:type="spellStart"/>
      <w:r w:rsidRPr="001F436C">
        <w:rPr>
          <w:rFonts w:ascii="Arial" w:hAnsi="Arial" w:cs="Arial"/>
          <w:bCs/>
          <w:iCs/>
          <w:sz w:val="20"/>
          <w:szCs w:val="20"/>
        </w:rPr>
        <w:t>Firefox</w:t>
      </w:r>
      <w:proofErr w:type="spellEnd"/>
      <w:r w:rsidRPr="001F436C">
        <w:rPr>
          <w:rFonts w:ascii="Arial" w:hAnsi="Arial" w:cs="Arial"/>
          <w:bCs/>
          <w:iCs/>
          <w:sz w:val="20"/>
          <w:szCs w:val="20"/>
        </w:rPr>
        <w:t xml:space="preserve"> należy doinstalować dodatek do przeglądarki Szafir SDK Web,</w:t>
      </w:r>
    </w:p>
    <w:p w14:paraId="725D00AB" w14:textId="77777777" w:rsidR="001F436C" w:rsidRPr="001F436C" w:rsidRDefault="001F436C" w:rsidP="00F90AC8">
      <w:pPr>
        <w:numPr>
          <w:ilvl w:val="0"/>
          <w:numId w:val="50"/>
        </w:numPr>
        <w:ind w:left="1276" w:hanging="425"/>
        <w:jc w:val="both"/>
        <w:rPr>
          <w:rFonts w:ascii="Arial" w:hAnsi="Arial" w:cs="Arial"/>
          <w:bCs/>
          <w:iCs/>
          <w:sz w:val="20"/>
          <w:szCs w:val="20"/>
        </w:rPr>
      </w:pPr>
      <w:r w:rsidRPr="001F436C">
        <w:rPr>
          <w:rFonts w:ascii="Arial" w:hAnsi="Arial" w:cs="Arial"/>
          <w:bCs/>
          <w:iCs/>
          <w:sz w:val="20"/>
          <w:szCs w:val="20"/>
        </w:rPr>
        <w:t xml:space="preserve">oprogramowanie </w:t>
      </w:r>
      <w:proofErr w:type="spellStart"/>
      <w:r w:rsidRPr="001F436C">
        <w:rPr>
          <w:rFonts w:ascii="Arial" w:hAnsi="Arial" w:cs="Arial"/>
          <w:bCs/>
          <w:iCs/>
          <w:sz w:val="20"/>
          <w:szCs w:val="20"/>
        </w:rPr>
        <w:t>SzafirHost</w:t>
      </w:r>
      <w:proofErr w:type="spellEnd"/>
      <w:r w:rsidRPr="001F436C">
        <w:rPr>
          <w:rFonts w:ascii="Arial" w:hAnsi="Arial" w:cs="Arial"/>
          <w:bCs/>
          <w:iCs/>
          <w:sz w:val="20"/>
          <w:szCs w:val="20"/>
        </w:rPr>
        <w:t xml:space="preserve"> w systemie operacyjnym.</w:t>
      </w:r>
    </w:p>
    <w:p w14:paraId="74EF838C" w14:textId="77777777" w:rsidR="001F436C" w:rsidRPr="001F436C" w:rsidRDefault="001F436C" w:rsidP="00E61384">
      <w:pPr>
        <w:ind w:left="720" w:hanging="12"/>
        <w:jc w:val="both"/>
        <w:rPr>
          <w:rFonts w:ascii="Arial" w:hAnsi="Arial" w:cs="Arial"/>
          <w:bCs/>
          <w:iCs/>
          <w:sz w:val="20"/>
          <w:szCs w:val="20"/>
        </w:rPr>
      </w:pPr>
      <w:r w:rsidRPr="001F436C">
        <w:rPr>
          <w:rFonts w:ascii="Arial" w:hAnsi="Arial" w:cs="Arial"/>
          <w:bCs/>
          <w:iCs/>
          <w:sz w:val="20"/>
          <w:szCs w:val="20"/>
        </w:rPr>
        <w:t>Instrukcja instalowania oprogramowania wskazanego w punktach a, b i c powyżej znajduje się w Systemie w zakładce E-learning.</w:t>
      </w:r>
    </w:p>
    <w:p w14:paraId="23969390"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12.2.7.</w:t>
      </w:r>
      <w:r w:rsidRPr="001F436C">
        <w:rPr>
          <w:rFonts w:ascii="Arial" w:hAnsi="Arial" w:cs="Arial"/>
          <w:bCs/>
          <w:iCs/>
          <w:sz w:val="20"/>
          <w:szCs w:val="20"/>
        </w:rPr>
        <w:tab/>
        <w:t>Wymagania techniczne i organizacyjne wysyłania i odbierania dokumentów elektronicznych i informacji przekazywanych przy ich użyciu zostały opisane w Regulaminie korzystania z usług Systemu (Regulamin Portalu e-Usług) dostępnym z poziomu modułu E-learning dla wszystkich użytkowników Systemu oraz podczas rejestracji konta Wykonawcy dla Wykonawców.</w:t>
      </w:r>
    </w:p>
    <w:p w14:paraId="62A7BEF9"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12.2.8.</w:t>
      </w:r>
      <w:r w:rsidRPr="001F436C">
        <w:rPr>
          <w:rFonts w:ascii="Arial" w:hAnsi="Arial" w:cs="Arial"/>
          <w:bCs/>
          <w:iCs/>
          <w:sz w:val="20"/>
          <w:szCs w:val="20"/>
        </w:rPr>
        <w:tab/>
        <w:t>Użycie przez Wykonawcę do kontaktu z Zamawiającym środków komunikacji elektronicznej zapewnionych w Systemie jest uzależnione od uprzedniej akceptacji przez Wykonawcę Regulaminu korzystania z usług Systemu na witrynie internetowej przy zakładania profilu Wykonawcy.</w:t>
      </w:r>
    </w:p>
    <w:p w14:paraId="5856311E"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12.2.9.</w:t>
      </w:r>
      <w:r w:rsidRPr="001F436C">
        <w:rPr>
          <w:rFonts w:ascii="Arial" w:hAnsi="Arial" w:cs="Arial"/>
          <w:bCs/>
          <w:iCs/>
          <w:sz w:val="20"/>
          <w:szCs w:val="20"/>
        </w:rPr>
        <w:tab/>
        <w:t>Korzystanie z systemu przez Wykonawców jest bezpłatne.</w:t>
      </w:r>
    </w:p>
    <w:p w14:paraId="7DA743DB" w14:textId="248152CA"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 xml:space="preserve">12.2.10.W sytuacji awarii lub błędów lub niedostępności Systemu uniemożliwiających komunikację Wykonawcy i Zamawiającego poprzez System, Zamawiający dopuszcza komunikację za pomocą poczty elektronicznej na adres </w:t>
      </w:r>
      <w:r w:rsidR="00781E53">
        <w:rPr>
          <w:rFonts w:ascii="Arial" w:hAnsi="Arial" w:cs="Arial"/>
          <w:bCs/>
          <w:iCs/>
          <w:sz w:val="20"/>
          <w:szCs w:val="20"/>
        </w:rPr>
        <w:t>Lukasz.Kruszewski</w:t>
      </w:r>
      <w:r w:rsidRPr="001F436C">
        <w:rPr>
          <w:rFonts w:ascii="Arial" w:hAnsi="Arial" w:cs="Arial"/>
          <w:bCs/>
          <w:iCs/>
          <w:sz w:val="20"/>
          <w:szCs w:val="20"/>
        </w:rPr>
        <w:t>@ms.gov.pl (nie dotyczy składania ofert).</w:t>
      </w:r>
    </w:p>
    <w:p w14:paraId="14E32159" w14:textId="6D7B26B0"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12.2.11.Maksymalny rozmiar pojedynczych plików przesyłanych za pośrednictwem Systemu wynosi 100 MB. Za pośrednictwem Systemu można przesłać wiele pojedynczych plików lub plik poddający dane kompresji (ZIP) zawierający wiele pojedynczych plików.</w:t>
      </w:r>
    </w:p>
    <w:p w14:paraId="6882FF50" w14:textId="77777777" w:rsidR="001F436C" w:rsidRPr="001F436C" w:rsidRDefault="001F436C" w:rsidP="00E61384">
      <w:pPr>
        <w:ind w:left="720" w:hanging="12"/>
        <w:jc w:val="both"/>
        <w:rPr>
          <w:rFonts w:ascii="Arial" w:hAnsi="Arial" w:cs="Arial"/>
          <w:bCs/>
          <w:iCs/>
          <w:sz w:val="20"/>
          <w:szCs w:val="20"/>
        </w:rPr>
      </w:pPr>
      <w:r w:rsidRPr="001F436C">
        <w:rPr>
          <w:rFonts w:ascii="Arial" w:hAnsi="Arial" w:cs="Arial"/>
          <w:bCs/>
          <w:iCs/>
          <w:sz w:val="20"/>
          <w:szCs w:val="20"/>
        </w:rPr>
        <w:t>Dopuszczalne formaty przesłanych danych tj. plików o wielkości do 100 MB: .</w:t>
      </w:r>
      <w:proofErr w:type="spellStart"/>
      <w:r w:rsidRPr="001F436C">
        <w:rPr>
          <w:rFonts w:ascii="Arial" w:hAnsi="Arial" w:cs="Arial"/>
          <w:bCs/>
          <w:iCs/>
          <w:sz w:val="20"/>
          <w:szCs w:val="20"/>
        </w:rPr>
        <w:t>xml</w:t>
      </w:r>
      <w:proofErr w:type="spellEnd"/>
      <w:r w:rsidRPr="001F436C">
        <w:rPr>
          <w:rFonts w:ascii="Arial" w:hAnsi="Arial" w:cs="Arial"/>
          <w:bCs/>
          <w:iCs/>
          <w:sz w:val="20"/>
          <w:szCs w:val="20"/>
        </w:rPr>
        <w:t>, .pdf, .</w:t>
      </w:r>
      <w:proofErr w:type="spellStart"/>
      <w:r w:rsidRPr="001F436C">
        <w:rPr>
          <w:rFonts w:ascii="Arial" w:hAnsi="Arial" w:cs="Arial"/>
          <w:bCs/>
          <w:iCs/>
          <w:sz w:val="20"/>
          <w:szCs w:val="20"/>
        </w:rPr>
        <w:t>doc</w:t>
      </w:r>
      <w:proofErr w:type="spellEnd"/>
      <w:r w:rsidRPr="001F436C">
        <w:rPr>
          <w:rFonts w:ascii="Arial" w:hAnsi="Arial" w:cs="Arial"/>
          <w:bCs/>
          <w:iCs/>
          <w:sz w:val="20"/>
          <w:szCs w:val="20"/>
        </w:rPr>
        <w:t>, .</w:t>
      </w:r>
      <w:proofErr w:type="spellStart"/>
      <w:r w:rsidRPr="001F436C">
        <w:rPr>
          <w:rFonts w:ascii="Arial" w:hAnsi="Arial" w:cs="Arial"/>
          <w:bCs/>
          <w:iCs/>
          <w:sz w:val="20"/>
          <w:szCs w:val="20"/>
        </w:rPr>
        <w:t>docx</w:t>
      </w:r>
      <w:proofErr w:type="spellEnd"/>
      <w:r w:rsidRPr="001F436C">
        <w:rPr>
          <w:rFonts w:ascii="Arial" w:hAnsi="Arial" w:cs="Arial"/>
          <w:bCs/>
          <w:iCs/>
          <w:sz w:val="20"/>
          <w:szCs w:val="20"/>
        </w:rPr>
        <w:t>, .xls lub .</w:t>
      </w:r>
      <w:proofErr w:type="spellStart"/>
      <w:r w:rsidRPr="001F436C">
        <w:rPr>
          <w:rFonts w:ascii="Arial" w:hAnsi="Arial" w:cs="Arial"/>
          <w:bCs/>
          <w:iCs/>
          <w:sz w:val="20"/>
          <w:szCs w:val="20"/>
        </w:rPr>
        <w:t>xlsx</w:t>
      </w:r>
      <w:proofErr w:type="spellEnd"/>
      <w:r w:rsidRPr="001F436C">
        <w:rPr>
          <w:rFonts w:ascii="Arial" w:hAnsi="Arial" w:cs="Arial"/>
          <w:bCs/>
          <w:iCs/>
          <w:sz w:val="20"/>
          <w:szCs w:val="20"/>
        </w:rPr>
        <w:t>.</w:t>
      </w:r>
    </w:p>
    <w:p w14:paraId="048991CF" w14:textId="28882513"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lastRenderedPageBreak/>
        <w:t>12.2.12.Za datę przekazania ofert, wniosków, zawiadomień, dokumentów elektronicznych, oświadczeń lub elektronicznych kopii dokumentów lub oświadczeń oraz innych informacji przyjmuje się datę ich przekazania do Systemu.</w:t>
      </w:r>
    </w:p>
    <w:p w14:paraId="2CAB5B56" w14:textId="498B0E6A"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12.2.13.W korespondencji związanej z przedmiotowym postępowaniem Wykonawcy powinni posługiwać się następującym znakiem postępowania: BF-II.3710.</w:t>
      </w:r>
      <w:r w:rsidR="00781E53">
        <w:rPr>
          <w:rFonts w:ascii="Arial" w:hAnsi="Arial" w:cs="Arial"/>
          <w:bCs/>
          <w:iCs/>
          <w:sz w:val="20"/>
          <w:szCs w:val="20"/>
        </w:rPr>
        <w:t>77</w:t>
      </w:r>
      <w:r w:rsidRPr="001F436C">
        <w:rPr>
          <w:rFonts w:ascii="Arial" w:hAnsi="Arial" w:cs="Arial"/>
          <w:bCs/>
          <w:iCs/>
          <w:sz w:val="20"/>
          <w:szCs w:val="20"/>
        </w:rPr>
        <w:t>.2020.</w:t>
      </w:r>
    </w:p>
    <w:p w14:paraId="3D9605CB" w14:textId="762FEB82"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12.2.14.Sposób sporządzania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w:t>
      </w:r>
      <w:r w:rsidR="00517E5F">
        <w:rPr>
          <w:rFonts w:ascii="Arial" w:hAnsi="Arial" w:cs="Arial"/>
          <w:bCs/>
          <w:iCs/>
          <w:sz w:val="20"/>
          <w:szCs w:val="20"/>
        </w:rPr>
        <w:t xml:space="preserve"> </w:t>
      </w:r>
      <w:r w:rsidRPr="001F436C">
        <w:rPr>
          <w:rFonts w:ascii="Arial" w:hAnsi="Arial" w:cs="Arial"/>
          <w:bCs/>
          <w:iCs/>
          <w:sz w:val="20"/>
          <w:szCs w:val="20"/>
        </w:rPr>
        <w:t>od Wykonawcy w postępowaniu o udzielenie zamówienia.</w:t>
      </w:r>
    </w:p>
    <w:p w14:paraId="3F6923FF" w14:textId="145CBD54" w:rsidR="001F436C" w:rsidRPr="001F436C" w:rsidRDefault="001F436C" w:rsidP="00E61384">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 xml:space="preserve">12.2.15.Osobą wyznaczoną do kontaktu w sprawie postępowania jest Pan </w:t>
      </w:r>
      <w:r w:rsidR="00781E53">
        <w:rPr>
          <w:rFonts w:ascii="Arial" w:hAnsi="Arial" w:cs="Arial"/>
          <w:b w:val="0"/>
          <w:iCs/>
          <w:sz w:val="20"/>
          <w:szCs w:val="20"/>
        </w:rPr>
        <w:t>Łukasz Kruszewski</w:t>
      </w:r>
      <w:r w:rsidRPr="001F436C">
        <w:rPr>
          <w:rFonts w:ascii="Arial" w:hAnsi="Arial" w:cs="Arial"/>
          <w:b w:val="0"/>
          <w:iCs/>
          <w:sz w:val="20"/>
          <w:szCs w:val="20"/>
        </w:rPr>
        <w:t xml:space="preserve">, </w:t>
      </w:r>
      <w:r w:rsidRPr="001F436C">
        <w:rPr>
          <w:rFonts w:ascii="Arial" w:hAnsi="Arial" w:cs="Arial"/>
          <w:b w:val="0"/>
          <w:iCs/>
          <w:sz w:val="20"/>
          <w:szCs w:val="20"/>
        </w:rPr>
        <w:br/>
        <w:t xml:space="preserve">e-mail </w:t>
      </w:r>
      <w:r w:rsidR="00781E53">
        <w:rPr>
          <w:rFonts w:ascii="Arial" w:hAnsi="Arial" w:cs="Arial"/>
          <w:b w:val="0"/>
          <w:iCs/>
          <w:sz w:val="20"/>
          <w:szCs w:val="20"/>
        </w:rPr>
        <w:t>Lukasz.Kruszewski</w:t>
      </w:r>
      <w:r w:rsidRPr="001F436C">
        <w:rPr>
          <w:rFonts w:ascii="Arial" w:hAnsi="Arial" w:cs="Arial"/>
          <w:b w:val="0"/>
          <w:iCs/>
          <w:sz w:val="20"/>
          <w:szCs w:val="20"/>
        </w:rPr>
        <w:t>@ms.gov.pl.</w:t>
      </w:r>
    </w:p>
    <w:p w14:paraId="3F96D304" w14:textId="346B0E1D" w:rsidR="001F436C" w:rsidRPr="001F436C" w:rsidRDefault="001F436C" w:rsidP="00E61384">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12.3.</w:t>
      </w:r>
      <w:r w:rsidRPr="001F436C">
        <w:rPr>
          <w:rFonts w:ascii="Arial" w:hAnsi="Arial" w:cs="Arial"/>
          <w:b w:val="0"/>
          <w:iCs/>
          <w:sz w:val="20"/>
          <w:szCs w:val="20"/>
        </w:rPr>
        <w:tab/>
        <w:t>Wykonawca może zwrócić się do Zamawiającego o wyjaśnienie treści SIWZ, kierując wniosek w formie elektronicznej za pośrednictwem Systemu, o którym mowa w pkt. 12.2., lub w formie pisemnej, zgodnie z wyborem Wykonawcy, na adres:</w:t>
      </w:r>
    </w:p>
    <w:p w14:paraId="182A1114" w14:textId="77777777" w:rsidR="001F436C" w:rsidRPr="00BA02CD" w:rsidRDefault="001F436C" w:rsidP="00E61384">
      <w:pPr>
        <w:pStyle w:val="rozdzia"/>
        <w:jc w:val="center"/>
        <w:rPr>
          <w:rFonts w:ascii="Arial" w:hAnsi="Arial" w:cs="Arial"/>
          <w:bCs w:val="0"/>
          <w:iCs/>
          <w:color w:val="auto"/>
          <w:spacing w:val="0"/>
          <w:sz w:val="20"/>
          <w:szCs w:val="20"/>
        </w:rPr>
      </w:pPr>
      <w:r w:rsidRPr="00BA02CD">
        <w:rPr>
          <w:rFonts w:ascii="Arial" w:hAnsi="Arial" w:cs="Arial"/>
          <w:bCs w:val="0"/>
          <w:iCs/>
          <w:color w:val="auto"/>
          <w:spacing w:val="0"/>
          <w:sz w:val="20"/>
          <w:szCs w:val="20"/>
        </w:rPr>
        <w:t>Ministerstwo Sprawiedliwości</w:t>
      </w:r>
    </w:p>
    <w:p w14:paraId="20DDF0D4" w14:textId="77777777" w:rsidR="001F436C" w:rsidRPr="00BA02CD" w:rsidRDefault="001F436C" w:rsidP="00E61384">
      <w:pPr>
        <w:pStyle w:val="rozdzia"/>
        <w:jc w:val="center"/>
        <w:rPr>
          <w:rFonts w:ascii="Arial" w:hAnsi="Arial" w:cs="Arial"/>
          <w:bCs w:val="0"/>
          <w:iCs/>
          <w:color w:val="auto"/>
          <w:spacing w:val="0"/>
          <w:sz w:val="20"/>
          <w:szCs w:val="20"/>
        </w:rPr>
      </w:pPr>
      <w:r w:rsidRPr="00BA02CD">
        <w:rPr>
          <w:rFonts w:ascii="Arial" w:hAnsi="Arial" w:cs="Arial"/>
          <w:bCs w:val="0"/>
          <w:iCs/>
          <w:color w:val="auto"/>
          <w:spacing w:val="0"/>
          <w:sz w:val="20"/>
          <w:szCs w:val="20"/>
        </w:rPr>
        <w:t>Al. Ujazdowskie 11</w:t>
      </w:r>
    </w:p>
    <w:p w14:paraId="7D6CB035" w14:textId="77777777" w:rsidR="001F436C" w:rsidRPr="00BA02CD" w:rsidRDefault="001F436C" w:rsidP="00E61384">
      <w:pPr>
        <w:pStyle w:val="rozdzia"/>
        <w:jc w:val="center"/>
        <w:rPr>
          <w:rFonts w:ascii="Arial" w:hAnsi="Arial" w:cs="Arial"/>
          <w:bCs w:val="0"/>
          <w:iCs/>
          <w:color w:val="auto"/>
          <w:spacing w:val="0"/>
          <w:sz w:val="20"/>
          <w:szCs w:val="20"/>
        </w:rPr>
      </w:pPr>
      <w:r w:rsidRPr="00BA02CD">
        <w:rPr>
          <w:rFonts w:ascii="Arial" w:hAnsi="Arial" w:cs="Arial"/>
          <w:bCs w:val="0"/>
          <w:iCs/>
          <w:color w:val="auto"/>
          <w:spacing w:val="0"/>
          <w:sz w:val="20"/>
          <w:szCs w:val="20"/>
        </w:rPr>
        <w:t>00-567 Warszawa</w:t>
      </w:r>
    </w:p>
    <w:p w14:paraId="4DB0CE20" w14:textId="122EEB48" w:rsidR="001F436C" w:rsidRPr="001F436C" w:rsidRDefault="001F436C" w:rsidP="00E61384">
      <w:pPr>
        <w:pStyle w:val="Tekstpodstawowy2"/>
        <w:spacing w:before="0"/>
        <w:ind w:left="720" w:hanging="12"/>
        <w:rPr>
          <w:rFonts w:ascii="Arial" w:hAnsi="Arial" w:cs="Arial"/>
          <w:b w:val="0"/>
          <w:iCs/>
          <w:sz w:val="20"/>
          <w:szCs w:val="20"/>
        </w:rPr>
      </w:pPr>
      <w:r w:rsidRPr="001F436C">
        <w:rPr>
          <w:rFonts w:ascii="Arial" w:hAnsi="Arial" w:cs="Arial"/>
          <w:b w:val="0"/>
          <w:iCs/>
          <w:sz w:val="20"/>
          <w:szCs w:val="20"/>
        </w:rPr>
        <w:t xml:space="preserve">Zamawiający prosi o przekazywanie pytań w szczególności drogą elektroniczną na adres e-mail </w:t>
      </w:r>
      <w:proofErr w:type="spellStart"/>
      <w:r w:rsidR="00781E53">
        <w:rPr>
          <w:rFonts w:ascii="Arial" w:hAnsi="Arial" w:cs="Arial"/>
          <w:b w:val="0"/>
          <w:iCs/>
          <w:sz w:val="20"/>
          <w:szCs w:val="20"/>
        </w:rPr>
        <w:t>Lukasz.Kruszewski</w:t>
      </w:r>
      <w:proofErr w:type="spellEnd"/>
      <w:r w:rsidR="00781E53" w:rsidRPr="001F436C">
        <w:rPr>
          <w:rFonts w:ascii="Arial" w:hAnsi="Arial" w:cs="Arial"/>
          <w:b w:val="0"/>
          <w:iCs/>
          <w:sz w:val="20"/>
          <w:szCs w:val="20"/>
        </w:rPr>
        <w:t xml:space="preserve"> </w:t>
      </w:r>
      <w:r w:rsidRPr="001F436C">
        <w:rPr>
          <w:rFonts w:ascii="Arial" w:hAnsi="Arial" w:cs="Arial"/>
          <w:b w:val="0"/>
          <w:iCs/>
          <w:sz w:val="20"/>
          <w:szCs w:val="20"/>
        </w:rPr>
        <w:t>@ms.gov.pl w formie edytowalnej, gdyż skróci to czas udzielania wyjaśnień.</w:t>
      </w:r>
    </w:p>
    <w:p w14:paraId="12E0789F" w14:textId="77777777" w:rsidR="001F436C" w:rsidRPr="001F436C" w:rsidRDefault="001F436C" w:rsidP="00E61384">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12.4.</w:t>
      </w:r>
      <w:r w:rsidRPr="001F436C">
        <w:rPr>
          <w:rFonts w:ascii="Arial" w:hAnsi="Arial" w:cs="Arial"/>
          <w:b w:val="0"/>
          <w:iCs/>
          <w:sz w:val="20"/>
          <w:szCs w:val="20"/>
        </w:rPr>
        <w:tab/>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48801AD1" w14:textId="77777777" w:rsidR="001F436C" w:rsidRPr="001F436C" w:rsidRDefault="001F436C" w:rsidP="00E61384">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12.5.</w:t>
      </w:r>
      <w:r w:rsidRPr="001F436C">
        <w:rPr>
          <w:rFonts w:ascii="Arial" w:hAnsi="Arial" w:cs="Arial"/>
          <w:b w:val="0"/>
          <w:iCs/>
          <w:sz w:val="20"/>
          <w:szCs w:val="20"/>
        </w:rPr>
        <w:tab/>
        <w:t>Ofertę składa się pod rygorem nieważności w formie elektronicznej za pośrednictwem Systemu, o którym mowa jest w pkt. 12.2. lub w formie pisemnej, zgodnie z wyborem Wykonawcy.</w:t>
      </w:r>
    </w:p>
    <w:p w14:paraId="468F1F51" w14:textId="74E9A282" w:rsidR="00351D42" w:rsidRDefault="001F436C" w:rsidP="00D90625">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12.6.</w:t>
      </w:r>
      <w:r w:rsidRPr="001F436C">
        <w:rPr>
          <w:rFonts w:ascii="Arial" w:hAnsi="Arial" w:cs="Arial"/>
          <w:b w:val="0"/>
          <w:iCs/>
          <w:sz w:val="20"/>
          <w:szCs w:val="20"/>
        </w:rPr>
        <w:tab/>
      </w:r>
      <w:r w:rsidR="002176F1">
        <w:rPr>
          <w:rFonts w:ascii="Arial" w:hAnsi="Arial" w:cs="Arial"/>
          <w:b w:val="0"/>
          <w:iCs/>
          <w:sz w:val="20"/>
          <w:szCs w:val="20"/>
        </w:rPr>
        <w:t xml:space="preserve">Dokumenty </w:t>
      </w:r>
      <w:r w:rsidR="008724E6">
        <w:rPr>
          <w:rFonts w:ascii="Arial" w:hAnsi="Arial" w:cs="Arial"/>
          <w:b w:val="0"/>
          <w:iCs/>
          <w:sz w:val="20"/>
          <w:szCs w:val="20"/>
        </w:rPr>
        <w:t>lub</w:t>
      </w:r>
      <w:r w:rsidR="002176F1">
        <w:rPr>
          <w:rFonts w:ascii="Arial" w:hAnsi="Arial" w:cs="Arial"/>
          <w:b w:val="0"/>
          <w:iCs/>
          <w:sz w:val="20"/>
          <w:szCs w:val="20"/>
        </w:rPr>
        <w:t xml:space="preserve"> o</w:t>
      </w:r>
      <w:r w:rsidRPr="001F436C">
        <w:rPr>
          <w:rFonts w:ascii="Arial" w:hAnsi="Arial" w:cs="Arial"/>
          <w:b w:val="0"/>
          <w:iCs/>
          <w:sz w:val="20"/>
          <w:szCs w:val="20"/>
        </w:rPr>
        <w:t>świadczeni</w:t>
      </w:r>
      <w:r w:rsidR="00A27D5A">
        <w:rPr>
          <w:rFonts w:ascii="Arial" w:hAnsi="Arial" w:cs="Arial"/>
          <w:b w:val="0"/>
          <w:iCs/>
          <w:sz w:val="20"/>
          <w:szCs w:val="20"/>
        </w:rPr>
        <w:t>a</w:t>
      </w:r>
      <w:r w:rsidRPr="001F436C">
        <w:rPr>
          <w:rFonts w:ascii="Arial" w:hAnsi="Arial" w:cs="Arial"/>
          <w:b w:val="0"/>
          <w:iCs/>
          <w:sz w:val="20"/>
          <w:szCs w:val="20"/>
        </w:rPr>
        <w:t xml:space="preserve">, o których mowa w rozporządzeniu Ministra Rozwoju z dnia </w:t>
      </w:r>
      <w:r w:rsidR="001D111E">
        <w:rPr>
          <w:rFonts w:ascii="Arial" w:hAnsi="Arial" w:cs="Arial"/>
          <w:b w:val="0"/>
          <w:iCs/>
          <w:sz w:val="20"/>
          <w:szCs w:val="20"/>
        </w:rPr>
        <w:br/>
      </w:r>
      <w:r w:rsidRPr="001F436C">
        <w:rPr>
          <w:rFonts w:ascii="Arial" w:hAnsi="Arial" w:cs="Arial"/>
          <w:b w:val="0"/>
          <w:iCs/>
          <w:sz w:val="20"/>
          <w:szCs w:val="20"/>
        </w:rPr>
        <w:t xml:space="preserve">26 lipca 2016 r. w sprawie rodzajów dokumentów, jakich może żądać Zamawiający </w:t>
      </w:r>
      <w:r w:rsidR="001D111E">
        <w:rPr>
          <w:rFonts w:ascii="Arial" w:hAnsi="Arial" w:cs="Arial"/>
          <w:b w:val="0"/>
          <w:iCs/>
          <w:sz w:val="20"/>
          <w:szCs w:val="20"/>
        </w:rPr>
        <w:br/>
      </w:r>
      <w:r w:rsidRPr="001F436C">
        <w:rPr>
          <w:rFonts w:ascii="Arial" w:hAnsi="Arial" w:cs="Arial"/>
          <w:b w:val="0"/>
          <w:iCs/>
          <w:sz w:val="20"/>
          <w:szCs w:val="20"/>
        </w:rPr>
        <w:t>od Wykonawcy w postępowaniu o udzielenie zamówienia (Dz. U. z 2016 r. poz. 1126</w:t>
      </w:r>
      <w:r w:rsidR="002176F1">
        <w:rPr>
          <w:rFonts w:ascii="Arial" w:hAnsi="Arial" w:cs="Arial"/>
          <w:b w:val="0"/>
          <w:iCs/>
          <w:sz w:val="20"/>
          <w:szCs w:val="20"/>
        </w:rPr>
        <w:t xml:space="preserve"> ze zm.</w:t>
      </w:r>
      <w:r w:rsidRPr="001F436C">
        <w:rPr>
          <w:rFonts w:ascii="Arial" w:hAnsi="Arial" w:cs="Arial"/>
          <w:b w:val="0"/>
          <w:iCs/>
          <w:sz w:val="20"/>
          <w:szCs w:val="20"/>
        </w:rPr>
        <w:t>), zwanym dalej „rozporządzeniem”, należy złożyć</w:t>
      </w:r>
      <w:r w:rsidR="00351D42">
        <w:rPr>
          <w:rFonts w:ascii="Arial" w:hAnsi="Arial" w:cs="Arial"/>
          <w:b w:val="0"/>
          <w:iCs/>
          <w:sz w:val="20"/>
          <w:szCs w:val="20"/>
        </w:rPr>
        <w:t>:</w:t>
      </w:r>
    </w:p>
    <w:p w14:paraId="5837A9F7" w14:textId="420C5A60" w:rsidR="00351D42" w:rsidRDefault="00351D42" w:rsidP="003E0AF5">
      <w:pPr>
        <w:pStyle w:val="Tekstpodstawowy2"/>
        <w:spacing w:before="0"/>
        <w:ind w:left="720" w:hanging="11"/>
        <w:rPr>
          <w:rFonts w:ascii="Arial" w:hAnsi="Arial" w:cs="Arial"/>
          <w:b w:val="0"/>
          <w:iCs/>
          <w:sz w:val="20"/>
          <w:szCs w:val="20"/>
        </w:rPr>
      </w:pPr>
      <w:r>
        <w:rPr>
          <w:rFonts w:ascii="Arial" w:hAnsi="Arial" w:cs="Arial"/>
          <w:b w:val="0"/>
          <w:iCs/>
          <w:sz w:val="20"/>
          <w:szCs w:val="20"/>
        </w:rPr>
        <w:t xml:space="preserve">- </w:t>
      </w:r>
      <w:r w:rsidRPr="00351D42">
        <w:rPr>
          <w:rFonts w:ascii="Arial" w:hAnsi="Arial" w:cs="Arial"/>
          <w:b w:val="0"/>
          <w:iCs/>
          <w:sz w:val="20"/>
          <w:szCs w:val="20"/>
        </w:rPr>
        <w:t xml:space="preserve">w przypadku wyboru komunikacji w formie pisemnej </w:t>
      </w:r>
      <w:r w:rsidR="00A30673" w:rsidRPr="001F436C">
        <w:rPr>
          <w:rFonts w:ascii="Arial" w:hAnsi="Arial" w:cs="Arial"/>
          <w:b w:val="0"/>
          <w:iCs/>
          <w:sz w:val="20"/>
          <w:szCs w:val="20"/>
        </w:rPr>
        <w:t xml:space="preserve">w oryginale </w:t>
      </w:r>
      <w:r w:rsidR="002176F1">
        <w:rPr>
          <w:rFonts w:ascii="Arial" w:hAnsi="Arial" w:cs="Arial"/>
          <w:b w:val="0"/>
          <w:iCs/>
          <w:sz w:val="20"/>
          <w:szCs w:val="20"/>
        </w:rPr>
        <w:t xml:space="preserve">lub </w:t>
      </w:r>
      <w:r w:rsidR="002176F1" w:rsidRPr="003E0AF5">
        <w:rPr>
          <w:rFonts w:ascii="Arial" w:hAnsi="Arial" w:cs="Arial"/>
          <w:b w:val="0"/>
          <w:bCs w:val="0"/>
          <w:iCs/>
          <w:sz w:val="20"/>
          <w:szCs w:val="20"/>
        </w:rPr>
        <w:t>kopii poświadczonej za zgodność z oryginałem</w:t>
      </w:r>
      <w:r w:rsidR="002176F1">
        <w:rPr>
          <w:rFonts w:ascii="Arial" w:hAnsi="Arial" w:cs="Arial"/>
          <w:b w:val="0"/>
          <w:iCs/>
          <w:sz w:val="20"/>
          <w:szCs w:val="20"/>
        </w:rPr>
        <w:t xml:space="preserve"> </w:t>
      </w:r>
      <w:r w:rsidR="00A30673" w:rsidRPr="001F436C">
        <w:rPr>
          <w:rFonts w:ascii="Arial" w:hAnsi="Arial" w:cs="Arial"/>
          <w:b w:val="0"/>
          <w:iCs/>
          <w:sz w:val="20"/>
          <w:szCs w:val="20"/>
        </w:rPr>
        <w:t>w formie pisemnej na adres wskazany w pkt</w:t>
      </w:r>
      <w:r w:rsidR="00A30673">
        <w:rPr>
          <w:rFonts w:ascii="Arial" w:hAnsi="Arial" w:cs="Arial"/>
          <w:b w:val="0"/>
          <w:iCs/>
          <w:sz w:val="20"/>
          <w:szCs w:val="20"/>
        </w:rPr>
        <w:t>.</w:t>
      </w:r>
      <w:r w:rsidR="00A30673" w:rsidRPr="001F436C">
        <w:rPr>
          <w:rFonts w:ascii="Arial" w:hAnsi="Arial" w:cs="Arial"/>
          <w:b w:val="0"/>
          <w:iCs/>
          <w:sz w:val="20"/>
          <w:szCs w:val="20"/>
        </w:rPr>
        <w:t xml:space="preserve"> 12.3, zgodnie z wyborem Wykonawcy</w:t>
      </w:r>
      <w:r w:rsidR="0070784E">
        <w:rPr>
          <w:rFonts w:ascii="Arial" w:hAnsi="Arial" w:cs="Arial"/>
          <w:b w:val="0"/>
          <w:iCs/>
          <w:sz w:val="20"/>
          <w:szCs w:val="20"/>
        </w:rPr>
        <w:t xml:space="preserve"> </w:t>
      </w:r>
    </w:p>
    <w:p w14:paraId="228496D3" w14:textId="6EF3E62B" w:rsidR="00351D42" w:rsidRDefault="00351D42" w:rsidP="00351D42">
      <w:pPr>
        <w:pStyle w:val="Tekstpodstawowy2"/>
        <w:spacing w:before="0"/>
        <w:ind w:left="720" w:hanging="11"/>
        <w:rPr>
          <w:rFonts w:ascii="Arial" w:hAnsi="Arial" w:cs="Arial"/>
          <w:b w:val="0"/>
          <w:iCs/>
          <w:sz w:val="20"/>
          <w:szCs w:val="20"/>
        </w:rPr>
      </w:pPr>
      <w:r>
        <w:rPr>
          <w:rFonts w:ascii="Arial" w:hAnsi="Arial" w:cs="Arial"/>
          <w:b w:val="0"/>
          <w:iCs/>
          <w:sz w:val="20"/>
          <w:szCs w:val="20"/>
        </w:rPr>
        <w:t>albo</w:t>
      </w:r>
      <w:r w:rsidR="00BF1B2C">
        <w:rPr>
          <w:rFonts w:ascii="Arial" w:hAnsi="Arial" w:cs="Arial"/>
          <w:b w:val="0"/>
          <w:iCs/>
          <w:sz w:val="20"/>
          <w:szCs w:val="20"/>
        </w:rPr>
        <w:t xml:space="preserve"> </w:t>
      </w:r>
    </w:p>
    <w:p w14:paraId="444089B0" w14:textId="19BA7B07" w:rsidR="00D90625" w:rsidRDefault="00351D42" w:rsidP="003E0AF5">
      <w:pPr>
        <w:pStyle w:val="Tekstpodstawowy2"/>
        <w:spacing w:before="0"/>
        <w:ind w:left="720" w:hanging="11"/>
        <w:rPr>
          <w:rFonts w:ascii="Arial" w:hAnsi="Arial" w:cs="Arial"/>
          <w:b w:val="0"/>
          <w:iCs/>
          <w:sz w:val="20"/>
          <w:szCs w:val="20"/>
        </w:rPr>
      </w:pPr>
      <w:r>
        <w:rPr>
          <w:rFonts w:ascii="Arial" w:hAnsi="Arial" w:cs="Arial"/>
          <w:b w:val="0"/>
          <w:bCs w:val="0"/>
          <w:iCs/>
          <w:sz w:val="20"/>
          <w:szCs w:val="20"/>
        </w:rPr>
        <w:t xml:space="preserve">- </w:t>
      </w:r>
      <w:r w:rsidRPr="00351D42">
        <w:rPr>
          <w:rFonts w:ascii="Arial" w:hAnsi="Arial" w:cs="Arial"/>
          <w:b w:val="0"/>
          <w:bCs w:val="0"/>
          <w:iCs/>
          <w:sz w:val="20"/>
          <w:szCs w:val="20"/>
        </w:rPr>
        <w:t>w przypadku wyboru komunikacji drogą elektroniczną</w:t>
      </w:r>
      <w:r>
        <w:rPr>
          <w:rFonts w:ascii="Arial" w:hAnsi="Arial" w:cs="Arial"/>
          <w:b w:val="0"/>
          <w:bCs w:val="0"/>
          <w:iCs/>
          <w:sz w:val="20"/>
          <w:szCs w:val="20"/>
        </w:rPr>
        <w:t xml:space="preserve"> </w:t>
      </w:r>
      <w:r w:rsidR="00176F94" w:rsidRPr="003E0AF5">
        <w:rPr>
          <w:rFonts w:ascii="Arial" w:hAnsi="Arial" w:cs="Arial"/>
          <w:b w:val="0"/>
          <w:bCs w:val="0"/>
          <w:iCs/>
          <w:sz w:val="20"/>
          <w:szCs w:val="20"/>
        </w:rPr>
        <w:t>w oryginale w postaci</w:t>
      </w:r>
      <w:r w:rsidR="00176F94" w:rsidRPr="00176F94">
        <w:rPr>
          <w:rFonts w:ascii="Arial" w:hAnsi="Arial" w:cs="Arial"/>
          <w:bCs w:val="0"/>
          <w:iCs/>
          <w:sz w:val="20"/>
          <w:szCs w:val="20"/>
        </w:rPr>
        <w:t xml:space="preserve"> </w:t>
      </w:r>
      <w:r w:rsidR="00176F94" w:rsidRPr="003E0AF5">
        <w:rPr>
          <w:rFonts w:ascii="Arial" w:hAnsi="Arial" w:cs="Arial"/>
          <w:b w:val="0"/>
          <w:bCs w:val="0"/>
          <w:iCs/>
          <w:sz w:val="20"/>
          <w:szCs w:val="20"/>
        </w:rPr>
        <w:t>dokumentu elektronicznego lub w elektronicznej kopii dokumentu lub oświadczenia poświadczonej za zgodność</w:t>
      </w:r>
      <w:r w:rsidR="00176F94">
        <w:rPr>
          <w:rFonts w:ascii="Arial" w:hAnsi="Arial" w:cs="Arial"/>
          <w:b w:val="0"/>
          <w:iCs/>
          <w:sz w:val="20"/>
          <w:szCs w:val="20"/>
        </w:rPr>
        <w:t xml:space="preserve"> </w:t>
      </w:r>
      <w:r w:rsidR="00176F94" w:rsidRPr="003E0AF5">
        <w:rPr>
          <w:rFonts w:ascii="Arial" w:hAnsi="Arial" w:cs="Arial"/>
          <w:b w:val="0"/>
          <w:bCs w:val="0"/>
          <w:iCs/>
          <w:sz w:val="20"/>
          <w:szCs w:val="20"/>
        </w:rPr>
        <w:t>z oryginałem</w:t>
      </w:r>
      <w:r w:rsidR="00A27D5A">
        <w:rPr>
          <w:rFonts w:ascii="Arial" w:hAnsi="Arial" w:cs="Arial"/>
          <w:b w:val="0"/>
          <w:iCs/>
          <w:sz w:val="20"/>
          <w:szCs w:val="20"/>
        </w:rPr>
        <w:t xml:space="preserve"> </w:t>
      </w:r>
      <w:r w:rsidR="001F436C" w:rsidRPr="001F436C">
        <w:rPr>
          <w:rFonts w:ascii="Arial" w:hAnsi="Arial" w:cs="Arial"/>
          <w:b w:val="0"/>
          <w:iCs/>
          <w:sz w:val="20"/>
          <w:szCs w:val="20"/>
        </w:rPr>
        <w:t>poprzez System,</w:t>
      </w:r>
      <w:r w:rsidR="00A27D5A">
        <w:rPr>
          <w:rFonts w:ascii="Arial" w:hAnsi="Arial" w:cs="Arial"/>
          <w:b w:val="0"/>
          <w:iCs/>
          <w:sz w:val="20"/>
          <w:szCs w:val="20"/>
        </w:rPr>
        <w:t xml:space="preserve"> </w:t>
      </w:r>
      <w:r w:rsidR="001F436C" w:rsidRPr="001F436C">
        <w:rPr>
          <w:rFonts w:ascii="Arial" w:hAnsi="Arial" w:cs="Arial"/>
          <w:b w:val="0"/>
          <w:iCs/>
          <w:sz w:val="20"/>
          <w:szCs w:val="20"/>
        </w:rPr>
        <w:t>o którym  jest mowa w pkt. 12.2</w:t>
      </w:r>
      <w:r w:rsidR="002176F1">
        <w:rPr>
          <w:rFonts w:ascii="Arial" w:hAnsi="Arial" w:cs="Arial"/>
          <w:b w:val="0"/>
          <w:iCs/>
          <w:sz w:val="20"/>
          <w:szCs w:val="20"/>
        </w:rPr>
        <w:t>.</w:t>
      </w:r>
      <w:r w:rsidR="006C42D3">
        <w:rPr>
          <w:rFonts w:ascii="Arial" w:hAnsi="Arial" w:cs="Arial"/>
          <w:b w:val="0"/>
          <w:iCs/>
          <w:sz w:val="20"/>
          <w:szCs w:val="20"/>
        </w:rPr>
        <w:t xml:space="preserve"> </w:t>
      </w:r>
    </w:p>
    <w:p w14:paraId="3B1607F8" w14:textId="53A44886" w:rsidR="00D90625" w:rsidRDefault="000138E5" w:rsidP="000138E5">
      <w:pPr>
        <w:pStyle w:val="Tekstpodstawowy2"/>
        <w:spacing w:before="0"/>
        <w:ind w:left="720" w:hanging="720"/>
        <w:rPr>
          <w:rFonts w:ascii="Arial" w:hAnsi="Arial" w:cs="Arial"/>
          <w:b w:val="0"/>
          <w:iCs/>
          <w:sz w:val="20"/>
          <w:szCs w:val="20"/>
        </w:rPr>
      </w:pPr>
      <w:r>
        <w:rPr>
          <w:rFonts w:ascii="Arial" w:hAnsi="Arial" w:cs="Arial"/>
          <w:b w:val="0"/>
          <w:iCs/>
          <w:sz w:val="20"/>
          <w:szCs w:val="20"/>
        </w:rPr>
        <w:t>12.7.</w:t>
      </w:r>
      <w:r>
        <w:rPr>
          <w:rFonts w:ascii="Arial" w:hAnsi="Arial" w:cs="Arial"/>
          <w:b w:val="0"/>
          <w:iCs/>
          <w:sz w:val="20"/>
          <w:szCs w:val="20"/>
        </w:rPr>
        <w:tab/>
      </w:r>
      <w:r w:rsidRPr="000138E5">
        <w:rPr>
          <w:rFonts w:ascii="Arial" w:hAnsi="Arial" w:cs="Arial"/>
          <w:b w:val="0"/>
          <w:iCs/>
          <w:sz w:val="20"/>
          <w:szCs w:val="20"/>
        </w:rPr>
        <w:t xml:space="preserve">Poświadczenia za zgodność z oryginałem dokonuje odpowiednio </w:t>
      </w:r>
      <w:r>
        <w:rPr>
          <w:rFonts w:ascii="Arial" w:hAnsi="Arial" w:cs="Arial"/>
          <w:b w:val="0"/>
          <w:iCs/>
          <w:sz w:val="20"/>
          <w:szCs w:val="20"/>
        </w:rPr>
        <w:t>W</w:t>
      </w:r>
      <w:r w:rsidRPr="000138E5">
        <w:rPr>
          <w:rFonts w:ascii="Arial" w:hAnsi="Arial" w:cs="Arial"/>
          <w:b w:val="0"/>
          <w:iCs/>
          <w:sz w:val="20"/>
          <w:szCs w:val="20"/>
        </w:rPr>
        <w:t>ykonawca, podmiot, na którego</w:t>
      </w:r>
      <w:r>
        <w:rPr>
          <w:rFonts w:ascii="Arial" w:hAnsi="Arial" w:cs="Arial"/>
          <w:b w:val="0"/>
          <w:iCs/>
          <w:sz w:val="20"/>
          <w:szCs w:val="20"/>
        </w:rPr>
        <w:t xml:space="preserve"> </w:t>
      </w:r>
      <w:r w:rsidRPr="000138E5">
        <w:rPr>
          <w:rFonts w:ascii="Arial" w:hAnsi="Arial" w:cs="Arial"/>
          <w:b w:val="0"/>
          <w:iCs/>
          <w:sz w:val="20"/>
          <w:szCs w:val="20"/>
        </w:rPr>
        <w:t xml:space="preserve">zdolnościach lub sytuacji polega </w:t>
      </w:r>
      <w:r>
        <w:rPr>
          <w:rFonts w:ascii="Arial" w:hAnsi="Arial" w:cs="Arial"/>
          <w:b w:val="0"/>
          <w:iCs/>
          <w:sz w:val="20"/>
          <w:szCs w:val="20"/>
        </w:rPr>
        <w:t>W</w:t>
      </w:r>
      <w:r w:rsidRPr="000138E5">
        <w:rPr>
          <w:rFonts w:ascii="Arial" w:hAnsi="Arial" w:cs="Arial"/>
          <w:b w:val="0"/>
          <w:iCs/>
          <w:sz w:val="20"/>
          <w:szCs w:val="20"/>
        </w:rPr>
        <w:t xml:space="preserve">ykonawca, </w:t>
      </w:r>
      <w:r>
        <w:rPr>
          <w:rFonts w:ascii="Arial" w:hAnsi="Arial" w:cs="Arial"/>
          <w:b w:val="0"/>
          <w:iCs/>
          <w:sz w:val="20"/>
          <w:szCs w:val="20"/>
        </w:rPr>
        <w:t>W</w:t>
      </w:r>
      <w:r w:rsidRPr="000138E5">
        <w:rPr>
          <w:rFonts w:ascii="Arial" w:hAnsi="Arial" w:cs="Arial"/>
          <w:b w:val="0"/>
          <w:iCs/>
          <w:sz w:val="20"/>
          <w:szCs w:val="20"/>
        </w:rPr>
        <w:t>ykonawcy wspólnie ubiegający się o udzielenie zamówienia publicznego</w:t>
      </w:r>
      <w:r>
        <w:rPr>
          <w:rFonts w:ascii="Arial" w:hAnsi="Arial" w:cs="Arial"/>
          <w:b w:val="0"/>
          <w:iCs/>
          <w:sz w:val="20"/>
          <w:szCs w:val="20"/>
        </w:rPr>
        <w:t xml:space="preserve"> </w:t>
      </w:r>
      <w:r w:rsidRPr="000138E5">
        <w:rPr>
          <w:rFonts w:ascii="Arial" w:hAnsi="Arial" w:cs="Arial"/>
          <w:b w:val="0"/>
          <w:iCs/>
          <w:sz w:val="20"/>
          <w:szCs w:val="20"/>
        </w:rPr>
        <w:t>albo podwykonawca, w zakresie dokumentów lub oświadczeń, które każdego z nich dotyczą.</w:t>
      </w:r>
    </w:p>
    <w:p w14:paraId="607F1911" w14:textId="6EE65DCE" w:rsidR="000138E5" w:rsidRPr="001F436C" w:rsidRDefault="000138E5" w:rsidP="003E0AF5">
      <w:pPr>
        <w:pStyle w:val="Tekstpodstawowy2"/>
        <w:spacing w:before="0"/>
        <w:ind w:left="720" w:hanging="720"/>
        <w:rPr>
          <w:rFonts w:ascii="Arial" w:hAnsi="Arial" w:cs="Arial"/>
          <w:b w:val="0"/>
          <w:iCs/>
          <w:sz w:val="20"/>
          <w:szCs w:val="20"/>
        </w:rPr>
      </w:pPr>
      <w:r>
        <w:rPr>
          <w:rFonts w:ascii="Arial" w:hAnsi="Arial" w:cs="Arial"/>
          <w:b w:val="0"/>
          <w:iCs/>
          <w:sz w:val="20"/>
          <w:szCs w:val="20"/>
        </w:rPr>
        <w:t>12.8.</w:t>
      </w:r>
      <w:r>
        <w:rPr>
          <w:rFonts w:ascii="Arial" w:hAnsi="Arial" w:cs="Arial"/>
          <w:b w:val="0"/>
          <w:iCs/>
          <w:sz w:val="20"/>
          <w:szCs w:val="20"/>
        </w:rPr>
        <w:tab/>
      </w:r>
      <w:r w:rsidRPr="000138E5">
        <w:rPr>
          <w:rFonts w:ascii="Arial" w:hAnsi="Arial" w:cs="Arial"/>
          <w:b w:val="0"/>
          <w:iCs/>
          <w:sz w:val="20"/>
          <w:szCs w:val="20"/>
        </w:rPr>
        <w:t>Poświadczenie za zgodność z oryginałem elektronicznej kopii dokumentu lub oświadczenia, o której</w:t>
      </w:r>
      <w:r>
        <w:rPr>
          <w:rFonts w:ascii="Arial" w:hAnsi="Arial" w:cs="Arial"/>
          <w:b w:val="0"/>
          <w:iCs/>
          <w:sz w:val="20"/>
          <w:szCs w:val="20"/>
        </w:rPr>
        <w:t xml:space="preserve"> </w:t>
      </w:r>
      <w:r w:rsidRPr="000138E5">
        <w:rPr>
          <w:rFonts w:ascii="Arial" w:hAnsi="Arial" w:cs="Arial"/>
          <w:b w:val="0"/>
          <w:iCs/>
          <w:sz w:val="20"/>
          <w:szCs w:val="20"/>
        </w:rPr>
        <w:t xml:space="preserve">mowa w </w:t>
      </w:r>
      <w:r>
        <w:rPr>
          <w:rFonts w:ascii="Arial" w:hAnsi="Arial" w:cs="Arial"/>
          <w:b w:val="0"/>
          <w:iCs/>
          <w:sz w:val="20"/>
          <w:szCs w:val="20"/>
        </w:rPr>
        <w:t>pkt. 12.6</w:t>
      </w:r>
      <w:r w:rsidRPr="000138E5">
        <w:rPr>
          <w:rFonts w:ascii="Arial" w:hAnsi="Arial" w:cs="Arial"/>
          <w:b w:val="0"/>
          <w:iCs/>
          <w:sz w:val="20"/>
          <w:szCs w:val="20"/>
        </w:rPr>
        <w:t>, następuje przy użyciu kwalifikowanego podpisu elektronicznego. W przypadk</w:t>
      </w:r>
      <w:r>
        <w:rPr>
          <w:rFonts w:ascii="Arial" w:hAnsi="Arial" w:cs="Arial"/>
          <w:b w:val="0"/>
          <w:iCs/>
          <w:sz w:val="20"/>
          <w:szCs w:val="20"/>
        </w:rPr>
        <w:t>u wyboru formy pisemnej</w:t>
      </w:r>
      <w:r w:rsidRPr="000138E5">
        <w:rPr>
          <w:rFonts w:ascii="Arial" w:hAnsi="Arial" w:cs="Arial"/>
          <w:b w:val="0"/>
          <w:iCs/>
          <w:sz w:val="20"/>
          <w:szCs w:val="20"/>
        </w:rPr>
        <w:t xml:space="preserve">, </w:t>
      </w:r>
      <w:r>
        <w:rPr>
          <w:rFonts w:ascii="Arial" w:hAnsi="Arial" w:cs="Arial"/>
          <w:b w:val="0"/>
          <w:iCs/>
          <w:sz w:val="20"/>
          <w:szCs w:val="20"/>
        </w:rPr>
        <w:t>zgodnie z</w:t>
      </w:r>
      <w:r w:rsidRPr="000138E5">
        <w:rPr>
          <w:rFonts w:ascii="Arial" w:hAnsi="Arial" w:cs="Arial"/>
          <w:b w:val="0"/>
          <w:iCs/>
          <w:sz w:val="20"/>
          <w:szCs w:val="20"/>
        </w:rPr>
        <w:t xml:space="preserve"> </w:t>
      </w:r>
      <w:r>
        <w:rPr>
          <w:rFonts w:ascii="Arial" w:hAnsi="Arial" w:cs="Arial"/>
          <w:b w:val="0"/>
          <w:iCs/>
          <w:sz w:val="20"/>
          <w:szCs w:val="20"/>
        </w:rPr>
        <w:t>pkt. 12.6</w:t>
      </w:r>
      <w:r w:rsidRPr="000138E5">
        <w:rPr>
          <w:rFonts w:ascii="Arial" w:hAnsi="Arial" w:cs="Arial"/>
          <w:b w:val="0"/>
          <w:iCs/>
          <w:sz w:val="20"/>
          <w:szCs w:val="20"/>
        </w:rPr>
        <w:t>, poświadczenie za zgodność z oryginałem następuje przez opatrzenie kopii dokumentu lub kopii</w:t>
      </w:r>
      <w:r>
        <w:rPr>
          <w:rFonts w:ascii="Arial" w:hAnsi="Arial" w:cs="Arial"/>
          <w:b w:val="0"/>
          <w:iCs/>
          <w:sz w:val="20"/>
          <w:szCs w:val="20"/>
        </w:rPr>
        <w:t xml:space="preserve"> </w:t>
      </w:r>
      <w:r w:rsidRPr="000138E5">
        <w:rPr>
          <w:rFonts w:ascii="Arial" w:hAnsi="Arial" w:cs="Arial"/>
          <w:b w:val="0"/>
          <w:iCs/>
          <w:sz w:val="20"/>
          <w:szCs w:val="20"/>
        </w:rPr>
        <w:t>oświadczenia, sporządzonych w postaci papierowej, własnoręcznym podpisem.</w:t>
      </w:r>
    </w:p>
    <w:p w14:paraId="3F64A43D" w14:textId="6251FE96" w:rsidR="00FE7E4F" w:rsidRDefault="001F436C" w:rsidP="00E61384">
      <w:pPr>
        <w:pStyle w:val="Tekstpodstawowy2"/>
        <w:spacing w:before="0"/>
        <w:ind w:left="709" w:hanging="709"/>
        <w:rPr>
          <w:rFonts w:ascii="Arial" w:hAnsi="Arial" w:cs="Arial"/>
          <w:b w:val="0"/>
          <w:iCs/>
          <w:sz w:val="20"/>
          <w:szCs w:val="20"/>
        </w:rPr>
      </w:pPr>
      <w:r w:rsidRPr="001F436C">
        <w:rPr>
          <w:rFonts w:ascii="Arial" w:hAnsi="Arial" w:cs="Arial"/>
          <w:b w:val="0"/>
          <w:iCs/>
          <w:sz w:val="20"/>
          <w:szCs w:val="20"/>
        </w:rPr>
        <w:t>12.9.</w:t>
      </w:r>
      <w:r w:rsidRPr="001F436C">
        <w:rPr>
          <w:rFonts w:ascii="Arial" w:hAnsi="Arial" w:cs="Arial"/>
          <w:b w:val="0"/>
          <w:iCs/>
          <w:sz w:val="20"/>
          <w:szCs w:val="20"/>
        </w:rPr>
        <w:tab/>
        <w:t>Dokumenty lub oświadczenia sporządzone w języku obcym są składane wraz z tłumaczeniem na język polski.</w:t>
      </w:r>
    </w:p>
    <w:p w14:paraId="7CD81C01" w14:textId="74396CFF" w:rsidR="00351D42" w:rsidRDefault="00351D42" w:rsidP="00E61384">
      <w:pPr>
        <w:pStyle w:val="Tekstpodstawowy2"/>
        <w:spacing w:before="0"/>
        <w:ind w:left="709" w:hanging="709"/>
        <w:rPr>
          <w:rFonts w:ascii="Arial" w:hAnsi="Arial" w:cs="Arial"/>
          <w:b w:val="0"/>
          <w:iCs/>
          <w:sz w:val="20"/>
          <w:szCs w:val="20"/>
        </w:rPr>
      </w:pPr>
      <w:r>
        <w:rPr>
          <w:rFonts w:ascii="Arial" w:hAnsi="Arial" w:cs="Arial"/>
          <w:b w:val="0"/>
          <w:iCs/>
          <w:sz w:val="20"/>
          <w:szCs w:val="20"/>
        </w:rPr>
        <w:t>12.10.</w:t>
      </w:r>
      <w:r>
        <w:rPr>
          <w:rFonts w:ascii="Arial" w:hAnsi="Arial" w:cs="Arial"/>
          <w:b w:val="0"/>
          <w:iCs/>
          <w:sz w:val="20"/>
          <w:szCs w:val="20"/>
        </w:rPr>
        <w:tab/>
      </w:r>
      <w:r w:rsidRPr="00351D42">
        <w:rPr>
          <w:rFonts w:ascii="Arial" w:hAnsi="Arial" w:cs="Arial"/>
          <w:b w:val="0"/>
          <w:iCs/>
          <w:sz w:val="20"/>
          <w:szCs w:val="20"/>
        </w:rPr>
        <w:t>Pełnomocnictwo</w:t>
      </w:r>
      <w:r w:rsidR="00CA0160">
        <w:rPr>
          <w:rFonts w:ascii="Arial" w:hAnsi="Arial" w:cs="Arial"/>
          <w:b w:val="0"/>
          <w:iCs/>
          <w:sz w:val="20"/>
          <w:szCs w:val="20"/>
        </w:rPr>
        <w:t xml:space="preserve"> </w:t>
      </w:r>
      <w:r w:rsidR="00DC5A8D">
        <w:rPr>
          <w:rFonts w:ascii="Arial" w:hAnsi="Arial" w:cs="Arial"/>
          <w:b w:val="0"/>
          <w:iCs/>
          <w:sz w:val="20"/>
          <w:szCs w:val="20"/>
        </w:rPr>
        <w:t xml:space="preserve">i zobowiązanie, </w:t>
      </w:r>
      <w:r w:rsidR="00DC5A8D" w:rsidRPr="00FE6D95">
        <w:rPr>
          <w:rFonts w:ascii="Arial" w:hAnsi="Arial" w:cs="Arial"/>
          <w:b w:val="0"/>
          <w:sz w:val="20"/>
          <w:szCs w:val="20"/>
        </w:rPr>
        <w:t>o którym mowa w pkt. 10.2</w:t>
      </w:r>
      <w:r w:rsidR="00DC5A8D">
        <w:rPr>
          <w:rFonts w:ascii="Arial" w:hAnsi="Arial" w:cs="Arial"/>
          <w:b w:val="0"/>
          <w:sz w:val="20"/>
          <w:szCs w:val="20"/>
        </w:rPr>
        <w:t xml:space="preserve"> </w:t>
      </w:r>
      <w:r w:rsidR="00CA0160">
        <w:rPr>
          <w:rFonts w:ascii="Arial" w:hAnsi="Arial" w:cs="Arial"/>
          <w:b w:val="0"/>
          <w:iCs/>
          <w:sz w:val="20"/>
          <w:szCs w:val="20"/>
        </w:rPr>
        <w:t>(jeżeli dotyczy)</w:t>
      </w:r>
      <w:r w:rsidRPr="00351D42">
        <w:rPr>
          <w:rFonts w:ascii="Arial" w:hAnsi="Arial" w:cs="Arial"/>
          <w:b w:val="0"/>
          <w:iCs/>
          <w:sz w:val="20"/>
          <w:szCs w:val="20"/>
        </w:rPr>
        <w:t xml:space="preserve"> składane jest</w:t>
      </w:r>
      <w:r>
        <w:rPr>
          <w:rFonts w:ascii="Arial" w:hAnsi="Arial" w:cs="Arial"/>
          <w:b w:val="0"/>
          <w:iCs/>
          <w:sz w:val="20"/>
          <w:szCs w:val="20"/>
        </w:rPr>
        <w:t>:</w:t>
      </w:r>
    </w:p>
    <w:p w14:paraId="5DCEEBE5" w14:textId="4B1515F9" w:rsidR="00351D42" w:rsidRDefault="00351D42" w:rsidP="00351D42">
      <w:pPr>
        <w:pStyle w:val="Tekstpodstawowy2"/>
        <w:spacing w:before="0"/>
        <w:ind w:left="709"/>
        <w:rPr>
          <w:rFonts w:ascii="Arial" w:hAnsi="Arial" w:cs="Arial"/>
          <w:b w:val="0"/>
          <w:iCs/>
          <w:sz w:val="20"/>
          <w:szCs w:val="20"/>
        </w:rPr>
      </w:pPr>
      <w:r w:rsidRPr="00351D42">
        <w:rPr>
          <w:rFonts w:ascii="Arial" w:hAnsi="Arial" w:cs="Arial"/>
          <w:b w:val="0"/>
          <w:iCs/>
          <w:sz w:val="20"/>
          <w:szCs w:val="20"/>
        </w:rPr>
        <w:t xml:space="preserve">- w przypadku wyboru komunikacji w formie pisemnej </w:t>
      </w:r>
      <w:r w:rsidR="009560F6" w:rsidRPr="009560F6">
        <w:rPr>
          <w:rFonts w:ascii="Arial" w:hAnsi="Arial" w:cs="Arial"/>
          <w:b w:val="0"/>
          <w:iCs/>
          <w:sz w:val="20"/>
          <w:szCs w:val="20"/>
        </w:rPr>
        <w:t>w oryginale lub kopii poświadczonej za zgodność z oryginałem przez notariusza</w:t>
      </w:r>
    </w:p>
    <w:p w14:paraId="416767B3" w14:textId="0CD8B24B" w:rsidR="00351D42" w:rsidRDefault="00351D42" w:rsidP="00351D42">
      <w:pPr>
        <w:pStyle w:val="Tekstpodstawowy2"/>
        <w:spacing w:before="0"/>
        <w:ind w:left="709"/>
        <w:rPr>
          <w:rFonts w:ascii="Arial" w:hAnsi="Arial" w:cs="Arial"/>
          <w:b w:val="0"/>
          <w:iCs/>
          <w:sz w:val="20"/>
          <w:szCs w:val="20"/>
        </w:rPr>
      </w:pPr>
      <w:r>
        <w:rPr>
          <w:rFonts w:ascii="Arial" w:hAnsi="Arial" w:cs="Arial"/>
          <w:b w:val="0"/>
          <w:iCs/>
          <w:sz w:val="20"/>
          <w:szCs w:val="20"/>
        </w:rPr>
        <w:t>albo</w:t>
      </w:r>
    </w:p>
    <w:p w14:paraId="3DDB5255" w14:textId="3B39B12A" w:rsidR="00351D42" w:rsidRPr="008177D3" w:rsidRDefault="00351D42" w:rsidP="003E0AF5">
      <w:pPr>
        <w:pStyle w:val="Tekstpodstawowy2"/>
        <w:spacing w:before="0"/>
        <w:ind w:left="709"/>
        <w:rPr>
          <w:rFonts w:ascii="Arial" w:hAnsi="Arial" w:cs="Arial"/>
          <w:b w:val="0"/>
          <w:iCs/>
          <w:sz w:val="20"/>
          <w:szCs w:val="20"/>
        </w:rPr>
      </w:pPr>
      <w:r>
        <w:rPr>
          <w:rFonts w:ascii="Arial" w:hAnsi="Arial" w:cs="Arial"/>
          <w:b w:val="0"/>
          <w:iCs/>
          <w:sz w:val="20"/>
          <w:szCs w:val="20"/>
        </w:rPr>
        <w:t>-</w:t>
      </w:r>
      <w:r w:rsidRPr="00351D42">
        <w:rPr>
          <w:rFonts w:ascii="Arial" w:hAnsi="Arial" w:cs="Arial"/>
          <w:b w:val="0"/>
          <w:iCs/>
          <w:sz w:val="20"/>
          <w:szCs w:val="20"/>
        </w:rPr>
        <w:t xml:space="preserve"> </w:t>
      </w:r>
      <w:r w:rsidR="009560F6" w:rsidRPr="009560F6">
        <w:rPr>
          <w:rFonts w:ascii="Arial" w:hAnsi="Arial" w:cs="Arial"/>
          <w:b w:val="0"/>
          <w:iCs/>
          <w:sz w:val="20"/>
          <w:szCs w:val="20"/>
        </w:rPr>
        <w:t>w przypadku wyboru komunikacji drogą elektroniczną w oryginale w postaci dokumentu elektronicznego lub w elektronicznej kopii dokumentu poświadczonej za zgodność z oryginałem przez notariusza</w:t>
      </w:r>
      <w:r w:rsidRPr="00351D42">
        <w:rPr>
          <w:rFonts w:ascii="Arial" w:hAnsi="Arial" w:cs="Arial"/>
          <w:b w:val="0"/>
          <w:iCs/>
          <w:sz w:val="20"/>
          <w:szCs w:val="20"/>
        </w:rPr>
        <w:t>.</w:t>
      </w:r>
    </w:p>
    <w:p w14:paraId="2D98A53E" w14:textId="79B73502" w:rsidR="00517E5F" w:rsidRPr="00C92ABF" w:rsidRDefault="00912F01" w:rsidP="00E61384">
      <w:pPr>
        <w:ind w:left="720" w:hanging="720"/>
        <w:jc w:val="both"/>
        <w:rPr>
          <w:rFonts w:ascii="Arial" w:hAnsi="Arial" w:cs="Arial"/>
          <w:b/>
          <w:sz w:val="20"/>
          <w:szCs w:val="20"/>
        </w:rPr>
      </w:pPr>
      <w:r w:rsidRPr="00F37B1C">
        <w:rPr>
          <w:rFonts w:ascii="Arial" w:hAnsi="Arial" w:cs="Arial"/>
          <w:b/>
          <w:sz w:val="20"/>
          <w:szCs w:val="20"/>
        </w:rPr>
        <w:t xml:space="preserve">13. </w:t>
      </w:r>
      <w:r w:rsidRPr="00F37B1C">
        <w:rPr>
          <w:rFonts w:ascii="Arial" w:hAnsi="Arial" w:cs="Arial"/>
          <w:b/>
          <w:sz w:val="20"/>
          <w:szCs w:val="20"/>
        </w:rPr>
        <w:tab/>
      </w:r>
      <w:r w:rsidRPr="00F37B1C">
        <w:rPr>
          <w:rStyle w:val="tekstdokbold"/>
          <w:rFonts w:ascii="Arial" w:hAnsi="Arial" w:cs="Arial"/>
          <w:sz w:val="20"/>
          <w:szCs w:val="20"/>
        </w:rPr>
        <w:t>OPIS SPOSOBU PRZYGOTOWANIA OFERT</w:t>
      </w:r>
    </w:p>
    <w:p w14:paraId="07CC6F27" w14:textId="77777777"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13.1.</w:t>
      </w:r>
      <w:r w:rsidRPr="00FE6D95">
        <w:rPr>
          <w:rFonts w:ascii="Arial" w:hAnsi="Arial" w:cs="Arial"/>
          <w:b w:val="0"/>
          <w:sz w:val="20"/>
          <w:szCs w:val="20"/>
        </w:rPr>
        <w:tab/>
        <w:t>Wykonawca może złożyć tylko jedną ofertę.</w:t>
      </w:r>
    </w:p>
    <w:p w14:paraId="48D0EF94" w14:textId="77777777"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lastRenderedPageBreak/>
        <w:t>13.2.</w:t>
      </w:r>
      <w:r w:rsidRPr="00FE6D95">
        <w:rPr>
          <w:rFonts w:ascii="Arial" w:hAnsi="Arial" w:cs="Arial"/>
          <w:b w:val="0"/>
          <w:sz w:val="20"/>
          <w:szCs w:val="20"/>
        </w:rPr>
        <w:tab/>
        <w:t>Zamawiający nie dopuszcza składanie ofert częściowych.</w:t>
      </w:r>
    </w:p>
    <w:p w14:paraId="1283D464" w14:textId="77777777"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13.3.</w:t>
      </w:r>
      <w:r w:rsidRPr="00FE6D95">
        <w:rPr>
          <w:rFonts w:ascii="Arial" w:hAnsi="Arial" w:cs="Arial"/>
          <w:b w:val="0"/>
          <w:sz w:val="20"/>
          <w:szCs w:val="20"/>
        </w:rPr>
        <w:tab/>
        <w:t>Zamawiający nie dopuszcza składania ofert wariantowych.</w:t>
      </w:r>
    </w:p>
    <w:p w14:paraId="6BD22CEB" w14:textId="089999F2" w:rsidR="005D3A02" w:rsidRPr="00FE6D95" w:rsidRDefault="00517E5F" w:rsidP="00722428">
      <w:pPr>
        <w:pStyle w:val="Tekstpodstawowy2"/>
        <w:spacing w:before="0"/>
        <w:ind w:left="709" w:hanging="709"/>
        <w:rPr>
          <w:rFonts w:ascii="Arial" w:hAnsi="Arial" w:cs="Arial"/>
          <w:b w:val="0"/>
          <w:sz w:val="20"/>
          <w:szCs w:val="20"/>
        </w:rPr>
      </w:pPr>
      <w:r w:rsidRPr="00FE6D95">
        <w:rPr>
          <w:rFonts w:ascii="Arial" w:hAnsi="Arial" w:cs="Arial"/>
          <w:b w:val="0"/>
          <w:sz w:val="20"/>
          <w:szCs w:val="20"/>
        </w:rPr>
        <w:t>13.4.</w:t>
      </w:r>
      <w:r w:rsidRPr="00FE6D95">
        <w:rPr>
          <w:rFonts w:ascii="Arial" w:hAnsi="Arial" w:cs="Arial"/>
          <w:b w:val="0"/>
          <w:sz w:val="20"/>
          <w:szCs w:val="20"/>
        </w:rPr>
        <w:tab/>
        <w:t>Ofertę stanowi wypełniony Formularz „Oferta”</w:t>
      </w:r>
      <w:r w:rsidR="00781E53">
        <w:rPr>
          <w:rFonts w:ascii="Arial" w:hAnsi="Arial" w:cs="Arial"/>
          <w:b w:val="0"/>
          <w:sz w:val="20"/>
          <w:szCs w:val="20"/>
        </w:rPr>
        <w:t>.</w:t>
      </w:r>
    </w:p>
    <w:p w14:paraId="17904AA7" w14:textId="77777777"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13.5.</w:t>
      </w:r>
      <w:r w:rsidRPr="00FE6D95">
        <w:rPr>
          <w:rFonts w:ascii="Arial" w:hAnsi="Arial" w:cs="Arial"/>
          <w:b w:val="0"/>
          <w:sz w:val="20"/>
          <w:szCs w:val="20"/>
        </w:rPr>
        <w:tab/>
        <w:t>Wraz z ofertą powinny być złożone:</w:t>
      </w:r>
    </w:p>
    <w:p w14:paraId="158C97CD" w14:textId="3010816C" w:rsidR="00517E5F" w:rsidRPr="00FE6D95" w:rsidRDefault="00517E5F" w:rsidP="00E61384">
      <w:pPr>
        <w:pStyle w:val="Tekstpodstawowy2"/>
        <w:tabs>
          <w:tab w:val="left" w:pos="709"/>
        </w:tabs>
        <w:spacing w:before="0"/>
        <w:ind w:left="1134" w:hanging="1134"/>
        <w:rPr>
          <w:rFonts w:ascii="Arial" w:hAnsi="Arial" w:cs="Arial"/>
          <w:b w:val="0"/>
          <w:sz w:val="20"/>
          <w:szCs w:val="20"/>
        </w:rPr>
      </w:pPr>
      <w:r w:rsidRPr="00FE6D95">
        <w:rPr>
          <w:rFonts w:ascii="Arial" w:hAnsi="Arial" w:cs="Arial"/>
          <w:b w:val="0"/>
          <w:sz w:val="20"/>
          <w:szCs w:val="20"/>
        </w:rPr>
        <w:t>13.5.1.</w:t>
      </w:r>
      <w:r w:rsidRPr="00FE6D95">
        <w:rPr>
          <w:rFonts w:ascii="Arial" w:hAnsi="Arial" w:cs="Arial"/>
          <w:b w:val="0"/>
          <w:sz w:val="20"/>
          <w:szCs w:val="20"/>
        </w:rPr>
        <w:tab/>
        <w:t>Oświadczenie wymagane postanowieniami pkt. 9.1;</w:t>
      </w:r>
    </w:p>
    <w:p w14:paraId="4DA8509D" w14:textId="582AA018" w:rsidR="00517E5F" w:rsidRPr="00FE6D95" w:rsidRDefault="00517E5F" w:rsidP="003E0AF5">
      <w:pPr>
        <w:pStyle w:val="Tekstpodstawowy2"/>
        <w:tabs>
          <w:tab w:val="left" w:pos="709"/>
        </w:tabs>
        <w:spacing w:before="0"/>
        <w:ind w:left="709" w:hanging="709"/>
        <w:rPr>
          <w:rFonts w:ascii="Arial" w:hAnsi="Arial" w:cs="Arial"/>
          <w:b w:val="0"/>
          <w:sz w:val="20"/>
          <w:szCs w:val="20"/>
        </w:rPr>
      </w:pPr>
      <w:r w:rsidRPr="00FE6D95">
        <w:rPr>
          <w:rFonts w:ascii="Arial" w:hAnsi="Arial" w:cs="Arial"/>
          <w:b w:val="0"/>
          <w:sz w:val="20"/>
          <w:szCs w:val="20"/>
        </w:rPr>
        <w:t>13.5.2.</w:t>
      </w:r>
      <w:r w:rsidRPr="00FE6D95">
        <w:rPr>
          <w:rFonts w:ascii="Arial" w:hAnsi="Arial" w:cs="Arial"/>
          <w:b w:val="0"/>
          <w:sz w:val="20"/>
          <w:szCs w:val="20"/>
        </w:rPr>
        <w:tab/>
        <w:t xml:space="preserve">Pełnomocnictwo do reprezentowania wszystkich Wykonawców wspólnie ubiegających </w:t>
      </w:r>
      <w:r w:rsidRPr="00FE6D95">
        <w:rPr>
          <w:rFonts w:ascii="Arial" w:hAnsi="Arial" w:cs="Arial"/>
          <w:b w:val="0"/>
          <w:sz w:val="20"/>
          <w:szCs w:val="20"/>
        </w:rPr>
        <w:br/>
        <w:t>się o udzielenie zamówienia, ewentualnie umowa o współdziałaniu, z której będzie wynikać przedmiotowe pełnomocnictwo</w:t>
      </w:r>
      <w:r w:rsidR="003E0AF5">
        <w:rPr>
          <w:rFonts w:ascii="Arial" w:hAnsi="Arial" w:cs="Arial"/>
          <w:b w:val="0"/>
          <w:sz w:val="20"/>
          <w:szCs w:val="20"/>
        </w:rPr>
        <w:t xml:space="preserve">. </w:t>
      </w:r>
      <w:r w:rsidRPr="00FE6D95">
        <w:rPr>
          <w:rFonts w:ascii="Arial" w:hAnsi="Arial" w:cs="Arial"/>
          <w:b w:val="0"/>
          <w:sz w:val="20"/>
          <w:szCs w:val="20"/>
        </w:rPr>
        <w:t>Pełnomocnik może być ustanowiony do reprezentowania Wykonawców w postępowaniu albo do reprezentowania w postępowaniu i zawarcia umowy</w:t>
      </w:r>
      <w:r w:rsidR="003E0AF5">
        <w:rPr>
          <w:rFonts w:ascii="Arial" w:hAnsi="Arial" w:cs="Arial"/>
          <w:b w:val="0"/>
          <w:sz w:val="20"/>
          <w:szCs w:val="20"/>
        </w:rPr>
        <w:t xml:space="preserve"> </w:t>
      </w:r>
      <w:r w:rsidRPr="00FE6D95">
        <w:rPr>
          <w:rFonts w:ascii="Arial" w:hAnsi="Arial" w:cs="Arial"/>
          <w:b w:val="0"/>
          <w:sz w:val="20"/>
          <w:szCs w:val="20"/>
        </w:rPr>
        <w:t>(jeżeli dotyczy);</w:t>
      </w:r>
    </w:p>
    <w:p w14:paraId="4D297944" w14:textId="73853F46" w:rsidR="00517E5F" w:rsidRPr="00FE6D95" w:rsidRDefault="00517E5F">
      <w:pPr>
        <w:pStyle w:val="Tekstpodstawowy2"/>
        <w:tabs>
          <w:tab w:val="left" w:pos="709"/>
        </w:tabs>
        <w:spacing w:before="0"/>
        <w:ind w:left="709" w:hanging="709"/>
        <w:rPr>
          <w:rFonts w:ascii="Arial" w:hAnsi="Arial" w:cs="Arial"/>
          <w:b w:val="0"/>
          <w:sz w:val="20"/>
          <w:szCs w:val="20"/>
        </w:rPr>
      </w:pPr>
      <w:r w:rsidRPr="00FE6D95">
        <w:rPr>
          <w:rFonts w:ascii="Arial" w:hAnsi="Arial" w:cs="Arial"/>
          <w:b w:val="0"/>
          <w:sz w:val="20"/>
          <w:szCs w:val="20"/>
        </w:rPr>
        <w:t>13.5.3.</w:t>
      </w:r>
      <w:r w:rsidRPr="00FE6D95">
        <w:rPr>
          <w:rFonts w:ascii="Arial" w:hAnsi="Arial" w:cs="Arial"/>
          <w:b w:val="0"/>
          <w:sz w:val="20"/>
          <w:szCs w:val="20"/>
        </w:rPr>
        <w:tab/>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w:t>
      </w:r>
      <w:r w:rsidR="003E0AF5">
        <w:rPr>
          <w:rFonts w:ascii="Arial" w:hAnsi="Arial" w:cs="Arial"/>
          <w:b w:val="0"/>
          <w:sz w:val="20"/>
          <w:szCs w:val="20"/>
        </w:rPr>
        <w:t>;</w:t>
      </w:r>
    </w:p>
    <w:p w14:paraId="7D32E259" w14:textId="77777777" w:rsidR="004702C0" w:rsidRDefault="00517E5F" w:rsidP="004702C0">
      <w:pPr>
        <w:pStyle w:val="Tekstpodstawowy2"/>
        <w:tabs>
          <w:tab w:val="left" w:pos="709"/>
        </w:tabs>
        <w:spacing w:before="0"/>
        <w:ind w:left="709" w:hanging="709"/>
        <w:rPr>
          <w:rFonts w:ascii="Arial" w:hAnsi="Arial" w:cs="Arial"/>
          <w:b w:val="0"/>
          <w:sz w:val="20"/>
          <w:szCs w:val="20"/>
        </w:rPr>
      </w:pPr>
      <w:r w:rsidRPr="00FE6D95">
        <w:rPr>
          <w:rFonts w:ascii="Arial" w:hAnsi="Arial" w:cs="Arial"/>
          <w:b w:val="0"/>
          <w:sz w:val="20"/>
          <w:szCs w:val="20"/>
        </w:rPr>
        <w:t>13.5.4.</w:t>
      </w:r>
      <w:r w:rsidRPr="00FE6D95">
        <w:rPr>
          <w:rFonts w:ascii="Arial" w:hAnsi="Arial" w:cs="Arial"/>
          <w:b w:val="0"/>
          <w:sz w:val="20"/>
          <w:szCs w:val="20"/>
        </w:rPr>
        <w:tab/>
        <w:t>Zobowiązanie, o którym mowa w pkt. 10.2 (jeżeli dotyczy)</w:t>
      </w:r>
      <w:r w:rsidR="004702C0">
        <w:rPr>
          <w:rFonts w:ascii="Arial" w:hAnsi="Arial" w:cs="Arial"/>
          <w:b w:val="0"/>
          <w:sz w:val="20"/>
          <w:szCs w:val="20"/>
        </w:rPr>
        <w:t>;</w:t>
      </w:r>
    </w:p>
    <w:p w14:paraId="59A1E080" w14:textId="77EA24EA"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13.6.</w:t>
      </w:r>
      <w:r w:rsidRPr="00FE6D95">
        <w:rPr>
          <w:rFonts w:ascii="Arial" w:hAnsi="Arial" w:cs="Arial"/>
          <w:b w:val="0"/>
          <w:sz w:val="20"/>
          <w:szCs w:val="20"/>
        </w:rPr>
        <w:tab/>
        <w:t xml:space="preserve">Oferta </w:t>
      </w:r>
      <w:r w:rsidR="00D8210A">
        <w:rPr>
          <w:rFonts w:ascii="Arial" w:hAnsi="Arial" w:cs="Arial"/>
          <w:b w:val="0"/>
          <w:sz w:val="20"/>
          <w:szCs w:val="20"/>
        </w:rPr>
        <w:t xml:space="preserve">musi </w:t>
      </w:r>
      <w:r w:rsidRPr="00FE6D95">
        <w:rPr>
          <w:rFonts w:ascii="Arial" w:hAnsi="Arial" w:cs="Arial"/>
          <w:b w:val="0"/>
          <w:sz w:val="20"/>
          <w:szCs w:val="20"/>
        </w:rPr>
        <w:t xml:space="preserve"> być podpisana przez osobę upoważnioną do reprezentowania Wykonawcy, zgodnie z</w:t>
      </w:r>
      <w:r w:rsidR="008D359A">
        <w:rPr>
          <w:rFonts w:ascii="Arial" w:hAnsi="Arial" w:cs="Arial"/>
          <w:b w:val="0"/>
          <w:sz w:val="20"/>
          <w:szCs w:val="20"/>
        </w:rPr>
        <w:t>e</w:t>
      </w:r>
      <w:r w:rsidRPr="00FE6D95">
        <w:rPr>
          <w:rFonts w:ascii="Arial" w:hAnsi="Arial" w:cs="Arial"/>
          <w:b w:val="0"/>
          <w:sz w:val="20"/>
          <w:szCs w:val="20"/>
        </w:rPr>
        <w:t xml:space="preserve"> </w:t>
      </w:r>
      <w:r w:rsidR="008D359A">
        <w:rPr>
          <w:rFonts w:ascii="Arial" w:hAnsi="Arial" w:cs="Arial"/>
          <w:b w:val="0"/>
          <w:sz w:val="20"/>
          <w:szCs w:val="20"/>
        </w:rPr>
        <w:t>sposobem</w:t>
      </w:r>
      <w:r w:rsidR="008D359A" w:rsidRPr="00FE6D95">
        <w:rPr>
          <w:rFonts w:ascii="Arial" w:hAnsi="Arial" w:cs="Arial"/>
          <w:b w:val="0"/>
          <w:sz w:val="20"/>
          <w:szCs w:val="20"/>
        </w:rPr>
        <w:t xml:space="preserve"> </w:t>
      </w:r>
      <w:r w:rsidRPr="00FE6D95">
        <w:rPr>
          <w:rFonts w:ascii="Arial" w:hAnsi="Arial" w:cs="Arial"/>
          <w:b w:val="0"/>
          <w:sz w:val="20"/>
          <w:szCs w:val="20"/>
        </w:rPr>
        <w:t xml:space="preserve">reprezentacji Wykonawcy </w:t>
      </w:r>
      <w:r w:rsidR="008D359A" w:rsidRPr="00FE6D95">
        <w:rPr>
          <w:rFonts w:ascii="Arial" w:hAnsi="Arial" w:cs="Arial"/>
          <w:b w:val="0"/>
          <w:sz w:val="20"/>
          <w:szCs w:val="20"/>
        </w:rPr>
        <w:t>określon</w:t>
      </w:r>
      <w:r w:rsidR="008D359A">
        <w:rPr>
          <w:rFonts w:ascii="Arial" w:hAnsi="Arial" w:cs="Arial"/>
          <w:b w:val="0"/>
          <w:sz w:val="20"/>
          <w:szCs w:val="20"/>
        </w:rPr>
        <w:t>ym</w:t>
      </w:r>
      <w:r w:rsidR="008D359A" w:rsidRPr="00FE6D95">
        <w:rPr>
          <w:rFonts w:ascii="Arial" w:hAnsi="Arial" w:cs="Arial"/>
          <w:b w:val="0"/>
          <w:sz w:val="20"/>
          <w:szCs w:val="20"/>
        </w:rPr>
        <w:t xml:space="preserve"> </w:t>
      </w:r>
      <w:r w:rsidRPr="00FE6D95">
        <w:rPr>
          <w:rFonts w:ascii="Arial" w:hAnsi="Arial" w:cs="Arial"/>
          <w:b w:val="0"/>
          <w:sz w:val="20"/>
          <w:szCs w:val="20"/>
        </w:rPr>
        <w:t>w rejestrze lub innym dokumencie, właściwym dla danej formy organizacyjnej Wykonawcy albo przez upełnomocnionego przedstawiciela Wykonawcy.</w:t>
      </w:r>
    </w:p>
    <w:p w14:paraId="322E86B0" w14:textId="77777777"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13.7.</w:t>
      </w:r>
      <w:r w:rsidRPr="00FE6D95">
        <w:rPr>
          <w:rFonts w:ascii="Arial" w:hAnsi="Arial" w:cs="Arial"/>
          <w:b w:val="0"/>
          <w:sz w:val="20"/>
          <w:szCs w:val="20"/>
        </w:rPr>
        <w:tab/>
        <w:t>Oferta oraz pozostałe oświadczenia i dokumenty, dla których Zamawiający określił wzory w formie formularzy zamieszczonych w Rozdziale 2 i w Rozdziale 3 Tomu I SIWZ, powinny być sporządzone zgodnie z tymi wzorami, co do treści oraz opisu kolumn i wierszy.</w:t>
      </w:r>
    </w:p>
    <w:p w14:paraId="3DF1CEE7" w14:textId="3CD6B63B"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13.8.</w:t>
      </w:r>
      <w:r w:rsidRPr="00FE6D95">
        <w:rPr>
          <w:rFonts w:ascii="Arial" w:hAnsi="Arial" w:cs="Arial"/>
          <w:b w:val="0"/>
          <w:sz w:val="20"/>
          <w:szCs w:val="20"/>
        </w:rPr>
        <w:tab/>
        <w:t xml:space="preserve">Oferta </w:t>
      </w:r>
      <w:r w:rsidR="00D8210A">
        <w:rPr>
          <w:rFonts w:ascii="Arial" w:hAnsi="Arial" w:cs="Arial"/>
          <w:b w:val="0"/>
          <w:sz w:val="20"/>
          <w:szCs w:val="20"/>
        </w:rPr>
        <w:t xml:space="preserve">musi </w:t>
      </w:r>
      <w:r w:rsidRPr="00FE6D95">
        <w:rPr>
          <w:rFonts w:ascii="Arial" w:hAnsi="Arial" w:cs="Arial"/>
          <w:b w:val="0"/>
          <w:sz w:val="20"/>
          <w:szCs w:val="20"/>
        </w:rPr>
        <w:t>być sporządzona w języku polskim i w przypadku wyboru formy elektronicznej złożona poprzez System, o którym mowa w pkt. 12.2 lub</w:t>
      </w:r>
      <w:r w:rsidR="00C65C52">
        <w:rPr>
          <w:rFonts w:ascii="Arial" w:hAnsi="Arial" w:cs="Arial"/>
          <w:b w:val="0"/>
          <w:sz w:val="20"/>
          <w:szCs w:val="20"/>
        </w:rPr>
        <w:t xml:space="preserve"> </w:t>
      </w:r>
      <w:r w:rsidR="001D0565" w:rsidRPr="001F436C">
        <w:rPr>
          <w:rFonts w:ascii="Arial" w:hAnsi="Arial" w:cs="Arial"/>
          <w:b w:val="0"/>
          <w:iCs/>
          <w:sz w:val="20"/>
          <w:szCs w:val="20"/>
        </w:rPr>
        <w:t>na adres wskazany w pkt</w:t>
      </w:r>
      <w:r w:rsidR="001D0565">
        <w:rPr>
          <w:rFonts w:ascii="Arial" w:hAnsi="Arial" w:cs="Arial"/>
          <w:b w:val="0"/>
          <w:iCs/>
          <w:sz w:val="20"/>
          <w:szCs w:val="20"/>
        </w:rPr>
        <w:t>.</w:t>
      </w:r>
      <w:r w:rsidR="001D0565" w:rsidRPr="001F436C">
        <w:rPr>
          <w:rFonts w:ascii="Arial" w:hAnsi="Arial" w:cs="Arial"/>
          <w:b w:val="0"/>
          <w:iCs/>
          <w:sz w:val="20"/>
          <w:szCs w:val="20"/>
        </w:rPr>
        <w:t xml:space="preserve"> 12.3, zgodnie z wyborem Wykonawcy</w:t>
      </w:r>
      <w:r w:rsidR="001D0565">
        <w:rPr>
          <w:rFonts w:ascii="Arial" w:hAnsi="Arial" w:cs="Arial"/>
          <w:b w:val="0"/>
          <w:sz w:val="20"/>
          <w:szCs w:val="20"/>
        </w:rPr>
        <w:t xml:space="preserve">, </w:t>
      </w:r>
      <w:r w:rsidRPr="00FE6D95">
        <w:rPr>
          <w:rFonts w:ascii="Arial" w:hAnsi="Arial" w:cs="Arial"/>
          <w:b w:val="0"/>
          <w:sz w:val="20"/>
          <w:szCs w:val="20"/>
        </w:rPr>
        <w:t>w przypadku wyboru formy pisemnej</w:t>
      </w:r>
      <w:r w:rsidR="008D359A">
        <w:rPr>
          <w:rFonts w:ascii="Arial" w:hAnsi="Arial" w:cs="Arial"/>
          <w:b w:val="0"/>
          <w:sz w:val="20"/>
          <w:szCs w:val="20"/>
        </w:rPr>
        <w:t xml:space="preserve"> </w:t>
      </w:r>
      <w:r w:rsidRPr="00FE6D95">
        <w:rPr>
          <w:rFonts w:ascii="Arial" w:hAnsi="Arial" w:cs="Arial"/>
          <w:b w:val="0"/>
          <w:sz w:val="20"/>
          <w:szCs w:val="20"/>
        </w:rPr>
        <w:t>– pod rygorem nieważności. Każdy dokument składający się na ofertę powinien być czytelny.</w:t>
      </w:r>
    </w:p>
    <w:p w14:paraId="009B39E8" w14:textId="4C649038"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13.9.</w:t>
      </w:r>
      <w:r w:rsidRPr="00FE6D95">
        <w:rPr>
          <w:rFonts w:ascii="Arial" w:hAnsi="Arial" w:cs="Arial"/>
          <w:b w:val="0"/>
          <w:sz w:val="20"/>
          <w:szCs w:val="20"/>
        </w:rPr>
        <w:tab/>
        <w:t xml:space="preserve">Każda poprawka w treści oferty w formie pisemnej, a w szczególności każde przerobienie, przekreślenie, uzupełnienie, nadpisanie, etc. powinno być parafowane przez Wykonawcę, </w:t>
      </w:r>
      <w:r w:rsidR="003229DA">
        <w:rPr>
          <w:rFonts w:ascii="Arial" w:hAnsi="Arial" w:cs="Arial"/>
          <w:b w:val="0"/>
          <w:sz w:val="20"/>
          <w:szCs w:val="20"/>
        </w:rPr>
        <w:br/>
      </w:r>
      <w:r w:rsidRPr="00FE6D95">
        <w:rPr>
          <w:rFonts w:ascii="Arial" w:hAnsi="Arial" w:cs="Arial"/>
          <w:b w:val="0"/>
          <w:sz w:val="20"/>
          <w:szCs w:val="20"/>
        </w:rPr>
        <w:t>w przeciwnym razie nie będzie uwzględnione.</w:t>
      </w:r>
    </w:p>
    <w:p w14:paraId="5E091F6B" w14:textId="3ADB9D00"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13.10.</w:t>
      </w:r>
      <w:r w:rsidRPr="00FE6D95">
        <w:rPr>
          <w:rFonts w:ascii="Arial" w:hAnsi="Arial" w:cs="Arial"/>
          <w:b w:val="0"/>
          <w:sz w:val="20"/>
          <w:szCs w:val="20"/>
        </w:rPr>
        <w:tab/>
        <w:t>Strony oferty w formie pisemnej powinny być trwale ze sobą połączone i kolejno ponumerowane, z zastrzeżeniem sytuacji opisanej w pkt. 13.11.</w:t>
      </w:r>
    </w:p>
    <w:p w14:paraId="1F07372C" w14:textId="77777777"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13.11.</w:t>
      </w:r>
      <w:r w:rsidRPr="00FE6D95">
        <w:rPr>
          <w:rFonts w:ascii="Arial" w:hAnsi="Arial" w:cs="Arial"/>
          <w:b w:val="0"/>
          <w:sz w:val="20"/>
          <w:szCs w:val="20"/>
        </w:rPr>
        <w:tab/>
        <w:t>Zamawiający informuje, że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że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 (Dz. U.  z 2003 r. Nr 153, poz. 1503 ze zm.), które Wykonawca zastrzega jako tajemnicę przedsiębiorstwa, w przypadku wyboru formy pisemnej winny być załączone w osobnym opakowaniu, w sposób umożliwiający łatwe od niej odłączenie i opatrzone napisem: „Informacje stanowiące tajemnicę przedsiębiorstwa – nie udostępniać”, z zachowaniem kolejności numerowania stron oferty.</w:t>
      </w:r>
    </w:p>
    <w:p w14:paraId="77D98D0B" w14:textId="05C9240E" w:rsidR="00517E5F" w:rsidRPr="00FE6D95" w:rsidRDefault="00517E5F" w:rsidP="006912AC">
      <w:pPr>
        <w:pStyle w:val="Tekstpodstawowy2"/>
        <w:spacing w:before="0"/>
        <w:ind w:left="709" w:hanging="1"/>
        <w:rPr>
          <w:rFonts w:ascii="Arial" w:hAnsi="Arial" w:cs="Arial"/>
          <w:b w:val="0"/>
          <w:sz w:val="20"/>
          <w:szCs w:val="20"/>
        </w:rPr>
      </w:pPr>
      <w:r w:rsidRPr="00FE6D95">
        <w:rPr>
          <w:rFonts w:ascii="Arial" w:hAnsi="Arial" w:cs="Arial"/>
          <w:b w:val="0"/>
          <w:sz w:val="20"/>
          <w:szCs w:val="20"/>
        </w:rPr>
        <w:t>W przypadku zastrzeżenia informacji stanowiących tajemnicę przedsiębiorstwa w rozumieniu art. 11 ust. 2 ustawy z dnia 26 czerwca 2013 r. o zwalczaniu nieuczciwej konkurencji, Wykonawca ma obowiązek wydzielić z oferty te informacje</w:t>
      </w:r>
      <w:r w:rsidR="006912AC">
        <w:rPr>
          <w:rFonts w:ascii="Arial" w:hAnsi="Arial" w:cs="Arial"/>
          <w:b w:val="0"/>
          <w:sz w:val="20"/>
          <w:szCs w:val="20"/>
        </w:rPr>
        <w:t xml:space="preserve">. </w:t>
      </w:r>
      <w:r w:rsidRPr="00FE6D95">
        <w:rPr>
          <w:rFonts w:ascii="Arial" w:hAnsi="Arial" w:cs="Arial"/>
          <w:b w:val="0"/>
          <w:sz w:val="20"/>
          <w:szCs w:val="20"/>
        </w:rPr>
        <w:t>W przypadku wyboru formy elektronicznej wybór w Systemie, o którym mowa jest w pkt. 12.2., odpowiedniego atrybutu pliku stanowiącego załącznik do oferty pozwala na oznaczenie jawności lub niejawności dokumentu. W przypadku utajnienia, Wykonawca zobowiązany jest załączyć przesłanki objęcia informacji tajemnicą przedsiębiorstwa określając statut „Dokument z przesłankami do poufności”</w:t>
      </w:r>
      <w:r w:rsidR="006912AC">
        <w:rPr>
          <w:rFonts w:ascii="Arial" w:hAnsi="Arial" w:cs="Arial"/>
          <w:b w:val="0"/>
          <w:sz w:val="20"/>
          <w:szCs w:val="20"/>
        </w:rPr>
        <w:t xml:space="preserve">. </w:t>
      </w:r>
      <w:r w:rsidRPr="00FE6D95">
        <w:rPr>
          <w:rFonts w:ascii="Arial" w:hAnsi="Arial" w:cs="Arial"/>
          <w:b w:val="0"/>
          <w:sz w:val="20"/>
          <w:szCs w:val="20"/>
        </w:rPr>
        <w:t xml:space="preserve">W razie jednoczesnego wystąpienia w danym dokumencie lub oświadczeniu treści </w:t>
      </w:r>
      <w:r w:rsidRPr="00FE6D95">
        <w:rPr>
          <w:rFonts w:ascii="Arial" w:hAnsi="Arial" w:cs="Arial"/>
          <w:b w:val="0"/>
          <w:sz w:val="20"/>
          <w:szCs w:val="20"/>
        </w:rPr>
        <w:br/>
        <w:t>o charakterze jawnym i niejawnym, należy podzielić ten plik na dwa pliki i każdy z nich oznaczyć odpowiednim atrybutem. Odpowiednie oznaczenie zastrzeżonej treści oferty spoczywa na Wykonawcy</w:t>
      </w:r>
      <w:r w:rsidR="00973DAD">
        <w:rPr>
          <w:rFonts w:ascii="Arial" w:hAnsi="Arial" w:cs="Arial"/>
          <w:b w:val="0"/>
          <w:sz w:val="20"/>
          <w:szCs w:val="20"/>
        </w:rPr>
        <w:t xml:space="preserve">. </w:t>
      </w:r>
      <w:r w:rsidRPr="00FE6D95">
        <w:rPr>
          <w:rFonts w:ascii="Arial" w:hAnsi="Arial" w:cs="Arial"/>
          <w:b w:val="0"/>
          <w:sz w:val="20"/>
          <w:szCs w:val="20"/>
        </w:rPr>
        <w:t>Wykonawca zobowiązany jest wykazać, że złożone informacje stanowią tajemnicę przedsiębiorstwa, pod rygorem możliwości ich odtajnienia</w:t>
      </w:r>
      <w:r w:rsidR="00973DAD">
        <w:rPr>
          <w:rFonts w:ascii="Arial" w:hAnsi="Arial" w:cs="Arial"/>
          <w:b w:val="0"/>
          <w:sz w:val="20"/>
          <w:szCs w:val="20"/>
        </w:rPr>
        <w:t xml:space="preserve">. </w:t>
      </w:r>
      <w:r w:rsidRPr="00FE6D95">
        <w:rPr>
          <w:rFonts w:ascii="Arial" w:hAnsi="Arial" w:cs="Arial"/>
          <w:b w:val="0"/>
          <w:sz w:val="20"/>
          <w:szCs w:val="20"/>
        </w:rPr>
        <w:t xml:space="preserve">W sytuacji, gdy Wykonawca zastrzeże w ofercie informacje, które nie stanowiły tajemnicy przedsiębiorstwa lub </w:t>
      </w:r>
      <w:r w:rsidRPr="00FE6D95">
        <w:rPr>
          <w:rFonts w:ascii="Arial" w:hAnsi="Arial" w:cs="Arial"/>
          <w:b w:val="0"/>
          <w:sz w:val="20"/>
          <w:szCs w:val="20"/>
        </w:rPr>
        <w:lastRenderedPageBreak/>
        <w:t>są jawne na podstawie przepisów ustawy lub odrębnych przepisów, informacje te będą podlegały udostępnieniu na takich samych zasadach, jak pozostałe niezastrzeżone informacje.</w:t>
      </w:r>
    </w:p>
    <w:p w14:paraId="7004C7F8" w14:textId="221CEAD0"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13.12.</w:t>
      </w:r>
      <w:r w:rsidRPr="00FE6D95">
        <w:rPr>
          <w:rFonts w:ascii="Arial" w:hAnsi="Arial" w:cs="Arial"/>
          <w:b w:val="0"/>
          <w:sz w:val="20"/>
          <w:szCs w:val="20"/>
        </w:rPr>
        <w:tab/>
        <w:t>Ofertę wraz z oświadczeniami i dokumentami należy sporządzić i złożyć w jednym egzemplarzu. W przypadku wyboru formy elektronicznej ofertę należy złożyć poprzez System, o którym mowa jest w pkt. 12.2.</w:t>
      </w:r>
    </w:p>
    <w:p w14:paraId="0278615F" w14:textId="77777777" w:rsidR="00517E5F" w:rsidRPr="00FE6D95" w:rsidRDefault="00517E5F" w:rsidP="00E61384">
      <w:pPr>
        <w:pStyle w:val="Tekstpodstawowy2"/>
        <w:spacing w:before="0"/>
        <w:ind w:left="709" w:hanging="1"/>
        <w:rPr>
          <w:rFonts w:ascii="Arial" w:hAnsi="Arial" w:cs="Arial"/>
          <w:b w:val="0"/>
          <w:sz w:val="20"/>
          <w:szCs w:val="20"/>
        </w:rPr>
      </w:pPr>
      <w:r w:rsidRPr="00FE6D95">
        <w:rPr>
          <w:rFonts w:ascii="Arial" w:hAnsi="Arial" w:cs="Arial"/>
          <w:b w:val="0"/>
          <w:sz w:val="20"/>
          <w:szCs w:val="20"/>
        </w:rPr>
        <w:t>W przypadku wyboru formy pisemnej ofertę należy umieścić w zamkniętym opakowaniu, uniemożliwiającym odczytanie jego zawartości bez uszkodzenia tego opakowania. Opakowanie powinno być oznaczone nazwą (firmą) i adresem Wykonawcy, zaadresowane następująco:</w:t>
      </w:r>
    </w:p>
    <w:p w14:paraId="5F3C18C1" w14:textId="77777777" w:rsidR="00517E5F" w:rsidRPr="00FE6D95" w:rsidRDefault="00517E5F" w:rsidP="00E61384">
      <w:pPr>
        <w:pStyle w:val="rozdzia"/>
        <w:ind w:firstLine="0"/>
        <w:jc w:val="center"/>
        <w:rPr>
          <w:rFonts w:ascii="Arial" w:hAnsi="Arial" w:cs="Arial"/>
          <w:bCs w:val="0"/>
          <w:color w:val="auto"/>
          <w:spacing w:val="0"/>
          <w:sz w:val="20"/>
          <w:szCs w:val="20"/>
        </w:rPr>
      </w:pPr>
      <w:r w:rsidRPr="00FE6D95">
        <w:rPr>
          <w:rFonts w:ascii="Arial" w:hAnsi="Arial" w:cs="Arial"/>
          <w:bCs w:val="0"/>
          <w:color w:val="auto"/>
          <w:spacing w:val="0"/>
          <w:sz w:val="20"/>
          <w:szCs w:val="20"/>
        </w:rPr>
        <w:t>Ministerstwo Sprawiedliwości</w:t>
      </w:r>
    </w:p>
    <w:p w14:paraId="1F8E9A81" w14:textId="77777777" w:rsidR="00517E5F" w:rsidRPr="00FE6D95" w:rsidRDefault="00517E5F" w:rsidP="00E61384">
      <w:pPr>
        <w:pStyle w:val="rozdzia"/>
        <w:ind w:firstLine="0"/>
        <w:jc w:val="center"/>
        <w:rPr>
          <w:rFonts w:ascii="Arial" w:hAnsi="Arial" w:cs="Arial"/>
          <w:bCs w:val="0"/>
          <w:color w:val="auto"/>
          <w:spacing w:val="0"/>
          <w:sz w:val="20"/>
          <w:szCs w:val="20"/>
        </w:rPr>
      </w:pPr>
      <w:r w:rsidRPr="00FE6D95">
        <w:rPr>
          <w:rFonts w:ascii="Arial" w:hAnsi="Arial" w:cs="Arial"/>
          <w:bCs w:val="0"/>
          <w:color w:val="auto"/>
          <w:spacing w:val="0"/>
          <w:sz w:val="20"/>
          <w:szCs w:val="20"/>
        </w:rPr>
        <w:t>Al. Ujazdowskie 11</w:t>
      </w:r>
    </w:p>
    <w:p w14:paraId="3CCA110B" w14:textId="77777777" w:rsidR="00517E5F" w:rsidRPr="00FE6D95" w:rsidRDefault="00517E5F" w:rsidP="00E61384">
      <w:pPr>
        <w:pStyle w:val="rozdzia"/>
        <w:ind w:firstLine="0"/>
        <w:jc w:val="center"/>
        <w:rPr>
          <w:rFonts w:ascii="Arial" w:hAnsi="Arial" w:cs="Arial"/>
          <w:b w:val="0"/>
          <w:color w:val="auto"/>
          <w:spacing w:val="0"/>
          <w:sz w:val="20"/>
          <w:szCs w:val="20"/>
        </w:rPr>
      </w:pPr>
      <w:r w:rsidRPr="00FE6D95">
        <w:rPr>
          <w:rFonts w:ascii="Arial" w:hAnsi="Arial" w:cs="Arial"/>
          <w:bCs w:val="0"/>
          <w:color w:val="auto"/>
          <w:spacing w:val="0"/>
          <w:sz w:val="20"/>
          <w:szCs w:val="20"/>
        </w:rPr>
        <w:t>00-567 Warszawa</w:t>
      </w:r>
    </w:p>
    <w:p w14:paraId="2EFCA618" w14:textId="77777777" w:rsidR="00517E5F" w:rsidRPr="00FE6D95" w:rsidRDefault="00517E5F" w:rsidP="00E61384">
      <w:pPr>
        <w:ind w:left="709"/>
        <w:jc w:val="center"/>
        <w:rPr>
          <w:rFonts w:ascii="Arial" w:hAnsi="Arial" w:cs="Arial"/>
          <w:bCs/>
          <w:sz w:val="20"/>
          <w:szCs w:val="20"/>
        </w:rPr>
      </w:pPr>
      <w:r w:rsidRPr="00FE6D95">
        <w:rPr>
          <w:rFonts w:ascii="Arial" w:hAnsi="Arial" w:cs="Arial"/>
          <w:bCs/>
          <w:sz w:val="20"/>
          <w:szCs w:val="20"/>
        </w:rPr>
        <w:t>oraz opisane:</w:t>
      </w:r>
    </w:p>
    <w:p w14:paraId="23BBEA44" w14:textId="5AD9D6DF" w:rsidR="00FE6D95" w:rsidRPr="00F37B1C" w:rsidRDefault="00FE6D95" w:rsidP="00E61384">
      <w:pPr>
        <w:ind w:left="709"/>
        <w:jc w:val="center"/>
        <w:outlineLvl w:val="0"/>
        <w:rPr>
          <w:rFonts w:ascii="Arial" w:hAnsi="Arial" w:cs="Arial"/>
          <w:b/>
          <w:sz w:val="20"/>
          <w:szCs w:val="20"/>
        </w:rPr>
      </w:pPr>
      <w:r w:rsidRPr="00F37B1C">
        <w:rPr>
          <w:rFonts w:ascii="Arial" w:hAnsi="Arial" w:cs="Arial"/>
          <w:b/>
          <w:sz w:val="20"/>
          <w:szCs w:val="20"/>
        </w:rPr>
        <w:t xml:space="preserve">postępowanie nr: </w:t>
      </w:r>
      <w:r>
        <w:rPr>
          <w:rFonts w:ascii="Arial" w:hAnsi="Arial" w:cs="Arial"/>
          <w:b/>
          <w:sz w:val="20"/>
          <w:szCs w:val="20"/>
        </w:rPr>
        <w:t>BF-II.3710.</w:t>
      </w:r>
      <w:r w:rsidR="00490E08">
        <w:rPr>
          <w:rFonts w:ascii="Arial" w:hAnsi="Arial" w:cs="Arial"/>
          <w:b/>
          <w:sz w:val="20"/>
          <w:szCs w:val="20"/>
        </w:rPr>
        <w:t>77</w:t>
      </w:r>
      <w:r>
        <w:rPr>
          <w:rFonts w:ascii="Arial" w:hAnsi="Arial" w:cs="Arial"/>
          <w:b/>
          <w:sz w:val="20"/>
          <w:szCs w:val="20"/>
        </w:rPr>
        <w:t>.2020</w:t>
      </w:r>
    </w:p>
    <w:p w14:paraId="7B16E786" w14:textId="77777777" w:rsidR="00FE6D95" w:rsidRDefault="00FE6D95" w:rsidP="00E61384">
      <w:pPr>
        <w:ind w:left="709"/>
        <w:jc w:val="center"/>
        <w:outlineLvl w:val="0"/>
        <w:rPr>
          <w:rStyle w:val="tekstdokbold"/>
          <w:rFonts w:ascii="Arial" w:hAnsi="Arial" w:cs="Arial"/>
          <w:bCs w:val="0"/>
          <w:sz w:val="20"/>
          <w:szCs w:val="20"/>
        </w:rPr>
      </w:pPr>
      <w:r w:rsidRPr="00F37B1C">
        <w:rPr>
          <w:rStyle w:val="tekstdokbold"/>
          <w:rFonts w:ascii="Arial" w:hAnsi="Arial" w:cs="Arial"/>
          <w:bCs w:val="0"/>
          <w:sz w:val="20"/>
          <w:szCs w:val="20"/>
        </w:rPr>
        <w:t>„Oferta na</w:t>
      </w:r>
      <w:r>
        <w:rPr>
          <w:rStyle w:val="tekstdokbold"/>
          <w:rFonts w:ascii="Arial" w:hAnsi="Arial" w:cs="Arial"/>
          <w:bCs w:val="0"/>
          <w:sz w:val="20"/>
          <w:szCs w:val="20"/>
        </w:rPr>
        <w:t>:</w:t>
      </w:r>
    </w:p>
    <w:p w14:paraId="6A1E87DD" w14:textId="77777777" w:rsidR="00490E08" w:rsidRDefault="00490E08" w:rsidP="00E61384">
      <w:pPr>
        <w:ind w:left="709"/>
        <w:jc w:val="center"/>
        <w:outlineLvl w:val="0"/>
        <w:rPr>
          <w:rStyle w:val="tekstdokbold"/>
          <w:rFonts w:ascii="Arial" w:hAnsi="Arial" w:cs="Arial"/>
          <w:bCs w:val="0"/>
          <w:sz w:val="20"/>
          <w:szCs w:val="20"/>
        </w:rPr>
      </w:pPr>
      <w:r w:rsidRPr="00490E08">
        <w:rPr>
          <w:rFonts w:ascii="Arial" w:hAnsi="Arial" w:cs="Arial"/>
          <w:b/>
          <w:sz w:val="20"/>
          <w:szCs w:val="20"/>
        </w:rPr>
        <w:t>Usługę wsparcia i modyfikacji dla ST KRK</w:t>
      </w:r>
      <w:r w:rsidRPr="00490E08">
        <w:rPr>
          <w:rStyle w:val="tekstdokbold"/>
          <w:rFonts w:ascii="Arial" w:hAnsi="Arial" w:cs="Arial"/>
          <w:bCs w:val="0"/>
          <w:sz w:val="20"/>
          <w:szCs w:val="20"/>
        </w:rPr>
        <w:t xml:space="preserve"> </w:t>
      </w:r>
    </w:p>
    <w:p w14:paraId="4604AF06" w14:textId="2832CE0C" w:rsidR="00FE6D95" w:rsidRPr="00F37B1C" w:rsidRDefault="00FE6D95" w:rsidP="00E61384">
      <w:pPr>
        <w:ind w:left="709"/>
        <w:jc w:val="center"/>
        <w:outlineLvl w:val="0"/>
        <w:rPr>
          <w:rFonts w:ascii="Arial" w:hAnsi="Arial" w:cs="Arial"/>
          <w:b/>
          <w:sz w:val="20"/>
          <w:szCs w:val="20"/>
        </w:rPr>
      </w:pPr>
      <w:r w:rsidRPr="00F37B1C">
        <w:rPr>
          <w:rStyle w:val="tekstdokbold"/>
          <w:rFonts w:ascii="Arial" w:hAnsi="Arial" w:cs="Arial"/>
          <w:bCs w:val="0"/>
          <w:sz w:val="20"/>
          <w:szCs w:val="20"/>
        </w:rPr>
        <w:t xml:space="preserve">Nie otwierać </w:t>
      </w:r>
      <w:r w:rsidRPr="00B64415">
        <w:rPr>
          <w:rStyle w:val="tekstdokbold"/>
          <w:rFonts w:ascii="Arial" w:hAnsi="Arial" w:cs="Arial"/>
          <w:bCs w:val="0"/>
          <w:sz w:val="20"/>
          <w:szCs w:val="20"/>
        </w:rPr>
        <w:t>przed dniem</w:t>
      </w:r>
      <w:r w:rsidR="00767D47">
        <w:rPr>
          <w:rStyle w:val="tekstdokbold"/>
          <w:rFonts w:ascii="Arial" w:hAnsi="Arial" w:cs="Arial"/>
          <w:bCs w:val="0"/>
          <w:sz w:val="20"/>
          <w:szCs w:val="20"/>
        </w:rPr>
        <w:t xml:space="preserve"> </w:t>
      </w:r>
      <w:r w:rsidR="00490E08">
        <w:rPr>
          <w:rStyle w:val="tekstdokbold"/>
          <w:rFonts w:ascii="Arial" w:hAnsi="Arial" w:cs="Arial"/>
          <w:bCs w:val="0"/>
          <w:sz w:val="20"/>
          <w:szCs w:val="20"/>
        </w:rPr>
        <w:t>12 stycznia</w:t>
      </w:r>
      <w:r w:rsidR="00AB20AA">
        <w:rPr>
          <w:rStyle w:val="tekstdokbold"/>
          <w:rFonts w:ascii="Arial" w:hAnsi="Arial" w:cs="Arial"/>
          <w:bCs w:val="0"/>
          <w:sz w:val="20"/>
          <w:szCs w:val="20"/>
        </w:rPr>
        <w:t xml:space="preserve"> </w:t>
      </w:r>
      <w:r>
        <w:rPr>
          <w:rStyle w:val="tekstdokbold"/>
          <w:rFonts w:ascii="Arial" w:hAnsi="Arial" w:cs="Arial"/>
          <w:bCs w:val="0"/>
          <w:sz w:val="20"/>
          <w:szCs w:val="20"/>
        </w:rPr>
        <w:t>202</w:t>
      </w:r>
      <w:r w:rsidR="00490E08">
        <w:rPr>
          <w:rStyle w:val="tekstdokbold"/>
          <w:rFonts w:ascii="Arial" w:hAnsi="Arial" w:cs="Arial"/>
          <w:bCs w:val="0"/>
          <w:sz w:val="20"/>
          <w:szCs w:val="20"/>
        </w:rPr>
        <w:t>1</w:t>
      </w:r>
      <w:r w:rsidRPr="00B64415">
        <w:rPr>
          <w:rStyle w:val="tekstdokbold"/>
          <w:rFonts w:ascii="Arial" w:hAnsi="Arial" w:cs="Arial"/>
          <w:bCs w:val="0"/>
          <w:sz w:val="20"/>
          <w:szCs w:val="20"/>
        </w:rPr>
        <w:t xml:space="preserve"> r. godz.</w:t>
      </w:r>
      <w:r w:rsidRPr="00F37B1C">
        <w:rPr>
          <w:rStyle w:val="tekstdokbold"/>
          <w:rFonts w:ascii="Arial" w:hAnsi="Arial" w:cs="Arial"/>
          <w:bCs w:val="0"/>
          <w:sz w:val="20"/>
          <w:szCs w:val="20"/>
        </w:rPr>
        <w:t xml:space="preserve"> 1</w:t>
      </w:r>
      <w:r w:rsidR="0090265C">
        <w:rPr>
          <w:rStyle w:val="tekstdokbold"/>
          <w:rFonts w:ascii="Arial" w:hAnsi="Arial" w:cs="Arial"/>
          <w:bCs w:val="0"/>
          <w:sz w:val="20"/>
          <w:szCs w:val="20"/>
        </w:rPr>
        <w:t>4</w:t>
      </w:r>
      <w:r w:rsidRPr="00F37B1C">
        <w:rPr>
          <w:rStyle w:val="tekstdokbold"/>
          <w:rFonts w:ascii="Arial" w:hAnsi="Arial" w:cs="Arial"/>
          <w:bCs w:val="0"/>
          <w:sz w:val="20"/>
          <w:szCs w:val="20"/>
        </w:rPr>
        <w:t>:00”</w:t>
      </w:r>
    </w:p>
    <w:p w14:paraId="47B5999E" w14:textId="46C29C88"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13.13.</w:t>
      </w:r>
      <w:r w:rsidRPr="00FE6D95">
        <w:rPr>
          <w:rFonts w:ascii="Arial" w:hAnsi="Arial" w:cs="Arial"/>
          <w:b w:val="0"/>
          <w:sz w:val="20"/>
          <w:szCs w:val="20"/>
        </w:rPr>
        <w:tab/>
        <w:t>Wymagania określone w pkt 13.10.-13.11.  nie stanowią o treści oferty i ich niespełnienie nie będzie skutkować odrzuceniem oferty. Wszelkie konsekwencje mogące wyniknąć z niezachowania tych wymagań będą obciążały Wykonawcę.</w:t>
      </w:r>
    </w:p>
    <w:p w14:paraId="1CD31B1E" w14:textId="4A68ED2D"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13.14.</w:t>
      </w:r>
      <w:r w:rsidRPr="00FE6D95">
        <w:rPr>
          <w:rFonts w:ascii="Arial" w:hAnsi="Arial" w:cs="Arial"/>
          <w:b w:val="0"/>
          <w:sz w:val="20"/>
          <w:szCs w:val="20"/>
        </w:rPr>
        <w:tab/>
        <w:t>Przed upływem terminu składania ofert Wykonawca może wprowadzić zmiany do złożonej oferty lub wycofać ofertę.</w:t>
      </w:r>
    </w:p>
    <w:p w14:paraId="1FD18D69" w14:textId="0822C652" w:rsidR="00517E5F" w:rsidRPr="00FE6D95" w:rsidRDefault="00517E5F" w:rsidP="00E61384">
      <w:pPr>
        <w:pStyle w:val="Tekstpodstawowy2"/>
        <w:spacing w:before="0"/>
        <w:ind w:left="709" w:hanging="1"/>
        <w:rPr>
          <w:rFonts w:ascii="Arial" w:hAnsi="Arial" w:cs="Arial"/>
          <w:b w:val="0"/>
          <w:sz w:val="20"/>
          <w:szCs w:val="20"/>
        </w:rPr>
      </w:pPr>
      <w:r w:rsidRPr="00FE6D95">
        <w:rPr>
          <w:rFonts w:ascii="Arial" w:hAnsi="Arial" w:cs="Arial"/>
          <w:b w:val="0"/>
          <w:sz w:val="20"/>
          <w:szCs w:val="20"/>
        </w:rPr>
        <w:t xml:space="preserve">W przypadku wyboru formy elektronicznej Wykonawca przed terminem składania ofert ma możliwość wycofania bądź zmiany oferty (poprzez jej wycofanie oraz złożenie nowej oferty </w:t>
      </w:r>
      <w:r w:rsidR="0057099D">
        <w:rPr>
          <w:rFonts w:ascii="Arial" w:hAnsi="Arial" w:cs="Arial"/>
          <w:b w:val="0"/>
          <w:sz w:val="20"/>
          <w:szCs w:val="20"/>
        </w:rPr>
        <w:br/>
      </w:r>
      <w:r w:rsidRPr="00FE6D95">
        <w:rPr>
          <w:rFonts w:ascii="Arial" w:hAnsi="Arial" w:cs="Arial"/>
          <w:b w:val="0"/>
          <w:sz w:val="20"/>
          <w:szCs w:val="20"/>
        </w:rPr>
        <w:t>- z uwagi na zaszyfrowanie plików oferty brak jest możliwości edycji złożonej oferty). W tym celu Wykonawca loguje się do Systemu, wyszukuje i wybiera dane postępowanie, a następnie po przejściu do zakładki „Oferta”, wycofuje ją przy pomocy przycisku „Wycofaj ofertę”</w:t>
      </w:r>
      <w:r w:rsidR="00E61384">
        <w:rPr>
          <w:rFonts w:ascii="Arial" w:hAnsi="Arial" w:cs="Arial"/>
          <w:b w:val="0"/>
          <w:sz w:val="20"/>
          <w:szCs w:val="20"/>
        </w:rPr>
        <w:t xml:space="preserve">. </w:t>
      </w:r>
      <w:r w:rsidRPr="00FE6D95">
        <w:rPr>
          <w:rFonts w:ascii="Arial" w:hAnsi="Arial" w:cs="Arial"/>
          <w:b w:val="0"/>
          <w:sz w:val="20"/>
          <w:szCs w:val="20"/>
        </w:rPr>
        <w:t>Wykonawca nie może wprowadzić zmian do oferty oraz wycofać jej po upływie terminu składania ofert.</w:t>
      </w:r>
    </w:p>
    <w:p w14:paraId="52906055" w14:textId="27030B6E" w:rsidR="00517E5F" w:rsidRPr="00F37B1C" w:rsidRDefault="00517E5F" w:rsidP="00E61384">
      <w:pPr>
        <w:pStyle w:val="Tekstpodstawowy2"/>
        <w:spacing w:before="0"/>
        <w:ind w:left="709" w:hanging="1"/>
        <w:rPr>
          <w:rFonts w:ascii="Arial" w:hAnsi="Arial" w:cs="Arial"/>
          <w:b w:val="0"/>
          <w:sz w:val="20"/>
          <w:szCs w:val="20"/>
        </w:rPr>
      </w:pPr>
      <w:r w:rsidRPr="00FE6D95">
        <w:rPr>
          <w:rFonts w:ascii="Arial" w:hAnsi="Arial" w:cs="Arial"/>
          <w:b w:val="0"/>
          <w:sz w:val="20"/>
          <w:szCs w:val="20"/>
        </w:rPr>
        <w:t>W przypadku wyboru formy pisemnej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1EF8AF48" w14:textId="77777777" w:rsidR="00916961" w:rsidRPr="00663102" w:rsidRDefault="00977978" w:rsidP="00E61384">
      <w:pPr>
        <w:ind w:left="720" w:hanging="720"/>
        <w:jc w:val="both"/>
        <w:rPr>
          <w:rFonts w:ascii="Arial" w:hAnsi="Arial" w:cs="Arial"/>
          <w:b/>
          <w:sz w:val="20"/>
          <w:szCs w:val="20"/>
        </w:rPr>
      </w:pPr>
      <w:r w:rsidRPr="00F465F2">
        <w:rPr>
          <w:rFonts w:ascii="Arial" w:hAnsi="Arial" w:cs="Arial"/>
          <w:b/>
          <w:sz w:val="20"/>
          <w:szCs w:val="20"/>
        </w:rPr>
        <w:t>14</w:t>
      </w:r>
      <w:r w:rsidRPr="00F465F2">
        <w:rPr>
          <w:rFonts w:ascii="Arial" w:hAnsi="Arial" w:cs="Arial"/>
          <w:sz w:val="20"/>
          <w:szCs w:val="20"/>
        </w:rPr>
        <w:t xml:space="preserve">. </w:t>
      </w:r>
      <w:r w:rsidRPr="00F465F2">
        <w:rPr>
          <w:rFonts w:ascii="Arial" w:hAnsi="Arial" w:cs="Arial"/>
          <w:sz w:val="20"/>
          <w:szCs w:val="20"/>
        </w:rPr>
        <w:tab/>
      </w:r>
      <w:r w:rsidRPr="00F465F2">
        <w:rPr>
          <w:rStyle w:val="tekstdokbold"/>
          <w:rFonts w:ascii="Arial" w:hAnsi="Arial" w:cs="Arial"/>
          <w:sz w:val="20"/>
          <w:szCs w:val="20"/>
        </w:rPr>
        <w:t>OPIS SPOSOBU OBLICZENIA CENY OFERTY</w:t>
      </w:r>
    </w:p>
    <w:p w14:paraId="5860A6EB" w14:textId="0258FEA1" w:rsidR="00490E08" w:rsidRDefault="00916961" w:rsidP="00490E08">
      <w:pPr>
        <w:pStyle w:val="Tekstpodstawowy2"/>
        <w:tabs>
          <w:tab w:val="left" w:pos="709"/>
        </w:tabs>
        <w:spacing w:before="0"/>
        <w:ind w:left="709" w:hanging="709"/>
        <w:rPr>
          <w:rFonts w:ascii="Arial" w:hAnsi="Arial" w:cs="Arial"/>
          <w:b w:val="0"/>
          <w:sz w:val="20"/>
          <w:szCs w:val="20"/>
        </w:rPr>
      </w:pPr>
      <w:r w:rsidRPr="001F3326">
        <w:rPr>
          <w:rFonts w:ascii="Arial" w:hAnsi="Arial" w:cs="Arial"/>
          <w:b w:val="0"/>
          <w:sz w:val="20"/>
          <w:szCs w:val="20"/>
        </w:rPr>
        <w:t>14.1</w:t>
      </w:r>
      <w:r w:rsidRPr="00230CA7">
        <w:rPr>
          <w:rFonts w:ascii="Arial" w:hAnsi="Arial" w:cs="Arial"/>
          <w:b w:val="0"/>
          <w:sz w:val="20"/>
          <w:szCs w:val="20"/>
        </w:rPr>
        <w:t xml:space="preserve">.   </w:t>
      </w:r>
      <w:r w:rsidR="00490E08">
        <w:rPr>
          <w:rFonts w:ascii="Arial" w:hAnsi="Arial" w:cs="Arial"/>
          <w:b w:val="0"/>
          <w:sz w:val="20"/>
          <w:szCs w:val="20"/>
        </w:rPr>
        <w:tab/>
      </w:r>
      <w:r w:rsidR="00490E08" w:rsidRPr="009E5454">
        <w:rPr>
          <w:rFonts w:ascii="Arial" w:hAnsi="Arial" w:cs="Arial"/>
          <w:b w:val="0"/>
          <w:sz w:val="20"/>
          <w:szCs w:val="20"/>
        </w:rPr>
        <w:t>Wykonawca w Formularzu „Ofert</w:t>
      </w:r>
      <w:r w:rsidR="00490E08">
        <w:rPr>
          <w:rFonts w:ascii="Arial" w:hAnsi="Arial" w:cs="Arial"/>
          <w:b w:val="0"/>
          <w:sz w:val="20"/>
          <w:szCs w:val="20"/>
        </w:rPr>
        <w:t>owym</w:t>
      </w:r>
      <w:r w:rsidR="00490E08" w:rsidRPr="009E5454">
        <w:rPr>
          <w:rFonts w:ascii="Arial" w:hAnsi="Arial" w:cs="Arial"/>
          <w:b w:val="0"/>
          <w:sz w:val="20"/>
          <w:szCs w:val="20"/>
        </w:rPr>
        <w:t>” określi łączną cenę oferty brutto za realizację przedmiotu zamówienia oraz</w:t>
      </w:r>
      <w:r w:rsidR="00490E08">
        <w:rPr>
          <w:rFonts w:ascii="Arial" w:hAnsi="Arial" w:cs="Arial"/>
          <w:b w:val="0"/>
          <w:sz w:val="20"/>
          <w:szCs w:val="20"/>
        </w:rPr>
        <w:t xml:space="preserve"> w Formularzu „Cenowym”:</w:t>
      </w:r>
    </w:p>
    <w:p w14:paraId="0EF059F8" w14:textId="6D4AF0C1" w:rsidR="00490E08" w:rsidRDefault="00490E08" w:rsidP="00490E08">
      <w:pPr>
        <w:pStyle w:val="Tekstpodstawowy2"/>
        <w:tabs>
          <w:tab w:val="left" w:pos="1134"/>
        </w:tabs>
        <w:spacing w:before="0"/>
        <w:ind w:left="1134" w:hanging="425"/>
        <w:rPr>
          <w:rFonts w:ascii="Arial" w:hAnsi="Arial" w:cs="Arial"/>
          <w:b w:val="0"/>
          <w:sz w:val="20"/>
          <w:szCs w:val="20"/>
        </w:rPr>
      </w:pPr>
      <w:r>
        <w:rPr>
          <w:rFonts w:ascii="Arial" w:hAnsi="Arial" w:cs="Arial"/>
          <w:b w:val="0"/>
          <w:sz w:val="20"/>
          <w:szCs w:val="20"/>
        </w:rPr>
        <w:t xml:space="preserve">a) </w:t>
      </w:r>
      <w:r>
        <w:rPr>
          <w:rFonts w:ascii="Arial" w:hAnsi="Arial" w:cs="Arial"/>
          <w:b w:val="0"/>
          <w:sz w:val="20"/>
          <w:szCs w:val="20"/>
        </w:rPr>
        <w:tab/>
        <w:t>w</w:t>
      </w:r>
      <w:r w:rsidRPr="007C0ABB">
        <w:rPr>
          <w:rFonts w:ascii="Arial" w:hAnsi="Arial" w:cs="Arial"/>
          <w:b w:val="0"/>
          <w:sz w:val="20"/>
          <w:szCs w:val="20"/>
        </w:rPr>
        <w:t xml:space="preserve">ynagrodzenie za </w:t>
      </w:r>
      <w:r>
        <w:rPr>
          <w:rFonts w:ascii="Arial" w:hAnsi="Arial" w:cs="Arial"/>
          <w:b w:val="0"/>
          <w:sz w:val="20"/>
          <w:szCs w:val="20"/>
        </w:rPr>
        <w:t>p</w:t>
      </w:r>
      <w:r w:rsidRPr="00575C48">
        <w:rPr>
          <w:rFonts w:ascii="Arial" w:hAnsi="Arial" w:cs="Arial"/>
          <w:b w:val="0"/>
          <w:sz w:val="20"/>
          <w:szCs w:val="20"/>
        </w:rPr>
        <w:t xml:space="preserve">rzedmiot zamówienia określony w § 2 ust. 1 pkt 1) IPU </w:t>
      </w:r>
      <w:r w:rsidRPr="00490E08">
        <w:rPr>
          <w:rFonts w:ascii="Arial" w:hAnsi="Arial" w:cs="Arial"/>
          <w:b w:val="0"/>
          <w:sz w:val="20"/>
          <w:szCs w:val="20"/>
        </w:rPr>
        <w:t>oraz innych obowiązków wymienionych w Umowie (za wyjątkiem usług określonych w § 2 ust. 1 pkt 2</w:t>
      </w:r>
      <w:r w:rsidR="0090265C">
        <w:rPr>
          <w:rFonts w:ascii="Arial" w:hAnsi="Arial" w:cs="Arial"/>
          <w:b w:val="0"/>
          <w:sz w:val="20"/>
          <w:szCs w:val="20"/>
        </w:rPr>
        <w:t>)</w:t>
      </w:r>
      <w:r>
        <w:rPr>
          <w:rFonts w:ascii="Arial" w:hAnsi="Arial" w:cs="Arial"/>
          <w:b w:val="0"/>
          <w:sz w:val="20"/>
          <w:szCs w:val="20"/>
        </w:rPr>
        <w:t xml:space="preserve"> IPU</w:t>
      </w:r>
      <w:r w:rsidRPr="00490E08">
        <w:rPr>
          <w:rFonts w:ascii="Arial" w:hAnsi="Arial" w:cs="Arial"/>
          <w:b w:val="0"/>
          <w:sz w:val="20"/>
          <w:szCs w:val="20"/>
        </w:rPr>
        <w:t>)</w:t>
      </w:r>
      <w:r>
        <w:rPr>
          <w:rFonts w:ascii="Arial" w:hAnsi="Arial" w:cs="Arial"/>
          <w:b w:val="0"/>
          <w:sz w:val="20"/>
          <w:szCs w:val="20"/>
        </w:rPr>
        <w:t xml:space="preserve"> stanowiące iloczyn </w:t>
      </w:r>
      <w:r w:rsidRPr="007C0ABB">
        <w:rPr>
          <w:rFonts w:ascii="Arial" w:hAnsi="Arial" w:cs="Arial"/>
          <w:b w:val="0"/>
          <w:sz w:val="20"/>
          <w:szCs w:val="20"/>
        </w:rPr>
        <w:t>cen</w:t>
      </w:r>
      <w:r>
        <w:rPr>
          <w:rFonts w:ascii="Arial" w:hAnsi="Arial" w:cs="Arial"/>
          <w:b w:val="0"/>
          <w:sz w:val="20"/>
          <w:szCs w:val="20"/>
        </w:rPr>
        <w:t>y</w:t>
      </w:r>
      <w:r w:rsidRPr="007C0ABB">
        <w:rPr>
          <w:rFonts w:ascii="Arial" w:hAnsi="Arial" w:cs="Arial"/>
          <w:b w:val="0"/>
          <w:sz w:val="20"/>
          <w:szCs w:val="20"/>
        </w:rPr>
        <w:t xml:space="preserve"> jednostkow</w:t>
      </w:r>
      <w:r>
        <w:rPr>
          <w:rFonts w:ascii="Arial" w:hAnsi="Arial" w:cs="Arial"/>
          <w:b w:val="0"/>
          <w:sz w:val="20"/>
          <w:szCs w:val="20"/>
        </w:rPr>
        <w:t>ej</w:t>
      </w:r>
      <w:r w:rsidRPr="007C0ABB">
        <w:rPr>
          <w:rFonts w:ascii="Arial" w:hAnsi="Arial" w:cs="Arial"/>
          <w:b w:val="0"/>
          <w:sz w:val="20"/>
          <w:szCs w:val="20"/>
        </w:rPr>
        <w:t xml:space="preserve"> za jeden miesiąc</w:t>
      </w:r>
      <w:r>
        <w:rPr>
          <w:rFonts w:ascii="Arial" w:hAnsi="Arial" w:cs="Arial"/>
          <w:b w:val="0"/>
          <w:sz w:val="20"/>
          <w:szCs w:val="20"/>
        </w:rPr>
        <w:t xml:space="preserve"> i liczby 4 miesięcy. Wynagrodzenie </w:t>
      </w:r>
      <w:r w:rsidRPr="007C0ABB">
        <w:rPr>
          <w:rFonts w:ascii="Arial" w:hAnsi="Arial" w:cs="Arial"/>
          <w:b w:val="0"/>
          <w:sz w:val="20"/>
          <w:szCs w:val="20"/>
        </w:rPr>
        <w:t xml:space="preserve">brutto za należytą realizację przedmiotu zamówienia określonego w § 2 ust. 1 pkt 1) </w:t>
      </w:r>
      <w:r w:rsidR="0090265C">
        <w:rPr>
          <w:rFonts w:ascii="Arial" w:hAnsi="Arial" w:cs="Arial"/>
          <w:b w:val="0"/>
          <w:sz w:val="20"/>
          <w:szCs w:val="20"/>
        </w:rPr>
        <w:t xml:space="preserve">IPU </w:t>
      </w:r>
      <w:proofErr w:type="spellStart"/>
      <w:r w:rsidR="0090265C" w:rsidRPr="00575C48">
        <w:rPr>
          <w:rFonts w:ascii="Arial" w:hAnsi="Arial" w:cs="Arial"/>
          <w:b w:val="0"/>
          <w:sz w:val="20"/>
          <w:szCs w:val="20"/>
        </w:rPr>
        <w:t>IPU</w:t>
      </w:r>
      <w:proofErr w:type="spellEnd"/>
      <w:r w:rsidR="0090265C" w:rsidRPr="00575C48">
        <w:rPr>
          <w:rFonts w:ascii="Arial" w:hAnsi="Arial" w:cs="Arial"/>
          <w:b w:val="0"/>
          <w:sz w:val="20"/>
          <w:szCs w:val="20"/>
        </w:rPr>
        <w:t xml:space="preserve"> </w:t>
      </w:r>
      <w:r w:rsidR="0090265C" w:rsidRPr="00490E08">
        <w:rPr>
          <w:rFonts w:ascii="Arial" w:hAnsi="Arial" w:cs="Arial"/>
          <w:b w:val="0"/>
          <w:sz w:val="20"/>
          <w:szCs w:val="20"/>
        </w:rPr>
        <w:t>oraz innych obowiązków wymienionych w Umowie (za wyjątkiem usług określonych w § 2 ust. 1 pkt 2</w:t>
      </w:r>
      <w:r w:rsidR="0090265C">
        <w:rPr>
          <w:rFonts w:ascii="Arial" w:hAnsi="Arial" w:cs="Arial"/>
          <w:b w:val="0"/>
          <w:sz w:val="20"/>
          <w:szCs w:val="20"/>
        </w:rPr>
        <w:t>) IPU</w:t>
      </w:r>
      <w:r w:rsidR="0090265C" w:rsidRPr="00490E08">
        <w:rPr>
          <w:rFonts w:ascii="Arial" w:hAnsi="Arial" w:cs="Arial"/>
          <w:b w:val="0"/>
          <w:sz w:val="20"/>
          <w:szCs w:val="20"/>
        </w:rPr>
        <w:t>)</w:t>
      </w:r>
      <w:r w:rsidR="0090265C">
        <w:rPr>
          <w:rFonts w:ascii="Arial" w:hAnsi="Arial" w:cs="Arial"/>
          <w:b w:val="0"/>
          <w:sz w:val="20"/>
          <w:szCs w:val="20"/>
        </w:rPr>
        <w:t xml:space="preserve"> </w:t>
      </w:r>
      <w:r>
        <w:rPr>
          <w:rFonts w:ascii="Arial" w:hAnsi="Arial" w:cs="Arial"/>
          <w:b w:val="0"/>
          <w:sz w:val="20"/>
          <w:szCs w:val="20"/>
        </w:rPr>
        <w:t xml:space="preserve">może </w:t>
      </w:r>
      <w:r w:rsidRPr="007C0ABB">
        <w:rPr>
          <w:rFonts w:ascii="Arial" w:hAnsi="Arial" w:cs="Arial"/>
          <w:b w:val="0"/>
          <w:sz w:val="20"/>
          <w:szCs w:val="20"/>
        </w:rPr>
        <w:t>stanowi</w:t>
      </w:r>
      <w:r>
        <w:rPr>
          <w:rFonts w:ascii="Arial" w:hAnsi="Arial" w:cs="Arial"/>
          <w:b w:val="0"/>
          <w:sz w:val="20"/>
          <w:szCs w:val="20"/>
        </w:rPr>
        <w:t>ć</w:t>
      </w:r>
      <w:r w:rsidRPr="007C0ABB">
        <w:rPr>
          <w:rFonts w:ascii="Arial" w:hAnsi="Arial" w:cs="Arial"/>
          <w:b w:val="0"/>
          <w:sz w:val="20"/>
          <w:szCs w:val="20"/>
        </w:rPr>
        <w:t xml:space="preserve"> do 50% łącznej ceny oferty brutto</w:t>
      </w:r>
      <w:r>
        <w:rPr>
          <w:rFonts w:ascii="Arial" w:hAnsi="Arial" w:cs="Arial"/>
          <w:b w:val="0"/>
          <w:sz w:val="20"/>
          <w:szCs w:val="20"/>
        </w:rPr>
        <w:t>;</w:t>
      </w:r>
    </w:p>
    <w:p w14:paraId="76E337EC" w14:textId="32FE002E" w:rsidR="00490E08" w:rsidRDefault="00490E08" w:rsidP="0090265C">
      <w:pPr>
        <w:pStyle w:val="Tekstpodstawowy2"/>
        <w:tabs>
          <w:tab w:val="left" w:pos="1134"/>
        </w:tabs>
        <w:spacing w:before="0"/>
        <w:ind w:left="1134" w:hanging="425"/>
        <w:rPr>
          <w:rFonts w:ascii="Arial" w:hAnsi="Arial" w:cs="Arial"/>
          <w:b w:val="0"/>
          <w:sz w:val="20"/>
          <w:szCs w:val="20"/>
        </w:rPr>
      </w:pPr>
      <w:r>
        <w:rPr>
          <w:rFonts w:ascii="Arial" w:hAnsi="Arial" w:cs="Arial"/>
          <w:b w:val="0"/>
          <w:sz w:val="20"/>
          <w:szCs w:val="20"/>
        </w:rPr>
        <w:t>b)</w:t>
      </w:r>
      <w:r>
        <w:rPr>
          <w:rFonts w:ascii="Arial" w:hAnsi="Arial" w:cs="Arial"/>
          <w:b w:val="0"/>
          <w:sz w:val="20"/>
          <w:szCs w:val="20"/>
        </w:rPr>
        <w:tab/>
        <w:t>w</w:t>
      </w:r>
      <w:r w:rsidRPr="007C0ABB">
        <w:rPr>
          <w:rFonts w:ascii="Arial" w:hAnsi="Arial" w:cs="Arial"/>
          <w:b w:val="0"/>
          <w:sz w:val="20"/>
          <w:szCs w:val="20"/>
        </w:rPr>
        <w:t>ynagrodzenie brutto za</w:t>
      </w:r>
      <w:r>
        <w:rPr>
          <w:rFonts w:ascii="Arial" w:hAnsi="Arial" w:cs="Arial"/>
          <w:b w:val="0"/>
          <w:sz w:val="20"/>
          <w:szCs w:val="20"/>
        </w:rPr>
        <w:t xml:space="preserve"> p</w:t>
      </w:r>
      <w:r w:rsidRPr="007C0ABB">
        <w:rPr>
          <w:rFonts w:ascii="Arial" w:hAnsi="Arial" w:cs="Arial"/>
          <w:b w:val="0"/>
          <w:sz w:val="20"/>
          <w:szCs w:val="20"/>
        </w:rPr>
        <w:t>rzedmiot zamówienia określony w § 2 ust. 1 pkt 2) IPU</w:t>
      </w:r>
      <w:r>
        <w:rPr>
          <w:rFonts w:ascii="Arial" w:hAnsi="Arial" w:cs="Arial"/>
          <w:b w:val="0"/>
          <w:sz w:val="20"/>
          <w:szCs w:val="20"/>
        </w:rPr>
        <w:t xml:space="preserve"> stanowiące iloczyn </w:t>
      </w:r>
      <w:r w:rsidRPr="007C0ABB">
        <w:rPr>
          <w:rFonts w:ascii="Arial" w:hAnsi="Arial" w:cs="Arial"/>
          <w:b w:val="0"/>
          <w:sz w:val="20"/>
          <w:szCs w:val="20"/>
        </w:rPr>
        <w:t>cen</w:t>
      </w:r>
      <w:r>
        <w:rPr>
          <w:rFonts w:ascii="Arial" w:hAnsi="Arial" w:cs="Arial"/>
          <w:b w:val="0"/>
          <w:sz w:val="20"/>
          <w:szCs w:val="20"/>
        </w:rPr>
        <w:t>y</w:t>
      </w:r>
      <w:r w:rsidRPr="007C0ABB">
        <w:rPr>
          <w:rFonts w:ascii="Arial" w:hAnsi="Arial" w:cs="Arial"/>
          <w:b w:val="0"/>
          <w:sz w:val="20"/>
          <w:szCs w:val="20"/>
        </w:rPr>
        <w:t xml:space="preserve"> jednostkow</w:t>
      </w:r>
      <w:r>
        <w:rPr>
          <w:rFonts w:ascii="Arial" w:hAnsi="Arial" w:cs="Arial"/>
          <w:b w:val="0"/>
          <w:sz w:val="20"/>
          <w:szCs w:val="20"/>
        </w:rPr>
        <w:t>ej</w:t>
      </w:r>
      <w:r w:rsidRPr="007C0ABB">
        <w:rPr>
          <w:rFonts w:ascii="Arial" w:hAnsi="Arial" w:cs="Arial"/>
          <w:b w:val="0"/>
          <w:sz w:val="20"/>
          <w:szCs w:val="20"/>
        </w:rPr>
        <w:t xml:space="preserve"> za jedną roboczogodzinę</w:t>
      </w:r>
      <w:r>
        <w:rPr>
          <w:rFonts w:ascii="Arial" w:hAnsi="Arial" w:cs="Arial"/>
          <w:b w:val="0"/>
          <w:sz w:val="20"/>
          <w:szCs w:val="20"/>
        </w:rPr>
        <w:t xml:space="preserve"> i liczby </w:t>
      </w:r>
      <w:r w:rsidR="0090265C">
        <w:rPr>
          <w:rFonts w:ascii="Arial" w:hAnsi="Arial" w:cs="Arial"/>
          <w:b w:val="0"/>
          <w:sz w:val="20"/>
          <w:szCs w:val="20"/>
        </w:rPr>
        <w:t>8</w:t>
      </w:r>
      <w:r>
        <w:rPr>
          <w:rFonts w:ascii="Arial" w:hAnsi="Arial" w:cs="Arial"/>
          <w:b w:val="0"/>
          <w:sz w:val="20"/>
          <w:szCs w:val="20"/>
        </w:rPr>
        <w:t xml:space="preserve">00 roboczogodzin. Wynagrodzenie </w:t>
      </w:r>
      <w:r w:rsidRPr="007C0ABB">
        <w:rPr>
          <w:rFonts w:ascii="Arial" w:hAnsi="Arial" w:cs="Arial"/>
          <w:b w:val="0"/>
          <w:sz w:val="20"/>
          <w:szCs w:val="20"/>
        </w:rPr>
        <w:t xml:space="preserve">brutto za należytą realizację przedmiotu zamówienia określonego w § 2 ust. 1 pkt </w:t>
      </w:r>
      <w:r>
        <w:rPr>
          <w:rFonts w:ascii="Arial" w:hAnsi="Arial" w:cs="Arial"/>
          <w:b w:val="0"/>
          <w:sz w:val="20"/>
          <w:szCs w:val="20"/>
        </w:rPr>
        <w:t>2</w:t>
      </w:r>
      <w:r w:rsidRPr="007C0ABB">
        <w:rPr>
          <w:rFonts w:ascii="Arial" w:hAnsi="Arial" w:cs="Arial"/>
          <w:b w:val="0"/>
          <w:sz w:val="20"/>
          <w:szCs w:val="20"/>
        </w:rPr>
        <w:t>) IPU</w:t>
      </w:r>
      <w:r>
        <w:rPr>
          <w:rFonts w:ascii="Arial" w:hAnsi="Arial" w:cs="Arial"/>
          <w:b w:val="0"/>
          <w:sz w:val="20"/>
          <w:szCs w:val="20"/>
        </w:rPr>
        <w:t xml:space="preserve"> może </w:t>
      </w:r>
      <w:r w:rsidRPr="007C0ABB">
        <w:rPr>
          <w:rFonts w:ascii="Arial" w:hAnsi="Arial" w:cs="Arial"/>
          <w:b w:val="0"/>
          <w:sz w:val="20"/>
          <w:szCs w:val="20"/>
        </w:rPr>
        <w:t>stanowi</w:t>
      </w:r>
      <w:r>
        <w:rPr>
          <w:rFonts w:ascii="Arial" w:hAnsi="Arial" w:cs="Arial"/>
          <w:b w:val="0"/>
          <w:sz w:val="20"/>
          <w:szCs w:val="20"/>
        </w:rPr>
        <w:t>ć</w:t>
      </w:r>
      <w:r w:rsidRPr="007C0ABB">
        <w:rPr>
          <w:rFonts w:ascii="Arial" w:hAnsi="Arial" w:cs="Arial"/>
          <w:b w:val="0"/>
          <w:sz w:val="20"/>
          <w:szCs w:val="20"/>
        </w:rPr>
        <w:t xml:space="preserve"> do </w:t>
      </w:r>
      <w:r>
        <w:rPr>
          <w:rFonts w:ascii="Arial" w:hAnsi="Arial" w:cs="Arial"/>
          <w:b w:val="0"/>
          <w:sz w:val="20"/>
          <w:szCs w:val="20"/>
        </w:rPr>
        <w:t>6</w:t>
      </w:r>
      <w:r w:rsidRPr="007C0ABB">
        <w:rPr>
          <w:rFonts w:ascii="Arial" w:hAnsi="Arial" w:cs="Arial"/>
          <w:b w:val="0"/>
          <w:sz w:val="20"/>
          <w:szCs w:val="20"/>
        </w:rPr>
        <w:t>0% łącznej ceny oferty brutto</w:t>
      </w:r>
      <w:r>
        <w:rPr>
          <w:rFonts w:ascii="Arial" w:hAnsi="Arial" w:cs="Arial"/>
          <w:b w:val="0"/>
          <w:sz w:val="20"/>
          <w:szCs w:val="20"/>
        </w:rPr>
        <w:t>;</w:t>
      </w:r>
    </w:p>
    <w:p w14:paraId="05E55977" w14:textId="420417CD" w:rsidR="00490E08" w:rsidRDefault="00490E08" w:rsidP="00490E08">
      <w:pPr>
        <w:pStyle w:val="Tekstpodstawowy2"/>
        <w:tabs>
          <w:tab w:val="left" w:pos="709"/>
        </w:tabs>
        <w:spacing w:before="0"/>
        <w:ind w:left="709" w:hanging="709"/>
        <w:rPr>
          <w:rFonts w:ascii="Arial" w:hAnsi="Arial" w:cs="Arial"/>
          <w:b w:val="0"/>
          <w:sz w:val="20"/>
          <w:szCs w:val="20"/>
        </w:rPr>
      </w:pPr>
      <w:r>
        <w:rPr>
          <w:rFonts w:ascii="Arial" w:hAnsi="Arial" w:cs="Arial"/>
          <w:b w:val="0"/>
          <w:sz w:val="20"/>
          <w:szCs w:val="20"/>
        </w:rPr>
        <w:tab/>
      </w:r>
      <w:r w:rsidRPr="00172490">
        <w:rPr>
          <w:rFonts w:ascii="Arial" w:hAnsi="Arial" w:cs="Arial"/>
          <w:b w:val="0"/>
          <w:sz w:val="20"/>
          <w:szCs w:val="20"/>
        </w:rPr>
        <w:t xml:space="preserve">W przypadku zaoferowania ww. cen (określonych w </w:t>
      </w:r>
      <w:r>
        <w:rPr>
          <w:rFonts w:ascii="Arial" w:hAnsi="Arial" w:cs="Arial"/>
          <w:b w:val="0"/>
          <w:sz w:val="20"/>
          <w:szCs w:val="20"/>
        </w:rPr>
        <w:t>lit.</w:t>
      </w:r>
      <w:r w:rsidRPr="00172490">
        <w:rPr>
          <w:rFonts w:ascii="Arial" w:hAnsi="Arial" w:cs="Arial"/>
          <w:b w:val="0"/>
          <w:sz w:val="20"/>
          <w:szCs w:val="20"/>
        </w:rPr>
        <w:t xml:space="preserve"> a</w:t>
      </w:r>
      <w:r w:rsidR="0090265C">
        <w:rPr>
          <w:rFonts w:ascii="Arial" w:hAnsi="Arial" w:cs="Arial"/>
          <w:b w:val="0"/>
          <w:sz w:val="20"/>
          <w:szCs w:val="20"/>
        </w:rPr>
        <w:t xml:space="preserve"> i</w:t>
      </w:r>
      <w:r w:rsidRPr="00172490">
        <w:rPr>
          <w:rFonts w:ascii="Arial" w:hAnsi="Arial" w:cs="Arial"/>
          <w:b w:val="0"/>
          <w:sz w:val="20"/>
          <w:szCs w:val="20"/>
        </w:rPr>
        <w:t xml:space="preserve"> b) wyższych niż określone procentowo przez Zamawiającego maksymalne wartości w stosunku do łącznej ceny oferty </w:t>
      </w:r>
      <w:r>
        <w:rPr>
          <w:rFonts w:ascii="Arial" w:hAnsi="Arial" w:cs="Arial"/>
          <w:b w:val="0"/>
          <w:sz w:val="20"/>
          <w:szCs w:val="20"/>
        </w:rPr>
        <w:t>brutto</w:t>
      </w:r>
      <w:r w:rsidRPr="00172490">
        <w:rPr>
          <w:rFonts w:ascii="Arial" w:hAnsi="Arial" w:cs="Arial"/>
          <w:b w:val="0"/>
          <w:sz w:val="20"/>
          <w:szCs w:val="20"/>
        </w:rPr>
        <w:t xml:space="preserve">, oferta </w:t>
      </w:r>
      <w:r>
        <w:rPr>
          <w:rFonts w:ascii="Arial" w:hAnsi="Arial" w:cs="Arial"/>
          <w:b w:val="0"/>
          <w:sz w:val="20"/>
          <w:szCs w:val="20"/>
        </w:rPr>
        <w:t xml:space="preserve">zostanie uznania za </w:t>
      </w:r>
      <w:r w:rsidRPr="00CC551D">
        <w:rPr>
          <w:rFonts w:ascii="Arial" w:hAnsi="Arial" w:cs="Arial"/>
          <w:b w:val="0"/>
          <w:sz w:val="20"/>
          <w:szCs w:val="20"/>
        </w:rPr>
        <w:t>nieodpowiada</w:t>
      </w:r>
      <w:r>
        <w:rPr>
          <w:rFonts w:ascii="Arial" w:hAnsi="Arial" w:cs="Arial"/>
          <w:b w:val="0"/>
          <w:sz w:val="20"/>
          <w:szCs w:val="20"/>
        </w:rPr>
        <w:t>jącą</w:t>
      </w:r>
      <w:r w:rsidRPr="00CC551D">
        <w:rPr>
          <w:rFonts w:ascii="Arial" w:hAnsi="Arial" w:cs="Arial"/>
          <w:b w:val="0"/>
          <w:sz w:val="20"/>
          <w:szCs w:val="20"/>
        </w:rPr>
        <w:t xml:space="preserve"> treści </w:t>
      </w:r>
      <w:r>
        <w:rPr>
          <w:rFonts w:ascii="Arial" w:hAnsi="Arial" w:cs="Arial"/>
          <w:b w:val="0"/>
          <w:sz w:val="20"/>
          <w:szCs w:val="20"/>
        </w:rPr>
        <w:t>SIWZ.</w:t>
      </w:r>
    </w:p>
    <w:p w14:paraId="6D81680F" w14:textId="4AA5E01B" w:rsidR="00916961" w:rsidRPr="0090265C" w:rsidRDefault="00916961" w:rsidP="00490E08">
      <w:pPr>
        <w:pStyle w:val="Tekstpodstawowy2"/>
        <w:tabs>
          <w:tab w:val="left" w:pos="709"/>
        </w:tabs>
        <w:spacing w:before="0"/>
        <w:ind w:left="709" w:hanging="709"/>
        <w:rPr>
          <w:rFonts w:ascii="Arial" w:hAnsi="Arial" w:cs="Arial"/>
          <w:b w:val="0"/>
          <w:sz w:val="20"/>
          <w:szCs w:val="20"/>
        </w:rPr>
      </w:pPr>
      <w:r w:rsidRPr="0090265C">
        <w:rPr>
          <w:rFonts w:ascii="Arial" w:hAnsi="Arial" w:cs="Arial"/>
          <w:b w:val="0"/>
          <w:sz w:val="20"/>
          <w:szCs w:val="20"/>
        </w:rPr>
        <w:t>14.2.</w:t>
      </w:r>
      <w:r w:rsidRPr="0090265C">
        <w:rPr>
          <w:rFonts w:ascii="Arial" w:hAnsi="Arial" w:cs="Arial"/>
          <w:b w:val="0"/>
          <w:sz w:val="20"/>
          <w:szCs w:val="20"/>
        </w:rPr>
        <w:tab/>
        <w:t>Cena określona przez Wykonawcę zostanie ustalona na okres ważności Umowy i nie będzie podlegała zmianom za wyjątkiem odpowiednich zapisów w warunkach Umowy.</w:t>
      </w:r>
    </w:p>
    <w:p w14:paraId="188208A1" w14:textId="77777777" w:rsidR="00916961" w:rsidRPr="001F3326" w:rsidRDefault="00916961" w:rsidP="00E61384">
      <w:pPr>
        <w:tabs>
          <w:tab w:val="left" w:pos="720"/>
        </w:tabs>
        <w:ind w:left="709" w:right="-83" w:hanging="709"/>
        <w:jc w:val="both"/>
        <w:rPr>
          <w:rFonts w:ascii="Arial" w:hAnsi="Arial" w:cs="Arial"/>
          <w:sz w:val="20"/>
          <w:szCs w:val="20"/>
        </w:rPr>
      </w:pPr>
      <w:r w:rsidRPr="001F3326">
        <w:rPr>
          <w:rFonts w:ascii="Arial" w:hAnsi="Arial" w:cs="Arial"/>
          <w:sz w:val="20"/>
          <w:szCs w:val="20"/>
        </w:rPr>
        <w:t>14.3.</w:t>
      </w:r>
      <w:r w:rsidRPr="001F3326">
        <w:rPr>
          <w:rFonts w:ascii="Arial" w:hAnsi="Arial" w:cs="Arial"/>
          <w:sz w:val="20"/>
          <w:szCs w:val="20"/>
        </w:rPr>
        <w:tab/>
        <w:t>Wszystkie informacje finansowe należy podać w PLN</w:t>
      </w:r>
      <w:r w:rsidRPr="001F3326">
        <w:rPr>
          <w:rFonts w:ascii="Arial" w:hAnsi="Arial" w:cs="Arial"/>
          <w:color w:val="000000"/>
          <w:sz w:val="20"/>
          <w:szCs w:val="20"/>
          <w:lang w:eastAsia="ar-SA"/>
        </w:rPr>
        <w:t xml:space="preserve"> z dokładnością do dwóch miejsc po przecinku</w:t>
      </w:r>
      <w:r w:rsidRPr="001F3326">
        <w:rPr>
          <w:rFonts w:ascii="Arial" w:hAnsi="Arial" w:cs="Arial"/>
          <w:sz w:val="20"/>
          <w:szCs w:val="20"/>
        </w:rPr>
        <w:t>.</w:t>
      </w:r>
    </w:p>
    <w:p w14:paraId="4F91C1A8" w14:textId="77777777" w:rsidR="00916961" w:rsidRPr="001F3326" w:rsidRDefault="00916961" w:rsidP="00E61384">
      <w:pPr>
        <w:pStyle w:val="Tekstpodstawowy2"/>
        <w:spacing w:before="0"/>
        <w:ind w:left="709" w:hanging="709"/>
        <w:rPr>
          <w:rFonts w:ascii="Arial" w:hAnsi="Arial" w:cs="Arial"/>
          <w:b w:val="0"/>
          <w:sz w:val="20"/>
          <w:szCs w:val="20"/>
        </w:rPr>
      </w:pPr>
      <w:r w:rsidRPr="001F3326">
        <w:rPr>
          <w:rFonts w:ascii="Arial" w:hAnsi="Arial" w:cs="Arial"/>
          <w:b w:val="0"/>
          <w:iCs/>
          <w:sz w:val="20"/>
          <w:szCs w:val="20"/>
        </w:rPr>
        <w:t>14.4.</w:t>
      </w:r>
      <w:r w:rsidRPr="001F3326">
        <w:rPr>
          <w:rFonts w:ascii="Arial" w:hAnsi="Arial" w:cs="Arial"/>
          <w:b w:val="0"/>
          <w:iCs/>
          <w:sz w:val="20"/>
          <w:szCs w:val="20"/>
        </w:rPr>
        <w:tab/>
      </w:r>
      <w:r w:rsidRPr="001F3326">
        <w:rPr>
          <w:rFonts w:ascii="Arial" w:hAnsi="Arial" w:cs="Arial"/>
          <w:b w:val="0"/>
          <w:sz w:val="20"/>
          <w:szCs w:val="20"/>
        </w:rPr>
        <w:t>Wszystkie błędy ujawnione w SIWZ Wykonawca winien zgłosić Zamawiającemu przed terminem składania ofert.</w:t>
      </w:r>
    </w:p>
    <w:p w14:paraId="0F20459A" w14:textId="588BA861" w:rsidR="00D8342E" w:rsidRDefault="00916961" w:rsidP="008F07F5">
      <w:pPr>
        <w:tabs>
          <w:tab w:val="left" w:pos="-1701"/>
        </w:tabs>
        <w:suppressAutoHyphens/>
        <w:ind w:left="705" w:hanging="705"/>
        <w:jc w:val="both"/>
        <w:rPr>
          <w:rFonts w:ascii="Arial" w:hAnsi="Arial" w:cs="Arial"/>
          <w:sz w:val="20"/>
          <w:szCs w:val="20"/>
          <w:lang w:eastAsia="ar-SA"/>
        </w:rPr>
      </w:pPr>
      <w:r w:rsidRPr="001F3326">
        <w:rPr>
          <w:rFonts w:ascii="Arial" w:hAnsi="Arial" w:cs="Arial"/>
          <w:sz w:val="20"/>
          <w:szCs w:val="20"/>
          <w:lang w:eastAsia="ar-SA"/>
        </w:rPr>
        <w:t>14.5.</w:t>
      </w:r>
      <w:r w:rsidRPr="001F3326">
        <w:rPr>
          <w:rFonts w:ascii="Arial" w:hAnsi="Arial" w:cs="Arial"/>
          <w:sz w:val="20"/>
          <w:szCs w:val="20"/>
          <w:lang w:eastAsia="ar-SA"/>
        </w:rPr>
        <w:tab/>
        <w:t>Stawka podatku VAT ustalona przez Zamawiającego dla niniejszego przedmiotu zamówienia została wskazana w Formularzu „Oferta”.</w:t>
      </w:r>
    </w:p>
    <w:p w14:paraId="3436EC80" w14:textId="77777777" w:rsidR="001A448F" w:rsidRPr="00DE26DB" w:rsidRDefault="001A448F" w:rsidP="00E61384">
      <w:pPr>
        <w:suppressAutoHyphens/>
        <w:jc w:val="both"/>
        <w:rPr>
          <w:rFonts w:ascii="Arial" w:hAnsi="Arial" w:cs="Arial"/>
          <w:b/>
          <w:sz w:val="20"/>
          <w:szCs w:val="20"/>
          <w:lang w:eastAsia="ar-SA"/>
        </w:rPr>
      </w:pPr>
      <w:r w:rsidRPr="00DE26DB">
        <w:rPr>
          <w:rFonts w:ascii="Arial" w:hAnsi="Arial" w:cs="Arial"/>
          <w:b/>
          <w:sz w:val="20"/>
          <w:szCs w:val="20"/>
          <w:lang w:eastAsia="ar-SA"/>
        </w:rPr>
        <w:t>1</w:t>
      </w:r>
      <w:r w:rsidR="00C0323A" w:rsidRPr="00DE26DB">
        <w:rPr>
          <w:rFonts w:ascii="Arial" w:hAnsi="Arial" w:cs="Arial"/>
          <w:b/>
          <w:sz w:val="20"/>
          <w:szCs w:val="20"/>
          <w:lang w:eastAsia="ar-SA"/>
        </w:rPr>
        <w:t>5</w:t>
      </w:r>
      <w:r w:rsidRPr="00DE26DB">
        <w:rPr>
          <w:rFonts w:ascii="Arial" w:hAnsi="Arial" w:cs="Arial"/>
          <w:b/>
          <w:sz w:val="20"/>
          <w:szCs w:val="20"/>
          <w:lang w:eastAsia="ar-SA"/>
        </w:rPr>
        <w:t>.</w:t>
      </w:r>
      <w:r w:rsidRPr="00DE26DB">
        <w:rPr>
          <w:rFonts w:ascii="Arial" w:hAnsi="Arial" w:cs="Arial"/>
          <w:b/>
          <w:sz w:val="20"/>
          <w:szCs w:val="20"/>
          <w:lang w:eastAsia="ar-SA"/>
        </w:rPr>
        <w:tab/>
        <w:t>WYMAGANIA DOTYCZĄCE WADIUM</w:t>
      </w:r>
    </w:p>
    <w:p w14:paraId="3A1BAED6" w14:textId="77777777" w:rsidR="00CF1E6F" w:rsidRPr="00F3352E" w:rsidRDefault="00205587" w:rsidP="00E61384">
      <w:pPr>
        <w:suppressAutoHyphens/>
        <w:ind w:left="709"/>
        <w:jc w:val="both"/>
        <w:rPr>
          <w:rFonts w:ascii="Arial" w:hAnsi="Arial" w:cs="Arial"/>
          <w:bCs/>
          <w:sz w:val="20"/>
          <w:szCs w:val="20"/>
        </w:rPr>
      </w:pPr>
      <w:r w:rsidRPr="00F3352E">
        <w:rPr>
          <w:rFonts w:ascii="Arial" w:hAnsi="Arial" w:cs="Arial"/>
          <w:bCs/>
          <w:sz w:val="20"/>
          <w:szCs w:val="20"/>
        </w:rPr>
        <w:t>Zamawiający nie wymaga wniesienia wadium.</w:t>
      </w:r>
    </w:p>
    <w:p w14:paraId="79FAEA3C" w14:textId="532F8F0F" w:rsidR="00E53A73" w:rsidRPr="00E53A73" w:rsidRDefault="00B9152B" w:rsidP="00E61384">
      <w:pPr>
        <w:suppressAutoHyphens/>
        <w:jc w:val="both"/>
        <w:rPr>
          <w:rFonts w:ascii="Arial" w:hAnsi="Arial" w:cs="Arial"/>
          <w:b/>
          <w:sz w:val="20"/>
          <w:szCs w:val="20"/>
          <w:lang w:eastAsia="ar-SA"/>
        </w:rPr>
      </w:pPr>
      <w:r w:rsidRPr="00F37B1C">
        <w:rPr>
          <w:rFonts w:ascii="Arial" w:hAnsi="Arial" w:cs="Arial"/>
          <w:b/>
          <w:sz w:val="20"/>
          <w:szCs w:val="20"/>
          <w:lang w:eastAsia="ar-SA"/>
        </w:rPr>
        <w:t>16.</w:t>
      </w:r>
      <w:r w:rsidRPr="00F37B1C">
        <w:rPr>
          <w:rFonts w:ascii="Arial" w:hAnsi="Arial" w:cs="Arial"/>
          <w:b/>
          <w:sz w:val="20"/>
          <w:szCs w:val="20"/>
          <w:lang w:eastAsia="ar-SA"/>
        </w:rPr>
        <w:tab/>
      </w:r>
      <w:r w:rsidRPr="00F37B1C">
        <w:rPr>
          <w:rFonts w:ascii="Arial" w:hAnsi="Arial" w:cs="Arial"/>
          <w:b/>
          <w:bCs/>
          <w:spacing w:val="4"/>
          <w:sz w:val="20"/>
          <w:szCs w:val="20"/>
        </w:rPr>
        <w:t>MIEJSCE ORAZ TERMIN SKŁADANIA I OTWARCIA OFERT</w:t>
      </w:r>
    </w:p>
    <w:p w14:paraId="4EA899A1" w14:textId="698A9F15" w:rsidR="00E53A73" w:rsidRPr="00767D47" w:rsidRDefault="00E53A73" w:rsidP="00E61384">
      <w:pPr>
        <w:ind w:left="709" w:hanging="709"/>
        <w:jc w:val="both"/>
        <w:rPr>
          <w:rFonts w:ascii="Arial" w:hAnsi="Arial" w:cs="Arial"/>
          <w:sz w:val="20"/>
          <w:szCs w:val="20"/>
        </w:rPr>
      </w:pPr>
      <w:r w:rsidRPr="00E53A73">
        <w:rPr>
          <w:rFonts w:ascii="Arial" w:hAnsi="Arial" w:cs="Arial"/>
          <w:sz w:val="20"/>
          <w:szCs w:val="20"/>
        </w:rPr>
        <w:lastRenderedPageBreak/>
        <w:t>16.1.</w:t>
      </w:r>
      <w:r w:rsidRPr="00E53A73">
        <w:rPr>
          <w:rFonts w:ascii="Arial" w:hAnsi="Arial" w:cs="Arial"/>
          <w:sz w:val="20"/>
          <w:szCs w:val="20"/>
        </w:rPr>
        <w:tab/>
      </w:r>
      <w:r w:rsidRPr="00E53A73">
        <w:rPr>
          <w:rFonts w:ascii="Arial" w:hAnsi="Arial" w:cs="Arial"/>
          <w:b/>
          <w:bCs/>
          <w:sz w:val="20"/>
          <w:szCs w:val="20"/>
        </w:rPr>
        <w:t>Oferty</w:t>
      </w:r>
      <w:r w:rsidRPr="00E53A73">
        <w:rPr>
          <w:rFonts w:ascii="Arial" w:hAnsi="Arial" w:cs="Arial"/>
          <w:sz w:val="20"/>
          <w:szCs w:val="20"/>
        </w:rPr>
        <w:t xml:space="preserve"> w przypadku wyboru formy elektronicznej powinny być złożone poprzez System, </w:t>
      </w:r>
      <w:r>
        <w:rPr>
          <w:rFonts w:ascii="Arial" w:hAnsi="Arial" w:cs="Arial"/>
          <w:sz w:val="20"/>
          <w:szCs w:val="20"/>
        </w:rPr>
        <w:br/>
      </w:r>
      <w:r w:rsidRPr="00E53A73">
        <w:rPr>
          <w:rFonts w:ascii="Arial" w:hAnsi="Arial" w:cs="Arial"/>
          <w:sz w:val="20"/>
          <w:szCs w:val="20"/>
        </w:rPr>
        <w:t xml:space="preserve">o którym mowa jest w pkt. 12.2., a w przypadku wyboru formy pisemnej powinny być złożone w siedzibie Zamawiającego, Al. Ujazdowskie 11, w Biurze Podawczym, w terminie do dnia  </w:t>
      </w:r>
      <w:r>
        <w:rPr>
          <w:rFonts w:ascii="Arial" w:hAnsi="Arial" w:cs="Arial"/>
          <w:sz w:val="20"/>
          <w:szCs w:val="20"/>
        </w:rPr>
        <w:br/>
      </w:r>
      <w:r w:rsidR="00767D47">
        <w:rPr>
          <w:rFonts w:ascii="Arial" w:hAnsi="Arial" w:cs="Arial"/>
          <w:b/>
          <w:bCs/>
          <w:sz w:val="20"/>
          <w:szCs w:val="20"/>
        </w:rPr>
        <w:t>1</w:t>
      </w:r>
      <w:r w:rsidR="0090265C">
        <w:rPr>
          <w:rFonts w:ascii="Arial" w:hAnsi="Arial" w:cs="Arial"/>
          <w:b/>
          <w:bCs/>
          <w:sz w:val="20"/>
          <w:szCs w:val="20"/>
        </w:rPr>
        <w:t>2</w:t>
      </w:r>
      <w:r w:rsidR="00767D47">
        <w:rPr>
          <w:rFonts w:ascii="Arial" w:hAnsi="Arial" w:cs="Arial"/>
          <w:b/>
          <w:bCs/>
          <w:sz w:val="20"/>
          <w:szCs w:val="20"/>
        </w:rPr>
        <w:t xml:space="preserve"> </w:t>
      </w:r>
      <w:r w:rsidR="0090265C">
        <w:rPr>
          <w:rFonts w:ascii="Arial" w:hAnsi="Arial" w:cs="Arial"/>
          <w:b/>
          <w:bCs/>
          <w:sz w:val="20"/>
          <w:szCs w:val="20"/>
        </w:rPr>
        <w:t>stycznia</w:t>
      </w:r>
      <w:r w:rsidR="00CD5082" w:rsidRPr="00767D47">
        <w:rPr>
          <w:rFonts w:ascii="Arial" w:hAnsi="Arial" w:cs="Arial"/>
          <w:b/>
          <w:bCs/>
          <w:sz w:val="20"/>
          <w:szCs w:val="20"/>
        </w:rPr>
        <w:t xml:space="preserve"> </w:t>
      </w:r>
      <w:r w:rsidRPr="00767D47">
        <w:rPr>
          <w:rFonts w:ascii="Arial" w:hAnsi="Arial" w:cs="Arial"/>
          <w:b/>
          <w:bCs/>
          <w:sz w:val="20"/>
          <w:szCs w:val="20"/>
        </w:rPr>
        <w:t>202</w:t>
      </w:r>
      <w:r w:rsidR="0090265C">
        <w:rPr>
          <w:rFonts w:ascii="Arial" w:hAnsi="Arial" w:cs="Arial"/>
          <w:b/>
          <w:bCs/>
          <w:sz w:val="20"/>
          <w:szCs w:val="20"/>
        </w:rPr>
        <w:t>1</w:t>
      </w:r>
      <w:r w:rsidRPr="00767D47">
        <w:rPr>
          <w:rFonts w:ascii="Arial" w:hAnsi="Arial" w:cs="Arial"/>
          <w:b/>
          <w:bCs/>
          <w:sz w:val="20"/>
          <w:szCs w:val="20"/>
        </w:rPr>
        <w:t xml:space="preserve"> r.</w:t>
      </w:r>
      <w:r w:rsidRPr="00767D47">
        <w:rPr>
          <w:rFonts w:ascii="Arial" w:hAnsi="Arial" w:cs="Arial"/>
          <w:sz w:val="20"/>
          <w:szCs w:val="20"/>
        </w:rPr>
        <w:t xml:space="preserve"> do godziny </w:t>
      </w:r>
      <w:r w:rsidRPr="00767D47">
        <w:rPr>
          <w:rFonts w:ascii="Arial" w:hAnsi="Arial" w:cs="Arial"/>
          <w:b/>
          <w:bCs/>
          <w:sz w:val="20"/>
          <w:szCs w:val="20"/>
        </w:rPr>
        <w:t>12</w:t>
      </w:r>
      <w:r w:rsidR="00D45D53" w:rsidRPr="00767D47">
        <w:rPr>
          <w:rFonts w:ascii="Arial" w:hAnsi="Arial" w:cs="Arial"/>
          <w:b/>
          <w:bCs/>
          <w:sz w:val="20"/>
          <w:szCs w:val="20"/>
        </w:rPr>
        <w:t>:</w:t>
      </w:r>
      <w:r w:rsidRPr="00767D47">
        <w:rPr>
          <w:rFonts w:ascii="Arial" w:hAnsi="Arial" w:cs="Arial"/>
          <w:b/>
          <w:bCs/>
          <w:sz w:val="20"/>
          <w:szCs w:val="20"/>
        </w:rPr>
        <w:t>00</w:t>
      </w:r>
      <w:r w:rsidRPr="00767D47">
        <w:rPr>
          <w:rFonts w:ascii="Arial" w:hAnsi="Arial" w:cs="Arial"/>
          <w:sz w:val="20"/>
          <w:szCs w:val="20"/>
        </w:rPr>
        <w:t>.</w:t>
      </w:r>
    </w:p>
    <w:p w14:paraId="351A9CD1" w14:textId="76F614DA" w:rsidR="00E53A73" w:rsidRPr="00E53A73" w:rsidRDefault="00E53A73" w:rsidP="00E61384">
      <w:pPr>
        <w:ind w:left="709" w:hanging="709"/>
        <w:jc w:val="both"/>
        <w:rPr>
          <w:rFonts w:ascii="Arial" w:hAnsi="Arial" w:cs="Arial"/>
          <w:sz w:val="20"/>
          <w:szCs w:val="20"/>
        </w:rPr>
      </w:pPr>
      <w:r w:rsidRPr="00767D47">
        <w:rPr>
          <w:rFonts w:ascii="Arial" w:hAnsi="Arial" w:cs="Arial"/>
          <w:sz w:val="20"/>
          <w:szCs w:val="20"/>
        </w:rPr>
        <w:t>16.2.</w:t>
      </w:r>
      <w:r w:rsidRPr="00767D47">
        <w:rPr>
          <w:rFonts w:ascii="Arial" w:hAnsi="Arial" w:cs="Arial"/>
          <w:sz w:val="20"/>
          <w:szCs w:val="20"/>
        </w:rPr>
        <w:tab/>
        <w:t xml:space="preserve">Otwarcie ofert nastąpi w dniu  </w:t>
      </w:r>
      <w:r w:rsidR="0090265C">
        <w:rPr>
          <w:rFonts w:ascii="Arial" w:hAnsi="Arial" w:cs="Arial"/>
          <w:b/>
          <w:bCs/>
          <w:sz w:val="20"/>
          <w:szCs w:val="20"/>
        </w:rPr>
        <w:t>12 stycznia</w:t>
      </w:r>
      <w:r w:rsidR="0090265C" w:rsidRPr="00767D47">
        <w:rPr>
          <w:rFonts w:ascii="Arial" w:hAnsi="Arial" w:cs="Arial"/>
          <w:b/>
          <w:bCs/>
          <w:sz w:val="20"/>
          <w:szCs w:val="20"/>
        </w:rPr>
        <w:t xml:space="preserve"> 202</w:t>
      </w:r>
      <w:r w:rsidR="0090265C">
        <w:rPr>
          <w:rFonts w:ascii="Arial" w:hAnsi="Arial" w:cs="Arial"/>
          <w:b/>
          <w:bCs/>
          <w:sz w:val="20"/>
          <w:szCs w:val="20"/>
        </w:rPr>
        <w:t>1</w:t>
      </w:r>
      <w:r w:rsidR="0090265C" w:rsidRPr="00767D47">
        <w:rPr>
          <w:rFonts w:ascii="Arial" w:hAnsi="Arial" w:cs="Arial"/>
          <w:b/>
          <w:bCs/>
          <w:sz w:val="20"/>
          <w:szCs w:val="20"/>
        </w:rPr>
        <w:t xml:space="preserve"> r.</w:t>
      </w:r>
      <w:r w:rsidR="0090265C" w:rsidRPr="00767D47">
        <w:rPr>
          <w:rFonts w:ascii="Arial" w:hAnsi="Arial" w:cs="Arial"/>
          <w:sz w:val="20"/>
          <w:szCs w:val="20"/>
        </w:rPr>
        <w:t xml:space="preserve"> </w:t>
      </w:r>
      <w:r w:rsidRPr="00E53A73">
        <w:rPr>
          <w:rFonts w:ascii="Arial" w:hAnsi="Arial" w:cs="Arial"/>
          <w:sz w:val="20"/>
          <w:szCs w:val="20"/>
        </w:rPr>
        <w:t xml:space="preserve">o godzinie </w:t>
      </w:r>
      <w:r w:rsidRPr="00E53A73">
        <w:rPr>
          <w:rFonts w:ascii="Arial" w:hAnsi="Arial" w:cs="Arial"/>
          <w:b/>
          <w:bCs/>
          <w:sz w:val="20"/>
          <w:szCs w:val="20"/>
        </w:rPr>
        <w:t>1</w:t>
      </w:r>
      <w:r w:rsidR="00D8342E">
        <w:rPr>
          <w:rFonts w:ascii="Arial" w:hAnsi="Arial" w:cs="Arial"/>
          <w:b/>
          <w:bCs/>
          <w:sz w:val="20"/>
          <w:szCs w:val="20"/>
        </w:rPr>
        <w:t>4</w:t>
      </w:r>
      <w:r w:rsidR="00D45D53">
        <w:rPr>
          <w:rFonts w:ascii="Arial" w:hAnsi="Arial" w:cs="Arial"/>
          <w:b/>
          <w:bCs/>
          <w:sz w:val="20"/>
          <w:szCs w:val="20"/>
        </w:rPr>
        <w:t>:</w:t>
      </w:r>
      <w:r w:rsidRPr="00E53A73">
        <w:rPr>
          <w:rFonts w:ascii="Arial" w:hAnsi="Arial" w:cs="Arial"/>
          <w:b/>
          <w:bCs/>
          <w:sz w:val="20"/>
          <w:szCs w:val="20"/>
        </w:rPr>
        <w:t>00</w:t>
      </w:r>
      <w:r w:rsidRPr="00E53A73">
        <w:rPr>
          <w:rFonts w:ascii="Arial" w:hAnsi="Arial" w:cs="Arial"/>
          <w:sz w:val="20"/>
          <w:szCs w:val="20"/>
        </w:rPr>
        <w:t>.</w:t>
      </w:r>
    </w:p>
    <w:p w14:paraId="58FEC3E8" w14:textId="5195DC42" w:rsidR="00E53A73" w:rsidRPr="00E53A73" w:rsidRDefault="00E53A73" w:rsidP="00E61384">
      <w:pPr>
        <w:ind w:left="709" w:hanging="709"/>
        <w:jc w:val="both"/>
        <w:rPr>
          <w:rFonts w:ascii="Arial" w:hAnsi="Arial" w:cs="Arial"/>
          <w:sz w:val="20"/>
          <w:szCs w:val="20"/>
        </w:rPr>
      </w:pPr>
      <w:r w:rsidRPr="00E53A73">
        <w:rPr>
          <w:rFonts w:ascii="Arial" w:hAnsi="Arial" w:cs="Arial"/>
          <w:sz w:val="20"/>
          <w:szCs w:val="20"/>
        </w:rPr>
        <w:t>16.3.</w:t>
      </w:r>
      <w:r w:rsidRPr="00E53A73">
        <w:rPr>
          <w:rFonts w:ascii="Arial" w:hAnsi="Arial" w:cs="Arial"/>
          <w:sz w:val="20"/>
          <w:szCs w:val="20"/>
        </w:rPr>
        <w:tab/>
        <w:t>Niezwłocznie po otwarciu ofert Zamawiający zamieści na stronie internetowej</w:t>
      </w:r>
      <w:r>
        <w:rPr>
          <w:rFonts w:ascii="Arial" w:hAnsi="Arial" w:cs="Arial"/>
          <w:sz w:val="20"/>
          <w:szCs w:val="20"/>
        </w:rPr>
        <w:t xml:space="preserve"> </w:t>
      </w:r>
      <w:r w:rsidRPr="00E53A73">
        <w:rPr>
          <w:rFonts w:ascii="Arial" w:hAnsi="Arial" w:cs="Arial"/>
          <w:sz w:val="20"/>
          <w:szCs w:val="20"/>
        </w:rPr>
        <w:t>informacje dotyczące:</w:t>
      </w:r>
    </w:p>
    <w:p w14:paraId="40AE8E26" w14:textId="5A8757A3" w:rsidR="00E53A73" w:rsidRPr="00E53A73" w:rsidRDefault="00E53A73" w:rsidP="00E61384">
      <w:pPr>
        <w:tabs>
          <w:tab w:val="left" w:pos="709"/>
        </w:tabs>
        <w:jc w:val="both"/>
        <w:rPr>
          <w:rFonts w:ascii="Arial" w:hAnsi="Arial" w:cs="Arial"/>
          <w:sz w:val="20"/>
          <w:szCs w:val="20"/>
        </w:rPr>
      </w:pPr>
      <w:r w:rsidRPr="00E53A73">
        <w:rPr>
          <w:rFonts w:ascii="Arial" w:hAnsi="Arial" w:cs="Arial"/>
          <w:sz w:val="20"/>
          <w:szCs w:val="20"/>
        </w:rPr>
        <w:t>16.3.1.</w:t>
      </w:r>
      <w:r w:rsidRPr="00E53A73">
        <w:rPr>
          <w:rFonts w:ascii="Arial" w:hAnsi="Arial" w:cs="Arial"/>
          <w:sz w:val="20"/>
          <w:szCs w:val="20"/>
        </w:rPr>
        <w:tab/>
        <w:t>kwoty, jaką zamierza przeznaczyć na sfinansowanie zamówienia;</w:t>
      </w:r>
    </w:p>
    <w:p w14:paraId="03900CBE" w14:textId="1539FA1C" w:rsidR="00E53A73" w:rsidRPr="00E53A73" w:rsidRDefault="00E53A73" w:rsidP="00E61384">
      <w:pPr>
        <w:tabs>
          <w:tab w:val="left" w:pos="709"/>
        </w:tabs>
        <w:jc w:val="both"/>
        <w:rPr>
          <w:rFonts w:ascii="Arial" w:hAnsi="Arial" w:cs="Arial"/>
          <w:sz w:val="20"/>
          <w:szCs w:val="20"/>
        </w:rPr>
      </w:pPr>
      <w:r w:rsidRPr="00E53A73">
        <w:rPr>
          <w:rFonts w:ascii="Arial" w:hAnsi="Arial" w:cs="Arial"/>
          <w:sz w:val="20"/>
          <w:szCs w:val="20"/>
        </w:rPr>
        <w:t>16.3.2.</w:t>
      </w:r>
      <w:r w:rsidRPr="00E53A73">
        <w:rPr>
          <w:rFonts w:ascii="Arial" w:hAnsi="Arial" w:cs="Arial"/>
          <w:sz w:val="20"/>
          <w:szCs w:val="20"/>
        </w:rPr>
        <w:tab/>
        <w:t>firm oraz adresów Wykonawców, którzy złożyli oferty w terminie;</w:t>
      </w:r>
    </w:p>
    <w:p w14:paraId="1982EC1B" w14:textId="6E0E5580" w:rsidR="00E53A73" w:rsidRPr="00F37B1C" w:rsidRDefault="00E53A73" w:rsidP="00E61384">
      <w:pPr>
        <w:tabs>
          <w:tab w:val="left" w:pos="709"/>
        </w:tabs>
        <w:ind w:left="709" w:hanging="709"/>
        <w:jc w:val="both"/>
        <w:rPr>
          <w:rFonts w:ascii="Arial" w:hAnsi="Arial" w:cs="Arial"/>
          <w:sz w:val="20"/>
          <w:szCs w:val="20"/>
        </w:rPr>
      </w:pPr>
      <w:r w:rsidRPr="00E53A73">
        <w:rPr>
          <w:rFonts w:ascii="Arial" w:hAnsi="Arial" w:cs="Arial"/>
          <w:sz w:val="20"/>
          <w:szCs w:val="20"/>
        </w:rPr>
        <w:t>16.3.3.</w:t>
      </w:r>
      <w:r w:rsidRPr="00E53A73">
        <w:rPr>
          <w:rFonts w:ascii="Arial" w:hAnsi="Arial" w:cs="Arial"/>
          <w:sz w:val="20"/>
          <w:szCs w:val="20"/>
        </w:rPr>
        <w:tab/>
        <w:t>ceny, terminu wykonania zamówienia i warunków płatności zawartych w ofertach.</w:t>
      </w:r>
    </w:p>
    <w:p w14:paraId="6249C6E7" w14:textId="77777777" w:rsidR="000D21DC" w:rsidRPr="00F37B1C" w:rsidRDefault="000D21DC" w:rsidP="00F37B1C">
      <w:pPr>
        <w:suppressAutoHyphens/>
        <w:rPr>
          <w:rFonts w:ascii="Arial" w:hAnsi="Arial" w:cs="Arial"/>
          <w:b/>
          <w:sz w:val="20"/>
          <w:szCs w:val="20"/>
          <w:lang w:eastAsia="ar-SA"/>
        </w:rPr>
      </w:pPr>
      <w:r w:rsidRPr="00F37B1C">
        <w:rPr>
          <w:rFonts w:ascii="Arial" w:hAnsi="Arial" w:cs="Arial"/>
          <w:b/>
          <w:sz w:val="20"/>
          <w:szCs w:val="20"/>
          <w:lang w:eastAsia="ar-SA"/>
        </w:rPr>
        <w:t>17.</w:t>
      </w:r>
      <w:r w:rsidRPr="00F37B1C">
        <w:rPr>
          <w:rFonts w:ascii="Arial" w:hAnsi="Arial" w:cs="Arial"/>
          <w:b/>
          <w:sz w:val="20"/>
          <w:szCs w:val="20"/>
          <w:lang w:eastAsia="ar-SA"/>
        </w:rPr>
        <w:tab/>
      </w:r>
      <w:r w:rsidRPr="00F37B1C">
        <w:rPr>
          <w:rFonts w:ascii="Arial" w:hAnsi="Arial" w:cs="Arial"/>
          <w:b/>
          <w:bCs/>
          <w:sz w:val="20"/>
          <w:szCs w:val="20"/>
        </w:rPr>
        <w:t>TERMIN ZWIĄZANIA OFERTĄ</w:t>
      </w:r>
    </w:p>
    <w:p w14:paraId="2746BA4D" w14:textId="37235A05" w:rsidR="00FD36AC" w:rsidRPr="008177D3" w:rsidRDefault="00E65B44" w:rsidP="00F6475E">
      <w:pPr>
        <w:suppressAutoHyphens/>
        <w:ind w:left="709"/>
        <w:jc w:val="both"/>
        <w:rPr>
          <w:rFonts w:ascii="Arial" w:hAnsi="Arial" w:cs="Arial"/>
          <w:spacing w:val="4"/>
          <w:sz w:val="20"/>
          <w:szCs w:val="20"/>
        </w:rPr>
      </w:pPr>
      <w:r w:rsidRPr="00F37B1C">
        <w:rPr>
          <w:rFonts w:ascii="Arial" w:hAnsi="Arial" w:cs="Arial"/>
          <w:spacing w:val="4"/>
          <w:sz w:val="20"/>
          <w:szCs w:val="20"/>
        </w:rPr>
        <w:t xml:space="preserve">Termin związania ofertą </w:t>
      </w:r>
      <w:r w:rsidRPr="00DE26DB">
        <w:rPr>
          <w:rFonts w:ascii="Arial" w:hAnsi="Arial" w:cs="Arial"/>
          <w:spacing w:val="4"/>
          <w:sz w:val="20"/>
          <w:szCs w:val="20"/>
        </w:rPr>
        <w:t xml:space="preserve">wynosi </w:t>
      </w:r>
      <w:r w:rsidR="00543DBC" w:rsidRPr="00205587">
        <w:rPr>
          <w:rFonts w:ascii="Arial" w:hAnsi="Arial" w:cs="Arial"/>
          <w:bCs/>
          <w:spacing w:val="4"/>
          <w:sz w:val="20"/>
          <w:szCs w:val="20"/>
        </w:rPr>
        <w:t>3</w:t>
      </w:r>
      <w:r w:rsidR="00DE26DB" w:rsidRPr="00205587">
        <w:rPr>
          <w:rFonts w:ascii="Arial" w:hAnsi="Arial" w:cs="Arial"/>
          <w:bCs/>
          <w:spacing w:val="4"/>
          <w:sz w:val="20"/>
          <w:szCs w:val="20"/>
        </w:rPr>
        <w:t>0</w:t>
      </w:r>
      <w:r w:rsidR="00FE22D8" w:rsidRPr="00205587">
        <w:rPr>
          <w:rFonts w:ascii="Arial" w:hAnsi="Arial" w:cs="Arial"/>
          <w:bCs/>
          <w:spacing w:val="4"/>
          <w:sz w:val="20"/>
          <w:szCs w:val="20"/>
        </w:rPr>
        <w:t xml:space="preserve"> dni</w:t>
      </w:r>
      <w:r w:rsidR="00205587" w:rsidRPr="00205587">
        <w:rPr>
          <w:rFonts w:ascii="Arial" w:hAnsi="Arial" w:cs="Arial"/>
          <w:spacing w:val="4"/>
          <w:sz w:val="20"/>
          <w:szCs w:val="20"/>
        </w:rPr>
        <w:t>.</w:t>
      </w:r>
    </w:p>
    <w:p w14:paraId="266B6142" w14:textId="14605CCB" w:rsidR="0001644D" w:rsidRDefault="0001644D" w:rsidP="0001644D">
      <w:pPr>
        <w:suppressAutoHyphens/>
        <w:ind w:right="-567"/>
        <w:rPr>
          <w:rFonts w:ascii="Arial" w:hAnsi="Arial" w:cs="Arial"/>
          <w:b/>
          <w:bCs/>
          <w:sz w:val="20"/>
          <w:szCs w:val="20"/>
        </w:rPr>
      </w:pPr>
      <w:r>
        <w:rPr>
          <w:rFonts w:ascii="Arial" w:hAnsi="Arial" w:cs="Arial"/>
          <w:b/>
          <w:sz w:val="20"/>
          <w:szCs w:val="20"/>
          <w:lang w:eastAsia="ar-SA"/>
        </w:rPr>
        <w:t>18.</w:t>
      </w:r>
      <w:r>
        <w:rPr>
          <w:rFonts w:ascii="Arial" w:hAnsi="Arial" w:cs="Arial"/>
          <w:b/>
          <w:sz w:val="20"/>
          <w:szCs w:val="20"/>
          <w:lang w:eastAsia="ar-SA"/>
        </w:rPr>
        <w:tab/>
      </w:r>
      <w:r w:rsidRPr="009427BB">
        <w:rPr>
          <w:rFonts w:ascii="Arial" w:hAnsi="Arial" w:cs="Arial"/>
          <w:b/>
          <w:bCs/>
          <w:sz w:val="20"/>
          <w:szCs w:val="20"/>
        </w:rPr>
        <w:t>KRYTERIA WYBORU I SPOSÓB OCENY OFERT ORAZ UDZIELENIE ZAMÓWIENIA</w:t>
      </w:r>
    </w:p>
    <w:p w14:paraId="4FD48766" w14:textId="21A2943B" w:rsidR="0090265C" w:rsidRPr="008421E2" w:rsidRDefault="0090265C" w:rsidP="008421E2">
      <w:pPr>
        <w:spacing w:line="276" w:lineRule="auto"/>
        <w:ind w:left="709" w:hanging="709"/>
        <w:jc w:val="both"/>
        <w:rPr>
          <w:rFonts w:ascii="Arial" w:hAnsi="Arial" w:cs="Arial"/>
          <w:sz w:val="20"/>
          <w:szCs w:val="20"/>
        </w:rPr>
      </w:pPr>
      <w:r w:rsidRPr="009E5454">
        <w:rPr>
          <w:rFonts w:ascii="Arial" w:hAnsi="Arial" w:cs="Arial"/>
          <w:sz w:val="20"/>
          <w:szCs w:val="20"/>
        </w:rPr>
        <w:t xml:space="preserve">18.1.   </w:t>
      </w:r>
      <w:r>
        <w:rPr>
          <w:rFonts w:ascii="Arial" w:hAnsi="Arial" w:cs="Arial"/>
          <w:sz w:val="20"/>
          <w:szCs w:val="20"/>
        </w:rPr>
        <w:tab/>
      </w:r>
      <w:r w:rsidRPr="009E5454">
        <w:rPr>
          <w:rFonts w:ascii="Arial" w:hAnsi="Arial" w:cs="Arial"/>
          <w:sz w:val="20"/>
          <w:szCs w:val="20"/>
        </w:rPr>
        <w:t>Przy dokonywaniu wyboru najkorzystniejszej oferty Zamawiający stosować będzie następujące kryteria oceny ofert:</w:t>
      </w:r>
    </w:p>
    <w:p w14:paraId="6F5B23CA" w14:textId="77777777" w:rsidR="0090265C" w:rsidRDefault="0090265C" w:rsidP="00F90AC8">
      <w:pPr>
        <w:numPr>
          <w:ilvl w:val="0"/>
          <w:numId w:val="52"/>
        </w:numPr>
        <w:spacing w:line="276" w:lineRule="auto"/>
        <w:jc w:val="both"/>
        <w:rPr>
          <w:rFonts w:ascii="Arial" w:hAnsi="Arial" w:cs="Arial"/>
          <w:sz w:val="20"/>
          <w:szCs w:val="20"/>
        </w:rPr>
      </w:pPr>
      <w:r w:rsidRPr="009E5454">
        <w:rPr>
          <w:rFonts w:ascii="Arial" w:hAnsi="Arial" w:cs="Arial"/>
          <w:sz w:val="20"/>
          <w:szCs w:val="20"/>
        </w:rPr>
        <w:t>Cena (C) - 60%</w:t>
      </w:r>
      <w:r>
        <w:rPr>
          <w:rFonts w:ascii="Arial" w:hAnsi="Arial" w:cs="Arial"/>
          <w:sz w:val="20"/>
          <w:szCs w:val="20"/>
        </w:rPr>
        <w:t xml:space="preserve"> (60 pkt.)</w:t>
      </w:r>
    </w:p>
    <w:p w14:paraId="1678F372" w14:textId="77777777" w:rsidR="0090265C" w:rsidRPr="007C2E58" w:rsidRDefault="0090265C" w:rsidP="00F90AC8">
      <w:pPr>
        <w:numPr>
          <w:ilvl w:val="0"/>
          <w:numId w:val="52"/>
        </w:numPr>
        <w:spacing w:line="276" w:lineRule="auto"/>
        <w:jc w:val="both"/>
        <w:rPr>
          <w:rFonts w:ascii="Arial" w:hAnsi="Arial" w:cs="Arial"/>
          <w:sz w:val="20"/>
          <w:szCs w:val="20"/>
        </w:rPr>
      </w:pPr>
      <w:r w:rsidRPr="007C2E58">
        <w:rPr>
          <w:rFonts w:ascii="Arial" w:hAnsi="Arial" w:cs="Arial"/>
          <w:sz w:val="20"/>
          <w:szCs w:val="20"/>
        </w:rPr>
        <w:t xml:space="preserve">Czas usunięcia awarii lub błędów (T) - </w:t>
      </w:r>
      <w:r>
        <w:rPr>
          <w:rFonts w:ascii="Arial" w:hAnsi="Arial" w:cs="Arial"/>
          <w:sz w:val="20"/>
          <w:szCs w:val="20"/>
        </w:rPr>
        <w:t>4</w:t>
      </w:r>
      <w:r w:rsidRPr="007C2E58">
        <w:rPr>
          <w:rFonts w:ascii="Arial" w:hAnsi="Arial" w:cs="Arial"/>
          <w:sz w:val="20"/>
          <w:szCs w:val="20"/>
        </w:rPr>
        <w:t>0% (</w:t>
      </w:r>
      <w:r>
        <w:rPr>
          <w:rFonts w:ascii="Arial" w:hAnsi="Arial" w:cs="Arial"/>
          <w:sz w:val="20"/>
          <w:szCs w:val="20"/>
        </w:rPr>
        <w:t>4</w:t>
      </w:r>
      <w:r w:rsidRPr="007C2E58">
        <w:rPr>
          <w:rFonts w:ascii="Arial" w:hAnsi="Arial" w:cs="Arial"/>
          <w:sz w:val="20"/>
          <w:szCs w:val="20"/>
        </w:rPr>
        <w:t>0 pkt.)</w:t>
      </w:r>
    </w:p>
    <w:p w14:paraId="39202804" w14:textId="77777777" w:rsidR="0090265C" w:rsidRPr="009E5454" w:rsidRDefault="0090265C" w:rsidP="0090265C">
      <w:pPr>
        <w:tabs>
          <w:tab w:val="left" w:pos="851"/>
        </w:tabs>
        <w:spacing w:line="276" w:lineRule="auto"/>
        <w:ind w:left="709" w:hanging="709"/>
        <w:jc w:val="both"/>
        <w:rPr>
          <w:rFonts w:ascii="Arial" w:hAnsi="Arial" w:cs="Arial"/>
          <w:bCs/>
          <w:sz w:val="20"/>
          <w:szCs w:val="20"/>
        </w:rPr>
      </w:pPr>
      <w:r w:rsidRPr="009E5454">
        <w:rPr>
          <w:rFonts w:ascii="Arial" w:hAnsi="Arial" w:cs="Arial"/>
          <w:bCs/>
          <w:sz w:val="20"/>
          <w:szCs w:val="20"/>
        </w:rPr>
        <w:t xml:space="preserve">18.1.1. Kryterium </w:t>
      </w:r>
      <w:r w:rsidRPr="009E5454">
        <w:rPr>
          <w:rFonts w:ascii="Arial" w:hAnsi="Arial" w:cs="Arial"/>
          <w:sz w:val="20"/>
          <w:szCs w:val="20"/>
        </w:rPr>
        <w:t>„</w:t>
      </w:r>
      <w:r w:rsidRPr="004D5CEA">
        <w:rPr>
          <w:rFonts w:ascii="Arial" w:hAnsi="Arial" w:cs="Arial"/>
          <w:b/>
          <w:bCs/>
          <w:sz w:val="20"/>
          <w:szCs w:val="20"/>
        </w:rPr>
        <w:t>Cena</w:t>
      </w:r>
      <w:r>
        <w:rPr>
          <w:rFonts w:ascii="Arial" w:hAnsi="Arial" w:cs="Arial"/>
          <w:sz w:val="20"/>
          <w:szCs w:val="20"/>
        </w:rPr>
        <w:t>”</w:t>
      </w:r>
      <w:r w:rsidRPr="009E5454">
        <w:rPr>
          <w:rFonts w:ascii="Arial" w:hAnsi="Arial" w:cs="Arial"/>
          <w:sz w:val="20"/>
          <w:szCs w:val="20"/>
        </w:rPr>
        <w:t xml:space="preserve"> (C) </w:t>
      </w:r>
      <w:r w:rsidRPr="009E5454">
        <w:rPr>
          <w:rFonts w:ascii="Arial" w:hAnsi="Arial" w:cs="Arial"/>
          <w:bCs/>
          <w:sz w:val="20"/>
          <w:szCs w:val="20"/>
        </w:rPr>
        <w:t>będzie rozpatrywane na podstawie ceny ofertowej brutto za</w:t>
      </w:r>
      <w:r w:rsidRPr="009E5454">
        <w:rPr>
          <w:rFonts w:ascii="Arial" w:hAnsi="Arial" w:cs="Arial"/>
          <w:sz w:val="20"/>
          <w:szCs w:val="20"/>
        </w:rPr>
        <w:t xml:space="preserve"> </w:t>
      </w:r>
      <w:r w:rsidRPr="009E5454">
        <w:rPr>
          <w:rFonts w:ascii="Arial" w:hAnsi="Arial" w:cs="Arial"/>
          <w:bCs/>
          <w:sz w:val="20"/>
          <w:szCs w:val="20"/>
        </w:rPr>
        <w:t>wykonanie przedmiotu zamówienia wpisanej przez Wykonawcę w Formularzu „Ofert</w:t>
      </w:r>
      <w:r>
        <w:rPr>
          <w:rFonts w:ascii="Arial" w:hAnsi="Arial" w:cs="Arial"/>
          <w:bCs/>
          <w:sz w:val="20"/>
          <w:szCs w:val="20"/>
        </w:rPr>
        <w:t>owym</w:t>
      </w:r>
      <w:r w:rsidRPr="009E5454">
        <w:rPr>
          <w:rFonts w:ascii="Arial" w:hAnsi="Arial" w:cs="Arial"/>
          <w:bCs/>
          <w:sz w:val="20"/>
          <w:szCs w:val="20"/>
        </w:rPr>
        <w:t>” w każdej złożonej i</w:t>
      </w:r>
      <w:r>
        <w:rPr>
          <w:rFonts w:ascii="Arial" w:hAnsi="Arial" w:cs="Arial"/>
          <w:bCs/>
          <w:sz w:val="20"/>
          <w:szCs w:val="20"/>
        </w:rPr>
        <w:t> </w:t>
      </w:r>
      <w:r w:rsidRPr="009E5454">
        <w:rPr>
          <w:rFonts w:ascii="Arial" w:hAnsi="Arial" w:cs="Arial"/>
          <w:bCs/>
          <w:sz w:val="20"/>
          <w:szCs w:val="20"/>
        </w:rPr>
        <w:t>nieodrzuconej ofercie. W tym kryterium można uzyskać maksymalnie 60 punktów. Przyznane punkty zostaną zaokrąglone do dwóch miejsc po przecinku.</w:t>
      </w:r>
    </w:p>
    <w:p w14:paraId="21AC05DC" w14:textId="77777777" w:rsidR="0090265C" w:rsidRDefault="0090265C" w:rsidP="0090265C">
      <w:pPr>
        <w:spacing w:line="276" w:lineRule="auto"/>
        <w:ind w:left="709"/>
        <w:jc w:val="both"/>
        <w:rPr>
          <w:rFonts w:ascii="Arial" w:hAnsi="Arial" w:cs="Arial"/>
          <w:bCs/>
          <w:sz w:val="20"/>
          <w:szCs w:val="20"/>
        </w:rPr>
      </w:pPr>
      <w:r w:rsidRPr="009E5454">
        <w:rPr>
          <w:rFonts w:ascii="Arial" w:hAnsi="Arial" w:cs="Arial"/>
          <w:bCs/>
          <w:sz w:val="20"/>
          <w:szCs w:val="20"/>
        </w:rPr>
        <w:t>Liczba punktów w kryterium „</w:t>
      </w:r>
      <w:r>
        <w:rPr>
          <w:rFonts w:ascii="Arial" w:hAnsi="Arial" w:cs="Arial"/>
          <w:bCs/>
          <w:sz w:val="20"/>
          <w:szCs w:val="20"/>
        </w:rPr>
        <w:t>Cena</w:t>
      </w:r>
      <w:r w:rsidRPr="009E5454">
        <w:rPr>
          <w:rFonts w:ascii="Arial" w:hAnsi="Arial" w:cs="Arial"/>
          <w:bCs/>
          <w:sz w:val="20"/>
          <w:szCs w:val="20"/>
        </w:rPr>
        <w:t>” zostanie obliczona na podstawie poniższego wzoru:</w:t>
      </w:r>
    </w:p>
    <w:p w14:paraId="5F698BAE" w14:textId="77777777" w:rsidR="0090265C" w:rsidRPr="009E5454" w:rsidRDefault="0090265C" w:rsidP="0090265C">
      <w:pPr>
        <w:spacing w:line="276" w:lineRule="auto"/>
        <w:ind w:left="709"/>
        <w:jc w:val="both"/>
        <w:rPr>
          <w:rFonts w:ascii="Arial" w:hAnsi="Arial" w:cs="Arial"/>
          <w:bCs/>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1017"/>
        <w:gridCol w:w="779"/>
        <w:gridCol w:w="547"/>
        <w:gridCol w:w="4177"/>
      </w:tblGrid>
      <w:tr w:rsidR="0090265C" w:rsidRPr="009E5454" w14:paraId="3C76C23D" w14:textId="77777777" w:rsidTr="00844B57">
        <w:trPr>
          <w:cantSplit/>
          <w:trHeight w:val="172"/>
          <w:jc w:val="center"/>
        </w:trPr>
        <w:tc>
          <w:tcPr>
            <w:tcW w:w="1017" w:type="dxa"/>
            <w:tcBorders>
              <w:top w:val="nil"/>
              <w:left w:val="nil"/>
              <w:bottom w:val="nil"/>
              <w:right w:val="nil"/>
            </w:tcBorders>
          </w:tcPr>
          <w:p w14:paraId="6F208C57" w14:textId="77777777" w:rsidR="0090265C" w:rsidRPr="009E5454" w:rsidRDefault="0090265C" w:rsidP="00844B57">
            <w:pPr>
              <w:spacing w:line="276" w:lineRule="auto"/>
              <w:ind w:left="709" w:hanging="709"/>
              <w:jc w:val="both"/>
              <w:rPr>
                <w:rFonts w:ascii="Arial" w:hAnsi="Arial" w:cs="Arial"/>
                <w:bCs/>
                <w:sz w:val="20"/>
                <w:szCs w:val="20"/>
              </w:rPr>
            </w:pPr>
          </w:p>
        </w:tc>
        <w:tc>
          <w:tcPr>
            <w:tcW w:w="779" w:type="dxa"/>
            <w:vMerge w:val="restart"/>
            <w:tcBorders>
              <w:top w:val="nil"/>
              <w:left w:val="nil"/>
              <w:bottom w:val="nil"/>
              <w:right w:val="nil"/>
            </w:tcBorders>
            <w:vAlign w:val="center"/>
          </w:tcPr>
          <w:p w14:paraId="4EB4E8A8" w14:textId="77777777" w:rsidR="0090265C" w:rsidRPr="00EE69A1" w:rsidRDefault="0090265C" w:rsidP="00844B57">
            <w:pPr>
              <w:spacing w:line="276" w:lineRule="auto"/>
              <w:ind w:left="709" w:hanging="709"/>
              <w:jc w:val="both"/>
              <w:rPr>
                <w:rFonts w:ascii="Arial" w:hAnsi="Arial" w:cs="Arial"/>
                <w:b/>
                <w:bCs/>
                <w:sz w:val="20"/>
                <w:szCs w:val="20"/>
              </w:rPr>
            </w:pPr>
            <w:r w:rsidRPr="00EE69A1">
              <w:rPr>
                <w:rFonts w:ascii="Arial" w:hAnsi="Arial" w:cs="Arial"/>
                <w:b/>
                <w:bCs/>
                <w:sz w:val="20"/>
                <w:szCs w:val="20"/>
              </w:rPr>
              <w:t>C =</w:t>
            </w:r>
          </w:p>
        </w:tc>
        <w:tc>
          <w:tcPr>
            <w:tcW w:w="547" w:type="dxa"/>
            <w:tcBorders>
              <w:top w:val="nil"/>
              <w:left w:val="nil"/>
              <w:bottom w:val="single" w:sz="4" w:space="0" w:color="auto"/>
              <w:right w:val="nil"/>
            </w:tcBorders>
            <w:vAlign w:val="center"/>
          </w:tcPr>
          <w:p w14:paraId="0D4E4309" w14:textId="77777777" w:rsidR="0090265C" w:rsidRPr="00EE69A1" w:rsidRDefault="0090265C" w:rsidP="00844B57">
            <w:pPr>
              <w:spacing w:line="276" w:lineRule="auto"/>
              <w:ind w:left="709" w:hanging="709"/>
              <w:jc w:val="center"/>
              <w:rPr>
                <w:rFonts w:ascii="Arial" w:hAnsi="Arial" w:cs="Arial"/>
                <w:b/>
                <w:bCs/>
                <w:sz w:val="20"/>
                <w:szCs w:val="20"/>
              </w:rPr>
            </w:pPr>
            <w:proofErr w:type="spellStart"/>
            <w:r w:rsidRPr="00EE69A1">
              <w:rPr>
                <w:rFonts w:ascii="Arial" w:hAnsi="Arial" w:cs="Arial"/>
                <w:b/>
                <w:bCs/>
                <w:sz w:val="20"/>
                <w:szCs w:val="20"/>
              </w:rPr>
              <w:t>C</w:t>
            </w:r>
            <w:r w:rsidRPr="00EE69A1">
              <w:rPr>
                <w:rFonts w:ascii="Arial" w:hAnsi="Arial" w:cs="Arial"/>
                <w:b/>
                <w:bCs/>
                <w:sz w:val="20"/>
                <w:szCs w:val="20"/>
                <w:vertAlign w:val="subscript"/>
              </w:rPr>
              <w:t>min</w:t>
            </w:r>
            <w:proofErr w:type="spellEnd"/>
          </w:p>
        </w:tc>
        <w:tc>
          <w:tcPr>
            <w:tcW w:w="4177" w:type="dxa"/>
            <w:vMerge w:val="restart"/>
            <w:tcBorders>
              <w:top w:val="nil"/>
              <w:left w:val="nil"/>
              <w:bottom w:val="nil"/>
              <w:right w:val="nil"/>
            </w:tcBorders>
            <w:vAlign w:val="center"/>
          </w:tcPr>
          <w:p w14:paraId="0E6E671F" w14:textId="77777777" w:rsidR="0090265C" w:rsidRPr="00EE69A1" w:rsidRDefault="0090265C" w:rsidP="00844B57">
            <w:pPr>
              <w:pStyle w:val="Nagwek4"/>
              <w:rPr>
                <w:rFonts w:ascii="Arial" w:hAnsi="Arial" w:cs="Arial"/>
                <w:i w:val="0"/>
                <w:iCs w:val="0"/>
                <w:sz w:val="20"/>
                <w:szCs w:val="20"/>
              </w:rPr>
            </w:pPr>
            <w:r w:rsidRPr="00EE69A1">
              <w:rPr>
                <w:rFonts w:ascii="Arial" w:hAnsi="Arial" w:cs="Arial"/>
                <w:i w:val="0"/>
                <w:iCs w:val="0"/>
                <w:sz w:val="20"/>
                <w:szCs w:val="20"/>
              </w:rPr>
              <w:t>x 60 pkt</w:t>
            </w:r>
            <w:r>
              <w:rPr>
                <w:rFonts w:ascii="Arial" w:hAnsi="Arial" w:cs="Arial"/>
                <w:i w:val="0"/>
                <w:iCs w:val="0"/>
                <w:sz w:val="20"/>
                <w:szCs w:val="20"/>
              </w:rPr>
              <w:t>.</w:t>
            </w:r>
          </w:p>
        </w:tc>
      </w:tr>
      <w:tr w:rsidR="0090265C" w:rsidRPr="009E5454" w14:paraId="6E86BCD9" w14:textId="77777777" w:rsidTr="00844B57">
        <w:trPr>
          <w:cantSplit/>
          <w:trHeight w:val="172"/>
          <w:jc w:val="center"/>
        </w:trPr>
        <w:tc>
          <w:tcPr>
            <w:tcW w:w="1017" w:type="dxa"/>
            <w:tcBorders>
              <w:top w:val="nil"/>
              <w:left w:val="nil"/>
              <w:bottom w:val="nil"/>
              <w:right w:val="nil"/>
            </w:tcBorders>
          </w:tcPr>
          <w:p w14:paraId="33067DEB" w14:textId="77777777" w:rsidR="0090265C" w:rsidRPr="009E5454" w:rsidRDefault="0090265C" w:rsidP="00844B57">
            <w:pPr>
              <w:spacing w:line="276" w:lineRule="auto"/>
              <w:ind w:left="709" w:hanging="709"/>
              <w:jc w:val="both"/>
              <w:rPr>
                <w:rFonts w:ascii="Arial" w:hAnsi="Arial" w:cs="Arial"/>
                <w:bCs/>
                <w:sz w:val="20"/>
                <w:szCs w:val="20"/>
              </w:rPr>
            </w:pPr>
          </w:p>
        </w:tc>
        <w:tc>
          <w:tcPr>
            <w:tcW w:w="779" w:type="dxa"/>
            <w:vMerge/>
            <w:tcBorders>
              <w:top w:val="nil"/>
              <w:left w:val="nil"/>
              <w:bottom w:val="nil"/>
              <w:right w:val="nil"/>
            </w:tcBorders>
            <w:vAlign w:val="center"/>
          </w:tcPr>
          <w:p w14:paraId="1B197F75" w14:textId="77777777" w:rsidR="0090265C" w:rsidRPr="009E5454" w:rsidRDefault="0090265C" w:rsidP="00844B57">
            <w:pPr>
              <w:spacing w:line="276" w:lineRule="auto"/>
              <w:ind w:left="709" w:hanging="709"/>
              <w:jc w:val="both"/>
              <w:rPr>
                <w:rFonts w:ascii="Arial" w:hAnsi="Arial" w:cs="Arial"/>
                <w:b/>
                <w:bCs/>
                <w:sz w:val="20"/>
                <w:szCs w:val="20"/>
              </w:rPr>
            </w:pPr>
          </w:p>
        </w:tc>
        <w:tc>
          <w:tcPr>
            <w:tcW w:w="547" w:type="dxa"/>
            <w:tcBorders>
              <w:top w:val="single" w:sz="4" w:space="0" w:color="auto"/>
              <w:left w:val="nil"/>
              <w:bottom w:val="nil"/>
              <w:right w:val="nil"/>
            </w:tcBorders>
            <w:vAlign w:val="center"/>
          </w:tcPr>
          <w:p w14:paraId="3C3B723D" w14:textId="77777777" w:rsidR="0090265C" w:rsidRPr="009E5454" w:rsidRDefault="0090265C" w:rsidP="00844B57">
            <w:pPr>
              <w:spacing w:line="276" w:lineRule="auto"/>
              <w:ind w:left="709" w:hanging="709"/>
              <w:jc w:val="center"/>
              <w:rPr>
                <w:rFonts w:ascii="Arial" w:hAnsi="Arial" w:cs="Arial"/>
                <w:b/>
                <w:bCs/>
                <w:sz w:val="20"/>
                <w:szCs w:val="20"/>
              </w:rPr>
            </w:pPr>
            <w:r w:rsidRPr="009E5454">
              <w:rPr>
                <w:rFonts w:ascii="Arial" w:hAnsi="Arial" w:cs="Arial"/>
                <w:b/>
                <w:bCs/>
                <w:sz w:val="20"/>
                <w:szCs w:val="20"/>
              </w:rPr>
              <w:t>C</w:t>
            </w:r>
            <w:r w:rsidRPr="009E5454">
              <w:rPr>
                <w:rFonts w:ascii="Arial" w:hAnsi="Arial" w:cs="Arial"/>
                <w:b/>
                <w:bCs/>
                <w:sz w:val="20"/>
                <w:szCs w:val="20"/>
                <w:vertAlign w:val="subscript"/>
              </w:rPr>
              <w:t>o</w:t>
            </w:r>
          </w:p>
        </w:tc>
        <w:tc>
          <w:tcPr>
            <w:tcW w:w="4177" w:type="dxa"/>
            <w:vMerge/>
            <w:tcBorders>
              <w:top w:val="nil"/>
              <w:left w:val="nil"/>
              <w:bottom w:val="nil"/>
              <w:right w:val="nil"/>
            </w:tcBorders>
            <w:vAlign w:val="center"/>
          </w:tcPr>
          <w:p w14:paraId="4F9A539E" w14:textId="77777777" w:rsidR="0090265C" w:rsidRPr="009E5454" w:rsidRDefault="0090265C" w:rsidP="00844B57">
            <w:pPr>
              <w:spacing w:line="276" w:lineRule="auto"/>
              <w:ind w:left="709" w:hanging="709"/>
              <w:jc w:val="both"/>
              <w:rPr>
                <w:rFonts w:ascii="Arial" w:hAnsi="Arial" w:cs="Arial"/>
                <w:bCs/>
                <w:sz w:val="20"/>
                <w:szCs w:val="20"/>
              </w:rPr>
            </w:pPr>
          </w:p>
        </w:tc>
      </w:tr>
      <w:tr w:rsidR="0090265C" w:rsidRPr="009E5454" w14:paraId="254D9058" w14:textId="77777777" w:rsidTr="00844B57">
        <w:trPr>
          <w:cantSplit/>
          <w:trHeight w:val="499"/>
          <w:jc w:val="center"/>
        </w:trPr>
        <w:tc>
          <w:tcPr>
            <w:tcW w:w="1017" w:type="dxa"/>
            <w:tcBorders>
              <w:top w:val="nil"/>
              <w:left w:val="nil"/>
              <w:bottom w:val="nil"/>
              <w:right w:val="nil"/>
            </w:tcBorders>
            <w:vAlign w:val="bottom"/>
          </w:tcPr>
          <w:p w14:paraId="4207B29D" w14:textId="77777777" w:rsidR="0090265C" w:rsidRPr="009E5454" w:rsidRDefault="0090265C" w:rsidP="00844B57">
            <w:pPr>
              <w:spacing w:line="276" w:lineRule="auto"/>
              <w:jc w:val="both"/>
              <w:rPr>
                <w:rFonts w:ascii="Arial" w:hAnsi="Arial" w:cs="Arial"/>
                <w:bCs/>
                <w:sz w:val="20"/>
                <w:szCs w:val="20"/>
              </w:rPr>
            </w:pPr>
            <w:r w:rsidRPr="009E5454">
              <w:rPr>
                <w:rFonts w:ascii="Arial" w:hAnsi="Arial" w:cs="Arial"/>
                <w:bCs/>
                <w:sz w:val="20"/>
                <w:szCs w:val="20"/>
              </w:rPr>
              <w:t xml:space="preserve">gdzie:  </w:t>
            </w:r>
          </w:p>
        </w:tc>
        <w:tc>
          <w:tcPr>
            <w:tcW w:w="779" w:type="dxa"/>
            <w:tcBorders>
              <w:top w:val="nil"/>
              <w:left w:val="nil"/>
              <w:bottom w:val="nil"/>
              <w:right w:val="nil"/>
            </w:tcBorders>
            <w:vAlign w:val="bottom"/>
          </w:tcPr>
          <w:p w14:paraId="3C5C0C86" w14:textId="77777777" w:rsidR="0090265C" w:rsidRPr="009E5454" w:rsidRDefault="0090265C" w:rsidP="00844B57">
            <w:pPr>
              <w:spacing w:line="276" w:lineRule="auto"/>
              <w:ind w:left="709" w:hanging="709"/>
              <w:jc w:val="both"/>
              <w:rPr>
                <w:rFonts w:ascii="Arial" w:hAnsi="Arial" w:cs="Arial"/>
                <w:bCs/>
                <w:sz w:val="20"/>
                <w:szCs w:val="20"/>
              </w:rPr>
            </w:pPr>
            <w:proofErr w:type="spellStart"/>
            <w:r w:rsidRPr="009E5454">
              <w:rPr>
                <w:rFonts w:ascii="Arial" w:hAnsi="Arial" w:cs="Arial"/>
                <w:b/>
                <w:bCs/>
                <w:sz w:val="20"/>
                <w:szCs w:val="20"/>
              </w:rPr>
              <w:t>C</w:t>
            </w:r>
            <w:r w:rsidRPr="009E5454">
              <w:rPr>
                <w:rFonts w:ascii="Arial" w:hAnsi="Arial" w:cs="Arial"/>
                <w:bCs/>
                <w:sz w:val="20"/>
                <w:szCs w:val="20"/>
                <w:vertAlign w:val="subscript"/>
              </w:rPr>
              <w:t>min</w:t>
            </w:r>
            <w:proofErr w:type="spellEnd"/>
            <w:r w:rsidRPr="009E5454">
              <w:rPr>
                <w:rFonts w:ascii="Arial" w:hAnsi="Arial" w:cs="Arial"/>
                <w:bCs/>
                <w:sz w:val="20"/>
                <w:szCs w:val="20"/>
              </w:rPr>
              <w:t xml:space="preserve"> </w:t>
            </w:r>
          </w:p>
        </w:tc>
        <w:tc>
          <w:tcPr>
            <w:tcW w:w="4723" w:type="dxa"/>
            <w:gridSpan w:val="2"/>
            <w:tcBorders>
              <w:top w:val="nil"/>
              <w:left w:val="nil"/>
              <w:bottom w:val="nil"/>
              <w:right w:val="nil"/>
            </w:tcBorders>
            <w:vAlign w:val="bottom"/>
          </w:tcPr>
          <w:p w14:paraId="32594234" w14:textId="77777777" w:rsidR="0090265C" w:rsidRPr="009E5454" w:rsidRDefault="0090265C" w:rsidP="00844B57">
            <w:pPr>
              <w:spacing w:line="276" w:lineRule="auto"/>
              <w:jc w:val="both"/>
              <w:rPr>
                <w:rFonts w:ascii="Arial" w:hAnsi="Arial" w:cs="Arial"/>
                <w:bCs/>
                <w:sz w:val="20"/>
                <w:szCs w:val="20"/>
              </w:rPr>
            </w:pPr>
            <w:r w:rsidRPr="009E5454">
              <w:rPr>
                <w:rFonts w:ascii="Arial" w:hAnsi="Arial" w:cs="Arial"/>
                <w:bCs/>
                <w:sz w:val="20"/>
                <w:szCs w:val="20"/>
              </w:rPr>
              <w:t xml:space="preserve">- cena </w:t>
            </w:r>
            <w:r>
              <w:rPr>
                <w:rFonts w:ascii="Arial" w:hAnsi="Arial" w:cs="Arial"/>
                <w:bCs/>
                <w:sz w:val="20"/>
                <w:szCs w:val="20"/>
              </w:rPr>
              <w:t xml:space="preserve">brutto </w:t>
            </w:r>
            <w:r w:rsidRPr="009E5454">
              <w:rPr>
                <w:rFonts w:ascii="Arial" w:hAnsi="Arial" w:cs="Arial"/>
                <w:bCs/>
                <w:sz w:val="20"/>
                <w:szCs w:val="20"/>
              </w:rPr>
              <w:t>oferty najtańszej</w:t>
            </w:r>
          </w:p>
        </w:tc>
      </w:tr>
      <w:tr w:rsidR="0090265C" w:rsidRPr="009E5454" w14:paraId="13CE9B86" w14:textId="77777777" w:rsidTr="00844B57">
        <w:trPr>
          <w:cantSplit/>
          <w:trHeight w:val="57"/>
          <w:jc w:val="center"/>
        </w:trPr>
        <w:tc>
          <w:tcPr>
            <w:tcW w:w="1017" w:type="dxa"/>
            <w:tcBorders>
              <w:top w:val="nil"/>
              <w:left w:val="nil"/>
              <w:bottom w:val="nil"/>
              <w:right w:val="nil"/>
            </w:tcBorders>
            <w:vAlign w:val="center"/>
          </w:tcPr>
          <w:p w14:paraId="2BA75670" w14:textId="77777777" w:rsidR="0090265C" w:rsidRPr="009E5454" w:rsidRDefault="0090265C" w:rsidP="00844B57">
            <w:pPr>
              <w:spacing w:line="276" w:lineRule="auto"/>
              <w:ind w:left="709" w:hanging="709"/>
              <w:jc w:val="both"/>
              <w:rPr>
                <w:rFonts w:ascii="Arial" w:hAnsi="Arial" w:cs="Arial"/>
                <w:bCs/>
                <w:sz w:val="20"/>
                <w:szCs w:val="20"/>
              </w:rPr>
            </w:pPr>
          </w:p>
        </w:tc>
        <w:tc>
          <w:tcPr>
            <w:tcW w:w="779" w:type="dxa"/>
            <w:tcBorders>
              <w:top w:val="nil"/>
              <w:left w:val="nil"/>
              <w:bottom w:val="nil"/>
              <w:right w:val="nil"/>
            </w:tcBorders>
            <w:vAlign w:val="center"/>
          </w:tcPr>
          <w:p w14:paraId="4DABD1B1" w14:textId="77777777" w:rsidR="0090265C" w:rsidRPr="009E5454" w:rsidRDefault="0090265C" w:rsidP="00844B57">
            <w:pPr>
              <w:spacing w:line="276" w:lineRule="auto"/>
              <w:ind w:left="709" w:hanging="709"/>
              <w:jc w:val="both"/>
              <w:rPr>
                <w:rFonts w:ascii="Arial" w:hAnsi="Arial" w:cs="Arial"/>
                <w:bCs/>
                <w:sz w:val="20"/>
                <w:szCs w:val="20"/>
              </w:rPr>
            </w:pPr>
            <w:r w:rsidRPr="009E5454">
              <w:rPr>
                <w:rFonts w:ascii="Arial" w:hAnsi="Arial" w:cs="Arial"/>
                <w:b/>
                <w:bCs/>
                <w:sz w:val="20"/>
                <w:szCs w:val="20"/>
              </w:rPr>
              <w:t>C</w:t>
            </w:r>
            <w:r w:rsidRPr="009E5454">
              <w:rPr>
                <w:rFonts w:ascii="Arial" w:hAnsi="Arial" w:cs="Arial"/>
                <w:bCs/>
                <w:sz w:val="20"/>
                <w:szCs w:val="20"/>
                <w:vertAlign w:val="subscript"/>
              </w:rPr>
              <w:t>o</w:t>
            </w:r>
            <w:r w:rsidRPr="009E5454">
              <w:rPr>
                <w:rFonts w:ascii="Arial" w:hAnsi="Arial" w:cs="Arial"/>
                <w:bCs/>
                <w:sz w:val="20"/>
                <w:szCs w:val="20"/>
              </w:rPr>
              <w:t xml:space="preserve"> </w:t>
            </w:r>
          </w:p>
        </w:tc>
        <w:tc>
          <w:tcPr>
            <w:tcW w:w="4723" w:type="dxa"/>
            <w:gridSpan w:val="2"/>
            <w:tcBorders>
              <w:top w:val="nil"/>
              <w:left w:val="nil"/>
              <w:bottom w:val="nil"/>
              <w:right w:val="nil"/>
            </w:tcBorders>
            <w:vAlign w:val="center"/>
          </w:tcPr>
          <w:p w14:paraId="53984652" w14:textId="77777777" w:rsidR="0090265C" w:rsidRPr="009E5454" w:rsidRDefault="0090265C" w:rsidP="00844B57">
            <w:pPr>
              <w:spacing w:line="276" w:lineRule="auto"/>
              <w:jc w:val="both"/>
              <w:rPr>
                <w:rFonts w:ascii="Arial" w:hAnsi="Arial" w:cs="Arial"/>
                <w:bCs/>
                <w:sz w:val="20"/>
                <w:szCs w:val="20"/>
              </w:rPr>
            </w:pPr>
            <w:r w:rsidRPr="009E5454">
              <w:rPr>
                <w:rFonts w:ascii="Arial" w:hAnsi="Arial" w:cs="Arial"/>
                <w:bCs/>
                <w:sz w:val="20"/>
                <w:szCs w:val="20"/>
              </w:rPr>
              <w:t xml:space="preserve">- cena </w:t>
            </w:r>
            <w:r>
              <w:rPr>
                <w:rFonts w:ascii="Arial" w:hAnsi="Arial" w:cs="Arial"/>
                <w:bCs/>
                <w:sz w:val="20"/>
                <w:szCs w:val="20"/>
              </w:rPr>
              <w:t xml:space="preserve">brutto </w:t>
            </w:r>
            <w:r w:rsidRPr="009E5454">
              <w:rPr>
                <w:rFonts w:ascii="Arial" w:hAnsi="Arial" w:cs="Arial"/>
                <w:bCs/>
                <w:sz w:val="20"/>
                <w:szCs w:val="20"/>
              </w:rPr>
              <w:t>oferty ocenianej</w:t>
            </w:r>
          </w:p>
        </w:tc>
      </w:tr>
    </w:tbl>
    <w:p w14:paraId="78310E16" w14:textId="77777777" w:rsidR="0090265C" w:rsidRPr="009E5454" w:rsidRDefault="0090265C" w:rsidP="0090265C">
      <w:pPr>
        <w:spacing w:line="276" w:lineRule="auto"/>
        <w:ind w:left="709" w:hanging="709"/>
        <w:jc w:val="both"/>
        <w:rPr>
          <w:rFonts w:ascii="Arial" w:hAnsi="Arial" w:cs="Arial"/>
          <w:bCs/>
          <w:sz w:val="20"/>
          <w:szCs w:val="20"/>
        </w:rPr>
      </w:pPr>
    </w:p>
    <w:p w14:paraId="0CF65ADB" w14:textId="77777777" w:rsidR="0090265C" w:rsidRPr="007C2E58" w:rsidRDefault="0090265C" w:rsidP="0090265C">
      <w:pPr>
        <w:tabs>
          <w:tab w:val="left" w:pos="851"/>
        </w:tabs>
        <w:ind w:left="709" w:hanging="709"/>
        <w:jc w:val="both"/>
        <w:rPr>
          <w:rFonts w:ascii="Arial" w:hAnsi="Arial" w:cs="Arial"/>
          <w:sz w:val="20"/>
          <w:szCs w:val="20"/>
        </w:rPr>
      </w:pPr>
      <w:r w:rsidRPr="009E5454">
        <w:rPr>
          <w:rFonts w:ascii="Arial" w:hAnsi="Arial" w:cs="Arial"/>
          <w:sz w:val="20"/>
          <w:szCs w:val="20"/>
        </w:rPr>
        <w:t>18.1.2.</w:t>
      </w:r>
      <w:r w:rsidRPr="009E5454">
        <w:rPr>
          <w:rFonts w:ascii="Arial" w:hAnsi="Arial" w:cs="Arial"/>
          <w:b/>
          <w:bCs/>
          <w:sz w:val="20"/>
          <w:szCs w:val="20"/>
        </w:rPr>
        <w:tab/>
      </w:r>
      <w:r w:rsidRPr="00CA5A9F">
        <w:rPr>
          <w:rFonts w:ascii="Arial" w:hAnsi="Arial" w:cs="Arial"/>
          <w:sz w:val="20"/>
          <w:szCs w:val="20"/>
        </w:rPr>
        <w:t>Kryterium</w:t>
      </w:r>
      <w:r w:rsidRPr="007C2E58">
        <w:rPr>
          <w:rFonts w:ascii="Arial" w:hAnsi="Arial" w:cs="Arial"/>
          <w:sz w:val="20"/>
          <w:szCs w:val="20"/>
        </w:rPr>
        <w:t xml:space="preserve"> „</w:t>
      </w:r>
      <w:r w:rsidRPr="004D5CEA">
        <w:rPr>
          <w:rFonts w:ascii="Arial" w:hAnsi="Arial" w:cs="Arial"/>
          <w:b/>
          <w:bCs/>
          <w:sz w:val="20"/>
          <w:szCs w:val="20"/>
        </w:rPr>
        <w:t>Czas usunięcia awarii lub błędów</w:t>
      </w:r>
      <w:r w:rsidRPr="007C2E58">
        <w:rPr>
          <w:rFonts w:ascii="Arial" w:hAnsi="Arial" w:cs="Arial"/>
          <w:sz w:val="20"/>
          <w:szCs w:val="20"/>
        </w:rPr>
        <w:t>” będzie rozpatrywane na podstawie informacji podanej przez Wykonawcę w Formularz</w:t>
      </w:r>
      <w:r>
        <w:rPr>
          <w:rFonts w:ascii="Arial" w:hAnsi="Arial" w:cs="Arial"/>
          <w:sz w:val="20"/>
          <w:szCs w:val="20"/>
        </w:rPr>
        <w:t>u</w:t>
      </w:r>
      <w:r w:rsidRPr="007C2E58">
        <w:rPr>
          <w:rFonts w:ascii="Arial" w:hAnsi="Arial" w:cs="Arial"/>
          <w:sz w:val="20"/>
          <w:szCs w:val="20"/>
        </w:rPr>
        <w:t xml:space="preserve"> „Ofert</w:t>
      </w:r>
      <w:r>
        <w:rPr>
          <w:rFonts w:ascii="Arial" w:hAnsi="Arial" w:cs="Arial"/>
          <w:sz w:val="20"/>
          <w:szCs w:val="20"/>
        </w:rPr>
        <w:t>owym</w:t>
      </w:r>
      <w:r w:rsidRPr="007C2E58">
        <w:rPr>
          <w:rFonts w:ascii="Arial" w:hAnsi="Arial" w:cs="Arial"/>
          <w:sz w:val="20"/>
          <w:szCs w:val="20"/>
        </w:rPr>
        <w:t>”.</w:t>
      </w:r>
    </w:p>
    <w:p w14:paraId="62083695" w14:textId="77777777" w:rsidR="0090265C" w:rsidRPr="007C2E58" w:rsidRDefault="0090265C" w:rsidP="0090265C">
      <w:pPr>
        <w:tabs>
          <w:tab w:val="left" w:pos="851"/>
        </w:tabs>
        <w:ind w:left="709" w:hanging="709"/>
        <w:jc w:val="both"/>
        <w:rPr>
          <w:rFonts w:ascii="Arial" w:hAnsi="Arial" w:cs="Arial"/>
          <w:sz w:val="20"/>
          <w:szCs w:val="20"/>
        </w:rPr>
      </w:pPr>
      <w:r>
        <w:rPr>
          <w:rFonts w:ascii="Arial" w:hAnsi="Arial" w:cs="Arial"/>
          <w:sz w:val="20"/>
          <w:szCs w:val="20"/>
        </w:rPr>
        <w:tab/>
      </w:r>
      <w:r w:rsidRPr="007C2E58">
        <w:rPr>
          <w:rFonts w:ascii="Arial" w:hAnsi="Arial" w:cs="Arial"/>
          <w:sz w:val="20"/>
          <w:szCs w:val="20"/>
        </w:rPr>
        <w:t>Obliczenie liczby punktów przyznanych każdej złożonej i nieodrzuconej ofercie zostanie dokonane na podstawie wybranego przez Wykonawcę i potwierdzonego w ofercie zestawu określającego czasy usunięcia awarii lub błędów.</w:t>
      </w:r>
      <w:r>
        <w:rPr>
          <w:rFonts w:ascii="Arial" w:hAnsi="Arial" w:cs="Arial"/>
          <w:sz w:val="20"/>
          <w:szCs w:val="20"/>
        </w:rPr>
        <w:t xml:space="preserve"> </w:t>
      </w:r>
      <w:r w:rsidRPr="00483894">
        <w:rPr>
          <w:rFonts w:ascii="Arial" w:hAnsi="Arial" w:cs="Arial"/>
          <w:sz w:val="20"/>
          <w:szCs w:val="20"/>
        </w:rPr>
        <w:t>W tym kryterium można uzyskać maksymalnie 40 punktów</w:t>
      </w:r>
      <w:r>
        <w:rPr>
          <w:rFonts w:ascii="Arial" w:hAnsi="Arial" w:cs="Arial"/>
          <w:sz w:val="20"/>
          <w:szCs w:val="20"/>
        </w:rPr>
        <w:t>.</w:t>
      </w:r>
    </w:p>
    <w:p w14:paraId="7022E6B7" w14:textId="77777777" w:rsidR="0090265C" w:rsidRDefault="0090265C" w:rsidP="0090265C">
      <w:pPr>
        <w:tabs>
          <w:tab w:val="left" w:pos="851"/>
        </w:tabs>
        <w:ind w:left="709" w:hanging="709"/>
        <w:jc w:val="both"/>
        <w:rPr>
          <w:rFonts w:ascii="Arial" w:hAnsi="Arial" w:cs="Arial"/>
          <w:sz w:val="20"/>
          <w:szCs w:val="20"/>
        </w:rPr>
      </w:pPr>
      <w:r>
        <w:rPr>
          <w:rFonts w:ascii="Arial" w:hAnsi="Arial" w:cs="Arial"/>
          <w:sz w:val="20"/>
          <w:szCs w:val="20"/>
        </w:rPr>
        <w:tab/>
      </w:r>
      <w:r w:rsidRPr="007C2E58">
        <w:rPr>
          <w:rFonts w:ascii="Arial" w:hAnsi="Arial" w:cs="Arial"/>
          <w:sz w:val="20"/>
          <w:szCs w:val="20"/>
        </w:rPr>
        <w:t>Wykonawca zobowiązany jest zaoferować tylko jeden zestaw z niżej wymienionych:</w:t>
      </w:r>
    </w:p>
    <w:p w14:paraId="42C2442E" w14:textId="77777777" w:rsidR="008421E2" w:rsidRPr="009427BB" w:rsidRDefault="008421E2" w:rsidP="0001644D">
      <w:pPr>
        <w:suppressAutoHyphens/>
        <w:ind w:right="-567"/>
        <w:rPr>
          <w:rFonts w:ascii="Arial" w:hAnsi="Arial" w:cs="Arial"/>
          <w:b/>
          <w:bCs/>
          <w:sz w:val="20"/>
          <w:szCs w:val="20"/>
        </w:rPr>
      </w:pPr>
      <w:r>
        <w:rPr>
          <w:rFonts w:ascii="Arial" w:hAnsi="Arial" w:cs="Arial"/>
          <w:b/>
          <w:bCs/>
          <w:sz w:val="20"/>
          <w:szCs w:val="20"/>
        </w:rPr>
        <w:tab/>
      </w:r>
    </w:p>
    <w:tbl>
      <w:tblPr>
        <w:tblW w:w="7775" w:type="dxa"/>
        <w:tblInd w:w="654" w:type="dxa"/>
        <w:tblCellMar>
          <w:left w:w="70" w:type="dxa"/>
          <w:right w:w="70" w:type="dxa"/>
        </w:tblCellMar>
        <w:tblLook w:val="04A0" w:firstRow="1" w:lastRow="0" w:firstColumn="1" w:lastColumn="0" w:noHBand="0" w:noVBand="1"/>
      </w:tblPr>
      <w:tblGrid>
        <w:gridCol w:w="1235"/>
        <w:gridCol w:w="2180"/>
        <w:gridCol w:w="2180"/>
        <w:gridCol w:w="2180"/>
      </w:tblGrid>
      <w:tr w:rsidR="008421E2" w:rsidRPr="008421E2" w14:paraId="2FFDE96C" w14:textId="77777777" w:rsidTr="00844B57">
        <w:trPr>
          <w:trHeight w:val="300"/>
        </w:trPr>
        <w:tc>
          <w:tcPr>
            <w:tcW w:w="1235" w:type="dxa"/>
            <w:tcBorders>
              <w:top w:val="nil"/>
              <w:left w:val="nil"/>
              <w:bottom w:val="nil"/>
              <w:right w:val="nil"/>
            </w:tcBorders>
            <w:shd w:val="clear" w:color="auto" w:fill="auto"/>
            <w:noWrap/>
            <w:vAlign w:val="bottom"/>
            <w:hideMark/>
          </w:tcPr>
          <w:p w14:paraId="31BE79D2" w14:textId="77777777" w:rsidR="008421E2" w:rsidRPr="008421E2" w:rsidRDefault="008421E2" w:rsidP="00844B57">
            <w:pPr>
              <w:rPr>
                <w:rFonts w:ascii="Arial" w:hAnsi="Arial" w:cs="Arial"/>
                <w:sz w:val="20"/>
                <w:szCs w:val="20"/>
              </w:rPr>
            </w:pP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43059" w14:textId="77777777" w:rsidR="008421E2" w:rsidRPr="008421E2" w:rsidRDefault="008421E2" w:rsidP="00844B57">
            <w:pPr>
              <w:jc w:val="center"/>
              <w:rPr>
                <w:rFonts w:ascii="Arial" w:hAnsi="Arial" w:cs="Arial"/>
                <w:b/>
                <w:bCs/>
                <w:sz w:val="20"/>
                <w:szCs w:val="20"/>
              </w:rPr>
            </w:pPr>
            <w:r w:rsidRPr="008421E2">
              <w:rPr>
                <w:rFonts w:ascii="Arial" w:hAnsi="Arial" w:cs="Arial"/>
                <w:b/>
                <w:bCs/>
                <w:sz w:val="20"/>
                <w:szCs w:val="20"/>
              </w:rPr>
              <w:t>zestaw 1</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7FCFB5F9" w14:textId="77777777" w:rsidR="008421E2" w:rsidRPr="008421E2" w:rsidRDefault="008421E2" w:rsidP="00844B57">
            <w:pPr>
              <w:jc w:val="center"/>
              <w:rPr>
                <w:rFonts w:ascii="Arial" w:hAnsi="Arial" w:cs="Arial"/>
                <w:b/>
                <w:bCs/>
                <w:sz w:val="20"/>
                <w:szCs w:val="20"/>
              </w:rPr>
            </w:pPr>
            <w:r w:rsidRPr="008421E2">
              <w:rPr>
                <w:rFonts w:ascii="Arial" w:hAnsi="Arial" w:cs="Arial"/>
                <w:b/>
                <w:bCs/>
                <w:sz w:val="20"/>
                <w:szCs w:val="20"/>
              </w:rPr>
              <w:t>zestaw 2</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5E85042C" w14:textId="77777777" w:rsidR="008421E2" w:rsidRPr="008421E2" w:rsidRDefault="008421E2" w:rsidP="00844B57">
            <w:pPr>
              <w:jc w:val="center"/>
              <w:rPr>
                <w:rFonts w:ascii="Arial" w:hAnsi="Arial" w:cs="Arial"/>
                <w:b/>
                <w:bCs/>
                <w:sz w:val="20"/>
                <w:szCs w:val="20"/>
              </w:rPr>
            </w:pPr>
            <w:r w:rsidRPr="008421E2">
              <w:rPr>
                <w:rFonts w:ascii="Arial" w:hAnsi="Arial" w:cs="Arial"/>
                <w:b/>
                <w:bCs/>
                <w:sz w:val="20"/>
                <w:szCs w:val="20"/>
              </w:rPr>
              <w:t>zestaw 3</w:t>
            </w:r>
          </w:p>
        </w:tc>
      </w:tr>
      <w:tr w:rsidR="008421E2" w:rsidRPr="008421E2" w14:paraId="1BC738DB" w14:textId="77777777" w:rsidTr="00844B57">
        <w:trPr>
          <w:trHeight w:val="300"/>
        </w:trPr>
        <w:tc>
          <w:tcPr>
            <w:tcW w:w="12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F09B1E" w14:textId="77777777" w:rsidR="008421E2" w:rsidRPr="008421E2" w:rsidRDefault="008421E2" w:rsidP="00844B57">
            <w:pPr>
              <w:jc w:val="center"/>
              <w:rPr>
                <w:rFonts w:ascii="Arial" w:hAnsi="Arial" w:cs="Arial"/>
                <w:b/>
                <w:bCs/>
                <w:sz w:val="20"/>
                <w:szCs w:val="20"/>
              </w:rPr>
            </w:pPr>
            <w:r w:rsidRPr="008421E2">
              <w:rPr>
                <w:rFonts w:ascii="Arial" w:hAnsi="Arial" w:cs="Arial"/>
                <w:b/>
                <w:bCs/>
                <w:sz w:val="20"/>
                <w:szCs w:val="20"/>
              </w:rPr>
              <w:t>Kategoria</w:t>
            </w:r>
          </w:p>
        </w:tc>
        <w:tc>
          <w:tcPr>
            <w:tcW w:w="2180" w:type="dxa"/>
            <w:tcBorders>
              <w:top w:val="nil"/>
              <w:left w:val="nil"/>
              <w:bottom w:val="single" w:sz="4" w:space="0" w:color="auto"/>
              <w:right w:val="single" w:sz="4" w:space="0" w:color="auto"/>
            </w:tcBorders>
            <w:shd w:val="clear" w:color="000000" w:fill="FFFFFF"/>
            <w:vAlign w:val="center"/>
            <w:hideMark/>
          </w:tcPr>
          <w:p w14:paraId="3B7BA14B" w14:textId="77777777" w:rsidR="008421E2" w:rsidRPr="008421E2" w:rsidRDefault="008421E2" w:rsidP="00844B57">
            <w:pPr>
              <w:jc w:val="center"/>
              <w:rPr>
                <w:rFonts w:ascii="Arial" w:hAnsi="Arial" w:cs="Arial"/>
                <w:b/>
                <w:bCs/>
                <w:sz w:val="20"/>
                <w:szCs w:val="20"/>
              </w:rPr>
            </w:pPr>
            <w:r w:rsidRPr="008421E2">
              <w:rPr>
                <w:rFonts w:ascii="Arial" w:hAnsi="Arial" w:cs="Arial"/>
                <w:b/>
                <w:bCs/>
                <w:sz w:val="20"/>
                <w:szCs w:val="20"/>
              </w:rPr>
              <w:t>Czas usunięcia</w:t>
            </w:r>
          </w:p>
        </w:tc>
        <w:tc>
          <w:tcPr>
            <w:tcW w:w="2180" w:type="dxa"/>
            <w:tcBorders>
              <w:top w:val="nil"/>
              <w:left w:val="nil"/>
              <w:bottom w:val="single" w:sz="4" w:space="0" w:color="auto"/>
              <w:right w:val="single" w:sz="4" w:space="0" w:color="auto"/>
            </w:tcBorders>
            <w:shd w:val="clear" w:color="000000" w:fill="FFFFFF"/>
            <w:vAlign w:val="center"/>
            <w:hideMark/>
          </w:tcPr>
          <w:p w14:paraId="10E79A75" w14:textId="77777777" w:rsidR="008421E2" w:rsidRPr="008421E2" w:rsidRDefault="008421E2" w:rsidP="00844B57">
            <w:pPr>
              <w:jc w:val="center"/>
              <w:rPr>
                <w:rFonts w:ascii="Arial" w:hAnsi="Arial" w:cs="Arial"/>
                <w:b/>
                <w:bCs/>
                <w:sz w:val="20"/>
                <w:szCs w:val="20"/>
              </w:rPr>
            </w:pPr>
            <w:r w:rsidRPr="008421E2">
              <w:rPr>
                <w:rFonts w:ascii="Arial" w:hAnsi="Arial" w:cs="Arial"/>
                <w:b/>
                <w:bCs/>
                <w:sz w:val="20"/>
                <w:szCs w:val="20"/>
              </w:rPr>
              <w:t>Czas usunięcia</w:t>
            </w:r>
          </w:p>
        </w:tc>
        <w:tc>
          <w:tcPr>
            <w:tcW w:w="2180" w:type="dxa"/>
            <w:tcBorders>
              <w:top w:val="nil"/>
              <w:left w:val="nil"/>
              <w:bottom w:val="single" w:sz="4" w:space="0" w:color="auto"/>
              <w:right w:val="single" w:sz="4" w:space="0" w:color="auto"/>
            </w:tcBorders>
            <w:shd w:val="clear" w:color="000000" w:fill="FFFFFF"/>
            <w:vAlign w:val="center"/>
            <w:hideMark/>
          </w:tcPr>
          <w:p w14:paraId="201D36AC" w14:textId="77777777" w:rsidR="008421E2" w:rsidRPr="008421E2" w:rsidRDefault="008421E2" w:rsidP="00844B57">
            <w:pPr>
              <w:jc w:val="center"/>
              <w:rPr>
                <w:rFonts w:ascii="Arial" w:hAnsi="Arial" w:cs="Arial"/>
                <w:b/>
                <w:bCs/>
                <w:sz w:val="20"/>
                <w:szCs w:val="20"/>
              </w:rPr>
            </w:pPr>
            <w:r w:rsidRPr="008421E2">
              <w:rPr>
                <w:rFonts w:ascii="Arial" w:hAnsi="Arial" w:cs="Arial"/>
                <w:b/>
                <w:bCs/>
                <w:sz w:val="20"/>
                <w:szCs w:val="20"/>
              </w:rPr>
              <w:t>Czas usunięcia</w:t>
            </w:r>
          </w:p>
        </w:tc>
      </w:tr>
      <w:tr w:rsidR="008421E2" w:rsidRPr="008421E2" w14:paraId="30D9678C" w14:textId="77777777" w:rsidTr="00844B57">
        <w:trPr>
          <w:trHeight w:val="1920"/>
        </w:trPr>
        <w:tc>
          <w:tcPr>
            <w:tcW w:w="1235" w:type="dxa"/>
            <w:tcBorders>
              <w:top w:val="nil"/>
              <w:left w:val="single" w:sz="4" w:space="0" w:color="auto"/>
              <w:bottom w:val="single" w:sz="4" w:space="0" w:color="auto"/>
              <w:right w:val="single" w:sz="4" w:space="0" w:color="auto"/>
            </w:tcBorders>
            <w:shd w:val="clear" w:color="000000" w:fill="FFFFFF"/>
            <w:vAlign w:val="center"/>
            <w:hideMark/>
          </w:tcPr>
          <w:p w14:paraId="44DCF144" w14:textId="77777777" w:rsidR="008421E2" w:rsidRPr="008421E2" w:rsidRDefault="008421E2" w:rsidP="00844B57">
            <w:pPr>
              <w:rPr>
                <w:rFonts w:ascii="Arial" w:hAnsi="Arial" w:cs="Arial"/>
                <w:b/>
                <w:bCs/>
                <w:sz w:val="20"/>
                <w:szCs w:val="20"/>
              </w:rPr>
            </w:pPr>
            <w:r w:rsidRPr="008421E2">
              <w:rPr>
                <w:rFonts w:ascii="Arial" w:hAnsi="Arial" w:cs="Arial"/>
                <w:b/>
                <w:bCs/>
                <w:sz w:val="20"/>
                <w:szCs w:val="20"/>
              </w:rPr>
              <w:t>Awaria</w:t>
            </w:r>
          </w:p>
        </w:tc>
        <w:tc>
          <w:tcPr>
            <w:tcW w:w="2180" w:type="dxa"/>
            <w:tcBorders>
              <w:top w:val="nil"/>
              <w:left w:val="nil"/>
              <w:bottom w:val="single" w:sz="4" w:space="0" w:color="auto"/>
              <w:right w:val="single" w:sz="4" w:space="0" w:color="auto"/>
            </w:tcBorders>
            <w:shd w:val="clear" w:color="000000" w:fill="FFFFFF"/>
            <w:hideMark/>
          </w:tcPr>
          <w:p w14:paraId="6B209105" w14:textId="77777777" w:rsidR="008421E2" w:rsidRPr="008421E2" w:rsidRDefault="008421E2" w:rsidP="00844B57">
            <w:pPr>
              <w:rPr>
                <w:rFonts w:ascii="Arial" w:hAnsi="Arial" w:cs="Arial"/>
                <w:sz w:val="20"/>
                <w:szCs w:val="20"/>
              </w:rPr>
            </w:pPr>
            <w:r w:rsidRPr="008421E2">
              <w:rPr>
                <w:rFonts w:ascii="Arial" w:hAnsi="Arial" w:cs="Arial"/>
                <w:b/>
                <w:bCs/>
                <w:sz w:val="20"/>
                <w:szCs w:val="20"/>
              </w:rPr>
              <w:t>8 godzin zegarowych</w:t>
            </w:r>
            <w:r w:rsidRPr="008421E2">
              <w:rPr>
                <w:rFonts w:ascii="Arial" w:hAnsi="Arial" w:cs="Arial"/>
                <w:sz w:val="20"/>
                <w:szCs w:val="20"/>
              </w:rPr>
              <w:t xml:space="preserve"> od zgłoszenia przez Zamawiającego albo stwierdzenia Awarii przez Wykonawcę,  liczonych w oknie 24x7 </w:t>
            </w:r>
          </w:p>
        </w:tc>
        <w:tc>
          <w:tcPr>
            <w:tcW w:w="2180" w:type="dxa"/>
            <w:tcBorders>
              <w:top w:val="nil"/>
              <w:left w:val="nil"/>
              <w:bottom w:val="single" w:sz="4" w:space="0" w:color="auto"/>
              <w:right w:val="single" w:sz="4" w:space="0" w:color="auto"/>
            </w:tcBorders>
            <w:shd w:val="clear" w:color="000000" w:fill="FFFFFF"/>
            <w:hideMark/>
          </w:tcPr>
          <w:p w14:paraId="5B686C6B" w14:textId="77777777" w:rsidR="008421E2" w:rsidRPr="008421E2" w:rsidRDefault="008421E2" w:rsidP="00844B57">
            <w:pPr>
              <w:rPr>
                <w:rFonts w:ascii="Arial" w:hAnsi="Arial" w:cs="Arial"/>
                <w:sz w:val="20"/>
                <w:szCs w:val="20"/>
              </w:rPr>
            </w:pPr>
            <w:r w:rsidRPr="008421E2">
              <w:rPr>
                <w:rFonts w:ascii="Arial" w:hAnsi="Arial" w:cs="Arial"/>
                <w:b/>
                <w:bCs/>
                <w:sz w:val="20"/>
                <w:szCs w:val="20"/>
              </w:rPr>
              <w:t>6 godzin zegarowych</w:t>
            </w:r>
            <w:r w:rsidRPr="008421E2">
              <w:rPr>
                <w:rFonts w:ascii="Arial" w:hAnsi="Arial" w:cs="Arial"/>
                <w:sz w:val="20"/>
                <w:szCs w:val="20"/>
              </w:rPr>
              <w:t xml:space="preserve"> od zgłoszenia przez Zamawiającego albo stwierdzenia Awarii przez Wykonawcę,  liczonych w oknie 24x7 </w:t>
            </w:r>
          </w:p>
        </w:tc>
        <w:tc>
          <w:tcPr>
            <w:tcW w:w="2180" w:type="dxa"/>
            <w:tcBorders>
              <w:top w:val="nil"/>
              <w:left w:val="nil"/>
              <w:bottom w:val="single" w:sz="4" w:space="0" w:color="auto"/>
              <w:right w:val="single" w:sz="4" w:space="0" w:color="auto"/>
            </w:tcBorders>
            <w:shd w:val="clear" w:color="000000" w:fill="FFFFFF"/>
            <w:hideMark/>
          </w:tcPr>
          <w:p w14:paraId="50142B99" w14:textId="77777777" w:rsidR="008421E2" w:rsidRPr="008421E2" w:rsidRDefault="008421E2" w:rsidP="00844B57">
            <w:pPr>
              <w:rPr>
                <w:rFonts w:ascii="Arial" w:hAnsi="Arial" w:cs="Arial"/>
                <w:sz w:val="20"/>
                <w:szCs w:val="20"/>
              </w:rPr>
            </w:pPr>
            <w:r w:rsidRPr="008421E2">
              <w:rPr>
                <w:rFonts w:ascii="Arial" w:hAnsi="Arial" w:cs="Arial"/>
                <w:b/>
                <w:bCs/>
                <w:sz w:val="20"/>
                <w:szCs w:val="20"/>
              </w:rPr>
              <w:t>4 godziny zegarowe</w:t>
            </w:r>
            <w:r w:rsidRPr="008421E2">
              <w:rPr>
                <w:rFonts w:ascii="Arial" w:hAnsi="Arial" w:cs="Arial"/>
                <w:sz w:val="20"/>
                <w:szCs w:val="20"/>
              </w:rPr>
              <w:t xml:space="preserve"> od zgłoszenia przez Zamawiającego albo stwierdzenia Awarii przez Wykonawcę,  liczonych w oknie 24x7</w:t>
            </w:r>
          </w:p>
        </w:tc>
      </w:tr>
      <w:tr w:rsidR="008421E2" w:rsidRPr="008421E2" w14:paraId="053D0297" w14:textId="77777777" w:rsidTr="00844B57">
        <w:trPr>
          <w:trHeight w:val="2085"/>
        </w:trPr>
        <w:tc>
          <w:tcPr>
            <w:tcW w:w="1235" w:type="dxa"/>
            <w:tcBorders>
              <w:top w:val="nil"/>
              <w:left w:val="single" w:sz="4" w:space="0" w:color="auto"/>
              <w:bottom w:val="single" w:sz="4" w:space="0" w:color="auto"/>
              <w:right w:val="single" w:sz="4" w:space="0" w:color="auto"/>
            </w:tcBorders>
            <w:shd w:val="clear" w:color="000000" w:fill="FFFFFF"/>
            <w:vAlign w:val="center"/>
            <w:hideMark/>
          </w:tcPr>
          <w:p w14:paraId="1F662CF8" w14:textId="77777777" w:rsidR="008421E2" w:rsidRPr="008421E2" w:rsidRDefault="008421E2" w:rsidP="00844B57">
            <w:pPr>
              <w:rPr>
                <w:rFonts w:ascii="Arial" w:hAnsi="Arial" w:cs="Arial"/>
                <w:b/>
                <w:bCs/>
                <w:sz w:val="20"/>
                <w:szCs w:val="20"/>
              </w:rPr>
            </w:pPr>
            <w:r w:rsidRPr="008421E2">
              <w:rPr>
                <w:rFonts w:ascii="Arial" w:hAnsi="Arial" w:cs="Arial"/>
                <w:b/>
                <w:bCs/>
                <w:sz w:val="20"/>
                <w:szCs w:val="20"/>
              </w:rPr>
              <w:lastRenderedPageBreak/>
              <w:t>Błąd krytyczny</w:t>
            </w:r>
          </w:p>
        </w:tc>
        <w:tc>
          <w:tcPr>
            <w:tcW w:w="2180" w:type="dxa"/>
            <w:tcBorders>
              <w:top w:val="nil"/>
              <w:left w:val="nil"/>
              <w:bottom w:val="single" w:sz="4" w:space="0" w:color="auto"/>
              <w:right w:val="single" w:sz="4" w:space="0" w:color="auto"/>
            </w:tcBorders>
            <w:shd w:val="clear" w:color="000000" w:fill="FFFFFF"/>
            <w:hideMark/>
          </w:tcPr>
          <w:p w14:paraId="2DD7E808" w14:textId="77777777" w:rsidR="008421E2" w:rsidRPr="008421E2" w:rsidRDefault="008421E2" w:rsidP="00844B57">
            <w:pPr>
              <w:rPr>
                <w:rFonts w:ascii="Arial" w:hAnsi="Arial" w:cs="Arial"/>
                <w:sz w:val="20"/>
                <w:szCs w:val="20"/>
              </w:rPr>
            </w:pPr>
            <w:r w:rsidRPr="008421E2">
              <w:rPr>
                <w:rFonts w:ascii="Arial" w:hAnsi="Arial" w:cs="Arial"/>
                <w:b/>
                <w:bCs/>
                <w:sz w:val="20"/>
                <w:szCs w:val="20"/>
              </w:rPr>
              <w:t>16 godzin zegarowych</w:t>
            </w:r>
            <w:r w:rsidRPr="008421E2">
              <w:rPr>
                <w:rFonts w:ascii="Arial" w:hAnsi="Arial" w:cs="Arial"/>
                <w:sz w:val="20"/>
                <w:szCs w:val="20"/>
              </w:rPr>
              <w:t xml:space="preserve"> od zgłoszenia przez Zamawiającego albo stwierdzenia Błędu krytycznego przez Wykonawcę, liczonych w oknie 24x7 </w:t>
            </w:r>
          </w:p>
        </w:tc>
        <w:tc>
          <w:tcPr>
            <w:tcW w:w="2180" w:type="dxa"/>
            <w:tcBorders>
              <w:top w:val="nil"/>
              <w:left w:val="nil"/>
              <w:bottom w:val="single" w:sz="4" w:space="0" w:color="auto"/>
              <w:right w:val="single" w:sz="4" w:space="0" w:color="auto"/>
            </w:tcBorders>
            <w:shd w:val="clear" w:color="000000" w:fill="FFFFFF"/>
            <w:hideMark/>
          </w:tcPr>
          <w:p w14:paraId="4EED4EC0" w14:textId="77777777" w:rsidR="008421E2" w:rsidRPr="008421E2" w:rsidRDefault="008421E2" w:rsidP="00844B57">
            <w:pPr>
              <w:rPr>
                <w:rFonts w:ascii="Arial" w:hAnsi="Arial" w:cs="Arial"/>
                <w:sz w:val="20"/>
                <w:szCs w:val="20"/>
              </w:rPr>
            </w:pPr>
            <w:r w:rsidRPr="008421E2">
              <w:rPr>
                <w:rFonts w:ascii="Arial" w:hAnsi="Arial" w:cs="Arial"/>
                <w:b/>
                <w:bCs/>
                <w:sz w:val="20"/>
                <w:szCs w:val="20"/>
              </w:rPr>
              <w:t>12 godzin zegarowych</w:t>
            </w:r>
            <w:r w:rsidRPr="008421E2">
              <w:rPr>
                <w:rFonts w:ascii="Arial" w:hAnsi="Arial" w:cs="Arial"/>
                <w:sz w:val="20"/>
                <w:szCs w:val="20"/>
              </w:rPr>
              <w:t xml:space="preserve"> od zgłoszenia przez Zamawiającego albo stwierdzenia Błędu krytycznego przez Wykonawcę, liczonych w oknie 24x7 </w:t>
            </w:r>
          </w:p>
        </w:tc>
        <w:tc>
          <w:tcPr>
            <w:tcW w:w="2180" w:type="dxa"/>
            <w:tcBorders>
              <w:top w:val="nil"/>
              <w:left w:val="nil"/>
              <w:bottom w:val="single" w:sz="4" w:space="0" w:color="auto"/>
              <w:right w:val="single" w:sz="4" w:space="0" w:color="auto"/>
            </w:tcBorders>
            <w:shd w:val="clear" w:color="000000" w:fill="FFFFFF"/>
            <w:hideMark/>
          </w:tcPr>
          <w:p w14:paraId="00F2FF69" w14:textId="77777777" w:rsidR="008421E2" w:rsidRPr="008421E2" w:rsidRDefault="008421E2" w:rsidP="00844B57">
            <w:pPr>
              <w:rPr>
                <w:rFonts w:ascii="Arial" w:hAnsi="Arial" w:cs="Arial"/>
                <w:sz w:val="20"/>
                <w:szCs w:val="20"/>
              </w:rPr>
            </w:pPr>
            <w:r w:rsidRPr="008421E2">
              <w:rPr>
                <w:rFonts w:ascii="Arial" w:hAnsi="Arial" w:cs="Arial"/>
                <w:b/>
                <w:bCs/>
                <w:sz w:val="20"/>
                <w:szCs w:val="20"/>
              </w:rPr>
              <w:t>8 godzin zegarowych</w:t>
            </w:r>
            <w:r w:rsidRPr="008421E2">
              <w:rPr>
                <w:rFonts w:ascii="Arial" w:hAnsi="Arial" w:cs="Arial"/>
                <w:sz w:val="20"/>
                <w:szCs w:val="20"/>
              </w:rPr>
              <w:t xml:space="preserve"> od zgłoszenia przez Zamawiającego albo stwierdzenia Błędu krytycznego przez Wykonawcę, liczonych w oknie 24x7 </w:t>
            </w:r>
          </w:p>
        </w:tc>
      </w:tr>
      <w:tr w:rsidR="008421E2" w:rsidRPr="008421E2" w14:paraId="6B1B78EC" w14:textId="77777777" w:rsidTr="00844B57">
        <w:trPr>
          <w:trHeight w:val="1134"/>
        </w:trPr>
        <w:tc>
          <w:tcPr>
            <w:tcW w:w="1235" w:type="dxa"/>
            <w:tcBorders>
              <w:top w:val="nil"/>
              <w:left w:val="single" w:sz="4" w:space="0" w:color="auto"/>
              <w:bottom w:val="single" w:sz="4" w:space="0" w:color="auto"/>
              <w:right w:val="single" w:sz="4" w:space="0" w:color="auto"/>
            </w:tcBorders>
            <w:shd w:val="clear" w:color="000000" w:fill="FFFFFF"/>
            <w:vAlign w:val="center"/>
            <w:hideMark/>
          </w:tcPr>
          <w:p w14:paraId="10990B1D" w14:textId="77777777" w:rsidR="008421E2" w:rsidRPr="008421E2" w:rsidRDefault="008421E2" w:rsidP="00844B57">
            <w:pPr>
              <w:rPr>
                <w:rFonts w:ascii="Arial" w:hAnsi="Arial" w:cs="Arial"/>
                <w:b/>
                <w:bCs/>
                <w:sz w:val="20"/>
                <w:szCs w:val="20"/>
              </w:rPr>
            </w:pPr>
            <w:r w:rsidRPr="008421E2">
              <w:rPr>
                <w:rFonts w:ascii="Arial" w:hAnsi="Arial" w:cs="Arial"/>
                <w:b/>
                <w:bCs/>
                <w:sz w:val="20"/>
                <w:szCs w:val="20"/>
              </w:rPr>
              <w:t>Błąd zwykły</w:t>
            </w:r>
          </w:p>
        </w:tc>
        <w:tc>
          <w:tcPr>
            <w:tcW w:w="2180" w:type="dxa"/>
            <w:tcBorders>
              <w:top w:val="nil"/>
              <w:left w:val="nil"/>
              <w:bottom w:val="single" w:sz="4" w:space="0" w:color="auto"/>
              <w:right w:val="single" w:sz="4" w:space="0" w:color="auto"/>
            </w:tcBorders>
            <w:shd w:val="clear" w:color="000000" w:fill="FFFFFF"/>
            <w:hideMark/>
          </w:tcPr>
          <w:p w14:paraId="5A4C159B" w14:textId="77777777" w:rsidR="008421E2" w:rsidRPr="008421E2" w:rsidRDefault="008421E2" w:rsidP="00844B57">
            <w:pPr>
              <w:rPr>
                <w:rFonts w:ascii="Arial" w:hAnsi="Arial" w:cs="Arial"/>
                <w:sz w:val="20"/>
                <w:szCs w:val="20"/>
              </w:rPr>
            </w:pPr>
            <w:r w:rsidRPr="008421E2">
              <w:rPr>
                <w:rFonts w:ascii="Arial" w:hAnsi="Arial" w:cs="Arial"/>
                <w:b/>
                <w:bCs/>
                <w:sz w:val="20"/>
                <w:szCs w:val="20"/>
              </w:rPr>
              <w:t>81 godzin zegarowych</w:t>
            </w:r>
            <w:r w:rsidRPr="008421E2">
              <w:rPr>
                <w:rFonts w:ascii="Arial" w:hAnsi="Arial" w:cs="Arial"/>
                <w:sz w:val="20"/>
                <w:szCs w:val="20"/>
              </w:rPr>
              <w:t xml:space="preserve"> od zgłoszenia przez Zamawiającego albo stwierdzenia Błędu zwykłego przez Wykonawcę, liczonych w oknie  7.30-16.30, </w:t>
            </w:r>
            <w:r w:rsidRPr="008421E2">
              <w:rPr>
                <w:rFonts w:ascii="Arial" w:hAnsi="Arial" w:cs="Arial"/>
                <w:sz w:val="20"/>
                <w:szCs w:val="20"/>
              </w:rPr>
              <w:br/>
              <w:t xml:space="preserve">5 Dni roboczych w tygodniu </w:t>
            </w:r>
          </w:p>
        </w:tc>
        <w:tc>
          <w:tcPr>
            <w:tcW w:w="2180" w:type="dxa"/>
            <w:tcBorders>
              <w:top w:val="nil"/>
              <w:left w:val="nil"/>
              <w:bottom w:val="single" w:sz="4" w:space="0" w:color="auto"/>
              <w:right w:val="single" w:sz="4" w:space="0" w:color="auto"/>
            </w:tcBorders>
            <w:shd w:val="clear" w:color="000000" w:fill="FFFFFF"/>
            <w:hideMark/>
          </w:tcPr>
          <w:p w14:paraId="33E5D37A" w14:textId="77777777" w:rsidR="008421E2" w:rsidRPr="008421E2" w:rsidRDefault="008421E2" w:rsidP="00844B57">
            <w:pPr>
              <w:rPr>
                <w:rFonts w:ascii="Arial" w:hAnsi="Arial" w:cs="Arial"/>
                <w:sz w:val="20"/>
                <w:szCs w:val="20"/>
              </w:rPr>
            </w:pPr>
            <w:r w:rsidRPr="008421E2">
              <w:rPr>
                <w:rFonts w:ascii="Arial" w:hAnsi="Arial" w:cs="Arial"/>
                <w:b/>
                <w:bCs/>
                <w:sz w:val="20"/>
                <w:szCs w:val="20"/>
              </w:rPr>
              <w:t>63 godziny zegarowe</w:t>
            </w:r>
            <w:r w:rsidRPr="008421E2">
              <w:rPr>
                <w:rFonts w:ascii="Arial" w:hAnsi="Arial" w:cs="Arial"/>
                <w:sz w:val="20"/>
                <w:szCs w:val="20"/>
              </w:rPr>
              <w:t xml:space="preserve"> od zgłoszenia przez Zamawiającego albo stwierdzenia Błędu zwykłego przez Wykonawcę, liczonych w oknie  7.30-16.30, </w:t>
            </w:r>
            <w:r w:rsidRPr="008421E2">
              <w:rPr>
                <w:rFonts w:ascii="Arial" w:hAnsi="Arial" w:cs="Arial"/>
                <w:sz w:val="20"/>
                <w:szCs w:val="20"/>
              </w:rPr>
              <w:br/>
              <w:t xml:space="preserve">5 Dni roboczych w tygodniu </w:t>
            </w:r>
          </w:p>
        </w:tc>
        <w:tc>
          <w:tcPr>
            <w:tcW w:w="2180" w:type="dxa"/>
            <w:tcBorders>
              <w:top w:val="nil"/>
              <w:left w:val="nil"/>
              <w:bottom w:val="single" w:sz="4" w:space="0" w:color="auto"/>
              <w:right w:val="single" w:sz="4" w:space="0" w:color="auto"/>
            </w:tcBorders>
            <w:shd w:val="clear" w:color="000000" w:fill="FFFFFF"/>
            <w:hideMark/>
          </w:tcPr>
          <w:p w14:paraId="12EEB827" w14:textId="77777777" w:rsidR="008421E2" w:rsidRPr="008421E2" w:rsidRDefault="008421E2" w:rsidP="00844B57">
            <w:pPr>
              <w:rPr>
                <w:rFonts w:ascii="Arial" w:hAnsi="Arial" w:cs="Arial"/>
                <w:sz w:val="20"/>
                <w:szCs w:val="20"/>
              </w:rPr>
            </w:pPr>
            <w:r w:rsidRPr="008421E2">
              <w:rPr>
                <w:rFonts w:ascii="Arial" w:hAnsi="Arial" w:cs="Arial"/>
                <w:b/>
                <w:bCs/>
                <w:sz w:val="20"/>
                <w:szCs w:val="20"/>
              </w:rPr>
              <w:t>45 godzin zegarowych</w:t>
            </w:r>
            <w:r w:rsidRPr="008421E2">
              <w:rPr>
                <w:rFonts w:ascii="Arial" w:hAnsi="Arial" w:cs="Arial"/>
                <w:sz w:val="20"/>
                <w:szCs w:val="20"/>
              </w:rPr>
              <w:t xml:space="preserve"> od zgłoszenia przez Zamawiającego albo stwierdzenia Błędu zwykłego przez Wykonawcę, liczonych w oknie  7.30-16.30, </w:t>
            </w:r>
            <w:r w:rsidRPr="008421E2">
              <w:rPr>
                <w:rFonts w:ascii="Arial" w:hAnsi="Arial" w:cs="Arial"/>
                <w:sz w:val="20"/>
                <w:szCs w:val="20"/>
              </w:rPr>
              <w:br/>
              <w:t>5 Dni roboczych w tygodniu</w:t>
            </w:r>
            <w:r w:rsidRPr="008421E2" w:rsidDel="00FD5B5B">
              <w:rPr>
                <w:rFonts w:ascii="Arial" w:hAnsi="Arial" w:cs="Arial"/>
                <w:sz w:val="20"/>
                <w:szCs w:val="20"/>
              </w:rPr>
              <w:t xml:space="preserve"> </w:t>
            </w:r>
          </w:p>
        </w:tc>
      </w:tr>
      <w:tr w:rsidR="008421E2" w:rsidRPr="008421E2" w14:paraId="1A153A99" w14:textId="77777777" w:rsidTr="00844B57">
        <w:trPr>
          <w:trHeight w:val="1845"/>
        </w:trPr>
        <w:tc>
          <w:tcPr>
            <w:tcW w:w="1235" w:type="dxa"/>
            <w:tcBorders>
              <w:top w:val="nil"/>
              <w:left w:val="single" w:sz="4" w:space="0" w:color="auto"/>
              <w:bottom w:val="single" w:sz="4" w:space="0" w:color="auto"/>
              <w:right w:val="single" w:sz="4" w:space="0" w:color="auto"/>
            </w:tcBorders>
            <w:shd w:val="clear" w:color="000000" w:fill="FFFFFF"/>
            <w:vAlign w:val="center"/>
            <w:hideMark/>
          </w:tcPr>
          <w:p w14:paraId="17FADDE3" w14:textId="77777777" w:rsidR="008421E2" w:rsidRPr="008421E2" w:rsidRDefault="008421E2" w:rsidP="00844B57">
            <w:pPr>
              <w:rPr>
                <w:rFonts w:ascii="Arial" w:hAnsi="Arial" w:cs="Arial"/>
                <w:b/>
                <w:bCs/>
                <w:sz w:val="20"/>
                <w:szCs w:val="20"/>
              </w:rPr>
            </w:pPr>
            <w:r w:rsidRPr="008421E2">
              <w:rPr>
                <w:rFonts w:ascii="Arial" w:hAnsi="Arial" w:cs="Arial"/>
                <w:b/>
                <w:bCs/>
                <w:sz w:val="20"/>
                <w:szCs w:val="20"/>
              </w:rPr>
              <w:t>Błąd drobny</w:t>
            </w:r>
          </w:p>
        </w:tc>
        <w:tc>
          <w:tcPr>
            <w:tcW w:w="2180" w:type="dxa"/>
            <w:tcBorders>
              <w:top w:val="nil"/>
              <w:left w:val="nil"/>
              <w:bottom w:val="single" w:sz="4" w:space="0" w:color="auto"/>
              <w:right w:val="single" w:sz="4" w:space="0" w:color="auto"/>
            </w:tcBorders>
            <w:shd w:val="clear" w:color="000000" w:fill="FFFFFF"/>
            <w:hideMark/>
          </w:tcPr>
          <w:p w14:paraId="0E1F1387" w14:textId="77777777" w:rsidR="008421E2" w:rsidRPr="008421E2" w:rsidRDefault="008421E2" w:rsidP="00844B57">
            <w:pPr>
              <w:rPr>
                <w:rFonts w:ascii="Arial" w:hAnsi="Arial" w:cs="Arial"/>
                <w:sz w:val="20"/>
                <w:szCs w:val="20"/>
              </w:rPr>
            </w:pPr>
            <w:r w:rsidRPr="008421E2">
              <w:rPr>
                <w:rFonts w:ascii="Arial" w:hAnsi="Arial" w:cs="Arial"/>
                <w:b/>
                <w:bCs/>
                <w:sz w:val="20"/>
                <w:szCs w:val="20"/>
              </w:rPr>
              <w:t>126 godzin zegarowych</w:t>
            </w:r>
            <w:r w:rsidRPr="008421E2">
              <w:rPr>
                <w:rFonts w:ascii="Arial" w:hAnsi="Arial" w:cs="Arial"/>
                <w:sz w:val="20"/>
                <w:szCs w:val="20"/>
              </w:rPr>
              <w:t xml:space="preserve"> od zgłoszenia przez Zamawiającego albo stwierdzenia Błędu drobnego przez Wykonawcę, liczonych w oknie  7.30-16.30, </w:t>
            </w:r>
            <w:r w:rsidRPr="008421E2">
              <w:rPr>
                <w:rFonts w:ascii="Arial" w:hAnsi="Arial" w:cs="Arial"/>
                <w:sz w:val="20"/>
                <w:szCs w:val="20"/>
              </w:rPr>
              <w:br/>
              <w:t>5 Dni roboczych w tygodniu</w:t>
            </w:r>
          </w:p>
        </w:tc>
        <w:tc>
          <w:tcPr>
            <w:tcW w:w="2180" w:type="dxa"/>
            <w:tcBorders>
              <w:top w:val="nil"/>
              <w:left w:val="nil"/>
              <w:bottom w:val="single" w:sz="4" w:space="0" w:color="auto"/>
              <w:right w:val="single" w:sz="4" w:space="0" w:color="auto"/>
            </w:tcBorders>
            <w:shd w:val="clear" w:color="000000" w:fill="FFFFFF"/>
            <w:hideMark/>
          </w:tcPr>
          <w:p w14:paraId="593CCF26" w14:textId="77777777" w:rsidR="008421E2" w:rsidRPr="008421E2" w:rsidRDefault="008421E2" w:rsidP="00844B57">
            <w:pPr>
              <w:rPr>
                <w:rFonts w:ascii="Arial" w:hAnsi="Arial" w:cs="Arial"/>
                <w:sz w:val="20"/>
                <w:szCs w:val="20"/>
              </w:rPr>
            </w:pPr>
            <w:r w:rsidRPr="008421E2">
              <w:rPr>
                <w:rFonts w:ascii="Arial" w:hAnsi="Arial" w:cs="Arial"/>
                <w:b/>
                <w:bCs/>
                <w:sz w:val="20"/>
                <w:szCs w:val="20"/>
              </w:rPr>
              <w:t>108 godzin zegarowych</w:t>
            </w:r>
            <w:r w:rsidRPr="008421E2">
              <w:rPr>
                <w:rFonts w:ascii="Arial" w:hAnsi="Arial" w:cs="Arial"/>
                <w:sz w:val="20"/>
                <w:szCs w:val="20"/>
              </w:rPr>
              <w:t xml:space="preserve"> od zgłoszenia przez Zamawiającego albo stwierdzenia Błędu drobnego przez Wykonawcę, liczonych w oknie  7.30-16.30, </w:t>
            </w:r>
            <w:r w:rsidRPr="008421E2">
              <w:rPr>
                <w:rFonts w:ascii="Arial" w:hAnsi="Arial" w:cs="Arial"/>
                <w:sz w:val="20"/>
                <w:szCs w:val="20"/>
              </w:rPr>
              <w:br/>
              <w:t xml:space="preserve">5 Dni roboczych w tygodniu </w:t>
            </w:r>
          </w:p>
        </w:tc>
        <w:tc>
          <w:tcPr>
            <w:tcW w:w="2180" w:type="dxa"/>
            <w:tcBorders>
              <w:top w:val="nil"/>
              <w:left w:val="nil"/>
              <w:bottom w:val="single" w:sz="4" w:space="0" w:color="auto"/>
              <w:right w:val="single" w:sz="4" w:space="0" w:color="auto"/>
            </w:tcBorders>
            <w:shd w:val="clear" w:color="000000" w:fill="FFFFFF"/>
            <w:hideMark/>
          </w:tcPr>
          <w:p w14:paraId="0CE3CBFC" w14:textId="77777777" w:rsidR="008421E2" w:rsidRPr="008421E2" w:rsidRDefault="008421E2" w:rsidP="00844B57">
            <w:pPr>
              <w:rPr>
                <w:rFonts w:ascii="Arial" w:hAnsi="Arial" w:cs="Arial"/>
                <w:sz w:val="20"/>
                <w:szCs w:val="20"/>
              </w:rPr>
            </w:pPr>
            <w:r w:rsidRPr="008421E2">
              <w:rPr>
                <w:rFonts w:ascii="Arial" w:hAnsi="Arial" w:cs="Arial"/>
                <w:b/>
                <w:bCs/>
                <w:sz w:val="20"/>
                <w:szCs w:val="20"/>
              </w:rPr>
              <w:t>90 godzin zegarowych</w:t>
            </w:r>
            <w:r w:rsidRPr="008421E2">
              <w:rPr>
                <w:rFonts w:ascii="Arial" w:hAnsi="Arial" w:cs="Arial"/>
                <w:sz w:val="20"/>
                <w:szCs w:val="20"/>
              </w:rPr>
              <w:t xml:space="preserve"> od zgłoszenia przez Zamawiającego albo stwierdzenia Błędu drobnego przez Wykonawcę, liczonych w oknie  7.30-16.30, </w:t>
            </w:r>
            <w:r w:rsidRPr="008421E2">
              <w:rPr>
                <w:rFonts w:ascii="Arial" w:hAnsi="Arial" w:cs="Arial"/>
                <w:sz w:val="20"/>
                <w:szCs w:val="20"/>
              </w:rPr>
              <w:br/>
              <w:t xml:space="preserve">5 Dni roboczych w tygodniu </w:t>
            </w:r>
          </w:p>
        </w:tc>
      </w:tr>
    </w:tbl>
    <w:p w14:paraId="45CA3395" w14:textId="77777777" w:rsidR="008421E2" w:rsidRPr="00370FC4" w:rsidRDefault="008421E2" w:rsidP="008421E2">
      <w:pPr>
        <w:ind w:left="708"/>
        <w:jc w:val="both"/>
        <w:rPr>
          <w:rFonts w:ascii="Arial" w:hAnsi="Arial" w:cs="Arial"/>
          <w:sz w:val="20"/>
          <w:szCs w:val="20"/>
        </w:rPr>
      </w:pPr>
      <w:r w:rsidRPr="00370FC4">
        <w:rPr>
          <w:rFonts w:ascii="Arial" w:hAnsi="Arial" w:cs="Arial"/>
          <w:b/>
          <w:sz w:val="20"/>
          <w:szCs w:val="20"/>
        </w:rPr>
        <w:t>Liczba punktów</w:t>
      </w:r>
      <w:r w:rsidRPr="00370FC4">
        <w:rPr>
          <w:rFonts w:ascii="Arial" w:hAnsi="Arial" w:cs="Arial"/>
          <w:sz w:val="20"/>
          <w:szCs w:val="20"/>
        </w:rPr>
        <w:t xml:space="preserve"> w kryterium „Czas usunięcia awarii lub błędów” zostanie przyznana każdej złożonej i nieodrzuconej ofercie według następujących zasad:</w:t>
      </w:r>
    </w:p>
    <w:p w14:paraId="7929B92A" w14:textId="77777777" w:rsidR="008421E2" w:rsidRPr="00370FC4" w:rsidRDefault="008421E2" w:rsidP="00F90AC8">
      <w:pPr>
        <w:numPr>
          <w:ilvl w:val="0"/>
          <w:numId w:val="53"/>
        </w:numPr>
        <w:tabs>
          <w:tab w:val="num" w:pos="851"/>
        </w:tabs>
        <w:ind w:left="1560"/>
        <w:contextualSpacing/>
        <w:jc w:val="both"/>
        <w:rPr>
          <w:rFonts w:ascii="Arial" w:hAnsi="Arial" w:cs="Arial"/>
          <w:sz w:val="20"/>
          <w:szCs w:val="20"/>
        </w:rPr>
      </w:pPr>
      <w:r w:rsidRPr="00370FC4">
        <w:rPr>
          <w:rFonts w:ascii="Arial" w:hAnsi="Arial" w:cs="Arial"/>
          <w:sz w:val="20"/>
          <w:szCs w:val="20"/>
        </w:rPr>
        <w:t xml:space="preserve">Za zaoferowanie </w:t>
      </w:r>
      <w:r w:rsidRPr="00370FC4">
        <w:rPr>
          <w:rFonts w:ascii="Arial" w:hAnsi="Arial" w:cs="Arial"/>
          <w:b/>
          <w:sz w:val="20"/>
          <w:szCs w:val="20"/>
        </w:rPr>
        <w:t>zestawu 1</w:t>
      </w:r>
      <w:r w:rsidRPr="00370FC4">
        <w:rPr>
          <w:rFonts w:ascii="Arial" w:hAnsi="Arial" w:cs="Arial"/>
          <w:sz w:val="20"/>
          <w:szCs w:val="20"/>
        </w:rPr>
        <w:t xml:space="preserve"> i określonych w nim czasów usunięcia awarii lub błędów zostanie przyznanych </w:t>
      </w:r>
      <w:r w:rsidRPr="00370FC4">
        <w:rPr>
          <w:rFonts w:ascii="Arial" w:hAnsi="Arial" w:cs="Arial"/>
          <w:b/>
          <w:sz w:val="20"/>
          <w:szCs w:val="20"/>
        </w:rPr>
        <w:t>0 punktów</w:t>
      </w:r>
      <w:r w:rsidRPr="00370FC4">
        <w:rPr>
          <w:rFonts w:ascii="Arial" w:hAnsi="Arial" w:cs="Arial"/>
          <w:sz w:val="20"/>
          <w:szCs w:val="20"/>
        </w:rPr>
        <w:t>.</w:t>
      </w:r>
    </w:p>
    <w:p w14:paraId="50B16F87" w14:textId="77777777" w:rsidR="008421E2" w:rsidRPr="00370FC4" w:rsidRDefault="008421E2" w:rsidP="00F90AC8">
      <w:pPr>
        <w:numPr>
          <w:ilvl w:val="0"/>
          <w:numId w:val="53"/>
        </w:numPr>
        <w:tabs>
          <w:tab w:val="num" w:pos="851"/>
        </w:tabs>
        <w:ind w:left="1560"/>
        <w:contextualSpacing/>
        <w:jc w:val="both"/>
        <w:rPr>
          <w:rFonts w:ascii="Arial" w:hAnsi="Arial" w:cs="Arial"/>
          <w:sz w:val="20"/>
          <w:szCs w:val="20"/>
        </w:rPr>
      </w:pPr>
      <w:r w:rsidRPr="00370FC4">
        <w:rPr>
          <w:rFonts w:ascii="Arial" w:hAnsi="Arial" w:cs="Arial"/>
          <w:sz w:val="20"/>
          <w:szCs w:val="20"/>
        </w:rPr>
        <w:t xml:space="preserve">Za zaoferowanie </w:t>
      </w:r>
      <w:r w:rsidRPr="00370FC4">
        <w:rPr>
          <w:rFonts w:ascii="Arial" w:hAnsi="Arial" w:cs="Arial"/>
          <w:b/>
          <w:sz w:val="20"/>
          <w:szCs w:val="20"/>
        </w:rPr>
        <w:t xml:space="preserve">zestawu 2 </w:t>
      </w:r>
      <w:r w:rsidRPr="00370FC4">
        <w:rPr>
          <w:rFonts w:ascii="Arial" w:hAnsi="Arial" w:cs="Arial"/>
          <w:sz w:val="20"/>
          <w:szCs w:val="20"/>
        </w:rPr>
        <w:t xml:space="preserve">i określonych w nim czasów usunięcia awarii lub błędów zostanie przyznane </w:t>
      </w:r>
      <w:r w:rsidRPr="00370FC4">
        <w:rPr>
          <w:rFonts w:ascii="Arial" w:hAnsi="Arial" w:cs="Arial"/>
          <w:b/>
          <w:sz w:val="20"/>
          <w:szCs w:val="20"/>
        </w:rPr>
        <w:t>20</w:t>
      </w:r>
      <w:r w:rsidRPr="00370FC4">
        <w:rPr>
          <w:rFonts w:ascii="Arial" w:hAnsi="Arial" w:cs="Arial"/>
          <w:sz w:val="20"/>
          <w:szCs w:val="20"/>
        </w:rPr>
        <w:t xml:space="preserve"> </w:t>
      </w:r>
      <w:r w:rsidRPr="00370FC4">
        <w:rPr>
          <w:rFonts w:ascii="Arial" w:hAnsi="Arial" w:cs="Arial"/>
          <w:b/>
          <w:sz w:val="20"/>
          <w:szCs w:val="20"/>
        </w:rPr>
        <w:t>punktów.</w:t>
      </w:r>
    </w:p>
    <w:p w14:paraId="08ECEC1B" w14:textId="15CDF8E8" w:rsidR="008421E2" w:rsidRPr="008421E2" w:rsidRDefault="008421E2" w:rsidP="00F90AC8">
      <w:pPr>
        <w:numPr>
          <w:ilvl w:val="0"/>
          <w:numId w:val="53"/>
        </w:numPr>
        <w:tabs>
          <w:tab w:val="num" w:pos="851"/>
        </w:tabs>
        <w:ind w:left="1560"/>
        <w:contextualSpacing/>
        <w:jc w:val="both"/>
        <w:rPr>
          <w:rFonts w:ascii="Arial" w:hAnsi="Arial" w:cs="Arial"/>
          <w:sz w:val="20"/>
          <w:szCs w:val="20"/>
        </w:rPr>
      </w:pPr>
      <w:r w:rsidRPr="00370FC4">
        <w:rPr>
          <w:rFonts w:ascii="Arial" w:hAnsi="Arial" w:cs="Arial"/>
          <w:sz w:val="20"/>
          <w:szCs w:val="20"/>
        </w:rPr>
        <w:t xml:space="preserve">Za zaoferowanie </w:t>
      </w:r>
      <w:r w:rsidRPr="00370FC4">
        <w:rPr>
          <w:rFonts w:ascii="Arial" w:hAnsi="Arial" w:cs="Arial"/>
          <w:b/>
          <w:sz w:val="20"/>
          <w:szCs w:val="20"/>
        </w:rPr>
        <w:t>zestawu 3</w:t>
      </w:r>
      <w:r w:rsidRPr="00370FC4">
        <w:rPr>
          <w:rFonts w:ascii="Arial" w:hAnsi="Arial" w:cs="Arial"/>
          <w:sz w:val="20"/>
          <w:szCs w:val="20"/>
        </w:rPr>
        <w:t xml:space="preserve"> i określonych w nim czasów usunięcia awarii lub błędów zostanie przyznanych </w:t>
      </w:r>
      <w:r w:rsidRPr="00370FC4">
        <w:rPr>
          <w:rFonts w:ascii="Arial" w:hAnsi="Arial" w:cs="Arial"/>
          <w:b/>
          <w:sz w:val="20"/>
          <w:szCs w:val="20"/>
        </w:rPr>
        <w:t>40 punktów</w:t>
      </w:r>
      <w:r w:rsidRPr="00370FC4">
        <w:rPr>
          <w:rFonts w:ascii="Arial" w:hAnsi="Arial" w:cs="Arial"/>
          <w:sz w:val="20"/>
          <w:szCs w:val="20"/>
        </w:rPr>
        <w:t>.</w:t>
      </w:r>
    </w:p>
    <w:p w14:paraId="042A89F9" w14:textId="77777777" w:rsidR="008421E2" w:rsidRPr="00B74871" w:rsidRDefault="008421E2" w:rsidP="008421E2">
      <w:pPr>
        <w:spacing w:line="276" w:lineRule="auto"/>
        <w:ind w:left="709"/>
        <w:jc w:val="both"/>
        <w:rPr>
          <w:rFonts w:ascii="Arial" w:hAnsi="Arial" w:cs="Arial"/>
          <w:sz w:val="20"/>
          <w:szCs w:val="20"/>
        </w:rPr>
      </w:pPr>
      <w:r w:rsidRPr="00B74871">
        <w:rPr>
          <w:rFonts w:ascii="Arial" w:hAnsi="Arial" w:cs="Arial"/>
          <w:sz w:val="20"/>
          <w:szCs w:val="20"/>
        </w:rPr>
        <w:t>Oferowany przez Wykonawcę zestaw potwierdzający czas usunięcia awarii lub błędów może zostać wybrany przez Wykonawcę tylko z zestawów określonych przez Zamawiającego powyżej. Wykonawca nie może oferować innych zestawów (określających czasy usunięcia awarii lub błędów) oraz podawać w ww. zestawach innych, odmiennych niż określone przez Zamawiającego czasów usunięcia awarii lub błędów. W przypadku zaoferowania czasu usunięcia awarii lub błędów innych niż określone i przypisane do wyżej wymienionych zestawów oraz zaoferowania zestawu innego niż wskazany przez Zamawiającego, Zamawiający uzna, że Wykonawca zaoferował maksymalny dopuszczalny czas usunięcia awarii lub błędów, określony w zestawie 1 i przyzna odpowiednio 0 punktów w tym kryterium.</w:t>
      </w:r>
    </w:p>
    <w:p w14:paraId="575DED9B" w14:textId="1765187E" w:rsidR="0090265C" w:rsidRPr="008421E2" w:rsidRDefault="008421E2" w:rsidP="008421E2">
      <w:pPr>
        <w:spacing w:line="276" w:lineRule="auto"/>
        <w:ind w:left="709"/>
        <w:jc w:val="both"/>
        <w:rPr>
          <w:rFonts w:ascii="Arial" w:hAnsi="Arial" w:cs="Arial"/>
          <w:sz w:val="20"/>
          <w:szCs w:val="20"/>
        </w:rPr>
      </w:pPr>
      <w:r w:rsidRPr="00B74871">
        <w:rPr>
          <w:rFonts w:ascii="Arial" w:hAnsi="Arial" w:cs="Arial"/>
          <w:sz w:val="20"/>
          <w:szCs w:val="20"/>
        </w:rPr>
        <w:t>W przypadku nie podania w ofercie informacji o zaoferowanym zestawie (określającym czasy usunięcia awarii lub błędów), Zamawiający uzna, że Wykonawca zaoferował maksymalny dopuszczalny czas usunięcia awarii lub błędów, określony w zestawie 1 i przyzna odpowiednio 0 punktów w tym kryterium.</w:t>
      </w:r>
    </w:p>
    <w:p w14:paraId="51B68E05" w14:textId="77777777" w:rsidR="002D4E67" w:rsidRPr="004C3303" w:rsidRDefault="002D4E67" w:rsidP="002D4E67">
      <w:pPr>
        <w:pStyle w:val="Akapitzlist"/>
        <w:spacing w:line="240" w:lineRule="auto"/>
        <w:ind w:left="0"/>
        <w:contextualSpacing/>
        <w:jc w:val="both"/>
        <w:rPr>
          <w:bCs/>
          <w:vanish/>
        </w:rPr>
      </w:pPr>
    </w:p>
    <w:p w14:paraId="637326BD" w14:textId="48557F41" w:rsidR="002D4E67" w:rsidRPr="002B2E96" w:rsidRDefault="002D4E67" w:rsidP="002D4E67">
      <w:pPr>
        <w:tabs>
          <w:tab w:val="left" w:pos="-7371"/>
        </w:tabs>
        <w:ind w:left="709" w:hanging="709"/>
        <w:jc w:val="both"/>
        <w:rPr>
          <w:rFonts w:ascii="Arial" w:hAnsi="Arial" w:cs="Arial"/>
          <w:bCs/>
          <w:sz w:val="20"/>
          <w:szCs w:val="20"/>
        </w:rPr>
      </w:pPr>
      <w:r w:rsidRPr="002B2E96">
        <w:rPr>
          <w:rFonts w:ascii="Arial" w:hAnsi="Arial" w:cs="Arial"/>
          <w:bCs/>
          <w:sz w:val="20"/>
          <w:szCs w:val="20"/>
        </w:rPr>
        <w:t>18.</w:t>
      </w:r>
      <w:r w:rsidR="00E62A60">
        <w:rPr>
          <w:rFonts w:ascii="Arial" w:hAnsi="Arial" w:cs="Arial"/>
          <w:bCs/>
          <w:sz w:val="20"/>
          <w:szCs w:val="20"/>
        </w:rPr>
        <w:t>5</w:t>
      </w:r>
      <w:r w:rsidRPr="002B2E96">
        <w:rPr>
          <w:rFonts w:ascii="Arial" w:hAnsi="Arial" w:cs="Arial"/>
          <w:bCs/>
          <w:sz w:val="20"/>
          <w:szCs w:val="20"/>
        </w:rPr>
        <w:t xml:space="preserve">.    </w:t>
      </w:r>
      <w:r w:rsidRPr="002B2E96">
        <w:rPr>
          <w:rFonts w:ascii="Arial" w:hAnsi="Arial" w:cs="Arial"/>
          <w:bCs/>
          <w:sz w:val="20"/>
          <w:szCs w:val="20"/>
        </w:rPr>
        <w:tab/>
        <w:t>Za najkorzystniejszą zostanie uznana oferta, która uzyska łącznie największą liczbę punktów (P) wyliczoną zgodnie z poniższym wzorem:</w:t>
      </w:r>
    </w:p>
    <w:p w14:paraId="53A20118" w14:textId="77777777" w:rsidR="002D4E67" w:rsidRPr="002B2E96" w:rsidRDefault="002D4E67" w:rsidP="002D4E67">
      <w:pPr>
        <w:jc w:val="center"/>
        <w:rPr>
          <w:rFonts w:ascii="Arial" w:hAnsi="Arial" w:cs="Arial"/>
          <w:b/>
          <w:bCs/>
          <w:sz w:val="20"/>
          <w:szCs w:val="20"/>
        </w:rPr>
      </w:pPr>
    </w:p>
    <w:p w14:paraId="0910C6CB" w14:textId="127C7BAF" w:rsidR="002D4E67" w:rsidRPr="002B2E96" w:rsidRDefault="002D4E67" w:rsidP="002D4E67">
      <w:pPr>
        <w:jc w:val="center"/>
        <w:rPr>
          <w:rFonts w:ascii="Arial" w:hAnsi="Arial" w:cs="Arial"/>
          <w:b/>
          <w:bCs/>
          <w:sz w:val="20"/>
          <w:szCs w:val="20"/>
        </w:rPr>
      </w:pPr>
      <w:r w:rsidRPr="002B2E96">
        <w:rPr>
          <w:rFonts w:ascii="Arial" w:hAnsi="Arial" w:cs="Arial"/>
          <w:b/>
          <w:bCs/>
          <w:sz w:val="20"/>
          <w:szCs w:val="20"/>
        </w:rPr>
        <w:t xml:space="preserve">P = C + </w:t>
      </w:r>
      <w:r w:rsidR="008421E2">
        <w:rPr>
          <w:rFonts w:ascii="Arial" w:hAnsi="Arial" w:cs="Arial"/>
          <w:b/>
          <w:bCs/>
          <w:sz w:val="20"/>
          <w:szCs w:val="20"/>
        </w:rPr>
        <w:t>T</w:t>
      </w:r>
    </w:p>
    <w:p w14:paraId="63A721C0" w14:textId="77777777" w:rsidR="002D4E67" w:rsidRPr="002B2E96" w:rsidRDefault="002D4E67" w:rsidP="002D4E67">
      <w:pPr>
        <w:ind w:firstLine="709"/>
        <w:jc w:val="both"/>
        <w:rPr>
          <w:rFonts w:ascii="Arial" w:hAnsi="Arial" w:cs="Arial"/>
          <w:bCs/>
          <w:sz w:val="20"/>
          <w:szCs w:val="20"/>
        </w:rPr>
      </w:pPr>
    </w:p>
    <w:p w14:paraId="1DC6B1F2" w14:textId="77777777" w:rsidR="002D4E67" w:rsidRPr="002B2E96" w:rsidRDefault="002D4E67" w:rsidP="002D4E67">
      <w:pPr>
        <w:ind w:firstLine="709"/>
        <w:jc w:val="both"/>
        <w:rPr>
          <w:rFonts w:ascii="Arial" w:hAnsi="Arial" w:cs="Arial"/>
          <w:bCs/>
          <w:sz w:val="20"/>
          <w:szCs w:val="20"/>
        </w:rPr>
      </w:pPr>
      <w:r w:rsidRPr="002B2E96">
        <w:rPr>
          <w:rFonts w:ascii="Arial" w:hAnsi="Arial" w:cs="Arial"/>
          <w:bCs/>
          <w:sz w:val="20"/>
          <w:szCs w:val="20"/>
        </w:rPr>
        <w:t xml:space="preserve">gdzie: </w:t>
      </w:r>
    </w:p>
    <w:p w14:paraId="6AA559AB" w14:textId="77777777" w:rsidR="002D4E67" w:rsidRPr="002B2E96" w:rsidRDefault="002D4E67" w:rsidP="002D4E67">
      <w:pPr>
        <w:ind w:firstLine="709"/>
        <w:jc w:val="both"/>
        <w:rPr>
          <w:rFonts w:ascii="Arial" w:hAnsi="Arial" w:cs="Arial"/>
          <w:bCs/>
          <w:sz w:val="20"/>
          <w:szCs w:val="20"/>
        </w:rPr>
      </w:pPr>
      <w:r w:rsidRPr="002B2E96">
        <w:rPr>
          <w:rFonts w:ascii="Arial" w:hAnsi="Arial" w:cs="Arial"/>
          <w:bCs/>
          <w:sz w:val="20"/>
          <w:szCs w:val="20"/>
        </w:rPr>
        <w:t>P - łączna liczba punktów oferty ocenianej</w:t>
      </w:r>
    </w:p>
    <w:p w14:paraId="646DDD45" w14:textId="77777777" w:rsidR="002D4E67" w:rsidRPr="002B2E96" w:rsidRDefault="002D4E67" w:rsidP="002D4E67">
      <w:pPr>
        <w:ind w:firstLine="709"/>
        <w:jc w:val="both"/>
        <w:rPr>
          <w:rFonts w:ascii="Arial" w:hAnsi="Arial" w:cs="Arial"/>
          <w:bCs/>
          <w:sz w:val="20"/>
          <w:szCs w:val="20"/>
        </w:rPr>
      </w:pPr>
      <w:r w:rsidRPr="002B2E96">
        <w:rPr>
          <w:rFonts w:ascii="Arial" w:hAnsi="Arial" w:cs="Arial"/>
          <w:bCs/>
          <w:sz w:val="20"/>
          <w:szCs w:val="20"/>
        </w:rPr>
        <w:lastRenderedPageBreak/>
        <w:t>C - liczba punktów uzyskanych w kryterium „Cena”</w:t>
      </w:r>
    </w:p>
    <w:p w14:paraId="21CF3848" w14:textId="73EB5A18" w:rsidR="00FF4173" w:rsidRDefault="008421E2" w:rsidP="00FF4173">
      <w:pPr>
        <w:ind w:left="1134" w:hanging="425"/>
        <w:jc w:val="both"/>
        <w:rPr>
          <w:rFonts w:ascii="Arial" w:hAnsi="Arial" w:cs="Arial"/>
          <w:sz w:val="20"/>
          <w:szCs w:val="20"/>
        </w:rPr>
      </w:pPr>
      <w:r>
        <w:rPr>
          <w:rFonts w:ascii="Arial" w:hAnsi="Arial" w:cs="Arial"/>
          <w:bCs/>
          <w:sz w:val="20"/>
          <w:szCs w:val="20"/>
        </w:rPr>
        <w:t>T</w:t>
      </w:r>
      <w:r w:rsidR="002D4E67" w:rsidRPr="002B2E96">
        <w:rPr>
          <w:rFonts w:ascii="Arial" w:hAnsi="Arial" w:cs="Arial"/>
          <w:bCs/>
          <w:sz w:val="20"/>
          <w:szCs w:val="20"/>
        </w:rPr>
        <w:t xml:space="preserve"> - liczba punktów uzyskanych w kryterium „</w:t>
      </w:r>
      <w:r w:rsidRPr="008421E2">
        <w:rPr>
          <w:rFonts w:ascii="Arial" w:hAnsi="Arial" w:cs="Arial"/>
          <w:sz w:val="20"/>
          <w:szCs w:val="20"/>
        </w:rPr>
        <w:t>Czas usunięcia awarii lub błędów</w:t>
      </w:r>
      <w:r w:rsidR="002D4E67" w:rsidRPr="002B2E96">
        <w:rPr>
          <w:rFonts w:ascii="Arial" w:hAnsi="Arial" w:cs="Arial"/>
          <w:sz w:val="20"/>
          <w:szCs w:val="20"/>
        </w:rPr>
        <w:t>”</w:t>
      </w:r>
    </w:p>
    <w:p w14:paraId="1DD1F362" w14:textId="3621D390" w:rsidR="0001644D" w:rsidRPr="003173DE" w:rsidRDefault="002D4E67" w:rsidP="003173DE">
      <w:pPr>
        <w:tabs>
          <w:tab w:val="left" w:pos="851"/>
        </w:tabs>
        <w:ind w:left="709"/>
        <w:jc w:val="both"/>
        <w:rPr>
          <w:rFonts w:ascii="Arial" w:hAnsi="Arial" w:cs="Arial"/>
          <w:sz w:val="20"/>
          <w:szCs w:val="20"/>
        </w:rPr>
      </w:pPr>
      <w:r w:rsidRPr="002B2E96">
        <w:rPr>
          <w:rFonts w:ascii="Arial" w:eastAsia="Calibri" w:hAnsi="Arial" w:cs="Arial"/>
          <w:sz w:val="20"/>
          <w:szCs w:val="20"/>
        </w:rPr>
        <w:t>Zamawiający udzieli zamówienia Wykonawcy, który spełni wszystk</w:t>
      </w:r>
      <w:r>
        <w:rPr>
          <w:rFonts w:ascii="Arial" w:eastAsia="Calibri" w:hAnsi="Arial" w:cs="Arial"/>
          <w:sz w:val="20"/>
          <w:szCs w:val="20"/>
        </w:rPr>
        <w:t xml:space="preserve">ie warunki i wymagania postawione </w:t>
      </w:r>
      <w:r w:rsidRPr="002B2E96">
        <w:rPr>
          <w:rFonts w:ascii="Arial" w:eastAsia="Calibri" w:hAnsi="Arial" w:cs="Arial"/>
          <w:sz w:val="20"/>
          <w:szCs w:val="20"/>
        </w:rPr>
        <w:t>w SIWZ oraz otrzyma największą liczbę punktów</w:t>
      </w:r>
      <w:r>
        <w:rPr>
          <w:rFonts w:ascii="Arial" w:eastAsia="Calibri" w:hAnsi="Arial" w:cs="Arial"/>
          <w:sz w:val="20"/>
          <w:szCs w:val="20"/>
        </w:rPr>
        <w:t xml:space="preserve">. </w:t>
      </w:r>
      <w:r w:rsidRPr="002B2E96">
        <w:rPr>
          <w:rFonts w:ascii="Arial" w:hAnsi="Arial" w:cs="Arial"/>
          <w:sz w:val="20"/>
          <w:szCs w:val="20"/>
        </w:rPr>
        <w:t>Zamawiający nie przewiduje aukcji elektronicznej.</w:t>
      </w:r>
    </w:p>
    <w:p w14:paraId="1A7168E6" w14:textId="7807E56E" w:rsidR="007E2102" w:rsidRPr="007E2102" w:rsidRDefault="00701C8E" w:rsidP="007E2102">
      <w:pPr>
        <w:suppressAutoHyphens/>
        <w:ind w:left="709" w:right="-1" w:hanging="709"/>
        <w:jc w:val="both"/>
        <w:rPr>
          <w:rStyle w:val="tekstdokbold"/>
          <w:rFonts w:ascii="Arial" w:hAnsi="Arial" w:cs="Arial"/>
          <w:bCs w:val="0"/>
          <w:sz w:val="20"/>
          <w:szCs w:val="20"/>
          <w:lang w:eastAsia="ar-SA"/>
        </w:rPr>
      </w:pPr>
      <w:r w:rsidRPr="00F37B1C">
        <w:rPr>
          <w:rFonts w:ascii="Arial" w:hAnsi="Arial" w:cs="Arial"/>
          <w:b/>
          <w:sz w:val="20"/>
          <w:szCs w:val="20"/>
          <w:lang w:eastAsia="ar-SA"/>
        </w:rPr>
        <w:t>19.</w:t>
      </w:r>
      <w:r w:rsidRPr="00F37B1C">
        <w:rPr>
          <w:rFonts w:ascii="Arial" w:hAnsi="Arial" w:cs="Arial"/>
          <w:b/>
          <w:sz w:val="20"/>
          <w:szCs w:val="20"/>
          <w:lang w:eastAsia="ar-SA"/>
        </w:rPr>
        <w:tab/>
      </w:r>
      <w:r w:rsidRPr="00F37B1C">
        <w:rPr>
          <w:rFonts w:ascii="Arial" w:hAnsi="Arial" w:cs="Arial"/>
          <w:b/>
          <w:bCs/>
          <w:spacing w:val="2"/>
          <w:position w:val="2"/>
          <w:sz w:val="20"/>
          <w:szCs w:val="20"/>
        </w:rPr>
        <w:t>INFORMACJE O FORMALNOŚCIACH, JAKICH NALEŻY DOPEŁNIĆ PO WYBORZE OFERTY W CELU ZAWARCIA UMOWY</w:t>
      </w:r>
    </w:p>
    <w:p w14:paraId="1B5563B7" w14:textId="475A89C3" w:rsidR="008421E2" w:rsidRPr="007E2102" w:rsidRDefault="008421E2" w:rsidP="00EE36D5">
      <w:pPr>
        <w:suppressAutoHyphens/>
        <w:ind w:left="708" w:hanging="708"/>
        <w:jc w:val="both"/>
        <w:rPr>
          <w:rStyle w:val="tekstdokbold"/>
          <w:rFonts w:ascii="Arial" w:hAnsi="Arial" w:cs="Arial"/>
          <w:b w:val="0"/>
          <w:bCs w:val="0"/>
          <w:sz w:val="20"/>
          <w:szCs w:val="20"/>
        </w:rPr>
      </w:pPr>
      <w:r>
        <w:rPr>
          <w:rFonts w:ascii="Arial" w:hAnsi="Arial" w:cs="Arial"/>
          <w:sz w:val="20"/>
          <w:szCs w:val="20"/>
        </w:rPr>
        <w:t>19.1.</w:t>
      </w:r>
      <w:r>
        <w:rPr>
          <w:rFonts w:ascii="Arial" w:hAnsi="Arial" w:cs="Arial"/>
          <w:sz w:val="20"/>
          <w:szCs w:val="20"/>
        </w:rPr>
        <w:tab/>
      </w:r>
      <w:r w:rsidR="007E2102" w:rsidRPr="002B2E96">
        <w:rPr>
          <w:rFonts w:ascii="Arial" w:hAnsi="Arial" w:cs="Arial"/>
          <w:sz w:val="20"/>
          <w:szCs w:val="20"/>
        </w:rPr>
        <w:t xml:space="preserve">W przypadku, gdy zostanie wybrana jako najkorzystniejsza oferta Wykonawców wspólnie ubiegających się o udzielenie zamówienia, Wykonawca przed podpisaniem umowy </w:t>
      </w:r>
      <w:r w:rsidR="007E2102">
        <w:rPr>
          <w:rFonts w:ascii="Arial" w:hAnsi="Arial" w:cs="Arial"/>
          <w:sz w:val="20"/>
          <w:szCs w:val="20"/>
        </w:rPr>
        <w:br/>
      </w:r>
      <w:r w:rsidR="007E2102" w:rsidRPr="002B2E96">
        <w:rPr>
          <w:rFonts w:ascii="Arial" w:hAnsi="Arial" w:cs="Arial"/>
          <w:sz w:val="20"/>
          <w:szCs w:val="20"/>
        </w:rPr>
        <w:t xml:space="preserve">na wezwanie Zamawiającego przedłoży umowę regulującą współpracę Wykonawców, w której m.in. zostanie określony pełnomocnik uprawniony do kontaktów z Zamawiającym oraz </w:t>
      </w:r>
      <w:r w:rsidR="007E2102">
        <w:rPr>
          <w:rFonts w:ascii="Arial" w:hAnsi="Arial" w:cs="Arial"/>
          <w:sz w:val="20"/>
          <w:szCs w:val="20"/>
        </w:rPr>
        <w:br/>
      </w:r>
      <w:r w:rsidR="007E2102" w:rsidRPr="002B2E96">
        <w:rPr>
          <w:rFonts w:ascii="Arial" w:hAnsi="Arial" w:cs="Arial"/>
          <w:sz w:val="20"/>
          <w:szCs w:val="20"/>
        </w:rPr>
        <w:t xml:space="preserve">do wystawiania dokumentów związanych z płatnościami. </w:t>
      </w:r>
      <w:r w:rsidR="007E2102" w:rsidRPr="007577B8">
        <w:rPr>
          <w:rFonts w:ascii="Arial" w:hAnsi="Arial" w:cs="Arial"/>
          <w:sz w:val="20"/>
          <w:szCs w:val="20"/>
        </w:rPr>
        <w:t>O terminie złożenia dokumentu Zamawiający powiadomi Wykonawcę odrębnym pismem</w:t>
      </w:r>
      <w:r w:rsidR="00450667">
        <w:rPr>
          <w:rFonts w:ascii="Arial" w:hAnsi="Arial" w:cs="Arial"/>
          <w:sz w:val="20"/>
          <w:szCs w:val="20"/>
        </w:rPr>
        <w:t xml:space="preserve">. </w:t>
      </w:r>
    </w:p>
    <w:p w14:paraId="4C5B36B1" w14:textId="25B73E96" w:rsidR="007E2102" w:rsidRPr="007E2102" w:rsidRDefault="00F87461" w:rsidP="007E2102">
      <w:pPr>
        <w:suppressAutoHyphens/>
        <w:ind w:left="709" w:right="-567" w:hanging="709"/>
        <w:rPr>
          <w:rFonts w:ascii="Arial" w:hAnsi="Arial" w:cs="Arial"/>
          <w:b/>
          <w:sz w:val="20"/>
          <w:szCs w:val="20"/>
          <w:lang w:eastAsia="ar-SA"/>
        </w:rPr>
      </w:pPr>
      <w:r w:rsidRPr="00F37B1C">
        <w:rPr>
          <w:rFonts w:ascii="Arial" w:hAnsi="Arial" w:cs="Arial"/>
          <w:b/>
          <w:sz w:val="20"/>
          <w:szCs w:val="20"/>
          <w:lang w:eastAsia="ar-SA"/>
        </w:rPr>
        <w:t>20</w:t>
      </w:r>
      <w:r w:rsidR="00701C8E" w:rsidRPr="00F37B1C">
        <w:rPr>
          <w:rFonts w:ascii="Arial" w:hAnsi="Arial" w:cs="Arial"/>
          <w:b/>
          <w:sz w:val="20"/>
          <w:szCs w:val="20"/>
          <w:lang w:eastAsia="ar-SA"/>
        </w:rPr>
        <w:t>.</w:t>
      </w:r>
      <w:r w:rsidR="00701C8E" w:rsidRPr="00F37B1C">
        <w:rPr>
          <w:rFonts w:ascii="Arial" w:hAnsi="Arial" w:cs="Arial"/>
          <w:b/>
          <w:sz w:val="20"/>
          <w:szCs w:val="20"/>
          <w:lang w:eastAsia="ar-SA"/>
        </w:rPr>
        <w:tab/>
      </w:r>
      <w:r w:rsidR="00701C8E" w:rsidRPr="00F37B1C">
        <w:rPr>
          <w:rStyle w:val="tekstdokbold"/>
          <w:rFonts w:ascii="Arial" w:hAnsi="Arial" w:cs="Arial"/>
          <w:sz w:val="20"/>
          <w:szCs w:val="20"/>
        </w:rPr>
        <w:t>ZABEZPIECZENIE NALEŻYTEGO WYKONANIA UMOWY</w:t>
      </w:r>
    </w:p>
    <w:p w14:paraId="7763CBEA" w14:textId="77E30BA5" w:rsidR="00EE36D5" w:rsidRPr="002B2E96" w:rsidRDefault="00EE36D5" w:rsidP="00EE36D5">
      <w:pPr>
        <w:suppressAutoHyphens/>
        <w:ind w:left="709" w:hanging="709"/>
        <w:jc w:val="both"/>
        <w:rPr>
          <w:rFonts w:ascii="Arial" w:hAnsi="Arial" w:cs="Arial"/>
          <w:color w:val="000000"/>
          <w:spacing w:val="4"/>
          <w:sz w:val="20"/>
          <w:szCs w:val="20"/>
          <w:lang w:eastAsia="ar-SA"/>
        </w:rPr>
      </w:pPr>
      <w:r>
        <w:rPr>
          <w:rFonts w:ascii="Arial" w:hAnsi="Arial" w:cs="Arial"/>
          <w:color w:val="000000"/>
          <w:spacing w:val="4"/>
          <w:sz w:val="20"/>
          <w:szCs w:val="20"/>
          <w:lang w:eastAsia="ar-SA"/>
        </w:rPr>
        <w:t>20</w:t>
      </w:r>
      <w:r w:rsidRPr="002B2E96">
        <w:rPr>
          <w:rFonts w:ascii="Arial" w:hAnsi="Arial" w:cs="Arial"/>
          <w:color w:val="000000"/>
          <w:spacing w:val="4"/>
          <w:sz w:val="20"/>
          <w:szCs w:val="20"/>
          <w:lang w:eastAsia="ar-SA"/>
        </w:rPr>
        <w:t>.</w:t>
      </w:r>
      <w:r>
        <w:rPr>
          <w:rFonts w:ascii="Arial" w:hAnsi="Arial" w:cs="Arial"/>
          <w:color w:val="000000"/>
          <w:spacing w:val="4"/>
          <w:sz w:val="20"/>
          <w:szCs w:val="20"/>
          <w:lang w:eastAsia="ar-SA"/>
        </w:rPr>
        <w:t>1</w:t>
      </w:r>
      <w:r w:rsidRPr="002B2E96">
        <w:rPr>
          <w:rFonts w:ascii="Arial" w:hAnsi="Arial" w:cs="Arial"/>
          <w:color w:val="000000"/>
          <w:spacing w:val="4"/>
          <w:sz w:val="20"/>
          <w:szCs w:val="20"/>
          <w:lang w:eastAsia="ar-SA"/>
        </w:rPr>
        <w:t>.</w:t>
      </w:r>
      <w:r w:rsidRPr="002B2E96">
        <w:rPr>
          <w:rFonts w:ascii="Arial" w:hAnsi="Arial" w:cs="Arial"/>
          <w:color w:val="000000"/>
          <w:spacing w:val="4"/>
          <w:sz w:val="20"/>
          <w:szCs w:val="20"/>
          <w:lang w:eastAsia="ar-SA"/>
        </w:rPr>
        <w:tab/>
        <w:t xml:space="preserve">Wykonawca, przed podpisaniem umowy, zobowiązany jest do wniesienia zabezpieczenia należytego wykonania umowy </w:t>
      </w:r>
      <w:r w:rsidRPr="002B2E96">
        <w:rPr>
          <w:rFonts w:ascii="Arial" w:hAnsi="Arial" w:cs="Arial"/>
          <w:sz w:val="20"/>
          <w:szCs w:val="20"/>
        </w:rPr>
        <w:t xml:space="preserve">w wysokości </w:t>
      </w:r>
      <w:r>
        <w:rPr>
          <w:rFonts w:ascii="Arial" w:hAnsi="Arial" w:cs="Arial"/>
          <w:sz w:val="20"/>
          <w:szCs w:val="20"/>
        </w:rPr>
        <w:t>5</w:t>
      </w:r>
      <w:r w:rsidRPr="002B2E96">
        <w:rPr>
          <w:rFonts w:ascii="Arial" w:hAnsi="Arial" w:cs="Arial"/>
          <w:sz w:val="20"/>
          <w:szCs w:val="20"/>
        </w:rPr>
        <w:t>% ceny oferty.</w:t>
      </w:r>
    </w:p>
    <w:p w14:paraId="4A92CB31" w14:textId="53410DDB" w:rsidR="00EE36D5" w:rsidRPr="002B2E96" w:rsidRDefault="00EE36D5" w:rsidP="00EE36D5">
      <w:pPr>
        <w:tabs>
          <w:tab w:val="left" w:pos="720"/>
        </w:tabs>
        <w:ind w:left="705" w:hanging="705"/>
        <w:jc w:val="both"/>
        <w:rPr>
          <w:rFonts w:ascii="Arial" w:hAnsi="Arial" w:cs="Arial"/>
          <w:sz w:val="20"/>
          <w:szCs w:val="20"/>
        </w:rPr>
      </w:pPr>
      <w:r>
        <w:rPr>
          <w:rFonts w:ascii="Arial" w:hAnsi="Arial" w:cs="Arial"/>
          <w:sz w:val="20"/>
          <w:szCs w:val="20"/>
        </w:rPr>
        <w:t>20</w:t>
      </w:r>
      <w:r w:rsidRPr="002B2E96">
        <w:rPr>
          <w:rFonts w:ascii="Arial" w:hAnsi="Arial" w:cs="Arial"/>
          <w:sz w:val="20"/>
          <w:szCs w:val="20"/>
        </w:rPr>
        <w:t>.</w:t>
      </w:r>
      <w:r>
        <w:rPr>
          <w:rFonts w:ascii="Arial" w:hAnsi="Arial" w:cs="Arial"/>
          <w:sz w:val="20"/>
          <w:szCs w:val="20"/>
        </w:rPr>
        <w:t>2</w:t>
      </w:r>
      <w:r w:rsidRPr="002B2E96">
        <w:rPr>
          <w:rFonts w:ascii="Arial" w:hAnsi="Arial" w:cs="Arial"/>
          <w:sz w:val="20"/>
          <w:szCs w:val="20"/>
        </w:rPr>
        <w:t>.</w:t>
      </w:r>
      <w:r w:rsidRPr="002B2E96">
        <w:rPr>
          <w:rFonts w:ascii="Arial" w:hAnsi="Arial" w:cs="Arial"/>
          <w:sz w:val="20"/>
          <w:szCs w:val="20"/>
        </w:rPr>
        <w:tab/>
        <w:t xml:space="preserve">Dokument gwarancji (bankowej lub ubezpieczeniowej) musi reprezentować nieodwołalną </w:t>
      </w:r>
      <w:r w:rsidRPr="002B2E96">
        <w:rPr>
          <w:rFonts w:ascii="Arial" w:hAnsi="Arial" w:cs="Arial"/>
          <w:sz w:val="20"/>
          <w:szCs w:val="20"/>
        </w:rPr>
        <w:br/>
        <w:t>i bezwarunkową gwarancję płatną na pierwsze pisemne żądanie Zamawiającego</w:t>
      </w:r>
      <w:r>
        <w:rPr>
          <w:rFonts w:ascii="Arial" w:hAnsi="Arial" w:cs="Arial"/>
          <w:sz w:val="20"/>
          <w:szCs w:val="20"/>
        </w:rPr>
        <w:t>.</w:t>
      </w:r>
    </w:p>
    <w:p w14:paraId="7C89E1F3" w14:textId="3F881D04" w:rsidR="00EE36D5" w:rsidRPr="00191038" w:rsidRDefault="00EE36D5" w:rsidP="00EE36D5">
      <w:pPr>
        <w:tabs>
          <w:tab w:val="left" w:pos="709"/>
        </w:tabs>
        <w:ind w:left="705" w:hanging="705"/>
        <w:jc w:val="both"/>
        <w:rPr>
          <w:rFonts w:ascii="Arial" w:hAnsi="Arial" w:cs="Arial"/>
          <w:sz w:val="20"/>
          <w:szCs w:val="20"/>
        </w:rPr>
      </w:pPr>
      <w:r>
        <w:rPr>
          <w:rFonts w:ascii="Arial" w:hAnsi="Arial" w:cs="Arial"/>
          <w:sz w:val="20"/>
          <w:szCs w:val="20"/>
        </w:rPr>
        <w:t>20</w:t>
      </w:r>
      <w:r w:rsidRPr="002B2E96">
        <w:rPr>
          <w:rFonts w:ascii="Arial" w:hAnsi="Arial" w:cs="Arial"/>
          <w:sz w:val="20"/>
          <w:szCs w:val="20"/>
        </w:rPr>
        <w:t>.</w:t>
      </w:r>
      <w:r>
        <w:rPr>
          <w:rFonts w:ascii="Arial" w:hAnsi="Arial" w:cs="Arial"/>
          <w:sz w:val="20"/>
          <w:szCs w:val="20"/>
        </w:rPr>
        <w:t>3</w:t>
      </w:r>
      <w:r w:rsidRPr="002B2E96">
        <w:rPr>
          <w:rFonts w:ascii="Arial" w:hAnsi="Arial" w:cs="Arial"/>
          <w:sz w:val="20"/>
          <w:szCs w:val="20"/>
        </w:rPr>
        <w:t>.</w:t>
      </w:r>
      <w:r w:rsidRPr="002B2E96">
        <w:rPr>
          <w:rFonts w:ascii="Arial" w:hAnsi="Arial" w:cs="Arial"/>
          <w:color w:val="FF0000"/>
          <w:sz w:val="20"/>
          <w:szCs w:val="20"/>
        </w:rPr>
        <w:tab/>
      </w:r>
      <w:r w:rsidRPr="002B2E96">
        <w:rPr>
          <w:rFonts w:ascii="Arial" w:hAnsi="Arial" w:cs="Arial"/>
          <w:sz w:val="20"/>
          <w:szCs w:val="20"/>
        </w:rPr>
        <w:t xml:space="preserve">W przypadku wniesienia zabezpieczenia należytego wykonania umowy w formie innej </w:t>
      </w:r>
      <w:r>
        <w:rPr>
          <w:rFonts w:ascii="Arial" w:hAnsi="Arial" w:cs="Arial"/>
          <w:sz w:val="20"/>
          <w:szCs w:val="20"/>
        </w:rPr>
        <w:br/>
      </w:r>
      <w:r w:rsidRPr="002B2E96">
        <w:rPr>
          <w:rFonts w:ascii="Arial" w:hAnsi="Arial" w:cs="Arial"/>
          <w:sz w:val="20"/>
          <w:szCs w:val="20"/>
        </w:rPr>
        <w:t xml:space="preserve">niż w pieniądzu, przed podpisaniem umowy Wykonawca jest zobowiązany przedstawić </w:t>
      </w:r>
      <w:r>
        <w:rPr>
          <w:rFonts w:ascii="Arial" w:hAnsi="Arial" w:cs="Arial"/>
          <w:sz w:val="20"/>
          <w:szCs w:val="20"/>
        </w:rPr>
        <w:br/>
      </w:r>
      <w:r w:rsidRPr="002B2E96">
        <w:rPr>
          <w:rFonts w:ascii="Arial" w:hAnsi="Arial" w:cs="Arial"/>
          <w:sz w:val="20"/>
          <w:szCs w:val="20"/>
        </w:rPr>
        <w:t>do akceptacji Zamawiającemu treść dokumentu gwarancji (bankowej lub ubezpieczeniowej) lub poręczenia.</w:t>
      </w:r>
    </w:p>
    <w:p w14:paraId="12C447D7" w14:textId="77777777" w:rsidR="00213FB2" w:rsidRPr="00F37B1C" w:rsidRDefault="00213FB2" w:rsidP="00F37B1C">
      <w:pPr>
        <w:suppressAutoHyphens/>
        <w:ind w:left="709" w:right="-567" w:hanging="709"/>
        <w:rPr>
          <w:rFonts w:ascii="Arial" w:hAnsi="Arial" w:cs="Arial"/>
          <w:b/>
          <w:sz w:val="20"/>
          <w:szCs w:val="20"/>
          <w:lang w:eastAsia="ar-SA"/>
        </w:rPr>
      </w:pPr>
      <w:r w:rsidRPr="00F37B1C">
        <w:rPr>
          <w:rFonts w:ascii="Arial" w:hAnsi="Arial" w:cs="Arial"/>
          <w:b/>
          <w:sz w:val="20"/>
          <w:szCs w:val="20"/>
          <w:lang w:eastAsia="ar-SA"/>
        </w:rPr>
        <w:t>2</w:t>
      </w:r>
      <w:r w:rsidR="00A84625" w:rsidRPr="00F37B1C">
        <w:rPr>
          <w:rFonts w:ascii="Arial" w:hAnsi="Arial" w:cs="Arial"/>
          <w:b/>
          <w:sz w:val="20"/>
          <w:szCs w:val="20"/>
          <w:lang w:eastAsia="ar-SA"/>
        </w:rPr>
        <w:t>1</w:t>
      </w:r>
      <w:r w:rsidRPr="00F37B1C">
        <w:rPr>
          <w:rFonts w:ascii="Arial" w:hAnsi="Arial" w:cs="Arial"/>
          <w:b/>
          <w:sz w:val="20"/>
          <w:szCs w:val="20"/>
          <w:lang w:eastAsia="ar-SA"/>
        </w:rPr>
        <w:t>.</w:t>
      </w:r>
      <w:r w:rsidRPr="00F37B1C">
        <w:rPr>
          <w:rFonts w:ascii="Arial" w:hAnsi="Arial" w:cs="Arial"/>
          <w:b/>
          <w:sz w:val="20"/>
          <w:szCs w:val="20"/>
          <w:lang w:eastAsia="ar-SA"/>
        </w:rPr>
        <w:tab/>
      </w:r>
      <w:r w:rsidRPr="00F37B1C">
        <w:rPr>
          <w:rFonts w:ascii="Arial" w:hAnsi="Arial" w:cs="Arial"/>
          <w:b/>
          <w:bCs/>
          <w:spacing w:val="4"/>
          <w:sz w:val="20"/>
          <w:szCs w:val="20"/>
        </w:rPr>
        <w:t>POUCZENIE O ŚRODKACH OCHRONY PRAWNEJ</w:t>
      </w:r>
    </w:p>
    <w:p w14:paraId="0F04AF18" w14:textId="4E8952EC" w:rsidR="006C58C5" w:rsidRPr="00DF0E9D" w:rsidRDefault="006C58C5" w:rsidP="006C58C5">
      <w:pPr>
        <w:ind w:left="720" w:hanging="720"/>
        <w:jc w:val="both"/>
        <w:rPr>
          <w:rFonts w:ascii="Arial" w:hAnsi="Arial" w:cs="Arial"/>
          <w:sz w:val="20"/>
          <w:szCs w:val="20"/>
        </w:rPr>
      </w:pPr>
      <w:r>
        <w:rPr>
          <w:rFonts w:ascii="Arial" w:hAnsi="Arial" w:cs="Arial"/>
          <w:spacing w:val="4"/>
          <w:sz w:val="20"/>
          <w:szCs w:val="20"/>
        </w:rPr>
        <w:t>21.1.</w:t>
      </w:r>
      <w:r>
        <w:rPr>
          <w:rFonts w:ascii="Arial" w:hAnsi="Arial" w:cs="Arial"/>
          <w:spacing w:val="4"/>
          <w:sz w:val="20"/>
          <w:szCs w:val="20"/>
        </w:rPr>
        <w:tab/>
      </w:r>
      <w:r w:rsidRPr="00DF0E9D">
        <w:rPr>
          <w:rFonts w:ascii="Arial" w:hAnsi="Arial" w:cs="Arial"/>
          <w:sz w:val="20"/>
          <w:szCs w:val="20"/>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14:paraId="41BDE7BD"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 xml:space="preserve">21.2. </w:t>
      </w:r>
      <w:r w:rsidRPr="00DF0E9D">
        <w:rPr>
          <w:rFonts w:ascii="Arial" w:hAnsi="Arial" w:cs="Arial"/>
          <w:sz w:val="20"/>
          <w:szCs w:val="20"/>
        </w:rPr>
        <w:tab/>
        <w:t>Odwołanie przysługuje wyłącznie od niezgodnej z przepisami ustawy Pzp czynności Zamawiającego podjętej w postępowaniu o udzielenie zamówienia lub zaniechania czynności, do której Zamawiający jest zobowiązany na podstawie ustawy Pzp.</w:t>
      </w:r>
    </w:p>
    <w:p w14:paraId="2D700418"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21.3.</w:t>
      </w:r>
      <w:r w:rsidRPr="00DF0E9D">
        <w:rPr>
          <w:rFonts w:ascii="Arial" w:hAnsi="Arial" w:cs="Arial"/>
          <w:sz w:val="20"/>
          <w:szCs w:val="20"/>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3D59DCAB"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21.4.</w:t>
      </w:r>
      <w:r w:rsidRPr="00DF0E9D">
        <w:rPr>
          <w:rFonts w:ascii="Arial" w:hAnsi="Arial" w:cs="Arial"/>
          <w:sz w:val="20"/>
          <w:szCs w:val="20"/>
        </w:rPr>
        <w:tab/>
        <w:t xml:space="preserve">Odwołanie wnosi się do Prezesa Izby w formie pisemnej w </w:t>
      </w:r>
      <w:r w:rsidR="0072515D" w:rsidRPr="00DF0E9D">
        <w:rPr>
          <w:rFonts w:ascii="Arial" w:hAnsi="Arial" w:cs="Arial"/>
          <w:sz w:val="20"/>
          <w:szCs w:val="20"/>
        </w:rPr>
        <w:t>postaci papierowej</w:t>
      </w:r>
      <w:r w:rsidRPr="00DF0E9D">
        <w:rPr>
          <w:rFonts w:ascii="Arial" w:hAnsi="Arial" w:cs="Arial"/>
          <w:sz w:val="20"/>
          <w:szCs w:val="20"/>
        </w:rPr>
        <w:t xml:space="preserve"> albo </w:t>
      </w:r>
      <w:r w:rsidRPr="00DF0E9D">
        <w:rPr>
          <w:rFonts w:ascii="Arial" w:hAnsi="Arial" w:cs="Arial"/>
          <w:sz w:val="20"/>
          <w:szCs w:val="20"/>
        </w:rPr>
        <w:br/>
        <w:t>w postaci elektronicznej, opatrzone odpowiednio własnoręcznym podpisem albo kwalifikowanym podpisem elektronicznym.</w:t>
      </w:r>
    </w:p>
    <w:p w14:paraId="3B735EB1"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21.5.</w:t>
      </w:r>
      <w:r w:rsidRPr="00DF0E9D">
        <w:rPr>
          <w:rFonts w:ascii="Arial" w:hAnsi="Arial" w:cs="Arial"/>
          <w:sz w:val="20"/>
          <w:szCs w:val="20"/>
        </w:rPr>
        <w:tab/>
        <w:t xml:space="preserve">Odwołujący przesyła kopię odwołania Zamawiającemu przed upływem terminu </w:t>
      </w:r>
      <w:r w:rsidRPr="00DF0E9D">
        <w:rPr>
          <w:rFonts w:ascii="Arial" w:hAnsi="Arial" w:cs="Arial"/>
          <w:sz w:val="20"/>
          <w:szCs w:val="20"/>
        </w:rPr>
        <w:br/>
        <w:t>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4048C95"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21.6.</w:t>
      </w:r>
      <w:r w:rsidRPr="00DF0E9D">
        <w:rPr>
          <w:rFonts w:ascii="Arial" w:hAnsi="Arial" w:cs="Arial"/>
          <w:sz w:val="20"/>
          <w:szCs w:val="20"/>
        </w:rPr>
        <w:tab/>
        <w:t>Terminy wniesienia odwołania:</w:t>
      </w:r>
    </w:p>
    <w:p w14:paraId="4D9219A1"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21.6.1.</w:t>
      </w:r>
      <w:r w:rsidRPr="008F1E5F">
        <w:rPr>
          <w:rFonts w:ascii="Arial" w:hAnsi="Arial" w:cs="Arial"/>
          <w:sz w:val="20"/>
          <w:szCs w:val="20"/>
        </w:rPr>
        <w:t xml:space="preserve"> </w:t>
      </w:r>
      <w:r w:rsidRPr="00DF0E9D">
        <w:rPr>
          <w:rFonts w:ascii="Arial" w:hAnsi="Arial" w:cs="Arial"/>
          <w:sz w:val="20"/>
          <w:szCs w:val="20"/>
        </w:rPr>
        <w:t xml:space="preserve">Odwołanie wnosi się w terminie 5 dni od dnia przesłania informacji o czynności Zamawiającego stanowiącej podstawę jego wniesienia – jeżeli zostały przesłane </w:t>
      </w:r>
      <w:r w:rsidRPr="00DF0E9D">
        <w:rPr>
          <w:rFonts w:ascii="Arial" w:hAnsi="Arial" w:cs="Arial"/>
          <w:sz w:val="20"/>
          <w:szCs w:val="20"/>
        </w:rPr>
        <w:br/>
        <w:t>w sposób określony w art. 180 ust. 5 ustawy Pzp zdanie drugie albo w terminie 10 dni – jeżeli zostały przesłane w inny sposób.</w:t>
      </w:r>
    </w:p>
    <w:p w14:paraId="78EE05BC"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21.6.2.</w:t>
      </w:r>
      <w:r w:rsidRPr="00DF0E9D">
        <w:rPr>
          <w:rFonts w:ascii="Arial" w:hAnsi="Arial" w:cs="Arial"/>
          <w:sz w:val="20"/>
          <w:szCs w:val="20"/>
        </w:rPr>
        <w:tab/>
        <w:t xml:space="preserve">Odwołanie wobec treści ogłoszenia o zamówieniu, a także wobec postanowień specyfikacji istotnych warunków zamówienia, wnosi się w terminie 5 dni od dnia zamieszczenia ogłoszenia w </w:t>
      </w:r>
      <w:r w:rsidR="0072515D" w:rsidRPr="00DF0E9D">
        <w:rPr>
          <w:rFonts w:ascii="Arial" w:hAnsi="Arial" w:cs="Arial"/>
          <w:sz w:val="20"/>
          <w:szCs w:val="20"/>
        </w:rPr>
        <w:t>Biuletynie</w:t>
      </w:r>
      <w:r w:rsidRPr="00DF0E9D">
        <w:rPr>
          <w:rFonts w:ascii="Arial" w:hAnsi="Arial" w:cs="Arial"/>
          <w:sz w:val="20"/>
          <w:szCs w:val="20"/>
        </w:rPr>
        <w:t xml:space="preserve"> Zamówień Publicznych lub zamieszczenia specyfikacji istotnych warunków zamówienia na stronie internetowej.</w:t>
      </w:r>
    </w:p>
    <w:p w14:paraId="5E5EEBBD"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21.6.3.</w:t>
      </w:r>
      <w:r w:rsidRPr="00DF0E9D">
        <w:rPr>
          <w:rFonts w:ascii="Arial" w:hAnsi="Arial" w:cs="Arial"/>
          <w:sz w:val="20"/>
          <w:szCs w:val="20"/>
        </w:rPr>
        <w:tab/>
        <w:t xml:space="preserve">Odwołanie wobec czynności innych niż określone w pkt. 21.6.1. i 21.6.2. wnosi </w:t>
      </w:r>
      <w:r w:rsidRPr="00DF0E9D">
        <w:rPr>
          <w:rFonts w:ascii="Arial" w:hAnsi="Arial" w:cs="Arial"/>
          <w:sz w:val="20"/>
          <w:szCs w:val="20"/>
        </w:rPr>
        <w:br/>
        <w:t>się w terminie 5 dni od dnia, w którym powzięto lub przy zachowaniu należytej staranności można było powziąć wiadomość o okolicznościach stanowiących podstawę jego wniesienia.</w:t>
      </w:r>
    </w:p>
    <w:p w14:paraId="7A86A7F8"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21.5.4.</w:t>
      </w:r>
      <w:r w:rsidRPr="00DF0E9D">
        <w:rPr>
          <w:rFonts w:ascii="Arial" w:hAnsi="Arial" w:cs="Arial"/>
          <w:sz w:val="20"/>
          <w:szCs w:val="20"/>
        </w:rPr>
        <w:tab/>
        <w:t>Jeżeli Zamawiający nie przesłał Wykonawcy zawiadomienia o wyborze oferty najkorzystniejszej odwołanie wnosi się nie później niż w terminie:</w:t>
      </w:r>
    </w:p>
    <w:p w14:paraId="1AE6CE08" w14:textId="77777777" w:rsidR="006C58C5" w:rsidRPr="00DF0E9D" w:rsidRDefault="006C58C5" w:rsidP="006C58C5">
      <w:pPr>
        <w:ind w:left="993" w:hanging="295"/>
        <w:jc w:val="both"/>
        <w:rPr>
          <w:rFonts w:ascii="Arial" w:hAnsi="Arial" w:cs="Arial"/>
          <w:sz w:val="20"/>
          <w:szCs w:val="20"/>
        </w:rPr>
      </w:pPr>
      <w:r w:rsidRPr="00DF0E9D">
        <w:rPr>
          <w:rFonts w:ascii="Arial" w:hAnsi="Arial" w:cs="Arial"/>
          <w:sz w:val="20"/>
          <w:szCs w:val="20"/>
        </w:rPr>
        <w:lastRenderedPageBreak/>
        <w:t>1)</w:t>
      </w:r>
      <w:r w:rsidRPr="00DF0E9D">
        <w:rPr>
          <w:rFonts w:ascii="Arial" w:hAnsi="Arial" w:cs="Arial"/>
          <w:sz w:val="20"/>
          <w:szCs w:val="20"/>
        </w:rPr>
        <w:tab/>
        <w:t xml:space="preserve">15 dni od dnia zamieszczenia w </w:t>
      </w:r>
      <w:r w:rsidR="0072515D" w:rsidRPr="00DF0E9D">
        <w:rPr>
          <w:rFonts w:ascii="Arial" w:hAnsi="Arial" w:cs="Arial"/>
          <w:sz w:val="20"/>
          <w:szCs w:val="20"/>
        </w:rPr>
        <w:t>Biuletynie</w:t>
      </w:r>
      <w:r w:rsidRPr="00DF0E9D">
        <w:rPr>
          <w:rFonts w:ascii="Arial" w:hAnsi="Arial" w:cs="Arial"/>
          <w:sz w:val="20"/>
          <w:szCs w:val="20"/>
        </w:rPr>
        <w:t xml:space="preserve"> Zamówień Publicznych ogłoszenia </w:t>
      </w:r>
      <w:r w:rsidRPr="00DF0E9D">
        <w:rPr>
          <w:rFonts w:ascii="Arial" w:hAnsi="Arial" w:cs="Arial"/>
          <w:sz w:val="20"/>
          <w:szCs w:val="20"/>
        </w:rPr>
        <w:br/>
        <w:t>o udzieleniu zamówienia;</w:t>
      </w:r>
    </w:p>
    <w:p w14:paraId="237AC2FA" w14:textId="77777777" w:rsidR="006C58C5" w:rsidRPr="00DF0E9D" w:rsidRDefault="006C58C5" w:rsidP="006C58C5">
      <w:pPr>
        <w:ind w:left="993" w:hanging="295"/>
        <w:jc w:val="both"/>
        <w:rPr>
          <w:rFonts w:ascii="Arial" w:hAnsi="Arial" w:cs="Arial"/>
          <w:sz w:val="20"/>
          <w:szCs w:val="20"/>
        </w:rPr>
      </w:pPr>
      <w:r w:rsidRPr="00DF0E9D">
        <w:rPr>
          <w:rFonts w:ascii="Arial" w:hAnsi="Arial" w:cs="Arial"/>
          <w:sz w:val="20"/>
          <w:szCs w:val="20"/>
        </w:rPr>
        <w:t>2)</w:t>
      </w:r>
      <w:r w:rsidRPr="00DF0E9D">
        <w:rPr>
          <w:rFonts w:ascii="Arial" w:hAnsi="Arial" w:cs="Arial"/>
          <w:sz w:val="20"/>
          <w:szCs w:val="20"/>
        </w:rPr>
        <w:tab/>
        <w:t xml:space="preserve">1 miesięcy od dnia zawarcia umowy, jeżeli Zamawiający nie zamieścił </w:t>
      </w:r>
      <w:r w:rsidRPr="00DF0E9D">
        <w:rPr>
          <w:rFonts w:ascii="Arial" w:hAnsi="Arial" w:cs="Arial"/>
          <w:sz w:val="20"/>
          <w:szCs w:val="20"/>
        </w:rPr>
        <w:br/>
        <w:t xml:space="preserve">w </w:t>
      </w:r>
      <w:r w:rsidR="0072515D" w:rsidRPr="00DF0E9D">
        <w:rPr>
          <w:rFonts w:ascii="Arial" w:hAnsi="Arial" w:cs="Arial"/>
          <w:sz w:val="20"/>
          <w:szCs w:val="20"/>
        </w:rPr>
        <w:t>Biuletynie</w:t>
      </w:r>
      <w:r w:rsidRPr="00DF0E9D">
        <w:rPr>
          <w:rFonts w:ascii="Arial" w:hAnsi="Arial" w:cs="Arial"/>
          <w:sz w:val="20"/>
          <w:szCs w:val="20"/>
        </w:rPr>
        <w:t xml:space="preserve"> Zamówień Publicznych ogłoszenia o udzieleniu zamówienia.</w:t>
      </w:r>
    </w:p>
    <w:p w14:paraId="3796C1E5"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21.6.</w:t>
      </w:r>
      <w:r w:rsidRPr="00DF0E9D">
        <w:rPr>
          <w:rFonts w:ascii="Arial" w:hAnsi="Arial" w:cs="Arial"/>
          <w:sz w:val="20"/>
          <w:szCs w:val="20"/>
        </w:rPr>
        <w:tab/>
        <w:t>Szczegółowe zasady postępowania po wniesieniu odwołania, określają stosowne przepisy Działu VI ustawy Pzp.</w:t>
      </w:r>
    </w:p>
    <w:p w14:paraId="2D993633"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21.7.</w:t>
      </w:r>
      <w:r w:rsidRPr="00DF0E9D">
        <w:rPr>
          <w:rFonts w:ascii="Arial" w:hAnsi="Arial" w:cs="Arial"/>
          <w:sz w:val="20"/>
          <w:szCs w:val="20"/>
        </w:rPr>
        <w:tab/>
        <w:t>Na orzeczenie Krajowej Izby Odwoławczej, stronom oraz uczestnikom postępowania odwoławczego przysługuje skarga do sądu.</w:t>
      </w:r>
    </w:p>
    <w:p w14:paraId="69C10B5B" w14:textId="77777777" w:rsidR="00130CEF" w:rsidRPr="00DF0E9D" w:rsidRDefault="006C58C5" w:rsidP="008177D3">
      <w:pPr>
        <w:ind w:left="720" w:hanging="720"/>
        <w:jc w:val="both"/>
        <w:rPr>
          <w:rFonts w:ascii="Arial" w:hAnsi="Arial" w:cs="Arial"/>
          <w:sz w:val="20"/>
          <w:szCs w:val="20"/>
        </w:rPr>
      </w:pPr>
      <w:r w:rsidRPr="00DF0E9D">
        <w:rPr>
          <w:rFonts w:ascii="Arial" w:hAnsi="Arial" w:cs="Arial"/>
          <w:sz w:val="20"/>
          <w:szCs w:val="20"/>
        </w:rPr>
        <w:t>21.8.</w:t>
      </w:r>
      <w:r w:rsidRPr="00DF0E9D">
        <w:rPr>
          <w:rFonts w:ascii="Arial" w:hAnsi="Arial" w:cs="Arial"/>
          <w:sz w:val="20"/>
          <w:szCs w:val="20"/>
        </w:rPr>
        <w:tab/>
        <w:t xml:space="preserve">Skargę wnosi się do sądu okręgowego właściwego dla siedziby Zamawiającego, </w:t>
      </w:r>
      <w:r w:rsidRPr="00DF0E9D">
        <w:rPr>
          <w:rFonts w:ascii="Arial" w:hAnsi="Arial" w:cs="Arial"/>
          <w:sz w:val="20"/>
          <w:szCs w:val="20"/>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t>
      </w:r>
      <w:r w:rsidRPr="00DF0E9D">
        <w:rPr>
          <w:rFonts w:ascii="Arial" w:hAnsi="Arial" w:cs="Arial"/>
          <w:sz w:val="20"/>
          <w:szCs w:val="20"/>
        </w:rPr>
        <w:br/>
        <w:t xml:space="preserve">w rozumieniu ustawy z dnia 23 listopada 2012 r. - Prawo pocztowe (Dz. U. z </w:t>
      </w:r>
      <w:r w:rsidR="00CD0094" w:rsidRPr="00DF0E9D">
        <w:rPr>
          <w:rFonts w:ascii="Arial" w:hAnsi="Arial" w:cs="Arial"/>
          <w:sz w:val="20"/>
          <w:szCs w:val="20"/>
        </w:rPr>
        <w:t>201</w:t>
      </w:r>
      <w:r w:rsidR="00C16478" w:rsidRPr="00DF0E9D">
        <w:rPr>
          <w:rFonts w:ascii="Arial" w:hAnsi="Arial" w:cs="Arial"/>
          <w:sz w:val="20"/>
          <w:szCs w:val="20"/>
        </w:rPr>
        <w:t>8</w:t>
      </w:r>
      <w:r w:rsidR="00CD0094" w:rsidRPr="00DF0E9D">
        <w:rPr>
          <w:rFonts w:ascii="Arial" w:hAnsi="Arial" w:cs="Arial"/>
          <w:sz w:val="20"/>
          <w:szCs w:val="20"/>
        </w:rPr>
        <w:t xml:space="preserve"> </w:t>
      </w:r>
      <w:r w:rsidR="00C16478" w:rsidRPr="00DF0E9D">
        <w:rPr>
          <w:rFonts w:ascii="Arial" w:hAnsi="Arial" w:cs="Arial"/>
          <w:sz w:val="20"/>
          <w:szCs w:val="20"/>
        </w:rPr>
        <w:t>r. poz. 106, 138, 650</w:t>
      </w:r>
      <w:r w:rsidRPr="00DF0E9D">
        <w:rPr>
          <w:rFonts w:ascii="Arial" w:hAnsi="Arial" w:cs="Arial"/>
          <w:sz w:val="20"/>
          <w:szCs w:val="20"/>
        </w:rPr>
        <w:t>) jest równoznaczne z jej wniesieniem.</w:t>
      </w:r>
    </w:p>
    <w:p w14:paraId="2DDD912E" w14:textId="77777777" w:rsidR="00E22820" w:rsidRPr="00F044DB" w:rsidRDefault="00E22820" w:rsidP="00E22820">
      <w:pPr>
        <w:suppressAutoHyphens/>
        <w:ind w:left="709" w:right="-567" w:hanging="709"/>
        <w:rPr>
          <w:rFonts w:ascii="Arial" w:hAnsi="Arial" w:cs="Arial"/>
          <w:b/>
          <w:sz w:val="20"/>
          <w:szCs w:val="20"/>
          <w:lang w:eastAsia="ar-SA"/>
        </w:rPr>
      </w:pPr>
      <w:r w:rsidRPr="002B2E96">
        <w:rPr>
          <w:rFonts w:ascii="Arial" w:hAnsi="Arial" w:cs="Arial"/>
          <w:b/>
          <w:sz w:val="20"/>
          <w:szCs w:val="20"/>
          <w:lang w:eastAsia="ar-SA"/>
        </w:rPr>
        <w:t>2</w:t>
      </w:r>
      <w:r>
        <w:rPr>
          <w:rFonts w:ascii="Arial" w:hAnsi="Arial" w:cs="Arial"/>
          <w:b/>
          <w:sz w:val="20"/>
          <w:szCs w:val="20"/>
          <w:lang w:eastAsia="ar-SA"/>
        </w:rPr>
        <w:t>2</w:t>
      </w:r>
      <w:r w:rsidRPr="002B2E96">
        <w:rPr>
          <w:rFonts w:ascii="Arial" w:hAnsi="Arial" w:cs="Arial"/>
          <w:b/>
          <w:sz w:val="20"/>
          <w:szCs w:val="20"/>
          <w:lang w:eastAsia="ar-SA"/>
        </w:rPr>
        <w:t>.</w:t>
      </w:r>
      <w:r w:rsidRPr="002B2E96">
        <w:rPr>
          <w:rFonts w:ascii="Arial" w:hAnsi="Arial" w:cs="Arial"/>
          <w:b/>
          <w:sz w:val="20"/>
          <w:szCs w:val="20"/>
          <w:lang w:eastAsia="ar-SA"/>
        </w:rPr>
        <w:tab/>
      </w:r>
      <w:r>
        <w:rPr>
          <w:rFonts w:ascii="Arial" w:hAnsi="Arial" w:cs="Arial"/>
          <w:b/>
          <w:sz w:val="20"/>
          <w:szCs w:val="20"/>
          <w:lang w:eastAsia="ar-SA"/>
        </w:rPr>
        <w:t>K</w:t>
      </w:r>
      <w:r w:rsidRPr="00A27254">
        <w:rPr>
          <w:rFonts w:ascii="Arial" w:hAnsi="Arial" w:cs="Arial"/>
          <w:b/>
          <w:sz w:val="20"/>
          <w:szCs w:val="20"/>
        </w:rPr>
        <w:t xml:space="preserve">LAUZULA </w:t>
      </w:r>
      <w:r>
        <w:rPr>
          <w:rFonts w:ascii="Arial" w:hAnsi="Arial" w:cs="Arial"/>
          <w:b/>
          <w:sz w:val="20"/>
          <w:szCs w:val="20"/>
        </w:rPr>
        <w:t>INFORMACYJNA</w:t>
      </w:r>
    </w:p>
    <w:p w14:paraId="28175380" w14:textId="77777777" w:rsidR="00E22820" w:rsidRPr="00BA373B" w:rsidRDefault="00E22820" w:rsidP="00E22820">
      <w:pPr>
        <w:ind w:left="705" w:hanging="705"/>
        <w:jc w:val="both"/>
        <w:rPr>
          <w:rFonts w:ascii="Arial" w:hAnsi="Arial" w:cs="Arial"/>
          <w:spacing w:val="4"/>
          <w:sz w:val="20"/>
          <w:szCs w:val="20"/>
        </w:rPr>
      </w:pPr>
      <w:r>
        <w:rPr>
          <w:rFonts w:ascii="Arial" w:hAnsi="Arial" w:cs="Arial"/>
          <w:sz w:val="20"/>
          <w:szCs w:val="20"/>
        </w:rPr>
        <w:t xml:space="preserve">22.1. </w:t>
      </w:r>
      <w:r>
        <w:rPr>
          <w:rFonts w:ascii="Arial" w:hAnsi="Arial" w:cs="Arial"/>
          <w:sz w:val="20"/>
          <w:szCs w:val="20"/>
        </w:rPr>
        <w:tab/>
      </w:r>
      <w:r w:rsidRPr="00DF0E9D">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w:t>
      </w:r>
      <w:r w:rsidR="00DC246E" w:rsidRPr="00DF0E9D">
        <w:rPr>
          <w:rFonts w:ascii="Arial" w:hAnsi="Arial" w:cs="Arial"/>
          <w:sz w:val="20"/>
          <w:szCs w:val="20"/>
        </w:rPr>
        <w:t xml:space="preserve">nie danych) (Dz. Urz. UE L 119 </w:t>
      </w:r>
      <w:r w:rsidRPr="00DF0E9D">
        <w:rPr>
          <w:rFonts w:ascii="Arial" w:hAnsi="Arial" w:cs="Arial"/>
          <w:sz w:val="20"/>
          <w:szCs w:val="20"/>
        </w:rPr>
        <w:t>z 04.05.2016, str. 1), dalej „RODO”, Zamawiający informuje, że:</w:t>
      </w:r>
      <w:r w:rsidRPr="00BA373B">
        <w:rPr>
          <w:rFonts w:ascii="Arial" w:hAnsi="Arial" w:cs="Arial"/>
          <w:spacing w:val="4"/>
          <w:sz w:val="20"/>
          <w:szCs w:val="20"/>
        </w:rPr>
        <w:t xml:space="preserve"> </w:t>
      </w:r>
    </w:p>
    <w:p w14:paraId="21EB1B69" w14:textId="77777777" w:rsidR="00E22820" w:rsidRPr="00DF0E9D" w:rsidRDefault="00E22820" w:rsidP="00E567A6">
      <w:pPr>
        <w:pStyle w:val="Akapitzlist"/>
        <w:numPr>
          <w:ilvl w:val="0"/>
          <w:numId w:val="42"/>
        </w:numPr>
        <w:spacing w:line="240" w:lineRule="auto"/>
        <w:ind w:left="993" w:hanging="284"/>
        <w:contextualSpacing/>
        <w:jc w:val="both"/>
        <w:rPr>
          <w:sz w:val="20"/>
          <w:szCs w:val="20"/>
          <w:lang w:eastAsia="pl-PL"/>
        </w:rPr>
      </w:pPr>
      <w:r w:rsidRPr="00DF0E9D">
        <w:rPr>
          <w:sz w:val="20"/>
          <w:szCs w:val="20"/>
          <w:lang w:eastAsia="pl-PL"/>
        </w:rPr>
        <w:t xml:space="preserve">administratorem Pani/Pana danych osobowych jest Ministerstwo Sprawiedliwości </w:t>
      </w:r>
      <w:r w:rsidRPr="00DF0E9D">
        <w:rPr>
          <w:sz w:val="20"/>
          <w:szCs w:val="20"/>
          <w:lang w:eastAsia="pl-PL"/>
        </w:rPr>
        <w:br/>
        <w:t>z siedzibą w Warszawie przy Al. Ujazdowskich 11, tel. (+ 48 22) 52 12 888;</w:t>
      </w:r>
    </w:p>
    <w:p w14:paraId="538750AD"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inspektorem ochrony danych osobowych w Ministerstwie Sprawiedliwości jest Pan Tomasz Osmólski e-mail: iod@ms.gov.pl, tel. (+ 48 22) 23 90 642;</w:t>
      </w:r>
    </w:p>
    <w:p w14:paraId="092EEC45"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Pani/Pana dane osobowe przetwarzane będą na podstawie art. 6 ust. 1 lit. c RODO w celu związanym z przedmiotowym postępowaniem o udzielenie zamówienia publicznego;</w:t>
      </w:r>
    </w:p>
    <w:p w14:paraId="682ACA5D"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 xml:space="preserve">odbiorcami Pani/Pana danych osobowych będą osoby lub podmioty, którym udostępniona zostanie dokumentacja postępowania w oparciu o art. 8 ustawy Pzp oraz art. 96 ust. 3 ustawy Pzp;  </w:t>
      </w:r>
    </w:p>
    <w:p w14:paraId="4CA22D92"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4BB2770"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AE4AEA9"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w odniesieniu do Pani/Pana danych osobowych decyzje nie będą podejmowane w sposób zautomatyzowany, stosowanie do art. 22 RODO;</w:t>
      </w:r>
    </w:p>
    <w:p w14:paraId="520D3AFF"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posiada Pani/Pan:</w:t>
      </w:r>
    </w:p>
    <w:p w14:paraId="609D2BEA" w14:textId="77777777" w:rsidR="00E22820" w:rsidRPr="00DF0E9D" w:rsidRDefault="00E22820" w:rsidP="00E567A6">
      <w:pPr>
        <w:pStyle w:val="Akapitzlist"/>
        <w:numPr>
          <w:ilvl w:val="0"/>
          <w:numId w:val="44"/>
        </w:numPr>
        <w:spacing w:line="240" w:lineRule="auto"/>
        <w:ind w:left="1276" w:hanging="283"/>
        <w:contextualSpacing/>
        <w:jc w:val="both"/>
        <w:rPr>
          <w:sz w:val="20"/>
          <w:szCs w:val="20"/>
          <w:lang w:eastAsia="pl-PL"/>
        </w:rPr>
      </w:pPr>
      <w:r w:rsidRPr="00DF0E9D">
        <w:rPr>
          <w:sz w:val="20"/>
          <w:szCs w:val="20"/>
          <w:lang w:eastAsia="pl-PL"/>
        </w:rPr>
        <w:t>na podstawie art. 15 RODO prawo dostępu do danych osobowych Pani/Pana dotyczących;</w:t>
      </w:r>
    </w:p>
    <w:p w14:paraId="08AAA3B3" w14:textId="77777777" w:rsidR="00E22820" w:rsidRPr="00DF0E9D" w:rsidRDefault="00E22820" w:rsidP="00E567A6">
      <w:pPr>
        <w:pStyle w:val="Akapitzlist"/>
        <w:numPr>
          <w:ilvl w:val="0"/>
          <w:numId w:val="44"/>
        </w:numPr>
        <w:spacing w:line="240" w:lineRule="auto"/>
        <w:ind w:left="1276" w:hanging="283"/>
        <w:contextualSpacing/>
        <w:jc w:val="both"/>
        <w:rPr>
          <w:sz w:val="20"/>
          <w:szCs w:val="20"/>
          <w:lang w:eastAsia="pl-PL"/>
        </w:rPr>
      </w:pPr>
      <w:r w:rsidRPr="00DF0E9D">
        <w:rPr>
          <w:sz w:val="20"/>
          <w:szCs w:val="20"/>
          <w:lang w:eastAsia="pl-PL"/>
        </w:rPr>
        <w:t>na podstawie art. 16 RODO prawo do sprostowania Pani/Pana danych osobowych</w:t>
      </w:r>
      <w:r w:rsidRPr="00DF0E9D">
        <w:rPr>
          <w:sz w:val="20"/>
          <w:szCs w:val="20"/>
          <w:lang w:eastAsia="pl-PL"/>
        </w:rPr>
        <w:footnoteReference w:id="1"/>
      </w:r>
      <w:r w:rsidRPr="00DF0E9D">
        <w:rPr>
          <w:sz w:val="20"/>
          <w:szCs w:val="20"/>
          <w:lang w:eastAsia="pl-PL"/>
        </w:rPr>
        <w:t>;</w:t>
      </w:r>
    </w:p>
    <w:p w14:paraId="1556CEE4" w14:textId="77777777" w:rsidR="00E22820" w:rsidRPr="00DF0E9D" w:rsidRDefault="00E22820" w:rsidP="00E567A6">
      <w:pPr>
        <w:pStyle w:val="Akapitzlist"/>
        <w:numPr>
          <w:ilvl w:val="0"/>
          <w:numId w:val="44"/>
        </w:numPr>
        <w:spacing w:line="240" w:lineRule="auto"/>
        <w:ind w:left="1276" w:hanging="283"/>
        <w:contextualSpacing/>
        <w:jc w:val="both"/>
        <w:rPr>
          <w:sz w:val="20"/>
          <w:szCs w:val="20"/>
          <w:lang w:eastAsia="pl-PL"/>
        </w:rPr>
      </w:pPr>
      <w:r w:rsidRPr="00DF0E9D">
        <w:rPr>
          <w:sz w:val="20"/>
          <w:szCs w:val="20"/>
          <w:lang w:eastAsia="pl-PL"/>
        </w:rPr>
        <w:t>na podstawie art. 18 RODO prawo żądania od administratora ograniczenia przetwarzania danych osobowych z zastrzeżeniem przypadków, o których mowa w art. 18 ust. 2 RODO</w:t>
      </w:r>
      <w:r w:rsidRPr="00DF0E9D">
        <w:rPr>
          <w:sz w:val="20"/>
          <w:szCs w:val="20"/>
          <w:lang w:eastAsia="pl-PL"/>
        </w:rPr>
        <w:footnoteReference w:id="2"/>
      </w:r>
      <w:r w:rsidRPr="00DF0E9D">
        <w:rPr>
          <w:sz w:val="20"/>
          <w:szCs w:val="20"/>
          <w:lang w:eastAsia="pl-PL"/>
        </w:rPr>
        <w:t xml:space="preserve">;  </w:t>
      </w:r>
    </w:p>
    <w:p w14:paraId="3E4BB188" w14:textId="77777777" w:rsidR="00E22820" w:rsidRPr="00DF0E9D" w:rsidRDefault="00E22820" w:rsidP="00E567A6">
      <w:pPr>
        <w:pStyle w:val="Akapitzlist"/>
        <w:numPr>
          <w:ilvl w:val="0"/>
          <w:numId w:val="44"/>
        </w:numPr>
        <w:spacing w:line="240" w:lineRule="auto"/>
        <w:ind w:left="1276" w:hanging="283"/>
        <w:contextualSpacing/>
        <w:jc w:val="both"/>
        <w:rPr>
          <w:sz w:val="20"/>
          <w:szCs w:val="20"/>
          <w:lang w:eastAsia="pl-PL"/>
        </w:rPr>
      </w:pPr>
      <w:r w:rsidRPr="00DF0E9D">
        <w:rPr>
          <w:sz w:val="20"/>
          <w:szCs w:val="20"/>
          <w:lang w:eastAsia="pl-PL"/>
        </w:rPr>
        <w:t>prawo do wniesienia skargi do Prezesa Urzędu Ochrony Danych Osobowych, gdy uzna Pani/Pan, że przetwarzanie danych osobowych Pani/Pana dotyczących narusza przepisy RODO;</w:t>
      </w:r>
    </w:p>
    <w:p w14:paraId="78E68ACA"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nie przysługuje Pani/Panu:</w:t>
      </w:r>
    </w:p>
    <w:p w14:paraId="3F676629" w14:textId="77777777" w:rsidR="00E22820" w:rsidRPr="00DF0E9D" w:rsidRDefault="00E22820" w:rsidP="00E567A6">
      <w:pPr>
        <w:pStyle w:val="Akapitzlist"/>
        <w:numPr>
          <w:ilvl w:val="0"/>
          <w:numId w:val="45"/>
        </w:numPr>
        <w:spacing w:line="240" w:lineRule="auto"/>
        <w:ind w:left="1276" w:hanging="283"/>
        <w:contextualSpacing/>
        <w:jc w:val="both"/>
        <w:rPr>
          <w:sz w:val="20"/>
          <w:szCs w:val="20"/>
          <w:lang w:eastAsia="pl-PL"/>
        </w:rPr>
      </w:pPr>
      <w:r w:rsidRPr="00DF0E9D">
        <w:rPr>
          <w:sz w:val="20"/>
          <w:szCs w:val="20"/>
          <w:lang w:eastAsia="pl-PL"/>
        </w:rPr>
        <w:t>w związku z art. 17 ust. 3 lit. b, d lub e RODO prawo do usunięcia danych osobowych;</w:t>
      </w:r>
    </w:p>
    <w:p w14:paraId="7CC7199E" w14:textId="77777777" w:rsidR="00E22820" w:rsidRPr="00DF0E9D" w:rsidRDefault="00E22820" w:rsidP="00E567A6">
      <w:pPr>
        <w:pStyle w:val="Akapitzlist"/>
        <w:numPr>
          <w:ilvl w:val="0"/>
          <w:numId w:val="45"/>
        </w:numPr>
        <w:spacing w:line="240" w:lineRule="auto"/>
        <w:ind w:left="1276" w:hanging="283"/>
        <w:contextualSpacing/>
        <w:jc w:val="both"/>
        <w:rPr>
          <w:sz w:val="20"/>
          <w:szCs w:val="20"/>
          <w:lang w:eastAsia="pl-PL"/>
        </w:rPr>
      </w:pPr>
      <w:r w:rsidRPr="00DF0E9D">
        <w:rPr>
          <w:sz w:val="20"/>
          <w:szCs w:val="20"/>
          <w:lang w:eastAsia="pl-PL"/>
        </w:rPr>
        <w:t>prawo do przenoszenia danych osobowych, o którym mowa w art. 20 RODO;</w:t>
      </w:r>
    </w:p>
    <w:p w14:paraId="7D2EC3B9" w14:textId="77777777" w:rsidR="00E22820" w:rsidRPr="00DF0E9D" w:rsidRDefault="00E22820" w:rsidP="00E567A6">
      <w:pPr>
        <w:pStyle w:val="Akapitzlist"/>
        <w:numPr>
          <w:ilvl w:val="0"/>
          <w:numId w:val="45"/>
        </w:numPr>
        <w:spacing w:line="240" w:lineRule="auto"/>
        <w:ind w:left="1276" w:hanging="283"/>
        <w:contextualSpacing/>
        <w:jc w:val="both"/>
        <w:rPr>
          <w:sz w:val="20"/>
          <w:szCs w:val="20"/>
          <w:lang w:eastAsia="pl-PL"/>
        </w:rPr>
      </w:pPr>
      <w:r w:rsidRPr="00DF0E9D">
        <w:rPr>
          <w:sz w:val="20"/>
          <w:szCs w:val="20"/>
          <w:lang w:eastAsia="pl-PL"/>
        </w:rPr>
        <w:lastRenderedPageBreak/>
        <w:t xml:space="preserve">na podstawie art. 21 RODO prawo sprzeciwu, wobec przetwarzania danych osobowych, gdyż podstawą prawną przetwarzania Pani/Pana danych osobowych jest art. 6 ust. 1 lit. c RODO. </w:t>
      </w:r>
    </w:p>
    <w:p w14:paraId="06177DD5" w14:textId="77777777" w:rsidR="00B9467B" w:rsidRPr="00BA373B" w:rsidRDefault="00E22820" w:rsidP="00BA373B">
      <w:pPr>
        <w:suppressAutoHyphens/>
        <w:ind w:left="709" w:right="-567" w:hanging="709"/>
        <w:jc w:val="both"/>
        <w:rPr>
          <w:rFonts w:ascii="Arial" w:hAnsi="Arial" w:cs="Arial"/>
          <w:spacing w:val="4"/>
          <w:sz w:val="20"/>
          <w:szCs w:val="20"/>
        </w:rPr>
      </w:pPr>
      <w:r w:rsidRPr="00BA373B">
        <w:rPr>
          <w:rFonts w:ascii="Arial" w:hAnsi="Arial" w:cs="Arial"/>
          <w:spacing w:val="4"/>
          <w:sz w:val="20"/>
          <w:szCs w:val="20"/>
        </w:rPr>
        <w:t>22.2.</w:t>
      </w:r>
      <w:r w:rsidRPr="00BA373B">
        <w:rPr>
          <w:rFonts w:ascii="Arial" w:hAnsi="Arial" w:cs="Arial"/>
          <w:spacing w:val="4"/>
          <w:sz w:val="20"/>
          <w:szCs w:val="20"/>
        </w:rPr>
        <w:tab/>
      </w:r>
      <w:r w:rsidRPr="00DF0E9D">
        <w:rPr>
          <w:rFonts w:ascii="Arial" w:hAnsi="Arial" w:cs="Arial"/>
          <w:sz w:val="20"/>
          <w:szCs w:val="20"/>
        </w:rPr>
        <w:t>Zamawiający przypomina, iż Wykonawca powinien wypełnić obowiązki informacyjne przewidziane w art. 13 lub 14 RODO wobec osób fizycznych, od których dane osobowe bezpośrednio lub pośrednio pozyskał w celu ubiegania się o udzielenie zamówienia publicznego w p</w:t>
      </w:r>
      <w:r w:rsidR="00BA373B" w:rsidRPr="00DF0E9D">
        <w:rPr>
          <w:rFonts w:ascii="Arial" w:hAnsi="Arial" w:cs="Arial"/>
          <w:sz w:val="20"/>
          <w:szCs w:val="20"/>
        </w:rPr>
        <w:t>rzedmiotowym postępowani</w:t>
      </w:r>
      <w:r w:rsidR="00672164" w:rsidRPr="00DF0E9D">
        <w:rPr>
          <w:rFonts w:ascii="Arial" w:hAnsi="Arial" w:cs="Arial"/>
          <w:sz w:val="20"/>
          <w:szCs w:val="20"/>
        </w:rPr>
        <w:t>u.</w:t>
      </w:r>
    </w:p>
    <w:p w14:paraId="4E42FDF7" w14:textId="77777777" w:rsidR="005438EA" w:rsidRDefault="005438EA" w:rsidP="00F37B1C">
      <w:pPr>
        <w:pStyle w:val="Nagwek6"/>
        <w:spacing w:before="0"/>
        <w:rPr>
          <w:sz w:val="20"/>
          <w:szCs w:val="20"/>
        </w:rPr>
      </w:pPr>
    </w:p>
    <w:p w14:paraId="47E82BE5" w14:textId="09F2EE04" w:rsidR="00BE245A" w:rsidRPr="006F2B9D" w:rsidRDefault="00FB2C8A" w:rsidP="006F2B9D">
      <w:pPr>
        <w:spacing w:after="160" w:line="259" w:lineRule="auto"/>
        <w:rPr>
          <w:rFonts w:ascii="Arial" w:hAnsi="Arial" w:cs="Arial"/>
          <w:b/>
          <w:bCs/>
          <w:sz w:val="20"/>
          <w:szCs w:val="20"/>
        </w:rPr>
      </w:pPr>
      <w:r>
        <w:rPr>
          <w:sz w:val="20"/>
          <w:szCs w:val="20"/>
        </w:rPr>
        <w:br w:type="page"/>
      </w:r>
    </w:p>
    <w:tbl>
      <w:tblPr>
        <w:tblpPr w:leftFromText="141" w:rightFromText="141" w:vertAnchor="page" w:horzAnchor="margin" w:tblpY="3118"/>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E245A" w:rsidRPr="00F37B1C" w14:paraId="510F0303" w14:textId="77777777" w:rsidTr="006F2B9D">
        <w:trPr>
          <w:trHeight w:val="1402"/>
        </w:trPr>
        <w:tc>
          <w:tcPr>
            <w:tcW w:w="3119" w:type="dxa"/>
            <w:tcBorders>
              <w:top w:val="single" w:sz="4" w:space="0" w:color="auto"/>
              <w:left w:val="single" w:sz="4" w:space="0" w:color="auto"/>
              <w:bottom w:val="single" w:sz="4" w:space="0" w:color="auto"/>
              <w:right w:val="nil"/>
            </w:tcBorders>
            <w:vAlign w:val="bottom"/>
          </w:tcPr>
          <w:p w14:paraId="30E8BB0C" w14:textId="77777777" w:rsidR="00E142B2" w:rsidRPr="00F37B1C" w:rsidRDefault="00E142B2" w:rsidP="006F2B9D">
            <w:pPr>
              <w:jc w:val="center"/>
              <w:rPr>
                <w:rFonts w:ascii="Arial" w:hAnsi="Arial" w:cs="Arial"/>
                <w:i/>
                <w:iCs/>
                <w:sz w:val="20"/>
                <w:szCs w:val="20"/>
              </w:rPr>
            </w:pPr>
          </w:p>
          <w:p w14:paraId="6B5C8071" w14:textId="77777777" w:rsidR="00E142B2" w:rsidRPr="00F37B1C" w:rsidRDefault="00E142B2" w:rsidP="006F2B9D">
            <w:pPr>
              <w:jc w:val="center"/>
              <w:rPr>
                <w:rFonts w:ascii="Arial" w:hAnsi="Arial" w:cs="Arial"/>
                <w:i/>
                <w:iCs/>
                <w:sz w:val="20"/>
                <w:szCs w:val="20"/>
              </w:rPr>
            </w:pPr>
          </w:p>
          <w:p w14:paraId="56B85B05" w14:textId="77777777" w:rsidR="00E142B2" w:rsidRPr="00F37B1C" w:rsidRDefault="00E142B2" w:rsidP="006F2B9D">
            <w:pPr>
              <w:jc w:val="center"/>
              <w:rPr>
                <w:rFonts w:ascii="Arial" w:hAnsi="Arial" w:cs="Arial"/>
                <w:i/>
                <w:iCs/>
                <w:sz w:val="20"/>
                <w:szCs w:val="20"/>
              </w:rPr>
            </w:pPr>
          </w:p>
          <w:p w14:paraId="7988C546" w14:textId="77777777" w:rsidR="00BE245A" w:rsidRPr="00F37B1C" w:rsidRDefault="00BE245A" w:rsidP="006F2B9D">
            <w:pPr>
              <w:jc w:val="center"/>
              <w:rPr>
                <w:rFonts w:ascii="Arial" w:hAnsi="Arial" w:cs="Arial"/>
                <w:i/>
                <w:iCs/>
                <w:sz w:val="20"/>
                <w:szCs w:val="20"/>
              </w:rPr>
            </w:pPr>
            <w:r w:rsidRPr="00F37B1C">
              <w:rPr>
                <w:rFonts w:ascii="Arial" w:hAnsi="Arial" w:cs="Arial"/>
                <w:i/>
                <w:iCs/>
                <w:sz w:val="20"/>
                <w:szCs w:val="20"/>
              </w:rPr>
              <w:t>(nazwa Wykonawcy/Wykonawców)</w:t>
            </w:r>
          </w:p>
        </w:tc>
        <w:tc>
          <w:tcPr>
            <w:tcW w:w="6071" w:type="dxa"/>
            <w:tcBorders>
              <w:top w:val="single" w:sz="4" w:space="0" w:color="auto"/>
              <w:left w:val="single" w:sz="4" w:space="0" w:color="auto"/>
              <w:bottom w:val="single" w:sz="4" w:space="0" w:color="auto"/>
            </w:tcBorders>
            <w:shd w:val="clear" w:color="auto" w:fill="D9D9D9" w:themeFill="background1" w:themeFillShade="D9"/>
            <w:vAlign w:val="center"/>
          </w:tcPr>
          <w:p w14:paraId="0F05154E" w14:textId="77777777" w:rsidR="00BE245A" w:rsidRPr="00F37B1C" w:rsidRDefault="00BE245A" w:rsidP="006F2B9D">
            <w:pPr>
              <w:pStyle w:val="Nagwek6"/>
              <w:spacing w:before="0"/>
              <w:rPr>
                <w:spacing w:val="30"/>
                <w:sz w:val="20"/>
                <w:szCs w:val="20"/>
              </w:rPr>
            </w:pPr>
            <w:r w:rsidRPr="00F37B1C">
              <w:rPr>
                <w:spacing w:val="30"/>
                <w:sz w:val="20"/>
                <w:szCs w:val="20"/>
              </w:rPr>
              <w:t>OFERTA</w:t>
            </w:r>
          </w:p>
        </w:tc>
      </w:tr>
    </w:tbl>
    <w:p w14:paraId="5DDEC2CA" w14:textId="7D1EE0BD" w:rsidR="006F2B9D" w:rsidRPr="00F37B1C" w:rsidRDefault="006F2B9D" w:rsidP="009605A3">
      <w:pPr>
        <w:pStyle w:val="Nagwek6"/>
        <w:spacing w:before="0"/>
        <w:contextualSpacing/>
        <w:rPr>
          <w:sz w:val="20"/>
          <w:szCs w:val="20"/>
        </w:rPr>
      </w:pPr>
      <w:r w:rsidRPr="00F37B1C">
        <w:rPr>
          <w:sz w:val="20"/>
          <w:szCs w:val="20"/>
        </w:rPr>
        <w:t>Rozdział 2</w:t>
      </w:r>
    </w:p>
    <w:p w14:paraId="45E3AE80" w14:textId="77777777" w:rsidR="006F2B9D" w:rsidRPr="00F37B1C" w:rsidRDefault="006F2B9D" w:rsidP="009605A3">
      <w:pPr>
        <w:contextualSpacing/>
        <w:jc w:val="center"/>
        <w:outlineLvl w:val="0"/>
        <w:rPr>
          <w:rFonts w:ascii="Arial" w:hAnsi="Arial" w:cs="Arial"/>
          <w:b/>
          <w:bCs/>
          <w:sz w:val="20"/>
          <w:szCs w:val="20"/>
        </w:rPr>
      </w:pPr>
    </w:p>
    <w:p w14:paraId="4AAA4CA6" w14:textId="77777777" w:rsidR="006F2B9D" w:rsidRPr="00F37B1C" w:rsidRDefault="006F2B9D" w:rsidP="009605A3">
      <w:pPr>
        <w:contextualSpacing/>
        <w:jc w:val="center"/>
        <w:outlineLvl w:val="0"/>
        <w:rPr>
          <w:rFonts w:ascii="Arial" w:hAnsi="Arial" w:cs="Arial"/>
          <w:b/>
          <w:bCs/>
          <w:sz w:val="20"/>
          <w:szCs w:val="20"/>
        </w:rPr>
      </w:pPr>
      <w:r w:rsidRPr="00F37B1C">
        <w:rPr>
          <w:rFonts w:ascii="Arial" w:hAnsi="Arial" w:cs="Arial"/>
          <w:b/>
          <w:bCs/>
          <w:sz w:val="20"/>
          <w:szCs w:val="20"/>
        </w:rPr>
        <w:t>Formularz Oferty</w:t>
      </w:r>
    </w:p>
    <w:p w14:paraId="024B6895" w14:textId="77777777" w:rsidR="006F2B9D" w:rsidRPr="00F37B1C" w:rsidRDefault="006F2B9D" w:rsidP="009605A3">
      <w:pPr>
        <w:contextualSpacing/>
        <w:jc w:val="center"/>
        <w:outlineLvl w:val="0"/>
        <w:rPr>
          <w:rFonts w:ascii="Arial" w:hAnsi="Arial" w:cs="Arial"/>
          <w:b/>
          <w:bCs/>
          <w:sz w:val="20"/>
          <w:szCs w:val="20"/>
        </w:rPr>
      </w:pPr>
    </w:p>
    <w:p w14:paraId="1B359F1C" w14:textId="5D26264E" w:rsidR="006F2B9D" w:rsidRDefault="006F2B9D" w:rsidP="009605A3">
      <w:pPr>
        <w:contextualSpacing/>
        <w:jc w:val="center"/>
        <w:outlineLvl w:val="0"/>
        <w:rPr>
          <w:rFonts w:ascii="Arial" w:hAnsi="Arial" w:cs="Arial"/>
          <w:b/>
          <w:bCs/>
          <w:sz w:val="20"/>
          <w:szCs w:val="20"/>
        </w:rPr>
      </w:pPr>
      <w:r w:rsidRPr="00F37B1C">
        <w:rPr>
          <w:rFonts w:ascii="Arial" w:hAnsi="Arial" w:cs="Arial"/>
          <w:b/>
          <w:bCs/>
          <w:sz w:val="20"/>
          <w:szCs w:val="20"/>
        </w:rPr>
        <w:t>i Formularze załączników do Oferty</w:t>
      </w:r>
    </w:p>
    <w:p w14:paraId="1B987463" w14:textId="77777777" w:rsidR="006F2B9D" w:rsidRPr="006F2B9D" w:rsidRDefault="006F2B9D" w:rsidP="009605A3">
      <w:pPr>
        <w:contextualSpacing/>
        <w:jc w:val="center"/>
        <w:outlineLvl w:val="0"/>
        <w:rPr>
          <w:rFonts w:ascii="Arial" w:hAnsi="Arial" w:cs="Arial"/>
          <w:b/>
          <w:bCs/>
          <w:sz w:val="20"/>
          <w:szCs w:val="20"/>
        </w:rPr>
      </w:pPr>
    </w:p>
    <w:p w14:paraId="6902C95B" w14:textId="009FF2FB" w:rsidR="006F2B9D" w:rsidRDefault="006F2B9D" w:rsidP="009605A3">
      <w:pPr>
        <w:pStyle w:val="Zwykytekst"/>
        <w:tabs>
          <w:tab w:val="left" w:pos="5529"/>
          <w:tab w:val="left" w:leader="dot" w:pos="9360"/>
        </w:tabs>
        <w:ind w:right="23"/>
        <w:contextualSpacing/>
        <w:rPr>
          <w:rFonts w:ascii="Arial" w:hAnsi="Arial" w:cs="Arial"/>
          <w:b/>
          <w:bCs/>
        </w:rPr>
      </w:pPr>
    </w:p>
    <w:p w14:paraId="47F37457" w14:textId="2AF3966E" w:rsidR="00BE245A" w:rsidRPr="00F37B1C" w:rsidRDefault="006F2B9D" w:rsidP="009605A3">
      <w:pPr>
        <w:pStyle w:val="Zwykytekst"/>
        <w:tabs>
          <w:tab w:val="left" w:pos="5529"/>
          <w:tab w:val="left" w:leader="dot" w:pos="9360"/>
        </w:tabs>
        <w:ind w:right="23"/>
        <w:contextualSpacing/>
        <w:rPr>
          <w:rFonts w:ascii="Arial" w:hAnsi="Arial" w:cs="Arial"/>
          <w:b/>
          <w:bCs/>
        </w:rPr>
      </w:pPr>
      <w:r>
        <w:rPr>
          <w:rFonts w:ascii="Arial" w:hAnsi="Arial" w:cs="Arial"/>
          <w:b/>
          <w:bCs/>
        </w:rPr>
        <w:tab/>
      </w:r>
      <w:r w:rsidR="00BE245A" w:rsidRPr="00F37B1C">
        <w:rPr>
          <w:rFonts w:ascii="Arial" w:hAnsi="Arial" w:cs="Arial"/>
          <w:b/>
          <w:bCs/>
        </w:rPr>
        <w:t>Do</w:t>
      </w:r>
    </w:p>
    <w:p w14:paraId="61C2F6CF" w14:textId="77777777" w:rsidR="00CF3868" w:rsidRPr="00F37B1C" w:rsidRDefault="00CF3868" w:rsidP="009605A3">
      <w:pPr>
        <w:ind w:left="5491" w:firstLine="33"/>
        <w:contextualSpacing/>
        <w:jc w:val="both"/>
        <w:rPr>
          <w:rFonts w:ascii="Arial" w:hAnsi="Arial" w:cs="Arial"/>
          <w:b/>
          <w:sz w:val="20"/>
          <w:szCs w:val="20"/>
        </w:rPr>
      </w:pPr>
      <w:r w:rsidRPr="00F37B1C">
        <w:rPr>
          <w:rFonts w:ascii="Arial" w:hAnsi="Arial" w:cs="Arial"/>
          <w:b/>
          <w:sz w:val="20"/>
          <w:szCs w:val="20"/>
        </w:rPr>
        <w:t xml:space="preserve">Ministerstwa Sprawiedliwości </w:t>
      </w:r>
    </w:p>
    <w:p w14:paraId="0F834ECD" w14:textId="77777777" w:rsidR="00CF3868" w:rsidRPr="00F37B1C" w:rsidRDefault="00CF3868" w:rsidP="009605A3">
      <w:pPr>
        <w:ind w:left="5491" w:firstLine="33"/>
        <w:contextualSpacing/>
        <w:jc w:val="both"/>
        <w:rPr>
          <w:rFonts w:ascii="Arial" w:hAnsi="Arial" w:cs="Arial"/>
          <w:b/>
          <w:sz w:val="20"/>
          <w:szCs w:val="20"/>
        </w:rPr>
      </w:pPr>
      <w:r w:rsidRPr="00F37B1C">
        <w:rPr>
          <w:rFonts w:ascii="Arial" w:hAnsi="Arial" w:cs="Arial"/>
          <w:b/>
          <w:sz w:val="20"/>
          <w:szCs w:val="20"/>
        </w:rPr>
        <w:t>Al. Ujazdowskie 11</w:t>
      </w:r>
    </w:p>
    <w:p w14:paraId="3B72BBA8" w14:textId="77777777" w:rsidR="00CF3868" w:rsidRPr="00F37B1C" w:rsidRDefault="00CF3868" w:rsidP="009605A3">
      <w:pPr>
        <w:ind w:left="5491" w:firstLine="33"/>
        <w:contextualSpacing/>
        <w:jc w:val="both"/>
        <w:rPr>
          <w:rFonts w:ascii="Arial" w:hAnsi="Arial" w:cs="Arial"/>
          <w:b/>
          <w:sz w:val="20"/>
          <w:szCs w:val="20"/>
        </w:rPr>
      </w:pPr>
      <w:r w:rsidRPr="00F37B1C">
        <w:rPr>
          <w:rFonts w:ascii="Arial" w:hAnsi="Arial" w:cs="Arial"/>
          <w:b/>
          <w:sz w:val="20"/>
          <w:szCs w:val="20"/>
        </w:rPr>
        <w:t>00-567 Warszawa</w:t>
      </w:r>
    </w:p>
    <w:p w14:paraId="3B95E3D0" w14:textId="77777777" w:rsidR="00CF3868" w:rsidRPr="00F37B1C" w:rsidRDefault="00CF3868" w:rsidP="009605A3">
      <w:pPr>
        <w:ind w:left="3870" w:firstLine="33"/>
        <w:contextualSpacing/>
        <w:jc w:val="both"/>
        <w:rPr>
          <w:rFonts w:ascii="Arial" w:hAnsi="Arial" w:cs="Arial"/>
          <w:b/>
          <w:sz w:val="20"/>
          <w:szCs w:val="20"/>
        </w:rPr>
      </w:pPr>
    </w:p>
    <w:p w14:paraId="00517CDB" w14:textId="77777777" w:rsidR="007719A7" w:rsidRPr="00F37B1C" w:rsidRDefault="007719A7" w:rsidP="009605A3">
      <w:pPr>
        <w:pStyle w:val="Zwykytekst1"/>
        <w:tabs>
          <w:tab w:val="left" w:leader="dot" w:pos="9360"/>
        </w:tabs>
        <w:contextualSpacing/>
        <w:jc w:val="both"/>
        <w:rPr>
          <w:rFonts w:ascii="Arial" w:hAnsi="Arial" w:cs="Arial"/>
          <w:b/>
        </w:rPr>
      </w:pPr>
      <w:r w:rsidRPr="00F37B1C">
        <w:rPr>
          <w:rFonts w:ascii="Arial" w:hAnsi="Arial" w:cs="Arial"/>
          <w:b/>
        </w:rPr>
        <w:t xml:space="preserve">Nawiązując do ogłoszenia o zamówieniu w postępowaniu o udzielenie zamówienia publicznego prowadzonym w trybie przetargu nieograniczonego na: </w:t>
      </w:r>
    </w:p>
    <w:p w14:paraId="512F8C50" w14:textId="77777777" w:rsidR="00B41ABC" w:rsidRDefault="00B41ABC" w:rsidP="009605A3">
      <w:pPr>
        <w:contextualSpacing/>
        <w:jc w:val="both"/>
        <w:rPr>
          <w:rFonts w:ascii="Arial" w:hAnsi="Arial" w:cs="Arial"/>
          <w:spacing w:val="-2"/>
          <w:sz w:val="20"/>
          <w:szCs w:val="20"/>
        </w:rPr>
      </w:pPr>
    </w:p>
    <w:p w14:paraId="76BC8F58" w14:textId="6F718522" w:rsidR="00C44493" w:rsidRPr="00121079" w:rsidRDefault="00EE36D5" w:rsidP="00121079">
      <w:pPr>
        <w:outlineLvl w:val="0"/>
        <w:rPr>
          <w:rFonts w:ascii="Arial" w:hAnsi="Arial" w:cs="Arial"/>
          <w:b/>
          <w:sz w:val="20"/>
          <w:szCs w:val="20"/>
          <w:lang w:eastAsia="ar-SA"/>
        </w:rPr>
      </w:pPr>
      <w:r w:rsidRPr="00EE36D5">
        <w:rPr>
          <w:rFonts w:ascii="Arial" w:hAnsi="Arial" w:cs="Arial"/>
          <w:b/>
          <w:sz w:val="20"/>
          <w:szCs w:val="20"/>
        </w:rPr>
        <w:t>Usługę wsparcia i modyfikacji dla ST KRK</w:t>
      </w:r>
    </w:p>
    <w:p w14:paraId="3E35432C" w14:textId="77777777" w:rsidR="00B41ABC" w:rsidRDefault="00B41ABC" w:rsidP="009605A3">
      <w:pPr>
        <w:contextualSpacing/>
        <w:jc w:val="both"/>
        <w:rPr>
          <w:rFonts w:ascii="Arial" w:hAnsi="Arial" w:cs="Arial"/>
          <w:spacing w:val="-2"/>
          <w:sz w:val="20"/>
          <w:szCs w:val="20"/>
        </w:rPr>
      </w:pPr>
    </w:p>
    <w:p w14:paraId="1C5EC0E2" w14:textId="1350A87C" w:rsidR="007719A7" w:rsidRPr="00F37B1C" w:rsidRDefault="00C84F3A" w:rsidP="009605A3">
      <w:pPr>
        <w:contextualSpacing/>
        <w:jc w:val="both"/>
        <w:rPr>
          <w:rFonts w:ascii="Arial" w:hAnsi="Arial" w:cs="Arial"/>
          <w:b/>
          <w:spacing w:val="-2"/>
          <w:sz w:val="20"/>
          <w:szCs w:val="20"/>
        </w:rPr>
      </w:pPr>
      <w:r>
        <w:rPr>
          <w:rFonts w:ascii="Arial" w:hAnsi="Arial" w:cs="Arial"/>
          <w:spacing w:val="-2"/>
          <w:sz w:val="20"/>
          <w:szCs w:val="20"/>
        </w:rPr>
        <w:t>z</w:t>
      </w:r>
      <w:r w:rsidR="00A84625" w:rsidRPr="00B64415">
        <w:rPr>
          <w:rFonts w:ascii="Arial" w:hAnsi="Arial" w:cs="Arial"/>
          <w:spacing w:val="-2"/>
          <w:sz w:val="20"/>
          <w:szCs w:val="20"/>
        </w:rPr>
        <w:t>nak</w:t>
      </w:r>
      <w:r w:rsidR="002639A4" w:rsidRPr="00B64415">
        <w:rPr>
          <w:rFonts w:ascii="Arial" w:hAnsi="Arial" w:cs="Arial"/>
          <w:spacing w:val="-2"/>
          <w:sz w:val="20"/>
          <w:szCs w:val="20"/>
        </w:rPr>
        <w:t xml:space="preserve"> sprawy</w:t>
      </w:r>
      <w:r w:rsidR="007719A7" w:rsidRPr="00B64415">
        <w:rPr>
          <w:rFonts w:ascii="Arial" w:hAnsi="Arial" w:cs="Arial"/>
          <w:spacing w:val="-2"/>
          <w:sz w:val="20"/>
          <w:szCs w:val="20"/>
        </w:rPr>
        <w:t xml:space="preserve">: </w:t>
      </w:r>
      <w:r w:rsidR="00A31E52">
        <w:rPr>
          <w:rFonts w:ascii="Arial" w:hAnsi="Arial" w:cs="Arial"/>
          <w:spacing w:val="-2"/>
          <w:sz w:val="20"/>
          <w:szCs w:val="20"/>
        </w:rPr>
        <w:t>B</w:t>
      </w:r>
      <w:r w:rsidR="006857EB">
        <w:rPr>
          <w:rFonts w:ascii="Arial" w:hAnsi="Arial" w:cs="Arial"/>
          <w:spacing w:val="-2"/>
          <w:sz w:val="20"/>
          <w:szCs w:val="20"/>
        </w:rPr>
        <w:t>F-II.3710.</w:t>
      </w:r>
      <w:r w:rsidR="00EE36D5">
        <w:rPr>
          <w:rFonts w:ascii="Arial" w:hAnsi="Arial" w:cs="Arial"/>
          <w:spacing w:val="-2"/>
          <w:sz w:val="20"/>
          <w:szCs w:val="20"/>
        </w:rPr>
        <w:t>77</w:t>
      </w:r>
      <w:r w:rsidR="00427BD7">
        <w:rPr>
          <w:rFonts w:ascii="Arial" w:hAnsi="Arial" w:cs="Arial"/>
          <w:spacing w:val="-2"/>
          <w:sz w:val="20"/>
          <w:szCs w:val="20"/>
        </w:rPr>
        <w:t>.20</w:t>
      </w:r>
      <w:r w:rsidR="00EE5183">
        <w:rPr>
          <w:rFonts w:ascii="Arial" w:hAnsi="Arial" w:cs="Arial"/>
          <w:spacing w:val="-2"/>
          <w:sz w:val="20"/>
          <w:szCs w:val="20"/>
        </w:rPr>
        <w:t>20</w:t>
      </w:r>
    </w:p>
    <w:p w14:paraId="7A1A6608" w14:textId="77777777" w:rsidR="00074749" w:rsidRDefault="00074749" w:rsidP="009605A3">
      <w:pPr>
        <w:pStyle w:val="Zwykytekst1"/>
        <w:tabs>
          <w:tab w:val="left" w:leader="dot" w:pos="9360"/>
        </w:tabs>
        <w:contextualSpacing/>
        <w:jc w:val="both"/>
        <w:rPr>
          <w:rFonts w:ascii="Arial" w:hAnsi="Arial" w:cs="Arial"/>
          <w:b/>
        </w:rPr>
      </w:pPr>
    </w:p>
    <w:p w14:paraId="00B18403" w14:textId="77777777" w:rsidR="00EE36D5" w:rsidRPr="009E5454" w:rsidRDefault="00EE36D5" w:rsidP="00EE36D5">
      <w:pPr>
        <w:pStyle w:val="Zwykytekst1"/>
        <w:tabs>
          <w:tab w:val="left" w:leader="dot" w:pos="9360"/>
        </w:tabs>
        <w:jc w:val="both"/>
        <w:rPr>
          <w:rFonts w:ascii="Arial" w:hAnsi="Arial" w:cs="Arial"/>
        </w:rPr>
      </w:pPr>
      <w:r w:rsidRPr="009E5454">
        <w:rPr>
          <w:rFonts w:ascii="Arial" w:hAnsi="Arial" w:cs="Arial"/>
          <w:b/>
        </w:rPr>
        <w:t>MY NIŻEJ PODPISANI</w:t>
      </w:r>
      <w:r w:rsidRPr="009E5454">
        <w:rPr>
          <w:rFonts w:ascii="Arial" w:hAnsi="Arial" w:cs="Arial"/>
        </w:rPr>
        <w:t xml:space="preserve"> </w:t>
      </w:r>
    </w:p>
    <w:p w14:paraId="35221C71" w14:textId="77777777" w:rsidR="00EE36D5" w:rsidRPr="009E5454" w:rsidRDefault="00EE36D5" w:rsidP="00EE36D5">
      <w:pPr>
        <w:pStyle w:val="Zwykytekst1"/>
        <w:tabs>
          <w:tab w:val="left" w:leader="dot" w:pos="9360"/>
        </w:tabs>
        <w:jc w:val="both"/>
        <w:rPr>
          <w:rFonts w:ascii="Arial" w:hAnsi="Arial" w:cs="Arial"/>
        </w:rPr>
      </w:pPr>
    </w:p>
    <w:p w14:paraId="78A9DB1D" w14:textId="77777777" w:rsidR="00EE36D5" w:rsidRPr="009E5454" w:rsidRDefault="00EE36D5" w:rsidP="00EE36D5">
      <w:pPr>
        <w:pStyle w:val="Zwykytekst1"/>
        <w:tabs>
          <w:tab w:val="left" w:leader="underscore" w:pos="9000"/>
        </w:tabs>
        <w:jc w:val="both"/>
        <w:rPr>
          <w:rFonts w:ascii="Arial" w:hAnsi="Arial" w:cs="Arial"/>
        </w:rPr>
      </w:pPr>
      <w:r w:rsidRPr="009E5454">
        <w:rPr>
          <w:rFonts w:ascii="Arial" w:hAnsi="Arial" w:cs="Arial"/>
        </w:rPr>
        <w:t xml:space="preserve">_________________________________________________________________________________ </w:t>
      </w:r>
    </w:p>
    <w:p w14:paraId="2747D87E" w14:textId="77777777" w:rsidR="00EE36D5" w:rsidRPr="009E5454" w:rsidRDefault="00EE36D5" w:rsidP="00EE36D5">
      <w:pPr>
        <w:pStyle w:val="Zwykytekst1"/>
        <w:tabs>
          <w:tab w:val="left" w:leader="underscore" w:pos="9000"/>
        </w:tabs>
        <w:jc w:val="both"/>
        <w:rPr>
          <w:rFonts w:ascii="Arial" w:hAnsi="Arial" w:cs="Arial"/>
        </w:rPr>
      </w:pPr>
      <w:r w:rsidRPr="009E5454">
        <w:rPr>
          <w:rFonts w:ascii="Arial" w:hAnsi="Arial" w:cs="Arial"/>
        </w:rPr>
        <w:t xml:space="preserve">_________________________________________________________________________________ </w:t>
      </w:r>
    </w:p>
    <w:p w14:paraId="0A4919B1" w14:textId="77777777" w:rsidR="00EE36D5" w:rsidRPr="009E5454" w:rsidRDefault="00EE36D5" w:rsidP="00EE36D5">
      <w:pPr>
        <w:pStyle w:val="Zwykytekst1"/>
        <w:tabs>
          <w:tab w:val="left" w:leader="dot" w:pos="9360"/>
        </w:tabs>
        <w:jc w:val="both"/>
        <w:rPr>
          <w:rFonts w:ascii="Arial" w:hAnsi="Arial" w:cs="Arial"/>
        </w:rPr>
      </w:pPr>
      <w:r w:rsidRPr="009E5454">
        <w:rPr>
          <w:rFonts w:ascii="Arial" w:hAnsi="Arial" w:cs="Arial"/>
        </w:rPr>
        <w:t>działając w imieniu i na rzecz</w:t>
      </w:r>
    </w:p>
    <w:p w14:paraId="316B4C74" w14:textId="77777777" w:rsidR="00EE36D5" w:rsidRPr="009E5454" w:rsidRDefault="00EE36D5" w:rsidP="00EE36D5">
      <w:pPr>
        <w:pStyle w:val="Zwykytekst1"/>
        <w:tabs>
          <w:tab w:val="left" w:leader="underscore" w:pos="9000"/>
        </w:tabs>
        <w:jc w:val="both"/>
        <w:rPr>
          <w:rFonts w:ascii="Arial" w:hAnsi="Arial" w:cs="Arial"/>
        </w:rPr>
      </w:pPr>
      <w:r w:rsidRPr="009E5454">
        <w:rPr>
          <w:rFonts w:ascii="Arial" w:hAnsi="Arial" w:cs="Arial"/>
        </w:rPr>
        <w:t xml:space="preserve">_________________________________________________________________________________ </w:t>
      </w:r>
    </w:p>
    <w:p w14:paraId="7C60DDF8" w14:textId="77777777" w:rsidR="00EE36D5" w:rsidRPr="009E5454" w:rsidRDefault="00EE36D5" w:rsidP="00EE36D5">
      <w:pPr>
        <w:pStyle w:val="Zwykytekst1"/>
        <w:tabs>
          <w:tab w:val="left" w:leader="underscore" w:pos="9000"/>
        </w:tabs>
        <w:jc w:val="both"/>
        <w:rPr>
          <w:rFonts w:ascii="Arial" w:hAnsi="Arial" w:cs="Arial"/>
        </w:rPr>
      </w:pPr>
      <w:r w:rsidRPr="009E5454">
        <w:rPr>
          <w:rFonts w:ascii="Arial" w:hAnsi="Arial" w:cs="Arial"/>
        </w:rPr>
        <w:t xml:space="preserve">_________________________________________________________________________________ </w:t>
      </w:r>
    </w:p>
    <w:p w14:paraId="2B307F83" w14:textId="77777777" w:rsidR="00EE36D5" w:rsidRPr="009E5454" w:rsidRDefault="00EE36D5" w:rsidP="00EE36D5">
      <w:pPr>
        <w:pStyle w:val="Zwykytekst1"/>
        <w:tabs>
          <w:tab w:val="left" w:leader="dot" w:pos="9072"/>
        </w:tabs>
        <w:jc w:val="center"/>
        <w:rPr>
          <w:rFonts w:ascii="Arial" w:hAnsi="Arial" w:cs="Arial"/>
          <w:i/>
        </w:rPr>
      </w:pPr>
      <w:r w:rsidRPr="009E5454">
        <w:rPr>
          <w:rFonts w:ascii="Arial" w:hAnsi="Arial" w:cs="Arial"/>
          <w:i/>
        </w:rPr>
        <w:t xml:space="preserve"> (nazwa (firma) dokładny adres Wykonawcy/Wykonawców)</w:t>
      </w:r>
    </w:p>
    <w:p w14:paraId="7E988759" w14:textId="77777777" w:rsidR="00EE36D5" w:rsidRPr="009E5454" w:rsidRDefault="00EE36D5" w:rsidP="00EE36D5">
      <w:pPr>
        <w:pStyle w:val="Zwykytekst1"/>
        <w:tabs>
          <w:tab w:val="left" w:leader="dot" w:pos="9072"/>
        </w:tabs>
        <w:jc w:val="center"/>
        <w:rPr>
          <w:rFonts w:ascii="Arial" w:hAnsi="Arial" w:cs="Arial"/>
          <w:i/>
        </w:rPr>
      </w:pPr>
      <w:r w:rsidRPr="009E5454">
        <w:rPr>
          <w:rFonts w:ascii="Arial" w:hAnsi="Arial" w:cs="Arial"/>
          <w:i/>
        </w:rPr>
        <w:t>(w przypadku składania oferty przez podmioty występujące wspólnie podać nazwy(firmy) i dokładne adresy wszystkich wspólników spółki cywilnej lub członków konsorcjum)</w:t>
      </w:r>
    </w:p>
    <w:p w14:paraId="3C8D5B77" w14:textId="77777777" w:rsidR="00EE36D5" w:rsidRPr="009E5454" w:rsidRDefault="00EE36D5" w:rsidP="00EE36D5">
      <w:pPr>
        <w:pStyle w:val="Zwykytekst1"/>
        <w:tabs>
          <w:tab w:val="left" w:leader="dot" w:pos="9072"/>
        </w:tabs>
        <w:rPr>
          <w:rFonts w:ascii="Arial" w:hAnsi="Arial" w:cs="Arial"/>
          <w:i/>
        </w:rPr>
      </w:pPr>
    </w:p>
    <w:p w14:paraId="15FAC112" w14:textId="77777777" w:rsidR="00EE36D5" w:rsidRPr="009E5454" w:rsidRDefault="00EE36D5" w:rsidP="00EE36D5">
      <w:pPr>
        <w:pStyle w:val="Zwykytekst1"/>
        <w:numPr>
          <w:ilvl w:val="0"/>
          <w:numId w:val="2"/>
        </w:numPr>
        <w:tabs>
          <w:tab w:val="left" w:pos="284"/>
        </w:tabs>
        <w:ind w:left="284" w:hanging="284"/>
        <w:jc w:val="both"/>
        <w:rPr>
          <w:rFonts w:ascii="Arial" w:hAnsi="Arial" w:cs="Arial"/>
          <w:b/>
          <w:bCs/>
        </w:rPr>
      </w:pPr>
      <w:r w:rsidRPr="009E5454">
        <w:rPr>
          <w:rFonts w:ascii="Arial" w:hAnsi="Arial" w:cs="Arial"/>
          <w:b/>
        </w:rPr>
        <w:t>SKŁADAMY OFERTĘ</w:t>
      </w:r>
      <w:r w:rsidRPr="009E5454">
        <w:rPr>
          <w:rFonts w:ascii="Arial" w:hAnsi="Arial" w:cs="Arial"/>
        </w:rPr>
        <w:t xml:space="preserve"> na wykonanie przedmiotu zamówienia zgodnie z treścią SIWZ.</w:t>
      </w:r>
    </w:p>
    <w:p w14:paraId="4FCD850A" w14:textId="77777777" w:rsidR="00EE36D5" w:rsidRPr="00575C48" w:rsidRDefault="00EE36D5" w:rsidP="00EE36D5">
      <w:pPr>
        <w:pStyle w:val="Zwykytekst1"/>
        <w:numPr>
          <w:ilvl w:val="0"/>
          <w:numId w:val="2"/>
        </w:numPr>
        <w:tabs>
          <w:tab w:val="left" w:pos="284"/>
        </w:tabs>
        <w:ind w:left="284" w:hanging="284"/>
        <w:jc w:val="both"/>
        <w:rPr>
          <w:rFonts w:ascii="Arial" w:hAnsi="Arial" w:cs="Arial"/>
        </w:rPr>
      </w:pPr>
      <w:r w:rsidRPr="009E5454">
        <w:rPr>
          <w:rFonts w:ascii="Arial" w:hAnsi="Arial" w:cs="Arial"/>
          <w:b/>
        </w:rPr>
        <w:t>OŚWIADCZAMY,</w:t>
      </w:r>
      <w:r w:rsidRPr="009E5454">
        <w:rPr>
          <w:rFonts w:ascii="Arial" w:hAnsi="Arial" w:cs="Arial"/>
        </w:rPr>
        <w:t xml:space="preserve"> że </w:t>
      </w:r>
      <w:r w:rsidRPr="00575C48">
        <w:rPr>
          <w:rFonts w:ascii="Arial" w:hAnsi="Arial" w:cs="Arial"/>
        </w:rPr>
        <w:t>zapoznaliśmy</w:t>
      </w:r>
      <w:r w:rsidRPr="009E5454">
        <w:rPr>
          <w:rFonts w:ascii="Arial" w:hAnsi="Arial" w:cs="Arial"/>
        </w:rPr>
        <w:t xml:space="preserve"> się z ogłoszeniem o zamówieniu, SIWZ oraz wyjaśnieniami </w:t>
      </w:r>
      <w:r w:rsidRPr="009E5454">
        <w:rPr>
          <w:rFonts w:ascii="Arial" w:hAnsi="Arial" w:cs="Arial"/>
        </w:rPr>
        <w:br/>
        <w:t xml:space="preserve">i zmianami SIWZ </w:t>
      </w:r>
      <w:r w:rsidRPr="00575C48">
        <w:rPr>
          <w:rFonts w:ascii="Arial" w:hAnsi="Arial" w:cs="Arial"/>
        </w:rPr>
        <w:t>przekazanymi</w:t>
      </w:r>
      <w:r w:rsidRPr="009E5454">
        <w:rPr>
          <w:rFonts w:ascii="Arial" w:hAnsi="Arial" w:cs="Arial"/>
        </w:rPr>
        <w:t xml:space="preserve"> przez Zamawiającego i uznajemy się za związanych określonymi </w:t>
      </w:r>
      <w:r w:rsidRPr="00575C48">
        <w:rPr>
          <w:rFonts w:ascii="Arial" w:hAnsi="Arial" w:cs="Arial"/>
        </w:rPr>
        <w:t>w nich postanowieniami i zasadami postępowania.</w:t>
      </w:r>
    </w:p>
    <w:p w14:paraId="1A759EA3" w14:textId="77777777" w:rsidR="00EE36D5" w:rsidRPr="00575C48" w:rsidRDefault="00EE36D5" w:rsidP="00EE36D5">
      <w:pPr>
        <w:pStyle w:val="Zwykytekst1"/>
        <w:numPr>
          <w:ilvl w:val="0"/>
          <w:numId w:val="2"/>
        </w:numPr>
        <w:tabs>
          <w:tab w:val="left" w:pos="284"/>
        </w:tabs>
        <w:jc w:val="both"/>
        <w:rPr>
          <w:rFonts w:ascii="Arial" w:hAnsi="Arial" w:cs="Arial"/>
          <w:b/>
        </w:rPr>
      </w:pPr>
      <w:r w:rsidRPr="00575C48">
        <w:rPr>
          <w:rFonts w:ascii="Arial" w:hAnsi="Arial" w:cs="Arial"/>
          <w:b/>
        </w:rPr>
        <w:t xml:space="preserve">OFERUJEMY </w:t>
      </w:r>
      <w:r w:rsidRPr="00575C48">
        <w:rPr>
          <w:rFonts w:ascii="Arial" w:hAnsi="Arial" w:cs="Arial"/>
        </w:rPr>
        <w:t>wykonanie całego przedmiotu zamówienia</w:t>
      </w:r>
      <w:r w:rsidRPr="00575C48">
        <w:rPr>
          <w:rFonts w:ascii="Arial" w:hAnsi="Arial" w:cs="Arial"/>
          <w:b/>
        </w:rPr>
        <w:t xml:space="preserve"> za łączną cenę brutto:</w:t>
      </w:r>
    </w:p>
    <w:p w14:paraId="2D538A10" w14:textId="77777777" w:rsidR="00EE36D5" w:rsidRPr="009E5454" w:rsidRDefault="00EE36D5" w:rsidP="00EE36D5">
      <w:pPr>
        <w:pStyle w:val="Zwykytekst1"/>
        <w:tabs>
          <w:tab w:val="left" w:pos="284"/>
        </w:tabs>
        <w:ind w:left="283"/>
        <w:jc w:val="both"/>
        <w:rPr>
          <w:rFonts w:ascii="Arial" w:hAnsi="Arial" w:cs="Arial"/>
          <w:b/>
        </w:rPr>
      </w:pPr>
    </w:p>
    <w:p w14:paraId="78E46026" w14:textId="77777777" w:rsidR="00EE36D5" w:rsidRDefault="00EE36D5" w:rsidP="00EE36D5">
      <w:pPr>
        <w:pStyle w:val="Zwykytekst1"/>
        <w:tabs>
          <w:tab w:val="left" w:pos="284"/>
        </w:tabs>
        <w:ind w:left="283"/>
        <w:jc w:val="both"/>
        <w:rPr>
          <w:rFonts w:ascii="Arial" w:hAnsi="Arial" w:cs="Arial"/>
          <w:b/>
        </w:rPr>
      </w:pPr>
      <w:r w:rsidRPr="009E5454">
        <w:rPr>
          <w:rFonts w:ascii="Arial" w:hAnsi="Arial" w:cs="Arial"/>
          <w:b/>
        </w:rPr>
        <w:t xml:space="preserve">____________________________________________________________________________ zł </w:t>
      </w:r>
    </w:p>
    <w:p w14:paraId="6C4997ED" w14:textId="77777777" w:rsidR="00EE36D5" w:rsidRPr="009E5454" w:rsidRDefault="00EE36D5" w:rsidP="00EE36D5">
      <w:pPr>
        <w:pStyle w:val="Zwykytekst1"/>
        <w:tabs>
          <w:tab w:val="left" w:pos="284"/>
        </w:tabs>
        <w:ind w:left="283"/>
        <w:jc w:val="both"/>
        <w:rPr>
          <w:rFonts w:ascii="Arial" w:hAnsi="Arial" w:cs="Arial"/>
          <w:b/>
        </w:rPr>
      </w:pPr>
    </w:p>
    <w:p w14:paraId="5E563E54" w14:textId="77777777" w:rsidR="00EE36D5" w:rsidRPr="009E5454" w:rsidRDefault="00EE36D5" w:rsidP="00EE36D5">
      <w:pPr>
        <w:pStyle w:val="Zwykytekst1"/>
        <w:tabs>
          <w:tab w:val="left" w:pos="284"/>
        </w:tabs>
        <w:ind w:left="283"/>
        <w:jc w:val="both"/>
        <w:rPr>
          <w:rFonts w:ascii="Arial" w:hAnsi="Arial" w:cs="Arial"/>
          <w:b/>
        </w:rPr>
      </w:pPr>
      <w:r w:rsidRPr="009E5454">
        <w:rPr>
          <w:rFonts w:ascii="Arial" w:hAnsi="Arial" w:cs="Arial"/>
          <w:b/>
        </w:rPr>
        <w:t xml:space="preserve">(słownie złotych: _______________________________________________________________) </w:t>
      </w:r>
    </w:p>
    <w:p w14:paraId="2DA217A0" w14:textId="77777777" w:rsidR="00EE36D5" w:rsidRDefault="00EE36D5" w:rsidP="00EE36D5">
      <w:pPr>
        <w:pStyle w:val="Zwykytekst1"/>
        <w:tabs>
          <w:tab w:val="left" w:pos="284"/>
        </w:tabs>
        <w:ind w:left="283"/>
        <w:jc w:val="both"/>
        <w:rPr>
          <w:rFonts w:ascii="Arial" w:hAnsi="Arial" w:cs="Arial"/>
        </w:rPr>
      </w:pPr>
      <w:r w:rsidRPr="009E5454">
        <w:rPr>
          <w:rFonts w:ascii="Arial" w:hAnsi="Arial" w:cs="Arial"/>
        </w:rPr>
        <w:t>w tym podatek</w:t>
      </w:r>
      <w:r>
        <w:rPr>
          <w:rFonts w:ascii="Arial" w:hAnsi="Arial" w:cs="Arial"/>
        </w:rPr>
        <w:t xml:space="preserve"> </w:t>
      </w:r>
      <w:r w:rsidRPr="00575C48">
        <w:rPr>
          <w:rFonts w:ascii="Arial" w:hAnsi="Arial" w:cs="Arial"/>
        </w:rPr>
        <w:t>VAT 23%, zgodnie z poniższym Formularzem</w:t>
      </w:r>
      <w:r>
        <w:rPr>
          <w:rFonts w:ascii="Arial" w:hAnsi="Arial" w:cs="Arial"/>
        </w:rPr>
        <w:t xml:space="preserve"> „Cenowym”:</w:t>
      </w:r>
    </w:p>
    <w:p w14:paraId="3E71194F" w14:textId="77777777" w:rsidR="00EE36D5" w:rsidRDefault="00EE36D5" w:rsidP="00EE36D5">
      <w:pPr>
        <w:pStyle w:val="Zwykytekst1"/>
        <w:tabs>
          <w:tab w:val="left" w:pos="284"/>
        </w:tabs>
        <w:ind w:left="283"/>
        <w:jc w:val="both"/>
        <w:rPr>
          <w:rFonts w:ascii="Arial" w:hAnsi="Arial" w:cs="Arial"/>
        </w:rPr>
      </w:pPr>
    </w:p>
    <w:tbl>
      <w:tblPr>
        <w:tblW w:w="913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3118"/>
        <w:gridCol w:w="2239"/>
        <w:gridCol w:w="1588"/>
        <w:gridCol w:w="1560"/>
      </w:tblGrid>
      <w:tr w:rsidR="00EE36D5" w:rsidRPr="009F434D" w14:paraId="02EF61BC" w14:textId="77777777" w:rsidTr="00844B57">
        <w:tc>
          <w:tcPr>
            <w:tcW w:w="628" w:type="dxa"/>
            <w:shd w:val="clear" w:color="auto" w:fill="BFBFBF"/>
            <w:vAlign w:val="center"/>
          </w:tcPr>
          <w:p w14:paraId="13E4D0C8" w14:textId="77777777" w:rsidR="00EE36D5" w:rsidRPr="009F434D" w:rsidRDefault="00EE36D5" w:rsidP="00844B57">
            <w:pPr>
              <w:tabs>
                <w:tab w:val="num" w:pos="360"/>
              </w:tabs>
              <w:spacing w:before="120" w:after="120" w:line="360" w:lineRule="auto"/>
              <w:contextualSpacing/>
              <w:jc w:val="center"/>
              <w:rPr>
                <w:rFonts w:ascii="Arial" w:hAnsi="Arial" w:cs="Arial"/>
                <w:b/>
                <w:bCs/>
                <w:sz w:val="18"/>
                <w:szCs w:val="18"/>
              </w:rPr>
            </w:pPr>
            <w:bookmarkStart w:id="3" w:name="_Hlk59534643"/>
            <w:r w:rsidRPr="009F434D">
              <w:rPr>
                <w:rFonts w:ascii="Arial" w:hAnsi="Arial" w:cs="Arial"/>
                <w:b/>
                <w:bCs/>
                <w:sz w:val="18"/>
                <w:szCs w:val="18"/>
              </w:rPr>
              <w:t>Lp.</w:t>
            </w:r>
          </w:p>
        </w:tc>
        <w:tc>
          <w:tcPr>
            <w:tcW w:w="3118" w:type="dxa"/>
            <w:shd w:val="clear" w:color="auto" w:fill="BFBFBF"/>
            <w:vAlign w:val="center"/>
          </w:tcPr>
          <w:p w14:paraId="4C2A3D68" w14:textId="77777777" w:rsidR="00EE36D5" w:rsidRPr="009F434D" w:rsidRDefault="00EE36D5" w:rsidP="00844B57">
            <w:pPr>
              <w:tabs>
                <w:tab w:val="num" w:pos="360"/>
              </w:tabs>
              <w:spacing w:before="120" w:after="120" w:line="360" w:lineRule="auto"/>
              <w:contextualSpacing/>
              <w:jc w:val="center"/>
              <w:rPr>
                <w:rFonts w:ascii="Arial" w:hAnsi="Arial" w:cs="Arial"/>
                <w:b/>
                <w:bCs/>
                <w:sz w:val="18"/>
                <w:szCs w:val="18"/>
              </w:rPr>
            </w:pPr>
            <w:r w:rsidRPr="009F434D">
              <w:rPr>
                <w:rFonts w:ascii="Arial" w:hAnsi="Arial" w:cs="Arial"/>
                <w:b/>
                <w:bCs/>
                <w:sz w:val="18"/>
                <w:szCs w:val="18"/>
              </w:rPr>
              <w:t>Przedmiot zamówienia</w:t>
            </w:r>
          </w:p>
        </w:tc>
        <w:tc>
          <w:tcPr>
            <w:tcW w:w="2239" w:type="dxa"/>
            <w:shd w:val="clear" w:color="auto" w:fill="BFBFBF"/>
            <w:vAlign w:val="center"/>
          </w:tcPr>
          <w:p w14:paraId="0B8293D4" w14:textId="77777777" w:rsidR="00EE36D5" w:rsidRPr="009F434D" w:rsidRDefault="00EE36D5" w:rsidP="00844B57">
            <w:pPr>
              <w:tabs>
                <w:tab w:val="num" w:pos="360"/>
              </w:tabs>
              <w:spacing w:before="120" w:after="120" w:line="360" w:lineRule="auto"/>
              <w:contextualSpacing/>
              <w:jc w:val="center"/>
              <w:rPr>
                <w:rFonts w:ascii="Arial" w:hAnsi="Arial" w:cs="Arial"/>
                <w:b/>
                <w:bCs/>
                <w:sz w:val="18"/>
                <w:szCs w:val="18"/>
              </w:rPr>
            </w:pPr>
            <w:r w:rsidRPr="009F434D">
              <w:rPr>
                <w:rFonts w:ascii="Arial" w:hAnsi="Arial" w:cs="Arial"/>
                <w:b/>
                <w:bCs/>
                <w:sz w:val="18"/>
                <w:szCs w:val="18"/>
              </w:rPr>
              <w:t>Uwaga</w:t>
            </w:r>
          </w:p>
        </w:tc>
        <w:tc>
          <w:tcPr>
            <w:tcW w:w="1588" w:type="dxa"/>
            <w:shd w:val="clear" w:color="auto" w:fill="BFBFBF"/>
            <w:vAlign w:val="center"/>
          </w:tcPr>
          <w:p w14:paraId="2B6DE5B6" w14:textId="77777777" w:rsidR="00EE36D5" w:rsidRPr="009F434D" w:rsidRDefault="00EE36D5" w:rsidP="00844B57">
            <w:pPr>
              <w:tabs>
                <w:tab w:val="num" w:pos="360"/>
              </w:tabs>
              <w:spacing w:before="120" w:after="120" w:line="360" w:lineRule="auto"/>
              <w:contextualSpacing/>
              <w:jc w:val="center"/>
              <w:rPr>
                <w:rFonts w:ascii="Arial" w:hAnsi="Arial" w:cs="Arial"/>
                <w:b/>
                <w:bCs/>
                <w:sz w:val="18"/>
                <w:szCs w:val="18"/>
              </w:rPr>
            </w:pPr>
            <w:r w:rsidRPr="009F434D">
              <w:rPr>
                <w:rFonts w:ascii="Arial" w:hAnsi="Arial" w:cs="Arial"/>
                <w:b/>
                <w:bCs/>
                <w:sz w:val="18"/>
                <w:szCs w:val="18"/>
              </w:rPr>
              <w:t>Kwota netto</w:t>
            </w:r>
          </w:p>
        </w:tc>
        <w:tc>
          <w:tcPr>
            <w:tcW w:w="1560" w:type="dxa"/>
            <w:shd w:val="clear" w:color="auto" w:fill="BFBFBF"/>
            <w:vAlign w:val="center"/>
          </w:tcPr>
          <w:p w14:paraId="32124BB6" w14:textId="77777777" w:rsidR="00EE36D5" w:rsidRPr="009F434D" w:rsidRDefault="00EE36D5" w:rsidP="00844B57">
            <w:pPr>
              <w:tabs>
                <w:tab w:val="num" w:pos="360"/>
              </w:tabs>
              <w:spacing w:before="120" w:after="120" w:line="360" w:lineRule="auto"/>
              <w:contextualSpacing/>
              <w:jc w:val="center"/>
              <w:rPr>
                <w:rFonts w:ascii="Arial" w:hAnsi="Arial" w:cs="Arial"/>
                <w:b/>
                <w:bCs/>
                <w:sz w:val="18"/>
                <w:szCs w:val="18"/>
              </w:rPr>
            </w:pPr>
            <w:r w:rsidRPr="009F434D">
              <w:rPr>
                <w:rFonts w:ascii="Arial" w:hAnsi="Arial" w:cs="Arial"/>
                <w:b/>
                <w:bCs/>
                <w:sz w:val="18"/>
                <w:szCs w:val="18"/>
              </w:rPr>
              <w:t>Kwota brutto</w:t>
            </w:r>
          </w:p>
        </w:tc>
      </w:tr>
      <w:tr w:rsidR="00EE36D5" w:rsidRPr="009F434D" w14:paraId="42275223" w14:textId="77777777" w:rsidTr="00844B57">
        <w:tc>
          <w:tcPr>
            <w:tcW w:w="628" w:type="dxa"/>
            <w:shd w:val="clear" w:color="auto" w:fill="BFBFBF"/>
            <w:vAlign w:val="center"/>
          </w:tcPr>
          <w:p w14:paraId="348509E4" w14:textId="77777777" w:rsidR="00EE36D5" w:rsidRPr="009F434D" w:rsidRDefault="00EE36D5" w:rsidP="00844B57">
            <w:pPr>
              <w:tabs>
                <w:tab w:val="num" w:pos="360"/>
              </w:tabs>
              <w:spacing w:before="120" w:after="120" w:line="360" w:lineRule="auto"/>
              <w:contextualSpacing/>
              <w:jc w:val="center"/>
              <w:rPr>
                <w:rFonts w:ascii="Arial" w:hAnsi="Arial" w:cs="Arial"/>
                <w:b/>
                <w:bCs/>
                <w:sz w:val="18"/>
                <w:szCs w:val="18"/>
              </w:rPr>
            </w:pPr>
            <w:r w:rsidRPr="009F434D">
              <w:rPr>
                <w:rFonts w:ascii="Arial" w:hAnsi="Arial" w:cs="Arial"/>
                <w:b/>
                <w:bCs/>
                <w:sz w:val="18"/>
                <w:szCs w:val="18"/>
              </w:rPr>
              <w:t>1.</w:t>
            </w:r>
          </w:p>
        </w:tc>
        <w:tc>
          <w:tcPr>
            <w:tcW w:w="3118" w:type="dxa"/>
            <w:shd w:val="clear" w:color="auto" w:fill="BFBFBF"/>
            <w:vAlign w:val="center"/>
          </w:tcPr>
          <w:p w14:paraId="6ED94A31" w14:textId="39E430F5" w:rsidR="00EE36D5" w:rsidRPr="009F434D" w:rsidRDefault="00EE36D5" w:rsidP="00844B57">
            <w:pPr>
              <w:tabs>
                <w:tab w:val="num" w:pos="360"/>
              </w:tabs>
              <w:spacing w:before="120" w:after="120" w:line="360" w:lineRule="auto"/>
              <w:contextualSpacing/>
              <w:rPr>
                <w:rFonts w:ascii="Arial" w:hAnsi="Arial" w:cs="Arial"/>
                <w:b/>
                <w:bCs/>
                <w:sz w:val="18"/>
                <w:szCs w:val="18"/>
              </w:rPr>
            </w:pPr>
            <w:r w:rsidRPr="009F434D">
              <w:rPr>
                <w:rFonts w:ascii="Arial" w:hAnsi="Arial" w:cs="Arial"/>
                <w:b/>
                <w:bCs/>
                <w:sz w:val="18"/>
                <w:szCs w:val="18"/>
              </w:rPr>
              <w:t xml:space="preserve">Przedmiot zamówienia określony w § 2 ust. 1 pkt 1) IPU </w:t>
            </w:r>
            <w:r w:rsidRPr="009F434D">
              <w:rPr>
                <w:rStyle w:val="FontStyle18"/>
                <w:rFonts w:ascii="Arial" w:hAnsi="Arial" w:cs="Arial"/>
                <w:b/>
                <w:bCs/>
                <w:sz w:val="18"/>
                <w:szCs w:val="18"/>
              </w:rPr>
              <w:t xml:space="preserve">oraz innych obowiązków wymienionych w Umowie (za wyjątkiem usług określonych w </w:t>
            </w:r>
            <w:r w:rsidRPr="009F434D">
              <w:rPr>
                <w:rFonts w:ascii="Arial" w:hAnsi="Arial" w:cs="Arial"/>
                <w:b/>
                <w:bCs/>
                <w:sz w:val="18"/>
                <w:szCs w:val="18"/>
              </w:rPr>
              <w:t>§ 2 ust. 1 pkt 2</w:t>
            </w:r>
            <w:r>
              <w:rPr>
                <w:rFonts w:ascii="Arial" w:hAnsi="Arial" w:cs="Arial"/>
                <w:b/>
                <w:bCs/>
                <w:sz w:val="18"/>
                <w:szCs w:val="18"/>
              </w:rPr>
              <w:t>)</w:t>
            </w:r>
            <w:r w:rsidRPr="009F434D">
              <w:rPr>
                <w:rFonts w:ascii="Arial" w:hAnsi="Arial" w:cs="Arial"/>
                <w:b/>
                <w:bCs/>
                <w:sz w:val="18"/>
                <w:szCs w:val="18"/>
              </w:rPr>
              <w:t>) IPU</w:t>
            </w:r>
          </w:p>
        </w:tc>
        <w:tc>
          <w:tcPr>
            <w:tcW w:w="2239" w:type="dxa"/>
            <w:shd w:val="clear" w:color="auto" w:fill="BFBFBF"/>
            <w:vAlign w:val="center"/>
          </w:tcPr>
          <w:p w14:paraId="21002CE5" w14:textId="6F58B0D8" w:rsidR="00EE36D5" w:rsidRPr="009F434D" w:rsidRDefault="00EE36D5" w:rsidP="00844B57">
            <w:pPr>
              <w:tabs>
                <w:tab w:val="num" w:pos="360"/>
              </w:tabs>
              <w:spacing w:before="120" w:after="120" w:line="360" w:lineRule="auto"/>
              <w:contextualSpacing/>
              <w:jc w:val="center"/>
              <w:rPr>
                <w:rFonts w:ascii="Arial" w:hAnsi="Arial" w:cs="Arial"/>
                <w:b/>
                <w:bCs/>
                <w:sz w:val="18"/>
                <w:szCs w:val="18"/>
              </w:rPr>
            </w:pPr>
            <w:r w:rsidRPr="009F434D">
              <w:rPr>
                <w:rFonts w:ascii="Arial" w:hAnsi="Arial" w:cs="Arial"/>
                <w:b/>
                <w:bCs/>
                <w:sz w:val="18"/>
                <w:szCs w:val="18"/>
              </w:rPr>
              <w:t>Wynagrodzenie</w:t>
            </w:r>
            <w:r>
              <w:rPr>
                <w:rFonts w:ascii="Arial" w:hAnsi="Arial" w:cs="Arial"/>
                <w:b/>
                <w:bCs/>
                <w:sz w:val="18"/>
                <w:szCs w:val="18"/>
              </w:rPr>
              <w:t xml:space="preserve"> brutto</w:t>
            </w:r>
            <w:r w:rsidRPr="009F434D">
              <w:rPr>
                <w:rFonts w:ascii="Arial" w:hAnsi="Arial" w:cs="Arial"/>
                <w:b/>
                <w:bCs/>
                <w:sz w:val="18"/>
                <w:szCs w:val="18"/>
              </w:rPr>
              <w:t xml:space="preserve"> za przedmiot zamówienia określony w § 2 ust. 1 pkt 1) IPU </w:t>
            </w:r>
            <w:r w:rsidRPr="009F434D">
              <w:rPr>
                <w:rStyle w:val="FontStyle18"/>
                <w:rFonts w:ascii="Arial" w:hAnsi="Arial" w:cs="Arial"/>
                <w:b/>
                <w:bCs/>
                <w:sz w:val="18"/>
                <w:szCs w:val="18"/>
              </w:rPr>
              <w:t xml:space="preserve">oraz innych obowiązków wymienionych w </w:t>
            </w:r>
            <w:r w:rsidRPr="009F434D">
              <w:rPr>
                <w:rStyle w:val="FontStyle18"/>
                <w:rFonts w:ascii="Arial" w:hAnsi="Arial" w:cs="Arial"/>
                <w:b/>
                <w:bCs/>
                <w:sz w:val="18"/>
                <w:szCs w:val="18"/>
              </w:rPr>
              <w:lastRenderedPageBreak/>
              <w:t xml:space="preserve">Umowie (za wyjątkiem usług określonych w </w:t>
            </w:r>
            <w:r w:rsidRPr="009F434D">
              <w:rPr>
                <w:rFonts w:ascii="Arial" w:hAnsi="Arial" w:cs="Arial"/>
                <w:b/>
                <w:bCs/>
                <w:sz w:val="18"/>
                <w:szCs w:val="18"/>
              </w:rPr>
              <w:t>§ 2 ust. 1 pkt 2</w:t>
            </w:r>
            <w:r>
              <w:rPr>
                <w:rFonts w:ascii="Arial" w:hAnsi="Arial" w:cs="Arial"/>
                <w:b/>
                <w:bCs/>
                <w:sz w:val="18"/>
                <w:szCs w:val="18"/>
              </w:rPr>
              <w:t>)</w:t>
            </w:r>
            <w:r w:rsidRPr="009F434D">
              <w:rPr>
                <w:rFonts w:ascii="Arial" w:hAnsi="Arial" w:cs="Arial"/>
                <w:b/>
                <w:bCs/>
                <w:sz w:val="18"/>
                <w:szCs w:val="18"/>
              </w:rPr>
              <w:t>) IPU nie może przekroczyć 50% łącznej ceny oferty</w:t>
            </w:r>
            <w:r>
              <w:rPr>
                <w:rFonts w:ascii="Arial" w:hAnsi="Arial" w:cs="Arial"/>
                <w:b/>
                <w:bCs/>
                <w:sz w:val="18"/>
                <w:szCs w:val="18"/>
              </w:rPr>
              <w:t xml:space="preserve"> brutto</w:t>
            </w:r>
          </w:p>
        </w:tc>
        <w:tc>
          <w:tcPr>
            <w:tcW w:w="1588" w:type="dxa"/>
            <w:shd w:val="clear" w:color="auto" w:fill="auto"/>
          </w:tcPr>
          <w:p w14:paraId="1EC700AB" w14:textId="77777777" w:rsidR="00EE36D5" w:rsidRPr="009F434D" w:rsidRDefault="00EE36D5" w:rsidP="00844B57">
            <w:pPr>
              <w:tabs>
                <w:tab w:val="num" w:pos="360"/>
              </w:tabs>
              <w:spacing w:before="120" w:after="120" w:line="360" w:lineRule="auto"/>
              <w:contextualSpacing/>
              <w:jc w:val="both"/>
              <w:rPr>
                <w:rFonts w:ascii="Arial" w:hAnsi="Arial" w:cs="Arial"/>
                <w:sz w:val="18"/>
                <w:szCs w:val="18"/>
              </w:rPr>
            </w:pPr>
          </w:p>
        </w:tc>
        <w:tc>
          <w:tcPr>
            <w:tcW w:w="1560" w:type="dxa"/>
            <w:shd w:val="clear" w:color="auto" w:fill="auto"/>
          </w:tcPr>
          <w:p w14:paraId="537171CB" w14:textId="77777777" w:rsidR="00EE36D5" w:rsidRPr="009F434D" w:rsidRDefault="00EE36D5" w:rsidP="00844B57">
            <w:pPr>
              <w:tabs>
                <w:tab w:val="num" w:pos="360"/>
              </w:tabs>
              <w:spacing w:before="120" w:after="120" w:line="360" w:lineRule="auto"/>
              <w:contextualSpacing/>
              <w:jc w:val="both"/>
              <w:rPr>
                <w:rFonts w:ascii="Arial" w:hAnsi="Arial" w:cs="Arial"/>
                <w:sz w:val="18"/>
                <w:szCs w:val="18"/>
              </w:rPr>
            </w:pPr>
          </w:p>
        </w:tc>
      </w:tr>
      <w:tr w:rsidR="00EE36D5" w:rsidRPr="009F434D" w14:paraId="703E6A52" w14:textId="77777777" w:rsidTr="00844B57">
        <w:tc>
          <w:tcPr>
            <w:tcW w:w="628" w:type="dxa"/>
            <w:shd w:val="clear" w:color="auto" w:fill="BFBFBF"/>
            <w:vAlign w:val="center"/>
          </w:tcPr>
          <w:p w14:paraId="7986D6F0" w14:textId="77777777" w:rsidR="00EE36D5" w:rsidRPr="009F434D" w:rsidRDefault="00EE36D5" w:rsidP="00844B57">
            <w:pPr>
              <w:tabs>
                <w:tab w:val="num" w:pos="360"/>
              </w:tabs>
              <w:spacing w:before="120" w:after="120" w:line="360" w:lineRule="auto"/>
              <w:contextualSpacing/>
              <w:jc w:val="center"/>
              <w:rPr>
                <w:rFonts w:ascii="Arial" w:hAnsi="Arial" w:cs="Arial"/>
                <w:b/>
                <w:bCs/>
                <w:sz w:val="18"/>
                <w:szCs w:val="18"/>
              </w:rPr>
            </w:pPr>
            <w:r w:rsidRPr="009F434D">
              <w:rPr>
                <w:rFonts w:ascii="Arial" w:hAnsi="Arial" w:cs="Arial"/>
                <w:b/>
                <w:bCs/>
                <w:sz w:val="18"/>
                <w:szCs w:val="18"/>
              </w:rPr>
              <w:t>1.1.</w:t>
            </w:r>
          </w:p>
        </w:tc>
        <w:tc>
          <w:tcPr>
            <w:tcW w:w="5357" w:type="dxa"/>
            <w:gridSpan w:val="2"/>
            <w:shd w:val="clear" w:color="auto" w:fill="BFBFBF"/>
            <w:vAlign w:val="center"/>
          </w:tcPr>
          <w:p w14:paraId="44F0A74E" w14:textId="77777777" w:rsidR="00EE36D5" w:rsidRPr="009F434D" w:rsidRDefault="00EE36D5" w:rsidP="00844B57">
            <w:pPr>
              <w:tabs>
                <w:tab w:val="num" w:pos="360"/>
              </w:tabs>
              <w:spacing w:before="120" w:after="120" w:line="360" w:lineRule="auto"/>
              <w:contextualSpacing/>
              <w:jc w:val="center"/>
              <w:rPr>
                <w:rFonts w:ascii="Arial" w:hAnsi="Arial" w:cs="Arial"/>
                <w:b/>
                <w:bCs/>
                <w:sz w:val="18"/>
                <w:szCs w:val="18"/>
              </w:rPr>
            </w:pPr>
            <w:r w:rsidRPr="009F434D">
              <w:rPr>
                <w:rFonts w:ascii="Arial" w:hAnsi="Arial" w:cs="Arial"/>
                <w:b/>
                <w:bCs/>
                <w:sz w:val="18"/>
                <w:szCs w:val="18"/>
              </w:rPr>
              <w:t>w tym</w:t>
            </w:r>
            <w:r>
              <w:rPr>
                <w:rFonts w:ascii="Arial" w:hAnsi="Arial" w:cs="Arial"/>
                <w:b/>
                <w:bCs/>
                <w:sz w:val="18"/>
                <w:szCs w:val="18"/>
              </w:rPr>
              <w:t xml:space="preserve"> cena jednostkowa za jeden miesiąc</w:t>
            </w:r>
          </w:p>
        </w:tc>
        <w:tc>
          <w:tcPr>
            <w:tcW w:w="1588" w:type="dxa"/>
            <w:shd w:val="clear" w:color="auto" w:fill="auto"/>
          </w:tcPr>
          <w:p w14:paraId="5F4F2763" w14:textId="77777777" w:rsidR="00EE36D5" w:rsidRPr="009F434D" w:rsidRDefault="00EE36D5" w:rsidP="00844B57">
            <w:pPr>
              <w:tabs>
                <w:tab w:val="num" w:pos="360"/>
              </w:tabs>
              <w:spacing w:before="120" w:after="120" w:line="360" w:lineRule="auto"/>
              <w:contextualSpacing/>
              <w:jc w:val="both"/>
              <w:rPr>
                <w:rFonts w:ascii="Arial" w:hAnsi="Arial" w:cs="Arial"/>
                <w:sz w:val="18"/>
                <w:szCs w:val="18"/>
              </w:rPr>
            </w:pPr>
          </w:p>
        </w:tc>
        <w:tc>
          <w:tcPr>
            <w:tcW w:w="1560" w:type="dxa"/>
            <w:shd w:val="clear" w:color="auto" w:fill="auto"/>
          </w:tcPr>
          <w:p w14:paraId="7AA6E8D0" w14:textId="77777777" w:rsidR="00EE36D5" w:rsidRPr="009F434D" w:rsidRDefault="00EE36D5" w:rsidP="00844B57">
            <w:pPr>
              <w:tabs>
                <w:tab w:val="num" w:pos="360"/>
              </w:tabs>
              <w:spacing w:before="120" w:after="120" w:line="360" w:lineRule="auto"/>
              <w:contextualSpacing/>
              <w:jc w:val="both"/>
              <w:rPr>
                <w:rFonts w:ascii="Arial" w:hAnsi="Arial" w:cs="Arial"/>
                <w:sz w:val="18"/>
                <w:szCs w:val="18"/>
              </w:rPr>
            </w:pPr>
          </w:p>
        </w:tc>
      </w:tr>
      <w:tr w:rsidR="00EE36D5" w:rsidRPr="009F434D" w14:paraId="6FA01D33" w14:textId="77777777" w:rsidTr="00844B57">
        <w:tc>
          <w:tcPr>
            <w:tcW w:w="628" w:type="dxa"/>
            <w:shd w:val="clear" w:color="auto" w:fill="BFBFBF"/>
            <w:vAlign w:val="center"/>
          </w:tcPr>
          <w:p w14:paraId="2581C83F" w14:textId="77777777" w:rsidR="00EE36D5" w:rsidRPr="009F434D" w:rsidRDefault="00EE36D5" w:rsidP="00844B57">
            <w:pPr>
              <w:tabs>
                <w:tab w:val="num" w:pos="360"/>
              </w:tabs>
              <w:spacing w:before="120" w:after="120" w:line="360" w:lineRule="auto"/>
              <w:contextualSpacing/>
              <w:jc w:val="center"/>
              <w:rPr>
                <w:rFonts w:ascii="Arial" w:hAnsi="Arial" w:cs="Arial"/>
                <w:b/>
                <w:bCs/>
                <w:sz w:val="18"/>
                <w:szCs w:val="18"/>
              </w:rPr>
            </w:pPr>
            <w:r w:rsidRPr="009F434D">
              <w:rPr>
                <w:rFonts w:ascii="Arial" w:hAnsi="Arial" w:cs="Arial"/>
                <w:b/>
                <w:bCs/>
                <w:sz w:val="18"/>
                <w:szCs w:val="18"/>
              </w:rPr>
              <w:t>2.</w:t>
            </w:r>
          </w:p>
        </w:tc>
        <w:tc>
          <w:tcPr>
            <w:tcW w:w="3118" w:type="dxa"/>
            <w:shd w:val="clear" w:color="auto" w:fill="BFBFBF"/>
            <w:vAlign w:val="center"/>
          </w:tcPr>
          <w:p w14:paraId="7EEBE77C" w14:textId="77777777" w:rsidR="00EE36D5" w:rsidRPr="009F434D" w:rsidRDefault="00EE36D5" w:rsidP="00844B57">
            <w:pPr>
              <w:tabs>
                <w:tab w:val="num" w:pos="360"/>
              </w:tabs>
              <w:spacing w:before="120" w:after="120" w:line="360" w:lineRule="auto"/>
              <w:contextualSpacing/>
              <w:rPr>
                <w:rFonts w:ascii="Arial" w:hAnsi="Arial" w:cs="Arial"/>
                <w:b/>
                <w:bCs/>
                <w:sz w:val="18"/>
                <w:szCs w:val="18"/>
              </w:rPr>
            </w:pPr>
            <w:r w:rsidRPr="009F434D">
              <w:rPr>
                <w:rFonts w:ascii="Arial" w:hAnsi="Arial" w:cs="Arial"/>
                <w:b/>
                <w:bCs/>
                <w:sz w:val="18"/>
                <w:szCs w:val="18"/>
              </w:rPr>
              <w:t>Przedmiot zamówienia określony w § 2 ust. 1 pkt 2) IPU</w:t>
            </w:r>
          </w:p>
        </w:tc>
        <w:tc>
          <w:tcPr>
            <w:tcW w:w="2239" w:type="dxa"/>
            <w:shd w:val="clear" w:color="auto" w:fill="BFBFBF"/>
            <w:vAlign w:val="center"/>
          </w:tcPr>
          <w:p w14:paraId="3B1C6EA4" w14:textId="77777777" w:rsidR="00EE36D5" w:rsidRPr="009F434D" w:rsidRDefault="00EE36D5" w:rsidP="00844B57">
            <w:pPr>
              <w:tabs>
                <w:tab w:val="num" w:pos="360"/>
              </w:tabs>
              <w:spacing w:before="120" w:after="120" w:line="360" w:lineRule="auto"/>
              <w:contextualSpacing/>
              <w:jc w:val="center"/>
              <w:rPr>
                <w:rFonts w:ascii="Arial" w:hAnsi="Arial" w:cs="Arial"/>
                <w:sz w:val="18"/>
                <w:szCs w:val="18"/>
              </w:rPr>
            </w:pPr>
            <w:r w:rsidRPr="009F434D">
              <w:rPr>
                <w:rFonts w:ascii="Arial" w:hAnsi="Arial" w:cs="Arial"/>
                <w:b/>
                <w:bCs/>
                <w:sz w:val="18"/>
                <w:szCs w:val="18"/>
              </w:rPr>
              <w:t xml:space="preserve">Wynagrodzenie </w:t>
            </w:r>
            <w:r>
              <w:rPr>
                <w:rFonts w:ascii="Arial" w:hAnsi="Arial" w:cs="Arial"/>
                <w:b/>
                <w:bCs/>
                <w:sz w:val="18"/>
                <w:szCs w:val="18"/>
              </w:rPr>
              <w:t xml:space="preserve">brutto </w:t>
            </w:r>
            <w:r w:rsidRPr="009F434D">
              <w:rPr>
                <w:rFonts w:ascii="Arial" w:hAnsi="Arial" w:cs="Arial"/>
                <w:b/>
                <w:bCs/>
                <w:sz w:val="18"/>
                <w:szCs w:val="18"/>
              </w:rPr>
              <w:t>za przedmiot zamówienia określony w § 2 ust. 1 pkt 2) IPU nie może przekroczyć 60% łącznej ceny oferty</w:t>
            </w:r>
            <w:r>
              <w:rPr>
                <w:rFonts w:ascii="Arial" w:hAnsi="Arial" w:cs="Arial"/>
                <w:b/>
                <w:bCs/>
                <w:sz w:val="18"/>
                <w:szCs w:val="18"/>
              </w:rPr>
              <w:t xml:space="preserve"> brutto</w:t>
            </w:r>
          </w:p>
        </w:tc>
        <w:tc>
          <w:tcPr>
            <w:tcW w:w="1588" w:type="dxa"/>
            <w:shd w:val="clear" w:color="auto" w:fill="auto"/>
          </w:tcPr>
          <w:p w14:paraId="4CCD6750" w14:textId="77777777" w:rsidR="00EE36D5" w:rsidRPr="009F434D" w:rsidRDefault="00EE36D5" w:rsidP="00844B57">
            <w:pPr>
              <w:tabs>
                <w:tab w:val="num" w:pos="360"/>
              </w:tabs>
              <w:spacing w:before="120" w:after="120" w:line="360" w:lineRule="auto"/>
              <w:contextualSpacing/>
              <w:jc w:val="both"/>
              <w:rPr>
                <w:rFonts w:ascii="Arial" w:hAnsi="Arial" w:cs="Arial"/>
                <w:sz w:val="18"/>
                <w:szCs w:val="18"/>
              </w:rPr>
            </w:pPr>
          </w:p>
        </w:tc>
        <w:tc>
          <w:tcPr>
            <w:tcW w:w="1560" w:type="dxa"/>
            <w:shd w:val="clear" w:color="auto" w:fill="auto"/>
          </w:tcPr>
          <w:p w14:paraId="7F014AD1" w14:textId="77777777" w:rsidR="00EE36D5" w:rsidRPr="009F434D" w:rsidRDefault="00EE36D5" w:rsidP="00844B57">
            <w:pPr>
              <w:tabs>
                <w:tab w:val="num" w:pos="360"/>
              </w:tabs>
              <w:spacing w:before="120" w:after="120" w:line="360" w:lineRule="auto"/>
              <w:contextualSpacing/>
              <w:jc w:val="both"/>
              <w:rPr>
                <w:rFonts w:ascii="Arial" w:hAnsi="Arial" w:cs="Arial"/>
                <w:sz w:val="18"/>
                <w:szCs w:val="18"/>
              </w:rPr>
            </w:pPr>
          </w:p>
        </w:tc>
      </w:tr>
      <w:tr w:rsidR="00EE36D5" w:rsidRPr="009F434D" w14:paraId="185CEB85" w14:textId="77777777" w:rsidTr="00844B57">
        <w:tc>
          <w:tcPr>
            <w:tcW w:w="628" w:type="dxa"/>
            <w:shd w:val="clear" w:color="auto" w:fill="BFBFBF"/>
            <w:vAlign w:val="center"/>
          </w:tcPr>
          <w:p w14:paraId="6C8D0F4E" w14:textId="77777777" w:rsidR="00EE36D5" w:rsidRPr="009F434D" w:rsidRDefault="00EE36D5" w:rsidP="00844B57">
            <w:pPr>
              <w:tabs>
                <w:tab w:val="num" w:pos="360"/>
              </w:tabs>
              <w:spacing w:before="120" w:after="120" w:line="360" w:lineRule="auto"/>
              <w:contextualSpacing/>
              <w:jc w:val="center"/>
              <w:rPr>
                <w:rFonts w:ascii="Arial" w:hAnsi="Arial" w:cs="Arial"/>
                <w:b/>
                <w:bCs/>
                <w:sz w:val="18"/>
                <w:szCs w:val="18"/>
              </w:rPr>
            </w:pPr>
            <w:r w:rsidRPr="009F434D">
              <w:rPr>
                <w:rFonts w:ascii="Arial" w:hAnsi="Arial" w:cs="Arial"/>
                <w:b/>
                <w:bCs/>
                <w:sz w:val="18"/>
                <w:szCs w:val="18"/>
              </w:rPr>
              <w:t>2.1.</w:t>
            </w:r>
          </w:p>
        </w:tc>
        <w:tc>
          <w:tcPr>
            <w:tcW w:w="5357" w:type="dxa"/>
            <w:gridSpan w:val="2"/>
            <w:shd w:val="clear" w:color="auto" w:fill="BFBFBF"/>
            <w:vAlign w:val="center"/>
          </w:tcPr>
          <w:p w14:paraId="7A91252F" w14:textId="77777777" w:rsidR="00EE36D5" w:rsidRPr="009F434D" w:rsidRDefault="00EE36D5" w:rsidP="00844B57">
            <w:pPr>
              <w:tabs>
                <w:tab w:val="num" w:pos="360"/>
              </w:tabs>
              <w:spacing w:before="120" w:after="120" w:line="360" w:lineRule="auto"/>
              <w:contextualSpacing/>
              <w:jc w:val="center"/>
              <w:rPr>
                <w:rFonts w:ascii="Arial" w:hAnsi="Arial" w:cs="Arial"/>
                <w:b/>
                <w:bCs/>
                <w:sz w:val="18"/>
                <w:szCs w:val="18"/>
              </w:rPr>
            </w:pPr>
            <w:r w:rsidRPr="009F434D">
              <w:rPr>
                <w:rFonts w:ascii="Arial" w:hAnsi="Arial" w:cs="Arial"/>
                <w:b/>
                <w:bCs/>
                <w:sz w:val="18"/>
                <w:szCs w:val="18"/>
              </w:rPr>
              <w:t xml:space="preserve">W tym </w:t>
            </w:r>
            <w:r>
              <w:rPr>
                <w:rFonts w:ascii="Arial" w:hAnsi="Arial" w:cs="Arial"/>
                <w:b/>
                <w:bCs/>
                <w:sz w:val="18"/>
                <w:szCs w:val="18"/>
              </w:rPr>
              <w:t xml:space="preserve">cena jednostkowa za </w:t>
            </w:r>
            <w:r w:rsidRPr="009F434D">
              <w:rPr>
                <w:rFonts w:ascii="Arial" w:hAnsi="Arial" w:cs="Arial"/>
                <w:b/>
                <w:bCs/>
                <w:sz w:val="18"/>
                <w:szCs w:val="18"/>
              </w:rPr>
              <w:t>jedn</w:t>
            </w:r>
            <w:r>
              <w:rPr>
                <w:rFonts w:ascii="Arial" w:hAnsi="Arial" w:cs="Arial"/>
                <w:b/>
                <w:bCs/>
                <w:sz w:val="18"/>
                <w:szCs w:val="18"/>
              </w:rPr>
              <w:t>ą</w:t>
            </w:r>
            <w:r w:rsidRPr="009F434D">
              <w:rPr>
                <w:rFonts w:ascii="Arial" w:hAnsi="Arial" w:cs="Arial"/>
                <w:b/>
                <w:bCs/>
                <w:sz w:val="18"/>
                <w:szCs w:val="18"/>
              </w:rPr>
              <w:t xml:space="preserve"> roboczogodzin</w:t>
            </w:r>
            <w:r>
              <w:rPr>
                <w:rFonts w:ascii="Arial" w:hAnsi="Arial" w:cs="Arial"/>
                <w:b/>
                <w:bCs/>
                <w:sz w:val="18"/>
                <w:szCs w:val="18"/>
              </w:rPr>
              <w:t>ę</w:t>
            </w:r>
          </w:p>
        </w:tc>
        <w:tc>
          <w:tcPr>
            <w:tcW w:w="1588" w:type="dxa"/>
            <w:shd w:val="clear" w:color="auto" w:fill="auto"/>
          </w:tcPr>
          <w:p w14:paraId="2D4C7409" w14:textId="77777777" w:rsidR="00EE36D5" w:rsidRPr="009F434D" w:rsidRDefault="00EE36D5" w:rsidP="00844B57">
            <w:pPr>
              <w:tabs>
                <w:tab w:val="num" w:pos="360"/>
              </w:tabs>
              <w:spacing w:before="120" w:after="120" w:line="360" w:lineRule="auto"/>
              <w:contextualSpacing/>
              <w:jc w:val="both"/>
              <w:rPr>
                <w:rFonts w:ascii="Arial" w:hAnsi="Arial" w:cs="Arial"/>
                <w:sz w:val="18"/>
                <w:szCs w:val="18"/>
              </w:rPr>
            </w:pPr>
          </w:p>
        </w:tc>
        <w:tc>
          <w:tcPr>
            <w:tcW w:w="1560" w:type="dxa"/>
            <w:shd w:val="clear" w:color="auto" w:fill="auto"/>
          </w:tcPr>
          <w:p w14:paraId="690C4FC3" w14:textId="77777777" w:rsidR="00EE36D5" w:rsidRPr="009F434D" w:rsidRDefault="00EE36D5" w:rsidP="00844B57">
            <w:pPr>
              <w:tabs>
                <w:tab w:val="num" w:pos="360"/>
              </w:tabs>
              <w:spacing w:before="120" w:after="120" w:line="360" w:lineRule="auto"/>
              <w:contextualSpacing/>
              <w:jc w:val="both"/>
              <w:rPr>
                <w:rFonts w:ascii="Arial" w:hAnsi="Arial" w:cs="Arial"/>
                <w:sz w:val="18"/>
                <w:szCs w:val="18"/>
              </w:rPr>
            </w:pPr>
          </w:p>
        </w:tc>
      </w:tr>
      <w:bookmarkEnd w:id="3"/>
    </w:tbl>
    <w:p w14:paraId="36752D86" w14:textId="77777777" w:rsidR="00EE36D5" w:rsidRDefault="00EE36D5" w:rsidP="00EE36D5">
      <w:pPr>
        <w:pStyle w:val="Zwykytekst1"/>
        <w:tabs>
          <w:tab w:val="left" w:pos="284"/>
        </w:tabs>
        <w:ind w:left="283"/>
        <w:jc w:val="both"/>
        <w:rPr>
          <w:rFonts w:ascii="Arial" w:hAnsi="Arial" w:cs="Arial"/>
        </w:rPr>
      </w:pPr>
    </w:p>
    <w:p w14:paraId="48604FFC" w14:textId="77777777" w:rsidR="00EE36D5" w:rsidRPr="000071EF" w:rsidRDefault="00EE36D5" w:rsidP="00EE36D5">
      <w:pPr>
        <w:pStyle w:val="Zwykytekst1"/>
        <w:tabs>
          <w:tab w:val="left" w:pos="284"/>
        </w:tabs>
        <w:ind w:left="284" w:hanging="284"/>
        <w:jc w:val="both"/>
        <w:rPr>
          <w:rFonts w:ascii="Arial" w:hAnsi="Arial" w:cs="Arial"/>
          <w:i/>
        </w:rPr>
      </w:pPr>
      <w:r w:rsidRPr="00854A5A">
        <w:rPr>
          <w:rFonts w:ascii="Arial" w:hAnsi="Arial" w:cs="Arial"/>
          <w:iCs/>
        </w:rPr>
        <w:t>4.</w:t>
      </w:r>
      <w:r>
        <w:rPr>
          <w:rFonts w:ascii="Arial" w:hAnsi="Arial" w:cs="Arial"/>
          <w:b/>
          <w:bCs/>
          <w:iCs/>
        </w:rPr>
        <w:t xml:space="preserve"> </w:t>
      </w:r>
      <w:r w:rsidRPr="00102C37">
        <w:rPr>
          <w:rFonts w:ascii="Arial" w:hAnsi="Arial" w:cs="Arial"/>
          <w:b/>
          <w:bCs/>
          <w:iCs/>
        </w:rPr>
        <w:t xml:space="preserve">Czas usunięcia awarii lub błędów </w:t>
      </w:r>
      <w:r>
        <w:rPr>
          <w:rFonts w:ascii="Arial" w:hAnsi="Arial" w:cs="Arial"/>
          <w:b/>
          <w:bCs/>
          <w:iCs/>
        </w:rPr>
        <w:t xml:space="preserve">zgodnie </w:t>
      </w:r>
      <w:r w:rsidRPr="00854A5A">
        <w:rPr>
          <w:rFonts w:ascii="Arial" w:hAnsi="Arial" w:cs="Arial"/>
          <w:b/>
          <w:bCs/>
          <w:iCs/>
        </w:rPr>
        <w:t xml:space="preserve">z wariantem nr ………. (proszę wstawić nr wariantu z pkt. </w:t>
      </w:r>
      <w:r>
        <w:rPr>
          <w:rFonts w:ascii="Arial" w:hAnsi="Arial" w:cs="Arial"/>
          <w:b/>
          <w:bCs/>
          <w:iCs/>
        </w:rPr>
        <w:t>18.1.2.</w:t>
      </w:r>
      <w:r w:rsidRPr="00854A5A">
        <w:rPr>
          <w:rFonts w:ascii="Arial" w:hAnsi="Arial" w:cs="Arial"/>
          <w:b/>
          <w:bCs/>
          <w:iCs/>
        </w:rPr>
        <w:t xml:space="preserve"> SIWZ)</w:t>
      </w:r>
    </w:p>
    <w:p w14:paraId="0B0BE3D9" w14:textId="77777777" w:rsidR="00EE36D5" w:rsidRPr="00EE36D5" w:rsidRDefault="00EE36D5" w:rsidP="00EE36D5">
      <w:pPr>
        <w:pStyle w:val="Akapitzlist"/>
        <w:numPr>
          <w:ilvl w:val="0"/>
          <w:numId w:val="5"/>
        </w:numPr>
        <w:tabs>
          <w:tab w:val="clear" w:pos="0"/>
          <w:tab w:val="num" w:pos="283"/>
        </w:tabs>
        <w:suppressAutoHyphens/>
        <w:spacing w:line="240" w:lineRule="auto"/>
        <w:ind w:left="566" w:hanging="566"/>
        <w:jc w:val="both"/>
        <w:rPr>
          <w:b/>
          <w:iCs/>
          <w:vanish/>
          <w:sz w:val="20"/>
          <w:szCs w:val="20"/>
          <w:lang w:eastAsia="ar-SA"/>
        </w:rPr>
      </w:pPr>
    </w:p>
    <w:p w14:paraId="02AAE564" w14:textId="77777777" w:rsidR="00EE36D5" w:rsidRPr="00EE36D5" w:rsidRDefault="00EE36D5" w:rsidP="00EE36D5">
      <w:pPr>
        <w:pStyle w:val="Akapitzlist"/>
        <w:numPr>
          <w:ilvl w:val="0"/>
          <w:numId w:val="5"/>
        </w:numPr>
        <w:tabs>
          <w:tab w:val="clear" w:pos="0"/>
          <w:tab w:val="num" w:pos="283"/>
        </w:tabs>
        <w:suppressAutoHyphens/>
        <w:spacing w:line="240" w:lineRule="auto"/>
        <w:ind w:left="566" w:hanging="566"/>
        <w:jc w:val="both"/>
        <w:rPr>
          <w:b/>
          <w:iCs/>
          <w:vanish/>
          <w:sz w:val="20"/>
          <w:szCs w:val="20"/>
          <w:lang w:eastAsia="ar-SA"/>
        </w:rPr>
      </w:pPr>
    </w:p>
    <w:p w14:paraId="2CE0A29E" w14:textId="77777777" w:rsidR="00EE36D5" w:rsidRPr="00EE36D5" w:rsidRDefault="00EE36D5" w:rsidP="00EE36D5">
      <w:pPr>
        <w:pStyle w:val="Akapitzlist"/>
        <w:numPr>
          <w:ilvl w:val="0"/>
          <w:numId w:val="5"/>
        </w:numPr>
        <w:tabs>
          <w:tab w:val="clear" w:pos="0"/>
          <w:tab w:val="num" w:pos="283"/>
        </w:tabs>
        <w:suppressAutoHyphens/>
        <w:spacing w:line="240" w:lineRule="auto"/>
        <w:ind w:left="566" w:hanging="566"/>
        <w:jc w:val="both"/>
        <w:rPr>
          <w:b/>
          <w:iCs/>
          <w:vanish/>
          <w:sz w:val="20"/>
          <w:szCs w:val="20"/>
          <w:lang w:eastAsia="ar-SA"/>
        </w:rPr>
      </w:pPr>
    </w:p>
    <w:p w14:paraId="533C0B67" w14:textId="77777777" w:rsidR="00EE36D5" w:rsidRPr="00EE36D5" w:rsidRDefault="00EE36D5" w:rsidP="00EE36D5">
      <w:pPr>
        <w:pStyle w:val="Akapitzlist"/>
        <w:numPr>
          <w:ilvl w:val="0"/>
          <w:numId w:val="5"/>
        </w:numPr>
        <w:tabs>
          <w:tab w:val="clear" w:pos="0"/>
          <w:tab w:val="num" w:pos="283"/>
        </w:tabs>
        <w:suppressAutoHyphens/>
        <w:spacing w:line="240" w:lineRule="auto"/>
        <w:ind w:left="566" w:hanging="566"/>
        <w:jc w:val="both"/>
        <w:rPr>
          <w:b/>
          <w:iCs/>
          <w:vanish/>
          <w:sz w:val="20"/>
          <w:szCs w:val="20"/>
          <w:lang w:eastAsia="ar-SA"/>
        </w:rPr>
      </w:pPr>
    </w:p>
    <w:p w14:paraId="31E95C60" w14:textId="40CB5300" w:rsidR="00EE36D5" w:rsidRPr="009E5454" w:rsidRDefault="00EE36D5" w:rsidP="00EE36D5">
      <w:pPr>
        <w:pStyle w:val="Zwykytekst1"/>
        <w:numPr>
          <w:ilvl w:val="0"/>
          <w:numId w:val="5"/>
        </w:numPr>
        <w:tabs>
          <w:tab w:val="clear" w:pos="0"/>
          <w:tab w:val="num" w:pos="283"/>
        </w:tabs>
        <w:ind w:left="566" w:hanging="566"/>
        <w:jc w:val="both"/>
        <w:rPr>
          <w:rFonts w:ascii="Arial" w:hAnsi="Arial" w:cs="Arial"/>
          <w:iCs/>
        </w:rPr>
      </w:pPr>
      <w:r w:rsidRPr="009E5454">
        <w:rPr>
          <w:rFonts w:ascii="Arial" w:hAnsi="Arial" w:cs="Arial"/>
          <w:b/>
          <w:iCs/>
        </w:rPr>
        <w:t>ZOBOWIĄZUJEMY SIĘ</w:t>
      </w:r>
      <w:r w:rsidRPr="009E5454">
        <w:rPr>
          <w:rFonts w:ascii="Arial" w:hAnsi="Arial" w:cs="Arial"/>
          <w:iCs/>
        </w:rPr>
        <w:t xml:space="preserve"> do wykonania zamówienia w terminie określonym w SIWZ.</w:t>
      </w:r>
    </w:p>
    <w:p w14:paraId="6089A2F1" w14:textId="77777777" w:rsidR="00EE36D5" w:rsidRPr="009E5454" w:rsidRDefault="00EE36D5" w:rsidP="00F90AC8">
      <w:pPr>
        <w:pStyle w:val="Zwykytekst1"/>
        <w:numPr>
          <w:ilvl w:val="0"/>
          <w:numId w:val="55"/>
        </w:numPr>
        <w:ind w:hanging="566"/>
        <w:jc w:val="both"/>
        <w:rPr>
          <w:rFonts w:ascii="Arial" w:hAnsi="Arial" w:cs="Arial"/>
        </w:rPr>
      </w:pPr>
      <w:r w:rsidRPr="009E5454">
        <w:rPr>
          <w:rFonts w:ascii="Arial" w:hAnsi="Arial" w:cs="Arial"/>
          <w:b/>
        </w:rPr>
        <w:t xml:space="preserve">AKCEPTUJEMY </w:t>
      </w:r>
      <w:r w:rsidRPr="009E5454">
        <w:rPr>
          <w:rFonts w:ascii="Arial" w:hAnsi="Arial" w:cs="Arial"/>
        </w:rPr>
        <w:t xml:space="preserve">warunki płatności </w:t>
      </w:r>
      <w:r>
        <w:rPr>
          <w:rFonts w:ascii="Arial" w:hAnsi="Arial" w:cs="Arial"/>
        </w:rPr>
        <w:t xml:space="preserve">oraz gwarancji </w:t>
      </w:r>
      <w:r w:rsidRPr="009E5454">
        <w:rPr>
          <w:rFonts w:ascii="Arial" w:hAnsi="Arial" w:cs="Arial"/>
        </w:rPr>
        <w:t>określone w SIWZ.</w:t>
      </w:r>
    </w:p>
    <w:p w14:paraId="1B3CF01D" w14:textId="77777777" w:rsidR="00EE36D5" w:rsidRPr="009E5454" w:rsidRDefault="00EE36D5" w:rsidP="00F90AC8">
      <w:pPr>
        <w:pStyle w:val="Zwykytekst1"/>
        <w:numPr>
          <w:ilvl w:val="0"/>
          <w:numId w:val="55"/>
        </w:numPr>
        <w:ind w:hanging="566"/>
        <w:jc w:val="both"/>
        <w:rPr>
          <w:rFonts w:ascii="Arial" w:hAnsi="Arial" w:cs="Arial"/>
        </w:rPr>
      </w:pPr>
      <w:r w:rsidRPr="009E5454">
        <w:rPr>
          <w:rFonts w:ascii="Arial" w:hAnsi="Arial" w:cs="Arial"/>
          <w:b/>
        </w:rPr>
        <w:t>JESTEŚMY</w:t>
      </w:r>
      <w:r w:rsidRPr="009E5454">
        <w:rPr>
          <w:rFonts w:ascii="Arial" w:hAnsi="Arial" w:cs="Arial"/>
        </w:rPr>
        <w:t xml:space="preserve"> związani ofertą przez okres wskazany w SIWZ. </w:t>
      </w:r>
    </w:p>
    <w:p w14:paraId="0BD445FB" w14:textId="77777777" w:rsidR="00EE36D5" w:rsidRPr="009E5454" w:rsidRDefault="00EE36D5" w:rsidP="00EE36D5">
      <w:pPr>
        <w:ind w:left="284"/>
        <w:jc w:val="both"/>
        <w:rPr>
          <w:rFonts w:ascii="Arial" w:hAnsi="Arial" w:cs="Arial"/>
          <w:sz w:val="20"/>
          <w:szCs w:val="20"/>
        </w:rPr>
      </w:pPr>
      <w:r w:rsidRPr="009E5454">
        <w:rPr>
          <w:rFonts w:ascii="Arial" w:hAnsi="Arial" w:cs="Arial"/>
          <w:sz w:val="20"/>
          <w:szCs w:val="20"/>
        </w:rPr>
        <w:t>Na potwierdzenie powyższego wnieśliśmy wadium w wysokości __________PLN w formie ___________________________________________________</w:t>
      </w:r>
    </w:p>
    <w:p w14:paraId="698D5F8F" w14:textId="77777777" w:rsidR="00EE36D5" w:rsidRPr="009E5454" w:rsidRDefault="00EE36D5" w:rsidP="00EE36D5">
      <w:pPr>
        <w:pStyle w:val="Zwykytekst"/>
        <w:ind w:left="284" w:hanging="113"/>
        <w:rPr>
          <w:rFonts w:ascii="Arial" w:hAnsi="Arial" w:cs="Arial"/>
          <w:iCs/>
        </w:rPr>
      </w:pPr>
      <w:r w:rsidRPr="009E5454">
        <w:rPr>
          <w:rFonts w:ascii="Arial" w:hAnsi="Arial" w:cs="Arial"/>
          <w:iCs/>
        </w:rPr>
        <w:tab/>
        <w:t>Wadium należy zwrócić przelewem na konto nr _________________________________________________*</w:t>
      </w:r>
    </w:p>
    <w:p w14:paraId="6F97E5AF" w14:textId="77777777" w:rsidR="00EE36D5" w:rsidRPr="009E5454" w:rsidRDefault="00EE36D5" w:rsidP="00EE36D5">
      <w:pPr>
        <w:pStyle w:val="Zwykytekst"/>
        <w:rPr>
          <w:rFonts w:ascii="Arial" w:hAnsi="Arial" w:cs="Arial"/>
          <w:i/>
        </w:rPr>
      </w:pPr>
      <w:r w:rsidRPr="009E5454">
        <w:rPr>
          <w:rFonts w:ascii="Arial" w:hAnsi="Arial" w:cs="Arial"/>
          <w:i/>
          <w:iCs/>
        </w:rPr>
        <w:t xml:space="preserve">     (w </w:t>
      </w:r>
      <w:r w:rsidRPr="009E5454">
        <w:rPr>
          <w:rFonts w:ascii="Arial" w:hAnsi="Arial" w:cs="Arial"/>
          <w:i/>
        </w:rPr>
        <w:t>przypadku wniesienia w formie pieniądza)</w:t>
      </w:r>
    </w:p>
    <w:p w14:paraId="31536AA1" w14:textId="77777777" w:rsidR="00EE36D5" w:rsidRPr="009E5454" w:rsidRDefault="00EE36D5" w:rsidP="00EE36D5">
      <w:pPr>
        <w:pStyle w:val="Zwykytekst"/>
        <w:rPr>
          <w:rFonts w:ascii="Arial" w:hAnsi="Arial" w:cs="Arial"/>
          <w:i/>
        </w:rPr>
      </w:pPr>
    </w:p>
    <w:p w14:paraId="682E664C" w14:textId="77777777" w:rsidR="00EE36D5" w:rsidRPr="009E5454" w:rsidRDefault="00EE36D5" w:rsidP="00F90AC8">
      <w:pPr>
        <w:pStyle w:val="Zwykytekst1"/>
        <w:numPr>
          <w:ilvl w:val="0"/>
          <w:numId w:val="55"/>
        </w:numPr>
        <w:ind w:hanging="566"/>
        <w:jc w:val="both"/>
        <w:rPr>
          <w:rFonts w:ascii="Arial" w:hAnsi="Arial" w:cs="Arial"/>
        </w:rPr>
      </w:pPr>
      <w:r w:rsidRPr="009E5454">
        <w:rPr>
          <w:rFonts w:ascii="Arial" w:hAnsi="Arial" w:cs="Arial"/>
          <w:b/>
        </w:rPr>
        <w:t>OŚWIADCZAMY</w:t>
      </w:r>
      <w:r w:rsidRPr="009E5454">
        <w:rPr>
          <w:rFonts w:ascii="Arial" w:hAnsi="Arial" w:cs="Arial"/>
        </w:rPr>
        <w:t>, że następujące części (zakresy) zamówienia wykonamy z udziałem podwykonawców:</w:t>
      </w:r>
    </w:p>
    <w:p w14:paraId="57175A35" w14:textId="77777777" w:rsidR="00EE36D5" w:rsidRPr="009E5454" w:rsidRDefault="00EE36D5" w:rsidP="00EE36D5">
      <w:pPr>
        <w:pStyle w:val="Zwykytekst1"/>
        <w:jc w:val="both"/>
        <w:rPr>
          <w:rFonts w:ascii="Arial" w:hAnsi="Arial" w:cs="Arial"/>
        </w:rPr>
      </w:pPr>
    </w:p>
    <w:tbl>
      <w:tblPr>
        <w:tblW w:w="8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3771"/>
        <w:gridCol w:w="3723"/>
      </w:tblGrid>
      <w:tr w:rsidR="00EE36D5" w:rsidRPr="009E5454" w14:paraId="4B30BF0A" w14:textId="77777777" w:rsidTr="00844B57">
        <w:trPr>
          <w:trHeight w:val="1266"/>
          <w:jc w:val="center"/>
        </w:trPr>
        <w:tc>
          <w:tcPr>
            <w:tcW w:w="4745" w:type="dxa"/>
            <w:gridSpan w:val="2"/>
            <w:tcBorders>
              <w:top w:val="single" w:sz="4" w:space="0" w:color="auto"/>
              <w:left w:val="single" w:sz="4" w:space="0" w:color="auto"/>
              <w:right w:val="single" w:sz="4" w:space="0" w:color="auto"/>
            </w:tcBorders>
            <w:shd w:val="clear" w:color="auto" w:fill="D9D9D9"/>
            <w:vAlign w:val="center"/>
          </w:tcPr>
          <w:p w14:paraId="35EC92F9" w14:textId="77777777" w:rsidR="00EE36D5" w:rsidRPr="009E5454" w:rsidRDefault="00EE36D5" w:rsidP="00844B57">
            <w:pPr>
              <w:jc w:val="center"/>
              <w:rPr>
                <w:rFonts w:ascii="Arial" w:eastAsia="Calibri" w:hAnsi="Arial" w:cs="Arial"/>
                <w:sz w:val="20"/>
                <w:szCs w:val="20"/>
                <w:lang w:eastAsia="en-US"/>
              </w:rPr>
            </w:pPr>
            <w:r w:rsidRPr="009E5454">
              <w:rPr>
                <w:rFonts w:ascii="Arial" w:eastAsia="Calibri" w:hAnsi="Arial" w:cs="Arial"/>
                <w:sz w:val="20"/>
                <w:szCs w:val="20"/>
                <w:lang w:eastAsia="en-US"/>
              </w:rPr>
              <w:t>Zakres</w:t>
            </w:r>
          </w:p>
        </w:tc>
        <w:tc>
          <w:tcPr>
            <w:tcW w:w="3723" w:type="dxa"/>
            <w:shd w:val="clear" w:color="auto" w:fill="D9D9D9"/>
            <w:vAlign w:val="center"/>
          </w:tcPr>
          <w:p w14:paraId="4FCF2DA0" w14:textId="77777777" w:rsidR="00EE36D5" w:rsidRPr="009E5454" w:rsidRDefault="00EE36D5" w:rsidP="00844B57">
            <w:pPr>
              <w:jc w:val="center"/>
              <w:rPr>
                <w:rFonts w:ascii="Arial" w:eastAsia="Calibri" w:hAnsi="Arial" w:cs="Arial"/>
                <w:sz w:val="20"/>
                <w:szCs w:val="20"/>
                <w:lang w:eastAsia="en-US"/>
              </w:rPr>
            </w:pPr>
            <w:r w:rsidRPr="009E5454">
              <w:rPr>
                <w:rFonts w:ascii="Arial" w:eastAsia="Calibri" w:hAnsi="Arial" w:cs="Arial"/>
                <w:sz w:val="20"/>
                <w:szCs w:val="20"/>
                <w:lang w:eastAsia="en-US"/>
              </w:rPr>
              <w:t>Podwykonawca</w:t>
            </w:r>
          </w:p>
          <w:p w14:paraId="5A1644CA" w14:textId="77777777" w:rsidR="00EE36D5" w:rsidRPr="009E5454" w:rsidRDefault="00EE36D5" w:rsidP="00844B57">
            <w:pPr>
              <w:jc w:val="center"/>
              <w:rPr>
                <w:rFonts w:ascii="Arial" w:eastAsia="Calibri" w:hAnsi="Arial" w:cs="Arial"/>
                <w:sz w:val="20"/>
                <w:szCs w:val="20"/>
                <w:lang w:eastAsia="en-US"/>
              </w:rPr>
            </w:pPr>
            <w:r w:rsidRPr="009E5454">
              <w:rPr>
                <w:rFonts w:ascii="Arial" w:eastAsia="Calibri" w:hAnsi="Arial" w:cs="Arial"/>
                <w:sz w:val="20"/>
                <w:szCs w:val="20"/>
                <w:lang w:eastAsia="en-US"/>
              </w:rPr>
              <w:t>(nazwa i adres)</w:t>
            </w:r>
          </w:p>
          <w:p w14:paraId="2359E847" w14:textId="77777777" w:rsidR="00EE36D5" w:rsidRPr="009E5454" w:rsidRDefault="00EE36D5" w:rsidP="00844B57">
            <w:pPr>
              <w:jc w:val="center"/>
              <w:rPr>
                <w:rFonts w:ascii="Arial" w:eastAsia="Calibri" w:hAnsi="Arial" w:cs="Arial"/>
                <w:i/>
                <w:sz w:val="20"/>
                <w:szCs w:val="20"/>
                <w:lang w:eastAsia="en-US"/>
              </w:rPr>
            </w:pPr>
          </w:p>
        </w:tc>
      </w:tr>
      <w:tr w:rsidR="00EE36D5" w:rsidRPr="009E5454" w14:paraId="109FCD7D" w14:textId="77777777" w:rsidTr="00844B57">
        <w:trPr>
          <w:trHeight w:val="813"/>
          <w:jc w:val="center"/>
        </w:trPr>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14:paraId="281DB4E8" w14:textId="77777777" w:rsidR="00EE36D5" w:rsidRPr="009E5454" w:rsidRDefault="00EE36D5" w:rsidP="00844B57">
            <w:pPr>
              <w:jc w:val="center"/>
              <w:rPr>
                <w:rFonts w:ascii="Arial" w:eastAsia="Calibri" w:hAnsi="Arial" w:cs="Arial"/>
                <w:sz w:val="20"/>
                <w:szCs w:val="20"/>
                <w:lang w:eastAsia="en-US"/>
              </w:rPr>
            </w:pPr>
            <w:r w:rsidRPr="009E5454">
              <w:rPr>
                <w:rFonts w:ascii="Arial" w:eastAsia="Calibri" w:hAnsi="Arial" w:cs="Arial"/>
                <w:sz w:val="20"/>
                <w:szCs w:val="20"/>
                <w:lang w:eastAsia="en-US"/>
              </w:rPr>
              <w:t>1.1</w:t>
            </w:r>
          </w:p>
        </w:tc>
        <w:tc>
          <w:tcPr>
            <w:tcW w:w="3771" w:type="dxa"/>
            <w:tcBorders>
              <w:top w:val="single" w:sz="4" w:space="0" w:color="auto"/>
              <w:left w:val="single" w:sz="4" w:space="0" w:color="auto"/>
              <w:bottom w:val="single" w:sz="4" w:space="0" w:color="auto"/>
              <w:right w:val="single" w:sz="4" w:space="0" w:color="auto"/>
            </w:tcBorders>
            <w:shd w:val="clear" w:color="auto" w:fill="auto"/>
            <w:vAlign w:val="center"/>
          </w:tcPr>
          <w:p w14:paraId="16B1ECB2" w14:textId="77777777" w:rsidR="00EE36D5" w:rsidRPr="009E5454" w:rsidRDefault="00EE36D5" w:rsidP="00844B57">
            <w:pPr>
              <w:rPr>
                <w:rFonts w:ascii="Arial" w:eastAsia="Calibri" w:hAnsi="Arial" w:cs="Arial"/>
                <w:sz w:val="20"/>
                <w:szCs w:val="20"/>
                <w:lang w:eastAsia="en-US"/>
              </w:rPr>
            </w:pPr>
          </w:p>
        </w:tc>
        <w:tc>
          <w:tcPr>
            <w:tcW w:w="3723" w:type="dxa"/>
            <w:shd w:val="clear" w:color="auto" w:fill="auto"/>
            <w:vAlign w:val="center"/>
          </w:tcPr>
          <w:p w14:paraId="42D215EC" w14:textId="77777777" w:rsidR="00EE36D5" w:rsidRPr="009E5454" w:rsidRDefault="00EE36D5" w:rsidP="00844B57">
            <w:pPr>
              <w:rPr>
                <w:rFonts w:ascii="Arial" w:eastAsia="Calibri" w:hAnsi="Arial" w:cs="Arial"/>
                <w:sz w:val="20"/>
                <w:szCs w:val="20"/>
                <w:lang w:eastAsia="en-US"/>
              </w:rPr>
            </w:pPr>
          </w:p>
        </w:tc>
      </w:tr>
      <w:tr w:rsidR="00EE36D5" w:rsidRPr="009E5454" w14:paraId="51DAC119" w14:textId="77777777" w:rsidTr="00844B57">
        <w:trPr>
          <w:cantSplit/>
          <w:trHeight w:val="815"/>
          <w:jc w:val="center"/>
        </w:trPr>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14:paraId="5D9AE437" w14:textId="77777777" w:rsidR="00EE36D5" w:rsidRPr="009E5454" w:rsidRDefault="00EE36D5" w:rsidP="00844B57">
            <w:pPr>
              <w:jc w:val="center"/>
              <w:rPr>
                <w:rFonts w:ascii="Arial" w:eastAsia="Calibri" w:hAnsi="Arial" w:cs="Arial"/>
                <w:sz w:val="20"/>
                <w:szCs w:val="20"/>
                <w:lang w:eastAsia="en-US"/>
              </w:rPr>
            </w:pPr>
            <w:r w:rsidRPr="009E5454">
              <w:rPr>
                <w:rFonts w:ascii="Arial" w:eastAsia="Calibri" w:hAnsi="Arial" w:cs="Arial"/>
                <w:sz w:val="20"/>
                <w:szCs w:val="20"/>
                <w:lang w:eastAsia="en-US"/>
              </w:rPr>
              <w:t>1.2</w:t>
            </w:r>
          </w:p>
        </w:tc>
        <w:tc>
          <w:tcPr>
            <w:tcW w:w="3771" w:type="dxa"/>
            <w:tcBorders>
              <w:top w:val="single" w:sz="4" w:space="0" w:color="auto"/>
              <w:left w:val="single" w:sz="4" w:space="0" w:color="auto"/>
              <w:bottom w:val="single" w:sz="4" w:space="0" w:color="auto"/>
              <w:right w:val="single" w:sz="4" w:space="0" w:color="auto"/>
            </w:tcBorders>
            <w:shd w:val="clear" w:color="auto" w:fill="auto"/>
            <w:vAlign w:val="center"/>
          </w:tcPr>
          <w:p w14:paraId="1A31E77A" w14:textId="77777777" w:rsidR="00EE36D5" w:rsidRPr="009E5454" w:rsidRDefault="00EE36D5" w:rsidP="00844B57">
            <w:pPr>
              <w:rPr>
                <w:rFonts w:ascii="Arial" w:eastAsia="Calibri" w:hAnsi="Arial" w:cs="Arial"/>
                <w:sz w:val="20"/>
                <w:szCs w:val="20"/>
                <w:lang w:eastAsia="en-US"/>
              </w:rPr>
            </w:pPr>
          </w:p>
        </w:tc>
        <w:tc>
          <w:tcPr>
            <w:tcW w:w="3723" w:type="dxa"/>
            <w:shd w:val="clear" w:color="auto" w:fill="auto"/>
            <w:vAlign w:val="center"/>
          </w:tcPr>
          <w:p w14:paraId="0789F077" w14:textId="77777777" w:rsidR="00EE36D5" w:rsidRPr="009E5454" w:rsidRDefault="00EE36D5" w:rsidP="00844B57">
            <w:pPr>
              <w:rPr>
                <w:rFonts w:ascii="Arial" w:eastAsia="Calibri" w:hAnsi="Arial" w:cs="Arial"/>
                <w:sz w:val="20"/>
                <w:szCs w:val="20"/>
                <w:lang w:eastAsia="en-US"/>
              </w:rPr>
            </w:pPr>
          </w:p>
        </w:tc>
      </w:tr>
    </w:tbl>
    <w:p w14:paraId="7141262A" w14:textId="77777777" w:rsidR="00EE36D5" w:rsidRPr="000071EF" w:rsidRDefault="00EE36D5" w:rsidP="00F90AC8">
      <w:pPr>
        <w:numPr>
          <w:ilvl w:val="0"/>
          <w:numId w:val="54"/>
        </w:numPr>
        <w:tabs>
          <w:tab w:val="left" w:pos="426"/>
        </w:tabs>
        <w:suppressAutoHyphens/>
        <w:jc w:val="both"/>
        <w:rPr>
          <w:rFonts w:ascii="Arial" w:hAnsi="Arial" w:cs="Arial"/>
          <w:sz w:val="20"/>
          <w:szCs w:val="20"/>
          <w:lang w:eastAsia="ar-SA"/>
        </w:rPr>
      </w:pPr>
      <w:r w:rsidRPr="009E5454">
        <w:rPr>
          <w:rFonts w:ascii="Arial" w:hAnsi="Arial" w:cs="Arial"/>
          <w:b/>
          <w:sz w:val="20"/>
          <w:szCs w:val="20"/>
          <w:lang w:eastAsia="ar-SA"/>
        </w:rPr>
        <w:t>OŚWIADCZAMY</w:t>
      </w:r>
      <w:r w:rsidRPr="009E5454">
        <w:rPr>
          <w:rFonts w:ascii="Arial" w:hAnsi="Arial" w:cs="Arial"/>
          <w:sz w:val="20"/>
          <w:szCs w:val="20"/>
          <w:lang w:eastAsia="ar-SA"/>
        </w:rPr>
        <w:t xml:space="preserve">, że informacje i dokumenty zawarte </w:t>
      </w:r>
      <w:r>
        <w:rPr>
          <w:rFonts w:ascii="Arial" w:hAnsi="Arial" w:cs="Arial"/>
          <w:sz w:val="20"/>
          <w:szCs w:val="20"/>
          <w:lang w:eastAsia="ar-SA"/>
        </w:rPr>
        <w:t>……………………….</w:t>
      </w:r>
      <w:r w:rsidRPr="009E5454">
        <w:rPr>
          <w:rFonts w:ascii="Arial" w:hAnsi="Arial" w:cs="Arial"/>
          <w:sz w:val="20"/>
          <w:szCs w:val="20"/>
          <w:lang w:eastAsia="ar-SA"/>
        </w:rPr>
        <w:t xml:space="preserve"> stanowią tajemnicę przedsiębiorstwa w rozumieniu przepisów o zwalczaniu nieuczciwej konkurencji, </w:t>
      </w:r>
      <w:r w:rsidRPr="009E5454">
        <w:rPr>
          <w:rFonts w:ascii="Arial" w:hAnsi="Arial" w:cs="Arial"/>
          <w:sz w:val="20"/>
          <w:szCs w:val="20"/>
          <w:lang w:eastAsia="ar-SA"/>
        </w:rPr>
        <w:br/>
        <w:t>co wykazaliśmy w Załączniku nr ___ do Oferty i zastrzegamy, że nie mogą być one udostępniane.</w:t>
      </w:r>
    </w:p>
    <w:p w14:paraId="6B621317" w14:textId="77777777" w:rsidR="00EE36D5" w:rsidRPr="000071EF" w:rsidRDefault="00EE36D5" w:rsidP="00F90AC8">
      <w:pPr>
        <w:numPr>
          <w:ilvl w:val="0"/>
          <w:numId w:val="54"/>
        </w:numPr>
        <w:suppressAutoHyphens/>
        <w:ind w:left="425" w:hanging="425"/>
        <w:jc w:val="both"/>
        <w:rPr>
          <w:rFonts w:ascii="Arial" w:hAnsi="Arial" w:cs="Arial"/>
          <w:sz w:val="20"/>
          <w:szCs w:val="20"/>
          <w:lang w:eastAsia="ar-SA"/>
        </w:rPr>
      </w:pPr>
      <w:r w:rsidRPr="009E5454">
        <w:rPr>
          <w:rFonts w:ascii="Arial" w:hAnsi="Arial" w:cs="Arial"/>
          <w:b/>
          <w:sz w:val="20"/>
          <w:szCs w:val="20"/>
          <w:lang w:eastAsia="ar-SA"/>
        </w:rPr>
        <w:t>OŚWIADCZAMY,</w:t>
      </w:r>
      <w:r w:rsidRPr="009E5454">
        <w:rPr>
          <w:rFonts w:ascii="Arial" w:hAnsi="Arial" w:cs="Arial"/>
          <w:sz w:val="20"/>
          <w:szCs w:val="20"/>
          <w:lang w:eastAsia="ar-SA"/>
        </w:rPr>
        <w:t xml:space="preserve"> że zapoznaliśmy się z Istotnymi dla Stron postanowieniami umowy zawartymi w SIWZ i zobowiązujemy się, w przypadku wyboru naszej oferty, do zawarcia umowy zgodnej </w:t>
      </w:r>
      <w:r w:rsidRPr="009E5454">
        <w:rPr>
          <w:rFonts w:ascii="Arial" w:hAnsi="Arial" w:cs="Arial"/>
          <w:sz w:val="20"/>
          <w:szCs w:val="20"/>
          <w:lang w:eastAsia="ar-SA"/>
        </w:rPr>
        <w:br/>
        <w:t>z niniejszą ofertą, na warunkach określonych w SIWZ, w miejscu i terminie wyznaczonym przez Zamawiającego.</w:t>
      </w:r>
    </w:p>
    <w:p w14:paraId="2C8340AF" w14:textId="77777777" w:rsidR="00EE36D5" w:rsidRDefault="00EE36D5" w:rsidP="00F90AC8">
      <w:pPr>
        <w:numPr>
          <w:ilvl w:val="0"/>
          <w:numId w:val="54"/>
        </w:numPr>
        <w:tabs>
          <w:tab w:val="left" w:pos="426"/>
        </w:tabs>
        <w:suppressAutoHyphens/>
        <w:ind w:left="425" w:hanging="425"/>
        <w:jc w:val="both"/>
        <w:rPr>
          <w:rFonts w:ascii="Arial" w:hAnsi="Arial" w:cs="Arial"/>
          <w:sz w:val="20"/>
          <w:szCs w:val="20"/>
          <w:lang w:eastAsia="ar-SA"/>
        </w:rPr>
      </w:pPr>
      <w:r w:rsidRPr="009E5454">
        <w:rPr>
          <w:rFonts w:ascii="Arial" w:hAnsi="Arial" w:cs="Arial"/>
          <w:b/>
          <w:sz w:val="20"/>
          <w:szCs w:val="20"/>
          <w:lang w:eastAsia="ar-SA"/>
        </w:rPr>
        <w:t xml:space="preserve">OFERTĘ </w:t>
      </w:r>
      <w:r w:rsidRPr="009E5454">
        <w:rPr>
          <w:rFonts w:ascii="Arial" w:hAnsi="Arial" w:cs="Arial"/>
          <w:sz w:val="20"/>
          <w:szCs w:val="20"/>
          <w:lang w:eastAsia="ar-SA"/>
        </w:rPr>
        <w:t>składamy na _________ stronach.</w:t>
      </w:r>
    </w:p>
    <w:p w14:paraId="42553FA2" w14:textId="77777777" w:rsidR="00EE36D5" w:rsidRPr="002B1702" w:rsidRDefault="00EE36D5" w:rsidP="00F90AC8">
      <w:pPr>
        <w:numPr>
          <w:ilvl w:val="0"/>
          <w:numId w:val="54"/>
        </w:numPr>
        <w:tabs>
          <w:tab w:val="left" w:pos="426"/>
        </w:tabs>
        <w:suppressAutoHyphens/>
        <w:ind w:left="425" w:hanging="425"/>
        <w:jc w:val="both"/>
        <w:rPr>
          <w:rFonts w:ascii="Arial" w:hAnsi="Arial" w:cs="Arial"/>
          <w:sz w:val="20"/>
          <w:szCs w:val="20"/>
          <w:lang w:eastAsia="ar-SA"/>
        </w:rPr>
      </w:pPr>
      <w:r>
        <w:rPr>
          <w:rFonts w:ascii="Arial" w:hAnsi="Arial" w:cs="Arial"/>
          <w:b/>
          <w:sz w:val="20"/>
          <w:szCs w:val="20"/>
          <w:lang w:eastAsia="ar-SA"/>
        </w:rPr>
        <w:t>Osoba wyznaczona do kontaktu:</w:t>
      </w:r>
    </w:p>
    <w:p w14:paraId="5B76FD52" w14:textId="77777777" w:rsidR="00EE36D5" w:rsidRDefault="00EE36D5" w:rsidP="00EE36D5">
      <w:pPr>
        <w:tabs>
          <w:tab w:val="left" w:pos="426"/>
        </w:tabs>
        <w:suppressAutoHyphens/>
        <w:ind w:left="425"/>
        <w:jc w:val="both"/>
        <w:rPr>
          <w:rFonts w:ascii="Arial" w:hAnsi="Arial" w:cs="Arial"/>
          <w:b/>
          <w:sz w:val="20"/>
          <w:szCs w:val="20"/>
          <w:lang w:eastAsia="ar-SA"/>
        </w:rPr>
      </w:pPr>
      <w:r>
        <w:rPr>
          <w:rFonts w:ascii="Arial" w:hAnsi="Arial" w:cs="Arial"/>
          <w:b/>
          <w:sz w:val="20"/>
          <w:szCs w:val="20"/>
          <w:lang w:eastAsia="ar-SA"/>
        </w:rPr>
        <w:t>Imię i nazwisko:</w:t>
      </w:r>
    </w:p>
    <w:p w14:paraId="7EE119F6" w14:textId="77777777" w:rsidR="00EE36D5" w:rsidRDefault="00EE36D5" w:rsidP="00EE36D5">
      <w:pPr>
        <w:tabs>
          <w:tab w:val="left" w:pos="426"/>
        </w:tabs>
        <w:suppressAutoHyphens/>
        <w:ind w:left="425"/>
        <w:jc w:val="both"/>
        <w:rPr>
          <w:rFonts w:ascii="Arial" w:hAnsi="Arial" w:cs="Arial"/>
          <w:b/>
          <w:sz w:val="20"/>
          <w:szCs w:val="20"/>
          <w:lang w:eastAsia="ar-SA"/>
        </w:rPr>
      </w:pPr>
      <w:r>
        <w:rPr>
          <w:rFonts w:ascii="Arial" w:hAnsi="Arial" w:cs="Arial"/>
          <w:b/>
          <w:sz w:val="20"/>
          <w:szCs w:val="20"/>
          <w:lang w:eastAsia="ar-SA"/>
        </w:rPr>
        <w:t>Nr telefonu:</w:t>
      </w:r>
    </w:p>
    <w:p w14:paraId="1CADF725" w14:textId="77777777" w:rsidR="00EE36D5" w:rsidRPr="000071EF" w:rsidRDefault="00EE36D5" w:rsidP="00EE36D5">
      <w:pPr>
        <w:tabs>
          <w:tab w:val="left" w:pos="426"/>
        </w:tabs>
        <w:suppressAutoHyphens/>
        <w:ind w:left="425"/>
        <w:jc w:val="both"/>
        <w:rPr>
          <w:rFonts w:ascii="Arial" w:hAnsi="Arial" w:cs="Arial"/>
          <w:sz w:val="20"/>
          <w:szCs w:val="20"/>
          <w:lang w:eastAsia="ar-SA"/>
        </w:rPr>
      </w:pPr>
      <w:r>
        <w:rPr>
          <w:rFonts w:ascii="Arial" w:hAnsi="Arial" w:cs="Arial"/>
          <w:b/>
          <w:sz w:val="20"/>
          <w:szCs w:val="20"/>
          <w:lang w:eastAsia="ar-SA"/>
        </w:rPr>
        <w:lastRenderedPageBreak/>
        <w:t>Adres e-mail:</w:t>
      </w:r>
    </w:p>
    <w:p w14:paraId="58EEF4D2" w14:textId="7BAE993E" w:rsidR="00EE36D5" w:rsidRPr="00EE36D5" w:rsidRDefault="00EE36D5" w:rsidP="00F90AC8">
      <w:pPr>
        <w:pStyle w:val="Akapitzlist"/>
        <w:numPr>
          <w:ilvl w:val="0"/>
          <w:numId w:val="54"/>
        </w:numPr>
        <w:tabs>
          <w:tab w:val="left" w:pos="426"/>
        </w:tabs>
        <w:suppressAutoHyphens/>
        <w:jc w:val="both"/>
        <w:rPr>
          <w:sz w:val="20"/>
          <w:szCs w:val="20"/>
          <w:lang w:eastAsia="ar-SA"/>
        </w:rPr>
      </w:pPr>
      <w:r>
        <w:rPr>
          <w:b/>
          <w:sz w:val="20"/>
          <w:szCs w:val="20"/>
          <w:lang w:eastAsia="ar-SA"/>
        </w:rPr>
        <w:t xml:space="preserve">   </w:t>
      </w:r>
      <w:r w:rsidRPr="00EE36D5">
        <w:rPr>
          <w:b/>
          <w:sz w:val="20"/>
          <w:szCs w:val="20"/>
          <w:lang w:eastAsia="ar-SA"/>
        </w:rPr>
        <w:t xml:space="preserve">ZAŁĄCZNIKAMI </w:t>
      </w:r>
      <w:r w:rsidRPr="00EE36D5">
        <w:rPr>
          <w:sz w:val="20"/>
          <w:szCs w:val="20"/>
          <w:lang w:eastAsia="ar-SA"/>
        </w:rPr>
        <w:t>do oferty są:</w:t>
      </w:r>
    </w:p>
    <w:p w14:paraId="623306D6" w14:textId="77777777" w:rsidR="00EE36D5" w:rsidRPr="009E5454" w:rsidRDefault="00EE36D5" w:rsidP="00EE36D5">
      <w:pPr>
        <w:tabs>
          <w:tab w:val="left" w:pos="1080"/>
        </w:tabs>
        <w:suppressAutoHyphens/>
        <w:jc w:val="both"/>
        <w:rPr>
          <w:rFonts w:ascii="Arial" w:hAnsi="Arial" w:cs="Arial"/>
          <w:sz w:val="20"/>
          <w:szCs w:val="20"/>
          <w:lang w:eastAsia="ar-SA"/>
        </w:rPr>
      </w:pPr>
      <w:r w:rsidRPr="009E5454">
        <w:rPr>
          <w:rFonts w:ascii="Arial" w:hAnsi="Arial" w:cs="Arial"/>
          <w:sz w:val="20"/>
          <w:szCs w:val="20"/>
          <w:lang w:eastAsia="ar-SA"/>
        </w:rPr>
        <w:t xml:space="preserve">    _______________________________________________________________________________</w:t>
      </w:r>
    </w:p>
    <w:p w14:paraId="5A9A24D2" w14:textId="77777777" w:rsidR="00EE36D5" w:rsidRPr="009E5454" w:rsidRDefault="00EE36D5" w:rsidP="00EE36D5">
      <w:pPr>
        <w:rPr>
          <w:rFonts w:ascii="Arial" w:hAnsi="Arial" w:cs="Arial"/>
          <w:sz w:val="20"/>
          <w:szCs w:val="20"/>
        </w:rPr>
      </w:pPr>
    </w:p>
    <w:p w14:paraId="66836766" w14:textId="77777777" w:rsidR="00EE36D5" w:rsidRPr="009E5454" w:rsidRDefault="00EE36D5" w:rsidP="00EE36D5">
      <w:pPr>
        <w:suppressAutoHyphens/>
        <w:rPr>
          <w:rFonts w:ascii="Arial" w:hAnsi="Arial" w:cs="Arial"/>
          <w:sz w:val="20"/>
          <w:szCs w:val="20"/>
          <w:lang w:eastAsia="ar-SA"/>
        </w:rPr>
      </w:pPr>
      <w:r w:rsidRPr="009E5454">
        <w:rPr>
          <w:rFonts w:ascii="Arial" w:hAnsi="Arial" w:cs="Arial"/>
          <w:sz w:val="20"/>
          <w:szCs w:val="20"/>
          <w:lang w:eastAsia="ar-SA"/>
        </w:rPr>
        <w:t xml:space="preserve">     </w:t>
      </w:r>
    </w:p>
    <w:p w14:paraId="5A22AF76" w14:textId="77777777" w:rsidR="00EE36D5" w:rsidRPr="009E5454" w:rsidRDefault="00EE36D5" w:rsidP="00EE36D5">
      <w:pPr>
        <w:suppressAutoHyphens/>
        <w:rPr>
          <w:rFonts w:ascii="Arial" w:hAnsi="Arial" w:cs="Arial"/>
          <w:sz w:val="20"/>
          <w:szCs w:val="20"/>
          <w:lang w:eastAsia="ar-SA"/>
        </w:rPr>
      </w:pPr>
    </w:p>
    <w:p w14:paraId="7FB221EC" w14:textId="77777777" w:rsidR="00EE36D5" w:rsidRPr="009E5454" w:rsidRDefault="00EE36D5" w:rsidP="00EE36D5">
      <w:pPr>
        <w:suppressAutoHyphens/>
        <w:rPr>
          <w:rFonts w:ascii="Arial" w:hAnsi="Arial" w:cs="Arial"/>
          <w:sz w:val="20"/>
          <w:szCs w:val="20"/>
          <w:lang w:eastAsia="ar-SA"/>
        </w:rPr>
      </w:pPr>
    </w:p>
    <w:p w14:paraId="6FCC55B0" w14:textId="77777777" w:rsidR="00EE36D5" w:rsidRPr="009E5454" w:rsidRDefault="00EE36D5" w:rsidP="00EE36D5">
      <w:pPr>
        <w:suppressAutoHyphens/>
        <w:rPr>
          <w:rFonts w:ascii="Arial" w:hAnsi="Arial" w:cs="Arial"/>
          <w:sz w:val="20"/>
          <w:szCs w:val="20"/>
          <w:lang w:eastAsia="ar-SA"/>
        </w:rPr>
      </w:pPr>
    </w:p>
    <w:p w14:paraId="0D0043FE" w14:textId="77777777" w:rsidR="00EE36D5" w:rsidRPr="009E5454" w:rsidRDefault="00EE36D5" w:rsidP="00EE36D5">
      <w:pPr>
        <w:suppressAutoHyphens/>
        <w:rPr>
          <w:rFonts w:ascii="Arial" w:hAnsi="Arial" w:cs="Arial"/>
          <w:sz w:val="20"/>
          <w:szCs w:val="20"/>
          <w:lang w:eastAsia="ar-SA"/>
        </w:rPr>
      </w:pPr>
      <w:r w:rsidRPr="009E5454">
        <w:rPr>
          <w:rFonts w:ascii="Arial" w:hAnsi="Arial" w:cs="Arial"/>
          <w:sz w:val="20"/>
          <w:szCs w:val="20"/>
          <w:lang w:eastAsia="ar-SA"/>
        </w:rPr>
        <w:t>__________________ dnia __ __ ____ roku</w:t>
      </w:r>
    </w:p>
    <w:p w14:paraId="5E3D0EE9" w14:textId="77777777" w:rsidR="00EE36D5" w:rsidRPr="009E5454" w:rsidRDefault="00EE36D5" w:rsidP="00EE36D5">
      <w:pPr>
        <w:suppressAutoHyphens/>
        <w:ind w:firstLine="3960"/>
        <w:jc w:val="center"/>
        <w:rPr>
          <w:rFonts w:ascii="Arial" w:hAnsi="Arial" w:cs="Arial"/>
          <w:i/>
          <w:sz w:val="20"/>
          <w:szCs w:val="20"/>
          <w:lang w:eastAsia="ar-SA"/>
        </w:rPr>
      </w:pPr>
      <w:r w:rsidRPr="009E5454">
        <w:rPr>
          <w:rFonts w:ascii="Arial" w:hAnsi="Arial" w:cs="Arial"/>
          <w:i/>
          <w:sz w:val="20"/>
          <w:szCs w:val="20"/>
          <w:lang w:eastAsia="ar-SA"/>
        </w:rPr>
        <w:t>_____________________________________</w:t>
      </w:r>
    </w:p>
    <w:p w14:paraId="6771DDDA" w14:textId="77777777" w:rsidR="00EE36D5" w:rsidRPr="009E5454" w:rsidRDefault="00EE36D5" w:rsidP="00EE36D5">
      <w:pPr>
        <w:suppressAutoHyphens/>
        <w:ind w:firstLine="3960"/>
        <w:jc w:val="center"/>
        <w:rPr>
          <w:rFonts w:ascii="Arial" w:hAnsi="Arial" w:cs="Arial"/>
          <w:i/>
          <w:sz w:val="20"/>
          <w:szCs w:val="20"/>
          <w:lang w:eastAsia="ar-SA"/>
        </w:rPr>
      </w:pPr>
      <w:r w:rsidRPr="009E5454">
        <w:rPr>
          <w:rFonts w:ascii="Arial" w:hAnsi="Arial" w:cs="Arial"/>
          <w:i/>
          <w:sz w:val="20"/>
          <w:szCs w:val="20"/>
          <w:lang w:eastAsia="ar-SA"/>
        </w:rPr>
        <w:t>(podpis Wykonawcy/Pełnomocnika)</w:t>
      </w:r>
    </w:p>
    <w:p w14:paraId="0EB18FDD" w14:textId="77777777" w:rsidR="003432D3" w:rsidRDefault="003432D3" w:rsidP="008E46FC">
      <w:pPr>
        <w:pStyle w:val="Zwykytekst"/>
        <w:jc w:val="right"/>
        <w:rPr>
          <w:rFonts w:ascii="Arial" w:hAnsi="Arial" w:cs="Arial"/>
          <w:b/>
        </w:rPr>
      </w:pPr>
    </w:p>
    <w:p w14:paraId="19163B69" w14:textId="77777777" w:rsidR="003432D3" w:rsidRDefault="003432D3" w:rsidP="008E46FC">
      <w:pPr>
        <w:pStyle w:val="Zwykytekst"/>
        <w:jc w:val="right"/>
        <w:rPr>
          <w:rFonts w:ascii="Arial" w:hAnsi="Arial" w:cs="Arial"/>
          <w:b/>
        </w:rPr>
      </w:pPr>
    </w:p>
    <w:p w14:paraId="5051F046" w14:textId="77777777" w:rsidR="003432D3" w:rsidRDefault="003432D3" w:rsidP="008E46FC">
      <w:pPr>
        <w:pStyle w:val="Zwykytekst"/>
        <w:jc w:val="right"/>
        <w:rPr>
          <w:rFonts w:ascii="Arial" w:hAnsi="Arial" w:cs="Arial"/>
          <w:b/>
        </w:rPr>
      </w:pPr>
    </w:p>
    <w:p w14:paraId="0A79974A" w14:textId="77777777" w:rsidR="003432D3" w:rsidRDefault="003432D3" w:rsidP="008E46FC">
      <w:pPr>
        <w:pStyle w:val="Zwykytekst"/>
        <w:jc w:val="right"/>
        <w:rPr>
          <w:rFonts w:ascii="Arial" w:hAnsi="Arial" w:cs="Arial"/>
          <w:b/>
        </w:rPr>
      </w:pPr>
    </w:p>
    <w:p w14:paraId="23BE744D" w14:textId="77777777" w:rsidR="003432D3" w:rsidRDefault="003432D3" w:rsidP="008E46FC">
      <w:pPr>
        <w:pStyle w:val="Zwykytekst"/>
        <w:jc w:val="right"/>
        <w:rPr>
          <w:rFonts w:ascii="Arial" w:hAnsi="Arial" w:cs="Arial"/>
          <w:b/>
        </w:rPr>
      </w:pPr>
    </w:p>
    <w:p w14:paraId="4574BB73" w14:textId="77777777" w:rsidR="003432D3" w:rsidRDefault="003432D3" w:rsidP="008E46FC">
      <w:pPr>
        <w:pStyle w:val="Zwykytekst"/>
        <w:jc w:val="right"/>
        <w:rPr>
          <w:rFonts w:ascii="Arial" w:hAnsi="Arial" w:cs="Arial"/>
          <w:b/>
        </w:rPr>
      </w:pPr>
    </w:p>
    <w:p w14:paraId="252E525E" w14:textId="77777777" w:rsidR="003432D3" w:rsidRDefault="003432D3" w:rsidP="008E46FC">
      <w:pPr>
        <w:pStyle w:val="Zwykytekst"/>
        <w:jc w:val="right"/>
        <w:rPr>
          <w:rFonts w:ascii="Arial" w:hAnsi="Arial" w:cs="Arial"/>
          <w:b/>
        </w:rPr>
      </w:pPr>
    </w:p>
    <w:p w14:paraId="0546F19F" w14:textId="77777777" w:rsidR="003432D3" w:rsidRDefault="003432D3" w:rsidP="008E46FC">
      <w:pPr>
        <w:pStyle w:val="Zwykytekst"/>
        <w:jc w:val="right"/>
        <w:rPr>
          <w:rFonts w:ascii="Arial" w:hAnsi="Arial" w:cs="Arial"/>
          <w:b/>
        </w:rPr>
      </w:pPr>
    </w:p>
    <w:p w14:paraId="362AC3A9" w14:textId="77777777" w:rsidR="003432D3" w:rsidRDefault="003432D3" w:rsidP="008E46FC">
      <w:pPr>
        <w:pStyle w:val="Zwykytekst"/>
        <w:jc w:val="right"/>
        <w:rPr>
          <w:rFonts w:ascii="Arial" w:hAnsi="Arial" w:cs="Arial"/>
          <w:b/>
        </w:rPr>
      </w:pPr>
    </w:p>
    <w:p w14:paraId="3A0C7962" w14:textId="77777777" w:rsidR="003432D3" w:rsidRDefault="003432D3" w:rsidP="008E46FC">
      <w:pPr>
        <w:pStyle w:val="Zwykytekst"/>
        <w:jc w:val="right"/>
        <w:rPr>
          <w:rFonts w:ascii="Arial" w:hAnsi="Arial" w:cs="Arial"/>
          <w:b/>
        </w:rPr>
      </w:pPr>
    </w:p>
    <w:p w14:paraId="1855A097" w14:textId="77777777" w:rsidR="003432D3" w:rsidRDefault="003432D3" w:rsidP="008E46FC">
      <w:pPr>
        <w:pStyle w:val="Zwykytekst"/>
        <w:jc w:val="right"/>
        <w:rPr>
          <w:rFonts w:ascii="Arial" w:hAnsi="Arial" w:cs="Arial"/>
          <w:b/>
        </w:rPr>
      </w:pPr>
    </w:p>
    <w:p w14:paraId="6A795340" w14:textId="77777777" w:rsidR="003432D3" w:rsidRDefault="003432D3" w:rsidP="008E46FC">
      <w:pPr>
        <w:pStyle w:val="Zwykytekst"/>
        <w:jc w:val="right"/>
        <w:rPr>
          <w:rFonts w:ascii="Arial" w:hAnsi="Arial" w:cs="Arial"/>
          <w:b/>
        </w:rPr>
      </w:pPr>
    </w:p>
    <w:p w14:paraId="653ABA54" w14:textId="77777777" w:rsidR="003432D3" w:rsidRDefault="003432D3" w:rsidP="008E46FC">
      <w:pPr>
        <w:pStyle w:val="Zwykytekst"/>
        <w:jc w:val="right"/>
        <w:rPr>
          <w:rFonts w:ascii="Arial" w:hAnsi="Arial" w:cs="Arial"/>
          <w:b/>
        </w:rPr>
      </w:pPr>
    </w:p>
    <w:p w14:paraId="58CD530E" w14:textId="77777777" w:rsidR="003432D3" w:rsidRDefault="003432D3" w:rsidP="008E46FC">
      <w:pPr>
        <w:pStyle w:val="Zwykytekst"/>
        <w:jc w:val="right"/>
        <w:rPr>
          <w:rFonts w:ascii="Arial" w:hAnsi="Arial" w:cs="Arial"/>
          <w:b/>
        </w:rPr>
      </w:pPr>
    </w:p>
    <w:p w14:paraId="64076AC5" w14:textId="77777777" w:rsidR="003432D3" w:rsidRDefault="003432D3" w:rsidP="008E46FC">
      <w:pPr>
        <w:pStyle w:val="Zwykytekst"/>
        <w:jc w:val="right"/>
        <w:rPr>
          <w:rFonts w:ascii="Arial" w:hAnsi="Arial" w:cs="Arial"/>
          <w:b/>
        </w:rPr>
      </w:pPr>
    </w:p>
    <w:p w14:paraId="5C9DE53A" w14:textId="77777777" w:rsidR="003432D3" w:rsidRDefault="003432D3" w:rsidP="008E46FC">
      <w:pPr>
        <w:pStyle w:val="Zwykytekst"/>
        <w:jc w:val="right"/>
        <w:rPr>
          <w:rFonts w:ascii="Arial" w:hAnsi="Arial" w:cs="Arial"/>
          <w:b/>
        </w:rPr>
      </w:pPr>
    </w:p>
    <w:p w14:paraId="4D2C016A" w14:textId="77777777" w:rsidR="003432D3" w:rsidRDefault="003432D3" w:rsidP="008E46FC">
      <w:pPr>
        <w:pStyle w:val="Zwykytekst"/>
        <w:jc w:val="right"/>
        <w:rPr>
          <w:rFonts w:ascii="Arial" w:hAnsi="Arial" w:cs="Arial"/>
          <w:b/>
        </w:rPr>
      </w:pPr>
    </w:p>
    <w:p w14:paraId="0CCA70DA" w14:textId="77777777" w:rsidR="003432D3" w:rsidRDefault="003432D3" w:rsidP="008E46FC">
      <w:pPr>
        <w:pStyle w:val="Zwykytekst"/>
        <w:jc w:val="right"/>
        <w:rPr>
          <w:rFonts w:ascii="Arial" w:hAnsi="Arial" w:cs="Arial"/>
          <w:b/>
        </w:rPr>
      </w:pPr>
    </w:p>
    <w:p w14:paraId="4596B566" w14:textId="77777777" w:rsidR="003432D3" w:rsidRDefault="003432D3" w:rsidP="008E46FC">
      <w:pPr>
        <w:pStyle w:val="Zwykytekst"/>
        <w:jc w:val="right"/>
        <w:rPr>
          <w:rFonts w:ascii="Arial" w:hAnsi="Arial" w:cs="Arial"/>
          <w:b/>
        </w:rPr>
      </w:pPr>
    </w:p>
    <w:p w14:paraId="136E599C" w14:textId="77777777" w:rsidR="003432D3" w:rsidRDefault="003432D3" w:rsidP="008E46FC">
      <w:pPr>
        <w:pStyle w:val="Zwykytekst"/>
        <w:jc w:val="right"/>
        <w:rPr>
          <w:rFonts w:ascii="Arial" w:hAnsi="Arial" w:cs="Arial"/>
          <w:b/>
        </w:rPr>
      </w:pPr>
    </w:p>
    <w:p w14:paraId="7131377A" w14:textId="77777777" w:rsidR="003432D3" w:rsidRDefault="003432D3" w:rsidP="008E46FC">
      <w:pPr>
        <w:pStyle w:val="Zwykytekst"/>
        <w:jc w:val="right"/>
        <w:rPr>
          <w:rFonts w:ascii="Arial" w:hAnsi="Arial" w:cs="Arial"/>
          <w:b/>
        </w:rPr>
      </w:pPr>
    </w:p>
    <w:p w14:paraId="5542A1E5" w14:textId="77777777" w:rsidR="003432D3" w:rsidRDefault="003432D3" w:rsidP="008E46FC">
      <w:pPr>
        <w:pStyle w:val="Zwykytekst"/>
        <w:jc w:val="right"/>
        <w:rPr>
          <w:rFonts w:ascii="Arial" w:hAnsi="Arial" w:cs="Arial"/>
          <w:b/>
        </w:rPr>
      </w:pPr>
    </w:p>
    <w:p w14:paraId="3F694DEE" w14:textId="77777777" w:rsidR="003432D3" w:rsidRDefault="003432D3" w:rsidP="008E46FC">
      <w:pPr>
        <w:pStyle w:val="Zwykytekst"/>
        <w:jc w:val="right"/>
        <w:rPr>
          <w:rFonts w:ascii="Arial" w:hAnsi="Arial" w:cs="Arial"/>
          <w:b/>
        </w:rPr>
      </w:pPr>
    </w:p>
    <w:p w14:paraId="2724E3AF" w14:textId="77777777" w:rsidR="003432D3" w:rsidRDefault="003432D3" w:rsidP="008E46FC">
      <w:pPr>
        <w:pStyle w:val="Zwykytekst"/>
        <w:jc w:val="right"/>
        <w:rPr>
          <w:rFonts w:ascii="Arial" w:hAnsi="Arial" w:cs="Arial"/>
          <w:b/>
        </w:rPr>
      </w:pPr>
    </w:p>
    <w:p w14:paraId="185AA571" w14:textId="77777777" w:rsidR="003432D3" w:rsidRDefault="003432D3" w:rsidP="008E46FC">
      <w:pPr>
        <w:pStyle w:val="Zwykytekst"/>
        <w:jc w:val="right"/>
        <w:rPr>
          <w:rFonts w:ascii="Arial" w:hAnsi="Arial" w:cs="Arial"/>
          <w:b/>
        </w:rPr>
      </w:pPr>
    </w:p>
    <w:p w14:paraId="558C12FA" w14:textId="77777777" w:rsidR="006E2E6C" w:rsidRDefault="006E2E6C">
      <w:pPr>
        <w:spacing w:after="160" w:line="259" w:lineRule="auto"/>
        <w:rPr>
          <w:rFonts w:ascii="Arial" w:hAnsi="Arial" w:cs="Arial"/>
          <w:b/>
          <w:sz w:val="20"/>
          <w:szCs w:val="20"/>
        </w:rPr>
      </w:pPr>
      <w:r>
        <w:rPr>
          <w:rFonts w:ascii="Arial" w:hAnsi="Arial" w:cs="Arial"/>
          <w:b/>
        </w:rPr>
        <w:br w:type="page"/>
      </w:r>
    </w:p>
    <w:p w14:paraId="044FC4AB" w14:textId="22774B2F" w:rsidR="008E46FC" w:rsidRPr="004459F7" w:rsidRDefault="005374E5" w:rsidP="008E46FC">
      <w:pPr>
        <w:pStyle w:val="Zwykytekst"/>
        <w:jc w:val="right"/>
        <w:rPr>
          <w:rFonts w:ascii="Arial" w:hAnsi="Arial" w:cs="Arial"/>
          <w:b/>
        </w:rPr>
      </w:pPr>
      <w:r>
        <w:rPr>
          <w:rFonts w:ascii="Arial" w:hAnsi="Arial" w:cs="Arial"/>
          <w:b/>
        </w:rPr>
        <w:lastRenderedPageBreak/>
        <w:t>F</w:t>
      </w:r>
      <w:r w:rsidR="008E46FC" w:rsidRPr="004459F7">
        <w:rPr>
          <w:rFonts w:ascii="Arial" w:hAnsi="Arial" w:cs="Arial"/>
          <w:b/>
        </w:rPr>
        <w:t>ormularz 2.1</w:t>
      </w:r>
      <w:r w:rsidR="008E46FC">
        <w:rPr>
          <w:rFonts w:ascii="Arial" w:hAnsi="Arial" w:cs="Arial"/>
          <w:noProof/>
        </w:rPr>
        <mc:AlternateContent>
          <mc:Choice Requires="wps">
            <w:drawing>
              <wp:anchor distT="0" distB="0" distL="114300" distR="114300" simplePos="0" relativeHeight="251655168" behindDoc="0" locked="0" layoutInCell="1" allowOverlap="1" wp14:anchorId="7F407CB7" wp14:editId="365A22C1">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55E04D50" w14:textId="77777777" w:rsidR="00421B45" w:rsidRDefault="00421B45" w:rsidP="008E46FC">
                            <w:pPr>
                              <w:jc w:val="center"/>
                              <w:rPr>
                                <w:i/>
                                <w:sz w:val="18"/>
                              </w:rPr>
                            </w:pPr>
                          </w:p>
                          <w:p w14:paraId="1902D034" w14:textId="77777777" w:rsidR="00421B45" w:rsidRDefault="00421B45" w:rsidP="008E46FC">
                            <w:pPr>
                              <w:jc w:val="center"/>
                              <w:rPr>
                                <w:i/>
                                <w:sz w:val="18"/>
                              </w:rPr>
                            </w:pPr>
                          </w:p>
                          <w:p w14:paraId="1BFA2213" w14:textId="77777777" w:rsidR="00421B45" w:rsidRDefault="00421B45" w:rsidP="008E46FC">
                            <w:pPr>
                              <w:jc w:val="center"/>
                              <w:rPr>
                                <w:i/>
                                <w:sz w:val="18"/>
                              </w:rPr>
                            </w:pPr>
                          </w:p>
                          <w:p w14:paraId="65F9FBCE" w14:textId="77777777" w:rsidR="00421B45" w:rsidRDefault="00421B45" w:rsidP="008E46FC">
                            <w:pPr>
                              <w:jc w:val="center"/>
                              <w:rPr>
                                <w:i/>
                                <w:sz w:val="18"/>
                              </w:rPr>
                            </w:pPr>
                          </w:p>
                          <w:p w14:paraId="423E03EC" w14:textId="77777777" w:rsidR="00421B45" w:rsidRDefault="00421B45" w:rsidP="008E46FC">
                            <w:pPr>
                              <w:jc w:val="center"/>
                              <w:rPr>
                                <w:rFonts w:ascii="Verdana" w:hAnsi="Verdana"/>
                                <w:i/>
                                <w:sz w:val="16"/>
                                <w:szCs w:val="16"/>
                              </w:rPr>
                            </w:pPr>
                            <w:r>
                              <w:rPr>
                                <w:rFonts w:ascii="Verdana" w:hAnsi="Verdana"/>
                                <w:i/>
                                <w:sz w:val="16"/>
                                <w:szCs w:val="16"/>
                              </w:rPr>
                              <w:t>(nazwa Wykonawcy/Wykonawców)</w:t>
                            </w:r>
                          </w:p>
                          <w:p w14:paraId="602958C3" w14:textId="77777777" w:rsidR="00421B45" w:rsidRDefault="00421B45" w:rsidP="008E46FC">
                            <w:pPr>
                              <w:rPr>
                                <w:rFonts w:ascii="Verdana" w:hAnsi="Verdana"/>
                                <w:i/>
                                <w:sz w:val="16"/>
                                <w:szCs w:val="16"/>
                              </w:rPr>
                            </w:pPr>
                          </w:p>
                          <w:p w14:paraId="2D3F1D7D" w14:textId="77777777" w:rsidR="00421B45" w:rsidRDefault="00421B45" w:rsidP="008E46FC">
                            <w:pPr>
                              <w:jc w:val="center"/>
                              <w:rPr>
                                <w:rFonts w:ascii="Verdana" w:hAnsi="Verdana"/>
                                <w:i/>
                                <w:sz w:val="16"/>
                                <w:szCs w:val="16"/>
                              </w:rPr>
                            </w:pPr>
                          </w:p>
                          <w:p w14:paraId="695B066B" w14:textId="77777777" w:rsidR="00421B45" w:rsidRDefault="00421B45" w:rsidP="008E46FC">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07CB7" id="_x0000_t202" coordsize="21600,21600" o:spt="202" path="m,l,21600r21600,l21600,xe">
                <v:stroke joinstyle="miter"/>
                <v:path gradientshapeok="t" o:connecttype="rect"/>
              </v:shapetype>
              <v:shape id="Pole tekstowe 3" o:spid="_x0000_s1026" type="#_x0000_t202" style="position:absolute;left:0;text-align:left;margin-left:3.6pt;margin-top:24.15pt;width:188pt;height:7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">
                <v:textbox>
                  <w:txbxContent>
                    <w:p w14:paraId="55E04D50" w14:textId="77777777" w:rsidR="00421B45" w:rsidRDefault="00421B45" w:rsidP="008E46FC">
                      <w:pPr>
                        <w:jc w:val="center"/>
                        <w:rPr>
                          <w:i/>
                          <w:sz w:val="18"/>
                        </w:rPr>
                      </w:pPr>
                    </w:p>
                    <w:p w14:paraId="1902D034" w14:textId="77777777" w:rsidR="00421B45" w:rsidRDefault="00421B45" w:rsidP="008E46FC">
                      <w:pPr>
                        <w:jc w:val="center"/>
                        <w:rPr>
                          <w:i/>
                          <w:sz w:val="18"/>
                        </w:rPr>
                      </w:pPr>
                    </w:p>
                    <w:p w14:paraId="1BFA2213" w14:textId="77777777" w:rsidR="00421B45" w:rsidRDefault="00421B45" w:rsidP="008E46FC">
                      <w:pPr>
                        <w:jc w:val="center"/>
                        <w:rPr>
                          <w:i/>
                          <w:sz w:val="18"/>
                        </w:rPr>
                      </w:pPr>
                    </w:p>
                    <w:p w14:paraId="65F9FBCE" w14:textId="77777777" w:rsidR="00421B45" w:rsidRDefault="00421B45" w:rsidP="008E46FC">
                      <w:pPr>
                        <w:jc w:val="center"/>
                        <w:rPr>
                          <w:i/>
                          <w:sz w:val="18"/>
                        </w:rPr>
                      </w:pPr>
                    </w:p>
                    <w:p w14:paraId="423E03EC" w14:textId="77777777" w:rsidR="00421B45" w:rsidRDefault="00421B45" w:rsidP="008E46FC">
                      <w:pPr>
                        <w:jc w:val="center"/>
                        <w:rPr>
                          <w:rFonts w:ascii="Verdana" w:hAnsi="Verdana"/>
                          <w:i/>
                          <w:sz w:val="16"/>
                          <w:szCs w:val="16"/>
                        </w:rPr>
                      </w:pPr>
                      <w:r>
                        <w:rPr>
                          <w:rFonts w:ascii="Verdana" w:hAnsi="Verdana"/>
                          <w:i/>
                          <w:sz w:val="16"/>
                          <w:szCs w:val="16"/>
                        </w:rPr>
                        <w:t>(nazwa Wykonawcy/Wykonawców)</w:t>
                      </w:r>
                    </w:p>
                    <w:p w14:paraId="602958C3" w14:textId="77777777" w:rsidR="00421B45" w:rsidRDefault="00421B45" w:rsidP="008E46FC">
                      <w:pPr>
                        <w:rPr>
                          <w:rFonts w:ascii="Verdana" w:hAnsi="Verdana"/>
                          <w:i/>
                          <w:sz w:val="16"/>
                          <w:szCs w:val="16"/>
                        </w:rPr>
                      </w:pPr>
                    </w:p>
                    <w:p w14:paraId="2D3F1D7D" w14:textId="77777777" w:rsidR="00421B45" w:rsidRDefault="00421B45" w:rsidP="008E46FC">
                      <w:pPr>
                        <w:jc w:val="center"/>
                        <w:rPr>
                          <w:rFonts w:ascii="Verdana" w:hAnsi="Verdana"/>
                          <w:i/>
                          <w:sz w:val="16"/>
                          <w:szCs w:val="16"/>
                        </w:rPr>
                      </w:pPr>
                    </w:p>
                    <w:p w14:paraId="695B066B" w14:textId="77777777" w:rsidR="00421B45" w:rsidRDefault="00421B45" w:rsidP="008E46FC">
                      <w:pPr>
                        <w:jc w:val="center"/>
                        <w:rPr>
                          <w:rFonts w:ascii="Verdana" w:hAnsi="Verdana"/>
                          <w:i/>
                          <w:sz w:val="16"/>
                          <w:szCs w:val="16"/>
                        </w:rPr>
                      </w:pPr>
                    </w:p>
                  </w:txbxContent>
                </v:textbox>
                <w10:wrap type="tight"/>
              </v:shape>
            </w:pict>
          </mc:Fallback>
        </mc:AlternateContent>
      </w:r>
      <w:r w:rsidR="00E90E32">
        <w:rPr>
          <w:rFonts w:ascii="Arial" w:hAnsi="Arial" w:cs="Arial"/>
          <w:b/>
        </w:rPr>
        <w:t>.</w:t>
      </w:r>
    </w:p>
    <w:p w14:paraId="033889C6" w14:textId="77777777" w:rsidR="008E46FC" w:rsidRPr="004459F7" w:rsidRDefault="008E46FC" w:rsidP="008E46FC">
      <w:pPr>
        <w:pStyle w:val="Zwykytekst"/>
        <w:jc w:val="both"/>
        <w:rPr>
          <w:rFonts w:ascii="Arial" w:hAnsi="Arial" w:cs="Arial"/>
          <w:b/>
        </w:rPr>
      </w:pPr>
      <w:r>
        <w:rPr>
          <w:rFonts w:ascii="Arial" w:hAnsi="Arial" w:cs="Arial"/>
          <w:noProof/>
        </w:rPr>
        <mc:AlternateContent>
          <mc:Choice Requires="wps">
            <w:drawing>
              <wp:anchor distT="0" distB="0" distL="114300" distR="114300" simplePos="0" relativeHeight="251657216" behindDoc="0" locked="0" layoutInCell="1" allowOverlap="1" wp14:anchorId="01FA641A" wp14:editId="3AF42413">
                <wp:simplePos x="0" y="0"/>
                <wp:positionH relativeFrom="column">
                  <wp:posOffset>2433320</wp:posOffset>
                </wp:positionH>
                <wp:positionV relativeFrom="paragraph">
                  <wp:posOffset>163195</wp:posOffset>
                </wp:positionV>
                <wp:extent cx="3219450" cy="893445"/>
                <wp:effectExtent l="0" t="0" r="19050" b="20955"/>
                <wp:wrapTight wrapText="bothSides">
                  <wp:wrapPolygon edited="0">
                    <wp:start x="0" y="0"/>
                    <wp:lineTo x="0" y="21646"/>
                    <wp:lineTo x="21600" y="21646"/>
                    <wp:lineTo x="21600"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893445"/>
                        </a:xfrm>
                        <a:prstGeom prst="rect">
                          <a:avLst/>
                        </a:prstGeom>
                        <a:solidFill>
                          <a:srgbClr val="C0C0C0"/>
                        </a:solidFill>
                        <a:ln w="9525">
                          <a:solidFill>
                            <a:srgbClr val="000000"/>
                          </a:solidFill>
                          <a:miter lim="800000"/>
                          <a:headEnd/>
                          <a:tailEnd/>
                        </a:ln>
                      </wps:spPr>
                      <wps:txbx>
                        <w:txbxContent>
                          <w:p w14:paraId="29FD03E5" w14:textId="77777777" w:rsidR="00421B45" w:rsidRPr="004459F7" w:rsidRDefault="00421B45" w:rsidP="008E46FC">
                            <w:pPr>
                              <w:pStyle w:val="Tekstpodstawowy3"/>
                              <w:spacing w:after="120"/>
                              <w:jc w:val="center"/>
                              <w:rPr>
                                <w:rFonts w:ascii="Arial" w:hAnsi="Arial" w:cs="Arial"/>
                                <w:b/>
                                <w:i w:val="0"/>
                              </w:rPr>
                            </w:pPr>
                            <w:r w:rsidRPr="004459F7">
                              <w:rPr>
                                <w:rFonts w:ascii="Arial" w:hAnsi="Arial" w:cs="Arial"/>
                                <w:b/>
                                <w:i w:val="0"/>
                              </w:rPr>
                              <w:t>OŚWIADCZENIE</w:t>
                            </w:r>
                          </w:p>
                          <w:p w14:paraId="6A8B325E" w14:textId="77777777" w:rsidR="00421B45" w:rsidRPr="004459F7" w:rsidRDefault="00421B45" w:rsidP="008E46FC">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A641A" id="Pole tekstowe 4" o:spid="_x0000_s1027" type="#_x0000_t202" style="position:absolute;left:0;text-align:left;margin-left:191.6pt;margin-top:12.85pt;width:253.5pt;height:7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" fillcolor="silver">
                <v:textbox>
                  <w:txbxContent>
                    <w:p w14:paraId="29FD03E5" w14:textId="77777777" w:rsidR="00421B45" w:rsidRPr="004459F7" w:rsidRDefault="00421B45" w:rsidP="008E46FC">
                      <w:pPr>
                        <w:pStyle w:val="Tekstpodstawowy3"/>
                        <w:spacing w:after="120"/>
                        <w:jc w:val="center"/>
                        <w:rPr>
                          <w:rFonts w:ascii="Arial" w:hAnsi="Arial" w:cs="Arial"/>
                          <w:b/>
                          <w:i w:val="0"/>
                        </w:rPr>
                      </w:pPr>
                      <w:r w:rsidRPr="004459F7">
                        <w:rPr>
                          <w:rFonts w:ascii="Arial" w:hAnsi="Arial" w:cs="Arial"/>
                          <w:b/>
                          <w:i w:val="0"/>
                        </w:rPr>
                        <w:t>OŚWIADCZENIE</w:t>
                      </w:r>
                    </w:p>
                    <w:p w14:paraId="6A8B325E" w14:textId="77777777" w:rsidR="00421B45" w:rsidRPr="004459F7" w:rsidRDefault="00421B45" w:rsidP="008E46FC">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v:textbox>
                <w10:wrap type="tight"/>
              </v:shape>
            </w:pict>
          </mc:Fallback>
        </mc:AlternateContent>
      </w:r>
    </w:p>
    <w:p w14:paraId="2B0A2681" w14:textId="77777777" w:rsidR="008E46FC" w:rsidRPr="004459F7" w:rsidRDefault="008E46FC" w:rsidP="008E46FC">
      <w:pPr>
        <w:jc w:val="both"/>
        <w:rPr>
          <w:rFonts w:ascii="Arial" w:hAnsi="Arial" w:cs="Arial"/>
          <w:b/>
          <w:sz w:val="20"/>
          <w:szCs w:val="20"/>
        </w:rPr>
      </w:pPr>
      <w:r w:rsidRPr="00173289">
        <w:rPr>
          <w:rFonts w:ascii="Arial" w:hAnsi="Arial" w:cs="Arial"/>
          <w:sz w:val="20"/>
          <w:szCs w:val="20"/>
        </w:rPr>
        <w:t>Składając ofertę w postępowaniu o udzielenie zamówienia publicznego prowadzonym w trybie przetargu nieograniczonego na</w:t>
      </w:r>
      <w:r w:rsidRPr="00EE5183">
        <w:rPr>
          <w:rFonts w:ascii="Arial" w:hAnsi="Arial" w:cs="Arial"/>
          <w:bCs/>
          <w:sz w:val="20"/>
          <w:szCs w:val="20"/>
        </w:rPr>
        <w:t>:</w:t>
      </w:r>
    </w:p>
    <w:p w14:paraId="3F73F7D6" w14:textId="77777777" w:rsidR="008E46FC" w:rsidRDefault="008E46FC" w:rsidP="008E46FC">
      <w:pPr>
        <w:suppressAutoHyphens/>
        <w:jc w:val="both"/>
        <w:rPr>
          <w:rFonts w:ascii="Arial" w:hAnsi="Arial" w:cs="Arial"/>
          <w:b/>
          <w:sz w:val="20"/>
          <w:szCs w:val="20"/>
        </w:rPr>
      </w:pPr>
    </w:p>
    <w:p w14:paraId="5187458B" w14:textId="77777777" w:rsidR="006E2E6C" w:rsidRPr="00121079" w:rsidRDefault="006E2E6C" w:rsidP="006E2E6C">
      <w:pPr>
        <w:outlineLvl w:val="0"/>
        <w:rPr>
          <w:rFonts w:ascii="Arial" w:hAnsi="Arial" w:cs="Arial"/>
          <w:b/>
          <w:sz w:val="20"/>
          <w:szCs w:val="20"/>
          <w:lang w:eastAsia="ar-SA"/>
        </w:rPr>
      </w:pPr>
      <w:r w:rsidRPr="00EE36D5">
        <w:rPr>
          <w:rFonts w:ascii="Arial" w:hAnsi="Arial" w:cs="Arial"/>
          <w:b/>
          <w:sz w:val="20"/>
          <w:szCs w:val="20"/>
        </w:rPr>
        <w:t>Usługę wsparcia i modyfikacji dla ST KRK</w:t>
      </w:r>
    </w:p>
    <w:p w14:paraId="4D83C148" w14:textId="77777777" w:rsidR="006E2E6C" w:rsidRDefault="006E2E6C" w:rsidP="006E2E6C">
      <w:pPr>
        <w:contextualSpacing/>
        <w:jc w:val="both"/>
        <w:rPr>
          <w:rFonts w:ascii="Arial" w:hAnsi="Arial" w:cs="Arial"/>
          <w:spacing w:val="-2"/>
          <w:sz w:val="20"/>
          <w:szCs w:val="20"/>
        </w:rPr>
      </w:pPr>
    </w:p>
    <w:p w14:paraId="529AD48D" w14:textId="77777777" w:rsidR="006E2E6C" w:rsidRPr="00F37B1C" w:rsidRDefault="006E2E6C" w:rsidP="006E2E6C">
      <w:pPr>
        <w:contextualSpacing/>
        <w:jc w:val="both"/>
        <w:rPr>
          <w:rFonts w:ascii="Arial" w:hAnsi="Arial" w:cs="Arial"/>
          <w:b/>
          <w:spacing w:val="-2"/>
          <w:sz w:val="20"/>
          <w:szCs w:val="20"/>
        </w:rPr>
      </w:pP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BF-II.3710.77.2020</w:t>
      </w:r>
    </w:p>
    <w:p w14:paraId="50946102" w14:textId="77777777" w:rsidR="008E46FC" w:rsidRDefault="008E46FC" w:rsidP="008E46FC">
      <w:pPr>
        <w:pStyle w:val="Zwykytekst1"/>
        <w:tabs>
          <w:tab w:val="left" w:leader="dot" w:pos="8931"/>
        </w:tabs>
        <w:jc w:val="both"/>
        <w:rPr>
          <w:rFonts w:ascii="Arial" w:hAnsi="Arial" w:cs="Arial"/>
          <w:b/>
        </w:rPr>
      </w:pPr>
    </w:p>
    <w:p w14:paraId="675A680F" w14:textId="77777777"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w imieniu Wykonawcy:</w:t>
      </w:r>
    </w:p>
    <w:p w14:paraId="1256FB97" w14:textId="77777777" w:rsidR="008E46FC" w:rsidRPr="004459F7" w:rsidRDefault="008E46FC" w:rsidP="008E46FC">
      <w:pPr>
        <w:jc w:val="both"/>
        <w:rPr>
          <w:rFonts w:ascii="Arial" w:hAnsi="Arial" w:cs="Arial"/>
          <w:b/>
          <w:bCs/>
          <w:sz w:val="20"/>
          <w:szCs w:val="20"/>
        </w:rPr>
      </w:pPr>
    </w:p>
    <w:p w14:paraId="2DFE982A" w14:textId="77777777"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_______________________________________________________________</w:t>
      </w:r>
    </w:p>
    <w:p w14:paraId="1B20419A" w14:textId="77777777" w:rsidR="008E46FC" w:rsidRPr="004459F7" w:rsidRDefault="008E46FC" w:rsidP="008E46FC">
      <w:pPr>
        <w:jc w:val="center"/>
        <w:rPr>
          <w:rFonts w:ascii="Arial" w:hAnsi="Arial" w:cs="Arial"/>
          <w:b/>
          <w:bCs/>
          <w:sz w:val="20"/>
          <w:szCs w:val="20"/>
        </w:rPr>
      </w:pPr>
      <w:r w:rsidRPr="004459F7">
        <w:rPr>
          <w:rFonts w:ascii="Arial" w:hAnsi="Arial" w:cs="Arial"/>
          <w:bCs/>
          <w:sz w:val="20"/>
          <w:szCs w:val="20"/>
        </w:rPr>
        <w:t>/wpisać nazwę (firmę) Wykonawcy/</w:t>
      </w:r>
    </w:p>
    <w:p w14:paraId="3F816938" w14:textId="77777777" w:rsidR="008E46FC" w:rsidRPr="004459F7" w:rsidRDefault="008E46FC" w:rsidP="008E46FC">
      <w:pPr>
        <w:pStyle w:val="Zwykytekst"/>
        <w:tabs>
          <w:tab w:val="left" w:leader="dot" w:pos="9072"/>
        </w:tabs>
        <w:jc w:val="both"/>
        <w:rPr>
          <w:rFonts w:ascii="Arial" w:hAnsi="Arial" w:cs="Arial"/>
          <w:b/>
        </w:rPr>
      </w:pPr>
    </w:p>
    <w:p w14:paraId="62AE4CA1" w14:textId="77777777" w:rsidR="008E46FC" w:rsidRPr="004459F7" w:rsidRDefault="008E46FC" w:rsidP="008E46FC">
      <w:pPr>
        <w:pStyle w:val="Zwykytekst"/>
        <w:tabs>
          <w:tab w:val="left" w:leader="dot" w:pos="9072"/>
        </w:tabs>
        <w:jc w:val="both"/>
        <w:rPr>
          <w:rFonts w:ascii="Arial" w:hAnsi="Arial" w:cs="Arial"/>
          <w:b/>
        </w:rPr>
      </w:pPr>
      <w:r w:rsidRPr="004459F7">
        <w:rPr>
          <w:rFonts w:ascii="Arial" w:hAnsi="Arial" w:cs="Arial"/>
          <w:b/>
        </w:rPr>
        <w:t xml:space="preserve">oświadczamy, że </w:t>
      </w:r>
      <w:r w:rsidRPr="004459F7">
        <w:rPr>
          <w:rFonts w:ascii="Arial" w:hAnsi="Arial" w:cs="Arial"/>
          <w:color w:val="000000"/>
        </w:rPr>
        <w:t>nie podlegamy wykluczeniu w okolicznościach, o których mowa art. 24 ust. 1 pkt 12-23 i ust. 5 pkt 1-8 ustawy z dnia 29 stycznia 2004 r. Prawo zamówień publicznych.</w:t>
      </w:r>
    </w:p>
    <w:p w14:paraId="53BE9AAC" w14:textId="77777777" w:rsidR="008E46FC" w:rsidRPr="004459F7" w:rsidRDefault="008E46FC" w:rsidP="008E46FC">
      <w:pPr>
        <w:jc w:val="both"/>
        <w:rPr>
          <w:rFonts w:ascii="Arial" w:hAnsi="Arial" w:cs="Arial"/>
          <w:i/>
          <w:sz w:val="20"/>
          <w:szCs w:val="20"/>
        </w:rPr>
      </w:pPr>
    </w:p>
    <w:p w14:paraId="52409EB0" w14:textId="77777777" w:rsidR="008E46FC" w:rsidRPr="004459F7" w:rsidRDefault="008E46FC" w:rsidP="008E46FC">
      <w:pPr>
        <w:jc w:val="both"/>
        <w:rPr>
          <w:rFonts w:ascii="Arial" w:hAnsi="Arial" w:cs="Arial"/>
          <w:b/>
          <w:sz w:val="20"/>
          <w:szCs w:val="20"/>
        </w:rPr>
      </w:pPr>
      <w:r w:rsidRPr="004459F7">
        <w:rPr>
          <w:rFonts w:ascii="Arial" w:hAnsi="Arial" w:cs="Arial"/>
          <w:b/>
          <w:sz w:val="20"/>
          <w:szCs w:val="20"/>
        </w:rPr>
        <w:t xml:space="preserve">OŚWIADCZENIE DOTYCZĄCE PODMIOTU, NA KTÓREGO ZASOBY POWOŁUJE </w:t>
      </w:r>
      <w:r w:rsidRPr="004459F7">
        <w:rPr>
          <w:rFonts w:ascii="Arial" w:hAnsi="Arial" w:cs="Arial"/>
          <w:b/>
          <w:sz w:val="20"/>
          <w:szCs w:val="20"/>
        </w:rPr>
        <w:br/>
        <w:t>SIĘ WYKONAWCA:</w:t>
      </w:r>
    </w:p>
    <w:p w14:paraId="1414967D" w14:textId="77777777" w:rsidR="008E46FC" w:rsidRPr="004459F7" w:rsidRDefault="008E46FC" w:rsidP="008E46FC">
      <w:pPr>
        <w:jc w:val="both"/>
        <w:rPr>
          <w:rFonts w:ascii="Arial" w:hAnsi="Arial" w:cs="Arial"/>
          <w:b/>
          <w:sz w:val="20"/>
          <w:szCs w:val="20"/>
        </w:rPr>
      </w:pPr>
    </w:p>
    <w:p w14:paraId="74DDF700"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Oświadczam, że w stosunku do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w:t>
      </w:r>
      <w:proofErr w:type="spellStart"/>
      <w:r w:rsidRPr="004459F7">
        <w:rPr>
          <w:rFonts w:ascii="Arial" w:hAnsi="Arial" w:cs="Arial"/>
          <w:sz w:val="20"/>
          <w:szCs w:val="20"/>
        </w:rPr>
        <w:t>tów</w:t>
      </w:r>
      <w:proofErr w:type="spellEnd"/>
      <w:r w:rsidRPr="004459F7">
        <w:rPr>
          <w:rFonts w:ascii="Arial" w:hAnsi="Arial" w:cs="Arial"/>
          <w:sz w:val="20"/>
          <w:szCs w:val="20"/>
        </w:rPr>
        <w:t>, na którego/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zasoby powołuję się w niniejszym postępowaniu, tj.:</w:t>
      </w:r>
    </w:p>
    <w:p w14:paraId="0259A0AF" w14:textId="77777777" w:rsidR="008E46FC" w:rsidRPr="004459F7" w:rsidRDefault="008E46FC" w:rsidP="008E46FC">
      <w:pPr>
        <w:jc w:val="both"/>
        <w:rPr>
          <w:rFonts w:ascii="Arial" w:hAnsi="Arial" w:cs="Arial"/>
          <w:sz w:val="20"/>
          <w:szCs w:val="20"/>
        </w:rPr>
      </w:pPr>
    </w:p>
    <w:p w14:paraId="4375F96B"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w:t>
      </w:r>
    </w:p>
    <w:p w14:paraId="1FEE5F48" w14:textId="77777777" w:rsidR="008E46FC" w:rsidRPr="004459F7" w:rsidRDefault="008E46FC" w:rsidP="008E46FC">
      <w:pPr>
        <w:jc w:val="both"/>
        <w:rPr>
          <w:rFonts w:ascii="Arial" w:hAnsi="Arial" w:cs="Arial"/>
          <w:sz w:val="20"/>
          <w:szCs w:val="20"/>
        </w:rPr>
      </w:pPr>
    </w:p>
    <w:p w14:paraId="16CA1CBC"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nie zachodzą podstawy wykluczenia z postępowania o udzielenie zamówienia.</w:t>
      </w:r>
    </w:p>
    <w:p w14:paraId="62BD0806" w14:textId="77777777" w:rsidR="008E46FC" w:rsidRPr="004459F7" w:rsidRDefault="008E46FC" w:rsidP="008E46FC">
      <w:pPr>
        <w:jc w:val="both"/>
        <w:rPr>
          <w:rFonts w:ascii="Arial" w:hAnsi="Arial" w:cs="Arial"/>
          <w:sz w:val="20"/>
          <w:szCs w:val="20"/>
        </w:rPr>
      </w:pPr>
    </w:p>
    <w:p w14:paraId="08E9C312" w14:textId="77777777" w:rsidR="008E46FC" w:rsidRPr="004459F7" w:rsidRDefault="008E46FC" w:rsidP="008E46FC">
      <w:pPr>
        <w:jc w:val="both"/>
        <w:rPr>
          <w:rFonts w:ascii="Arial" w:hAnsi="Arial" w:cs="Arial"/>
          <w:b/>
          <w:sz w:val="20"/>
          <w:szCs w:val="20"/>
        </w:rPr>
      </w:pPr>
      <w:r w:rsidRPr="004459F7">
        <w:rPr>
          <w:rFonts w:ascii="Arial" w:hAnsi="Arial" w:cs="Arial"/>
          <w:b/>
          <w:sz w:val="20"/>
          <w:szCs w:val="20"/>
        </w:rPr>
        <w:t>OŚWIADCZENIE DOTYCZĄCE PODWYKONAWCY NIEBĘDĄCEGO PODMIOTEM, NA KTÓREGO ZASOBY POWOŁUJE SIĘ WYKONAWCA:</w:t>
      </w:r>
    </w:p>
    <w:p w14:paraId="0AED4ACE" w14:textId="77777777" w:rsidR="008E46FC" w:rsidRPr="004459F7" w:rsidRDefault="008E46FC" w:rsidP="008E46FC">
      <w:pPr>
        <w:jc w:val="both"/>
        <w:rPr>
          <w:rFonts w:ascii="Arial" w:hAnsi="Arial" w:cs="Arial"/>
          <w:b/>
          <w:sz w:val="20"/>
          <w:szCs w:val="20"/>
        </w:rPr>
      </w:pPr>
    </w:p>
    <w:p w14:paraId="4C5B7C54"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Oświadczam, że w stosunku do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w:t>
      </w:r>
      <w:proofErr w:type="spellStart"/>
      <w:r w:rsidRPr="004459F7">
        <w:rPr>
          <w:rFonts w:ascii="Arial" w:hAnsi="Arial" w:cs="Arial"/>
          <w:sz w:val="20"/>
          <w:szCs w:val="20"/>
        </w:rPr>
        <w:t>tów</w:t>
      </w:r>
      <w:proofErr w:type="spellEnd"/>
      <w:r w:rsidRPr="004459F7">
        <w:rPr>
          <w:rFonts w:ascii="Arial" w:hAnsi="Arial" w:cs="Arial"/>
          <w:sz w:val="20"/>
          <w:szCs w:val="20"/>
        </w:rPr>
        <w:t>, będącego/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podwykonawcą/</w:t>
      </w:r>
      <w:proofErr w:type="spellStart"/>
      <w:r w:rsidRPr="004459F7">
        <w:rPr>
          <w:rFonts w:ascii="Arial" w:hAnsi="Arial" w:cs="Arial"/>
          <w:sz w:val="20"/>
          <w:szCs w:val="20"/>
        </w:rPr>
        <w:t>ami</w:t>
      </w:r>
      <w:proofErr w:type="spellEnd"/>
      <w:r w:rsidRPr="004459F7">
        <w:rPr>
          <w:rFonts w:ascii="Arial" w:hAnsi="Arial" w:cs="Arial"/>
          <w:sz w:val="20"/>
          <w:szCs w:val="20"/>
        </w:rPr>
        <w:t>:</w:t>
      </w:r>
    </w:p>
    <w:p w14:paraId="6CBD84E5" w14:textId="77777777" w:rsidR="008E46FC" w:rsidRPr="004459F7" w:rsidRDefault="008E46FC" w:rsidP="008E46FC">
      <w:pPr>
        <w:jc w:val="both"/>
        <w:rPr>
          <w:rFonts w:ascii="Arial" w:hAnsi="Arial" w:cs="Arial"/>
          <w:sz w:val="20"/>
          <w:szCs w:val="20"/>
        </w:rPr>
      </w:pPr>
    </w:p>
    <w:p w14:paraId="3DA031FD"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w:t>
      </w:r>
    </w:p>
    <w:p w14:paraId="45AA86DC" w14:textId="77777777" w:rsidR="008E46FC" w:rsidRPr="004459F7" w:rsidRDefault="008E46FC" w:rsidP="008E46FC">
      <w:pPr>
        <w:jc w:val="both"/>
        <w:rPr>
          <w:rFonts w:ascii="Arial" w:hAnsi="Arial" w:cs="Arial"/>
          <w:sz w:val="20"/>
          <w:szCs w:val="20"/>
        </w:rPr>
      </w:pPr>
    </w:p>
    <w:p w14:paraId="3A04787E"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nie zachodzą podstawy wykluczenia z postępowania o udzielenie zamówienia.</w:t>
      </w:r>
    </w:p>
    <w:p w14:paraId="588F5A0E" w14:textId="77777777" w:rsidR="008E46FC" w:rsidRPr="004459F7" w:rsidRDefault="008E46FC" w:rsidP="008E46FC">
      <w:pPr>
        <w:pStyle w:val="Zwykytekst1"/>
        <w:jc w:val="both"/>
        <w:rPr>
          <w:rFonts w:ascii="Arial" w:hAnsi="Arial" w:cs="Arial"/>
        </w:rPr>
      </w:pPr>
    </w:p>
    <w:p w14:paraId="0E7EB497" w14:textId="77777777" w:rsidR="008E46FC" w:rsidRPr="004459F7" w:rsidRDefault="008E46FC" w:rsidP="008E46FC">
      <w:pPr>
        <w:pStyle w:val="Zwykytekst1"/>
        <w:jc w:val="both"/>
        <w:rPr>
          <w:rFonts w:ascii="Arial" w:hAnsi="Arial" w:cs="Arial"/>
        </w:rPr>
      </w:pPr>
    </w:p>
    <w:p w14:paraId="2DE2AEBE" w14:textId="77777777" w:rsidR="008E46FC" w:rsidRPr="004459F7" w:rsidRDefault="008E46FC" w:rsidP="008E46FC">
      <w:pPr>
        <w:pStyle w:val="Zwykytekst1"/>
        <w:jc w:val="both"/>
        <w:rPr>
          <w:rFonts w:ascii="Arial" w:hAnsi="Arial" w:cs="Arial"/>
        </w:rPr>
      </w:pPr>
    </w:p>
    <w:p w14:paraId="6C56771A" w14:textId="77777777" w:rsidR="008E46FC" w:rsidRPr="004459F7" w:rsidRDefault="008E46FC" w:rsidP="008E46FC">
      <w:pPr>
        <w:pStyle w:val="Zwykytekst1"/>
        <w:rPr>
          <w:rFonts w:ascii="Arial" w:hAnsi="Arial" w:cs="Arial"/>
        </w:rPr>
      </w:pPr>
      <w:r w:rsidRPr="004459F7">
        <w:rPr>
          <w:rFonts w:ascii="Arial" w:hAnsi="Arial" w:cs="Arial"/>
        </w:rPr>
        <w:t>__________________ dnia __ __ ____ roku</w:t>
      </w:r>
    </w:p>
    <w:p w14:paraId="4C24169B" w14:textId="77777777" w:rsidR="008E46FC" w:rsidRPr="004230CC" w:rsidRDefault="008E46FC" w:rsidP="008E46FC">
      <w:pPr>
        <w:pStyle w:val="Zwykytekst1"/>
        <w:ind w:firstLine="3960"/>
        <w:jc w:val="center"/>
        <w:rPr>
          <w:rFonts w:ascii="Arial" w:hAnsi="Arial" w:cs="Arial"/>
          <w:i/>
          <w:sz w:val="22"/>
          <w:szCs w:val="22"/>
        </w:rPr>
      </w:pPr>
      <w:r w:rsidRPr="004230CC">
        <w:rPr>
          <w:rFonts w:ascii="Arial" w:hAnsi="Arial" w:cs="Arial"/>
          <w:i/>
          <w:sz w:val="22"/>
          <w:szCs w:val="22"/>
        </w:rPr>
        <w:t>_____________________________________</w:t>
      </w:r>
    </w:p>
    <w:p w14:paraId="1F842362" w14:textId="77777777" w:rsidR="008E46FC" w:rsidRPr="004230CC" w:rsidRDefault="008E46FC" w:rsidP="00427BD7">
      <w:pPr>
        <w:spacing w:after="160" w:line="259" w:lineRule="auto"/>
        <w:ind w:left="4254" w:firstLine="709"/>
        <w:rPr>
          <w:rFonts w:ascii="Arial" w:hAnsi="Arial" w:cs="Arial"/>
          <w:b/>
          <w:bCs/>
          <w:i/>
          <w:sz w:val="20"/>
          <w:szCs w:val="20"/>
        </w:rPr>
      </w:pPr>
      <w:r w:rsidRPr="004230CC">
        <w:rPr>
          <w:rFonts w:ascii="Arial" w:hAnsi="Arial" w:cs="Arial"/>
          <w:i/>
          <w:sz w:val="20"/>
          <w:szCs w:val="20"/>
        </w:rPr>
        <w:t>(podpis Wykonawcy/Pełnomocnika)</w:t>
      </w:r>
    </w:p>
    <w:p w14:paraId="2B4E2FBC" w14:textId="77777777" w:rsidR="008E46FC" w:rsidRPr="004459F7" w:rsidRDefault="008E46FC" w:rsidP="008E46FC">
      <w:pPr>
        <w:pStyle w:val="Nagwek6"/>
        <w:spacing w:before="0"/>
        <w:rPr>
          <w:sz w:val="20"/>
          <w:szCs w:val="20"/>
        </w:rPr>
      </w:pPr>
    </w:p>
    <w:p w14:paraId="7189FD8F" w14:textId="3A1B27C0" w:rsidR="008E46FC" w:rsidRPr="004459F7" w:rsidRDefault="008E46FC" w:rsidP="008E46FC">
      <w:pPr>
        <w:pStyle w:val="Zwykytekst"/>
        <w:jc w:val="right"/>
        <w:rPr>
          <w:rFonts w:ascii="Arial" w:hAnsi="Arial" w:cs="Arial"/>
          <w:b/>
        </w:rPr>
      </w:pPr>
      <w:r w:rsidRPr="004459F7">
        <w:rPr>
          <w:rFonts w:ascii="Arial" w:hAnsi="Arial" w:cs="Arial"/>
        </w:rPr>
        <w:br w:type="page"/>
      </w:r>
      <w:r w:rsidRPr="004459F7">
        <w:rPr>
          <w:rFonts w:ascii="Arial" w:hAnsi="Arial" w:cs="Arial"/>
          <w:b/>
        </w:rPr>
        <w:lastRenderedPageBreak/>
        <w:t>Formularz 2.</w:t>
      </w:r>
      <w:r>
        <w:rPr>
          <w:rFonts w:ascii="Arial" w:hAnsi="Arial" w:cs="Arial"/>
          <w:noProof/>
        </w:rPr>
        <mc:AlternateContent>
          <mc:Choice Requires="wps">
            <w:drawing>
              <wp:anchor distT="0" distB="0" distL="114300" distR="114300" simplePos="0" relativeHeight="251658240" behindDoc="0" locked="0" layoutInCell="1" allowOverlap="1" wp14:anchorId="6B22D7B1" wp14:editId="4318BE33">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3166DA02" w14:textId="77777777" w:rsidR="00421B45" w:rsidRDefault="00421B45" w:rsidP="008E46FC">
                            <w:pPr>
                              <w:jc w:val="center"/>
                              <w:rPr>
                                <w:i/>
                                <w:sz w:val="18"/>
                              </w:rPr>
                            </w:pPr>
                          </w:p>
                          <w:p w14:paraId="51C64B61" w14:textId="77777777" w:rsidR="00421B45" w:rsidRDefault="00421B45" w:rsidP="008E46FC">
                            <w:pPr>
                              <w:jc w:val="center"/>
                              <w:rPr>
                                <w:i/>
                                <w:sz w:val="18"/>
                              </w:rPr>
                            </w:pPr>
                          </w:p>
                          <w:p w14:paraId="3F469B1C" w14:textId="77777777" w:rsidR="00421B45" w:rsidRDefault="00421B45" w:rsidP="008E46FC">
                            <w:pPr>
                              <w:jc w:val="center"/>
                              <w:rPr>
                                <w:i/>
                                <w:sz w:val="18"/>
                              </w:rPr>
                            </w:pPr>
                          </w:p>
                          <w:p w14:paraId="12B956F8" w14:textId="77777777" w:rsidR="00421B45" w:rsidRDefault="00421B45" w:rsidP="008E46FC">
                            <w:pPr>
                              <w:jc w:val="center"/>
                              <w:rPr>
                                <w:i/>
                                <w:sz w:val="18"/>
                              </w:rPr>
                            </w:pPr>
                          </w:p>
                          <w:p w14:paraId="6B4A1ABE" w14:textId="77777777" w:rsidR="00421B45" w:rsidRDefault="00421B45" w:rsidP="008E46FC">
                            <w:pPr>
                              <w:jc w:val="center"/>
                              <w:rPr>
                                <w:rFonts w:ascii="Verdana" w:hAnsi="Verdana"/>
                                <w:i/>
                                <w:sz w:val="16"/>
                                <w:szCs w:val="16"/>
                              </w:rPr>
                            </w:pPr>
                            <w:r>
                              <w:rPr>
                                <w:rFonts w:ascii="Verdana" w:hAnsi="Verdana"/>
                                <w:i/>
                                <w:sz w:val="16"/>
                                <w:szCs w:val="16"/>
                              </w:rPr>
                              <w:t>(nazwa Wykonawcy/Wykonawców)</w:t>
                            </w:r>
                          </w:p>
                          <w:p w14:paraId="14F0E323" w14:textId="77777777" w:rsidR="00421B45" w:rsidRDefault="00421B45" w:rsidP="008E46FC">
                            <w:pPr>
                              <w:rPr>
                                <w:rFonts w:ascii="Verdana" w:hAnsi="Verdana"/>
                                <w:i/>
                                <w:sz w:val="16"/>
                                <w:szCs w:val="16"/>
                              </w:rPr>
                            </w:pPr>
                          </w:p>
                          <w:p w14:paraId="78466FC8" w14:textId="77777777" w:rsidR="00421B45" w:rsidRDefault="00421B45" w:rsidP="008E46FC">
                            <w:pPr>
                              <w:jc w:val="center"/>
                              <w:rPr>
                                <w:rFonts w:ascii="Verdana" w:hAnsi="Verdana"/>
                                <w:i/>
                                <w:sz w:val="16"/>
                                <w:szCs w:val="16"/>
                              </w:rPr>
                            </w:pPr>
                          </w:p>
                          <w:p w14:paraId="413B4318" w14:textId="77777777" w:rsidR="00421B45" w:rsidRDefault="00421B45" w:rsidP="008E46FC">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2D7B1" id="Pole tekstowe 9" o:spid="_x0000_s1028" type="#_x0000_t202" style="position:absolute;left:0;text-align:left;margin-left:3.6pt;margin-top:24.15pt;width:188pt;height:7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HDBMVQwAgAAXAQAAA4AAAAAAAAAAAAAAAAALgIA&#10;AGRycy9lMm9Eb2MueG1sUEsBAi0AFAAGAAgAAAAhAErbgyXeAAAACAEAAA8AAAAAAAAAAAAAAAAA&#10;igQAAGRycy9kb3ducmV2LnhtbFBLBQYAAAAABAAEAPMAAACVBQAAAAA=&#10;">
                <v:textbox>
                  <w:txbxContent>
                    <w:p w14:paraId="3166DA02" w14:textId="77777777" w:rsidR="00421B45" w:rsidRDefault="00421B45" w:rsidP="008E46FC">
                      <w:pPr>
                        <w:jc w:val="center"/>
                        <w:rPr>
                          <w:i/>
                          <w:sz w:val="18"/>
                        </w:rPr>
                      </w:pPr>
                    </w:p>
                    <w:p w14:paraId="51C64B61" w14:textId="77777777" w:rsidR="00421B45" w:rsidRDefault="00421B45" w:rsidP="008E46FC">
                      <w:pPr>
                        <w:jc w:val="center"/>
                        <w:rPr>
                          <w:i/>
                          <w:sz w:val="18"/>
                        </w:rPr>
                      </w:pPr>
                    </w:p>
                    <w:p w14:paraId="3F469B1C" w14:textId="77777777" w:rsidR="00421B45" w:rsidRDefault="00421B45" w:rsidP="008E46FC">
                      <w:pPr>
                        <w:jc w:val="center"/>
                        <w:rPr>
                          <w:i/>
                          <w:sz w:val="18"/>
                        </w:rPr>
                      </w:pPr>
                    </w:p>
                    <w:p w14:paraId="12B956F8" w14:textId="77777777" w:rsidR="00421B45" w:rsidRDefault="00421B45" w:rsidP="008E46FC">
                      <w:pPr>
                        <w:jc w:val="center"/>
                        <w:rPr>
                          <w:i/>
                          <w:sz w:val="18"/>
                        </w:rPr>
                      </w:pPr>
                    </w:p>
                    <w:p w14:paraId="6B4A1ABE" w14:textId="77777777" w:rsidR="00421B45" w:rsidRDefault="00421B45" w:rsidP="008E46FC">
                      <w:pPr>
                        <w:jc w:val="center"/>
                        <w:rPr>
                          <w:rFonts w:ascii="Verdana" w:hAnsi="Verdana"/>
                          <w:i/>
                          <w:sz w:val="16"/>
                          <w:szCs w:val="16"/>
                        </w:rPr>
                      </w:pPr>
                      <w:r>
                        <w:rPr>
                          <w:rFonts w:ascii="Verdana" w:hAnsi="Verdana"/>
                          <w:i/>
                          <w:sz w:val="16"/>
                          <w:szCs w:val="16"/>
                        </w:rPr>
                        <w:t>(nazwa Wykonawcy/Wykonawców)</w:t>
                      </w:r>
                    </w:p>
                    <w:p w14:paraId="14F0E323" w14:textId="77777777" w:rsidR="00421B45" w:rsidRDefault="00421B45" w:rsidP="008E46FC">
                      <w:pPr>
                        <w:rPr>
                          <w:rFonts w:ascii="Verdana" w:hAnsi="Verdana"/>
                          <w:i/>
                          <w:sz w:val="16"/>
                          <w:szCs w:val="16"/>
                        </w:rPr>
                      </w:pPr>
                    </w:p>
                    <w:p w14:paraId="78466FC8" w14:textId="77777777" w:rsidR="00421B45" w:rsidRDefault="00421B45" w:rsidP="008E46FC">
                      <w:pPr>
                        <w:jc w:val="center"/>
                        <w:rPr>
                          <w:rFonts w:ascii="Verdana" w:hAnsi="Verdana"/>
                          <w:i/>
                          <w:sz w:val="16"/>
                          <w:szCs w:val="16"/>
                        </w:rPr>
                      </w:pPr>
                    </w:p>
                    <w:p w14:paraId="413B4318" w14:textId="77777777" w:rsidR="00421B45" w:rsidRDefault="00421B45" w:rsidP="008E46FC">
                      <w:pPr>
                        <w:jc w:val="center"/>
                        <w:rPr>
                          <w:rFonts w:ascii="Verdana" w:hAnsi="Verdana"/>
                          <w:i/>
                          <w:sz w:val="16"/>
                          <w:szCs w:val="16"/>
                        </w:rPr>
                      </w:pPr>
                    </w:p>
                  </w:txbxContent>
                </v:textbox>
                <w10:wrap type="tight"/>
              </v:shape>
            </w:pict>
          </mc:Fallback>
        </mc:AlternateContent>
      </w:r>
      <w:r w:rsidRPr="004459F7">
        <w:rPr>
          <w:rFonts w:ascii="Arial" w:hAnsi="Arial" w:cs="Arial"/>
          <w:b/>
        </w:rPr>
        <w:t>2</w:t>
      </w:r>
      <w:r w:rsidR="00E90E32">
        <w:rPr>
          <w:rFonts w:ascii="Arial" w:hAnsi="Arial" w:cs="Arial"/>
          <w:b/>
        </w:rPr>
        <w:t>.</w:t>
      </w:r>
    </w:p>
    <w:p w14:paraId="55D154FA" w14:textId="77777777" w:rsidR="008E46FC" w:rsidRPr="004459F7" w:rsidRDefault="008E46FC" w:rsidP="008E46FC">
      <w:pPr>
        <w:pStyle w:val="Zwykytekst"/>
        <w:jc w:val="both"/>
        <w:rPr>
          <w:rFonts w:ascii="Arial" w:hAnsi="Arial" w:cs="Arial"/>
          <w:b/>
        </w:rPr>
      </w:pPr>
      <w:r>
        <w:rPr>
          <w:rFonts w:ascii="Arial" w:hAnsi="Arial" w:cs="Arial"/>
          <w:noProof/>
        </w:rPr>
        <mc:AlternateContent>
          <mc:Choice Requires="wps">
            <w:drawing>
              <wp:anchor distT="0" distB="0" distL="114300" distR="114300" simplePos="0" relativeHeight="251660288" behindDoc="0" locked="0" layoutInCell="1" allowOverlap="1" wp14:anchorId="1544F152" wp14:editId="27458771">
                <wp:simplePos x="0" y="0"/>
                <wp:positionH relativeFrom="column">
                  <wp:posOffset>2433320</wp:posOffset>
                </wp:positionH>
                <wp:positionV relativeFrom="paragraph">
                  <wp:posOffset>163195</wp:posOffset>
                </wp:positionV>
                <wp:extent cx="3257550" cy="893445"/>
                <wp:effectExtent l="0" t="0" r="19050" b="20955"/>
                <wp:wrapTight wrapText="bothSides">
                  <wp:wrapPolygon edited="0">
                    <wp:start x="0" y="0"/>
                    <wp:lineTo x="0" y="21646"/>
                    <wp:lineTo x="21600" y="21646"/>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93445"/>
                        </a:xfrm>
                        <a:prstGeom prst="rect">
                          <a:avLst/>
                        </a:prstGeom>
                        <a:solidFill>
                          <a:srgbClr val="C0C0C0"/>
                        </a:solidFill>
                        <a:ln w="9525">
                          <a:solidFill>
                            <a:srgbClr val="000000"/>
                          </a:solidFill>
                          <a:miter lim="800000"/>
                          <a:headEnd/>
                          <a:tailEnd/>
                        </a:ln>
                      </wps:spPr>
                      <wps:txbx>
                        <w:txbxContent>
                          <w:p w14:paraId="535FE324" w14:textId="77777777" w:rsidR="00421B45" w:rsidRPr="004459F7" w:rsidRDefault="00421B45" w:rsidP="008E46FC">
                            <w:pPr>
                              <w:pStyle w:val="Tekstpodstawowy3"/>
                              <w:spacing w:after="120"/>
                              <w:jc w:val="center"/>
                              <w:rPr>
                                <w:rFonts w:ascii="Arial" w:hAnsi="Arial" w:cs="Arial"/>
                                <w:b/>
                                <w:i w:val="0"/>
                              </w:rPr>
                            </w:pPr>
                            <w:r w:rsidRPr="004459F7">
                              <w:rPr>
                                <w:rFonts w:ascii="Arial" w:hAnsi="Arial" w:cs="Arial"/>
                                <w:b/>
                                <w:i w:val="0"/>
                              </w:rPr>
                              <w:t>OŚWIADCZENIE</w:t>
                            </w:r>
                          </w:p>
                          <w:p w14:paraId="2099C2F5" w14:textId="77777777" w:rsidR="00421B45" w:rsidRPr="004459F7" w:rsidRDefault="00421B45" w:rsidP="008E46FC">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4F152" id="Pole tekstowe 8" o:spid="_x0000_s1029" type="#_x0000_t202" style="position:absolute;left:0;text-align:left;margin-left:191.6pt;margin-top:12.85pt;width:256.5pt;height:7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" fillcolor="silver">
                <v:textbox>
                  <w:txbxContent>
                    <w:p w14:paraId="535FE324" w14:textId="77777777" w:rsidR="00421B45" w:rsidRPr="004459F7" w:rsidRDefault="00421B45" w:rsidP="008E46FC">
                      <w:pPr>
                        <w:pStyle w:val="Tekstpodstawowy3"/>
                        <w:spacing w:after="120"/>
                        <w:jc w:val="center"/>
                        <w:rPr>
                          <w:rFonts w:ascii="Arial" w:hAnsi="Arial" w:cs="Arial"/>
                          <w:b/>
                          <w:i w:val="0"/>
                        </w:rPr>
                      </w:pPr>
                      <w:r w:rsidRPr="004459F7">
                        <w:rPr>
                          <w:rFonts w:ascii="Arial" w:hAnsi="Arial" w:cs="Arial"/>
                          <w:b/>
                          <w:i w:val="0"/>
                        </w:rPr>
                        <w:t>OŚWIADCZENIE</w:t>
                      </w:r>
                    </w:p>
                    <w:p w14:paraId="2099C2F5" w14:textId="77777777" w:rsidR="00421B45" w:rsidRPr="004459F7" w:rsidRDefault="00421B45" w:rsidP="008E46FC">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v:textbox>
                <w10:wrap type="tight"/>
              </v:shape>
            </w:pict>
          </mc:Fallback>
        </mc:AlternateContent>
      </w:r>
    </w:p>
    <w:p w14:paraId="5AB5E8BD" w14:textId="77777777" w:rsidR="008E46FC" w:rsidRPr="00173289" w:rsidRDefault="008E46FC" w:rsidP="008E46FC">
      <w:pPr>
        <w:jc w:val="both"/>
        <w:rPr>
          <w:rFonts w:ascii="Arial" w:hAnsi="Arial" w:cs="Arial"/>
          <w:sz w:val="20"/>
          <w:szCs w:val="20"/>
        </w:rPr>
      </w:pPr>
      <w:r w:rsidRPr="00173289">
        <w:rPr>
          <w:rFonts w:ascii="Arial" w:hAnsi="Arial" w:cs="Arial"/>
          <w:sz w:val="20"/>
          <w:szCs w:val="20"/>
        </w:rPr>
        <w:t>Składając ofertę w postępowaniu o udzielenie zamówienia publicznego prowadzonym w trybie przetargu nieograniczonego na:</w:t>
      </w:r>
    </w:p>
    <w:p w14:paraId="0FAE8669" w14:textId="77777777" w:rsidR="008E46FC" w:rsidRPr="00173289" w:rsidRDefault="008E46FC" w:rsidP="008E46FC">
      <w:pPr>
        <w:jc w:val="both"/>
        <w:rPr>
          <w:rFonts w:ascii="Arial" w:hAnsi="Arial" w:cs="Arial"/>
          <w:sz w:val="20"/>
          <w:szCs w:val="20"/>
        </w:rPr>
      </w:pPr>
    </w:p>
    <w:p w14:paraId="18D9068F" w14:textId="77777777" w:rsidR="006E2E6C" w:rsidRPr="00121079" w:rsidRDefault="006E2E6C" w:rsidP="006E2E6C">
      <w:pPr>
        <w:outlineLvl w:val="0"/>
        <w:rPr>
          <w:rFonts w:ascii="Arial" w:hAnsi="Arial" w:cs="Arial"/>
          <w:b/>
          <w:sz w:val="20"/>
          <w:szCs w:val="20"/>
          <w:lang w:eastAsia="ar-SA"/>
        </w:rPr>
      </w:pPr>
      <w:r w:rsidRPr="00EE36D5">
        <w:rPr>
          <w:rFonts w:ascii="Arial" w:hAnsi="Arial" w:cs="Arial"/>
          <w:b/>
          <w:sz w:val="20"/>
          <w:szCs w:val="20"/>
        </w:rPr>
        <w:t>Usługę wsparcia i modyfikacji dla ST KRK</w:t>
      </w:r>
    </w:p>
    <w:p w14:paraId="58DD4D8D" w14:textId="77777777" w:rsidR="006E2E6C" w:rsidRDefault="006E2E6C" w:rsidP="006E2E6C">
      <w:pPr>
        <w:contextualSpacing/>
        <w:jc w:val="both"/>
        <w:rPr>
          <w:rFonts w:ascii="Arial" w:hAnsi="Arial" w:cs="Arial"/>
          <w:spacing w:val="-2"/>
          <w:sz w:val="20"/>
          <w:szCs w:val="20"/>
        </w:rPr>
      </w:pPr>
    </w:p>
    <w:p w14:paraId="3CF4FD81" w14:textId="77777777" w:rsidR="006E2E6C" w:rsidRPr="00F37B1C" w:rsidRDefault="006E2E6C" w:rsidP="006E2E6C">
      <w:pPr>
        <w:contextualSpacing/>
        <w:jc w:val="both"/>
        <w:rPr>
          <w:rFonts w:ascii="Arial" w:hAnsi="Arial" w:cs="Arial"/>
          <w:b/>
          <w:spacing w:val="-2"/>
          <w:sz w:val="20"/>
          <w:szCs w:val="20"/>
        </w:rPr>
      </w:pP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BF-II.3710.77.2020</w:t>
      </w:r>
    </w:p>
    <w:p w14:paraId="45E44625" w14:textId="77777777" w:rsidR="008E46FC" w:rsidRPr="004459F7" w:rsidRDefault="008E46FC" w:rsidP="008E46FC">
      <w:pPr>
        <w:suppressAutoHyphens/>
        <w:jc w:val="both"/>
        <w:rPr>
          <w:rFonts w:ascii="Arial" w:hAnsi="Arial" w:cs="Arial"/>
          <w:sz w:val="20"/>
          <w:szCs w:val="20"/>
        </w:rPr>
      </w:pPr>
    </w:p>
    <w:p w14:paraId="6163CDA9" w14:textId="77777777"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w imieniu Wykonawcy:</w:t>
      </w:r>
    </w:p>
    <w:p w14:paraId="4CD5AC87" w14:textId="77777777" w:rsidR="008E46FC" w:rsidRPr="004459F7" w:rsidRDefault="008E46FC" w:rsidP="008E46FC">
      <w:pPr>
        <w:jc w:val="both"/>
        <w:rPr>
          <w:rFonts w:ascii="Arial" w:hAnsi="Arial" w:cs="Arial"/>
          <w:b/>
          <w:bCs/>
          <w:sz w:val="20"/>
          <w:szCs w:val="20"/>
        </w:rPr>
      </w:pPr>
    </w:p>
    <w:p w14:paraId="3C48929B" w14:textId="77777777"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_______________________________________________________________</w:t>
      </w:r>
    </w:p>
    <w:p w14:paraId="472D1CCC" w14:textId="77777777" w:rsidR="008E46FC" w:rsidRPr="004459F7" w:rsidRDefault="008E46FC" w:rsidP="008E46FC">
      <w:pPr>
        <w:jc w:val="center"/>
        <w:rPr>
          <w:rFonts w:ascii="Arial" w:hAnsi="Arial" w:cs="Arial"/>
          <w:b/>
          <w:bCs/>
          <w:sz w:val="20"/>
          <w:szCs w:val="20"/>
        </w:rPr>
      </w:pPr>
      <w:r w:rsidRPr="004459F7">
        <w:rPr>
          <w:rFonts w:ascii="Arial" w:hAnsi="Arial" w:cs="Arial"/>
          <w:bCs/>
          <w:sz w:val="20"/>
          <w:szCs w:val="20"/>
        </w:rPr>
        <w:t>/wpisać nazwę (firmę) Wykonawcy/</w:t>
      </w:r>
    </w:p>
    <w:p w14:paraId="28B6ABCE" w14:textId="77777777" w:rsidR="008E46FC" w:rsidRPr="004459F7" w:rsidRDefault="008E46FC" w:rsidP="008E46FC">
      <w:pPr>
        <w:pStyle w:val="Zwykytekst"/>
        <w:tabs>
          <w:tab w:val="left" w:leader="dot" w:pos="9072"/>
        </w:tabs>
        <w:jc w:val="both"/>
        <w:rPr>
          <w:rFonts w:ascii="Arial" w:hAnsi="Arial" w:cs="Arial"/>
          <w:b/>
        </w:rPr>
      </w:pPr>
    </w:p>
    <w:p w14:paraId="02E9D4AF" w14:textId="77777777" w:rsidR="008E46FC" w:rsidRPr="004459F7" w:rsidRDefault="008E46FC" w:rsidP="008E46FC">
      <w:pPr>
        <w:pStyle w:val="Zwykytekst"/>
        <w:tabs>
          <w:tab w:val="left" w:leader="dot" w:pos="9072"/>
        </w:tabs>
        <w:jc w:val="both"/>
        <w:rPr>
          <w:rFonts w:ascii="Arial" w:hAnsi="Arial" w:cs="Arial"/>
          <w:b/>
        </w:rPr>
      </w:pPr>
      <w:r w:rsidRPr="004459F7">
        <w:rPr>
          <w:rFonts w:ascii="Arial" w:hAnsi="Arial" w:cs="Arial"/>
          <w:b/>
        </w:rPr>
        <w:t xml:space="preserve">oświadczamy, że </w:t>
      </w:r>
      <w:r w:rsidRPr="004459F7">
        <w:rPr>
          <w:rFonts w:ascii="Arial" w:hAnsi="Arial" w:cs="Arial"/>
          <w:color w:val="000000"/>
        </w:rPr>
        <w:t>spełniamy warunki udziału w postępowaniu.</w:t>
      </w:r>
    </w:p>
    <w:p w14:paraId="5F90DEB1" w14:textId="77777777" w:rsidR="008E46FC" w:rsidRPr="004459F7" w:rsidRDefault="008E46FC" w:rsidP="008E46FC">
      <w:pPr>
        <w:jc w:val="both"/>
        <w:rPr>
          <w:rFonts w:ascii="Arial" w:hAnsi="Arial" w:cs="Arial"/>
          <w:sz w:val="20"/>
          <w:szCs w:val="20"/>
        </w:rPr>
      </w:pPr>
    </w:p>
    <w:p w14:paraId="53BC1115" w14:textId="77777777" w:rsidR="008E46FC" w:rsidRPr="004459F7" w:rsidRDefault="008E46FC" w:rsidP="008E46FC">
      <w:pPr>
        <w:jc w:val="both"/>
        <w:rPr>
          <w:rFonts w:ascii="Arial" w:hAnsi="Arial" w:cs="Arial"/>
          <w:sz w:val="20"/>
          <w:szCs w:val="20"/>
        </w:rPr>
      </w:pPr>
    </w:p>
    <w:p w14:paraId="70E828DE" w14:textId="77777777" w:rsidR="008E46FC" w:rsidRPr="004459F7" w:rsidRDefault="008E46FC" w:rsidP="008E46FC">
      <w:pPr>
        <w:jc w:val="both"/>
        <w:rPr>
          <w:rFonts w:ascii="Arial" w:hAnsi="Arial" w:cs="Arial"/>
          <w:sz w:val="20"/>
          <w:szCs w:val="20"/>
        </w:rPr>
      </w:pPr>
      <w:r w:rsidRPr="004459F7">
        <w:rPr>
          <w:rFonts w:ascii="Arial" w:hAnsi="Arial" w:cs="Arial"/>
          <w:b/>
          <w:sz w:val="20"/>
          <w:szCs w:val="20"/>
        </w:rPr>
        <w:t>INFORMACJA W ZWIĄZKU Z POLEGANIEM NA ZASOBACH INNYCH PODMIOTÓW</w:t>
      </w:r>
      <w:r w:rsidRPr="004459F7">
        <w:rPr>
          <w:rFonts w:ascii="Arial" w:hAnsi="Arial" w:cs="Arial"/>
          <w:sz w:val="20"/>
          <w:szCs w:val="20"/>
        </w:rPr>
        <w:t xml:space="preserve">: </w:t>
      </w:r>
    </w:p>
    <w:p w14:paraId="1574CF7A"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 xml:space="preserve">Oświadczam, że w celu wykazania spełniania warunków udziału w postępowaniu, polegam </w:t>
      </w:r>
      <w:r>
        <w:rPr>
          <w:rFonts w:ascii="Arial" w:hAnsi="Arial" w:cs="Arial"/>
          <w:sz w:val="20"/>
          <w:szCs w:val="20"/>
        </w:rPr>
        <w:br/>
      </w:r>
      <w:r w:rsidRPr="004459F7">
        <w:rPr>
          <w:rFonts w:ascii="Arial" w:hAnsi="Arial" w:cs="Arial"/>
          <w:sz w:val="20"/>
          <w:szCs w:val="20"/>
        </w:rPr>
        <w:t>na zasobach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podmiotu/ów:</w:t>
      </w:r>
    </w:p>
    <w:p w14:paraId="3D48347E" w14:textId="77777777" w:rsidR="008E46FC" w:rsidRPr="004459F7" w:rsidRDefault="008E46FC" w:rsidP="008E46FC">
      <w:pPr>
        <w:jc w:val="both"/>
        <w:rPr>
          <w:rFonts w:ascii="Arial" w:hAnsi="Arial" w:cs="Arial"/>
          <w:sz w:val="20"/>
          <w:szCs w:val="20"/>
        </w:rPr>
      </w:pPr>
    </w:p>
    <w:p w14:paraId="16128FF5"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w:t>
      </w:r>
    </w:p>
    <w:p w14:paraId="612956BC" w14:textId="77777777" w:rsidR="008E46FC" w:rsidRPr="004459F7" w:rsidRDefault="008E46FC" w:rsidP="008E46FC">
      <w:pPr>
        <w:jc w:val="both"/>
        <w:rPr>
          <w:rFonts w:ascii="Arial" w:hAnsi="Arial" w:cs="Arial"/>
          <w:sz w:val="20"/>
          <w:szCs w:val="20"/>
        </w:rPr>
      </w:pPr>
    </w:p>
    <w:p w14:paraId="09F15500"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 xml:space="preserve">w następującym zakresie: </w:t>
      </w:r>
    </w:p>
    <w:p w14:paraId="0A56874B" w14:textId="77777777" w:rsidR="008E46FC" w:rsidRPr="004459F7" w:rsidRDefault="008E46FC" w:rsidP="008E46FC">
      <w:pPr>
        <w:jc w:val="both"/>
        <w:rPr>
          <w:rFonts w:ascii="Arial" w:hAnsi="Arial" w:cs="Arial"/>
          <w:sz w:val="20"/>
          <w:szCs w:val="20"/>
        </w:rPr>
      </w:pPr>
    </w:p>
    <w:p w14:paraId="3490F4C1"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w:t>
      </w:r>
    </w:p>
    <w:p w14:paraId="380A65E8" w14:textId="77777777" w:rsidR="008E46FC" w:rsidRPr="004459F7" w:rsidRDefault="008E46FC" w:rsidP="008E46FC">
      <w:pPr>
        <w:jc w:val="both"/>
        <w:rPr>
          <w:rFonts w:ascii="Arial" w:hAnsi="Arial" w:cs="Arial"/>
          <w:sz w:val="20"/>
          <w:szCs w:val="20"/>
        </w:rPr>
      </w:pPr>
    </w:p>
    <w:p w14:paraId="01F44E4D" w14:textId="77777777" w:rsidR="008E46FC" w:rsidRPr="004459F7" w:rsidRDefault="008E46FC" w:rsidP="008E46FC">
      <w:pPr>
        <w:jc w:val="both"/>
        <w:rPr>
          <w:rFonts w:ascii="Arial" w:hAnsi="Arial" w:cs="Arial"/>
          <w:sz w:val="20"/>
          <w:szCs w:val="20"/>
        </w:rPr>
      </w:pPr>
    </w:p>
    <w:p w14:paraId="146C8B5C" w14:textId="77777777" w:rsidR="008E46FC" w:rsidRPr="004459F7" w:rsidRDefault="008E46FC" w:rsidP="008E46FC">
      <w:pPr>
        <w:jc w:val="both"/>
        <w:rPr>
          <w:rFonts w:ascii="Arial" w:hAnsi="Arial" w:cs="Arial"/>
          <w:i/>
          <w:sz w:val="20"/>
          <w:szCs w:val="20"/>
        </w:rPr>
      </w:pPr>
    </w:p>
    <w:p w14:paraId="232B026C" w14:textId="77777777" w:rsidR="008E46FC" w:rsidRPr="004459F7" w:rsidRDefault="008E46FC" w:rsidP="008E46FC">
      <w:pPr>
        <w:pStyle w:val="Zwykytekst1"/>
        <w:jc w:val="both"/>
        <w:rPr>
          <w:rFonts w:ascii="Arial" w:hAnsi="Arial" w:cs="Arial"/>
        </w:rPr>
      </w:pPr>
    </w:p>
    <w:p w14:paraId="4408A3FA" w14:textId="77777777" w:rsidR="008E46FC" w:rsidRPr="004459F7" w:rsidRDefault="008E46FC" w:rsidP="008E46FC">
      <w:pPr>
        <w:pStyle w:val="Zwykytekst1"/>
        <w:rPr>
          <w:rFonts w:ascii="Arial" w:hAnsi="Arial" w:cs="Arial"/>
        </w:rPr>
      </w:pPr>
      <w:r w:rsidRPr="004459F7">
        <w:rPr>
          <w:rFonts w:ascii="Arial" w:hAnsi="Arial" w:cs="Arial"/>
        </w:rPr>
        <w:t>__________________ dnia __ __ ____ roku</w:t>
      </w:r>
    </w:p>
    <w:p w14:paraId="1A87973F" w14:textId="77777777" w:rsidR="008E46FC" w:rsidRPr="004459F7" w:rsidRDefault="008E46FC" w:rsidP="008E46FC">
      <w:pPr>
        <w:pStyle w:val="Zwykytekst1"/>
        <w:ind w:firstLine="3960"/>
        <w:jc w:val="center"/>
        <w:rPr>
          <w:rFonts w:ascii="Arial" w:hAnsi="Arial" w:cs="Arial"/>
          <w:i/>
        </w:rPr>
      </w:pPr>
      <w:r w:rsidRPr="004459F7">
        <w:rPr>
          <w:rFonts w:ascii="Arial" w:hAnsi="Arial" w:cs="Arial"/>
          <w:i/>
        </w:rPr>
        <w:t>_____________________________________</w:t>
      </w:r>
    </w:p>
    <w:p w14:paraId="56B2DED2" w14:textId="6D07FAE0" w:rsidR="008E46FC" w:rsidRPr="00FE5611" w:rsidRDefault="008E46FC" w:rsidP="00FE5611">
      <w:pPr>
        <w:pStyle w:val="Zwykytekst1"/>
        <w:ind w:firstLine="3960"/>
        <w:jc w:val="center"/>
        <w:rPr>
          <w:rFonts w:ascii="Arial" w:hAnsi="Arial" w:cs="Arial"/>
          <w:i/>
        </w:rPr>
        <w:sectPr w:rsidR="008E46FC" w:rsidRPr="00FE5611" w:rsidSect="00607999">
          <w:headerReference w:type="default" r:id="rId9"/>
          <w:footerReference w:type="default" r:id="rId10"/>
          <w:headerReference w:type="first" r:id="rId11"/>
          <w:footerReference w:type="first" r:id="rId12"/>
          <w:pgSz w:w="11907" w:h="16840"/>
          <w:pgMar w:top="1418" w:right="1418" w:bottom="1418" w:left="1418" w:header="567" w:footer="709" w:gutter="0"/>
          <w:cols w:space="708"/>
          <w:titlePg/>
          <w:docGrid w:linePitch="326"/>
        </w:sectPr>
      </w:pPr>
      <w:r w:rsidRPr="004459F7">
        <w:rPr>
          <w:rFonts w:ascii="Arial" w:hAnsi="Arial" w:cs="Arial"/>
          <w:i/>
        </w:rPr>
        <w:t>(podpis Wykonawcy/Pełnomocnika)</w:t>
      </w:r>
    </w:p>
    <w:p w14:paraId="51B2431D" w14:textId="3A4EE258" w:rsidR="00FE5611" w:rsidRPr="002B2E96" w:rsidRDefault="00FE5611" w:rsidP="00E90E32">
      <w:pPr>
        <w:ind w:left="5672" w:firstLine="1418"/>
        <w:rPr>
          <w:rFonts w:ascii="Arial" w:eastAsia="Calibri" w:hAnsi="Arial" w:cs="Arial"/>
          <w:b/>
          <w:sz w:val="20"/>
          <w:szCs w:val="20"/>
        </w:rPr>
      </w:pPr>
      <w:r w:rsidRPr="002B2E96">
        <w:rPr>
          <w:rFonts w:ascii="Arial" w:hAnsi="Arial" w:cs="Arial"/>
          <w:noProof/>
          <w:sz w:val="20"/>
          <w:szCs w:val="20"/>
        </w:rPr>
        <w:lastRenderedPageBreak/>
        <mc:AlternateContent>
          <mc:Choice Requires="wps">
            <w:drawing>
              <wp:anchor distT="0" distB="0" distL="114935" distR="114935" simplePos="0" relativeHeight="251661312" behindDoc="0" locked="0" layoutInCell="1" allowOverlap="1" wp14:anchorId="6A13B048" wp14:editId="3169B685">
                <wp:simplePos x="0" y="0"/>
                <wp:positionH relativeFrom="column">
                  <wp:posOffset>-9525</wp:posOffset>
                </wp:positionH>
                <wp:positionV relativeFrom="paragraph">
                  <wp:posOffset>323850</wp:posOffset>
                </wp:positionV>
                <wp:extent cx="2097405" cy="1187450"/>
                <wp:effectExtent l="0" t="0" r="17145" b="12700"/>
                <wp:wrapTight wrapText="bothSides">
                  <wp:wrapPolygon edited="0">
                    <wp:start x="0" y="0"/>
                    <wp:lineTo x="0" y="21484"/>
                    <wp:lineTo x="21580" y="21484"/>
                    <wp:lineTo x="21580" y="0"/>
                    <wp:lineTo x="0" y="0"/>
                  </wp:wrapPolygon>
                </wp:wrapTight>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1187450"/>
                        </a:xfrm>
                        <a:prstGeom prst="rect">
                          <a:avLst/>
                        </a:prstGeom>
                        <a:solidFill>
                          <a:srgbClr val="FFFFFF"/>
                        </a:solidFill>
                        <a:ln w="6350">
                          <a:solidFill>
                            <a:srgbClr val="000000"/>
                          </a:solidFill>
                          <a:miter lim="800000"/>
                          <a:headEnd/>
                          <a:tailEnd/>
                        </a:ln>
                      </wps:spPr>
                      <wps:txbx>
                        <w:txbxContent>
                          <w:p w14:paraId="1A90CA95" w14:textId="77777777" w:rsidR="00421B45" w:rsidRDefault="00421B45" w:rsidP="00FE5611">
                            <w:pPr>
                              <w:jc w:val="center"/>
                              <w:rPr>
                                <w:i/>
                                <w:sz w:val="18"/>
                              </w:rPr>
                            </w:pPr>
                          </w:p>
                          <w:p w14:paraId="3FB87C0A" w14:textId="77777777" w:rsidR="00421B45" w:rsidRDefault="00421B45" w:rsidP="00FE5611">
                            <w:pPr>
                              <w:rPr>
                                <w:rFonts w:ascii="Verdana" w:hAnsi="Verdana"/>
                                <w:i/>
                                <w:sz w:val="16"/>
                                <w:szCs w:val="16"/>
                              </w:rPr>
                            </w:pPr>
                          </w:p>
                          <w:p w14:paraId="237B512B" w14:textId="77777777" w:rsidR="00421B45" w:rsidRDefault="00421B45" w:rsidP="00FE5611">
                            <w:pPr>
                              <w:rPr>
                                <w:rFonts w:ascii="Verdana" w:hAnsi="Verdana"/>
                                <w:i/>
                                <w:sz w:val="16"/>
                                <w:szCs w:val="16"/>
                              </w:rPr>
                            </w:pPr>
                          </w:p>
                          <w:p w14:paraId="4CE5A7AD" w14:textId="77777777" w:rsidR="00421B45" w:rsidRDefault="00421B45" w:rsidP="00FE5611">
                            <w:pPr>
                              <w:rPr>
                                <w:rFonts w:ascii="Verdana" w:hAnsi="Verdana"/>
                                <w:i/>
                                <w:sz w:val="16"/>
                                <w:szCs w:val="16"/>
                              </w:rPr>
                            </w:pPr>
                          </w:p>
                          <w:p w14:paraId="215E7583" w14:textId="77777777" w:rsidR="00421B45" w:rsidRDefault="00421B45" w:rsidP="00FE5611">
                            <w:pPr>
                              <w:rPr>
                                <w:rFonts w:ascii="Verdana" w:hAnsi="Verdana"/>
                                <w:i/>
                                <w:sz w:val="16"/>
                                <w:szCs w:val="16"/>
                              </w:rPr>
                            </w:pPr>
                          </w:p>
                          <w:p w14:paraId="3FCED804" w14:textId="77777777" w:rsidR="00421B45" w:rsidRPr="00323AEE" w:rsidRDefault="00421B45" w:rsidP="00FE5611">
                            <w:pPr>
                              <w:rPr>
                                <w:rFonts w:ascii="Arial" w:hAnsi="Arial" w:cs="Arial"/>
                                <w:i/>
                                <w:sz w:val="14"/>
                                <w:szCs w:val="14"/>
                              </w:rPr>
                            </w:pPr>
                          </w:p>
                          <w:p w14:paraId="7D41D87B" w14:textId="77777777" w:rsidR="00421B45" w:rsidRPr="00E33803" w:rsidRDefault="00421B45" w:rsidP="00FE5611">
                            <w:pPr>
                              <w:jc w:val="center"/>
                              <w:rPr>
                                <w:rFonts w:ascii="Arial" w:hAnsi="Arial" w:cs="Arial"/>
                                <w:i/>
                                <w:sz w:val="16"/>
                                <w:szCs w:val="16"/>
                              </w:rPr>
                            </w:pPr>
                            <w:r w:rsidRPr="00E33803">
                              <w:rPr>
                                <w:rFonts w:ascii="Arial" w:hAnsi="Arial" w:cs="Arial"/>
                                <w:sz w:val="16"/>
                                <w:szCs w:val="16"/>
                              </w:rPr>
                              <w:t xml:space="preserve">(nazwa podmiotu oddającego potencjał </w:t>
                            </w:r>
                            <w:r w:rsidRPr="00E33803">
                              <w:rPr>
                                <w:rFonts w:ascii="Arial" w:hAnsi="Arial" w:cs="Arial"/>
                                <w:sz w:val="16"/>
                                <w:szCs w:val="16"/>
                              </w:rPr>
                              <w:br/>
                              <w:t>w dyspozycję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3B048" id="Pole tekstowe 34" o:spid="_x0000_s1030" type="#_x0000_t202" style="position:absolute;left:0;text-align:left;margin-left:-.75pt;margin-top:25.5pt;width:165.15pt;height:93.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" strokeweight=".5pt">
                <v:textbox inset="7.45pt,3.85pt,7.45pt,3.85pt">
                  <w:txbxContent>
                    <w:p w14:paraId="1A90CA95" w14:textId="77777777" w:rsidR="00421B45" w:rsidRDefault="00421B45" w:rsidP="00FE5611">
                      <w:pPr>
                        <w:jc w:val="center"/>
                        <w:rPr>
                          <w:i/>
                          <w:sz w:val="18"/>
                        </w:rPr>
                      </w:pPr>
                    </w:p>
                    <w:p w14:paraId="3FB87C0A" w14:textId="77777777" w:rsidR="00421B45" w:rsidRDefault="00421B45" w:rsidP="00FE5611">
                      <w:pPr>
                        <w:rPr>
                          <w:rFonts w:ascii="Verdana" w:hAnsi="Verdana"/>
                          <w:i/>
                          <w:sz w:val="16"/>
                          <w:szCs w:val="16"/>
                        </w:rPr>
                      </w:pPr>
                    </w:p>
                    <w:p w14:paraId="237B512B" w14:textId="77777777" w:rsidR="00421B45" w:rsidRDefault="00421B45" w:rsidP="00FE5611">
                      <w:pPr>
                        <w:rPr>
                          <w:rFonts w:ascii="Verdana" w:hAnsi="Verdana"/>
                          <w:i/>
                          <w:sz w:val="16"/>
                          <w:szCs w:val="16"/>
                        </w:rPr>
                      </w:pPr>
                    </w:p>
                    <w:p w14:paraId="4CE5A7AD" w14:textId="77777777" w:rsidR="00421B45" w:rsidRDefault="00421B45" w:rsidP="00FE5611">
                      <w:pPr>
                        <w:rPr>
                          <w:rFonts w:ascii="Verdana" w:hAnsi="Verdana"/>
                          <w:i/>
                          <w:sz w:val="16"/>
                          <w:szCs w:val="16"/>
                        </w:rPr>
                      </w:pPr>
                    </w:p>
                    <w:p w14:paraId="215E7583" w14:textId="77777777" w:rsidR="00421B45" w:rsidRDefault="00421B45" w:rsidP="00FE5611">
                      <w:pPr>
                        <w:rPr>
                          <w:rFonts w:ascii="Verdana" w:hAnsi="Verdana"/>
                          <w:i/>
                          <w:sz w:val="16"/>
                          <w:szCs w:val="16"/>
                        </w:rPr>
                      </w:pPr>
                    </w:p>
                    <w:p w14:paraId="3FCED804" w14:textId="77777777" w:rsidR="00421B45" w:rsidRPr="00323AEE" w:rsidRDefault="00421B45" w:rsidP="00FE5611">
                      <w:pPr>
                        <w:rPr>
                          <w:rFonts w:ascii="Arial" w:hAnsi="Arial" w:cs="Arial"/>
                          <w:i/>
                          <w:sz w:val="14"/>
                          <w:szCs w:val="14"/>
                        </w:rPr>
                      </w:pPr>
                    </w:p>
                    <w:p w14:paraId="7D41D87B" w14:textId="77777777" w:rsidR="00421B45" w:rsidRPr="00E33803" w:rsidRDefault="00421B45" w:rsidP="00FE5611">
                      <w:pPr>
                        <w:jc w:val="center"/>
                        <w:rPr>
                          <w:rFonts w:ascii="Arial" w:hAnsi="Arial" w:cs="Arial"/>
                          <w:i/>
                          <w:sz w:val="16"/>
                          <w:szCs w:val="16"/>
                        </w:rPr>
                      </w:pPr>
                      <w:r w:rsidRPr="00E33803">
                        <w:rPr>
                          <w:rFonts w:ascii="Arial" w:hAnsi="Arial" w:cs="Arial"/>
                          <w:sz w:val="16"/>
                          <w:szCs w:val="16"/>
                        </w:rPr>
                        <w:t xml:space="preserve">(nazwa podmiotu oddającego potencjał </w:t>
                      </w:r>
                      <w:r w:rsidRPr="00E33803">
                        <w:rPr>
                          <w:rFonts w:ascii="Arial" w:hAnsi="Arial" w:cs="Arial"/>
                          <w:sz w:val="16"/>
                          <w:szCs w:val="16"/>
                        </w:rPr>
                        <w:br/>
                        <w:t>w dyspozycję Wykonawcy)</w:t>
                      </w:r>
                    </w:p>
                  </w:txbxContent>
                </v:textbox>
                <w10:wrap type="tight"/>
              </v:shape>
            </w:pict>
          </mc:Fallback>
        </mc:AlternateContent>
      </w:r>
      <w:r w:rsidRPr="002B2E96">
        <w:rPr>
          <w:rFonts w:ascii="Arial" w:hAnsi="Arial" w:cs="Arial"/>
          <w:noProof/>
          <w:sz w:val="20"/>
          <w:szCs w:val="20"/>
        </w:rPr>
        <mc:AlternateContent>
          <mc:Choice Requires="wps">
            <w:drawing>
              <wp:anchor distT="0" distB="0" distL="114935" distR="114935" simplePos="0" relativeHeight="251662336" behindDoc="0" locked="0" layoutInCell="1" allowOverlap="1" wp14:anchorId="105EA947" wp14:editId="3F8BD632">
                <wp:simplePos x="0" y="0"/>
                <wp:positionH relativeFrom="column">
                  <wp:posOffset>2091055</wp:posOffset>
                </wp:positionH>
                <wp:positionV relativeFrom="paragraph">
                  <wp:posOffset>319405</wp:posOffset>
                </wp:positionV>
                <wp:extent cx="3806825" cy="1187450"/>
                <wp:effectExtent l="0" t="0" r="22225" b="12700"/>
                <wp:wrapTight wrapText="bothSides">
                  <wp:wrapPolygon edited="0">
                    <wp:start x="0" y="0"/>
                    <wp:lineTo x="0" y="21484"/>
                    <wp:lineTo x="21618" y="21484"/>
                    <wp:lineTo x="21618" y="0"/>
                    <wp:lineTo x="0" y="0"/>
                  </wp:wrapPolygon>
                </wp:wrapTight>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825" cy="1187450"/>
                        </a:xfrm>
                        <a:prstGeom prst="rect">
                          <a:avLst/>
                        </a:prstGeom>
                        <a:solidFill>
                          <a:srgbClr val="C0C0C0"/>
                        </a:solidFill>
                        <a:ln w="6350">
                          <a:solidFill>
                            <a:srgbClr val="000000"/>
                          </a:solidFill>
                          <a:miter lim="800000"/>
                          <a:headEnd/>
                          <a:tailEnd/>
                        </a:ln>
                      </wps:spPr>
                      <wps:txbx>
                        <w:txbxContent>
                          <w:p w14:paraId="3E37D748" w14:textId="77777777" w:rsidR="00421B45" w:rsidRDefault="00421B45" w:rsidP="00FE5611">
                            <w:pPr>
                              <w:jc w:val="center"/>
                              <w:rPr>
                                <w:rFonts w:ascii="Verdana" w:hAnsi="Verdana"/>
                                <w:b/>
                                <w:sz w:val="20"/>
                                <w:szCs w:val="20"/>
                              </w:rPr>
                            </w:pPr>
                          </w:p>
                          <w:p w14:paraId="7F4AA90A" w14:textId="77777777" w:rsidR="00421B45" w:rsidRPr="00323AEE" w:rsidRDefault="00421B45" w:rsidP="00FE5611">
                            <w:pPr>
                              <w:jc w:val="center"/>
                              <w:rPr>
                                <w:rFonts w:ascii="Arial" w:hAnsi="Arial" w:cs="Arial"/>
                                <w:b/>
                                <w:sz w:val="20"/>
                                <w:szCs w:val="20"/>
                              </w:rPr>
                            </w:pPr>
                            <w:r w:rsidRPr="00323AEE">
                              <w:rPr>
                                <w:rFonts w:ascii="Arial" w:hAnsi="Arial" w:cs="Arial"/>
                                <w:b/>
                                <w:sz w:val="20"/>
                                <w:szCs w:val="20"/>
                              </w:rPr>
                              <w:t>ZOBOWIĄZANIE</w:t>
                            </w:r>
                          </w:p>
                          <w:p w14:paraId="6E43D433" w14:textId="77777777" w:rsidR="00421B45" w:rsidRPr="00323AEE" w:rsidRDefault="00421B45" w:rsidP="00FE5611">
                            <w:pPr>
                              <w:jc w:val="center"/>
                              <w:rPr>
                                <w:rFonts w:ascii="Arial" w:hAnsi="Arial" w:cs="Arial"/>
                                <w:b/>
                                <w:sz w:val="20"/>
                                <w:szCs w:val="20"/>
                              </w:rPr>
                            </w:pPr>
                            <w:r w:rsidRPr="00323AEE">
                              <w:rPr>
                                <w:rFonts w:ascii="Arial" w:hAnsi="Arial" w:cs="Arial"/>
                                <w:b/>
                                <w:sz w:val="20"/>
                                <w:szCs w:val="20"/>
                              </w:rPr>
                              <w:t xml:space="preserve">do oddania do dyspozycji Wykonawcy niezbędnych zasobów na potrzeby realizacji zamówienia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EA947" id="Pole tekstowe 33" o:spid="_x0000_s1031" type="#_x0000_t202" style="position:absolute;left:0;text-align:left;margin-left:164.65pt;margin-top:25.15pt;width:299.75pt;height:93.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" fillcolor="silver" strokeweight=".5pt">
                <v:textbox inset="7.45pt,3.85pt,7.45pt,3.85pt">
                  <w:txbxContent>
                    <w:p w14:paraId="3E37D748" w14:textId="77777777" w:rsidR="00421B45" w:rsidRDefault="00421B45" w:rsidP="00FE5611">
                      <w:pPr>
                        <w:jc w:val="center"/>
                        <w:rPr>
                          <w:rFonts w:ascii="Verdana" w:hAnsi="Verdana"/>
                          <w:b/>
                          <w:sz w:val="20"/>
                          <w:szCs w:val="20"/>
                        </w:rPr>
                      </w:pPr>
                    </w:p>
                    <w:p w14:paraId="7F4AA90A" w14:textId="77777777" w:rsidR="00421B45" w:rsidRPr="00323AEE" w:rsidRDefault="00421B45" w:rsidP="00FE5611">
                      <w:pPr>
                        <w:jc w:val="center"/>
                        <w:rPr>
                          <w:rFonts w:ascii="Arial" w:hAnsi="Arial" w:cs="Arial"/>
                          <w:b/>
                          <w:sz w:val="20"/>
                          <w:szCs w:val="20"/>
                        </w:rPr>
                      </w:pPr>
                      <w:r w:rsidRPr="00323AEE">
                        <w:rPr>
                          <w:rFonts w:ascii="Arial" w:hAnsi="Arial" w:cs="Arial"/>
                          <w:b/>
                          <w:sz w:val="20"/>
                          <w:szCs w:val="20"/>
                        </w:rPr>
                        <w:t>ZOBOWIĄZANIE</w:t>
                      </w:r>
                    </w:p>
                    <w:p w14:paraId="6E43D433" w14:textId="77777777" w:rsidR="00421B45" w:rsidRPr="00323AEE" w:rsidRDefault="00421B45" w:rsidP="00FE5611">
                      <w:pPr>
                        <w:jc w:val="center"/>
                        <w:rPr>
                          <w:rFonts w:ascii="Arial" w:hAnsi="Arial" w:cs="Arial"/>
                          <w:b/>
                          <w:sz w:val="20"/>
                          <w:szCs w:val="20"/>
                        </w:rPr>
                      </w:pPr>
                      <w:r w:rsidRPr="00323AEE">
                        <w:rPr>
                          <w:rFonts w:ascii="Arial" w:hAnsi="Arial" w:cs="Arial"/>
                          <w:b/>
                          <w:sz w:val="20"/>
                          <w:szCs w:val="20"/>
                        </w:rPr>
                        <w:t xml:space="preserve">do oddania do dyspozycji Wykonawcy niezbędnych zasobów na potrzeby realizacji zamówienia </w:t>
                      </w:r>
                    </w:p>
                  </w:txbxContent>
                </v:textbox>
                <w10:wrap type="tight"/>
              </v:shape>
            </w:pict>
          </mc:Fallback>
        </mc:AlternateContent>
      </w:r>
      <w:r w:rsidRPr="002B2E96">
        <w:rPr>
          <w:rFonts w:ascii="Arial" w:eastAsia="Calibri" w:hAnsi="Arial" w:cs="Arial"/>
          <w:b/>
          <w:sz w:val="20"/>
          <w:szCs w:val="20"/>
        </w:rPr>
        <w:t>Formularz 2.</w:t>
      </w:r>
      <w:r>
        <w:rPr>
          <w:rFonts w:ascii="Arial" w:eastAsia="Calibri" w:hAnsi="Arial" w:cs="Arial"/>
          <w:b/>
          <w:sz w:val="20"/>
          <w:szCs w:val="20"/>
        </w:rPr>
        <w:t>3</w:t>
      </w:r>
      <w:r w:rsidRPr="002B2E96">
        <w:rPr>
          <w:rFonts w:ascii="Arial" w:eastAsia="Calibri" w:hAnsi="Arial" w:cs="Arial"/>
          <w:b/>
          <w:sz w:val="20"/>
          <w:szCs w:val="20"/>
        </w:rPr>
        <w:t>.</w:t>
      </w:r>
    </w:p>
    <w:p w14:paraId="3EC5A087" w14:textId="77777777" w:rsidR="00FE5611" w:rsidRPr="002B2E96" w:rsidRDefault="00FE5611" w:rsidP="00FE5611">
      <w:pPr>
        <w:tabs>
          <w:tab w:val="left" w:pos="9214"/>
        </w:tabs>
        <w:suppressAutoHyphens/>
        <w:ind w:right="-1"/>
        <w:jc w:val="both"/>
        <w:rPr>
          <w:rFonts w:ascii="Arial" w:eastAsia="Calibri" w:hAnsi="Arial" w:cs="Arial"/>
          <w:b/>
          <w:sz w:val="20"/>
          <w:szCs w:val="20"/>
          <w:lang w:eastAsia="ar-SA"/>
        </w:rPr>
      </w:pPr>
    </w:p>
    <w:p w14:paraId="0281825A" w14:textId="48952AD5" w:rsidR="00C44493" w:rsidRDefault="00FE5611" w:rsidP="00C44493">
      <w:pPr>
        <w:spacing w:after="120"/>
        <w:jc w:val="both"/>
        <w:rPr>
          <w:rFonts w:ascii="Arial" w:hAnsi="Arial" w:cs="Arial"/>
          <w:b/>
          <w:sz w:val="20"/>
          <w:szCs w:val="20"/>
        </w:rPr>
      </w:pPr>
      <w:r w:rsidRPr="002B2E96">
        <w:rPr>
          <w:rFonts w:ascii="Arial" w:hAnsi="Arial" w:cs="Arial"/>
          <w:b/>
          <w:sz w:val="20"/>
          <w:szCs w:val="20"/>
        </w:rPr>
        <w:t>Składając ofertę w postępowaniu o udzielenie zamówienia publicznego prowadzonym w trybie przetargu nieograniczonego na:</w:t>
      </w:r>
    </w:p>
    <w:p w14:paraId="1DAE0B31" w14:textId="77777777" w:rsidR="006E2E6C" w:rsidRPr="00121079" w:rsidRDefault="006E2E6C" w:rsidP="006E2E6C">
      <w:pPr>
        <w:outlineLvl w:val="0"/>
        <w:rPr>
          <w:rFonts w:ascii="Arial" w:hAnsi="Arial" w:cs="Arial"/>
          <w:b/>
          <w:sz w:val="20"/>
          <w:szCs w:val="20"/>
          <w:lang w:eastAsia="ar-SA"/>
        </w:rPr>
      </w:pPr>
      <w:r w:rsidRPr="00EE36D5">
        <w:rPr>
          <w:rFonts w:ascii="Arial" w:hAnsi="Arial" w:cs="Arial"/>
          <w:b/>
          <w:sz w:val="20"/>
          <w:szCs w:val="20"/>
        </w:rPr>
        <w:t>Usługę wsparcia i modyfikacji dla ST KRK</w:t>
      </w:r>
    </w:p>
    <w:p w14:paraId="38F01BA9" w14:textId="77777777" w:rsidR="006E2E6C" w:rsidRDefault="006E2E6C" w:rsidP="006E2E6C">
      <w:pPr>
        <w:contextualSpacing/>
        <w:jc w:val="both"/>
        <w:rPr>
          <w:rFonts w:ascii="Arial" w:hAnsi="Arial" w:cs="Arial"/>
          <w:spacing w:val="-2"/>
          <w:sz w:val="20"/>
          <w:szCs w:val="20"/>
        </w:rPr>
      </w:pPr>
    </w:p>
    <w:p w14:paraId="6E61F975" w14:textId="77777777" w:rsidR="006E2E6C" w:rsidRPr="00F37B1C" w:rsidRDefault="006E2E6C" w:rsidP="006E2E6C">
      <w:pPr>
        <w:contextualSpacing/>
        <w:jc w:val="both"/>
        <w:rPr>
          <w:rFonts w:ascii="Arial" w:hAnsi="Arial" w:cs="Arial"/>
          <w:b/>
          <w:spacing w:val="-2"/>
          <w:sz w:val="20"/>
          <w:szCs w:val="20"/>
        </w:rPr>
      </w:pP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BF-II.3710.77.2020</w:t>
      </w:r>
    </w:p>
    <w:p w14:paraId="36030B2B" w14:textId="4DA64628" w:rsidR="00FE5611" w:rsidRPr="002B2E96" w:rsidRDefault="00FE5611" w:rsidP="009A64EA">
      <w:pPr>
        <w:jc w:val="both"/>
        <w:outlineLvl w:val="0"/>
        <w:rPr>
          <w:rFonts w:ascii="Arial" w:hAnsi="Arial" w:cs="Arial"/>
          <w:b/>
          <w:sz w:val="20"/>
          <w:szCs w:val="20"/>
          <w:lang w:eastAsia="ar-SA"/>
        </w:rPr>
      </w:pPr>
    </w:p>
    <w:p w14:paraId="2DD044D8" w14:textId="77777777" w:rsidR="00FE5611" w:rsidRPr="002B2E96" w:rsidRDefault="00FE5611" w:rsidP="00FE5611">
      <w:pPr>
        <w:jc w:val="both"/>
        <w:rPr>
          <w:rFonts w:ascii="Arial" w:hAnsi="Arial" w:cs="Arial"/>
          <w:b/>
          <w:bCs/>
          <w:sz w:val="20"/>
          <w:szCs w:val="20"/>
        </w:rPr>
      </w:pPr>
      <w:r w:rsidRPr="002B2E96">
        <w:rPr>
          <w:rFonts w:ascii="Arial" w:hAnsi="Arial" w:cs="Arial"/>
          <w:b/>
          <w:bCs/>
          <w:sz w:val="20"/>
          <w:szCs w:val="20"/>
        </w:rPr>
        <w:t>w imieniu Wykonawcy:</w:t>
      </w:r>
    </w:p>
    <w:p w14:paraId="29EDCC3D" w14:textId="77777777" w:rsidR="00FE5611" w:rsidRPr="002B2E96" w:rsidRDefault="00FE5611" w:rsidP="00FE5611">
      <w:pPr>
        <w:tabs>
          <w:tab w:val="left" w:pos="9214"/>
        </w:tabs>
        <w:suppressAutoHyphens/>
        <w:ind w:right="-1"/>
        <w:jc w:val="both"/>
        <w:rPr>
          <w:rFonts w:ascii="Arial" w:eastAsia="Calibri" w:hAnsi="Arial" w:cs="Arial"/>
          <w:b/>
          <w:sz w:val="20"/>
          <w:szCs w:val="20"/>
          <w:lang w:eastAsia="ar-SA"/>
        </w:rPr>
      </w:pPr>
      <w:r w:rsidRPr="002B2E96">
        <w:rPr>
          <w:rFonts w:ascii="Arial" w:eastAsia="Calibri" w:hAnsi="Arial" w:cs="Arial"/>
          <w:b/>
          <w:sz w:val="20"/>
          <w:szCs w:val="20"/>
          <w:lang w:eastAsia="ar-SA"/>
        </w:rPr>
        <w:t>_______________________________________________________________</w:t>
      </w:r>
    </w:p>
    <w:p w14:paraId="22C11BBA" w14:textId="77777777" w:rsidR="00FE5611" w:rsidRPr="002B2E96" w:rsidRDefault="00FE5611" w:rsidP="00FE5611">
      <w:pPr>
        <w:jc w:val="center"/>
        <w:rPr>
          <w:rFonts w:ascii="Arial" w:hAnsi="Arial" w:cs="Arial"/>
          <w:i/>
          <w:sz w:val="20"/>
          <w:szCs w:val="20"/>
        </w:rPr>
      </w:pPr>
      <w:r w:rsidRPr="002B2E96">
        <w:rPr>
          <w:rFonts w:ascii="Arial" w:hAnsi="Arial" w:cs="Arial"/>
          <w:i/>
          <w:sz w:val="20"/>
          <w:szCs w:val="20"/>
        </w:rPr>
        <w:t>(nazwa Podmiotu, na zasobach którego polega Wykonawca)</w:t>
      </w:r>
    </w:p>
    <w:p w14:paraId="655160B2" w14:textId="77777777" w:rsidR="00FE5611" w:rsidRPr="002B2E96" w:rsidRDefault="00FE5611" w:rsidP="00FE5611">
      <w:pPr>
        <w:tabs>
          <w:tab w:val="left" w:pos="9214"/>
        </w:tabs>
        <w:suppressAutoHyphens/>
        <w:ind w:right="-1"/>
        <w:jc w:val="both"/>
        <w:rPr>
          <w:rFonts w:ascii="Arial" w:hAnsi="Arial" w:cs="Arial"/>
          <w:sz w:val="20"/>
          <w:szCs w:val="20"/>
          <w:lang w:eastAsia="ar-SA"/>
        </w:rPr>
      </w:pPr>
      <w:r w:rsidRPr="002B2E96">
        <w:rPr>
          <w:rFonts w:ascii="Arial" w:hAnsi="Arial" w:cs="Arial"/>
          <w:sz w:val="20"/>
          <w:szCs w:val="20"/>
          <w:lang w:eastAsia="ar-SA"/>
        </w:rPr>
        <w:t xml:space="preserve">Zobowiązuję się do oddania swoich zasobów </w:t>
      </w:r>
    </w:p>
    <w:p w14:paraId="7DF77A5B" w14:textId="77777777" w:rsidR="00FE5611" w:rsidRPr="002B2E96" w:rsidRDefault="00FE5611" w:rsidP="00FE5611">
      <w:pPr>
        <w:suppressAutoHyphens/>
        <w:ind w:right="-1"/>
        <w:jc w:val="both"/>
        <w:rPr>
          <w:rFonts w:ascii="Arial" w:hAnsi="Arial" w:cs="Arial"/>
          <w:sz w:val="20"/>
          <w:szCs w:val="20"/>
          <w:lang w:eastAsia="ar-SA"/>
        </w:rPr>
      </w:pPr>
    </w:p>
    <w:p w14:paraId="1A1DF244" w14:textId="77777777" w:rsidR="00FE5611" w:rsidRPr="002B2E96" w:rsidRDefault="00FE5611" w:rsidP="00FE5611">
      <w:pPr>
        <w:suppressAutoHyphens/>
        <w:ind w:right="-1"/>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_______________________________________________________________________</w:t>
      </w:r>
    </w:p>
    <w:p w14:paraId="09E3E243" w14:textId="77777777" w:rsidR="00FE5611" w:rsidRPr="002B2E96" w:rsidRDefault="00FE5611" w:rsidP="00FE5611">
      <w:pPr>
        <w:jc w:val="center"/>
        <w:rPr>
          <w:rFonts w:ascii="Arial" w:hAnsi="Arial" w:cs="Arial"/>
          <w:i/>
          <w:sz w:val="20"/>
          <w:szCs w:val="20"/>
        </w:rPr>
      </w:pPr>
      <w:r w:rsidRPr="002B2E96">
        <w:rPr>
          <w:rFonts w:ascii="Arial" w:hAnsi="Arial" w:cs="Arial"/>
          <w:i/>
          <w:sz w:val="20"/>
          <w:szCs w:val="20"/>
        </w:rPr>
        <w:t>(określenie zasobu)</w:t>
      </w:r>
    </w:p>
    <w:p w14:paraId="066BE9BA" w14:textId="77777777" w:rsidR="00FE5611" w:rsidRPr="002B2E96" w:rsidRDefault="00FE5611" w:rsidP="00FE5611">
      <w:pPr>
        <w:tabs>
          <w:tab w:val="left" w:pos="9214"/>
        </w:tabs>
        <w:suppressAutoHyphens/>
        <w:ind w:right="-1"/>
        <w:jc w:val="both"/>
        <w:rPr>
          <w:rFonts w:ascii="Arial" w:hAnsi="Arial" w:cs="Arial"/>
          <w:sz w:val="20"/>
          <w:szCs w:val="20"/>
          <w:lang w:eastAsia="ar-SA"/>
        </w:rPr>
      </w:pPr>
    </w:p>
    <w:p w14:paraId="74F23FB0" w14:textId="77777777" w:rsidR="00FE5611" w:rsidRPr="002B2E96" w:rsidRDefault="00FE5611" w:rsidP="00FE5611">
      <w:pPr>
        <w:tabs>
          <w:tab w:val="left" w:pos="9214"/>
        </w:tabs>
        <w:suppressAutoHyphens/>
        <w:ind w:right="-1"/>
        <w:jc w:val="both"/>
        <w:rPr>
          <w:rFonts w:ascii="Arial" w:hAnsi="Arial" w:cs="Arial"/>
          <w:sz w:val="20"/>
          <w:szCs w:val="20"/>
          <w:lang w:eastAsia="ar-SA"/>
        </w:rPr>
      </w:pPr>
      <w:r w:rsidRPr="002B2E96">
        <w:rPr>
          <w:rFonts w:ascii="Arial" w:hAnsi="Arial" w:cs="Arial"/>
          <w:sz w:val="20"/>
          <w:szCs w:val="20"/>
          <w:lang w:eastAsia="ar-SA"/>
        </w:rPr>
        <w:t>do dyspozycji Wykonawcy:</w:t>
      </w:r>
    </w:p>
    <w:p w14:paraId="0C8228D8" w14:textId="77777777" w:rsidR="00FE5611" w:rsidRPr="002B2E96" w:rsidRDefault="00FE5611" w:rsidP="00FE5611">
      <w:pPr>
        <w:suppressAutoHyphens/>
        <w:ind w:right="-1"/>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_______________________________________________________________________</w:t>
      </w:r>
    </w:p>
    <w:p w14:paraId="78659B24" w14:textId="77777777" w:rsidR="00FE5611" w:rsidRPr="002B2E96" w:rsidRDefault="00FE5611" w:rsidP="00FE5611">
      <w:pPr>
        <w:jc w:val="center"/>
        <w:rPr>
          <w:rFonts w:ascii="Arial" w:hAnsi="Arial" w:cs="Arial"/>
          <w:i/>
          <w:sz w:val="20"/>
          <w:szCs w:val="20"/>
        </w:rPr>
      </w:pPr>
      <w:r w:rsidRPr="002B2E96">
        <w:rPr>
          <w:rFonts w:ascii="Arial" w:hAnsi="Arial" w:cs="Arial"/>
          <w:i/>
          <w:sz w:val="20"/>
          <w:szCs w:val="20"/>
        </w:rPr>
        <w:t>(nazwa Wykonawcy)</w:t>
      </w:r>
    </w:p>
    <w:p w14:paraId="6CFDA884" w14:textId="77777777" w:rsidR="00FE5611" w:rsidRPr="002B2E96" w:rsidRDefault="00FE5611" w:rsidP="00FE5611">
      <w:pPr>
        <w:rPr>
          <w:rFonts w:ascii="Arial" w:hAnsi="Arial" w:cs="Arial"/>
          <w:sz w:val="20"/>
          <w:szCs w:val="20"/>
        </w:rPr>
      </w:pPr>
    </w:p>
    <w:p w14:paraId="5A36B448" w14:textId="77777777" w:rsidR="00FE5611" w:rsidRPr="002B2E96" w:rsidRDefault="00FE5611" w:rsidP="00FE5611">
      <w:pPr>
        <w:tabs>
          <w:tab w:val="left" w:pos="-142"/>
        </w:tabs>
        <w:jc w:val="both"/>
        <w:rPr>
          <w:rFonts w:ascii="Arial" w:hAnsi="Arial" w:cs="Arial"/>
          <w:b/>
          <w:bCs/>
          <w:iCs/>
          <w:sz w:val="20"/>
          <w:szCs w:val="20"/>
        </w:rPr>
      </w:pPr>
      <w:r w:rsidRPr="002B2E96">
        <w:rPr>
          <w:rFonts w:ascii="Arial" w:hAnsi="Arial" w:cs="Arial"/>
          <w:i/>
          <w:iCs/>
          <w:sz w:val="20"/>
          <w:szCs w:val="20"/>
        </w:rPr>
        <w:t>Na potrzeby wykonania zamówienia pod nazwą:</w:t>
      </w:r>
      <w:r w:rsidRPr="002B2E96">
        <w:rPr>
          <w:rFonts w:ascii="Arial" w:hAnsi="Arial" w:cs="Arial"/>
          <w:b/>
          <w:bCs/>
          <w:iCs/>
          <w:sz w:val="20"/>
          <w:szCs w:val="20"/>
        </w:rPr>
        <w:t xml:space="preserve"> </w:t>
      </w:r>
    </w:p>
    <w:p w14:paraId="7FAF1062" w14:textId="77777777" w:rsidR="00FE5611" w:rsidRPr="002B2E96" w:rsidRDefault="00FE5611" w:rsidP="00FE5611">
      <w:pPr>
        <w:jc w:val="both"/>
        <w:outlineLvl w:val="0"/>
        <w:rPr>
          <w:rFonts w:ascii="Arial" w:hAnsi="Arial" w:cs="Arial"/>
          <w:spacing w:val="-2"/>
          <w:sz w:val="20"/>
          <w:szCs w:val="20"/>
        </w:rPr>
      </w:pPr>
      <w:r w:rsidRPr="002B2E96">
        <w:rPr>
          <w:rFonts w:ascii="Arial" w:hAnsi="Arial" w:cs="Arial"/>
          <w:sz w:val="20"/>
          <w:szCs w:val="20"/>
        </w:rPr>
        <w:t>………………………………………………………………………………………………………………..</w:t>
      </w:r>
    </w:p>
    <w:p w14:paraId="7A1484D2" w14:textId="77777777" w:rsidR="00FE5611" w:rsidRPr="002B2E96" w:rsidRDefault="00FE5611" w:rsidP="00FE5611">
      <w:pPr>
        <w:pStyle w:val="Zwykytekst1"/>
        <w:tabs>
          <w:tab w:val="left" w:leader="dot" w:pos="9360"/>
        </w:tabs>
        <w:spacing w:before="120" w:after="120"/>
        <w:jc w:val="both"/>
        <w:rPr>
          <w:rFonts w:ascii="Arial" w:hAnsi="Arial" w:cs="Arial"/>
          <w:b/>
        </w:rPr>
      </w:pPr>
      <w:r w:rsidRPr="002B2E96">
        <w:rPr>
          <w:rFonts w:ascii="Arial" w:hAnsi="Arial" w:cs="Arial"/>
          <w:spacing w:val="-2"/>
        </w:rPr>
        <w:t>oznaczonego nr ………………….</w:t>
      </w:r>
    </w:p>
    <w:p w14:paraId="00386AFF" w14:textId="77777777" w:rsidR="00FE5611" w:rsidRPr="002B2E96" w:rsidRDefault="00FE5611" w:rsidP="00FE5611">
      <w:pPr>
        <w:suppressAutoHyphens/>
        <w:ind w:right="283"/>
        <w:jc w:val="both"/>
        <w:rPr>
          <w:rFonts w:ascii="Arial" w:hAnsi="Arial" w:cs="Arial"/>
          <w:b/>
          <w:sz w:val="20"/>
          <w:szCs w:val="20"/>
          <w:lang w:eastAsia="ar-SA"/>
        </w:rPr>
      </w:pPr>
      <w:r w:rsidRPr="002B2E96">
        <w:rPr>
          <w:rFonts w:ascii="Arial" w:hAnsi="Arial" w:cs="Arial"/>
          <w:b/>
          <w:sz w:val="20"/>
          <w:szCs w:val="20"/>
          <w:lang w:eastAsia="ar-SA"/>
        </w:rPr>
        <w:t>Oświadczam, iż:</w:t>
      </w:r>
    </w:p>
    <w:p w14:paraId="0F6D721C" w14:textId="77777777" w:rsidR="00FE5611" w:rsidRPr="002B2E96" w:rsidRDefault="00FE5611" w:rsidP="00FE5611">
      <w:pPr>
        <w:suppressAutoHyphens/>
        <w:ind w:right="283"/>
        <w:jc w:val="both"/>
        <w:rPr>
          <w:rFonts w:ascii="Arial" w:hAnsi="Arial" w:cs="Arial"/>
          <w:b/>
          <w:sz w:val="20"/>
          <w:szCs w:val="20"/>
          <w:lang w:eastAsia="ar-SA"/>
        </w:rPr>
      </w:pPr>
    </w:p>
    <w:p w14:paraId="74BF5BDC" w14:textId="77777777" w:rsidR="00FE5611" w:rsidRPr="002B2E96" w:rsidRDefault="00FE5611" w:rsidP="00F90AC8">
      <w:pPr>
        <w:numPr>
          <w:ilvl w:val="0"/>
          <w:numId w:val="47"/>
        </w:numPr>
        <w:suppressAutoHyphens/>
        <w:jc w:val="both"/>
        <w:rPr>
          <w:rFonts w:ascii="Arial" w:hAnsi="Arial" w:cs="Arial"/>
          <w:sz w:val="20"/>
          <w:szCs w:val="20"/>
          <w:lang w:eastAsia="ar-SA"/>
        </w:rPr>
      </w:pPr>
      <w:r w:rsidRPr="002B2E96">
        <w:rPr>
          <w:rFonts w:ascii="Arial" w:hAnsi="Arial" w:cs="Arial"/>
          <w:sz w:val="20"/>
          <w:szCs w:val="20"/>
          <w:lang w:eastAsia="ar-SA"/>
        </w:rPr>
        <w:t>udostępniam Wykonawcy ww. zasoby, w następującym zakresie:</w:t>
      </w:r>
    </w:p>
    <w:p w14:paraId="6C33FE43" w14:textId="77777777" w:rsidR="00FE5611" w:rsidRPr="002B2E96" w:rsidRDefault="00FE5611" w:rsidP="00FE5611">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21AE3F9C" w14:textId="77777777" w:rsidR="00FE5611" w:rsidRPr="002B2E96" w:rsidRDefault="00FE5611" w:rsidP="00FE5611">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34CB1379" w14:textId="77777777" w:rsidR="00FE5611" w:rsidRPr="002B2E96" w:rsidRDefault="00FE5611" w:rsidP="00FE5611">
      <w:pPr>
        <w:suppressAutoHyphens/>
        <w:ind w:left="720"/>
        <w:jc w:val="both"/>
        <w:rPr>
          <w:rFonts w:ascii="Arial" w:hAnsi="Arial" w:cs="Arial"/>
          <w:sz w:val="20"/>
          <w:szCs w:val="20"/>
          <w:lang w:eastAsia="ar-SA"/>
        </w:rPr>
      </w:pPr>
    </w:p>
    <w:p w14:paraId="6DB6CD97" w14:textId="77777777" w:rsidR="00FE5611" w:rsidRPr="002B2E96" w:rsidRDefault="00FE5611" w:rsidP="00F90AC8">
      <w:pPr>
        <w:numPr>
          <w:ilvl w:val="0"/>
          <w:numId w:val="47"/>
        </w:numPr>
        <w:suppressAutoHyphens/>
        <w:ind w:right="283"/>
        <w:jc w:val="both"/>
        <w:rPr>
          <w:rFonts w:ascii="Arial" w:hAnsi="Arial" w:cs="Arial"/>
          <w:sz w:val="20"/>
          <w:szCs w:val="20"/>
          <w:lang w:eastAsia="ar-SA"/>
        </w:rPr>
      </w:pPr>
      <w:r w:rsidRPr="002B2E96">
        <w:rPr>
          <w:rFonts w:ascii="Arial" w:hAnsi="Arial" w:cs="Arial"/>
          <w:sz w:val="20"/>
          <w:szCs w:val="20"/>
          <w:lang w:eastAsia="ar-SA"/>
        </w:rPr>
        <w:t>sposób wykorzystania udostępnionych przeze mnie zasobów będzie następujący:</w:t>
      </w:r>
    </w:p>
    <w:p w14:paraId="18FA0262" w14:textId="77777777" w:rsidR="00FE5611" w:rsidRPr="002B2E96" w:rsidRDefault="00FE5611" w:rsidP="00FE5611">
      <w:pPr>
        <w:suppressAutoHyphens/>
        <w:ind w:left="720" w:right="-2"/>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4A3A2C10" w14:textId="77777777" w:rsidR="00FE5611" w:rsidRPr="002B2E96" w:rsidRDefault="00FE5611" w:rsidP="00FE5611">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34B94013" w14:textId="77777777" w:rsidR="00FE5611" w:rsidRPr="002B2E96" w:rsidRDefault="00FE5611" w:rsidP="00FE5611">
      <w:pPr>
        <w:suppressAutoHyphens/>
        <w:ind w:right="284"/>
        <w:rPr>
          <w:rFonts w:ascii="Arial" w:hAnsi="Arial" w:cs="Arial"/>
          <w:i/>
          <w:sz w:val="20"/>
          <w:szCs w:val="20"/>
          <w:lang w:eastAsia="ar-SA"/>
        </w:rPr>
      </w:pPr>
    </w:p>
    <w:p w14:paraId="41DBDFB6" w14:textId="77777777" w:rsidR="00FE5611" w:rsidRPr="002B2E96" w:rsidRDefault="00FE5611" w:rsidP="00F90AC8">
      <w:pPr>
        <w:numPr>
          <w:ilvl w:val="0"/>
          <w:numId w:val="47"/>
        </w:numPr>
        <w:suppressAutoHyphens/>
        <w:ind w:right="283"/>
        <w:jc w:val="both"/>
        <w:rPr>
          <w:rFonts w:ascii="Arial" w:hAnsi="Arial" w:cs="Arial"/>
          <w:sz w:val="20"/>
          <w:szCs w:val="20"/>
          <w:lang w:eastAsia="ar-SA"/>
        </w:rPr>
      </w:pPr>
      <w:r w:rsidRPr="002B2E96">
        <w:rPr>
          <w:rFonts w:ascii="Arial" w:hAnsi="Arial" w:cs="Arial"/>
          <w:sz w:val="20"/>
          <w:szCs w:val="20"/>
          <w:lang w:eastAsia="ar-SA"/>
        </w:rPr>
        <w:t>zakres mojego udziału przy wykonywaniu zamówienia będzie następujący:</w:t>
      </w:r>
    </w:p>
    <w:p w14:paraId="2B22158C" w14:textId="77777777" w:rsidR="00FE5611" w:rsidRPr="002B2E96" w:rsidRDefault="00FE5611" w:rsidP="00FE5611">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55A159D3" w14:textId="77777777" w:rsidR="00FE5611" w:rsidRPr="002B2E96" w:rsidRDefault="00FE5611" w:rsidP="00FE5611">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29FFD5CF" w14:textId="77777777" w:rsidR="00FE5611" w:rsidRPr="002B2E96" w:rsidRDefault="00FE5611" w:rsidP="00FE5611">
      <w:pPr>
        <w:suppressAutoHyphens/>
        <w:ind w:left="720"/>
        <w:jc w:val="both"/>
        <w:rPr>
          <w:rFonts w:ascii="Arial" w:hAnsi="Arial" w:cs="Arial"/>
          <w:sz w:val="20"/>
          <w:szCs w:val="20"/>
          <w:lang w:eastAsia="ar-SA"/>
        </w:rPr>
      </w:pPr>
    </w:p>
    <w:p w14:paraId="56BA3E17" w14:textId="77777777" w:rsidR="00FE5611" w:rsidRPr="002B2E96" w:rsidRDefault="00FE5611" w:rsidP="00F90AC8">
      <w:pPr>
        <w:numPr>
          <w:ilvl w:val="0"/>
          <w:numId w:val="47"/>
        </w:numPr>
        <w:suppressAutoHyphens/>
        <w:ind w:right="283"/>
        <w:jc w:val="both"/>
        <w:rPr>
          <w:rFonts w:ascii="Arial" w:hAnsi="Arial" w:cs="Arial"/>
          <w:sz w:val="20"/>
          <w:szCs w:val="20"/>
          <w:lang w:eastAsia="ar-SA"/>
        </w:rPr>
      </w:pPr>
      <w:r w:rsidRPr="002B2E96">
        <w:rPr>
          <w:rFonts w:ascii="Arial" w:hAnsi="Arial" w:cs="Arial"/>
          <w:sz w:val="20"/>
          <w:szCs w:val="20"/>
          <w:lang w:eastAsia="ar-SA"/>
        </w:rPr>
        <w:t>okres mojego udziału przy wykonywaniu zamówienia będzie następujący:</w:t>
      </w:r>
    </w:p>
    <w:p w14:paraId="41ECD4AB" w14:textId="77777777" w:rsidR="00FE5611" w:rsidRPr="002B2E96" w:rsidRDefault="00FE5611" w:rsidP="00FE5611">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35A77592" w14:textId="77777777" w:rsidR="00FE5611" w:rsidRPr="002B2E96" w:rsidRDefault="00FE5611" w:rsidP="00FE5611">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2539CAC6" w14:textId="73847C75" w:rsidR="00FE5611" w:rsidRPr="009513E5" w:rsidRDefault="009513E5" w:rsidP="00F90AC8">
      <w:pPr>
        <w:numPr>
          <w:ilvl w:val="0"/>
          <w:numId w:val="47"/>
        </w:numPr>
        <w:suppressAutoHyphens/>
        <w:ind w:right="283"/>
        <w:jc w:val="both"/>
        <w:rPr>
          <w:rFonts w:ascii="Arial" w:hAnsi="Arial" w:cs="Arial"/>
          <w:sz w:val="20"/>
          <w:szCs w:val="20"/>
          <w:lang w:eastAsia="ar-SA"/>
        </w:rPr>
      </w:pPr>
      <w:r w:rsidRPr="002B2E96">
        <w:rPr>
          <w:rFonts w:ascii="Arial" w:hAnsi="Arial" w:cs="Arial"/>
          <w:sz w:val="20"/>
          <w:szCs w:val="20"/>
          <w:lang w:eastAsia="ar-SA"/>
        </w:rPr>
        <w:t>zrealizujemy usługę, której wskazane zdolności dotyczą.</w:t>
      </w:r>
    </w:p>
    <w:p w14:paraId="7043991C" w14:textId="77777777" w:rsidR="009513E5" w:rsidRDefault="009513E5" w:rsidP="00FE5611">
      <w:pPr>
        <w:suppressAutoHyphens/>
        <w:ind w:right="-341"/>
        <w:jc w:val="both"/>
        <w:rPr>
          <w:rFonts w:ascii="Arial" w:hAnsi="Arial" w:cs="Arial"/>
          <w:sz w:val="20"/>
          <w:szCs w:val="20"/>
          <w:lang w:eastAsia="ar-SA"/>
        </w:rPr>
      </w:pPr>
    </w:p>
    <w:p w14:paraId="3524C514" w14:textId="1EF320F2" w:rsidR="00FE5611" w:rsidRPr="002B2E96" w:rsidRDefault="00FE5611" w:rsidP="00FE5611">
      <w:pPr>
        <w:suppressAutoHyphens/>
        <w:ind w:right="-341"/>
        <w:jc w:val="both"/>
        <w:rPr>
          <w:rFonts w:ascii="Arial" w:hAnsi="Arial" w:cs="Arial"/>
          <w:sz w:val="20"/>
          <w:szCs w:val="20"/>
          <w:lang w:eastAsia="ar-SA"/>
        </w:rPr>
      </w:pPr>
      <w:r w:rsidRPr="002B2E96">
        <w:rPr>
          <w:rFonts w:ascii="Arial" w:hAnsi="Arial" w:cs="Arial"/>
          <w:sz w:val="20"/>
          <w:szCs w:val="20"/>
          <w:lang w:eastAsia="ar-SA"/>
        </w:rPr>
        <w:t>__________________ dnia __ __ _____  roku</w:t>
      </w:r>
    </w:p>
    <w:p w14:paraId="5EA95E1D" w14:textId="77777777" w:rsidR="00FE5611" w:rsidRPr="002B2E96" w:rsidRDefault="00FE5611" w:rsidP="00FE5611">
      <w:pPr>
        <w:ind w:left="2836" w:firstLine="709"/>
        <w:jc w:val="center"/>
        <w:rPr>
          <w:rFonts w:ascii="Arial" w:hAnsi="Arial" w:cs="Arial"/>
          <w:b/>
          <w:sz w:val="20"/>
          <w:szCs w:val="20"/>
        </w:rPr>
      </w:pPr>
      <w:r w:rsidRPr="002B2E96">
        <w:rPr>
          <w:rFonts w:ascii="Arial" w:hAnsi="Arial" w:cs="Arial"/>
          <w:i/>
          <w:sz w:val="20"/>
          <w:szCs w:val="20"/>
        </w:rPr>
        <w:t>___________________________________________</w:t>
      </w:r>
    </w:p>
    <w:p w14:paraId="228C742D" w14:textId="1479AF6D" w:rsidR="00FE5611" w:rsidRDefault="00FE5611" w:rsidP="00FE5611">
      <w:pPr>
        <w:ind w:left="2836" w:firstLine="709"/>
        <w:jc w:val="center"/>
        <w:rPr>
          <w:rFonts w:ascii="Arial" w:eastAsia="Calibri" w:hAnsi="Arial" w:cs="Arial"/>
          <w:sz w:val="20"/>
          <w:szCs w:val="20"/>
        </w:rPr>
      </w:pPr>
      <w:r w:rsidRPr="002B2E96">
        <w:rPr>
          <w:rFonts w:ascii="Arial" w:eastAsia="Calibri" w:hAnsi="Arial" w:cs="Arial"/>
          <w:sz w:val="20"/>
          <w:szCs w:val="20"/>
        </w:rPr>
        <w:t>(podpis Podmiotu na zasobach którego polega Wykonawca/ osoby upoważnionej do reprezentacji Podmiotu</w:t>
      </w:r>
    </w:p>
    <w:p w14:paraId="3FBC98E9" w14:textId="77777777" w:rsidR="006E2E6C" w:rsidRDefault="006E2E6C" w:rsidP="00FE5611">
      <w:pPr>
        <w:ind w:left="2836" w:firstLine="709"/>
        <w:jc w:val="center"/>
        <w:rPr>
          <w:rFonts w:ascii="Arial" w:eastAsia="Calibri" w:hAnsi="Arial" w:cs="Arial"/>
          <w:sz w:val="20"/>
          <w:szCs w:val="20"/>
        </w:rPr>
        <w:sectPr w:rsidR="006E2E6C" w:rsidSect="0037263C">
          <w:footerReference w:type="default" r:id="rId13"/>
          <w:pgSz w:w="11907" w:h="16840" w:code="9"/>
          <w:pgMar w:top="1418" w:right="1418" w:bottom="1418" w:left="1418" w:header="567" w:footer="567" w:gutter="0"/>
          <w:cols w:space="708"/>
          <w:noEndnote/>
          <w:titlePg/>
          <w:docGrid w:linePitch="326"/>
        </w:sectPr>
      </w:pPr>
    </w:p>
    <w:p w14:paraId="35CEAFBE" w14:textId="099AED44" w:rsidR="00FB5658" w:rsidRPr="002B2E96" w:rsidRDefault="00FB5658" w:rsidP="00FB5658">
      <w:pPr>
        <w:pStyle w:val="Zwykytekst1"/>
        <w:jc w:val="right"/>
        <w:rPr>
          <w:rFonts w:ascii="Arial" w:hAnsi="Arial" w:cs="Arial"/>
          <w:b/>
        </w:rPr>
      </w:pPr>
      <w:r w:rsidRPr="002B2E96">
        <w:rPr>
          <w:rFonts w:ascii="Arial" w:hAnsi="Arial" w:cs="Arial"/>
          <w:b/>
        </w:rPr>
        <w:lastRenderedPageBreak/>
        <w:t>Formularz 2.</w:t>
      </w:r>
      <w:r w:rsidR="00EB3342">
        <w:rPr>
          <w:rFonts w:ascii="Arial" w:hAnsi="Arial" w:cs="Arial"/>
          <w:b/>
        </w:rPr>
        <w:t>4</w:t>
      </w:r>
      <w:r w:rsidRPr="002B2E96">
        <w:rPr>
          <w:rFonts w:ascii="Arial" w:hAnsi="Arial" w:cs="Arial"/>
          <w:b/>
        </w:rPr>
        <w:t>.</w:t>
      </w:r>
      <w:r w:rsidRPr="002B2E96">
        <w:rPr>
          <w:rFonts w:ascii="Arial" w:hAnsi="Arial" w:cs="Arial"/>
          <w:noProof/>
        </w:rPr>
        <mc:AlternateContent>
          <mc:Choice Requires="wps">
            <w:drawing>
              <wp:anchor distT="0" distB="0" distL="114300" distR="114300" simplePos="0" relativeHeight="251656192" behindDoc="0" locked="0" layoutInCell="1" allowOverlap="1" wp14:anchorId="2062CB44" wp14:editId="72A519BF">
                <wp:simplePos x="0" y="0"/>
                <wp:positionH relativeFrom="column">
                  <wp:posOffset>114300</wp:posOffset>
                </wp:positionH>
                <wp:positionV relativeFrom="paragraph">
                  <wp:posOffset>255905</wp:posOffset>
                </wp:positionV>
                <wp:extent cx="2004695" cy="760095"/>
                <wp:effectExtent l="0" t="0" r="14605" b="20955"/>
                <wp:wrapTight wrapText="bothSides">
                  <wp:wrapPolygon edited="0">
                    <wp:start x="0" y="0"/>
                    <wp:lineTo x="0" y="21654"/>
                    <wp:lineTo x="21552" y="21654"/>
                    <wp:lineTo x="21552"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14:paraId="79F40E50" w14:textId="77777777" w:rsidR="00421B45" w:rsidRDefault="00421B45" w:rsidP="00FB5658">
                            <w:pPr>
                              <w:jc w:val="center"/>
                              <w:rPr>
                                <w:i/>
                                <w:sz w:val="18"/>
                              </w:rPr>
                            </w:pPr>
                          </w:p>
                          <w:p w14:paraId="22D60A20" w14:textId="77777777" w:rsidR="00421B45" w:rsidRDefault="00421B45" w:rsidP="00FB5658">
                            <w:pPr>
                              <w:jc w:val="center"/>
                              <w:rPr>
                                <w:i/>
                                <w:sz w:val="18"/>
                              </w:rPr>
                            </w:pPr>
                          </w:p>
                          <w:p w14:paraId="084F393B" w14:textId="77777777" w:rsidR="00421B45" w:rsidRDefault="00421B45" w:rsidP="00FB5658">
                            <w:pPr>
                              <w:jc w:val="center"/>
                              <w:rPr>
                                <w:i/>
                                <w:sz w:val="18"/>
                              </w:rPr>
                            </w:pPr>
                          </w:p>
                          <w:p w14:paraId="62534A79" w14:textId="77777777" w:rsidR="00421B45" w:rsidRDefault="00421B45" w:rsidP="00FB5658">
                            <w:pPr>
                              <w:jc w:val="center"/>
                              <w:rPr>
                                <w:rFonts w:ascii="Verdana" w:hAnsi="Verdana"/>
                                <w:i/>
                                <w:sz w:val="16"/>
                                <w:szCs w:val="16"/>
                              </w:rPr>
                            </w:pPr>
                          </w:p>
                          <w:p w14:paraId="305CED15" w14:textId="77777777" w:rsidR="00421B45" w:rsidRPr="00D13CD4" w:rsidRDefault="00421B45" w:rsidP="00FB5658">
                            <w:pPr>
                              <w:jc w:val="center"/>
                              <w:rPr>
                                <w:rFonts w:ascii="Arial" w:hAnsi="Arial" w:cs="Arial"/>
                                <w:i/>
                                <w:sz w:val="16"/>
                                <w:szCs w:val="16"/>
                              </w:rPr>
                            </w:pPr>
                            <w:r w:rsidRPr="00D13CD4">
                              <w:rPr>
                                <w:rFonts w:ascii="Arial" w:hAnsi="Arial" w:cs="Arial"/>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2CB44" id="Pole tekstowe 2" o:spid="_x0000_s1032" type="#_x0000_t202" style="position:absolute;left:0;text-align:left;margin-left:9pt;margin-top:20.15pt;width:157.85pt;height:5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">
                <v:textbox>
                  <w:txbxContent>
                    <w:p w14:paraId="79F40E50" w14:textId="77777777" w:rsidR="00421B45" w:rsidRDefault="00421B45" w:rsidP="00FB5658">
                      <w:pPr>
                        <w:jc w:val="center"/>
                        <w:rPr>
                          <w:i/>
                          <w:sz w:val="18"/>
                        </w:rPr>
                      </w:pPr>
                    </w:p>
                    <w:p w14:paraId="22D60A20" w14:textId="77777777" w:rsidR="00421B45" w:rsidRDefault="00421B45" w:rsidP="00FB5658">
                      <w:pPr>
                        <w:jc w:val="center"/>
                        <w:rPr>
                          <w:i/>
                          <w:sz w:val="18"/>
                        </w:rPr>
                      </w:pPr>
                    </w:p>
                    <w:p w14:paraId="084F393B" w14:textId="77777777" w:rsidR="00421B45" w:rsidRDefault="00421B45" w:rsidP="00FB5658">
                      <w:pPr>
                        <w:jc w:val="center"/>
                        <w:rPr>
                          <w:i/>
                          <w:sz w:val="18"/>
                        </w:rPr>
                      </w:pPr>
                    </w:p>
                    <w:p w14:paraId="62534A79" w14:textId="77777777" w:rsidR="00421B45" w:rsidRDefault="00421B45" w:rsidP="00FB5658">
                      <w:pPr>
                        <w:jc w:val="center"/>
                        <w:rPr>
                          <w:rFonts w:ascii="Verdana" w:hAnsi="Verdana"/>
                          <w:i/>
                          <w:sz w:val="16"/>
                          <w:szCs w:val="16"/>
                        </w:rPr>
                      </w:pPr>
                    </w:p>
                    <w:p w14:paraId="305CED15" w14:textId="77777777" w:rsidR="00421B45" w:rsidRPr="00D13CD4" w:rsidRDefault="00421B45" w:rsidP="00FB5658">
                      <w:pPr>
                        <w:jc w:val="center"/>
                        <w:rPr>
                          <w:rFonts w:ascii="Arial" w:hAnsi="Arial" w:cs="Arial"/>
                          <w:i/>
                          <w:sz w:val="16"/>
                          <w:szCs w:val="16"/>
                        </w:rPr>
                      </w:pPr>
                      <w:r w:rsidRPr="00D13CD4">
                        <w:rPr>
                          <w:rFonts w:ascii="Arial" w:hAnsi="Arial" w:cs="Arial"/>
                          <w:i/>
                          <w:sz w:val="16"/>
                          <w:szCs w:val="16"/>
                        </w:rPr>
                        <w:t>(nazwa Wykonawcy/Wykonawców)</w:t>
                      </w:r>
                    </w:p>
                  </w:txbxContent>
                </v:textbox>
                <w10:wrap type="tight"/>
              </v:shape>
            </w:pict>
          </mc:Fallback>
        </mc:AlternateContent>
      </w:r>
    </w:p>
    <w:p w14:paraId="5538DA06" w14:textId="178D0726" w:rsidR="00FB5658" w:rsidRPr="002B2E96" w:rsidRDefault="008B68B0" w:rsidP="00FB5658">
      <w:pPr>
        <w:jc w:val="both"/>
        <w:rPr>
          <w:rFonts w:ascii="Arial" w:hAnsi="Arial" w:cs="Arial"/>
          <w:b/>
          <w:sz w:val="20"/>
          <w:szCs w:val="20"/>
        </w:rPr>
      </w:pPr>
      <w:r w:rsidRPr="002B2E96">
        <w:rPr>
          <w:rFonts w:ascii="Arial" w:hAnsi="Arial" w:cs="Arial"/>
          <w:noProof/>
        </w:rPr>
        <mc:AlternateContent>
          <mc:Choice Requires="wps">
            <w:drawing>
              <wp:anchor distT="0" distB="0" distL="114300" distR="114300" simplePos="0" relativeHeight="251659264" behindDoc="0" locked="0" layoutInCell="1" allowOverlap="1" wp14:anchorId="0774A175" wp14:editId="69E704A8">
                <wp:simplePos x="0" y="0"/>
                <wp:positionH relativeFrom="column">
                  <wp:posOffset>-170180</wp:posOffset>
                </wp:positionH>
                <wp:positionV relativeFrom="paragraph">
                  <wp:posOffset>109220</wp:posOffset>
                </wp:positionV>
                <wp:extent cx="7791450" cy="766445"/>
                <wp:effectExtent l="0" t="0" r="19050" b="14605"/>
                <wp:wrapTight wrapText="bothSides">
                  <wp:wrapPolygon edited="0">
                    <wp:start x="0" y="0"/>
                    <wp:lineTo x="0" y="21475"/>
                    <wp:lineTo x="21600" y="21475"/>
                    <wp:lineTo x="21600"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766445"/>
                        </a:xfrm>
                        <a:prstGeom prst="rect">
                          <a:avLst/>
                        </a:prstGeom>
                        <a:solidFill>
                          <a:srgbClr val="C0C0C0"/>
                        </a:solidFill>
                        <a:ln w="9525">
                          <a:solidFill>
                            <a:srgbClr val="000000"/>
                          </a:solidFill>
                          <a:miter lim="800000"/>
                          <a:headEnd/>
                          <a:tailEnd/>
                        </a:ln>
                      </wps:spPr>
                      <wps:txbx>
                        <w:txbxContent>
                          <w:p w14:paraId="091CA74E" w14:textId="77777777" w:rsidR="00421B45" w:rsidRDefault="00421B45" w:rsidP="00FB5658">
                            <w:pPr>
                              <w:jc w:val="center"/>
                              <w:rPr>
                                <w:b/>
                                <w:sz w:val="18"/>
                                <w:szCs w:val="18"/>
                              </w:rPr>
                            </w:pPr>
                          </w:p>
                          <w:p w14:paraId="2B4B0645" w14:textId="77777777" w:rsidR="00421B45" w:rsidRDefault="00421B45" w:rsidP="00FB5658">
                            <w:pPr>
                              <w:jc w:val="center"/>
                              <w:rPr>
                                <w:rFonts w:ascii="Verdana" w:hAnsi="Verdana"/>
                                <w:b/>
                                <w:sz w:val="18"/>
                                <w:szCs w:val="18"/>
                              </w:rPr>
                            </w:pPr>
                          </w:p>
                          <w:p w14:paraId="783C61F9" w14:textId="5EA325CE" w:rsidR="00421B45" w:rsidRPr="00243D73" w:rsidRDefault="00421B45" w:rsidP="00FB5658">
                            <w:pPr>
                              <w:jc w:val="center"/>
                              <w:rPr>
                                <w:rFonts w:ascii="Arial" w:hAnsi="Arial" w:cs="Arial"/>
                                <w:b/>
                                <w:sz w:val="20"/>
                                <w:szCs w:val="20"/>
                              </w:rPr>
                            </w:pPr>
                            <w:r w:rsidRPr="00243D73">
                              <w:rPr>
                                <w:rFonts w:ascii="Arial" w:hAnsi="Arial" w:cs="Arial"/>
                                <w:b/>
                                <w:sz w:val="20"/>
                                <w:szCs w:val="20"/>
                              </w:rPr>
                              <w:t xml:space="preserve">Wykaz </w:t>
                            </w:r>
                            <w:r>
                              <w:rPr>
                                <w:rFonts w:ascii="Arial" w:hAnsi="Arial" w:cs="Arial"/>
                                <w:b/>
                                <w:sz w:val="20"/>
                                <w:szCs w:val="20"/>
                              </w:rPr>
                              <w:t>usług</w:t>
                            </w:r>
                          </w:p>
                          <w:p w14:paraId="3F8796A7" w14:textId="77777777" w:rsidR="00421B45" w:rsidRDefault="00421B45" w:rsidP="00FB5658">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4A175" id="Pole tekstowe 5" o:spid="_x0000_s1033" type="#_x0000_t202" style="position:absolute;left:0;text-align:left;margin-left:-13.4pt;margin-top:8.6pt;width:613.5pt;height:6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" fillcolor="silver">
                <v:textbox>
                  <w:txbxContent>
                    <w:p w14:paraId="091CA74E" w14:textId="77777777" w:rsidR="00421B45" w:rsidRDefault="00421B45" w:rsidP="00FB5658">
                      <w:pPr>
                        <w:jc w:val="center"/>
                        <w:rPr>
                          <w:b/>
                          <w:sz w:val="18"/>
                          <w:szCs w:val="18"/>
                        </w:rPr>
                      </w:pPr>
                    </w:p>
                    <w:p w14:paraId="2B4B0645" w14:textId="77777777" w:rsidR="00421B45" w:rsidRDefault="00421B45" w:rsidP="00FB5658">
                      <w:pPr>
                        <w:jc w:val="center"/>
                        <w:rPr>
                          <w:rFonts w:ascii="Verdana" w:hAnsi="Verdana"/>
                          <w:b/>
                          <w:sz w:val="18"/>
                          <w:szCs w:val="18"/>
                        </w:rPr>
                      </w:pPr>
                    </w:p>
                    <w:p w14:paraId="783C61F9" w14:textId="5EA325CE" w:rsidR="00421B45" w:rsidRPr="00243D73" w:rsidRDefault="00421B45" w:rsidP="00FB5658">
                      <w:pPr>
                        <w:jc w:val="center"/>
                        <w:rPr>
                          <w:rFonts w:ascii="Arial" w:hAnsi="Arial" w:cs="Arial"/>
                          <w:b/>
                          <w:sz w:val="20"/>
                          <w:szCs w:val="20"/>
                        </w:rPr>
                      </w:pPr>
                      <w:r w:rsidRPr="00243D73">
                        <w:rPr>
                          <w:rFonts w:ascii="Arial" w:hAnsi="Arial" w:cs="Arial"/>
                          <w:b/>
                          <w:sz w:val="20"/>
                          <w:szCs w:val="20"/>
                        </w:rPr>
                        <w:t xml:space="preserve">Wykaz </w:t>
                      </w:r>
                      <w:r>
                        <w:rPr>
                          <w:rFonts w:ascii="Arial" w:hAnsi="Arial" w:cs="Arial"/>
                          <w:b/>
                          <w:sz w:val="20"/>
                          <w:szCs w:val="20"/>
                        </w:rPr>
                        <w:t>usług</w:t>
                      </w:r>
                    </w:p>
                    <w:p w14:paraId="3F8796A7" w14:textId="77777777" w:rsidR="00421B45" w:rsidRDefault="00421B45" w:rsidP="00FB5658">
                      <w:pPr>
                        <w:jc w:val="center"/>
                        <w:rPr>
                          <w:b/>
                          <w:sz w:val="28"/>
                        </w:rPr>
                      </w:pPr>
                    </w:p>
                  </w:txbxContent>
                </v:textbox>
                <w10:wrap type="tight"/>
              </v:shape>
            </w:pict>
          </mc:Fallback>
        </mc:AlternateContent>
      </w:r>
    </w:p>
    <w:p w14:paraId="0CFCE00F" w14:textId="77777777" w:rsidR="00EB3087" w:rsidRDefault="00EB3087" w:rsidP="00FB5658">
      <w:pPr>
        <w:jc w:val="both"/>
        <w:rPr>
          <w:rFonts w:ascii="Arial" w:hAnsi="Arial" w:cs="Arial"/>
          <w:b/>
          <w:sz w:val="20"/>
          <w:szCs w:val="20"/>
        </w:rPr>
      </w:pPr>
    </w:p>
    <w:p w14:paraId="2EDD1896" w14:textId="77777777" w:rsidR="00EB3087" w:rsidRDefault="00EB3087" w:rsidP="00FB5658">
      <w:pPr>
        <w:jc w:val="both"/>
        <w:rPr>
          <w:rFonts w:ascii="Arial" w:hAnsi="Arial" w:cs="Arial"/>
          <w:b/>
          <w:sz w:val="20"/>
          <w:szCs w:val="20"/>
        </w:rPr>
      </w:pPr>
    </w:p>
    <w:p w14:paraId="207DEFAB" w14:textId="77777777" w:rsidR="00EB3087" w:rsidRDefault="00EB3087" w:rsidP="00FB5658">
      <w:pPr>
        <w:jc w:val="both"/>
        <w:rPr>
          <w:rFonts w:ascii="Arial" w:hAnsi="Arial" w:cs="Arial"/>
          <w:b/>
          <w:sz w:val="20"/>
          <w:szCs w:val="20"/>
        </w:rPr>
      </w:pPr>
    </w:p>
    <w:p w14:paraId="7A6CD6EF" w14:textId="77777777" w:rsidR="00EB3087" w:rsidRDefault="00EB3087" w:rsidP="00FB5658">
      <w:pPr>
        <w:jc w:val="both"/>
        <w:rPr>
          <w:rFonts w:ascii="Arial" w:hAnsi="Arial" w:cs="Arial"/>
          <w:b/>
          <w:sz w:val="20"/>
          <w:szCs w:val="20"/>
        </w:rPr>
      </w:pPr>
    </w:p>
    <w:p w14:paraId="5D8419D3" w14:textId="77777777" w:rsidR="00EB3087" w:rsidRDefault="00EB3087" w:rsidP="00FB5658">
      <w:pPr>
        <w:jc w:val="both"/>
        <w:rPr>
          <w:rFonts w:ascii="Arial" w:hAnsi="Arial" w:cs="Arial"/>
          <w:b/>
          <w:sz w:val="20"/>
          <w:szCs w:val="20"/>
        </w:rPr>
      </w:pPr>
    </w:p>
    <w:p w14:paraId="0110F565" w14:textId="3C7E8A15" w:rsidR="00FB5658" w:rsidRPr="002B2E96" w:rsidRDefault="00FB5658" w:rsidP="00FB5658">
      <w:pPr>
        <w:jc w:val="both"/>
        <w:rPr>
          <w:rFonts w:ascii="Arial" w:hAnsi="Arial" w:cs="Arial"/>
          <w:b/>
          <w:sz w:val="20"/>
          <w:szCs w:val="20"/>
        </w:rPr>
      </w:pPr>
      <w:r w:rsidRPr="002B2E96">
        <w:rPr>
          <w:rFonts w:ascii="Arial" w:hAnsi="Arial" w:cs="Arial"/>
          <w:b/>
          <w:sz w:val="20"/>
          <w:szCs w:val="20"/>
        </w:rPr>
        <w:t>Składając ofertę w postępowaniu o udzielenie zamówienia publicznego prowadzonym w trybie przetargu nieograniczonego na:</w:t>
      </w:r>
    </w:p>
    <w:p w14:paraId="02A2D5AC" w14:textId="77777777" w:rsidR="00FB5658" w:rsidRPr="002B2E96" w:rsidRDefault="00FB5658" w:rsidP="00FB5658">
      <w:pPr>
        <w:jc w:val="both"/>
        <w:outlineLvl w:val="0"/>
        <w:rPr>
          <w:rFonts w:ascii="Arial" w:eastAsia="Calibri" w:hAnsi="Arial" w:cs="Arial"/>
          <w:b/>
          <w:sz w:val="20"/>
          <w:szCs w:val="20"/>
          <w:lang w:eastAsia="en-US"/>
        </w:rPr>
      </w:pPr>
    </w:p>
    <w:p w14:paraId="3FAC0041" w14:textId="77777777" w:rsidR="006E2E6C" w:rsidRPr="00121079" w:rsidRDefault="006E2E6C" w:rsidP="006E2E6C">
      <w:pPr>
        <w:outlineLvl w:val="0"/>
        <w:rPr>
          <w:rFonts w:ascii="Arial" w:hAnsi="Arial" w:cs="Arial"/>
          <w:b/>
          <w:sz w:val="20"/>
          <w:szCs w:val="20"/>
          <w:lang w:eastAsia="ar-SA"/>
        </w:rPr>
      </w:pPr>
      <w:bookmarkStart w:id="4" w:name="_Hlk60303811"/>
      <w:r w:rsidRPr="00EE36D5">
        <w:rPr>
          <w:rFonts w:ascii="Arial" w:hAnsi="Arial" w:cs="Arial"/>
          <w:b/>
          <w:sz w:val="20"/>
          <w:szCs w:val="20"/>
        </w:rPr>
        <w:t>Usługę wsparcia i modyfikacji dla ST KRK</w:t>
      </w:r>
    </w:p>
    <w:p w14:paraId="4492961B" w14:textId="77777777" w:rsidR="006E2E6C" w:rsidRDefault="006E2E6C" w:rsidP="006E2E6C">
      <w:pPr>
        <w:contextualSpacing/>
        <w:jc w:val="both"/>
        <w:rPr>
          <w:rFonts w:ascii="Arial" w:hAnsi="Arial" w:cs="Arial"/>
          <w:spacing w:val="-2"/>
          <w:sz w:val="20"/>
          <w:szCs w:val="20"/>
        </w:rPr>
      </w:pPr>
    </w:p>
    <w:p w14:paraId="46955124" w14:textId="77777777" w:rsidR="006E2E6C" w:rsidRPr="00F37B1C" w:rsidRDefault="006E2E6C" w:rsidP="006E2E6C">
      <w:pPr>
        <w:contextualSpacing/>
        <w:jc w:val="both"/>
        <w:rPr>
          <w:rFonts w:ascii="Arial" w:hAnsi="Arial" w:cs="Arial"/>
          <w:b/>
          <w:spacing w:val="-2"/>
          <w:sz w:val="20"/>
          <w:szCs w:val="20"/>
        </w:rPr>
      </w:pP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BF-II.3710.77.2020</w:t>
      </w:r>
    </w:p>
    <w:bookmarkEnd w:id="4"/>
    <w:p w14:paraId="1CD1A8CB" w14:textId="77777777" w:rsidR="00FB5658" w:rsidRPr="002B2E96" w:rsidRDefault="00FB5658" w:rsidP="00FB5658">
      <w:pPr>
        <w:jc w:val="both"/>
        <w:rPr>
          <w:rFonts w:ascii="Arial" w:eastAsia="Calibri" w:hAnsi="Arial" w:cs="Arial"/>
          <w:sz w:val="20"/>
          <w:szCs w:val="20"/>
        </w:rPr>
      </w:pPr>
    </w:p>
    <w:p w14:paraId="54EC41D7" w14:textId="77777777" w:rsidR="006E2E6C" w:rsidRDefault="006E2E6C" w:rsidP="006E2E6C">
      <w:pPr>
        <w:jc w:val="both"/>
        <w:rPr>
          <w:rFonts w:ascii="Arial" w:hAnsi="Arial" w:cs="Arial"/>
          <w:sz w:val="20"/>
          <w:szCs w:val="20"/>
        </w:rPr>
      </w:pPr>
      <w:r w:rsidRPr="00D13CD4">
        <w:rPr>
          <w:rFonts w:ascii="Arial" w:hAnsi="Arial" w:cs="Arial"/>
          <w:sz w:val="20"/>
          <w:szCs w:val="20"/>
          <w:lang w:eastAsia="ar-SA"/>
        </w:rPr>
        <w:t>P</w:t>
      </w:r>
      <w:r>
        <w:rPr>
          <w:rFonts w:ascii="Arial" w:eastAsia="Calibri" w:hAnsi="Arial" w:cs="Arial"/>
          <w:sz w:val="20"/>
          <w:szCs w:val="20"/>
        </w:rPr>
        <w:t xml:space="preserve">rzedkładamy </w:t>
      </w:r>
      <w:r w:rsidRPr="00D13CD4">
        <w:rPr>
          <w:rFonts w:ascii="Arial" w:eastAsia="Calibri" w:hAnsi="Arial" w:cs="Arial"/>
          <w:sz w:val="20"/>
          <w:szCs w:val="20"/>
        </w:rPr>
        <w:t>wyka</w:t>
      </w:r>
      <w:r>
        <w:rPr>
          <w:rFonts w:ascii="Arial" w:hAnsi="Arial" w:cs="Arial"/>
          <w:sz w:val="20"/>
          <w:szCs w:val="20"/>
        </w:rPr>
        <w:t>z usług w zakresie spełniania warunków udziału w postępowaniu, o którym mowa w pkt. 7.2.1. SIWZ:</w:t>
      </w:r>
    </w:p>
    <w:p w14:paraId="06A6B2C5" w14:textId="77777777" w:rsidR="006E2E6C" w:rsidRPr="002B2E96" w:rsidRDefault="006E2E6C" w:rsidP="006E2E6C">
      <w:pPr>
        <w:jc w:val="both"/>
        <w:rPr>
          <w:rFonts w:ascii="Arial" w:eastAsia="Calibri" w:hAnsi="Arial" w:cs="Arial"/>
          <w:sz w:val="20"/>
          <w:szCs w:val="20"/>
        </w:rPr>
      </w:pPr>
    </w:p>
    <w:tbl>
      <w:tblPr>
        <w:tblW w:w="13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4"/>
        <w:gridCol w:w="1491"/>
        <w:gridCol w:w="1559"/>
        <w:gridCol w:w="5103"/>
        <w:gridCol w:w="2410"/>
        <w:gridCol w:w="2268"/>
      </w:tblGrid>
      <w:tr w:rsidR="006E2E6C" w:rsidRPr="002B2E96" w14:paraId="29652C34" w14:textId="77777777" w:rsidTr="00844B57">
        <w:trPr>
          <w:cantSplit/>
          <w:trHeight w:val="240"/>
        </w:trPr>
        <w:tc>
          <w:tcPr>
            <w:tcW w:w="564" w:type="dxa"/>
            <w:vMerge w:val="restart"/>
            <w:vAlign w:val="center"/>
          </w:tcPr>
          <w:p w14:paraId="4424E4FE" w14:textId="77777777" w:rsidR="006E2E6C" w:rsidRPr="002B2E96" w:rsidRDefault="006E2E6C" w:rsidP="00844B57">
            <w:pPr>
              <w:ind w:left="993" w:hanging="993"/>
              <w:jc w:val="center"/>
              <w:rPr>
                <w:rFonts w:ascii="Arial" w:hAnsi="Arial" w:cs="Arial"/>
                <w:b/>
                <w:spacing w:val="4"/>
                <w:sz w:val="20"/>
                <w:szCs w:val="20"/>
              </w:rPr>
            </w:pPr>
            <w:r w:rsidRPr="002B2E96">
              <w:rPr>
                <w:rFonts w:ascii="Arial" w:hAnsi="Arial" w:cs="Arial"/>
                <w:b/>
                <w:spacing w:val="4"/>
                <w:sz w:val="20"/>
                <w:szCs w:val="20"/>
              </w:rPr>
              <w:t>Lp.</w:t>
            </w:r>
          </w:p>
        </w:tc>
        <w:tc>
          <w:tcPr>
            <w:tcW w:w="1491" w:type="dxa"/>
            <w:vMerge w:val="restart"/>
            <w:vAlign w:val="center"/>
          </w:tcPr>
          <w:p w14:paraId="5671AB4E" w14:textId="77777777" w:rsidR="006E2E6C" w:rsidRPr="002B2E96" w:rsidRDefault="006E2E6C" w:rsidP="00844B57">
            <w:pPr>
              <w:ind w:left="993" w:hanging="993"/>
              <w:jc w:val="center"/>
              <w:rPr>
                <w:rFonts w:ascii="Arial" w:hAnsi="Arial" w:cs="Arial"/>
                <w:b/>
                <w:spacing w:val="4"/>
                <w:sz w:val="20"/>
                <w:szCs w:val="20"/>
              </w:rPr>
            </w:pPr>
          </w:p>
          <w:p w14:paraId="61C5B0AB" w14:textId="77777777" w:rsidR="006E2E6C" w:rsidRPr="002B2E96" w:rsidRDefault="006E2E6C" w:rsidP="00844B57">
            <w:pPr>
              <w:ind w:left="72"/>
              <w:jc w:val="center"/>
              <w:rPr>
                <w:rFonts w:ascii="Arial" w:hAnsi="Arial" w:cs="Arial"/>
                <w:b/>
                <w:spacing w:val="4"/>
                <w:sz w:val="20"/>
                <w:szCs w:val="20"/>
              </w:rPr>
            </w:pPr>
            <w:r w:rsidRPr="002B2E96">
              <w:rPr>
                <w:rFonts w:ascii="Arial" w:hAnsi="Arial" w:cs="Arial"/>
                <w:b/>
                <w:bCs/>
                <w:sz w:val="20"/>
                <w:szCs w:val="20"/>
              </w:rPr>
              <w:t xml:space="preserve">Nazwa Wykonawcy </w:t>
            </w:r>
            <w:r>
              <w:rPr>
                <w:rFonts w:ascii="Arial" w:hAnsi="Arial" w:cs="Arial"/>
                <w:b/>
                <w:bCs/>
                <w:sz w:val="20"/>
                <w:szCs w:val="20"/>
              </w:rPr>
              <w:t>usługi</w:t>
            </w:r>
          </w:p>
        </w:tc>
        <w:tc>
          <w:tcPr>
            <w:tcW w:w="1559" w:type="dxa"/>
            <w:vMerge w:val="restart"/>
            <w:vAlign w:val="center"/>
          </w:tcPr>
          <w:p w14:paraId="78176815" w14:textId="77777777" w:rsidR="006E2E6C" w:rsidRPr="002B2E96" w:rsidRDefault="006E2E6C" w:rsidP="00844B57">
            <w:pPr>
              <w:ind w:left="72"/>
              <w:jc w:val="center"/>
              <w:rPr>
                <w:rFonts w:ascii="Arial" w:hAnsi="Arial" w:cs="Arial"/>
                <w:b/>
                <w:spacing w:val="4"/>
                <w:sz w:val="20"/>
                <w:szCs w:val="20"/>
              </w:rPr>
            </w:pPr>
            <w:r w:rsidRPr="002B2E96">
              <w:rPr>
                <w:rFonts w:ascii="Arial" w:hAnsi="Arial" w:cs="Arial"/>
                <w:b/>
                <w:bCs/>
                <w:sz w:val="20"/>
                <w:szCs w:val="20"/>
              </w:rPr>
              <w:t xml:space="preserve">Nazwa i adres Zlecającego </w:t>
            </w:r>
            <w:r>
              <w:rPr>
                <w:rFonts w:ascii="Arial" w:hAnsi="Arial" w:cs="Arial"/>
                <w:b/>
                <w:bCs/>
                <w:sz w:val="20"/>
                <w:szCs w:val="20"/>
              </w:rPr>
              <w:t>usługi</w:t>
            </w:r>
          </w:p>
        </w:tc>
        <w:tc>
          <w:tcPr>
            <w:tcW w:w="5103" w:type="dxa"/>
            <w:vMerge w:val="restart"/>
            <w:vAlign w:val="center"/>
          </w:tcPr>
          <w:p w14:paraId="3500F746" w14:textId="77777777" w:rsidR="006E2E6C" w:rsidRDefault="006E2E6C" w:rsidP="00844B57">
            <w:pPr>
              <w:ind w:left="72"/>
              <w:jc w:val="center"/>
              <w:rPr>
                <w:rFonts w:ascii="Arial" w:hAnsi="Arial" w:cs="Arial"/>
                <w:b/>
                <w:bCs/>
                <w:sz w:val="20"/>
                <w:szCs w:val="20"/>
              </w:rPr>
            </w:pPr>
            <w:r w:rsidRPr="002B2E96">
              <w:rPr>
                <w:rFonts w:ascii="Arial" w:hAnsi="Arial" w:cs="Arial"/>
                <w:b/>
                <w:bCs/>
                <w:sz w:val="20"/>
                <w:szCs w:val="20"/>
              </w:rPr>
              <w:t xml:space="preserve">Informacje potwierdzające spełnienie warunków udziału w postępowaniu </w:t>
            </w:r>
          </w:p>
          <w:p w14:paraId="011B05D6" w14:textId="77777777" w:rsidR="006E2E6C" w:rsidRPr="002B2E96" w:rsidRDefault="006E2E6C" w:rsidP="00844B57">
            <w:pPr>
              <w:ind w:left="72"/>
              <w:jc w:val="center"/>
              <w:rPr>
                <w:rFonts w:ascii="Arial" w:hAnsi="Arial" w:cs="Arial"/>
                <w:b/>
                <w:bCs/>
                <w:sz w:val="20"/>
                <w:szCs w:val="20"/>
              </w:rPr>
            </w:pPr>
            <w:r w:rsidRPr="002B2E96">
              <w:rPr>
                <w:rFonts w:ascii="Arial" w:hAnsi="Arial" w:cs="Arial"/>
                <w:b/>
                <w:bCs/>
                <w:sz w:val="20"/>
                <w:szCs w:val="20"/>
              </w:rPr>
              <w:t xml:space="preserve">dotyczące przedmiotu </w:t>
            </w:r>
            <w:r>
              <w:rPr>
                <w:rFonts w:ascii="Arial" w:hAnsi="Arial" w:cs="Arial"/>
                <w:b/>
                <w:bCs/>
                <w:sz w:val="20"/>
                <w:szCs w:val="20"/>
              </w:rPr>
              <w:t>usługi (przedmiot, wartość)</w:t>
            </w:r>
          </w:p>
        </w:tc>
        <w:tc>
          <w:tcPr>
            <w:tcW w:w="4678" w:type="dxa"/>
            <w:gridSpan w:val="2"/>
            <w:vAlign w:val="center"/>
          </w:tcPr>
          <w:p w14:paraId="04BB8836" w14:textId="77777777" w:rsidR="006E2E6C" w:rsidRPr="002B2E96" w:rsidRDefault="006E2E6C" w:rsidP="00844B57">
            <w:pPr>
              <w:ind w:left="72"/>
              <w:jc w:val="center"/>
              <w:rPr>
                <w:rFonts w:ascii="Arial" w:hAnsi="Arial" w:cs="Arial"/>
                <w:b/>
                <w:bCs/>
                <w:sz w:val="20"/>
                <w:szCs w:val="20"/>
              </w:rPr>
            </w:pPr>
            <w:r w:rsidRPr="002B2E96">
              <w:rPr>
                <w:rFonts w:ascii="Arial" w:hAnsi="Arial" w:cs="Arial"/>
                <w:b/>
                <w:bCs/>
                <w:sz w:val="20"/>
                <w:szCs w:val="20"/>
              </w:rPr>
              <w:t>Okres realizacji</w:t>
            </w:r>
            <w:r>
              <w:rPr>
                <w:rFonts w:ascii="Arial" w:hAnsi="Arial" w:cs="Arial"/>
                <w:b/>
                <w:bCs/>
                <w:sz w:val="20"/>
                <w:szCs w:val="20"/>
              </w:rPr>
              <w:t xml:space="preserve"> usługi</w:t>
            </w:r>
          </w:p>
        </w:tc>
      </w:tr>
      <w:tr w:rsidR="006E2E6C" w:rsidRPr="002B2E96" w14:paraId="0B548287" w14:textId="77777777" w:rsidTr="00844B57">
        <w:trPr>
          <w:cantSplit/>
          <w:trHeight w:val="817"/>
        </w:trPr>
        <w:tc>
          <w:tcPr>
            <w:tcW w:w="564" w:type="dxa"/>
            <w:vMerge/>
          </w:tcPr>
          <w:p w14:paraId="295D88C9" w14:textId="77777777" w:rsidR="006E2E6C" w:rsidRPr="002B2E96" w:rsidRDefault="006E2E6C" w:rsidP="00844B57">
            <w:pPr>
              <w:ind w:left="993" w:hanging="993"/>
              <w:jc w:val="center"/>
              <w:rPr>
                <w:rFonts w:ascii="Arial" w:hAnsi="Arial" w:cs="Arial"/>
                <w:b/>
                <w:spacing w:val="4"/>
                <w:sz w:val="20"/>
                <w:szCs w:val="20"/>
              </w:rPr>
            </w:pPr>
          </w:p>
        </w:tc>
        <w:tc>
          <w:tcPr>
            <w:tcW w:w="1491" w:type="dxa"/>
            <w:vMerge/>
            <w:vAlign w:val="center"/>
          </w:tcPr>
          <w:p w14:paraId="045562EC" w14:textId="77777777" w:rsidR="006E2E6C" w:rsidRPr="002B2E96" w:rsidRDefault="006E2E6C" w:rsidP="00844B57">
            <w:pPr>
              <w:ind w:left="993" w:hanging="993"/>
              <w:jc w:val="center"/>
              <w:rPr>
                <w:rFonts w:ascii="Arial" w:hAnsi="Arial" w:cs="Arial"/>
                <w:b/>
                <w:spacing w:val="4"/>
                <w:sz w:val="20"/>
                <w:szCs w:val="20"/>
              </w:rPr>
            </w:pPr>
          </w:p>
        </w:tc>
        <w:tc>
          <w:tcPr>
            <w:tcW w:w="1559" w:type="dxa"/>
            <w:vMerge/>
            <w:vAlign w:val="center"/>
          </w:tcPr>
          <w:p w14:paraId="5AC0B609" w14:textId="77777777" w:rsidR="006E2E6C" w:rsidRPr="002B2E96" w:rsidRDefault="006E2E6C" w:rsidP="00844B57">
            <w:pPr>
              <w:ind w:left="993" w:hanging="993"/>
              <w:jc w:val="center"/>
              <w:rPr>
                <w:rFonts w:ascii="Arial" w:hAnsi="Arial" w:cs="Arial"/>
                <w:b/>
                <w:spacing w:val="4"/>
                <w:sz w:val="20"/>
                <w:szCs w:val="20"/>
              </w:rPr>
            </w:pPr>
          </w:p>
        </w:tc>
        <w:tc>
          <w:tcPr>
            <w:tcW w:w="5103" w:type="dxa"/>
            <w:vMerge/>
            <w:vAlign w:val="center"/>
          </w:tcPr>
          <w:p w14:paraId="2E14659A" w14:textId="77777777" w:rsidR="006E2E6C" w:rsidRPr="002B2E96" w:rsidRDefault="006E2E6C" w:rsidP="00844B57">
            <w:pPr>
              <w:ind w:left="993" w:hanging="993"/>
              <w:jc w:val="center"/>
              <w:rPr>
                <w:rFonts w:ascii="Arial" w:hAnsi="Arial" w:cs="Arial"/>
                <w:b/>
                <w:spacing w:val="4"/>
                <w:sz w:val="20"/>
                <w:szCs w:val="20"/>
              </w:rPr>
            </w:pPr>
          </w:p>
        </w:tc>
        <w:tc>
          <w:tcPr>
            <w:tcW w:w="2410" w:type="dxa"/>
            <w:vAlign w:val="center"/>
          </w:tcPr>
          <w:p w14:paraId="5F8A9D82" w14:textId="77777777" w:rsidR="006E2E6C" w:rsidRPr="002B2E96" w:rsidRDefault="006E2E6C" w:rsidP="00844B57">
            <w:pPr>
              <w:ind w:left="72"/>
              <w:jc w:val="center"/>
              <w:rPr>
                <w:rFonts w:ascii="Arial" w:hAnsi="Arial" w:cs="Arial"/>
                <w:b/>
                <w:bCs/>
                <w:sz w:val="20"/>
                <w:szCs w:val="20"/>
              </w:rPr>
            </w:pPr>
            <w:r w:rsidRPr="002B2E96">
              <w:rPr>
                <w:rFonts w:ascii="Arial" w:hAnsi="Arial" w:cs="Arial"/>
                <w:b/>
                <w:bCs/>
                <w:sz w:val="20"/>
                <w:szCs w:val="20"/>
              </w:rPr>
              <w:t>początek</w:t>
            </w:r>
          </w:p>
          <w:p w14:paraId="63C978E3" w14:textId="77777777" w:rsidR="006E2E6C" w:rsidRPr="002B2E96" w:rsidRDefault="006E2E6C" w:rsidP="00844B57">
            <w:pPr>
              <w:ind w:left="72"/>
              <w:jc w:val="center"/>
              <w:rPr>
                <w:rFonts w:ascii="Arial" w:hAnsi="Arial" w:cs="Arial"/>
                <w:b/>
                <w:bCs/>
                <w:sz w:val="20"/>
                <w:szCs w:val="20"/>
              </w:rPr>
            </w:pPr>
            <w:r w:rsidRPr="002B2E96">
              <w:rPr>
                <w:rFonts w:ascii="Arial" w:hAnsi="Arial" w:cs="Arial"/>
                <w:b/>
                <w:bCs/>
                <w:sz w:val="20"/>
                <w:szCs w:val="20"/>
              </w:rPr>
              <w:t>dzień/ miesiąc/rok</w:t>
            </w:r>
          </w:p>
        </w:tc>
        <w:tc>
          <w:tcPr>
            <w:tcW w:w="2268" w:type="dxa"/>
            <w:vAlign w:val="center"/>
          </w:tcPr>
          <w:p w14:paraId="432F958D" w14:textId="77777777" w:rsidR="006E2E6C" w:rsidRPr="002B2E96" w:rsidRDefault="006E2E6C" w:rsidP="00844B57">
            <w:pPr>
              <w:ind w:left="72"/>
              <w:jc w:val="center"/>
              <w:rPr>
                <w:rFonts w:ascii="Arial" w:hAnsi="Arial" w:cs="Arial"/>
                <w:b/>
                <w:bCs/>
                <w:sz w:val="20"/>
                <w:szCs w:val="20"/>
              </w:rPr>
            </w:pPr>
            <w:r w:rsidRPr="002B2E96">
              <w:rPr>
                <w:rFonts w:ascii="Arial" w:hAnsi="Arial" w:cs="Arial"/>
                <w:b/>
                <w:bCs/>
                <w:sz w:val="20"/>
                <w:szCs w:val="20"/>
              </w:rPr>
              <w:t>koniec</w:t>
            </w:r>
          </w:p>
          <w:p w14:paraId="13890A15" w14:textId="77777777" w:rsidR="006E2E6C" w:rsidRPr="002B2E96" w:rsidRDefault="006E2E6C" w:rsidP="00844B57">
            <w:pPr>
              <w:ind w:left="72"/>
              <w:jc w:val="center"/>
              <w:rPr>
                <w:rFonts w:ascii="Arial" w:hAnsi="Arial" w:cs="Arial"/>
                <w:b/>
                <w:bCs/>
                <w:sz w:val="20"/>
                <w:szCs w:val="20"/>
              </w:rPr>
            </w:pPr>
            <w:r w:rsidRPr="002B2E96">
              <w:rPr>
                <w:rFonts w:ascii="Arial" w:hAnsi="Arial" w:cs="Arial"/>
                <w:b/>
                <w:bCs/>
                <w:sz w:val="20"/>
                <w:szCs w:val="20"/>
              </w:rPr>
              <w:t>dzień/ miesiąc/rok</w:t>
            </w:r>
          </w:p>
        </w:tc>
      </w:tr>
      <w:tr w:rsidR="006E2E6C" w:rsidRPr="002B2E96" w14:paraId="416B7B02" w14:textId="77777777" w:rsidTr="00844B57">
        <w:trPr>
          <w:trHeight w:val="256"/>
        </w:trPr>
        <w:tc>
          <w:tcPr>
            <w:tcW w:w="564" w:type="dxa"/>
          </w:tcPr>
          <w:p w14:paraId="44201FAD" w14:textId="77777777" w:rsidR="006E2E6C" w:rsidRPr="002B2E96" w:rsidRDefault="006E2E6C" w:rsidP="00844B57">
            <w:pPr>
              <w:ind w:left="993" w:hanging="993"/>
              <w:jc w:val="center"/>
              <w:rPr>
                <w:rFonts w:ascii="Arial" w:hAnsi="Arial" w:cs="Arial"/>
                <w:b/>
                <w:spacing w:val="4"/>
                <w:sz w:val="20"/>
                <w:szCs w:val="20"/>
              </w:rPr>
            </w:pPr>
            <w:r w:rsidRPr="002B2E96">
              <w:rPr>
                <w:rFonts w:ascii="Arial" w:hAnsi="Arial" w:cs="Arial"/>
                <w:b/>
                <w:spacing w:val="4"/>
                <w:sz w:val="20"/>
                <w:szCs w:val="20"/>
              </w:rPr>
              <w:t>1</w:t>
            </w:r>
          </w:p>
        </w:tc>
        <w:tc>
          <w:tcPr>
            <w:tcW w:w="1491" w:type="dxa"/>
            <w:vAlign w:val="center"/>
          </w:tcPr>
          <w:p w14:paraId="1F6C1740" w14:textId="77777777" w:rsidR="006E2E6C" w:rsidRPr="002B2E96" w:rsidRDefault="006E2E6C" w:rsidP="00844B57">
            <w:pPr>
              <w:ind w:left="993" w:hanging="993"/>
              <w:jc w:val="center"/>
              <w:rPr>
                <w:rFonts w:ascii="Arial" w:hAnsi="Arial" w:cs="Arial"/>
                <w:b/>
                <w:spacing w:val="4"/>
                <w:sz w:val="20"/>
                <w:szCs w:val="20"/>
              </w:rPr>
            </w:pPr>
            <w:r w:rsidRPr="002B2E96">
              <w:rPr>
                <w:rFonts w:ascii="Arial" w:hAnsi="Arial" w:cs="Arial"/>
                <w:b/>
                <w:spacing w:val="4"/>
                <w:sz w:val="20"/>
                <w:szCs w:val="20"/>
              </w:rPr>
              <w:t>2</w:t>
            </w:r>
          </w:p>
        </w:tc>
        <w:tc>
          <w:tcPr>
            <w:tcW w:w="1559" w:type="dxa"/>
            <w:vAlign w:val="center"/>
          </w:tcPr>
          <w:p w14:paraId="10C4BF34" w14:textId="77777777" w:rsidR="006E2E6C" w:rsidRPr="002B2E96" w:rsidRDefault="006E2E6C" w:rsidP="00844B57">
            <w:pPr>
              <w:ind w:left="993" w:hanging="993"/>
              <w:jc w:val="center"/>
              <w:rPr>
                <w:rFonts w:ascii="Arial" w:hAnsi="Arial" w:cs="Arial"/>
                <w:b/>
                <w:spacing w:val="4"/>
                <w:sz w:val="20"/>
                <w:szCs w:val="20"/>
              </w:rPr>
            </w:pPr>
            <w:r w:rsidRPr="002B2E96">
              <w:rPr>
                <w:rFonts w:ascii="Arial" w:hAnsi="Arial" w:cs="Arial"/>
                <w:b/>
                <w:spacing w:val="4"/>
                <w:sz w:val="20"/>
                <w:szCs w:val="20"/>
              </w:rPr>
              <w:t>3</w:t>
            </w:r>
          </w:p>
        </w:tc>
        <w:tc>
          <w:tcPr>
            <w:tcW w:w="5103" w:type="dxa"/>
            <w:vAlign w:val="center"/>
          </w:tcPr>
          <w:p w14:paraId="66E7F645" w14:textId="77777777" w:rsidR="006E2E6C" w:rsidRPr="002B2E96" w:rsidRDefault="006E2E6C" w:rsidP="00844B57">
            <w:pPr>
              <w:ind w:left="993" w:hanging="993"/>
              <w:jc w:val="center"/>
              <w:rPr>
                <w:rFonts w:ascii="Arial" w:hAnsi="Arial" w:cs="Arial"/>
                <w:b/>
                <w:spacing w:val="4"/>
                <w:sz w:val="20"/>
                <w:szCs w:val="20"/>
              </w:rPr>
            </w:pPr>
            <w:r w:rsidRPr="002B2E96">
              <w:rPr>
                <w:rFonts w:ascii="Arial" w:hAnsi="Arial" w:cs="Arial"/>
                <w:b/>
                <w:spacing w:val="4"/>
                <w:sz w:val="20"/>
                <w:szCs w:val="20"/>
              </w:rPr>
              <w:t>4</w:t>
            </w:r>
          </w:p>
        </w:tc>
        <w:tc>
          <w:tcPr>
            <w:tcW w:w="2410" w:type="dxa"/>
            <w:vAlign w:val="center"/>
          </w:tcPr>
          <w:p w14:paraId="6BDFA0BC" w14:textId="77777777" w:rsidR="006E2E6C" w:rsidRPr="002B2E96" w:rsidRDefault="006E2E6C" w:rsidP="00844B57">
            <w:pPr>
              <w:ind w:left="993" w:hanging="993"/>
              <w:jc w:val="center"/>
              <w:rPr>
                <w:rFonts w:ascii="Arial" w:hAnsi="Arial" w:cs="Arial"/>
                <w:b/>
                <w:spacing w:val="4"/>
                <w:sz w:val="20"/>
                <w:szCs w:val="20"/>
              </w:rPr>
            </w:pPr>
            <w:r w:rsidRPr="002B2E96">
              <w:rPr>
                <w:rFonts w:ascii="Arial" w:hAnsi="Arial" w:cs="Arial"/>
                <w:b/>
                <w:spacing w:val="4"/>
                <w:sz w:val="20"/>
                <w:szCs w:val="20"/>
              </w:rPr>
              <w:t>5</w:t>
            </w:r>
          </w:p>
        </w:tc>
        <w:tc>
          <w:tcPr>
            <w:tcW w:w="2268" w:type="dxa"/>
            <w:vAlign w:val="center"/>
          </w:tcPr>
          <w:p w14:paraId="7D264D2C" w14:textId="77777777" w:rsidR="006E2E6C" w:rsidRPr="002B2E96" w:rsidRDefault="006E2E6C" w:rsidP="00844B57">
            <w:pPr>
              <w:ind w:left="993" w:hanging="993"/>
              <w:jc w:val="center"/>
              <w:rPr>
                <w:rFonts w:ascii="Arial" w:hAnsi="Arial" w:cs="Arial"/>
                <w:b/>
                <w:spacing w:val="4"/>
                <w:sz w:val="20"/>
                <w:szCs w:val="20"/>
              </w:rPr>
            </w:pPr>
            <w:r w:rsidRPr="002B2E96">
              <w:rPr>
                <w:rFonts w:ascii="Arial" w:hAnsi="Arial" w:cs="Arial"/>
                <w:b/>
                <w:spacing w:val="4"/>
                <w:sz w:val="20"/>
                <w:szCs w:val="20"/>
              </w:rPr>
              <w:t>6</w:t>
            </w:r>
          </w:p>
        </w:tc>
      </w:tr>
      <w:tr w:rsidR="006E2E6C" w:rsidRPr="002B2E96" w14:paraId="5EE26BCB" w14:textId="77777777" w:rsidTr="00844B57">
        <w:trPr>
          <w:trHeight w:val="256"/>
        </w:trPr>
        <w:tc>
          <w:tcPr>
            <w:tcW w:w="13395" w:type="dxa"/>
            <w:gridSpan w:val="6"/>
          </w:tcPr>
          <w:p w14:paraId="535AD677" w14:textId="77777777" w:rsidR="006E2E6C" w:rsidRPr="002B2E96" w:rsidRDefault="006E2E6C" w:rsidP="00844B57">
            <w:pPr>
              <w:ind w:left="993" w:hanging="993"/>
              <w:jc w:val="center"/>
              <w:rPr>
                <w:rFonts w:ascii="Arial" w:hAnsi="Arial" w:cs="Arial"/>
                <w:b/>
                <w:spacing w:val="4"/>
                <w:sz w:val="20"/>
                <w:szCs w:val="20"/>
              </w:rPr>
            </w:pPr>
            <w:r>
              <w:rPr>
                <w:rFonts w:ascii="Arial" w:hAnsi="Arial" w:cs="Arial"/>
                <w:b/>
                <w:spacing w:val="4"/>
                <w:sz w:val="20"/>
                <w:szCs w:val="20"/>
              </w:rPr>
              <w:t>Usługa, o której mowa w pkt. 7.2.1.1. SIWZ</w:t>
            </w:r>
          </w:p>
        </w:tc>
      </w:tr>
      <w:tr w:rsidR="006E2E6C" w:rsidRPr="002B2E96" w14:paraId="218F4A2F" w14:textId="77777777" w:rsidTr="00844B57">
        <w:trPr>
          <w:trHeight w:val="736"/>
        </w:trPr>
        <w:tc>
          <w:tcPr>
            <w:tcW w:w="564" w:type="dxa"/>
          </w:tcPr>
          <w:p w14:paraId="2F4E3F69" w14:textId="77777777" w:rsidR="006E2E6C" w:rsidRDefault="006E2E6C" w:rsidP="00844B57">
            <w:pPr>
              <w:ind w:left="993" w:hanging="993"/>
              <w:jc w:val="center"/>
              <w:rPr>
                <w:rFonts w:ascii="Arial" w:hAnsi="Arial" w:cs="Arial"/>
                <w:spacing w:val="4"/>
                <w:sz w:val="20"/>
                <w:szCs w:val="20"/>
              </w:rPr>
            </w:pPr>
          </w:p>
          <w:p w14:paraId="67E371DD" w14:textId="77777777" w:rsidR="006E2E6C" w:rsidRPr="002B2E96" w:rsidRDefault="006E2E6C" w:rsidP="00844B57">
            <w:pPr>
              <w:ind w:left="993" w:hanging="993"/>
              <w:jc w:val="center"/>
              <w:rPr>
                <w:rFonts w:ascii="Arial" w:hAnsi="Arial" w:cs="Arial"/>
                <w:spacing w:val="4"/>
                <w:sz w:val="20"/>
                <w:szCs w:val="20"/>
              </w:rPr>
            </w:pPr>
            <w:r>
              <w:rPr>
                <w:rFonts w:ascii="Arial" w:hAnsi="Arial" w:cs="Arial"/>
                <w:spacing w:val="4"/>
                <w:sz w:val="20"/>
                <w:szCs w:val="20"/>
              </w:rPr>
              <w:t>1.</w:t>
            </w:r>
          </w:p>
        </w:tc>
        <w:tc>
          <w:tcPr>
            <w:tcW w:w="1491" w:type="dxa"/>
          </w:tcPr>
          <w:p w14:paraId="1B941982" w14:textId="77777777" w:rsidR="006E2E6C" w:rsidRPr="002B2E96" w:rsidRDefault="006E2E6C" w:rsidP="00844B57">
            <w:pPr>
              <w:ind w:left="993" w:hanging="993"/>
              <w:jc w:val="center"/>
              <w:rPr>
                <w:rFonts w:ascii="Arial" w:hAnsi="Arial" w:cs="Arial"/>
                <w:spacing w:val="4"/>
                <w:sz w:val="20"/>
                <w:szCs w:val="20"/>
              </w:rPr>
            </w:pPr>
          </w:p>
        </w:tc>
        <w:tc>
          <w:tcPr>
            <w:tcW w:w="1559" w:type="dxa"/>
          </w:tcPr>
          <w:p w14:paraId="1BA34B1F" w14:textId="77777777" w:rsidR="006E2E6C" w:rsidRPr="002B2E96" w:rsidRDefault="006E2E6C" w:rsidP="00844B57">
            <w:pPr>
              <w:ind w:left="993" w:hanging="993"/>
              <w:jc w:val="center"/>
              <w:rPr>
                <w:rFonts w:ascii="Arial" w:hAnsi="Arial" w:cs="Arial"/>
                <w:spacing w:val="4"/>
                <w:sz w:val="20"/>
                <w:szCs w:val="20"/>
              </w:rPr>
            </w:pPr>
          </w:p>
        </w:tc>
        <w:tc>
          <w:tcPr>
            <w:tcW w:w="5103" w:type="dxa"/>
          </w:tcPr>
          <w:p w14:paraId="6285B542" w14:textId="77777777" w:rsidR="006E2E6C" w:rsidRPr="002B2E96" w:rsidRDefault="006E2E6C" w:rsidP="00844B57">
            <w:pPr>
              <w:ind w:left="72"/>
              <w:jc w:val="center"/>
              <w:rPr>
                <w:rFonts w:ascii="Arial" w:hAnsi="Arial" w:cs="Arial"/>
                <w:spacing w:val="4"/>
                <w:sz w:val="20"/>
                <w:szCs w:val="20"/>
              </w:rPr>
            </w:pPr>
          </w:p>
        </w:tc>
        <w:tc>
          <w:tcPr>
            <w:tcW w:w="2410" w:type="dxa"/>
          </w:tcPr>
          <w:p w14:paraId="3E878C61" w14:textId="77777777" w:rsidR="006E2E6C" w:rsidRPr="002B2E96" w:rsidRDefault="006E2E6C" w:rsidP="00844B57">
            <w:pPr>
              <w:ind w:left="993" w:hanging="993"/>
              <w:jc w:val="center"/>
              <w:rPr>
                <w:rFonts w:ascii="Arial" w:hAnsi="Arial" w:cs="Arial"/>
                <w:spacing w:val="4"/>
                <w:sz w:val="20"/>
                <w:szCs w:val="20"/>
              </w:rPr>
            </w:pPr>
          </w:p>
        </w:tc>
        <w:tc>
          <w:tcPr>
            <w:tcW w:w="2268" w:type="dxa"/>
          </w:tcPr>
          <w:p w14:paraId="71213230" w14:textId="77777777" w:rsidR="006E2E6C" w:rsidRPr="002B2E96" w:rsidRDefault="006E2E6C" w:rsidP="00844B57">
            <w:pPr>
              <w:ind w:left="993" w:hanging="993"/>
              <w:jc w:val="center"/>
              <w:rPr>
                <w:rFonts w:ascii="Arial" w:hAnsi="Arial" w:cs="Arial"/>
                <w:spacing w:val="4"/>
                <w:sz w:val="20"/>
                <w:szCs w:val="20"/>
              </w:rPr>
            </w:pPr>
          </w:p>
        </w:tc>
      </w:tr>
      <w:tr w:rsidR="006E2E6C" w:rsidRPr="002B2E96" w14:paraId="73C8239F" w14:textId="77777777" w:rsidTr="00844B57">
        <w:trPr>
          <w:trHeight w:val="218"/>
        </w:trPr>
        <w:tc>
          <w:tcPr>
            <w:tcW w:w="13395" w:type="dxa"/>
            <w:gridSpan w:val="6"/>
          </w:tcPr>
          <w:p w14:paraId="6C402494" w14:textId="77777777" w:rsidR="006E2E6C" w:rsidRPr="002B2E96" w:rsidRDefault="006E2E6C" w:rsidP="00844B57">
            <w:pPr>
              <w:ind w:left="993" w:hanging="993"/>
              <w:jc w:val="center"/>
              <w:rPr>
                <w:rFonts w:ascii="Arial" w:hAnsi="Arial" w:cs="Arial"/>
                <w:b/>
                <w:spacing w:val="4"/>
                <w:sz w:val="20"/>
                <w:szCs w:val="20"/>
              </w:rPr>
            </w:pPr>
            <w:r>
              <w:rPr>
                <w:rFonts w:ascii="Arial" w:hAnsi="Arial" w:cs="Arial"/>
                <w:b/>
                <w:spacing w:val="4"/>
                <w:sz w:val="20"/>
                <w:szCs w:val="20"/>
              </w:rPr>
              <w:t>Usługi, o których mowa w pkt. 7.2.1.2. SIWZ</w:t>
            </w:r>
          </w:p>
        </w:tc>
      </w:tr>
      <w:tr w:rsidR="006E2E6C" w:rsidRPr="002B2E96" w14:paraId="341CEF38" w14:textId="77777777" w:rsidTr="00844B57">
        <w:trPr>
          <w:trHeight w:val="736"/>
        </w:trPr>
        <w:tc>
          <w:tcPr>
            <w:tcW w:w="564" w:type="dxa"/>
          </w:tcPr>
          <w:p w14:paraId="600B6D4A" w14:textId="77777777" w:rsidR="006E2E6C" w:rsidRDefault="006E2E6C" w:rsidP="00844B57">
            <w:pPr>
              <w:ind w:left="993" w:hanging="993"/>
              <w:jc w:val="center"/>
              <w:rPr>
                <w:rFonts w:ascii="Arial" w:hAnsi="Arial" w:cs="Arial"/>
                <w:spacing w:val="4"/>
                <w:sz w:val="20"/>
                <w:szCs w:val="20"/>
              </w:rPr>
            </w:pPr>
          </w:p>
          <w:p w14:paraId="316CAAB1" w14:textId="2EC00BBD" w:rsidR="006E2E6C" w:rsidRDefault="006E2E6C" w:rsidP="00844B57">
            <w:pPr>
              <w:ind w:left="993" w:hanging="993"/>
              <w:jc w:val="center"/>
              <w:rPr>
                <w:rFonts w:ascii="Arial" w:hAnsi="Arial" w:cs="Arial"/>
                <w:spacing w:val="4"/>
                <w:sz w:val="20"/>
                <w:szCs w:val="20"/>
              </w:rPr>
            </w:pPr>
            <w:r>
              <w:rPr>
                <w:rFonts w:ascii="Arial" w:hAnsi="Arial" w:cs="Arial"/>
                <w:spacing w:val="4"/>
                <w:sz w:val="20"/>
                <w:szCs w:val="20"/>
              </w:rPr>
              <w:t>2.</w:t>
            </w:r>
          </w:p>
        </w:tc>
        <w:tc>
          <w:tcPr>
            <w:tcW w:w="1491" w:type="dxa"/>
          </w:tcPr>
          <w:p w14:paraId="30DD16FA" w14:textId="77777777" w:rsidR="006E2E6C" w:rsidRDefault="006E2E6C" w:rsidP="00844B57">
            <w:pPr>
              <w:ind w:left="993" w:hanging="993"/>
              <w:jc w:val="both"/>
              <w:rPr>
                <w:rFonts w:ascii="Arial" w:hAnsi="Arial" w:cs="Arial"/>
                <w:spacing w:val="4"/>
                <w:sz w:val="20"/>
                <w:szCs w:val="20"/>
              </w:rPr>
            </w:pPr>
          </w:p>
        </w:tc>
        <w:tc>
          <w:tcPr>
            <w:tcW w:w="1559" w:type="dxa"/>
          </w:tcPr>
          <w:p w14:paraId="2CC74405" w14:textId="77777777" w:rsidR="006E2E6C" w:rsidRPr="002B2E96" w:rsidRDefault="006E2E6C" w:rsidP="00844B57">
            <w:pPr>
              <w:ind w:left="993" w:hanging="993"/>
              <w:jc w:val="both"/>
              <w:rPr>
                <w:rFonts w:ascii="Arial" w:hAnsi="Arial" w:cs="Arial"/>
                <w:spacing w:val="4"/>
                <w:sz w:val="20"/>
                <w:szCs w:val="20"/>
              </w:rPr>
            </w:pPr>
          </w:p>
        </w:tc>
        <w:tc>
          <w:tcPr>
            <w:tcW w:w="5103" w:type="dxa"/>
          </w:tcPr>
          <w:p w14:paraId="73894D6E" w14:textId="77777777" w:rsidR="006E2E6C" w:rsidRDefault="006E2E6C" w:rsidP="00844B57">
            <w:pPr>
              <w:ind w:left="993" w:hanging="993"/>
              <w:jc w:val="both"/>
              <w:rPr>
                <w:rFonts w:ascii="Arial" w:hAnsi="Arial" w:cs="Arial"/>
                <w:spacing w:val="4"/>
                <w:sz w:val="20"/>
                <w:szCs w:val="20"/>
              </w:rPr>
            </w:pPr>
          </w:p>
        </w:tc>
        <w:tc>
          <w:tcPr>
            <w:tcW w:w="2410" w:type="dxa"/>
          </w:tcPr>
          <w:p w14:paraId="756C5817" w14:textId="77777777" w:rsidR="006E2E6C" w:rsidRDefault="006E2E6C" w:rsidP="00844B57">
            <w:pPr>
              <w:ind w:left="993" w:hanging="993"/>
              <w:jc w:val="both"/>
              <w:rPr>
                <w:rFonts w:ascii="Arial" w:hAnsi="Arial" w:cs="Arial"/>
                <w:spacing w:val="4"/>
                <w:sz w:val="20"/>
                <w:szCs w:val="20"/>
              </w:rPr>
            </w:pPr>
          </w:p>
        </w:tc>
        <w:tc>
          <w:tcPr>
            <w:tcW w:w="2268" w:type="dxa"/>
          </w:tcPr>
          <w:p w14:paraId="587C502F" w14:textId="77777777" w:rsidR="006E2E6C" w:rsidRDefault="006E2E6C" w:rsidP="00844B57">
            <w:pPr>
              <w:ind w:left="993" w:hanging="993"/>
              <w:jc w:val="both"/>
              <w:rPr>
                <w:rFonts w:ascii="Arial" w:hAnsi="Arial" w:cs="Arial"/>
                <w:spacing w:val="4"/>
                <w:sz w:val="20"/>
                <w:szCs w:val="20"/>
              </w:rPr>
            </w:pPr>
          </w:p>
        </w:tc>
      </w:tr>
    </w:tbl>
    <w:p w14:paraId="7BFA26CD" w14:textId="77777777" w:rsidR="006E2E6C" w:rsidRPr="002B2E96" w:rsidRDefault="006E2E6C" w:rsidP="006E2E6C">
      <w:pPr>
        <w:ind w:left="993" w:hanging="993"/>
        <w:jc w:val="both"/>
        <w:rPr>
          <w:rFonts w:ascii="Arial" w:hAnsi="Arial" w:cs="Arial"/>
          <w:i/>
          <w:spacing w:val="4"/>
          <w:sz w:val="20"/>
          <w:szCs w:val="20"/>
        </w:rPr>
      </w:pPr>
    </w:p>
    <w:p w14:paraId="46AF7059" w14:textId="77777777" w:rsidR="006E2E6C" w:rsidRPr="002B2E96" w:rsidRDefault="006E2E6C" w:rsidP="006E2E6C">
      <w:pPr>
        <w:ind w:left="993" w:hanging="993"/>
        <w:jc w:val="both"/>
        <w:rPr>
          <w:rFonts w:ascii="Arial" w:hAnsi="Arial" w:cs="Arial"/>
          <w:i/>
          <w:spacing w:val="4"/>
          <w:sz w:val="20"/>
          <w:szCs w:val="20"/>
        </w:rPr>
      </w:pPr>
    </w:p>
    <w:p w14:paraId="5375D322" w14:textId="77777777" w:rsidR="006E2E6C" w:rsidRPr="002B2E96" w:rsidRDefault="006E2E6C" w:rsidP="006E2E6C">
      <w:pPr>
        <w:ind w:left="993" w:hanging="993"/>
        <w:jc w:val="both"/>
        <w:rPr>
          <w:rFonts w:ascii="Arial" w:hAnsi="Arial" w:cs="Arial"/>
          <w:i/>
          <w:spacing w:val="4"/>
          <w:sz w:val="20"/>
          <w:szCs w:val="20"/>
        </w:rPr>
      </w:pPr>
    </w:p>
    <w:p w14:paraId="6A31A028" w14:textId="77777777" w:rsidR="006E2E6C" w:rsidRPr="002B2E96" w:rsidRDefault="006E2E6C" w:rsidP="006E2E6C">
      <w:pPr>
        <w:tabs>
          <w:tab w:val="left" w:pos="4032"/>
        </w:tabs>
        <w:jc w:val="both"/>
        <w:rPr>
          <w:rFonts w:ascii="Arial" w:hAnsi="Arial" w:cs="Arial"/>
          <w:b/>
          <w:sz w:val="20"/>
          <w:szCs w:val="20"/>
        </w:rPr>
      </w:pPr>
    </w:p>
    <w:p w14:paraId="0CDA1273" w14:textId="77777777" w:rsidR="006E2E6C" w:rsidRPr="002B2E96" w:rsidRDefault="006E2E6C" w:rsidP="006E2E6C">
      <w:pPr>
        <w:rPr>
          <w:rFonts w:ascii="Arial" w:hAnsi="Arial" w:cs="Arial"/>
          <w:sz w:val="20"/>
          <w:szCs w:val="20"/>
          <w:lang w:eastAsia="ar-SA"/>
        </w:rPr>
      </w:pPr>
      <w:r w:rsidRPr="002B2E96">
        <w:rPr>
          <w:rFonts w:ascii="Arial" w:hAnsi="Arial" w:cs="Arial"/>
          <w:sz w:val="20"/>
          <w:szCs w:val="20"/>
        </w:rPr>
        <w:t>__________________ dnia __ __ _____ roku</w:t>
      </w:r>
    </w:p>
    <w:p w14:paraId="2502792E" w14:textId="77777777" w:rsidR="006E2E6C" w:rsidRPr="002B2E96" w:rsidRDefault="006E2E6C" w:rsidP="006E2E6C">
      <w:pPr>
        <w:ind w:firstLine="5220"/>
        <w:jc w:val="center"/>
        <w:rPr>
          <w:rFonts w:ascii="Arial" w:hAnsi="Arial" w:cs="Arial"/>
          <w:i/>
          <w:sz w:val="20"/>
          <w:szCs w:val="20"/>
        </w:rPr>
      </w:pPr>
      <w:r w:rsidRPr="002B2E96">
        <w:rPr>
          <w:rFonts w:ascii="Arial" w:hAnsi="Arial" w:cs="Arial"/>
          <w:i/>
          <w:sz w:val="20"/>
          <w:szCs w:val="20"/>
        </w:rPr>
        <w:t>______________________________</w:t>
      </w:r>
    </w:p>
    <w:p w14:paraId="6AEFA46A" w14:textId="77777777" w:rsidR="006E2E6C" w:rsidRPr="005D2803" w:rsidRDefault="006E2E6C" w:rsidP="006E2E6C">
      <w:pPr>
        <w:rPr>
          <w:rFonts w:ascii="Arial" w:eastAsia="Calibri" w:hAnsi="Arial" w:cs="Arial"/>
          <w:sz w:val="20"/>
          <w:szCs w:val="20"/>
        </w:rPr>
      </w:pPr>
      <w:r w:rsidRPr="002B2E96">
        <w:rPr>
          <w:rFonts w:ascii="Arial" w:hAnsi="Arial" w:cs="Arial"/>
          <w:i/>
          <w:sz w:val="20"/>
          <w:szCs w:val="20"/>
        </w:rPr>
        <w:t xml:space="preserve">         (podpis(y) Wykonawcy/Pełnomocnika)</w:t>
      </w:r>
    </w:p>
    <w:p w14:paraId="06835406" w14:textId="77777777" w:rsidR="006E2E6C" w:rsidRDefault="006E2E6C" w:rsidP="006E2E6C">
      <w:pPr>
        <w:rPr>
          <w:rFonts w:ascii="Arial" w:eastAsia="Calibri" w:hAnsi="Arial" w:cs="Arial"/>
          <w:b/>
          <w:sz w:val="20"/>
          <w:szCs w:val="20"/>
        </w:rPr>
      </w:pPr>
    </w:p>
    <w:p w14:paraId="258C0AFB" w14:textId="32751409" w:rsidR="006E2E6C" w:rsidRPr="008F53CB" w:rsidRDefault="006E2E6C" w:rsidP="006E2E6C">
      <w:pPr>
        <w:tabs>
          <w:tab w:val="left" w:pos="11293"/>
        </w:tabs>
        <w:jc w:val="right"/>
        <w:rPr>
          <w:rFonts w:ascii="Arial" w:eastAsia="Calibri" w:hAnsi="Arial" w:cs="Arial"/>
          <w:b/>
          <w:bCs/>
          <w:sz w:val="20"/>
          <w:szCs w:val="20"/>
        </w:rPr>
      </w:pPr>
      <w:r w:rsidRPr="00F52C6E">
        <w:rPr>
          <w:rFonts w:ascii="Arial" w:eastAsia="Calibri" w:hAnsi="Arial" w:cs="Arial"/>
          <w:b/>
          <w:bCs/>
          <w:sz w:val="20"/>
          <w:szCs w:val="20"/>
        </w:rPr>
        <w:t xml:space="preserve">Formularz </w:t>
      </w:r>
      <w:r>
        <w:rPr>
          <w:rFonts w:ascii="Arial" w:eastAsia="Calibri" w:hAnsi="Arial" w:cs="Arial"/>
          <w:b/>
          <w:bCs/>
          <w:sz w:val="20"/>
          <w:szCs w:val="20"/>
        </w:rPr>
        <w:t>2.5</w:t>
      </w:r>
    </w:p>
    <w:p w14:paraId="088E0ACA" w14:textId="6CC188FA" w:rsidR="006E2E6C" w:rsidRPr="00EC6F9D" w:rsidRDefault="006E2E6C" w:rsidP="006E2E6C">
      <w:pPr>
        <w:jc w:val="right"/>
        <w:rPr>
          <w:rFonts w:ascii="Arial" w:eastAsia="Calibri" w:hAnsi="Arial" w:cs="Arial"/>
          <w:sz w:val="20"/>
          <w:szCs w:val="20"/>
        </w:rPr>
      </w:pPr>
      <w:r>
        <w:rPr>
          <w:noProof/>
        </w:rPr>
        <mc:AlternateContent>
          <mc:Choice Requires="wps">
            <w:drawing>
              <wp:anchor distT="0" distB="0" distL="114300" distR="114300" simplePos="0" relativeHeight="251670528" behindDoc="0" locked="0" layoutInCell="1" allowOverlap="1" wp14:anchorId="342E59A3" wp14:editId="2D5D3B88">
                <wp:simplePos x="0" y="0"/>
                <wp:positionH relativeFrom="column">
                  <wp:posOffset>913765</wp:posOffset>
                </wp:positionH>
                <wp:positionV relativeFrom="paragraph">
                  <wp:posOffset>71120</wp:posOffset>
                </wp:positionV>
                <wp:extent cx="2674620" cy="782955"/>
                <wp:effectExtent l="0" t="0" r="11430" b="17145"/>
                <wp:wrapTight wrapText="bothSides">
                  <wp:wrapPolygon edited="0">
                    <wp:start x="0" y="0"/>
                    <wp:lineTo x="0" y="21547"/>
                    <wp:lineTo x="21538" y="21547"/>
                    <wp:lineTo x="21538" y="0"/>
                    <wp:lineTo x="0" y="0"/>
                  </wp:wrapPolygon>
                </wp:wrapTight>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782955"/>
                        </a:xfrm>
                        <a:prstGeom prst="rect">
                          <a:avLst/>
                        </a:prstGeom>
                        <a:solidFill>
                          <a:srgbClr val="FFFFFF"/>
                        </a:solidFill>
                        <a:ln w="9525">
                          <a:solidFill>
                            <a:srgbClr val="000000"/>
                          </a:solidFill>
                          <a:miter lim="800000"/>
                          <a:headEnd/>
                          <a:tailEnd/>
                        </a:ln>
                      </wps:spPr>
                      <wps:txbx>
                        <w:txbxContent>
                          <w:p w14:paraId="15D2670E" w14:textId="77777777" w:rsidR="00421B45" w:rsidRDefault="00421B45" w:rsidP="006E2E6C">
                            <w:pPr>
                              <w:jc w:val="center"/>
                              <w:rPr>
                                <w:i/>
                                <w:sz w:val="18"/>
                              </w:rPr>
                            </w:pPr>
                          </w:p>
                          <w:p w14:paraId="43C84BA4" w14:textId="77777777" w:rsidR="00421B45" w:rsidRDefault="00421B45" w:rsidP="006E2E6C">
                            <w:pPr>
                              <w:jc w:val="center"/>
                              <w:rPr>
                                <w:i/>
                                <w:sz w:val="18"/>
                              </w:rPr>
                            </w:pPr>
                          </w:p>
                          <w:p w14:paraId="760ABE52" w14:textId="77777777" w:rsidR="00421B45" w:rsidRDefault="00421B45" w:rsidP="006E2E6C">
                            <w:pPr>
                              <w:jc w:val="center"/>
                              <w:rPr>
                                <w:i/>
                                <w:sz w:val="18"/>
                              </w:rPr>
                            </w:pPr>
                          </w:p>
                          <w:p w14:paraId="153457A3" w14:textId="77777777" w:rsidR="00421B45" w:rsidRDefault="00421B45" w:rsidP="006E2E6C">
                            <w:pPr>
                              <w:jc w:val="center"/>
                              <w:rPr>
                                <w:i/>
                                <w:sz w:val="18"/>
                              </w:rPr>
                            </w:pPr>
                          </w:p>
                          <w:p w14:paraId="1412C7D5" w14:textId="77777777" w:rsidR="00421B45" w:rsidRDefault="00421B45" w:rsidP="006E2E6C">
                            <w:pPr>
                              <w:jc w:val="center"/>
                              <w:rPr>
                                <w:rFonts w:ascii="Verdana" w:hAnsi="Verdana"/>
                                <w:i/>
                                <w:sz w:val="16"/>
                                <w:szCs w:val="16"/>
                              </w:rPr>
                            </w:pPr>
                            <w:r>
                              <w:rPr>
                                <w:rFonts w:ascii="Verdana" w:hAnsi="Verdana"/>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E59A3" id="Pole tekstowe 18" o:spid="_x0000_s1034" type="#_x0000_t202" style="position:absolute;left:0;text-align:left;margin-left:71.95pt;margin-top:5.6pt;width:210.6pt;height:6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">
                <v:textbox>
                  <w:txbxContent>
                    <w:p w14:paraId="15D2670E" w14:textId="77777777" w:rsidR="00421B45" w:rsidRDefault="00421B45" w:rsidP="006E2E6C">
                      <w:pPr>
                        <w:jc w:val="center"/>
                        <w:rPr>
                          <w:i/>
                          <w:sz w:val="18"/>
                        </w:rPr>
                      </w:pPr>
                    </w:p>
                    <w:p w14:paraId="43C84BA4" w14:textId="77777777" w:rsidR="00421B45" w:rsidRDefault="00421B45" w:rsidP="006E2E6C">
                      <w:pPr>
                        <w:jc w:val="center"/>
                        <w:rPr>
                          <w:i/>
                          <w:sz w:val="18"/>
                        </w:rPr>
                      </w:pPr>
                    </w:p>
                    <w:p w14:paraId="760ABE52" w14:textId="77777777" w:rsidR="00421B45" w:rsidRDefault="00421B45" w:rsidP="006E2E6C">
                      <w:pPr>
                        <w:jc w:val="center"/>
                        <w:rPr>
                          <w:i/>
                          <w:sz w:val="18"/>
                        </w:rPr>
                      </w:pPr>
                    </w:p>
                    <w:p w14:paraId="153457A3" w14:textId="77777777" w:rsidR="00421B45" w:rsidRDefault="00421B45" w:rsidP="006E2E6C">
                      <w:pPr>
                        <w:jc w:val="center"/>
                        <w:rPr>
                          <w:i/>
                          <w:sz w:val="18"/>
                        </w:rPr>
                      </w:pPr>
                    </w:p>
                    <w:p w14:paraId="1412C7D5" w14:textId="77777777" w:rsidR="00421B45" w:rsidRDefault="00421B45" w:rsidP="006E2E6C">
                      <w:pPr>
                        <w:jc w:val="center"/>
                        <w:rPr>
                          <w:rFonts w:ascii="Verdana" w:hAnsi="Verdana"/>
                          <w:i/>
                          <w:sz w:val="16"/>
                          <w:szCs w:val="16"/>
                        </w:rPr>
                      </w:pPr>
                      <w:r>
                        <w:rPr>
                          <w:rFonts w:ascii="Verdana" w:hAnsi="Verdana"/>
                          <w:i/>
                          <w:sz w:val="16"/>
                          <w:szCs w:val="16"/>
                        </w:rPr>
                        <w:t>(nazwa Wykonawcy/Wykonawców)</w:t>
                      </w:r>
                    </w:p>
                  </w:txbxContent>
                </v:textbox>
                <w10:wrap type="tight"/>
              </v:shape>
            </w:pict>
          </mc:Fallback>
        </mc:AlternateContent>
      </w:r>
      <w:r>
        <w:rPr>
          <w:noProof/>
        </w:rPr>
        <mc:AlternateContent>
          <mc:Choice Requires="wps">
            <w:drawing>
              <wp:anchor distT="0" distB="0" distL="114300" distR="114300" simplePos="0" relativeHeight="251671552" behindDoc="0" locked="0" layoutInCell="1" allowOverlap="1" wp14:anchorId="7131929C" wp14:editId="7599C4D1">
                <wp:simplePos x="0" y="0"/>
                <wp:positionH relativeFrom="column">
                  <wp:posOffset>3588385</wp:posOffset>
                </wp:positionH>
                <wp:positionV relativeFrom="paragraph">
                  <wp:posOffset>71120</wp:posOffset>
                </wp:positionV>
                <wp:extent cx="5325745" cy="788670"/>
                <wp:effectExtent l="0" t="0" r="27305" b="11430"/>
                <wp:wrapTight wrapText="bothSides">
                  <wp:wrapPolygon edited="0">
                    <wp:start x="0" y="0"/>
                    <wp:lineTo x="0" y="21391"/>
                    <wp:lineTo x="21633" y="21391"/>
                    <wp:lineTo x="21633" y="0"/>
                    <wp:lineTo x="0" y="0"/>
                  </wp:wrapPolygon>
                </wp:wrapTight>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745" cy="788670"/>
                        </a:xfrm>
                        <a:prstGeom prst="rect">
                          <a:avLst/>
                        </a:prstGeom>
                        <a:solidFill>
                          <a:srgbClr val="C0C0C0"/>
                        </a:solidFill>
                        <a:ln w="9525">
                          <a:solidFill>
                            <a:srgbClr val="000000"/>
                          </a:solidFill>
                          <a:miter lim="800000"/>
                          <a:headEnd/>
                          <a:tailEnd/>
                        </a:ln>
                      </wps:spPr>
                      <wps:txbx>
                        <w:txbxContent>
                          <w:p w14:paraId="2F88F206" w14:textId="77777777" w:rsidR="00421B45" w:rsidRDefault="00421B45" w:rsidP="006E2E6C">
                            <w:pPr>
                              <w:jc w:val="center"/>
                              <w:rPr>
                                <w:rFonts w:ascii="Verdana" w:hAnsi="Verdana"/>
                                <w:b/>
                                <w:sz w:val="22"/>
                                <w:szCs w:val="22"/>
                              </w:rPr>
                            </w:pPr>
                          </w:p>
                          <w:p w14:paraId="33B99A23" w14:textId="77777777" w:rsidR="00421B45" w:rsidRPr="00DA17ED" w:rsidRDefault="00421B45" w:rsidP="006E2E6C">
                            <w:pPr>
                              <w:jc w:val="center"/>
                              <w:rPr>
                                <w:rFonts w:ascii="Arial" w:hAnsi="Arial" w:cs="Arial"/>
                                <w:b/>
                                <w:sz w:val="22"/>
                                <w:szCs w:val="22"/>
                              </w:rPr>
                            </w:pPr>
                            <w:r w:rsidRPr="00DA17ED">
                              <w:rPr>
                                <w:rFonts w:ascii="Arial" w:hAnsi="Arial" w:cs="Arial"/>
                                <w:b/>
                                <w:sz w:val="22"/>
                                <w:szCs w:val="22"/>
                              </w:rPr>
                              <w:t>Wykaz osób</w:t>
                            </w:r>
                          </w:p>
                          <w:p w14:paraId="725AEEE7" w14:textId="77777777" w:rsidR="00421B45" w:rsidRPr="00DA17ED" w:rsidRDefault="00421B45" w:rsidP="006E2E6C">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1929C" id="Pole tekstowe 17" o:spid="_x0000_s1035" type="#_x0000_t202" style="position:absolute;left:0;text-align:left;margin-left:282.55pt;margin-top:5.6pt;width:419.35pt;height:6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" fillcolor="silver">
                <v:textbox>
                  <w:txbxContent>
                    <w:p w14:paraId="2F88F206" w14:textId="77777777" w:rsidR="00421B45" w:rsidRDefault="00421B45" w:rsidP="006E2E6C">
                      <w:pPr>
                        <w:jc w:val="center"/>
                        <w:rPr>
                          <w:rFonts w:ascii="Verdana" w:hAnsi="Verdana"/>
                          <w:b/>
                          <w:sz w:val="22"/>
                          <w:szCs w:val="22"/>
                        </w:rPr>
                      </w:pPr>
                    </w:p>
                    <w:p w14:paraId="33B99A23" w14:textId="77777777" w:rsidR="00421B45" w:rsidRPr="00DA17ED" w:rsidRDefault="00421B45" w:rsidP="006E2E6C">
                      <w:pPr>
                        <w:jc w:val="center"/>
                        <w:rPr>
                          <w:rFonts w:ascii="Arial" w:hAnsi="Arial" w:cs="Arial"/>
                          <w:b/>
                          <w:sz w:val="22"/>
                          <w:szCs w:val="22"/>
                        </w:rPr>
                      </w:pPr>
                      <w:r w:rsidRPr="00DA17ED">
                        <w:rPr>
                          <w:rFonts w:ascii="Arial" w:hAnsi="Arial" w:cs="Arial"/>
                          <w:b/>
                          <w:sz w:val="22"/>
                          <w:szCs w:val="22"/>
                        </w:rPr>
                        <w:t>Wykaz osób</w:t>
                      </w:r>
                    </w:p>
                    <w:p w14:paraId="725AEEE7" w14:textId="77777777" w:rsidR="00421B45" w:rsidRPr="00DA17ED" w:rsidRDefault="00421B45" w:rsidP="006E2E6C">
                      <w:pPr>
                        <w:jc w:val="center"/>
                        <w:rPr>
                          <w:rFonts w:ascii="Arial" w:hAnsi="Arial" w:cs="Arial"/>
                          <w:sz w:val="22"/>
                          <w:szCs w:val="22"/>
                        </w:rPr>
                      </w:pPr>
                    </w:p>
                  </w:txbxContent>
                </v:textbox>
                <w10:wrap type="tight"/>
              </v:shape>
            </w:pict>
          </mc:Fallback>
        </mc:AlternateContent>
      </w:r>
    </w:p>
    <w:p w14:paraId="4C40A56C" w14:textId="77777777" w:rsidR="006E2E6C" w:rsidRDefault="006E2E6C" w:rsidP="006E2E6C">
      <w:pPr>
        <w:rPr>
          <w:rFonts w:ascii="Arial" w:eastAsia="Calibri" w:hAnsi="Arial" w:cs="Arial"/>
          <w:sz w:val="20"/>
          <w:szCs w:val="20"/>
        </w:rPr>
      </w:pPr>
    </w:p>
    <w:p w14:paraId="6717095B" w14:textId="77777777" w:rsidR="006E2E6C" w:rsidRDefault="006E2E6C" w:rsidP="006E2E6C">
      <w:pPr>
        <w:rPr>
          <w:rFonts w:ascii="Arial" w:eastAsia="Calibri" w:hAnsi="Arial" w:cs="Arial"/>
          <w:sz w:val="20"/>
          <w:szCs w:val="20"/>
        </w:rPr>
      </w:pPr>
    </w:p>
    <w:p w14:paraId="79CEE230" w14:textId="77777777" w:rsidR="006E2E6C" w:rsidRDefault="006E2E6C" w:rsidP="006E2E6C">
      <w:pPr>
        <w:rPr>
          <w:rFonts w:ascii="Arial" w:eastAsia="Calibri" w:hAnsi="Arial" w:cs="Arial"/>
          <w:sz w:val="20"/>
          <w:szCs w:val="20"/>
        </w:rPr>
      </w:pPr>
    </w:p>
    <w:p w14:paraId="10C84E7E" w14:textId="77777777" w:rsidR="006E2E6C" w:rsidRDefault="006E2E6C" w:rsidP="006E2E6C">
      <w:pPr>
        <w:rPr>
          <w:rFonts w:ascii="Arial" w:eastAsia="Calibri" w:hAnsi="Arial" w:cs="Arial"/>
          <w:sz w:val="20"/>
          <w:szCs w:val="20"/>
        </w:rPr>
      </w:pPr>
    </w:p>
    <w:p w14:paraId="6F77DF68" w14:textId="77777777" w:rsidR="006E2E6C" w:rsidRDefault="006E2E6C" w:rsidP="006E2E6C">
      <w:pPr>
        <w:rPr>
          <w:rFonts w:ascii="Arial" w:eastAsia="Calibri" w:hAnsi="Arial" w:cs="Arial"/>
          <w:sz w:val="20"/>
          <w:szCs w:val="20"/>
        </w:rPr>
      </w:pPr>
    </w:p>
    <w:p w14:paraId="64C29C5A" w14:textId="77777777" w:rsidR="006E2E6C" w:rsidRDefault="006E2E6C" w:rsidP="006E2E6C">
      <w:pPr>
        <w:rPr>
          <w:rFonts w:ascii="Arial" w:eastAsia="Calibri" w:hAnsi="Arial" w:cs="Arial"/>
          <w:sz w:val="20"/>
          <w:szCs w:val="20"/>
        </w:rPr>
      </w:pPr>
    </w:p>
    <w:p w14:paraId="18F52767" w14:textId="77777777" w:rsidR="006E2E6C" w:rsidRPr="00F64FE0" w:rsidRDefault="006E2E6C" w:rsidP="006E2E6C">
      <w:pPr>
        <w:rPr>
          <w:rFonts w:ascii="Arial" w:eastAsia="Calibri" w:hAnsi="Arial" w:cs="Arial"/>
          <w:sz w:val="20"/>
          <w:szCs w:val="20"/>
        </w:rPr>
      </w:pPr>
      <w:r w:rsidRPr="00F64FE0">
        <w:rPr>
          <w:rFonts w:ascii="Arial" w:eastAsia="Calibri" w:hAnsi="Arial" w:cs="Arial"/>
          <w:sz w:val="20"/>
          <w:szCs w:val="20"/>
        </w:rPr>
        <w:t>Składając ofertę w postępowaniu prowadzonym w trybie przetargu nieograniczonego na:</w:t>
      </w:r>
    </w:p>
    <w:p w14:paraId="0FF553D1" w14:textId="77777777" w:rsidR="006E2E6C" w:rsidRPr="00F64FE0" w:rsidRDefault="006E2E6C" w:rsidP="006E2E6C">
      <w:pPr>
        <w:rPr>
          <w:rFonts w:ascii="Arial" w:eastAsia="Calibri" w:hAnsi="Arial" w:cs="Arial"/>
          <w:i/>
          <w:sz w:val="20"/>
          <w:szCs w:val="20"/>
        </w:rPr>
      </w:pPr>
    </w:p>
    <w:p w14:paraId="762935C4" w14:textId="77777777" w:rsidR="006E2E6C" w:rsidRPr="006E2E6C" w:rsidRDefault="006E2E6C" w:rsidP="006E2E6C">
      <w:pPr>
        <w:spacing w:line="276" w:lineRule="auto"/>
        <w:jc w:val="both"/>
        <w:rPr>
          <w:rFonts w:ascii="Arial" w:hAnsi="Arial" w:cs="Arial"/>
          <w:b/>
          <w:sz w:val="20"/>
          <w:szCs w:val="20"/>
        </w:rPr>
      </w:pPr>
      <w:r w:rsidRPr="006E2E6C">
        <w:rPr>
          <w:rFonts w:ascii="Arial" w:hAnsi="Arial" w:cs="Arial"/>
          <w:b/>
          <w:sz w:val="20"/>
          <w:szCs w:val="20"/>
        </w:rPr>
        <w:t>Usługę wsparcia i modyfikacji dla ST KRK</w:t>
      </w:r>
    </w:p>
    <w:p w14:paraId="3F1E6917" w14:textId="23C8F59C" w:rsidR="006E2E6C" w:rsidRDefault="006E2E6C" w:rsidP="006E2E6C">
      <w:pPr>
        <w:spacing w:line="276" w:lineRule="auto"/>
        <w:jc w:val="both"/>
        <w:rPr>
          <w:rFonts w:ascii="Arial" w:hAnsi="Arial" w:cs="Arial"/>
          <w:b/>
          <w:sz w:val="20"/>
          <w:szCs w:val="20"/>
        </w:rPr>
      </w:pPr>
      <w:r w:rsidRPr="006E2E6C">
        <w:rPr>
          <w:rFonts w:ascii="Arial" w:hAnsi="Arial" w:cs="Arial"/>
          <w:b/>
          <w:sz w:val="20"/>
          <w:szCs w:val="20"/>
        </w:rPr>
        <w:t>znak sprawy: BF-II.3710.77.2020</w:t>
      </w:r>
    </w:p>
    <w:p w14:paraId="6F83263B" w14:textId="77777777" w:rsidR="006E2E6C" w:rsidRPr="006706CD" w:rsidRDefault="006E2E6C" w:rsidP="006E2E6C">
      <w:pPr>
        <w:spacing w:line="276" w:lineRule="auto"/>
        <w:jc w:val="both"/>
        <w:rPr>
          <w:rFonts w:ascii="Arial" w:hAnsi="Arial" w:cs="Arial"/>
          <w:b/>
          <w:color w:val="000000"/>
          <w:spacing w:val="-2"/>
          <w:sz w:val="20"/>
          <w:szCs w:val="20"/>
        </w:rPr>
      </w:pPr>
    </w:p>
    <w:p w14:paraId="0CB27FCF" w14:textId="77777777" w:rsidR="006E2E6C" w:rsidRDefault="006E2E6C" w:rsidP="006E2E6C">
      <w:pPr>
        <w:jc w:val="both"/>
        <w:rPr>
          <w:rFonts w:ascii="Arial" w:eastAsia="Calibri" w:hAnsi="Arial" w:cs="Arial"/>
          <w:sz w:val="20"/>
          <w:szCs w:val="20"/>
        </w:rPr>
      </w:pPr>
      <w:r w:rsidRPr="00F64FE0">
        <w:rPr>
          <w:rFonts w:ascii="Arial" w:eastAsia="Calibri" w:hAnsi="Arial" w:cs="Arial"/>
          <w:sz w:val="20"/>
          <w:szCs w:val="20"/>
        </w:rPr>
        <w:t>przedkładamy wykaz osób, które będą uczestniczyć w wykonywaniu zamówienia, w celu oceny spełnienia przez Wykonawcę warunków</w:t>
      </w:r>
      <w:r>
        <w:rPr>
          <w:rFonts w:ascii="Arial" w:eastAsia="Calibri" w:hAnsi="Arial" w:cs="Arial"/>
          <w:sz w:val="20"/>
          <w:szCs w:val="20"/>
        </w:rPr>
        <w:t xml:space="preserve"> udziału w postępowaniu, o którym mowa w pkt. 7.2. SIWZ:</w:t>
      </w:r>
    </w:p>
    <w:p w14:paraId="36DDE39E" w14:textId="77777777" w:rsidR="006E2E6C" w:rsidRDefault="006E2E6C" w:rsidP="006E2E6C">
      <w:pPr>
        <w:jc w:val="both"/>
        <w:rPr>
          <w:rFonts w:ascii="Arial" w:eastAsia="Calibri"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262"/>
        <w:gridCol w:w="1896"/>
        <w:gridCol w:w="2189"/>
        <w:gridCol w:w="2500"/>
        <w:gridCol w:w="2504"/>
      </w:tblGrid>
      <w:tr w:rsidR="006E2E6C" w14:paraId="778EE6AF" w14:textId="77777777" w:rsidTr="00C13ED0">
        <w:trPr>
          <w:jc w:val="center"/>
        </w:trPr>
        <w:tc>
          <w:tcPr>
            <w:tcW w:w="661" w:type="dxa"/>
            <w:shd w:val="clear" w:color="auto" w:fill="F2F2F2"/>
            <w:vAlign w:val="center"/>
          </w:tcPr>
          <w:p w14:paraId="7971FFCF" w14:textId="77777777" w:rsidR="006E2E6C" w:rsidRPr="00C059FC" w:rsidRDefault="006E2E6C" w:rsidP="00844B57">
            <w:pPr>
              <w:jc w:val="center"/>
              <w:rPr>
                <w:rFonts w:ascii="Arial" w:eastAsia="Calibri" w:hAnsi="Arial" w:cs="Arial"/>
                <w:b/>
                <w:bCs/>
                <w:sz w:val="20"/>
                <w:szCs w:val="20"/>
              </w:rPr>
            </w:pPr>
            <w:r w:rsidRPr="00C059FC">
              <w:rPr>
                <w:rFonts w:ascii="Arial" w:eastAsia="Calibri" w:hAnsi="Arial" w:cs="Arial"/>
                <w:b/>
                <w:bCs/>
                <w:sz w:val="20"/>
                <w:szCs w:val="20"/>
              </w:rPr>
              <w:t>Lp.</w:t>
            </w:r>
          </w:p>
        </w:tc>
        <w:tc>
          <w:tcPr>
            <w:tcW w:w="2262" w:type="dxa"/>
            <w:shd w:val="clear" w:color="auto" w:fill="F2F2F2"/>
            <w:vAlign w:val="center"/>
          </w:tcPr>
          <w:p w14:paraId="256F991E" w14:textId="77777777" w:rsidR="006E2E6C" w:rsidRPr="00C059FC" w:rsidRDefault="006E2E6C" w:rsidP="00844B57">
            <w:pPr>
              <w:jc w:val="center"/>
              <w:rPr>
                <w:rFonts w:ascii="Arial" w:eastAsia="Calibri" w:hAnsi="Arial" w:cs="Arial"/>
                <w:b/>
                <w:bCs/>
                <w:sz w:val="20"/>
                <w:szCs w:val="20"/>
              </w:rPr>
            </w:pPr>
            <w:r w:rsidRPr="00C059FC">
              <w:rPr>
                <w:rFonts w:ascii="Arial" w:eastAsia="Calibri" w:hAnsi="Arial" w:cs="Arial"/>
                <w:b/>
                <w:bCs/>
                <w:sz w:val="20"/>
                <w:szCs w:val="20"/>
              </w:rPr>
              <w:t>Rola</w:t>
            </w:r>
          </w:p>
        </w:tc>
        <w:tc>
          <w:tcPr>
            <w:tcW w:w="1896" w:type="dxa"/>
            <w:shd w:val="clear" w:color="auto" w:fill="F2F2F2"/>
            <w:vAlign w:val="center"/>
          </w:tcPr>
          <w:p w14:paraId="4551E38C" w14:textId="77777777" w:rsidR="006E2E6C" w:rsidRPr="00C059FC" w:rsidRDefault="006E2E6C" w:rsidP="00844B57">
            <w:pPr>
              <w:jc w:val="center"/>
              <w:rPr>
                <w:rFonts w:ascii="Arial" w:eastAsia="Calibri" w:hAnsi="Arial" w:cs="Arial"/>
                <w:b/>
                <w:bCs/>
                <w:sz w:val="20"/>
                <w:szCs w:val="20"/>
              </w:rPr>
            </w:pPr>
            <w:r w:rsidRPr="00C059FC">
              <w:rPr>
                <w:rFonts w:ascii="Arial" w:eastAsia="Calibri" w:hAnsi="Arial" w:cs="Arial"/>
                <w:b/>
                <w:bCs/>
                <w:sz w:val="20"/>
                <w:szCs w:val="20"/>
              </w:rPr>
              <w:t>Imię i Nazwisko</w:t>
            </w:r>
          </w:p>
        </w:tc>
        <w:tc>
          <w:tcPr>
            <w:tcW w:w="2189" w:type="dxa"/>
            <w:shd w:val="clear" w:color="auto" w:fill="F2F2F2"/>
            <w:vAlign w:val="center"/>
          </w:tcPr>
          <w:p w14:paraId="71934EEB" w14:textId="77777777" w:rsidR="006E2E6C" w:rsidRPr="00C059FC" w:rsidRDefault="006E2E6C" w:rsidP="00844B57">
            <w:pPr>
              <w:jc w:val="center"/>
              <w:rPr>
                <w:rFonts w:ascii="Arial" w:eastAsia="Calibri" w:hAnsi="Arial" w:cs="Arial"/>
                <w:b/>
                <w:bCs/>
                <w:sz w:val="20"/>
                <w:szCs w:val="20"/>
              </w:rPr>
            </w:pPr>
            <w:r>
              <w:rPr>
                <w:rFonts w:ascii="Arial" w:eastAsia="Calibri" w:hAnsi="Arial" w:cs="Arial"/>
                <w:b/>
                <w:bCs/>
                <w:sz w:val="20"/>
                <w:szCs w:val="20"/>
              </w:rPr>
              <w:t>K</w:t>
            </w:r>
            <w:r w:rsidRPr="00C059FC">
              <w:rPr>
                <w:rFonts w:ascii="Arial" w:eastAsia="Calibri" w:hAnsi="Arial" w:cs="Arial"/>
                <w:b/>
                <w:bCs/>
                <w:sz w:val="20"/>
                <w:szCs w:val="20"/>
              </w:rPr>
              <w:t>walifikacje zawodowe oraz wykształcenie</w:t>
            </w:r>
          </w:p>
        </w:tc>
        <w:tc>
          <w:tcPr>
            <w:tcW w:w="2500" w:type="dxa"/>
            <w:shd w:val="clear" w:color="auto" w:fill="F2F2F2"/>
            <w:vAlign w:val="center"/>
          </w:tcPr>
          <w:p w14:paraId="3B477E24" w14:textId="77777777" w:rsidR="006E2E6C" w:rsidRPr="00C059FC" w:rsidRDefault="006E2E6C" w:rsidP="00844B57">
            <w:pPr>
              <w:jc w:val="center"/>
              <w:rPr>
                <w:rFonts w:ascii="Arial" w:eastAsia="Calibri" w:hAnsi="Arial" w:cs="Arial"/>
                <w:b/>
                <w:bCs/>
                <w:sz w:val="20"/>
                <w:szCs w:val="20"/>
              </w:rPr>
            </w:pPr>
            <w:r>
              <w:rPr>
                <w:rFonts w:ascii="Arial" w:eastAsia="Calibri" w:hAnsi="Arial" w:cs="Arial"/>
                <w:b/>
                <w:bCs/>
                <w:sz w:val="20"/>
                <w:szCs w:val="20"/>
              </w:rPr>
              <w:t>D</w:t>
            </w:r>
            <w:r w:rsidRPr="00C059FC">
              <w:rPr>
                <w:rFonts w:ascii="Arial" w:eastAsia="Calibri" w:hAnsi="Arial" w:cs="Arial"/>
                <w:b/>
                <w:bCs/>
                <w:sz w:val="20"/>
                <w:szCs w:val="20"/>
              </w:rPr>
              <w:t>oświadczenie</w:t>
            </w:r>
          </w:p>
        </w:tc>
        <w:tc>
          <w:tcPr>
            <w:tcW w:w="2504" w:type="dxa"/>
            <w:shd w:val="clear" w:color="auto" w:fill="F2F2F2"/>
            <w:vAlign w:val="center"/>
          </w:tcPr>
          <w:p w14:paraId="40BEECCA" w14:textId="77777777" w:rsidR="006E2E6C" w:rsidRPr="00C059FC" w:rsidRDefault="006E2E6C" w:rsidP="00844B57">
            <w:pPr>
              <w:jc w:val="center"/>
              <w:rPr>
                <w:rFonts w:ascii="Arial" w:eastAsia="Calibri" w:hAnsi="Arial" w:cs="Arial"/>
                <w:b/>
                <w:bCs/>
                <w:sz w:val="20"/>
                <w:szCs w:val="20"/>
              </w:rPr>
            </w:pPr>
            <w:r w:rsidRPr="00C059FC">
              <w:rPr>
                <w:rFonts w:ascii="Arial" w:eastAsia="Calibri" w:hAnsi="Arial" w:cs="Arial"/>
                <w:b/>
                <w:bCs/>
                <w:sz w:val="20"/>
                <w:szCs w:val="20"/>
              </w:rPr>
              <w:t>Podstawa dysponowania</w:t>
            </w:r>
          </w:p>
        </w:tc>
      </w:tr>
      <w:tr w:rsidR="006E2E6C" w14:paraId="5045D27E" w14:textId="77777777" w:rsidTr="00C13ED0">
        <w:trPr>
          <w:trHeight w:val="767"/>
          <w:jc w:val="center"/>
        </w:trPr>
        <w:tc>
          <w:tcPr>
            <w:tcW w:w="661" w:type="dxa"/>
            <w:shd w:val="clear" w:color="auto" w:fill="F2F2F2"/>
            <w:vAlign w:val="center"/>
          </w:tcPr>
          <w:p w14:paraId="4034B798" w14:textId="77777777" w:rsidR="006E2E6C" w:rsidRPr="00C059FC" w:rsidRDefault="006E2E6C" w:rsidP="00844B57">
            <w:pPr>
              <w:jc w:val="center"/>
              <w:rPr>
                <w:rFonts w:ascii="Arial" w:eastAsia="Calibri" w:hAnsi="Arial" w:cs="Arial"/>
                <w:b/>
                <w:bCs/>
                <w:sz w:val="20"/>
                <w:szCs w:val="20"/>
              </w:rPr>
            </w:pPr>
          </w:p>
          <w:p w14:paraId="41740AF9" w14:textId="77777777" w:rsidR="006E2E6C" w:rsidRPr="00C059FC" w:rsidRDefault="006E2E6C" w:rsidP="00844B57">
            <w:pPr>
              <w:jc w:val="center"/>
              <w:rPr>
                <w:rFonts w:ascii="Arial" w:eastAsia="Calibri" w:hAnsi="Arial" w:cs="Arial"/>
                <w:b/>
                <w:bCs/>
                <w:sz w:val="20"/>
                <w:szCs w:val="20"/>
              </w:rPr>
            </w:pPr>
            <w:r w:rsidRPr="00C059FC">
              <w:rPr>
                <w:rFonts w:ascii="Arial" w:eastAsia="Calibri" w:hAnsi="Arial" w:cs="Arial"/>
                <w:b/>
                <w:bCs/>
                <w:sz w:val="20"/>
                <w:szCs w:val="20"/>
              </w:rPr>
              <w:t>1</w:t>
            </w:r>
          </w:p>
        </w:tc>
        <w:tc>
          <w:tcPr>
            <w:tcW w:w="2262" w:type="dxa"/>
            <w:shd w:val="clear" w:color="auto" w:fill="F2F2F2"/>
            <w:vAlign w:val="center"/>
          </w:tcPr>
          <w:p w14:paraId="1BD5DA9C" w14:textId="419F5FAC" w:rsidR="006E2E6C" w:rsidRPr="00C059FC" w:rsidRDefault="00C13ED0" w:rsidP="00844B57">
            <w:pPr>
              <w:jc w:val="center"/>
              <w:rPr>
                <w:rFonts w:ascii="Arial" w:eastAsia="Calibri" w:hAnsi="Arial" w:cs="Arial"/>
                <w:b/>
                <w:bCs/>
                <w:sz w:val="20"/>
                <w:szCs w:val="20"/>
              </w:rPr>
            </w:pPr>
            <w:r w:rsidRPr="00C13ED0">
              <w:rPr>
                <w:rFonts w:ascii="Arial" w:eastAsia="Calibri" w:hAnsi="Arial" w:cs="Arial"/>
                <w:b/>
                <w:bCs/>
                <w:sz w:val="20"/>
                <w:szCs w:val="20"/>
              </w:rPr>
              <w:t>Specjalista/</w:t>
            </w:r>
            <w:proofErr w:type="spellStart"/>
            <w:r w:rsidRPr="00C13ED0">
              <w:rPr>
                <w:rFonts w:ascii="Arial" w:eastAsia="Calibri" w:hAnsi="Arial" w:cs="Arial"/>
                <w:b/>
                <w:bCs/>
                <w:sz w:val="20"/>
                <w:szCs w:val="20"/>
              </w:rPr>
              <w:t>Serwisant</w:t>
            </w:r>
            <w:proofErr w:type="spellEnd"/>
          </w:p>
        </w:tc>
        <w:tc>
          <w:tcPr>
            <w:tcW w:w="1896" w:type="dxa"/>
          </w:tcPr>
          <w:p w14:paraId="76305894" w14:textId="77777777" w:rsidR="006E2E6C" w:rsidRPr="00EF4754" w:rsidRDefault="006E2E6C" w:rsidP="00844B57">
            <w:pPr>
              <w:jc w:val="center"/>
              <w:rPr>
                <w:rFonts w:ascii="Arial" w:eastAsia="Calibri" w:hAnsi="Arial" w:cs="Arial"/>
                <w:sz w:val="20"/>
                <w:szCs w:val="20"/>
              </w:rPr>
            </w:pPr>
          </w:p>
        </w:tc>
        <w:tc>
          <w:tcPr>
            <w:tcW w:w="2189" w:type="dxa"/>
            <w:shd w:val="clear" w:color="auto" w:fill="auto"/>
            <w:vAlign w:val="center"/>
          </w:tcPr>
          <w:p w14:paraId="37C311AA" w14:textId="77777777" w:rsidR="006E2E6C" w:rsidRPr="00EF4754" w:rsidRDefault="006E2E6C" w:rsidP="00844B57">
            <w:pPr>
              <w:jc w:val="center"/>
              <w:rPr>
                <w:rFonts w:ascii="Arial" w:eastAsia="Calibri" w:hAnsi="Arial" w:cs="Arial"/>
                <w:sz w:val="20"/>
                <w:szCs w:val="20"/>
              </w:rPr>
            </w:pPr>
          </w:p>
        </w:tc>
        <w:tc>
          <w:tcPr>
            <w:tcW w:w="2500" w:type="dxa"/>
            <w:shd w:val="clear" w:color="auto" w:fill="auto"/>
            <w:vAlign w:val="center"/>
          </w:tcPr>
          <w:p w14:paraId="51896FD0" w14:textId="77777777" w:rsidR="006E2E6C" w:rsidRPr="00EF4754" w:rsidRDefault="006E2E6C" w:rsidP="00844B57">
            <w:pPr>
              <w:jc w:val="center"/>
              <w:rPr>
                <w:rFonts w:ascii="Arial" w:eastAsia="Calibri" w:hAnsi="Arial" w:cs="Arial"/>
                <w:sz w:val="20"/>
                <w:szCs w:val="20"/>
              </w:rPr>
            </w:pPr>
          </w:p>
        </w:tc>
        <w:tc>
          <w:tcPr>
            <w:tcW w:w="2504" w:type="dxa"/>
            <w:vAlign w:val="center"/>
          </w:tcPr>
          <w:p w14:paraId="20935C3A" w14:textId="77777777" w:rsidR="006E2E6C" w:rsidRPr="00EF4754" w:rsidRDefault="006E2E6C" w:rsidP="00844B57">
            <w:pPr>
              <w:jc w:val="center"/>
              <w:rPr>
                <w:rFonts w:ascii="Arial" w:eastAsia="Calibri" w:hAnsi="Arial" w:cs="Arial"/>
                <w:sz w:val="20"/>
                <w:szCs w:val="20"/>
              </w:rPr>
            </w:pPr>
          </w:p>
        </w:tc>
      </w:tr>
      <w:tr w:rsidR="006E2E6C" w14:paraId="5335AD4C" w14:textId="77777777" w:rsidTr="00C13ED0">
        <w:trPr>
          <w:trHeight w:val="767"/>
          <w:jc w:val="center"/>
        </w:trPr>
        <w:tc>
          <w:tcPr>
            <w:tcW w:w="661" w:type="dxa"/>
            <w:shd w:val="clear" w:color="auto" w:fill="F2F2F2"/>
            <w:vAlign w:val="center"/>
          </w:tcPr>
          <w:p w14:paraId="21A9192C" w14:textId="77777777" w:rsidR="006E2E6C" w:rsidRPr="00C059FC" w:rsidRDefault="006E2E6C" w:rsidP="00844B57">
            <w:pPr>
              <w:jc w:val="center"/>
              <w:rPr>
                <w:rFonts w:ascii="Arial" w:eastAsia="Calibri" w:hAnsi="Arial" w:cs="Arial"/>
                <w:b/>
                <w:bCs/>
                <w:sz w:val="20"/>
                <w:szCs w:val="20"/>
              </w:rPr>
            </w:pPr>
            <w:r w:rsidRPr="00C059FC">
              <w:rPr>
                <w:rFonts w:ascii="Arial" w:eastAsia="Calibri" w:hAnsi="Arial" w:cs="Arial"/>
                <w:b/>
                <w:bCs/>
                <w:sz w:val="20"/>
                <w:szCs w:val="20"/>
              </w:rPr>
              <w:t>2</w:t>
            </w:r>
          </w:p>
        </w:tc>
        <w:tc>
          <w:tcPr>
            <w:tcW w:w="2262" w:type="dxa"/>
            <w:shd w:val="clear" w:color="auto" w:fill="F2F2F2"/>
            <w:vAlign w:val="center"/>
          </w:tcPr>
          <w:p w14:paraId="6F3767F3" w14:textId="3AF81541" w:rsidR="006E2E6C" w:rsidRPr="00C059FC" w:rsidRDefault="00C13ED0" w:rsidP="00844B57">
            <w:pPr>
              <w:jc w:val="center"/>
              <w:rPr>
                <w:rFonts w:ascii="Arial" w:eastAsia="Calibri" w:hAnsi="Arial" w:cs="Arial"/>
                <w:b/>
                <w:bCs/>
                <w:sz w:val="20"/>
                <w:szCs w:val="20"/>
              </w:rPr>
            </w:pPr>
            <w:r w:rsidRPr="00C13ED0">
              <w:rPr>
                <w:rFonts w:ascii="Arial" w:eastAsia="Calibri" w:hAnsi="Arial" w:cs="Arial"/>
                <w:b/>
                <w:bCs/>
                <w:sz w:val="20"/>
                <w:szCs w:val="20"/>
              </w:rPr>
              <w:t>Specjalista/</w:t>
            </w:r>
            <w:proofErr w:type="spellStart"/>
            <w:r w:rsidRPr="00C13ED0">
              <w:rPr>
                <w:rFonts w:ascii="Arial" w:eastAsia="Calibri" w:hAnsi="Arial" w:cs="Arial"/>
                <w:b/>
                <w:bCs/>
                <w:sz w:val="20"/>
                <w:szCs w:val="20"/>
              </w:rPr>
              <w:t>Serwisant</w:t>
            </w:r>
            <w:proofErr w:type="spellEnd"/>
          </w:p>
        </w:tc>
        <w:tc>
          <w:tcPr>
            <w:tcW w:w="1896" w:type="dxa"/>
          </w:tcPr>
          <w:p w14:paraId="3B9BD39B" w14:textId="77777777" w:rsidR="006E2E6C" w:rsidRPr="00EF4754" w:rsidRDefault="006E2E6C" w:rsidP="00844B57">
            <w:pPr>
              <w:jc w:val="center"/>
              <w:rPr>
                <w:rFonts w:ascii="Arial" w:eastAsia="Calibri" w:hAnsi="Arial" w:cs="Arial"/>
                <w:sz w:val="20"/>
                <w:szCs w:val="20"/>
              </w:rPr>
            </w:pPr>
          </w:p>
        </w:tc>
        <w:tc>
          <w:tcPr>
            <w:tcW w:w="2189" w:type="dxa"/>
            <w:shd w:val="clear" w:color="auto" w:fill="auto"/>
            <w:vAlign w:val="center"/>
          </w:tcPr>
          <w:p w14:paraId="6411C4BD" w14:textId="77777777" w:rsidR="006E2E6C" w:rsidRPr="00EF4754" w:rsidRDefault="006E2E6C" w:rsidP="00844B57">
            <w:pPr>
              <w:jc w:val="center"/>
              <w:rPr>
                <w:rFonts w:ascii="Arial" w:eastAsia="Calibri" w:hAnsi="Arial" w:cs="Arial"/>
                <w:sz w:val="20"/>
                <w:szCs w:val="20"/>
              </w:rPr>
            </w:pPr>
          </w:p>
        </w:tc>
        <w:tc>
          <w:tcPr>
            <w:tcW w:w="2500" w:type="dxa"/>
            <w:shd w:val="clear" w:color="auto" w:fill="auto"/>
            <w:vAlign w:val="center"/>
          </w:tcPr>
          <w:p w14:paraId="18B561ED" w14:textId="77777777" w:rsidR="006E2E6C" w:rsidRPr="00EF4754" w:rsidRDefault="006E2E6C" w:rsidP="00844B57">
            <w:pPr>
              <w:jc w:val="center"/>
              <w:rPr>
                <w:rFonts w:ascii="Arial" w:eastAsia="Calibri" w:hAnsi="Arial" w:cs="Arial"/>
                <w:sz w:val="20"/>
                <w:szCs w:val="20"/>
              </w:rPr>
            </w:pPr>
          </w:p>
        </w:tc>
        <w:tc>
          <w:tcPr>
            <w:tcW w:w="2504" w:type="dxa"/>
            <w:vAlign w:val="center"/>
          </w:tcPr>
          <w:p w14:paraId="017A7DB8" w14:textId="77777777" w:rsidR="006E2E6C" w:rsidRPr="00EF4754" w:rsidRDefault="006E2E6C" w:rsidP="00844B57">
            <w:pPr>
              <w:jc w:val="center"/>
              <w:rPr>
                <w:rFonts w:ascii="Arial" w:eastAsia="Calibri" w:hAnsi="Arial" w:cs="Arial"/>
                <w:sz w:val="20"/>
                <w:szCs w:val="20"/>
              </w:rPr>
            </w:pPr>
          </w:p>
        </w:tc>
      </w:tr>
      <w:tr w:rsidR="006E2E6C" w:rsidRPr="00EF4754" w14:paraId="63E89CE4" w14:textId="77777777" w:rsidTr="00C13ED0">
        <w:trPr>
          <w:trHeight w:val="767"/>
          <w:jc w:val="center"/>
        </w:trPr>
        <w:tc>
          <w:tcPr>
            <w:tcW w:w="661" w:type="dxa"/>
            <w:tcBorders>
              <w:top w:val="single" w:sz="4" w:space="0" w:color="auto"/>
              <w:left w:val="single" w:sz="4" w:space="0" w:color="auto"/>
              <w:bottom w:val="single" w:sz="4" w:space="0" w:color="auto"/>
              <w:right w:val="single" w:sz="4" w:space="0" w:color="auto"/>
            </w:tcBorders>
            <w:shd w:val="clear" w:color="auto" w:fill="F2F2F2"/>
            <w:vAlign w:val="center"/>
          </w:tcPr>
          <w:p w14:paraId="4D4611F4" w14:textId="77777777" w:rsidR="006E2E6C" w:rsidRPr="00C059FC" w:rsidRDefault="006E2E6C" w:rsidP="00844B57">
            <w:pPr>
              <w:jc w:val="center"/>
              <w:rPr>
                <w:rFonts w:ascii="Arial" w:eastAsia="Calibri" w:hAnsi="Arial" w:cs="Arial"/>
                <w:b/>
                <w:bCs/>
                <w:sz w:val="20"/>
                <w:szCs w:val="20"/>
              </w:rPr>
            </w:pPr>
            <w:r>
              <w:rPr>
                <w:rFonts w:ascii="Arial" w:eastAsia="Calibri" w:hAnsi="Arial" w:cs="Arial"/>
                <w:b/>
                <w:bCs/>
                <w:sz w:val="20"/>
                <w:szCs w:val="20"/>
              </w:rPr>
              <w:t>3</w:t>
            </w:r>
          </w:p>
        </w:tc>
        <w:tc>
          <w:tcPr>
            <w:tcW w:w="2262" w:type="dxa"/>
            <w:tcBorders>
              <w:top w:val="single" w:sz="4" w:space="0" w:color="auto"/>
              <w:left w:val="single" w:sz="4" w:space="0" w:color="auto"/>
              <w:bottom w:val="single" w:sz="4" w:space="0" w:color="auto"/>
              <w:right w:val="single" w:sz="4" w:space="0" w:color="auto"/>
            </w:tcBorders>
            <w:shd w:val="clear" w:color="auto" w:fill="F2F2F2"/>
            <w:vAlign w:val="center"/>
          </w:tcPr>
          <w:p w14:paraId="142B9EAD" w14:textId="6B9390FC" w:rsidR="006E2E6C" w:rsidRPr="00C059FC" w:rsidRDefault="00C13ED0" w:rsidP="00844B57">
            <w:pPr>
              <w:jc w:val="center"/>
              <w:rPr>
                <w:rFonts w:ascii="Arial" w:eastAsia="Calibri" w:hAnsi="Arial" w:cs="Arial"/>
                <w:b/>
                <w:bCs/>
                <w:sz w:val="20"/>
                <w:szCs w:val="20"/>
              </w:rPr>
            </w:pPr>
            <w:r w:rsidRPr="00C13ED0">
              <w:rPr>
                <w:rFonts w:ascii="Arial" w:eastAsia="Calibri" w:hAnsi="Arial" w:cs="Arial"/>
                <w:b/>
                <w:bCs/>
                <w:sz w:val="20"/>
                <w:szCs w:val="20"/>
              </w:rPr>
              <w:t>Specjalista/</w:t>
            </w:r>
            <w:proofErr w:type="spellStart"/>
            <w:r w:rsidRPr="00C13ED0">
              <w:rPr>
                <w:rFonts w:ascii="Arial" w:eastAsia="Calibri" w:hAnsi="Arial" w:cs="Arial"/>
                <w:b/>
                <w:bCs/>
                <w:sz w:val="20"/>
                <w:szCs w:val="20"/>
              </w:rPr>
              <w:t>Serwisant</w:t>
            </w:r>
            <w:proofErr w:type="spellEnd"/>
          </w:p>
        </w:tc>
        <w:tc>
          <w:tcPr>
            <w:tcW w:w="1896" w:type="dxa"/>
            <w:tcBorders>
              <w:top w:val="single" w:sz="4" w:space="0" w:color="auto"/>
              <w:left w:val="single" w:sz="4" w:space="0" w:color="auto"/>
              <w:bottom w:val="single" w:sz="4" w:space="0" w:color="auto"/>
              <w:right w:val="single" w:sz="4" w:space="0" w:color="auto"/>
            </w:tcBorders>
          </w:tcPr>
          <w:p w14:paraId="68730EF0" w14:textId="77777777" w:rsidR="006E2E6C" w:rsidRPr="00EF4754" w:rsidRDefault="006E2E6C" w:rsidP="00844B57">
            <w:pPr>
              <w:jc w:val="center"/>
              <w:rPr>
                <w:rFonts w:ascii="Arial" w:eastAsia="Calibri" w:hAnsi="Arial" w:cs="Arial"/>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211100F4" w14:textId="77777777" w:rsidR="006E2E6C" w:rsidRPr="00EF4754" w:rsidRDefault="006E2E6C" w:rsidP="00844B57">
            <w:pPr>
              <w:jc w:val="center"/>
              <w:rPr>
                <w:rFonts w:ascii="Arial" w:eastAsia="Calibri" w:hAnsi="Arial" w:cs="Arial"/>
                <w:sz w:val="20"/>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245E5C78" w14:textId="77777777" w:rsidR="006E2E6C" w:rsidRPr="00EF4754" w:rsidRDefault="006E2E6C" w:rsidP="00844B57">
            <w:pPr>
              <w:jc w:val="center"/>
              <w:rPr>
                <w:rFonts w:ascii="Arial" w:eastAsia="Calibri" w:hAnsi="Arial" w:cs="Arial"/>
                <w:sz w:val="20"/>
                <w:szCs w:val="20"/>
              </w:rPr>
            </w:pPr>
          </w:p>
        </w:tc>
        <w:tc>
          <w:tcPr>
            <w:tcW w:w="2504" w:type="dxa"/>
            <w:tcBorders>
              <w:top w:val="single" w:sz="4" w:space="0" w:color="auto"/>
              <w:left w:val="single" w:sz="4" w:space="0" w:color="auto"/>
              <w:bottom w:val="single" w:sz="4" w:space="0" w:color="auto"/>
              <w:right w:val="single" w:sz="4" w:space="0" w:color="auto"/>
            </w:tcBorders>
            <w:vAlign w:val="center"/>
          </w:tcPr>
          <w:p w14:paraId="530E3A8A" w14:textId="77777777" w:rsidR="006E2E6C" w:rsidRPr="00EF4754" w:rsidRDefault="006E2E6C" w:rsidP="00844B57">
            <w:pPr>
              <w:jc w:val="center"/>
              <w:rPr>
                <w:rFonts w:ascii="Arial" w:eastAsia="Calibri" w:hAnsi="Arial" w:cs="Arial"/>
                <w:sz w:val="20"/>
                <w:szCs w:val="20"/>
              </w:rPr>
            </w:pPr>
          </w:p>
        </w:tc>
      </w:tr>
      <w:tr w:rsidR="006E2E6C" w:rsidRPr="00EF4754" w14:paraId="206BFDD6" w14:textId="77777777" w:rsidTr="00C13ED0">
        <w:trPr>
          <w:trHeight w:val="767"/>
          <w:jc w:val="center"/>
        </w:trPr>
        <w:tc>
          <w:tcPr>
            <w:tcW w:w="661" w:type="dxa"/>
            <w:tcBorders>
              <w:top w:val="single" w:sz="4" w:space="0" w:color="auto"/>
              <w:left w:val="single" w:sz="4" w:space="0" w:color="auto"/>
              <w:bottom w:val="single" w:sz="4" w:space="0" w:color="auto"/>
              <w:right w:val="single" w:sz="4" w:space="0" w:color="auto"/>
            </w:tcBorders>
            <w:shd w:val="clear" w:color="auto" w:fill="F2F2F2"/>
            <w:vAlign w:val="center"/>
          </w:tcPr>
          <w:p w14:paraId="6DD7D215" w14:textId="77777777" w:rsidR="006E2E6C" w:rsidRPr="00C059FC" w:rsidRDefault="006E2E6C" w:rsidP="00844B57">
            <w:pPr>
              <w:jc w:val="center"/>
              <w:rPr>
                <w:rFonts w:ascii="Arial" w:eastAsia="Calibri" w:hAnsi="Arial" w:cs="Arial"/>
                <w:b/>
                <w:bCs/>
                <w:sz w:val="20"/>
                <w:szCs w:val="20"/>
              </w:rPr>
            </w:pPr>
            <w:r>
              <w:rPr>
                <w:rFonts w:ascii="Arial" w:eastAsia="Calibri" w:hAnsi="Arial" w:cs="Arial"/>
                <w:b/>
                <w:bCs/>
                <w:sz w:val="20"/>
                <w:szCs w:val="20"/>
              </w:rPr>
              <w:t>4</w:t>
            </w:r>
          </w:p>
        </w:tc>
        <w:tc>
          <w:tcPr>
            <w:tcW w:w="2262" w:type="dxa"/>
            <w:tcBorders>
              <w:top w:val="single" w:sz="4" w:space="0" w:color="auto"/>
              <w:left w:val="single" w:sz="4" w:space="0" w:color="auto"/>
              <w:bottom w:val="single" w:sz="4" w:space="0" w:color="auto"/>
              <w:right w:val="single" w:sz="4" w:space="0" w:color="auto"/>
            </w:tcBorders>
            <w:shd w:val="clear" w:color="auto" w:fill="F2F2F2"/>
            <w:vAlign w:val="center"/>
          </w:tcPr>
          <w:p w14:paraId="0BA3681E" w14:textId="599C6DD4" w:rsidR="006E2E6C" w:rsidRPr="00C059FC" w:rsidRDefault="00C13ED0" w:rsidP="00844B57">
            <w:pPr>
              <w:jc w:val="center"/>
              <w:rPr>
                <w:rFonts w:ascii="Arial" w:eastAsia="Calibri" w:hAnsi="Arial" w:cs="Arial"/>
                <w:b/>
                <w:bCs/>
                <w:sz w:val="20"/>
                <w:szCs w:val="20"/>
              </w:rPr>
            </w:pPr>
            <w:r w:rsidRPr="00C13ED0">
              <w:rPr>
                <w:rFonts w:ascii="Arial" w:eastAsia="Calibri" w:hAnsi="Arial" w:cs="Arial"/>
                <w:b/>
                <w:bCs/>
                <w:sz w:val="20"/>
                <w:szCs w:val="20"/>
              </w:rPr>
              <w:t>Specjalista/</w:t>
            </w:r>
            <w:proofErr w:type="spellStart"/>
            <w:r w:rsidRPr="00C13ED0">
              <w:rPr>
                <w:rFonts w:ascii="Arial" w:eastAsia="Calibri" w:hAnsi="Arial" w:cs="Arial"/>
                <w:b/>
                <w:bCs/>
                <w:sz w:val="20"/>
                <w:szCs w:val="20"/>
              </w:rPr>
              <w:t>Serwisant</w:t>
            </w:r>
            <w:proofErr w:type="spellEnd"/>
          </w:p>
        </w:tc>
        <w:tc>
          <w:tcPr>
            <w:tcW w:w="1896" w:type="dxa"/>
            <w:tcBorders>
              <w:top w:val="single" w:sz="4" w:space="0" w:color="auto"/>
              <w:left w:val="single" w:sz="4" w:space="0" w:color="auto"/>
              <w:bottom w:val="single" w:sz="4" w:space="0" w:color="auto"/>
              <w:right w:val="single" w:sz="4" w:space="0" w:color="auto"/>
            </w:tcBorders>
          </w:tcPr>
          <w:p w14:paraId="16DDFD60" w14:textId="77777777" w:rsidR="006E2E6C" w:rsidRPr="00EF4754" w:rsidRDefault="006E2E6C" w:rsidP="00844B57">
            <w:pPr>
              <w:jc w:val="center"/>
              <w:rPr>
                <w:rFonts w:ascii="Arial" w:eastAsia="Calibri" w:hAnsi="Arial" w:cs="Arial"/>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D4E015F" w14:textId="77777777" w:rsidR="006E2E6C" w:rsidRPr="00EF4754" w:rsidRDefault="006E2E6C" w:rsidP="00844B57">
            <w:pPr>
              <w:jc w:val="center"/>
              <w:rPr>
                <w:rFonts w:ascii="Arial" w:eastAsia="Calibri" w:hAnsi="Arial" w:cs="Arial"/>
                <w:sz w:val="20"/>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14978DE1" w14:textId="77777777" w:rsidR="006E2E6C" w:rsidRPr="00EF4754" w:rsidRDefault="006E2E6C" w:rsidP="00844B57">
            <w:pPr>
              <w:jc w:val="center"/>
              <w:rPr>
                <w:rFonts w:ascii="Arial" w:eastAsia="Calibri" w:hAnsi="Arial" w:cs="Arial"/>
                <w:sz w:val="20"/>
                <w:szCs w:val="20"/>
              </w:rPr>
            </w:pPr>
          </w:p>
        </w:tc>
        <w:tc>
          <w:tcPr>
            <w:tcW w:w="2504" w:type="dxa"/>
            <w:tcBorders>
              <w:top w:val="single" w:sz="4" w:space="0" w:color="auto"/>
              <w:left w:val="single" w:sz="4" w:space="0" w:color="auto"/>
              <w:bottom w:val="single" w:sz="4" w:space="0" w:color="auto"/>
              <w:right w:val="single" w:sz="4" w:space="0" w:color="auto"/>
            </w:tcBorders>
            <w:vAlign w:val="center"/>
          </w:tcPr>
          <w:p w14:paraId="152AA797" w14:textId="77777777" w:rsidR="006E2E6C" w:rsidRPr="00EF4754" w:rsidRDefault="006E2E6C" w:rsidP="00844B57">
            <w:pPr>
              <w:jc w:val="center"/>
              <w:rPr>
                <w:rFonts w:ascii="Arial" w:eastAsia="Calibri" w:hAnsi="Arial" w:cs="Arial"/>
                <w:sz w:val="20"/>
                <w:szCs w:val="20"/>
              </w:rPr>
            </w:pPr>
          </w:p>
        </w:tc>
      </w:tr>
      <w:tr w:rsidR="006E2E6C" w:rsidRPr="00EF4754" w14:paraId="40DDD7EB" w14:textId="77777777" w:rsidTr="00C13ED0">
        <w:trPr>
          <w:trHeight w:val="767"/>
          <w:jc w:val="center"/>
        </w:trPr>
        <w:tc>
          <w:tcPr>
            <w:tcW w:w="661" w:type="dxa"/>
            <w:tcBorders>
              <w:top w:val="single" w:sz="4" w:space="0" w:color="auto"/>
              <w:left w:val="single" w:sz="4" w:space="0" w:color="auto"/>
              <w:bottom w:val="single" w:sz="4" w:space="0" w:color="auto"/>
              <w:right w:val="single" w:sz="4" w:space="0" w:color="auto"/>
            </w:tcBorders>
            <w:shd w:val="clear" w:color="auto" w:fill="F2F2F2"/>
            <w:vAlign w:val="center"/>
          </w:tcPr>
          <w:p w14:paraId="69F5B423" w14:textId="77777777" w:rsidR="006E2E6C" w:rsidRPr="00C059FC" w:rsidRDefault="006E2E6C" w:rsidP="00844B57">
            <w:pPr>
              <w:jc w:val="center"/>
              <w:rPr>
                <w:rFonts w:ascii="Arial" w:eastAsia="Calibri" w:hAnsi="Arial" w:cs="Arial"/>
                <w:b/>
                <w:bCs/>
                <w:sz w:val="20"/>
                <w:szCs w:val="20"/>
              </w:rPr>
            </w:pPr>
            <w:r>
              <w:rPr>
                <w:rFonts w:ascii="Arial" w:eastAsia="Calibri" w:hAnsi="Arial" w:cs="Arial"/>
                <w:b/>
                <w:bCs/>
                <w:sz w:val="20"/>
                <w:szCs w:val="20"/>
              </w:rPr>
              <w:t>5</w:t>
            </w:r>
          </w:p>
        </w:tc>
        <w:tc>
          <w:tcPr>
            <w:tcW w:w="2262" w:type="dxa"/>
            <w:tcBorders>
              <w:top w:val="single" w:sz="4" w:space="0" w:color="auto"/>
              <w:left w:val="single" w:sz="4" w:space="0" w:color="auto"/>
              <w:bottom w:val="single" w:sz="4" w:space="0" w:color="auto"/>
              <w:right w:val="single" w:sz="4" w:space="0" w:color="auto"/>
            </w:tcBorders>
            <w:shd w:val="clear" w:color="auto" w:fill="F2F2F2"/>
            <w:vAlign w:val="center"/>
          </w:tcPr>
          <w:p w14:paraId="120C81CD" w14:textId="47ED5E07" w:rsidR="006E2E6C" w:rsidRPr="00C059FC" w:rsidRDefault="00C13ED0" w:rsidP="00844B57">
            <w:pPr>
              <w:jc w:val="center"/>
              <w:rPr>
                <w:rFonts w:ascii="Arial" w:eastAsia="Calibri" w:hAnsi="Arial" w:cs="Arial"/>
                <w:b/>
                <w:bCs/>
                <w:sz w:val="20"/>
                <w:szCs w:val="20"/>
              </w:rPr>
            </w:pPr>
            <w:r w:rsidRPr="00C13ED0">
              <w:rPr>
                <w:rFonts w:ascii="Arial" w:eastAsia="Calibri" w:hAnsi="Arial" w:cs="Arial"/>
                <w:b/>
                <w:bCs/>
                <w:sz w:val="20"/>
                <w:szCs w:val="20"/>
              </w:rPr>
              <w:t>Specjalista/</w:t>
            </w:r>
            <w:proofErr w:type="spellStart"/>
            <w:r w:rsidRPr="00C13ED0">
              <w:rPr>
                <w:rFonts w:ascii="Arial" w:eastAsia="Calibri" w:hAnsi="Arial" w:cs="Arial"/>
                <w:b/>
                <w:bCs/>
                <w:sz w:val="20"/>
                <w:szCs w:val="20"/>
              </w:rPr>
              <w:t>Serwisant</w:t>
            </w:r>
            <w:proofErr w:type="spellEnd"/>
          </w:p>
        </w:tc>
        <w:tc>
          <w:tcPr>
            <w:tcW w:w="1896" w:type="dxa"/>
            <w:tcBorders>
              <w:top w:val="single" w:sz="4" w:space="0" w:color="auto"/>
              <w:left w:val="single" w:sz="4" w:space="0" w:color="auto"/>
              <w:bottom w:val="single" w:sz="4" w:space="0" w:color="auto"/>
              <w:right w:val="single" w:sz="4" w:space="0" w:color="auto"/>
            </w:tcBorders>
          </w:tcPr>
          <w:p w14:paraId="04DC5C35" w14:textId="77777777" w:rsidR="006E2E6C" w:rsidRPr="00EF4754" w:rsidRDefault="006E2E6C" w:rsidP="00844B57">
            <w:pPr>
              <w:jc w:val="center"/>
              <w:rPr>
                <w:rFonts w:ascii="Arial" w:eastAsia="Calibri" w:hAnsi="Arial" w:cs="Arial"/>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4CA22B7" w14:textId="77777777" w:rsidR="006E2E6C" w:rsidRPr="00EF4754" w:rsidRDefault="006E2E6C" w:rsidP="00844B57">
            <w:pPr>
              <w:jc w:val="center"/>
              <w:rPr>
                <w:rFonts w:ascii="Arial" w:eastAsia="Calibri" w:hAnsi="Arial" w:cs="Arial"/>
                <w:sz w:val="20"/>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29A28892" w14:textId="77777777" w:rsidR="006E2E6C" w:rsidRPr="00EF4754" w:rsidRDefault="006E2E6C" w:rsidP="00844B57">
            <w:pPr>
              <w:jc w:val="center"/>
              <w:rPr>
                <w:rFonts w:ascii="Arial" w:eastAsia="Calibri" w:hAnsi="Arial" w:cs="Arial"/>
                <w:sz w:val="20"/>
                <w:szCs w:val="20"/>
              </w:rPr>
            </w:pPr>
          </w:p>
        </w:tc>
        <w:tc>
          <w:tcPr>
            <w:tcW w:w="2504" w:type="dxa"/>
            <w:tcBorders>
              <w:top w:val="single" w:sz="4" w:space="0" w:color="auto"/>
              <w:left w:val="single" w:sz="4" w:space="0" w:color="auto"/>
              <w:bottom w:val="single" w:sz="4" w:space="0" w:color="auto"/>
              <w:right w:val="single" w:sz="4" w:space="0" w:color="auto"/>
            </w:tcBorders>
            <w:vAlign w:val="center"/>
          </w:tcPr>
          <w:p w14:paraId="5B5E0475" w14:textId="77777777" w:rsidR="006E2E6C" w:rsidRPr="00EF4754" w:rsidRDefault="006E2E6C" w:rsidP="00844B57">
            <w:pPr>
              <w:jc w:val="center"/>
              <w:rPr>
                <w:rFonts w:ascii="Arial" w:eastAsia="Calibri" w:hAnsi="Arial" w:cs="Arial"/>
                <w:sz w:val="20"/>
                <w:szCs w:val="20"/>
              </w:rPr>
            </w:pPr>
          </w:p>
        </w:tc>
      </w:tr>
      <w:tr w:rsidR="006E2E6C" w:rsidRPr="00EF4754" w14:paraId="0D911A03" w14:textId="77777777" w:rsidTr="00C13ED0">
        <w:trPr>
          <w:trHeight w:val="767"/>
          <w:jc w:val="center"/>
        </w:trPr>
        <w:tc>
          <w:tcPr>
            <w:tcW w:w="661" w:type="dxa"/>
            <w:tcBorders>
              <w:top w:val="single" w:sz="4" w:space="0" w:color="auto"/>
              <w:left w:val="single" w:sz="4" w:space="0" w:color="auto"/>
              <w:bottom w:val="single" w:sz="4" w:space="0" w:color="auto"/>
              <w:right w:val="single" w:sz="4" w:space="0" w:color="auto"/>
            </w:tcBorders>
            <w:shd w:val="clear" w:color="auto" w:fill="F2F2F2"/>
            <w:vAlign w:val="center"/>
          </w:tcPr>
          <w:p w14:paraId="19B11CED" w14:textId="77777777" w:rsidR="006E2E6C" w:rsidRPr="00C059FC" w:rsidRDefault="006E2E6C" w:rsidP="00844B57">
            <w:pPr>
              <w:jc w:val="center"/>
              <w:rPr>
                <w:rFonts w:ascii="Arial" w:eastAsia="Calibri" w:hAnsi="Arial" w:cs="Arial"/>
                <w:b/>
                <w:bCs/>
                <w:sz w:val="20"/>
                <w:szCs w:val="20"/>
              </w:rPr>
            </w:pPr>
            <w:r>
              <w:rPr>
                <w:rFonts w:ascii="Arial" w:eastAsia="Calibri" w:hAnsi="Arial" w:cs="Arial"/>
                <w:b/>
                <w:bCs/>
                <w:sz w:val="20"/>
                <w:szCs w:val="20"/>
              </w:rPr>
              <w:lastRenderedPageBreak/>
              <w:t>6</w:t>
            </w:r>
          </w:p>
        </w:tc>
        <w:tc>
          <w:tcPr>
            <w:tcW w:w="2262" w:type="dxa"/>
            <w:tcBorders>
              <w:top w:val="single" w:sz="4" w:space="0" w:color="auto"/>
              <w:left w:val="single" w:sz="4" w:space="0" w:color="auto"/>
              <w:bottom w:val="single" w:sz="4" w:space="0" w:color="auto"/>
              <w:right w:val="single" w:sz="4" w:space="0" w:color="auto"/>
            </w:tcBorders>
            <w:shd w:val="clear" w:color="auto" w:fill="F2F2F2"/>
            <w:vAlign w:val="center"/>
          </w:tcPr>
          <w:p w14:paraId="3AAF7FAC" w14:textId="3E7BD93A" w:rsidR="006E2E6C" w:rsidRPr="00C059FC" w:rsidRDefault="00C13ED0" w:rsidP="00844B57">
            <w:pPr>
              <w:jc w:val="center"/>
              <w:rPr>
                <w:rFonts w:ascii="Arial" w:eastAsia="Calibri" w:hAnsi="Arial" w:cs="Arial"/>
                <w:b/>
                <w:bCs/>
                <w:sz w:val="20"/>
                <w:szCs w:val="20"/>
              </w:rPr>
            </w:pPr>
            <w:r w:rsidRPr="00C13ED0">
              <w:rPr>
                <w:rFonts w:ascii="Arial" w:eastAsia="Calibri" w:hAnsi="Arial" w:cs="Arial"/>
                <w:b/>
                <w:bCs/>
                <w:sz w:val="20"/>
                <w:szCs w:val="20"/>
              </w:rPr>
              <w:t>Koordynator/Główny Specjalista</w:t>
            </w:r>
          </w:p>
        </w:tc>
        <w:tc>
          <w:tcPr>
            <w:tcW w:w="1896" w:type="dxa"/>
            <w:tcBorders>
              <w:top w:val="single" w:sz="4" w:space="0" w:color="auto"/>
              <w:left w:val="single" w:sz="4" w:space="0" w:color="auto"/>
              <w:bottom w:val="single" w:sz="4" w:space="0" w:color="auto"/>
              <w:right w:val="single" w:sz="4" w:space="0" w:color="auto"/>
            </w:tcBorders>
          </w:tcPr>
          <w:p w14:paraId="79C1BF93" w14:textId="77777777" w:rsidR="006E2E6C" w:rsidRPr="00EF4754" w:rsidRDefault="006E2E6C" w:rsidP="00844B57">
            <w:pPr>
              <w:jc w:val="center"/>
              <w:rPr>
                <w:rFonts w:ascii="Arial" w:eastAsia="Calibri" w:hAnsi="Arial" w:cs="Arial"/>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8DF5F4B" w14:textId="77777777" w:rsidR="006E2E6C" w:rsidRPr="00EF4754" w:rsidRDefault="006E2E6C" w:rsidP="00844B57">
            <w:pPr>
              <w:jc w:val="center"/>
              <w:rPr>
                <w:rFonts w:ascii="Arial" w:eastAsia="Calibri" w:hAnsi="Arial" w:cs="Arial"/>
                <w:sz w:val="20"/>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4C578182" w14:textId="77777777" w:rsidR="006E2E6C" w:rsidRPr="00EF4754" w:rsidRDefault="006E2E6C" w:rsidP="00844B57">
            <w:pPr>
              <w:jc w:val="center"/>
              <w:rPr>
                <w:rFonts w:ascii="Arial" w:eastAsia="Calibri" w:hAnsi="Arial" w:cs="Arial"/>
                <w:sz w:val="20"/>
                <w:szCs w:val="20"/>
              </w:rPr>
            </w:pPr>
          </w:p>
        </w:tc>
        <w:tc>
          <w:tcPr>
            <w:tcW w:w="2504" w:type="dxa"/>
            <w:tcBorders>
              <w:top w:val="single" w:sz="4" w:space="0" w:color="auto"/>
              <w:left w:val="single" w:sz="4" w:space="0" w:color="auto"/>
              <w:bottom w:val="single" w:sz="4" w:space="0" w:color="auto"/>
              <w:right w:val="single" w:sz="4" w:space="0" w:color="auto"/>
            </w:tcBorders>
            <w:vAlign w:val="center"/>
          </w:tcPr>
          <w:p w14:paraId="54103A15" w14:textId="77777777" w:rsidR="006E2E6C" w:rsidRPr="00EF4754" w:rsidRDefault="006E2E6C" w:rsidP="00844B57">
            <w:pPr>
              <w:jc w:val="center"/>
              <w:rPr>
                <w:rFonts w:ascii="Arial" w:eastAsia="Calibri" w:hAnsi="Arial" w:cs="Arial"/>
                <w:sz w:val="20"/>
                <w:szCs w:val="20"/>
              </w:rPr>
            </w:pPr>
          </w:p>
        </w:tc>
      </w:tr>
    </w:tbl>
    <w:p w14:paraId="12E9F64B" w14:textId="77777777" w:rsidR="006E2E6C" w:rsidRDefault="006E2E6C" w:rsidP="006E2E6C">
      <w:pPr>
        <w:spacing w:before="120"/>
        <w:rPr>
          <w:rFonts w:ascii="Arial" w:eastAsia="Calibri" w:hAnsi="Arial" w:cs="Arial"/>
          <w:b/>
          <w:i/>
          <w:sz w:val="20"/>
          <w:szCs w:val="20"/>
          <w:u w:val="single"/>
        </w:rPr>
      </w:pPr>
    </w:p>
    <w:p w14:paraId="349A5C36" w14:textId="77777777" w:rsidR="006E2E6C" w:rsidRDefault="006E2E6C" w:rsidP="006E2E6C">
      <w:pPr>
        <w:rPr>
          <w:rFonts w:ascii="Arial" w:eastAsia="Calibri" w:hAnsi="Arial" w:cs="Arial"/>
          <w:i/>
          <w:sz w:val="20"/>
          <w:szCs w:val="20"/>
        </w:rPr>
      </w:pPr>
    </w:p>
    <w:p w14:paraId="20D0499A" w14:textId="77777777" w:rsidR="006E2E6C" w:rsidRPr="00F64FE0" w:rsidRDefault="006E2E6C" w:rsidP="006E2E6C">
      <w:pPr>
        <w:rPr>
          <w:rFonts w:ascii="Arial" w:eastAsia="Calibri" w:hAnsi="Arial" w:cs="Arial"/>
          <w:i/>
          <w:sz w:val="20"/>
          <w:szCs w:val="20"/>
        </w:rPr>
      </w:pPr>
    </w:p>
    <w:p w14:paraId="71A46572" w14:textId="77777777" w:rsidR="006E2E6C" w:rsidRPr="006706CD" w:rsidRDefault="006E2E6C" w:rsidP="006E2E6C">
      <w:pPr>
        <w:pStyle w:val="Zwykytekst1"/>
        <w:spacing w:line="276" w:lineRule="auto"/>
        <w:rPr>
          <w:rFonts w:ascii="Arial" w:hAnsi="Arial" w:cs="Arial"/>
          <w:color w:val="000000"/>
        </w:rPr>
      </w:pPr>
      <w:r w:rsidRPr="006706CD">
        <w:rPr>
          <w:rFonts w:ascii="Arial" w:hAnsi="Arial" w:cs="Arial"/>
          <w:color w:val="000000"/>
        </w:rPr>
        <w:t>__________________ dnia __ __ ____ roku</w:t>
      </w:r>
    </w:p>
    <w:p w14:paraId="4AD4B1B6" w14:textId="77777777" w:rsidR="006E2E6C" w:rsidRPr="006706CD" w:rsidRDefault="006E2E6C" w:rsidP="006E2E6C">
      <w:pPr>
        <w:pStyle w:val="Zwykytekst1"/>
        <w:spacing w:line="276" w:lineRule="auto"/>
        <w:ind w:firstLine="3960"/>
        <w:jc w:val="center"/>
        <w:rPr>
          <w:rFonts w:ascii="Arial" w:hAnsi="Arial" w:cs="Arial"/>
          <w:i/>
          <w:color w:val="000000"/>
        </w:rPr>
      </w:pPr>
      <w:r w:rsidRPr="006706CD">
        <w:rPr>
          <w:rFonts w:ascii="Arial" w:hAnsi="Arial" w:cs="Arial"/>
          <w:i/>
          <w:color w:val="000000"/>
        </w:rPr>
        <w:t>_____________________________________</w:t>
      </w:r>
    </w:p>
    <w:p w14:paraId="7BB98F6B" w14:textId="5CB27127" w:rsidR="00C44493" w:rsidRDefault="006E2E6C" w:rsidP="006E2E6C">
      <w:pPr>
        <w:ind w:firstLine="4500"/>
        <w:jc w:val="center"/>
        <w:rPr>
          <w:rFonts w:ascii="Arial" w:hAnsi="Arial" w:cs="Arial"/>
          <w:i/>
          <w:sz w:val="20"/>
          <w:szCs w:val="20"/>
        </w:rPr>
        <w:sectPr w:rsidR="00C44493" w:rsidSect="006E2E6C">
          <w:footerReference w:type="default" r:id="rId14"/>
          <w:pgSz w:w="16838" w:h="11906" w:orient="landscape"/>
          <w:pgMar w:top="1417" w:right="1417" w:bottom="1417" w:left="1417" w:header="708" w:footer="708" w:gutter="0"/>
          <w:cols w:space="708"/>
          <w:docGrid w:linePitch="360"/>
        </w:sectPr>
      </w:pPr>
      <w:r w:rsidRPr="006706CD">
        <w:rPr>
          <w:rFonts w:ascii="Arial" w:hAnsi="Arial" w:cs="Arial"/>
          <w:i/>
          <w:color w:val="000000"/>
        </w:rPr>
        <w:t>(podpis Wykonawcy/Pełnomocnika)</w:t>
      </w:r>
    </w:p>
    <w:p w14:paraId="14101353" w14:textId="77777777" w:rsidR="0045647C" w:rsidRDefault="0045647C" w:rsidP="0045647C">
      <w:pPr>
        <w:pStyle w:val="Nagwek6"/>
        <w:spacing w:before="0"/>
        <w:jc w:val="left"/>
        <w:rPr>
          <w:sz w:val="20"/>
          <w:szCs w:val="20"/>
        </w:rPr>
      </w:pPr>
    </w:p>
    <w:p w14:paraId="020ACD92" w14:textId="7D2F20F3" w:rsidR="00431316" w:rsidRPr="00F37B1C" w:rsidRDefault="00431316" w:rsidP="00431316">
      <w:pPr>
        <w:pStyle w:val="Nagwek6"/>
        <w:spacing w:before="0"/>
        <w:rPr>
          <w:sz w:val="20"/>
          <w:szCs w:val="20"/>
        </w:rPr>
      </w:pPr>
      <w:r w:rsidRPr="00F37B1C">
        <w:rPr>
          <w:sz w:val="20"/>
          <w:szCs w:val="20"/>
        </w:rPr>
        <w:t>Rozdział 3</w:t>
      </w:r>
    </w:p>
    <w:p w14:paraId="737CFC6E" w14:textId="77777777" w:rsidR="00431316" w:rsidRPr="00F37B1C" w:rsidRDefault="00431316" w:rsidP="00431316">
      <w:pPr>
        <w:jc w:val="center"/>
        <w:outlineLvl w:val="0"/>
        <w:rPr>
          <w:rFonts w:ascii="Arial" w:hAnsi="Arial" w:cs="Arial"/>
          <w:b/>
          <w:bCs/>
          <w:sz w:val="20"/>
          <w:szCs w:val="20"/>
        </w:rPr>
      </w:pPr>
    </w:p>
    <w:p w14:paraId="47CCA255" w14:textId="48555067" w:rsidR="00E51903" w:rsidRPr="00E51903" w:rsidRDefault="00431316" w:rsidP="00E51903">
      <w:pPr>
        <w:jc w:val="center"/>
        <w:outlineLvl w:val="0"/>
        <w:rPr>
          <w:rFonts w:ascii="Arial" w:hAnsi="Arial" w:cs="Arial"/>
          <w:b/>
          <w:bCs/>
          <w:sz w:val="20"/>
          <w:szCs w:val="20"/>
        </w:rPr>
      </w:pPr>
      <w:r w:rsidRPr="00F37B1C">
        <w:rPr>
          <w:rFonts w:ascii="Arial" w:hAnsi="Arial" w:cs="Arial"/>
          <w:b/>
          <w:bCs/>
          <w:sz w:val="20"/>
          <w:szCs w:val="20"/>
        </w:rPr>
        <w:t>Wzory oświadczeń</w:t>
      </w:r>
    </w:p>
    <w:p w14:paraId="680CEACC" w14:textId="77777777" w:rsidR="00C13ED0" w:rsidRDefault="00C13ED0">
      <w:pPr>
        <w:spacing w:after="160" w:line="259" w:lineRule="auto"/>
        <w:rPr>
          <w:rFonts w:ascii="Arial" w:eastAsia="Calibri" w:hAnsi="Arial" w:cs="Arial"/>
          <w:b/>
          <w:sz w:val="20"/>
          <w:szCs w:val="20"/>
        </w:rPr>
      </w:pPr>
      <w:r>
        <w:rPr>
          <w:rFonts w:ascii="Arial" w:eastAsia="Calibri" w:hAnsi="Arial" w:cs="Arial"/>
          <w:b/>
          <w:sz w:val="20"/>
          <w:szCs w:val="20"/>
        </w:rPr>
        <w:br w:type="page"/>
      </w:r>
    </w:p>
    <w:p w14:paraId="7407779D" w14:textId="27EDC78B" w:rsidR="00171DEC" w:rsidRPr="00A31E52" w:rsidRDefault="00B97D7C" w:rsidP="00171DEC">
      <w:pPr>
        <w:ind w:firstLine="3402"/>
        <w:jc w:val="right"/>
        <w:rPr>
          <w:rFonts w:ascii="Arial" w:eastAsia="Calibri" w:hAnsi="Arial" w:cs="Arial"/>
          <w:b/>
          <w:sz w:val="20"/>
          <w:szCs w:val="20"/>
        </w:rPr>
      </w:pPr>
      <w:r>
        <w:rPr>
          <w:rFonts w:ascii="Arial" w:eastAsia="Calibri" w:hAnsi="Arial" w:cs="Arial"/>
          <w:b/>
          <w:sz w:val="20"/>
          <w:szCs w:val="20"/>
        </w:rPr>
        <w:lastRenderedPageBreak/>
        <w:t>Formularz 3</w:t>
      </w:r>
      <w:r w:rsidR="00171DEC" w:rsidRPr="00F37B1C">
        <w:rPr>
          <w:rFonts w:ascii="Arial" w:eastAsia="Calibri" w:hAnsi="Arial" w:cs="Arial"/>
          <w:b/>
          <w:sz w:val="20"/>
          <w:szCs w:val="20"/>
        </w:rPr>
        <w:t>.</w:t>
      </w:r>
      <w:r w:rsidR="00171DEC">
        <w:rPr>
          <w:rFonts w:ascii="Arial" w:hAnsi="Arial" w:cs="Arial"/>
          <w:noProof/>
        </w:rPr>
        <mc:AlternateContent>
          <mc:Choice Requires="wps">
            <w:drawing>
              <wp:anchor distT="0" distB="0" distL="114935" distR="114935" simplePos="0" relativeHeight="251653120" behindDoc="0" locked="0" layoutInCell="1" allowOverlap="1" wp14:anchorId="1C18624C" wp14:editId="34313F31">
                <wp:simplePos x="0" y="0"/>
                <wp:positionH relativeFrom="column">
                  <wp:posOffset>-19685</wp:posOffset>
                </wp:positionH>
                <wp:positionV relativeFrom="paragraph">
                  <wp:posOffset>252095</wp:posOffset>
                </wp:positionV>
                <wp:extent cx="2080895" cy="938530"/>
                <wp:effectExtent l="0" t="0" r="14605" b="13970"/>
                <wp:wrapTight wrapText="bothSides">
                  <wp:wrapPolygon edited="0">
                    <wp:start x="0" y="0"/>
                    <wp:lineTo x="0" y="21483"/>
                    <wp:lineTo x="21554" y="21483"/>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8530"/>
                        </a:xfrm>
                        <a:prstGeom prst="rect">
                          <a:avLst/>
                        </a:prstGeom>
                        <a:solidFill>
                          <a:srgbClr val="FFFFFF"/>
                        </a:solidFill>
                        <a:ln w="6350">
                          <a:solidFill>
                            <a:srgbClr val="000000"/>
                          </a:solidFill>
                          <a:miter lim="800000"/>
                          <a:headEnd/>
                          <a:tailEnd/>
                        </a:ln>
                      </wps:spPr>
                      <wps:txbx>
                        <w:txbxContent>
                          <w:p w14:paraId="1439B0B9" w14:textId="77777777" w:rsidR="00421B45" w:rsidRDefault="00421B45" w:rsidP="00171DEC">
                            <w:pPr>
                              <w:jc w:val="center"/>
                              <w:rPr>
                                <w:i/>
                                <w:sz w:val="18"/>
                              </w:rPr>
                            </w:pPr>
                          </w:p>
                          <w:p w14:paraId="043D575E" w14:textId="77777777" w:rsidR="00421B45" w:rsidRDefault="00421B45" w:rsidP="00171DEC">
                            <w:pPr>
                              <w:jc w:val="center"/>
                              <w:rPr>
                                <w:i/>
                                <w:sz w:val="18"/>
                              </w:rPr>
                            </w:pPr>
                          </w:p>
                          <w:p w14:paraId="404D606E" w14:textId="77777777" w:rsidR="00421B45" w:rsidRDefault="00421B45" w:rsidP="00171DEC">
                            <w:pPr>
                              <w:jc w:val="center"/>
                              <w:rPr>
                                <w:i/>
                                <w:sz w:val="18"/>
                              </w:rPr>
                            </w:pPr>
                          </w:p>
                          <w:p w14:paraId="73792709" w14:textId="77777777" w:rsidR="00421B45" w:rsidRDefault="00421B45" w:rsidP="00171DEC">
                            <w:pPr>
                              <w:jc w:val="center"/>
                              <w:rPr>
                                <w:i/>
                                <w:sz w:val="18"/>
                              </w:rPr>
                            </w:pPr>
                          </w:p>
                          <w:p w14:paraId="09DB84A0" w14:textId="77777777" w:rsidR="00421B45" w:rsidRDefault="00421B45" w:rsidP="00171DEC">
                            <w:pPr>
                              <w:jc w:val="center"/>
                              <w:rPr>
                                <w:i/>
                                <w:sz w:val="18"/>
                              </w:rPr>
                            </w:pPr>
                          </w:p>
                          <w:p w14:paraId="457BA772" w14:textId="77777777" w:rsidR="00421B45" w:rsidRPr="00E33803" w:rsidRDefault="00421B45" w:rsidP="00171DEC">
                            <w:pPr>
                              <w:jc w:val="center"/>
                              <w:rPr>
                                <w:rFonts w:ascii="Arial" w:hAnsi="Arial" w:cs="Arial"/>
                                <w:i/>
                                <w:sz w:val="16"/>
                                <w:szCs w:val="16"/>
                              </w:rPr>
                            </w:pPr>
                            <w:r w:rsidRPr="00E33803">
                              <w:rPr>
                                <w:rFonts w:ascii="Arial" w:hAnsi="Arial" w:cs="Arial"/>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8624C" id="Pole tekstowe 10" o:spid="_x0000_s1036" type="#_x0000_t202" style="position:absolute;left:0;text-align:left;margin-left:-1.55pt;margin-top:19.85pt;width:163.85pt;height:73.9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" strokeweight=".5pt">
                <v:textbox inset="7.45pt,3.85pt,7.45pt,3.85pt">
                  <w:txbxContent>
                    <w:p w14:paraId="1439B0B9" w14:textId="77777777" w:rsidR="00421B45" w:rsidRDefault="00421B45" w:rsidP="00171DEC">
                      <w:pPr>
                        <w:jc w:val="center"/>
                        <w:rPr>
                          <w:i/>
                          <w:sz w:val="18"/>
                        </w:rPr>
                      </w:pPr>
                    </w:p>
                    <w:p w14:paraId="043D575E" w14:textId="77777777" w:rsidR="00421B45" w:rsidRDefault="00421B45" w:rsidP="00171DEC">
                      <w:pPr>
                        <w:jc w:val="center"/>
                        <w:rPr>
                          <w:i/>
                          <w:sz w:val="18"/>
                        </w:rPr>
                      </w:pPr>
                    </w:p>
                    <w:p w14:paraId="404D606E" w14:textId="77777777" w:rsidR="00421B45" w:rsidRDefault="00421B45" w:rsidP="00171DEC">
                      <w:pPr>
                        <w:jc w:val="center"/>
                        <w:rPr>
                          <w:i/>
                          <w:sz w:val="18"/>
                        </w:rPr>
                      </w:pPr>
                    </w:p>
                    <w:p w14:paraId="73792709" w14:textId="77777777" w:rsidR="00421B45" w:rsidRDefault="00421B45" w:rsidP="00171DEC">
                      <w:pPr>
                        <w:jc w:val="center"/>
                        <w:rPr>
                          <w:i/>
                          <w:sz w:val="18"/>
                        </w:rPr>
                      </w:pPr>
                    </w:p>
                    <w:p w14:paraId="09DB84A0" w14:textId="77777777" w:rsidR="00421B45" w:rsidRDefault="00421B45" w:rsidP="00171DEC">
                      <w:pPr>
                        <w:jc w:val="center"/>
                        <w:rPr>
                          <w:i/>
                          <w:sz w:val="18"/>
                        </w:rPr>
                      </w:pPr>
                    </w:p>
                    <w:p w14:paraId="457BA772" w14:textId="77777777" w:rsidR="00421B45" w:rsidRPr="00E33803" w:rsidRDefault="00421B45" w:rsidP="00171DEC">
                      <w:pPr>
                        <w:jc w:val="center"/>
                        <w:rPr>
                          <w:rFonts w:ascii="Arial" w:hAnsi="Arial" w:cs="Arial"/>
                          <w:i/>
                          <w:sz w:val="16"/>
                          <w:szCs w:val="16"/>
                        </w:rPr>
                      </w:pPr>
                      <w:r w:rsidRPr="00E33803">
                        <w:rPr>
                          <w:rFonts w:ascii="Arial" w:hAnsi="Arial" w:cs="Arial"/>
                          <w:i/>
                          <w:sz w:val="16"/>
                          <w:szCs w:val="16"/>
                        </w:rPr>
                        <w:t>(nazwa Wykonawcy)</w:t>
                      </w:r>
                    </w:p>
                  </w:txbxContent>
                </v:textbox>
                <w10:wrap type="tight"/>
              </v:shape>
            </w:pict>
          </mc:Fallback>
        </mc:AlternateContent>
      </w:r>
      <w:r w:rsidR="00171DEC">
        <w:rPr>
          <w:rFonts w:ascii="Arial" w:hAnsi="Arial" w:cs="Arial"/>
          <w:noProof/>
        </w:rPr>
        <mc:AlternateContent>
          <mc:Choice Requires="wps">
            <w:drawing>
              <wp:anchor distT="0" distB="0" distL="114935" distR="114935" simplePos="0" relativeHeight="251654144" behindDoc="0" locked="0" layoutInCell="1" allowOverlap="1" wp14:anchorId="344EE3F1" wp14:editId="60521BC2">
                <wp:simplePos x="0" y="0"/>
                <wp:positionH relativeFrom="column">
                  <wp:posOffset>2057400</wp:posOffset>
                </wp:positionH>
                <wp:positionV relativeFrom="paragraph">
                  <wp:posOffset>251460</wp:posOffset>
                </wp:positionV>
                <wp:extent cx="3695065" cy="939165"/>
                <wp:effectExtent l="0" t="0" r="19685" b="13335"/>
                <wp:wrapTight wrapText="bothSides">
                  <wp:wrapPolygon edited="0">
                    <wp:start x="0" y="0"/>
                    <wp:lineTo x="0" y="21469"/>
                    <wp:lineTo x="21604" y="21469"/>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939165"/>
                        </a:xfrm>
                        <a:prstGeom prst="rect">
                          <a:avLst/>
                        </a:prstGeom>
                        <a:solidFill>
                          <a:srgbClr val="C0C0C0"/>
                        </a:solidFill>
                        <a:ln w="6350">
                          <a:solidFill>
                            <a:srgbClr val="000000"/>
                          </a:solidFill>
                          <a:miter lim="800000"/>
                          <a:headEnd/>
                          <a:tailEnd/>
                        </a:ln>
                      </wps:spPr>
                      <wps:txbx>
                        <w:txbxContent>
                          <w:p w14:paraId="578F6442" w14:textId="77777777" w:rsidR="00421B45" w:rsidRPr="00A721AE" w:rsidRDefault="00421B45" w:rsidP="00171DEC">
                            <w:pPr>
                              <w:spacing w:after="120"/>
                              <w:jc w:val="center"/>
                              <w:rPr>
                                <w:rFonts w:ascii="Arial" w:hAnsi="Arial" w:cs="Arial"/>
                                <w:b/>
                                <w:sz w:val="20"/>
                                <w:szCs w:val="20"/>
                              </w:rPr>
                            </w:pPr>
                            <w:r w:rsidRPr="00A721AE">
                              <w:rPr>
                                <w:rFonts w:ascii="Arial" w:hAnsi="Arial" w:cs="Arial"/>
                                <w:b/>
                                <w:sz w:val="20"/>
                                <w:szCs w:val="20"/>
                              </w:rPr>
                              <w:t>Oświadczenie</w:t>
                            </w:r>
                          </w:p>
                          <w:p w14:paraId="3306236D" w14:textId="77777777" w:rsidR="00421B45" w:rsidRPr="00A721AE" w:rsidRDefault="00421B45" w:rsidP="00171DEC">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14:paraId="0D89D236" w14:textId="77777777" w:rsidR="00421B45" w:rsidRPr="00A721AE" w:rsidRDefault="00421B45" w:rsidP="00171DEC">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w art. 24 ust. 1 pkt 23 ustawy Pzp</w:t>
                            </w:r>
                          </w:p>
                          <w:p w14:paraId="7B520B46" w14:textId="77777777" w:rsidR="00421B45" w:rsidRPr="003152D8" w:rsidRDefault="00421B45" w:rsidP="00171DEC">
                            <w:pPr>
                              <w:jc w:val="center"/>
                              <w:rPr>
                                <w:rFonts w:ascii="Verdana" w:hAnsi="Verdana"/>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EE3F1" id="Pole tekstowe 1" o:spid="_x0000_s1037" type="#_x0000_t202" style="position:absolute;left:0;text-align:left;margin-left:162pt;margin-top:19.8pt;width:290.95pt;height:73.9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" fillcolor="silver" strokeweight=".5pt">
                <v:textbox inset="7.45pt,3.85pt,7.45pt,3.85pt">
                  <w:txbxContent>
                    <w:p w14:paraId="578F6442" w14:textId="77777777" w:rsidR="00421B45" w:rsidRPr="00A721AE" w:rsidRDefault="00421B45" w:rsidP="00171DEC">
                      <w:pPr>
                        <w:spacing w:after="120"/>
                        <w:jc w:val="center"/>
                        <w:rPr>
                          <w:rFonts w:ascii="Arial" w:hAnsi="Arial" w:cs="Arial"/>
                          <w:b/>
                          <w:sz w:val="20"/>
                          <w:szCs w:val="20"/>
                        </w:rPr>
                      </w:pPr>
                      <w:r w:rsidRPr="00A721AE">
                        <w:rPr>
                          <w:rFonts w:ascii="Arial" w:hAnsi="Arial" w:cs="Arial"/>
                          <w:b/>
                          <w:sz w:val="20"/>
                          <w:szCs w:val="20"/>
                        </w:rPr>
                        <w:t>Oświadczenie</w:t>
                      </w:r>
                    </w:p>
                    <w:p w14:paraId="3306236D" w14:textId="77777777" w:rsidR="00421B45" w:rsidRPr="00A721AE" w:rsidRDefault="00421B45" w:rsidP="00171DEC">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14:paraId="0D89D236" w14:textId="77777777" w:rsidR="00421B45" w:rsidRPr="00A721AE" w:rsidRDefault="00421B45" w:rsidP="00171DEC">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w art. 24 ust. 1 pkt 23 ustawy Pzp</w:t>
                      </w:r>
                    </w:p>
                    <w:p w14:paraId="7B520B46" w14:textId="77777777" w:rsidR="00421B45" w:rsidRPr="003152D8" w:rsidRDefault="00421B45" w:rsidP="00171DEC">
                      <w:pPr>
                        <w:jc w:val="center"/>
                        <w:rPr>
                          <w:rFonts w:ascii="Verdana" w:hAnsi="Verdana"/>
                          <w:b/>
                          <w:sz w:val="20"/>
                          <w:szCs w:val="20"/>
                        </w:rPr>
                      </w:pPr>
                    </w:p>
                  </w:txbxContent>
                </v:textbox>
                <w10:wrap type="tight"/>
              </v:shape>
            </w:pict>
          </mc:Fallback>
        </mc:AlternateContent>
      </w:r>
      <w:r>
        <w:rPr>
          <w:rFonts w:ascii="Arial" w:eastAsia="Calibri" w:hAnsi="Arial" w:cs="Arial"/>
          <w:b/>
          <w:sz w:val="20"/>
          <w:szCs w:val="20"/>
        </w:rPr>
        <w:t>1</w:t>
      </w:r>
      <w:r w:rsidR="00E644B8">
        <w:rPr>
          <w:rFonts w:ascii="Arial" w:eastAsia="Calibri" w:hAnsi="Arial" w:cs="Arial"/>
          <w:b/>
          <w:sz w:val="20"/>
          <w:szCs w:val="20"/>
        </w:rPr>
        <w:t>.</w:t>
      </w:r>
    </w:p>
    <w:p w14:paraId="5D84B353" w14:textId="77777777" w:rsidR="00171DEC" w:rsidRPr="002B2E96" w:rsidRDefault="00171DEC" w:rsidP="00171DEC">
      <w:pPr>
        <w:rPr>
          <w:rFonts w:ascii="Arial" w:hAnsi="Arial" w:cs="Arial"/>
          <w:b/>
          <w:sz w:val="20"/>
          <w:szCs w:val="20"/>
        </w:rPr>
      </w:pPr>
    </w:p>
    <w:p w14:paraId="46E06991" w14:textId="77777777" w:rsidR="00171DEC" w:rsidRPr="002B2E96" w:rsidRDefault="00171DEC" w:rsidP="00171DEC">
      <w:pPr>
        <w:rPr>
          <w:rFonts w:ascii="Arial" w:hAnsi="Arial" w:cs="Arial"/>
          <w:b/>
          <w:sz w:val="20"/>
          <w:szCs w:val="20"/>
        </w:rPr>
      </w:pPr>
      <w:r w:rsidRPr="002B2E96">
        <w:rPr>
          <w:rFonts w:ascii="Arial" w:hAnsi="Arial" w:cs="Arial"/>
          <w:b/>
          <w:sz w:val="20"/>
          <w:szCs w:val="20"/>
        </w:rPr>
        <w:t>Wykonawca:</w:t>
      </w:r>
    </w:p>
    <w:p w14:paraId="2A3EC787" w14:textId="77777777" w:rsidR="00171DEC" w:rsidRPr="002B2E96" w:rsidRDefault="00171DEC" w:rsidP="00171DEC">
      <w:pPr>
        <w:spacing w:before="240"/>
        <w:ind w:right="4903"/>
        <w:rPr>
          <w:rFonts w:ascii="Arial" w:hAnsi="Arial" w:cs="Arial"/>
          <w:sz w:val="20"/>
          <w:szCs w:val="20"/>
        </w:rPr>
      </w:pPr>
      <w:r w:rsidRPr="002B2E96">
        <w:rPr>
          <w:rFonts w:ascii="Arial" w:hAnsi="Arial" w:cs="Arial"/>
          <w:sz w:val="20"/>
          <w:szCs w:val="20"/>
        </w:rPr>
        <w:t>________________________________</w:t>
      </w:r>
    </w:p>
    <w:p w14:paraId="45795671" w14:textId="77777777" w:rsidR="00171DEC" w:rsidRPr="002B2E96" w:rsidRDefault="00171DEC" w:rsidP="00171DEC">
      <w:pPr>
        <w:spacing w:before="240"/>
        <w:ind w:right="4675"/>
        <w:rPr>
          <w:rFonts w:ascii="Arial" w:hAnsi="Arial" w:cs="Arial"/>
          <w:sz w:val="20"/>
          <w:szCs w:val="20"/>
        </w:rPr>
      </w:pPr>
      <w:r w:rsidRPr="002B2E96">
        <w:rPr>
          <w:rFonts w:ascii="Arial" w:hAnsi="Arial" w:cs="Arial"/>
          <w:sz w:val="20"/>
          <w:szCs w:val="20"/>
        </w:rPr>
        <w:t>________________________________</w:t>
      </w:r>
    </w:p>
    <w:p w14:paraId="5AF60311" w14:textId="77777777" w:rsidR="00171DEC" w:rsidRPr="002B2E96" w:rsidRDefault="00171DEC" w:rsidP="00171DEC">
      <w:pPr>
        <w:ind w:right="4903"/>
        <w:rPr>
          <w:rFonts w:ascii="Arial" w:hAnsi="Arial" w:cs="Arial"/>
          <w:i/>
          <w:sz w:val="20"/>
          <w:szCs w:val="20"/>
        </w:rPr>
      </w:pPr>
      <w:r w:rsidRPr="002B2E96">
        <w:rPr>
          <w:rFonts w:ascii="Arial" w:hAnsi="Arial" w:cs="Arial"/>
          <w:i/>
          <w:sz w:val="20"/>
          <w:szCs w:val="20"/>
        </w:rPr>
        <w:t>(pełna nazwa/firma, adres,)</w:t>
      </w:r>
    </w:p>
    <w:p w14:paraId="2AE09119" w14:textId="77777777" w:rsidR="00171DEC" w:rsidRPr="002B2E96" w:rsidRDefault="00171DEC" w:rsidP="00171DEC">
      <w:pPr>
        <w:spacing w:before="360"/>
        <w:ind w:right="4903"/>
        <w:rPr>
          <w:rFonts w:ascii="Arial" w:hAnsi="Arial" w:cs="Arial"/>
          <w:sz w:val="20"/>
          <w:szCs w:val="20"/>
        </w:rPr>
      </w:pPr>
      <w:r w:rsidRPr="002B2E96">
        <w:rPr>
          <w:rFonts w:ascii="Arial" w:hAnsi="Arial" w:cs="Arial"/>
          <w:sz w:val="20"/>
          <w:szCs w:val="20"/>
        </w:rPr>
        <w:t>NIP/PESEL, ………………………..</w:t>
      </w:r>
    </w:p>
    <w:p w14:paraId="042B3178" w14:textId="77777777" w:rsidR="00171DEC" w:rsidRPr="002B2E96" w:rsidRDefault="00171DEC" w:rsidP="00171DEC">
      <w:pPr>
        <w:spacing w:before="360"/>
        <w:ind w:right="4903"/>
        <w:rPr>
          <w:rFonts w:ascii="Arial" w:hAnsi="Arial" w:cs="Arial"/>
          <w:sz w:val="20"/>
          <w:szCs w:val="20"/>
        </w:rPr>
      </w:pPr>
      <w:r w:rsidRPr="002B2E96">
        <w:rPr>
          <w:rFonts w:ascii="Arial" w:hAnsi="Arial" w:cs="Arial"/>
          <w:sz w:val="20"/>
          <w:szCs w:val="20"/>
        </w:rPr>
        <w:t>KRS/</w:t>
      </w:r>
      <w:proofErr w:type="spellStart"/>
      <w:r w:rsidRPr="002B2E96">
        <w:rPr>
          <w:rFonts w:ascii="Arial" w:hAnsi="Arial" w:cs="Arial"/>
          <w:sz w:val="20"/>
          <w:szCs w:val="20"/>
        </w:rPr>
        <w:t>CEiDG</w:t>
      </w:r>
      <w:proofErr w:type="spellEnd"/>
      <w:r w:rsidRPr="002B2E96">
        <w:rPr>
          <w:rFonts w:ascii="Arial" w:hAnsi="Arial" w:cs="Arial"/>
          <w:sz w:val="20"/>
          <w:szCs w:val="20"/>
        </w:rPr>
        <w:t>) …………………………</w:t>
      </w:r>
    </w:p>
    <w:p w14:paraId="081583B7" w14:textId="77777777" w:rsidR="00171DEC" w:rsidRPr="002B2E96" w:rsidRDefault="00171DEC" w:rsidP="00171DEC">
      <w:pPr>
        <w:spacing w:before="360"/>
        <w:ind w:right="4903"/>
        <w:rPr>
          <w:rFonts w:ascii="Arial" w:hAnsi="Arial" w:cs="Arial"/>
          <w:sz w:val="20"/>
          <w:szCs w:val="20"/>
        </w:rPr>
      </w:pPr>
      <w:r w:rsidRPr="002B2E96">
        <w:rPr>
          <w:rFonts w:ascii="Arial" w:hAnsi="Arial" w:cs="Arial"/>
          <w:sz w:val="20"/>
          <w:szCs w:val="20"/>
        </w:rPr>
        <w:t>reprezentowany przez:</w:t>
      </w:r>
    </w:p>
    <w:p w14:paraId="3C6AC305" w14:textId="77777777" w:rsidR="00171DEC" w:rsidRPr="002B2E96" w:rsidRDefault="00171DEC" w:rsidP="00171DEC">
      <w:pPr>
        <w:spacing w:before="240"/>
        <w:ind w:right="4903"/>
        <w:rPr>
          <w:rFonts w:ascii="Arial" w:hAnsi="Arial" w:cs="Arial"/>
          <w:sz w:val="20"/>
          <w:szCs w:val="20"/>
        </w:rPr>
      </w:pPr>
      <w:r w:rsidRPr="002B2E96">
        <w:rPr>
          <w:rFonts w:ascii="Arial" w:hAnsi="Arial" w:cs="Arial"/>
          <w:sz w:val="20"/>
          <w:szCs w:val="20"/>
        </w:rPr>
        <w:t>____________________________</w:t>
      </w:r>
    </w:p>
    <w:p w14:paraId="66C871DA" w14:textId="77777777" w:rsidR="00171DEC" w:rsidRPr="002B2E96" w:rsidRDefault="00171DEC" w:rsidP="00171DEC">
      <w:pPr>
        <w:spacing w:before="240"/>
        <w:ind w:right="4903"/>
        <w:rPr>
          <w:rFonts w:ascii="Arial" w:hAnsi="Arial" w:cs="Arial"/>
          <w:sz w:val="20"/>
          <w:szCs w:val="20"/>
        </w:rPr>
      </w:pPr>
      <w:r w:rsidRPr="002B2E96">
        <w:rPr>
          <w:rFonts w:ascii="Arial" w:hAnsi="Arial" w:cs="Arial"/>
          <w:sz w:val="20"/>
          <w:szCs w:val="20"/>
        </w:rPr>
        <w:t>_______________________________</w:t>
      </w:r>
    </w:p>
    <w:p w14:paraId="32C4ACA3" w14:textId="77777777" w:rsidR="00171DEC" w:rsidRPr="002B2E96" w:rsidRDefault="00171DEC" w:rsidP="00171DEC">
      <w:pPr>
        <w:ind w:right="4903"/>
        <w:rPr>
          <w:rFonts w:ascii="Arial" w:hAnsi="Arial" w:cs="Arial"/>
          <w:i/>
          <w:sz w:val="20"/>
          <w:szCs w:val="20"/>
        </w:rPr>
      </w:pPr>
      <w:r w:rsidRPr="002B2E96">
        <w:rPr>
          <w:rFonts w:ascii="Arial" w:hAnsi="Arial" w:cs="Arial"/>
          <w:i/>
          <w:sz w:val="20"/>
          <w:szCs w:val="20"/>
        </w:rPr>
        <w:t>(imię, nazwisko, stanowisko/podstawa do reprezentacji)</w:t>
      </w:r>
    </w:p>
    <w:p w14:paraId="3E1FA708" w14:textId="77777777" w:rsidR="00171DEC" w:rsidRPr="002B2E96" w:rsidRDefault="00171DEC" w:rsidP="00171DEC">
      <w:pPr>
        <w:rPr>
          <w:rFonts w:ascii="Arial" w:hAnsi="Arial" w:cs="Arial"/>
          <w:sz w:val="20"/>
          <w:szCs w:val="20"/>
        </w:rPr>
      </w:pPr>
    </w:p>
    <w:p w14:paraId="5F57B220" w14:textId="77777777" w:rsidR="00171DEC" w:rsidRPr="002B2E96" w:rsidRDefault="00171DEC" w:rsidP="00171DEC">
      <w:pPr>
        <w:spacing w:after="120"/>
        <w:jc w:val="center"/>
        <w:rPr>
          <w:rFonts w:ascii="Arial" w:hAnsi="Arial" w:cs="Arial"/>
          <w:b/>
          <w:sz w:val="20"/>
          <w:szCs w:val="20"/>
          <w:u w:val="single"/>
        </w:rPr>
      </w:pPr>
      <w:r w:rsidRPr="002B2E96">
        <w:rPr>
          <w:rFonts w:ascii="Arial" w:hAnsi="Arial" w:cs="Arial"/>
          <w:b/>
          <w:sz w:val="20"/>
          <w:szCs w:val="20"/>
          <w:u w:val="single"/>
        </w:rPr>
        <w:t xml:space="preserve">Oświadczenie wykonawcy </w:t>
      </w:r>
    </w:p>
    <w:p w14:paraId="425955C2" w14:textId="77777777" w:rsidR="00171DEC" w:rsidRPr="002B2E96" w:rsidRDefault="00171DEC" w:rsidP="00171DEC">
      <w:pPr>
        <w:jc w:val="center"/>
        <w:rPr>
          <w:rFonts w:ascii="Arial" w:hAnsi="Arial" w:cs="Arial"/>
          <w:b/>
          <w:sz w:val="20"/>
          <w:szCs w:val="20"/>
        </w:rPr>
      </w:pPr>
      <w:r w:rsidRPr="002B2E96">
        <w:rPr>
          <w:rFonts w:ascii="Arial" w:hAnsi="Arial" w:cs="Arial"/>
          <w:b/>
          <w:sz w:val="20"/>
          <w:szCs w:val="20"/>
        </w:rPr>
        <w:t>o przynależności lub braku przynależności do tej samej grupy kapitałowej,</w:t>
      </w:r>
      <w:r w:rsidRPr="002B2E96">
        <w:rPr>
          <w:rFonts w:ascii="Arial" w:hAnsi="Arial" w:cs="Arial"/>
          <w:b/>
          <w:sz w:val="20"/>
          <w:szCs w:val="20"/>
        </w:rPr>
        <w:br/>
        <w:t>o której mowa w art. 24 ust. 1 pkt 23 ustawy z dnia 29 stycznia 2004 r. Prawo zamówień publicznych (dalej jako: ustawa Pzp)</w:t>
      </w:r>
    </w:p>
    <w:p w14:paraId="783BCF09" w14:textId="77777777" w:rsidR="00171DEC" w:rsidRPr="002B2E96" w:rsidRDefault="00171DEC" w:rsidP="00171DEC">
      <w:pPr>
        <w:jc w:val="both"/>
        <w:rPr>
          <w:rFonts w:ascii="Arial" w:hAnsi="Arial" w:cs="Arial"/>
          <w:sz w:val="20"/>
          <w:szCs w:val="20"/>
        </w:rPr>
      </w:pPr>
    </w:p>
    <w:p w14:paraId="4A1C4834" w14:textId="241E4431" w:rsidR="00171DEC" w:rsidRPr="002B2E96" w:rsidRDefault="00171DEC" w:rsidP="00C13ED0">
      <w:pPr>
        <w:jc w:val="both"/>
        <w:outlineLvl w:val="0"/>
        <w:rPr>
          <w:rFonts w:ascii="Arial" w:hAnsi="Arial" w:cs="Arial"/>
          <w:sz w:val="20"/>
          <w:szCs w:val="20"/>
        </w:rPr>
      </w:pPr>
      <w:r w:rsidRPr="002B2E96">
        <w:rPr>
          <w:rFonts w:ascii="Arial" w:hAnsi="Arial" w:cs="Arial"/>
          <w:sz w:val="20"/>
          <w:szCs w:val="20"/>
        </w:rPr>
        <w:t>Biorąc  udział w postępowaniu na świadczenie przez Wy</w:t>
      </w:r>
      <w:r>
        <w:rPr>
          <w:rFonts w:ascii="Arial" w:hAnsi="Arial" w:cs="Arial"/>
          <w:sz w:val="20"/>
          <w:szCs w:val="20"/>
        </w:rPr>
        <w:t>konawcę na rzecz Zamawiającego</w:t>
      </w:r>
      <w:r w:rsidR="00C13ED0">
        <w:rPr>
          <w:rFonts w:ascii="Arial" w:hAnsi="Arial" w:cs="Arial"/>
          <w:sz w:val="20"/>
          <w:szCs w:val="20"/>
        </w:rPr>
        <w:t xml:space="preserve"> pn.</w:t>
      </w:r>
      <w:r w:rsidR="00F300A4">
        <w:rPr>
          <w:rFonts w:ascii="Arial" w:hAnsi="Arial" w:cs="Arial"/>
          <w:sz w:val="20"/>
          <w:szCs w:val="20"/>
        </w:rPr>
        <w:t xml:space="preserve"> </w:t>
      </w:r>
      <w:r w:rsidR="00C13ED0">
        <w:rPr>
          <w:rFonts w:ascii="Arial" w:hAnsi="Arial" w:cs="Arial"/>
          <w:sz w:val="20"/>
          <w:szCs w:val="20"/>
        </w:rPr>
        <w:t>„</w:t>
      </w:r>
      <w:r w:rsidR="00C13ED0" w:rsidRPr="00C13ED0">
        <w:rPr>
          <w:rFonts w:ascii="Arial" w:hAnsi="Arial" w:cs="Arial"/>
          <w:sz w:val="20"/>
          <w:szCs w:val="20"/>
        </w:rPr>
        <w:t>Usług</w:t>
      </w:r>
      <w:r w:rsidR="00C13ED0">
        <w:rPr>
          <w:rFonts w:ascii="Arial" w:hAnsi="Arial" w:cs="Arial"/>
          <w:sz w:val="20"/>
          <w:szCs w:val="20"/>
        </w:rPr>
        <w:t>a</w:t>
      </w:r>
      <w:r w:rsidR="00C13ED0" w:rsidRPr="00C13ED0">
        <w:rPr>
          <w:rFonts w:ascii="Arial" w:hAnsi="Arial" w:cs="Arial"/>
          <w:sz w:val="20"/>
          <w:szCs w:val="20"/>
        </w:rPr>
        <w:t xml:space="preserve"> wsparcia i modyfikacji dla ST KRK</w:t>
      </w:r>
      <w:r w:rsidR="00C13ED0">
        <w:rPr>
          <w:rFonts w:ascii="Arial" w:hAnsi="Arial" w:cs="Arial"/>
          <w:sz w:val="20"/>
          <w:szCs w:val="20"/>
        </w:rPr>
        <w:t xml:space="preserve">”, </w:t>
      </w:r>
      <w:r w:rsidR="00C13ED0" w:rsidRPr="00C13ED0">
        <w:rPr>
          <w:rFonts w:ascii="Arial" w:hAnsi="Arial" w:cs="Arial"/>
          <w:sz w:val="20"/>
          <w:szCs w:val="20"/>
        </w:rPr>
        <w:t>znak sprawy: BF-II.3710.77.2020</w:t>
      </w:r>
      <w:r w:rsidR="00C13ED0">
        <w:rPr>
          <w:rFonts w:ascii="Arial" w:hAnsi="Arial" w:cs="Arial"/>
          <w:sz w:val="20"/>
          <w:szCs w:val="20"/>
        </w:rPr>
        <w:t xml:space="preserve"> </w:t>
      </w:r>
      <w:r w:rsidRPr="002B2E96">
        <w:rPr>
          <w:rFonts w:ascii="Arial" w:hAnsi="Arial" w:cs="Arial"/>
          <w:sz w:val="20"/>
          <w:szCs w:val="20"/>
        </w:rPr>
        <w:t xml:space="preserve">prowadzonego przez Ministerstwo Sprawiedliwości, po zapoznaniu się z informacją o której mowa </w:t>
      </w:r>
      <w:r w:rsidR="008A593F">
        <w:rPr>
          <w:rFonts w:ascii="Arial" w:hAnsi="Arial" w:cs="Arial"/>
          <w:sz w:val="20"/>
          <w:szCs w:val="20"/>
        </w:rPr>
        <w:br/>
      </w:r>
      <w:r w:rsidRPr="002B2E96">
        <w:rPr>
          <w:rFonts w:ascii="Arial" w:hAnsi="Arial" w:cs="Arial"/>
          <w:sz w:val="20"/>
          <w:szCs w:val="20"/>
        </w:rPr>
        <w:t xml:space="preserve">w art. 86 ust. 5 ustawy </w:t>
      </w:r>
      <w:proofErr w:type="spellStart"/>
      <w:r w:rsidRPr="002B2E96">
        <w:rPr>
          <w:rFonts w:ascii="Arial" w:hAnsi="Arial" w:cs="Arial"/>
          <w:sz w:val="20"/>
          <w:szCs w:val="20"/>
        </w:rPr>
        <w:t>pzp</w:t>
      </w:r>
      <w:proofErr w:type="spellEnd"/>
      <w:r w:rsidRPr="002B2E96">
        <w:rPr>
          <w:rFonts w:ascii="Arial" w:hAnsi="Arial" w:cs="Arial"/>
          <w:sz w:val="20"/>
          <w:szCs w:val="20"/>
        </w:rPr>
        <w:t>, oświadczam, co następuje:</w:t>
      </w:r>
    </w:p>
    <w:p w14:paraId="3A0AD80B" w14:textId="77777777" w:rsidR="00171DEC" w:rsidRPr="002B2E96" w:rsidRDefault="00171DEC" w:rsidP="00171DEC">
      <w:pPr>
        <w:spacing w:after="84"/>
        <w:ind w:left="274"/>
        <w:rPr>
          <w:rFonts w:ascii="Arial" w:hAnsi="Arial" w:cs="Arial"/>
          <w:sz w:val="20"/>
          <w:szCs w:val="20"/>
        </w:rPr>
      </w:pPr>
    </w:p>
    <w:p w14:paraId="4D0F0014" w14:textId="77777777" w:rsidR="00171DEC" w:rsidRPr="002B2E96" w:rsidRDefault="00171DEC" w:rsidP="00171DEC">
      <w:pPr>
        <w:ind w:left="10"/>
        <w:jc w:val="both"/>
        <w:rPr>
          <w:rFonts w:ascii="Arial" w:hAnsi="Arial" w:cs="Arial"/>
          <w:sz w:val="20"/>
          <w:szCs w:val="20"/>
        </w:rPr>
      </w:pPr>
      <w:r w:rsidRPr="002B2E96">
        <w:rPr>
          <w:rFonts w:ascii="Arial" w:hAnsi="Arial" w:cs="Arial"/>
          <w:sz w:val="20"/>
          <w:szCs w:val="20"/>
        </w:rPr>
        <w:t xml:space="preserve">Oświadczam, że nie należymy do tej samej grupy kapitałowej o której mowa w art. 24 ust. 1 pkt 23 ustawy z dnia 29 stycznia 2004 r. Prawo zamówień publicznych (dalej jako: ustawa Pzp) </w:t>
      </w:r>
    </w:p>
    <w:p w14:paraId="5382D030" w14:textId="1D10A2B6" w:rsidR="00171DEC" w:rsidRPr="002B2E96" w:rsidRDefault="00171DEC" w:rsidP="00171DEC">
      <w:pPr>
        <w:ind w:left="10"/>
        <w:jc w:val="both"/>
        <w:rPr>
          <w:rFonts w:ascii="Arial" w:hAnsi="Arial" w:cs="Arial"/>
          <w:sz w:val="20"/>
          <w:szCs w:val="20"/>
        </w:rPr>
      </w:pPr>
      <w:r w:rsidRPr="002B2E96">
        <w:rPr>
          <w:rFonts w:ascii="Arial" w:hAnsi="Arial" w:cs="Arial"/>
          <w:sz w:val="20"/>
          <w:szCs w:val="20"/>
        </w:rPr>
        <w:t xml:space="preserve">do której należą inni wykonawcy składający ofertę w postępowaniu* </w:t>
      </w:r>
    </w:p>
    <w:p w14:paraId="5C79A1DE" w14:textId="77777777" w:rsidR="00171DEC" w:rsidRPr="002B2E96" w:rsidRDefault="00171DEC" w:rsidP="00171DEC">
      <w:pPr>
        <w:ind w:left="10"/>
        <w:jc w:val="both"/>
        <w:rPr>
          <w:rFonts w:ascii="Arial" w:hAnsi="Arial" w:cs="Arial"/>
          <w:sz w:val="20"/>
          <w:szCs w:val="20"/>
        </w:rPr>
      </w:pPr>
    </w:p>
    <w:p w14:paraId="4143B916" w14:textId="77777777" w:rsidR="00171DEC" w:rsidRPr="002B2E96" w:rsidRDefault="00171DEC" w:rsidP="00171DEC">
      <w:pPr>
        <w:spacing w:after="120"/>
        <w:ind w:left="11"/>
        <w:jc w:val="both"/>
        <w:rPr>
          <w:rFonts w:ascii="Arial" w:hAnsi="Arial" w:cs="Arial"/>
          <w:sz w:val="20"/>
          <w:szCs w:val="20"/>
        </w:rPr>
      </w:pPr>
      <w:r w:rsidRPr="002B2E96">
        <w:rPr>
          <w:rFonts w:ascii="Arial" w:hAnsi="Arial" w:cs="Arial"/>
          <w:sz w:val="20"/>
          <w:szCs w:val="20"/>
        </w:rPr>
        <w:t>Oświadczam, że należymy do tej samej grupy kapitałowej o której mowa w art. 24 ust. 1 pkt 23 ustawy z dnia 29 stycznia 2004 r. Prawo zamówień public</w:t>
      </w:r>
      <w:r>
        <w:rPr>
          <w:rFonts w:ascii="Arial" w:hAnsi="Arial" w:cs="Arial"/>
          <w:sz w:val="20"/>
          <w:szCs w:val="20"/>
        </w:rPr>
        <w:t xml:space="preserve">znych (dalej jako: ustawa Pzp) </w:t>
      </w:r>
      <w:r w:rsidRPr="002B2E96">
        <w:rPr>
          <w:rFonts w:ascii="Arial" w:hAnsi="Arial" w:cs="Arial"/>
          <w:sz w:val="20"/>
          <w:szCs w:val="20"/>
        </w:rPr>
        <w:t>co wykonawca:</w:t>
      </w:r>
    </w:p>
    <w:p w14:paraId="5E2048FF" w14:textId="77777777" w:rsidR="00171DEC" w:rsidRPr="002B2E96" w:rsidRDefault="00171DEC" w:rsidP="00171DEC">
      <w:pPr>
        <w:spacing w:after="120"/>
        <w:ind w:left="11"/>
        <w:jc w:val="both"/>
        <w:rPr>
          <w:rFonts w:ascii="Arial" w:hAnsi="Arial" w:cs="Arial"/>
          <w:sz w:val="20"/>
          <w:szCs w:val="20"/>
        </w:rPr>
      </w:pPr>
      <w:r w:rsidRPr="002B2E96">
        <w:rPr>
          <w:rFonts w:ascii="Arial" w:hAnsi="Arial" w:cs="Arial"/>
          <w:sz w:val="20"/>
          <w:szCs w:val="20"/>
        </w:rPr>
        <w:t>………………………………………………………………………………….(dane Wykonawcy)</w:t>
      </w:r>
    </w:p>
    <w:p w14:paraId="179D4DD5" w14:textId="77777777" w:rsidR="00171DEC" w:rsidRPr="002B2E96" w:rsidRDefault="00171DEC" w:rsidP="00171DEC">
      <w:pPr>
        <w:ind w:left="10"/>
        <w:jc w:val="both"/>
        <w:rPr>
          <w:rFonts w:ascii="Arial" w:hAnsi="Arial" w:cs="Arial"/>
          <w:sz w:val="20"/>
          <w:szCs w:val="20"/>
        </w:rPr>
      </w:pPr>
      <w:r w:rsidRPr="002B2E96">
        <w:rPr>
          <w:rFonts w:ascii="Arial" w:hAnsi="Arial" w:cs="Arial"/>
          <w:sz w:val="20"/>
          <w:szCs w:val="20"/>
        </w:rPr>
        <w:t>………………………………………………………………………………… (dane Wykonawcy)</w:t>
      </w:r>
    </w:p>
    <w:p w14:paraId="08BFAD23" w14:textId="77777777" w:rsidR="00171DEC" w:rsidRPr="002B2E96" w:rsidRDefault="00171DEC" w:rsidP="00171DEC">
      <w:pPr>
        <w:ind w:left="10"/>
        <w:jc w:val="both"/>
        <w:rPr>
          <w:rFonts w:ascii="Arial" w:hAnsi="Arial" w:cs="Arial"/>
          <w:sz w:val="20"/>
          <w:szCs w:val="20"/>
        </w:rPr>
      </w:pPr>
    </w:p>
    <w:p w14:paraId="2627524A" w14:textId="7D5864F4" w:rsidR="00171DEC" w:rsidRPr="001D536C" w:rsidRDefault="00171DEC" w:rsidP="001D536C">
      <w:pPr>
        <w:ind w:left="10"/>
        <w:jc w:val="both"/>
        <w:rPr>
          <w:rFonts w:ascii="Arial" w:hAnsi="Arial" w:cs="Arial"/>
          <w:sz w:val="20"/>
          <w:szCs w:val="20"/>
        </w:rPr>
      </w:pPr>
      <w:r w:rsidRPr="002B2E96">
        <w:rPr>
          <w:rFonts w:ascii="Arial" w:hAnsi="Arial" w:cs="Arial"/>
          <w:sz w:val="20"/>
          <w:szCs w:val="20"/>
        </w:rPr>
        <w:t xml:space="preserve">który złożył ofertę w niniejszym postępowaniu*; </w:t>
      </w:r>
    </w:p>
    <w:p w14:paraId="4D8C982E" w14:textId="77777777" w:rsidR="00171DEC" w:rsidRPr="002B2E96" w:rsidRDefault="00171DEC" w:rsidP="00E567A6">
      <w:pPr>
        <w:numPr>
          <w:ilvl w:val="0"/>
          <w:numId w:val="40"/>
        </w:numPr>
        <w:ind w:hanging="294"/>
        <w:jc w:val="both"/>
        <w:rPr>
          <w:rFonts w:ascii="Arial" w:hAnsi="Arial" w:cs="Arial"/>
          <w:i/>
          <w:sz w:val="20"/>
          <w:szCs w:val="20"/>
        </w:rPr>
      </w:pPr>
      <w:r w:rsidRPr="002B2E96">
        <w:rPr>
          <w:rFonts w:ascii="Arial" w:hAnsi="Arial" w:cs="Arial"/>
          <w:i/>
          <w:sz w:val="20"/>
          <w:szCs w:val="20"/>
        </w:rPr>
        <w:t xml:space="preserve">niepotrzebne skreślić  </w:t>
      </w:r>
    </w:p>
    <w:p w14:paraId="46F51AC1" w14:textId="77777777" w:rsidR="00E64A88" w:rsidRDefault="00E64A88" w:rsidP="001C4846">
      <w:pPr>
        <w:autoSpaceDE w:val="0"/>
        <w:autoSpaceDN w:val="0"/>
        <w:adjustRightInd w:val="0"/>
        <w:spacing w:after="120"/>
        <w:rPr>
          <w:rFonts w:ascii="Arial" w:eastAsia="Calibri" w:hAnsi="Arial" w:cs="Arial"/>
          <w:i/>
          <w:iCs/>
          <w:sz w:val="20"/>
          <w:szCs w:val="20"/>
        </w:rPr>
      </w:pPr>
    </w:p>
    <w:p w14:paraId="6DDBFBBC" w14:textId="781E8C31" w:rsidR="00171DEC" w:rsidRPr="002B2E96" w:rsidRDefault="00171DEC" w:rsidP="001C4846">
      <w:pPr>
        <w:autoSpaceDE w:val="0"/>
        <w:autoSpaceDN w:val="0"/>
        <w:adjustRightInd w:val="0"/>
        <w:spacing w:after="120"/>
        <w:rPr>
          <w:rFonts w:ascii="Arial" w:eastAsia="Calibri" w:hAnsi="Arial" w:cs="Arial"/>
          <w:i/>
          <w:iCs/>
          <w:sz w:val="20"/>
          <w:szCs w:val="20"/>
        </w:rPr>
      </w:pPr>
      <w:r w:rsidRPr="002B2E96">
        <w:rPr>
          <w:rFonts w:ascii="Arial" w:eastAsia="Calibri" w:hAnsi="Arial" w:cs="Arial"/>
          <w:i/>
          <w:iCs/>
          <w:sz w:val="20"/>
          <w:szCs w:val="20"/>
        </w:rPr>
        <w:t>UWAGA:</w:t>
      </w:r>
    </w:p>
    <w:p w14:paraId="2B5559B4" w14:textId="6A6A632F" w:rsidR="00171DEC" w:rsidRPr="002B2E96" w:rsidRDefault="00171DEC" w:rsidP="00E567A6">
      <w:pPr>
        <w:numPr>
          <w:ilvl w:val="0"/>
          <w:numId w:val="41"/>
        </w:numPr>
        <w:autoSpaceDE w:val="0"/>
        <w:autoSpaceDN w:val="0"/>
        <w:adjustRightInd w:val="0"/>
        <w:spacing w:after="120"/>
        <w:jc w:val="both"/>
        <w:rPr>
          <w:rFonts w:ascii="Arial" w:eastAsia="Calibri" w:hAnsi="Arial" w:cs="Arial"/>
          <w:i/>
          <w:iCs/>
          <w:sz w:val="20"/>
          <w:szCs w:val="20"/>
        </w:rPr>
      </w:pPr>
      <w:r w:rsidRPr="002B2E96">
        <w:rPr>
          <w:rFonts w:ascii="Arial" w:eastAsia="Calibri" w:hAnsi="Arial" w:cs="Arial"/>
          <w:i/>
          <w:iCs/>
          <w:sz w:val="20"/>
          <w:szCs w:val="20"/>
        </w:rPr>
        <w:lastRenderedPageBreak/>
        <w:t xml:space="preserve">Wykonawca ubiegający się o udzielenie zamówienia przekazuje niniejszy „Formularz” Zamawiającemu </w:t>
      </w:r>
      <w:r w:rsidRPr="002B2E96">
        <w:rPr>
          <w:rFonts w:ascii="Arial" w:eastAsia="Calibri" w:hAnsi="Arial" w:cs="Arial"/>
          <w:b/>
          <w:bCs/>
          <w:i/>
          <w:iCs/>
          <w:sz w:val="20"/>
          <w:szCs w:val="20"/>
          <w:u w:val="single"/>
        </w:rPr>
        <w:t xml:space="preserve">w terminie 3 dni </w:t>
      </w:r>
      <w:r w:rsidRPr="002B2E96">
        <w:rPr>
          <w:rFonts w:ascii="Arial" w:eastAsia="Calibri" w:hAnsi="Arial" w:cs="Arial"/>
          <w:b/>
          <w:bCs/>
          <w:i/>
          <w:iCs/>
          <w:sz w:val="20"/>
          <w:szCs w:val="20"/>
        </w:rPr>
        <w:t xml:space="preserve">od dnia zamieszczenia na stronie internetowej informacji, </w:t>
      </w:r>
      <w:r w:rsidR="0045647C">
        <w:rPr>
          <w:rFonts w:ascii="Arial" w:eastAsia="Calibri" w:hAnsi="Arial" w:cs="Arial"/>
          <w:b/>
          <w:bCs/>
          <w:i/>
          <w:iCs/>
          <w:sz w:val="20"/>
          <w:szCs w:val="20"/>
        </w:rPr>
        <w:br/>
      </w:r>
      <w:r w:rsidRPr="002B2E96">
        <w:rPr>
          <w:rFonts w:ascii="Arial" w:eastAsia="Calibri" w:hAnsi="Arial" w:cs="Arial"/>
          <w:i/>
          <w:iCs/>
          <w:sz w:val="20"/>
          <w:szCs w:val="20"/>
        </w:rPr>
        <w:t xml:space="preserve">o której mowa w art. 86 ust. 5 ustawy Pzp. </w:t>
      </w:r>
    </w:p>
    <w:p w14:paraId="045F125B" w14:textId="77777777" w:rsidR="00171DEC" w:rsidRPr="002B2E96" w:rsidRDefault="00171DEC" w:rsidP="00E567A6">
      <w:pPr>
        <w:numPr>
          <w:ilvl w:val="0"/>
          <w:numId w:val="41"/>
        </w:numPr>
        <w:autoSpaceDE w:val="0"/>
        <w:autoSpaceDN w:val="0"/>
        <w:adjustRightInd w:val="0"/>
        <w:spacing w:after="120"/>
        <w:jc w:val="both"/>
        <w:rPr>
          <w:rFonts w:ascii="Arial" w:eastAsia="Calibri" w:hAnsi="Arial" w:cs="Arial"/>
          <w:i/>
          <w:iCs/>
          <w:sz w:val="20"/>
          <w:szCs w:val="20"/>
        </w:rPr>
      </w:pPr>
      <w:r w:rsidRPr="002B2E96">
        <w:rPr>
          <w:rFonts w:ascii="Arial" w:eastAsia="Calibri" w:hAnsi="Arial" w:cs="Arial"/>
          <w:i/>
          <w:iCs/>
          <w:sz w:val="20"/>
          <w:szCs w:val="20"/>
        </w:rPr>
        <w:t>W przypadku Wykonawców wspólnie ubiegających się o udzielenie zamówienia Oświadczenie składa każdy z Wykonawców lub wspólników spółki cywilnej.</w:t>
      </w:r>
    </w:p>
    <w:p w14:paraId="4E4FD6DE" w14:textId="0E6C01AE" w:rsidR="00171DEC" w:rsidRPr="002B2E96" w:rsidRDefault="00171DEC" w:rsidP="00E567A6">
      <w:pPr>
        <w:numPr>
          <w:ilvl w:val="0"/>
          <w:numId w:val="41"/>
        </w:numPr>
        <w:autoSpaceDE w:val="0"/>
        <w:autoSpaceDN w:val="0"/>
        <w:adjustRightInd w:val="0"/>
        <w:spacing w:after="120"/>
        <w:jc w:val="both"/>
        <w:rPr>
          <w:rFonts w:ascii="Arial" w:hAnsi="Arial" w:cs="Arial"/>
          <w:i/>
          <w:sz w:val="20"/>
          <w:szCs w:val="20"/>
        </w:rPr>
      </w:pPr>
      <w:r w:rsidRPr="002B2E96">
        <w:rPr>
          <w:rFonts w:ascii="Arial" w:eastAsia="Calibri" w:hAnsi="Arial" w:cs="Arial"/>
          <w:b/>
          <w:i/>
          <w:iCs/>
          <w:sz w:val="20"/>
          <w:szCs w:val="20"/>
        </w:rPr>
        <w:t>W przypadku gdy Wykonawca przynależy do tej samej grupy kapitałowej, o której mowa</w:t>
      </w:r>
      <w:r w:rsidRPr="002B2E96">
        <w:rPr>
          <w:rFonts w:ascii="Arial" w:hAnsi="Arial" w:cs="Arial"/>
          <w:b/>
          <w:sz w:val="20"/>
          <w:szCs w:val="20"/>
        </w:rPr>
        <w:t xml:space="preserve"> </w:t>
      </w:r>
      <w:r w:rsidR="0045647C">
        <w:rPr>
          <w:rFonts w:ascii="Arial" w:hAnsi="Arial" w:cs="Arial"/>
          <w:b/>
          <w:sz w:val="20"/>
          <w:szCs w:val="20"/>
        </w:rPr>
        <w:br/>
      </w:r>
      <w:r w:rsidRPr="002B2E96">
        <w:rPr>
          <w:rFonts w:ascii="Arial" w:hAnsi="Arial" w:cs="Arial"/>
          <w:b/>
          <w:sz w:val="20"/>
          <w:szCs w:val="20"/>
        </w:rPr>
        <w:t xml:space="preserve">w art. 24 ust. 1 pkt 23 ustawy </w:t>
      </w:r>
      <w:r w:rsidR="00362555">
        <w:rPr>
          <w:rFonts w:ascii="Arial" w:hAnsi="Arial" w:cs="Arial"/>
          <w:b/>
          <w:sz w:val="20"/>
          <w:szCs w:val="20"/>
        </w:rPr>
        <w:t>P</w:t>
      </w:r>
      <w:r w:rsidRPr="002B2E96">
        <w:rPr>
          <w:rFonts w:ascii="Arial" w:hAnsi="Arial" w:cs="Arial"/>
          <w:b/>
          <w:sz w:val="20"/>
          <w:szCs w:val="20"/>
        </w:rPr>
        <w:t xml:space="preserve">zp,  </w:t>
      </w:r>
      <w:r w:rsidRPr="002B2E96">
        <w:rPr>
          <w:rFonts w:ascii="Arial" w:eastAsia="Calibri" w:hAnsi="Arial" w:cs="Arial"/>
          <w:b/>
          <w:bCs/>
          <w:i/>
          <w:color w:val="000000"/>
          <w:sz w:val="20"/>
          <w:szCs w:val="20"/>
        </w:rPr>
        <w:t xml:space="preserve">może przedstawić wraz z niniejszym oświadczeniem dowody, że powiązania z innym wykonawcą nie prowadzą do zakłócenia konkurencji </w:t>
      </w:r>
      <w:r w:rsidR="0045647C">
        <w:rPr>
          <w:rFonts w:ascii="Arial" w:eastAsia="Calibri" w:hAnsi="Arial" w:cs="Arial"/>
          <w:b/>
          <w:bCs/>
          <w:i/>
          <w:color w:val="000000"/>
          <w:sz w:val="20"/>
          <w:szCs w:val="20"/>
        </w:rPr>
        <w:br/>
      </w:r>
      <w:r w:rsidRPr="002B2E96">
        <w:rPr>
          <w:rFonts w:ascii="Arial" w:eastAsia="Calibri" w:hAnsi="Arial" w:cs="Arial"/>
          <w:b/>
          <w:bCs/>
          <w:i/>
          <w:color w:val="000000"/>
          <w:sz w:val="20"/>
          <w:szCs w:val="20"/>
        </w:rPr>
        <w:t>w przedmiotowym postępowaniu zgodnie z art. 24 ust</w:t>
      </w:r>
      <w:r w:rsidR="009D5F5E">
        <w:rPr>
          <w:rFonts w:ascii="Arial" w:eastAsia="Calibri" w:hAnsi="Arial" w:cs="Arial"/>
          <w:b/>
          <w:bCs/>
          <w:i/>
          <w:color w:val="000000"/>
          <w:sz w:val="20"/>
          <w:szCs w:val="20"/>
        </w:rPr>
        <w:t xml:space="preserve">. </w:t>
      </w:r>
      <w:r w:rsidR="001F651E">
        <w:rPr>
          <w:rFonts w:ascii="Arial" w:eastAsia="Calibri" w:hAnsi="Arial" w:cs="Arial"/>
          <w:b/>
          <w:bCs/>
          <w:i/>
          <w:color w:val="000000"/>
          <w:sz w:val="20"/>
          <w:szCs w:val="20"/>
        </w:rPr>
        <w:t xml:space="preserve">1 pkt </w:t>
      </w:r>
      <w:r w:rsidR="00E3004E">
        <w:rPr>
          <w:rFonts w:ascii="Arial" w:eastAsia="Calibri" w:hAnsi="Arial" w:cs="Arial"/>
          <w:b/>
          <w:bCs/>
          <w:i/>
          <w:color w:val="000000"/>
          <w:sz w:val="20"/>
          <w:szCs w:val="20"/>
        </w:rPr>
        <w:t>23</w:t>
      </w:r>
      <w:r w:rsidRPr="002B2E96">
        <w:rPr>
          <w:rFonts w:ascii="Arial" w:eastAsia="Calibri" w:hAnsi="Arial" w:cs="Arial"/>
          <w:b/>
          <w:bCs/>
          <w:i/>
          <w:color w:val="000000"/>
          <w:sz w:val="20"/>
          <w:szCs w:val="20"/>
        </w:rPr>
        <w:t xml:space="preserve"> </w:t>
      </w:r>
      <w:r w:rsidR="00362555">
        <w:rPr>
          <w:rFonts w:ascii="Arial" w:eastAsia="Calibri" w:hAnsi="Arial" w:cs="Arial"/>
          <w:b/>
          <w:bCs/>
          <w:i/>
          <w:color w:val="000000"/>
          <w:sz w:val="20"/>
          <w:szCs w:val="20"/>
        </w:rPr>
        <w:t xml:space="preserve">ustawy </w:t>
      </w:r>
      <w:r w:rsidRPr="002B2E96">
        <w:rPr>
          <w:rFonts w:ascii="Arial" w:eastAsia="Calibri" w:hAnsi="Arial" w:cs="Arial"/>
          <w:b/>
          <w:bCs/>
          <w:i/>
          <w:color w:val="000000"/>
          <w:sz w:val="20"/>
          <w:szCs w:val="20"/>
        </w:rPr>
        <w:t>P</w:t>
      </w:r>
      <w:r w:rsidR="00362555">
        <w:rPr>
          <w:rFonts w:ascii="Arial" w:eastAsia="Calibri" w:hAnsi="Arial" w:cs="Arial"/>
          <w:b/>
          <w:bCs/>
          <w:i/>
          <w:color w:val="000000"/>
          <w:sz w:val="20"/>
          <w:szCs w:val="20"/>
        </w:rPr>
        <w:t>zp</w:t>
      </w:r>
      <w:r w:rsidRPr="002B2E96">
        <w:rPr>
          <w:rFonts w:ascii="Arial" w:eastAsia="Calibri" w:hAnsi="Arial" w:cs="Arial"/>
          <w:b/>
          <w:bCs/>
          <w:i/>
          <w:color w:val="000000"/>
          <w:sz w:val="20"/>
          <w:szCs w:val="20"/>
        </w:rPr>
        <w:t xml:space="preserve">. </w:t>
      </w:r>
      <w:r w:rsidRPr="002B2E96">
        <w:rPr>
          <w:rFonts w:ascii="Arial" w:hAnsi="Arial" w:cs="Arial"/>
          <w:i/>
          <w:sz w:val="20"/>
          <w:szCs w:val="20"/>
        </w:rPr>
        <w:t xml:space="preserve"> </w:t>
      </w:r>
    </w:p>
    <w:p w14:paraId="67F2EA1F" w14:textId="77777777" w:rsidR="00171DEC" w:rsidRPr="002B2E96" w:rsidRDefault="00171DEC" w:rsidP="00171DEC">
      <w:pPr>
        <w:ind w:firstLine="708"/>
        <w:jc w:val="both"/>
        <w:rPr>
          <w:rFonts w:ascii="Arial" w:hAnsi="Arial" w:cs="Arial"/>
          <w:sz w:val="20"/>
          <w:szCs w:val="20"/>
        </w:rPr>
      </w:pPr>
    </w:p>
    <w:p w14:paraId="6D0CA18B" w14:textId="77777777" w:rsidR="00171DEC" w:rsidRPr="002B2E96" w:rsidRDefault="00171DEC" w:rsidP="00171DEC">
      <w:pPr>
        <w:ind w:firstLine="708"/>
        <w:jc w:val="both"/>
        <w:rPr>
          <w:rFonts w:ascii="Arial" w:hAnsi="Arial" w:cs="Arial"/>
          <w:sz w:val="20"/>
          <w:szCs w:val="20"/>
        </w:rPr>
      </w:pPr>
    </w:p>
    <w:p w14:paraId="189E3C1F" w14:textId="77777777" w:rsidR="00171DEC" w:rsidRPr="002B2E96" w:rsidRDefault="00171DEC" w:rsidP="00171DEC">
      <w:pPr>
        <w:ind w:firstLine="708"/>
        <w:jc w:val="both"/>
        <w:rPr>
          <w:rFonts w:ascii="Arial" w:hAnsi="Arial" w:cs="Arial"/>
          <w:sz w:val="20"/>
          <w:szCs w:val="20"/>
        </w:rPr>
      </w:pPr>
    </w:p>
    <w:p w14:paraId="09753706" w14:textId="77777777" w:rsidR="00171DEC" w:rsidRPr="002B2E96" w:rsidRDefault="00171DEC" w:rsidP="00171DEC">
      <w:pPr>
        <w:ind w:firstLine="708"/>
        <w:jc w:val="both"/>
        <w:rPr>
          <w:rFonts w:ascii="Arial" w:hAnsi="Arial" w:cs="Arial"/>
          <w:sz w:val="20"/>
          <w:szCs w:val="20"/>
        </w:rPr>
      </w:pPr>
    </w:p>
    <w:p w14:paraId="70CC98C6" w14:textId="77777777" w:rsidR="00171DEC" w:rsidRPr="002B2E96" w:rsidRDefault="00171DEC" w:rsidP="00171DEC">
      <w:pPr>
        <w:tabs>
          <w:tab w:val="left" w:pos="4032"/>
        </w:tabs>
        <w:jc w:val="both"/>
        <w:rPr>
          <w:rFonts w:ascii="Arial" w:hAnsi="Arial" w:cs="Arial"/>
          <w:b/>
          <w:sz w:val="20"/>
          <w:szCs w:val="20"/>
        </w:rPr>
      </w:pPr>
    </w:p>
    <w:p w14:paraId="740DDB96" w14:textId="77777777" w:rsidR="00614879" w:rsidRPr="002B2E96" w:rsidRDefault="00614879" w:rsidP="00614879">
      <w:pPr>
        <w:rPr>
          <w:rFonts w:ascii="Arial" w:hAnsi="Arial" w:cs="Arial"/>
          <w:sz w:val="20"/>
          <w:szCs w:val="20"/>
          <w:lang w:eastAsia="ar-SA"/>
        </w:rPr>
      </w:pPr>
      <w:r w:rsidRPr="002B2E96">
        <w:rPr>
          <w:rFonts w:ascii="Arial" w:hAnsi="Arial" w:cs="Arial"/>
          <w:sz w:val="20"/>
          <w:szCs w:val="20"/>
        </w:rPr>
        <w:t>__________________ dnia __ __ _____ roku</w:t>
      </w:r>
    </w:p>
    <w:p w14:paraId="52AE0CD7" w14:textId="77777777" w:rsidR="00614879" w:rsidRPr="002B2E96" w:rsidRDefault="00614879" w:rsidP="00614879">
      <w:pPr>
        <w:ind w:left="4254" w:firstLine="709"/>
        <w:rPr>
          <w:rFonts w:ascii="Arial" w:hAnsi="Arial" w:cs="Arial"/>
          <w:i/>
          <w:sz w:val="20"/>
          <w:szCs w:val="20"/>
        </w:rPr>
      </w:pPr>
      <w:r w:rsidRPr="002B2E96">
        <w:rPr>
          <w:rFonts w:ascii="Arial" w:hAnsi="Arial" w:cs="Arial"/>
          <w:i/>
          <w:sz w:val="20"/>
          <w:szCs w:val="20"/>
        </w:rPr>
        <w:t>______________________________</w:t>
      </w:r>
    </w:p>
    <w:p w14:paraId="7A2F7DFA" w14:textId="1E48018C" w:rsidR="002273DF" w:rsidRDefault="00614879" w:rsidP="00614879">
      <w:pPr>
        <w:pStyle w:val="Zwykytekst1"/>
        <w:rPr>
          <w:rFonts w:ascii="Arial" w:hAnsi="Arial" w:cs="Arial"/>
          <w:i/>
        </w:rPr>
      </w:pPr>
      <w:r w:rsidRPr="002B2E96">
        <w:rPr>
          <w:rFonts w:ascii="Arial" w:hAnsi="Arial" w:cs="Arial"/>
          <w:i/>
        </w:rPr>
        <w:t xml:space="preserve">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2B2E96">
        <w:rPr>
          <w:rFonts w:ascii="Arial" w:hAnsi="Arial" w:cs="Arial"/>
          <w:i/>
        </w:rPr>
        <w:t xml:space="preserve"> (podpis(y) Wykonawcy/Pełnomocnika)</w:t>
      </w:r>
    </w:p>
    <w:p w14:paraId="4B7026C2" w14:textId="77777777" w:rsidR="002273DF" w:rsidRDefault="002273DF">
      <w:pPr>
        <w:spacing w:after="160" w:line="259" w:lineRule="auto"/>
        <w:rPr>
          <w:rFonts w:ascii="Arial" w:hAnsi="Arial" w:cs="Arial"/>
          <w:i/>
          <w:sz w:val="20"/>
          <w:szCs w:val="20"/>
          <w:lang w:eastAsia="ar-SA"/>
        </w:rPr>
      </w:pPr>
      <w:r>
        <w:rPr>
          <w:rFonts w:ascii="Arial" w:hAnsi="Arial" w:cs="Arial"/>
          <w:i/>
        </w:rPr>
        <w:br w:type="page"/>
      </w:r>
    </w:p>
    <w:p w14:paraId="37DAEDA2" w14:textId="77777777" w:rsidR="002273DF" w:rsidRDefault="002273DF" w:rsidP="002273DF">
      <w:pPr>
        <w:ind w:left="1416" w:hanging="1416"/>
        <w:jc w:val="center"/>
        <w:rPr>
          <w:rFonts w:ascii="Arial" w:hAnsi="Arial" w:cs="Arial"/>
          <w:b/>
          <w:bCs/>
          <w:sz w:val="20"/>
          <w:szCs w:val="20"/>
        </w:rPr>
      </w:pPr>
      <w:r w:rsidRPr="00F37B1C">
        <w:rPr>
          <w:rFonts w:ascii="Arial" w:hAnsi="Arial" w:cs="Arial"/>
          <w:b/>
          <w:bCs/>
          <w:sz w:val="20"/>
          <w:szCs w:val="20"/>
        </w:rPr>
        <w:lastRenderedPageBreak/>
        <w:t xml:space="preserve">Tom II: </w:t>
      </w:r>
      <w:r>
        <w:rPr>
          <w:rFonts w:ascii="Arial" w:hAnsi="Arial" w:cs="Arial"/>
          <w:b/>
          <w:bCs/>
          <w:sz w:val="20"/>
          <w:szCs w:val="20"/>
        </w:rPr>
        <w:tab/>
      </w:r>
    </w:p>
    <w:p w14:paraId="76559C1E" w14:textId="7BEC6B3D" w:rsidR="002273DF" w:rsidRPr="00F37B1C" w:rsidRDefault="002273DF" w:rsidP="002273DF">
      <w:pPr>
        <w:ind w:left="1416" w:hanging="1416"/>
        <w:jc w:val="center"/>
        <w:rPr>
          <w:rFonts w:ascii="Arial" w:hAnsi="Arial" w:cs="Arial"/>
          <w:b/>
          <w:bCs/>
          <w:sz w:val="20"/>
          <w:szCs w:val="20"/>
        </w:rPr>
      </w:pPr>
      <w:r>
        <w:rPr>
          <w:rFonts w:ascii="Arial" w:hAnsi="Arial" w:cs="Arial"/>
          <w:b/>
          <w:bCs/>
          <w:sz w:val="20"/>
          <w:szCs w:val="20"/>
        </w:rPr>
        <w:t>ISTOTNE DLA STRON POSTANOWIENIA UMOWY (IPU) – w oddzielnych załącznikach</w:t>
      </w:r>
    </w:p>
    <w:p w14:paraId="4D532914" w14:textId="77777777" w:rsidR="002273DF" w:rsidRPr="00F37B1C" w:rsidRDefault="002273DF" w:rsidP="002273DF">
      <w:pPr>
        <w:jc w:val="center"/>
        <w:rPr>
          <w:rFonts w:ascii="Arial" w:hAnsi="Arial" w:cs="Arial"/>
          <w:sz w:val="20"/>
          <w:szCs w:val="20"/>
        </w:rPr>
      </w:pPr>
    </w:p>
    <w:p w14:paraId="49E7C579" w14:textId="77777777" w:rsidR="002273DF" w:rsidRDefault="002273DF" w:rsidP="002273DF">
      <w:pPr>
        <w:jc w:val="center"/>
        <w:rPr>
          <w:rFonts w:ascii="Arial" w:hAnsi="Arial" w:cs="Arial"/>
          <w:b/>
          <w:bCs/>
          <w:sz w:val="20"/>
          <w:szCs w:val="20"/>
        </w:rPr>
      </w:pPr>
      <w:r w:rsidRPr="00F37B1C">
        <w:rPr>
          <w:rFonts w:ascii="Arial" w:hAnsi="Arial" w:cs="Arial"/>
          <w:b/>
          <w:bCs/>
          <w:sz w:val="20"/>
          <w:szCs w:val="20"/>
        </w:rPr>
        <w:t>Tom III:</w:t>
      </w:r>
      <w:r w:rsidRPr="00F37B1C">
        <w:rPr>
          <w:rFonts w:ascii="Arial" w:hAnsi="Arial" w:cs="Arial"/>
          <w:b/>
          <w:bCs/>
          <w:sz w:val="20"/>
          <w:szCs w:val="20"/>
        </w:rPr>
        <w:tab/>
      </w:r>
    </w:p>
    <w:p w14:paraId="0A5BB99D" w14:textId="64DB3E09" w:rsidR="002273DF" w:rsidRPr="00F37B1C" w:rsidRDefault="002273DF" w:rsidP="002273DF">
      <w:pPr>
        <w:jc w:val="center"/>
        <w:rPr>
          <w:rFonts w:ascii="Arial" w:hAnsi="Arial" w:cs="Arial"/>
          <w:b/>
          <w:bCs/>
          <w:sz w:val="20"/>
          <w:szCs w:val="20"/>
        </w:rPr>
      </w:pPr>
      <w:r w:rsidRPr="00F37B1C">
        <w:rPr>
          <w:rFonts w:ascii="Arial" w:hAnsi="Arial" w:cs="Arial"/>
          <w:b/>
          <w:bCs/>
          <w:sz w:val="20"/>
          <w:szCs w:val="20"/>
        </w:rPr>
        <w:t>OPIS PRZEDMIOTU ZAMÓWIENIA</w:t>
      </w:r>
      <w:r>
        <w:rPr>
          <w:rFonts w:ascii="Arial" w:hAnsi="Arial" w:cs="Arial"/>
          <w:b/>
          <w:bCs/>
          <w:sz w:val="20"/>
          <w:szCs w:val="20"/>
        </w:rPr>
        <w:t xml:space="preserve"> – w oddzielnych załącznikach</w:t>
      </w:r>
    </w:p>
    <w:p w14:paraId="28E96EAF" w14:textId="09114375" w:rsidR="007C66C5" w:rsidRDefault="007C66C5" w:rsidP="002273DF">
      <w:pPr>
        <w:pStyle w:val="Zwykytekst1"/>
        <w:rPr>
          <w:rFonts w:ascii="Arial" w:hAnsi="Arial" w:cs="Arial"/>
          <w:b/>
        </w:rPr>
      </w:pPr>
    </w:p>
    <w:sectPr w:rsidR="007C66C5" w:rsidSect="007F60F0">
      <w:footerReference w:type="default" r:id="rId15"/>
      <w:pgSz w:w="11907" w:h="16840" w:code="9"/>
      <w:pgMar w:top="1418" w:right="1418" w:bottom="1418" w:left="1418" w:header="567" w:footer="56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55CD2" w14:textId="77777777" w:rsidR="00421B45" w:rsidRDefault="00421B45" w:rsidP="00BE245A">
      <w:r>
        <w:separator/>
      </w:r>
    </w:p>
  </w:endnote>
  <w:endnote w:type="continuationSeparator" w:id="0">
    <w:p w14:paraId="478EC0B8" w14:textId="77777777" w:rsidR="00421B45" w:rsidRDefault="00421B45"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BMLogo">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DejaVu Sans">
    <w:altName w:val="Arial Unicode MS"/>
    <w:charset w:val="80"/>
    <w:family w:val="auto"/>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charset w:val="00"/>
    <w:family w:val="auto"/>
    <w:pitch w:val="variable"/>
    <w:sig w:usb0="80000067"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G Times (W1)">
    <w:altName w:val="Times New Roman"/>
    <w:charset w:val="00"/>
    <w:family w:val="roman"/>
    <w:pitch w:val="variable"/>
    <w:sig w:usb0="00000003" w:usb1="00000000" w:usb2="00000000" w:usb3="00000000" w:csb0="00000001" w:csb1="00000000"/>
  </w:font>
  <w:font w:name="Arial PL">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262755"/>
      <w:docPartObj>
        <w:docPartGallery w:val="Page Numbers (Bottom of Page)"/>
        <w:docPartUnique/>
      </w:docPartObj>
    </w:sdtPr>
    <w:sdtEndPr>
      <w:rPr>
        <w:rFonts w:ascii="Arial" w:hAnsi="Arial" w:cs="Arial"/>
      </w:rPr>
    </w:sdtEndPr>
    <w:sdtContent>
      <w:p w14:paraId="225730EA" w14:textId="2B9B4DDB" w:rsidR="00421B45" w:rsidRPr="00FA06C5" w:rsidRDefault="00421B45">
        <w:pPr>
          <w:pStyle w:val="Stopka"/>
          <w:jc w:val="right"/>
          <w:rPr>
            <w:rFonts w:ascii="Arial" w:hAnsi="Arial" w:cs="Arial"/>
          </w:rPr>
        </w:pPr>
        <w:r w:rsidRPr="003C1CA4">
          <w:rPr>
            <w:rFonts w:ascii="Arial" w:hAnsi="Arial" w:cs="Arial"/>
          </w:rPr>
          <w:fldChar w:fldCharType="begin"/>
        </w:r>
        <w:r w:rsidRPr="003C1CA4">
          <w:rPr>
            <w:rFonts w:ascii="Arial" w:hAnsi="Arial" w:cs="Arial"/>
          </w:rPr>
          <w:instrText>PAGE   \* MERGEFORMAT</w:instrText>
        </w:r>
        <w:r w:rsidRPr="003C1CA4">
          <w:rPr>
            <w:rFonts w:ascii="Arial" w:hAnsi="Arial" w:cs="Arial"/>
          </w:rPr>
          <w:fldChar w:fldCharType="separate"/>
        </w:r>
        <w:r>
          <w:rPr>
            <w:rFonts w:ascii="Arial" w:hAnsi="Arial" w:cs="Arial"/>
            <w:noProof/>
          </w:rPr>
          <w:t>17</w:t>
        </w:r>
        <w:r w:rsidRPr="003C1CA4">
          <w:rPr>
            <w:rFonts w:ascii="Arial" w:hAnsi="Arial" w:cs="Arial"/>
          </w:rPr>
          <w:fldChar w:fldCharType="end"/>
        </w:r>
      </w:p>
    </w:sdtContent>
  </w:sdt>
  <w:p w14:paraId="05FC4280" w14:textId="77777777" w:rsidR="00421B45" w:rsidRDefault="00421B4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6989812"/>
      <w:docPartObj>
        <w:docPartGallery w:val="Page Numbers (Bottom of Page)"/>
        <w:docPartUnique/>
      </w:docPartObj>
    </w:sdtPr>
    <w:sdtEndPr>
      <w:rPr>
        <w:rFonts w:ascii="Arial" w:hAnsi="Arial" w:cs="Arial"/>
        <w:noProof/>
      </w:rPr>
    </w:sdtEndPr>
    <w:sdtContent>
      <w:p w14:paraId="41565DEF" w14:textId="65E9DD2C" w:rsidR="00421B45" w:rsidRPr="005438EA" w:rsidRDefault="00421B45">
        <w:pPr>
          <w:pStyle w:val="Stopka"/>
          <w:jc w:val="right"/>
          <w:rPr>
            <w:rFonts w:ascii="Arial" w:hAnsi="Arial" w:cs="Arial"/>
            <w:noProof/>
          </w:rPr>
        </w:pPr>
        <w:r w:rsidRPr="005438EA">
          <w:rPr>
            <w:rFonts w:ascii="Arial" w:hAnsi="Arial" w:cs="Arial"/>
            <w:noProof/>
          </w:rPr>
          <w:fldChar w:fldCharType="begin"/>
        </w:r>
        <w:r w:rsidRPr="005438EA">
          <w:rPr>
            <w:rFonts w:ascii="Arial" w:hAnsi="Arial" w:cs="Arial"/>
            <w:noProof/>
          </w:rPr>
          <w:instrText>PAGE   \* MERGEFORMAT</w:instrText>
        </w:r>
        <w:r w:rsidRPr="005438EA">
          <w:rPr>
            <w:rFonts w:ascii="Arial" w:hAnsi="Arial" w:cs="Arial"/>
            <w:noProof/>
          </w:rPr>
          <w:fldChar w:fldCharType="separate"/>
        </w:r>
        <w:r>
          <w:rPr>
            <w:rFonts w:ascii="Arial" w:hAnsi="Arial" w:cs="Arial"/>
            <w:noProof/>
          </w:rPr>
          <w:t>1</w:t>
        </w:r>
        <w:r w:rsidRPr="005438EA">
          <w:rPr>
            <w:rFonts w:ascii="Arial" w:hAnsi="Arial" w:cs="Arial"/>
            <w:noProof/>
          </w:rPr>
          <w:fldChar w:fldCharType="end"/>
        </w:r>
      </w:p>
    </w:sdtContent>
  </w:sdt>
  <w:p w14:paraId="295E7B75" w14:textId="77777777" w:rsidR="00421B45" w:rsidRDefault="00421B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2E3FA" w14:textId="77777777" w:rsidR="00421B45" w:rsidRPr="00E06777" w:rsidRDefault="00421B45">
    <w:pPr>
      <w:pStyle w:val="Stopka"/>
      <w:ind w:right="360"/>
      <w:jc w:val="right"/>
      <w:rPr>
        <w:rFonts w:ascii="Arial" w:hAnsi="Arial" w:cs="Arial"/>
        <w:b/>
        <w:bCs/>
        <w:sz w:val="16"/>
        <w:szCs w:val="16"/>
      </w:rPr>
    </w:pPr>
    <w:r w:rsidRPr="00E06777">
      <w:rPr>
        <w:rStyle w:val="Numerstrony"/>
        <w:rFonts w:ascii="Arial" w:hAnsi="Arial" w:cs="Arial"/>
        <w:bCs/>
      </w:rPr>
      <w:fldChar w:fldCharType="begin"/>
    </w:r>
    <w:r w:rsidRPr="00E06777">
      <w:rPr>
        <w:rStyle w:val="Numerstrony"/>
        <w:rFonts w:ascii="Arial" w:hAnsi="Arial" w:cs="Arial"/>
        <w:bCs/>
      </w:rPr>
      <w:instrText xml:space="preserve"> PAGE </w:instrText>
    </w:r>
    <w:r w:rsidRPr="00E06777">
      <w:rPr>
        <w:rStyle w:val="Numerstrony"/>
        <w:rFonts w:ascii="Arial" w:hAnsi="Arial" w:cs="Arial"/>
        <w:bCs/>
      </w:rPr>
      <w:fldChar w:fldCharType="separate"/>
    </w:r>
    <w:r>
      <w:rPr>
        <w:rStyle w:val="Numerstrony"/>
        <w:rFonts w:ascii="Arial" w:hAnsi="Arial" w:cs="Arial"/>
        <w:bCs/>
        <w:noProof/>
      </w:rPr>
      <w:t>21</w:t>
    </w:r>
    <w:r w:rsidRPr="00E06777">
      <w:rPr>
        <w:rStyle w:val="Numerstrony"/>
        <w:rFonts w:ascii="Arial" w:hAnsi="Arial" w:cs="Arial"/>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FF2EF" w14:textId="77777777" w:rsidR="00421B45" w:rsidRPr="002A7A9B" w:rsidRDefault="00421B45">
    <w:pPr>
      <w:pStyle w:val="Stopka"/>
      <w:ind w:right="360"/>
      <w:jc w:val="right"/>
      <w:rPr>
        <w:rFonts w:ascii="Arial" w:hAnsi="Arial" w:cs="Arial"/>
        <w:b/>
        <w:bCs/>
        <w:sz w:val="16"/>
        <w:szCs w:val="16"/>
      </w:rPr>
    </w:pPr>
    <w:r w:rsidRPr="002A7A9B">
      <w:rPr>
        <w:rStyle w:val="Numerstrony"/>
        <w:rFonts w:ascii="Arial" w:hAnsi="Arial" w:cs="Arial"/>
        <w:bCs/>
      </w:rPr>
      <w:fldChar w:fldCharType="begin"/>
    </w:r>
    <w:r w:rsidRPr="002A7A9B">
      <w:rPr>
        <w:rStyle w:val="Numerstrony"/>
        <w:rFonts w:ascii="Arial" w:hAnsi="Arial" w:cs="Arial"/>
        <w:bCs/>
      </w:rPr>
      <w:instrText xml:space="preserve"> PAGE </w:instrText>
    </w:r>
    <w:r w:rsidRPr="002A7A9B">
      <w:rPr>
        <w:rStyle w:val="Numerstrony"/>
        <w:rFonts w:ascii="Arial" w:hAnsi="Arial" w:cs="Arial"/>
        <w:bCs/>
      </w:rPr>
      <w:fldChar w:fldCharType="separate"/>
    </w:r>
    <w:r>
      <w:rPr>
        <w:rStyle w:val="Numerstrony"/>
        <w:rFonts w:ascii="Arial" w:hAnsi="Arial" w:cs="Arial"/>
        <w:bCs/>
        <w:noProof/>
      </w:rPr>
      <w:t>17</w:t>
    </w:r>
    <w:r w:rsidRPr="002A7A9B">
      <w:rPr>
        <w:rStyle w:val="Numerstrony"/>
        <w:rFonts w:ascii="Arial" w:hAnsi="Arial" w:cs="Arial"/>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EA040" w14:textId="77777777" w:rsidR="00421B45" w:rsidRPr="002A7A9B" w:rsidRDefault="00421B45">
    <w:pPr>
      <w:pStyle w:val="Stopka"/>
      <w:ind w:right="360"/>
      <w:jc w:val="right"/>
      <w:rPr>
        <w:rFonts w:ascii="Arial" w:hAnsi="Arial" w:cs="Arial"/>
        <w:b/>
        <w:bCs/>
        <w:sz w:val="16"/>
        <w:szCs w:val="16"/>
      </w:rPr>
    </w:pPr>
    <w:r w:rsidRPr="002A7A9B">
      <w:rPr>
        <w:rStyle w:val="Numerstrony"/>
        <w:rFonts w:ascii="Arial" w:hAnsi="Arial" w:cs="Arial"/>
        <w:bCs/>
      </w:rPr>
      <w:fldChar w:fldCharType="begin"/>
    </w:r>
    <w:r w:rsidRPr="002A7A9B">
      <w:rPr>
        <w:rStyle w:val="Numerstrony"/>
        <w:rFonts w:ascii="Arial" w:hAnsi="Arial" w:cs="Arial"/>
        <w:bCs/>
      </w:rPr>
      <w:instrText xml:space="preserve"> PAGE </w:instrText>
    </w:r>
    <w:r w:rsidRPr="002A7A9B">
      <w:rPr>
        <w:rStyle w:val="Numerstrony"/>
        <w:rFonts w:ascii="Arial" w:hAnsi="Arial" w:cs="Arial"/>
        <w:bCs/>
      </w:rPr>
      <w:fldChar w:fldCharType="separate"/>
    </w:r>
    <w:r>
      <w:rPr>
        <w:rStyle w:val="Numerstrony"/>
        <w:rFonts w:ascii="Arial" w:hAnsi="Arial" w:cs="Arial"/>
        <w:bCs/>
        <w:noProof/>
      </w:rPr>
      <w:t>17</w:t>
    </w:r>
    <w:r w:rsidRPr="002A7A9B">
      <w:rPr>
        <w:rStyle w:val="Numerstrony"/>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8439F" w14:textId="77777777" w:rsidR="00421B45" w:rsidRDefault="00421B45" w:rsidP="00BE245A">
      <w:r>
        <w:separator/>
      </w:r>
    </w:p>
  </w:footnote>
  <w:footnote w:type="continuationSeparator" w:id="0">
    <w:p w14:paraId="0DE77BD2" w14:textId="77777777" w:rsidR="00421B45" w:rsidRDefault="00421B45" w:rsidP="00BE245A">
      <w:r>
        <w:continuationSeparator/>
      </w:r>
    </w:p>
  </w:footnote>
  <w:footnote w:id="1">
    <w:p w14:paraId="37D50FA8" w14:textId="77777777" w:rsidR="00421B45" w:rsidRPr="00A30B94" w:rsidRDefault="00421B45" w:rsidP="00E22820">
      <w:pPr>
        <w:pStyle w:val="Tekstprzypisudolnego"/>
        <w:jc w:val="both"/>
        <w:rPr>
          <w:rFonts w:ascii="Arial" w:hAnsi="Arial" w:cs="Arial"/>
          <w:sz w:val="16"/>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skorzystanie z prawa do sprostowania nie może skutkować zmianą wyniku postępowania</w:t>
      </w:r>
      <w:r>
        <w:rPr>
          <w:rFonts w:ascii="Arial" w:hAnsi="Arial" w:cs="Arial"/>
          <w:sz w:val="16"/>
        </w:rPr>
        <w:t xml:space="preserve"> </w:t>
      </w:r>
      <w:r w:rsidRPr="003F54EC">
        <w:rPr>
          <w:rFonts w:ascii="Arial" w:hAnsi="Arial" w:cs="Arial"/>
          <w:sz w:val="16"/>
        </w:rPr>
        <w:t>o udzielenie zamówienia publicznego ani zmianą postanowień umowy w zakresie niezgodnym z ustawą Pzp oraz nie może naruszać integralności protokołu oraz jego załączników.</w:t>
      </w:r>
    </w:p>
  </w:footnote>
  <w:footnote w:id="2">
    <w:p w14:paraId="03C683EA" w14:textId="77777777" w:rsidR="00421B45" w:rsidRPr="003F54EC" w:rsidRDefault="00421B45" w:rsidP="00E22820">
      <w:pPr>
        <w:pStyle w:val="Tekstprzypisudolnego"/>
        <w:jc w:val="both"/>
        <w:rPr>
          <w:rFonts w:ascii="Arial" w:hAnsi="Arial" w:cs="Arial"/>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prawo do ograniczenia przetwarzania nie ma zastosowania w odniesieniu do przechowywania, w celu zapewnienia korzystania ze środków ochrony prawnej lub w celu ochrony praw innej osoby fizycznej lub prawnej, lub z uwagi </w:t>
      </w:r>
      <w:r>
        <w:rPr>
          <w:rFonts w:ascii="Arial" w:hAnsi="Arial" w:cs="Arial"/>
          <w:sz w:val="16"/>
        </w:rPr>
        <w:br/>
      </w:r>
      <w:r w:rsidRPr="003F54EC">
        <w:rPr>
          <w:rFonts w:ascii="Arial" w:hAnsi="Arial" w:cs="Arial"/>
          <w:sz w:val="16"/>
        </w:rPr>
        <w:t>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B50BE" w14:textId="690875EE" w:rsidR="00421B45" w:rsidRDefault="00421B45">
    <w:pPr>
      <w:pStyle w:val="Nagwek"/>
    </w:pPr>
    <w:r>
      <w:rPr>
        <w:noProof/>
      </w:rPr>
      <w:drawing>
        <wp:inline distT="0" distB="0" distL="0" distR="0" wp14:anchorId="04A11B8F" wp14:editId="5BEF0AA3">
          <wp:extent cx="2524125" cy="733425"/>
          <wp:effectExtent l="0" t="0" r="9525"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jpg"/>
                  <pic:cNvPicPr/>
                </pic:nvPicPr>
                <pic:blipFill>
                  <a:blip r:embed="rId1">
                    <a:extLst>
                      <a:ext uri="{28A0092B-C50C-407E-A947-70E740481C1C}">
                        <a14:useLocalDpi xmlns:a14="http://schemas.microsoft.com/office/drawing/2010/main" val="0"/>
                      </a:ext>
                    </a:extLst>
                  </a:blip>
                  <a:stretch>
                    <a:fillRect/>
                  </a:stretch>
                </pic:blipFill>
                <pic:spPr>
                  <a:xfrm>
                    <a:off x="0" y="0"/>
                    <a:ext cx="2524125" cy="7334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C160A" w14:textId="1AC25576" w:rsidR="00421B45" w:rsidRDefault="00421B45">
    <w:pPr>
      <w:pStyle w:val="Nagwek"/>
    </w:pPr>
    <w:r>
      <w:rPr>
        <w:noProof/>
      </w:rPr>
      <w:drawing>
        <wp:inline distT="0" distB="0" distL="0" distR="0" wp14:anchorId="2C554E0F" wp14:editId="242D71EE">
          <wp:extent cx="2524125" cy="733425"/>
          <wp:effectExtent l="0" t="0" r="9525"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jpg"/>
                  <pic:cNvPicPr/>
                </pic:nvPicPr>
                <pic:blipFill>
                  <a:blip r:embed="rId1">
                    <a:extLst>
                      <a:ext uri="{28A0092B-C50C-407E-A947-70E740481C1C}">
                        <a14:useLocalDpi xmlns:a14="http://schemas.microsoft.com/office/drawing/2010/main" val="0"/>
                      </a:ext>
                    </a:extLst>
                  </a:blip>
                  <a:stretch>
                    <a:fillRect/>
                  </a:stretch>
                </pic:blipFill>
                <pic:spPr>
                  <a:xfrm>
                    <a:off x="0" y="0"/>
                    <a:ext cx="2524125" cy="733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F4E0B6A"/>
    <w:lvl w:ilvl="0">
      <w:start w:val="1"/>
      <w:numFmt w:val="bullet"/>
      <w:pStyle w:val="Listapunktowana3"/>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CB0D986"/>
    <w:lvl w:ilvl="0">
      <w:start w:val="1"/>
      <w:numFmt w:val="bullet"/>
      <w:pStyle w:val="Listapunktowana2"/>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5C9C1F86"/>
    <w:lvl w:ilvl="0">
      <w:start w:val="1"/>
      <w:numFmt w:val="decimal"/>
      <w:lvlText w:val="%1."/>
      <w:lvlJc w:val="left"/>
      <w:pPr>
        <w:tabs>
          <w:tab w:val="num" w:pos="0"/>
        </w:tabs>
        <w:ind w:left="283" w:hanging="283"/>
      </w:pPr>
      <w:rPr>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0000007"/>
    <w:multiLevelType w:val="multilevel"/>
    <w:tmpl w:val="AA9820CE"/>
    <w:name w:val="WW8Num7"/>
    <w:lvl w:ilvl="0">
      <w:start w:val="1"/>
      <w:numFmt w:val="decimal"/>
      <w:lvlText w:val="%1."/>
      <w:lvlJc w:val="left"/>
      <w:pPr>
        <w:tabs>
          <w:tab w:val="num" w:pos="1495"/>
        </w:tabs>
        <w:ind w:left="149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95"/>
        </w:tabs>
        <w:ind w:left="2895" w:hanging="360"/>
      </w:pPr>
      <w:rPr>
        <w:rFonts w:cs="Times New Roman"/>
        <w:b/>
      </w:rPr>
    </w:lvl>
    <w:lvl w:ilvl="4">
      <w:start w:val="1"/>
      <w:numFmt w:val="decimal"/>
      <w:lvlText w:val="%5."/>
      <w:lvlJc w:val="left"/>
      <w:pPr>
        <w:tabs>
          <w:tab w:val="num" w:pos="3615"/>
        </w:tabs>
        <w:ind w:left="3615" w:hanging="360"/>
      </w:pPr>
      <w:rPr>
        <w:rFonts w:cs="Times New Roman"/>
        <w:b/>
      </w:rPr>
    </w:lvl>
    <w:lvl w:ilvl="5">
      <w:start w:val="1"/>
      <w:numFmt w:val="decimal"/>
      <w:lvlText w:val="%6."/>
      <w:lvlJc w:val="left"/>
      <w:pPr>
        <w:tabs>
          <w:tab w:val="num" w:pos="4335"/>
        </w:tabs>
        <w:ind w:left="4335" w:hanging="360"/>
      </w:pPr>
      <w:rPr>
        <w:rFonts w:cs="Times New Roman"/>
        <w:b/>
      </w:rPr>
    </w:lvl>
    <w:lvl w:ilvl="6">
      <w:start w:val="1"/>
      <w:numFmt w:val="decimal"/>
      <w:lvlText w:val="%7."/>
      <w:lvlJc w:val="left"/>
      <w:pPr>
        <w:tabs>
          <w:tab w:val="num" w:pos="5055"/>
        </w:tabs>
        <w:ind w:left="5055" w:hanging="360"/>
      </w:pPr>
      <w:rPr>
        <w:rFonts w:cs="Times New Roman"/>
        <w:b/>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 w15:restartNumberingAfterBreak="0">
    <w:nsid w:val="00000009"/>
    <w:multiLevelType w:val="singleLevel"/>
    <w:tmpl w:val="00000009"/>
    <w:name w:val="WW8Num8"/>
    <w:lvl w:ilvl="0">
      <w:start w:val="1"/>
      <w:numFmt w:val="bullet"/>
      <w:lvlText w:val=""/>
      <w:lvlJc w:val="left"/>
      <w:pPr>
        <w:tabs>
          <w:tab w:val="num" w:pos="0"/>
        </w:tabs>
        <w:ind w:left="720" w:hanging="360"/>
      </w:pPr>
      <w:rPr>
        <w:rFonts w:ascii="Symbol" w:hAnsi="Symbol" w:hint="default"/>
      </w:rPr>
    </w:lvl>
  </w:abstractNum>
  <w:abstractNum w:abstractNumId="5" w15:restartNumberingAfterBreak="0">
    <w:nsid w:val="0000000C"/>
    <w:multiLevelType w:val="multilevel"/>
    <w:tmpl w:val="0000000C"/>
    <w:name w:val="WW8Num12"/>
    <w:lvl w:ilvl="0">
      <w:start w:val="1"/>
      <w:numFmt w:val="decimal"/>
      <w:lvlText w:val="%1."/>
      <w:lvlJc w:val="left"/>
      <w:pPr>
        <w:tabs>
          <w:tab w:val="num" w:pos="0"/>
        </w:tabs>
        <w:ind w:left="360" w:hanging="360"/>
      </w:pPr>
      <w:rPr>
        <w:rFonts w:ascii="Cambria" w:hAnsi="Cambria" w:cs="Arial"/>
        <w:bCs/>
        <w:sz w:val="20"/>
        <w:szCs w:val="2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7" w15:restartNumberingAfterBreak="0">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1"/>
    <w:multiLevelType w:val="multilevel"/>
    <w:tmpl w:val="00000011"/>
    <w:name w:val="WW8Num17"/>
    <w:lvl w:ilvl="0">
      <w:start w:val="1"/>
      <w:numFmt w:val="upperRoman"/>
      <w:lvlText w:val="%1."/>
      <w:lvlJc w:val="left"/>
      <w:pPr>
        <w:tabs>
          <w:tab w:val="num" w:pos="0"/>
        </w:tabs>
        <w:ind w:left="1080" w:hanging="720"/>
      </w:pPr>
      <w:rPr>
        <w:rFonts w:cs="Times New Roman" w:hint="default"/>
      </w:rPr>
    </w:lvl>
    <w:lvl w:ilvl="1">
      <w:start w:val="2"/>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440" w:hanging="108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800" w:hanging="1440"/>
      </w:pPr>
      <w:rPr>
        <w:rFonts w:cs="Times New Roman" w:hint="default"/>
      </w:rPr>
    </w:lvl>
    <w:lvl w:ilvl="6">
      <w:start w:val="1"/>
      <w:numFmt w:val="decimal"/>
      <w:lvlText w:val="%1.%2.%3.%4.%5.%6.%7."/>
      <w:lvlJc w:val="left"/>
      <w:pPr>
        <w:tabs>
          <w:tab w:val="num" w:pos="0"/>
        </w:tabs>
        <w:ind w:left="2160" w:hanging="1800"/>
      </w:pPr>
      <w:rPr>
        <w:rFonts w:cs="Times New Roman" w:hint="default"/>
      </w:rPr>
    </w:lvl>
    <w:lvl w:ilvl="7">
      <w:start w:val="1"/>
      <w:numFmt w:val="decimal"/>
      <w:lvlText w:val="%1.%2.%3.%4.%5.%6.%7.%8."/>
      <w:lvlJc w:val="left"/>
      <w:pPr>
        <w:tabs>
          <w:tab w:val="num" w:pos="0"/>
        </w:tabs>
        <w:ind w:left="2160" w:hanging="1800"/>
      </w:pPr>
      <w:rPr>
        <w:rFonts w:cs="Times New Roman" w:hint="default"/>
      </w:rPr>
    </w:lvl>
    <w:lvl w:ilvl="8">
      <w:start w:val="1"/>
      <w:numFmt w:val="decimal"/>
      <w:lvlText w:val="%1.%2.%3.%4.%5.%6.%7.%8.%9."/>
      <w:lvlJc w:val="left"/>
      <w:pPr>
        <w:tabs>
          <w:tab w:val="num" w:pos="0"/>
        </w:tabs>
        <w:ind w:left="2520" w:hanging="2160"/>
      </w:pPr>
      <w:rPr>
        <w:rFonts w:cs="Times New Roman" w:hint="default"/>
      </w:rPr>
    </w:lvl>
  </w:abstractNum>
  <w:abstractNum w:abstractNumId="9"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2" w15:restartNumberingAfterBreak="0">
    <w:nsid w:val="0000001B"/>
    <w:multiLevelType w:val="multilevel"/>
    <w:tmpl w:val="0B2838FC"/>
    <w:name w:val="WW8Num68"/>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3" w15:restartNumberingAfterBreak="0">
    <w:nsid w:val="0000001C"/>
    <w:multiLevelType w:val="singleLevel"/>
    <w:tmpl w:val="0000001C"/>
    <w:name w:val="WW8Num28"/>
    <w:lvl w:ilvl="0">
      <w:start w:val="1"/>
      <w:numFmt w:val="bullet"/>
      <w:lvlText w:val=""/>
      <w:lvlJc w:val="left"/>
      <w:pPr>
        <w:tabs>
          <w:tab w:val="num" w:pos="0"/>
        </w:tabs>
        <w:ind w:left="720" w:hanging="360"/>
      </w:pPr>
      <w:rPr>
        <w:rFonts w:ascii="Symbol" w:hAnsi="Symbol" w:hint="default"/>
        <w:sz w:val="20"/>
      </w:rPr>
    </w:lvl>
  </w:abstractNum>
  <w:abstractNum w:abstractNumId="14" w15:restartNumberingAfterBreak="0">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16"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39B758C"/>
    <w:multiLevelType w:val="hybridMultilevel"/>
    <w:tmpl w:val="6818EE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049208B8"/>
    <w:multiLevelType w:val="hybridMultilevel"/>
    <w:tmpl w:val="713A560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06981FD1"/>
    <w:multiLevelType w:val="multilevel"/>
    <w:tmpl w:val="003C585A"/>
    <w:name w:val="WW8Num1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06D00D1E"/>
    <w:multiLevelType w:val="hybridMultilevel"/>
    <w:tmpl w:val="0C242626"/>
    <w:styleLink w:val="WW8Num5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625D03"/>
    <w:multiLevelType w:val="hybridMultilevel"/>
    <w:tmpl w:val="C2583536"/>
    <w:lvl w:ilvl="0" w:tplc="31584EEA">
      <w:start w:val="1"/>
      <w:numFmt w:val="decimal"/>
      <w:pStyle w:val="Punktwustpie"/>
      <w:lvlText w:val="%1)"/>
      <w:lvlJc w:val="left"/>
      <w:pPr>
        <w:tabs>
          <w:tab w:val="num" w:pos="720"/>
        </w:tabs>
        <w:ind w:left="720" w:hanging="360"/>
      </w:pPr>
      <w:rPr>
        <w:rFonts w:cs="Times New Roman"/>
      </w:rPr>
    </w:lvl>
    <w:lvl w:ilvl="1" w:tplc="27E041D4">
      <w:start w:val="1"/>
      <w:numFmt w:val="lowerLetter"/>
      <w:lvlText w:val="%2."/>
      <w:lvlJc w:val="left"/>
      <w:pPr>
        <w:tabs>
          <w:tab w:val="num" w:pos="1440"/>
        </w:tabs>
        <w:ind w:left="1440" w:hanging="360"/>
      </w:pPr>
      <w:rPr>
        <w:rFonts w:cs="Times New Roman" w:hint="default"/>
      </w:rPr>
    </w:lvl>
    <w:lvl w:ilvl="2" w:tplc="20D638F2">
      <w:start w:val="1"/>
      <w:numFmt w:val="decimal"/>
      <w:lvlText w:val="%3)"/>
      <w:lvlJc w:val="left"/>
      <w:pPr>
        <w:tabs>
          <w:tab w:val="num" w:pos="644"/>
        </w:tabs>
        <w:ind w:left="644"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11370D3B"/>
    <w:multiLevelType w:val="multilevel"/>
    <w:tmpl w:val="003C585A"/>
    <w:name w:val="WW8Num122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3" w15:restartNumberingAfterBreak="0">
    <w:nsid w:val="11C5604A"/>
    <w:multiLevelType w:val="hybridMultilevel"/>
    <w:tmpl w:val="9CD637A8"/>
    <w:name w:val="WW8Num433"/>
    <w:lvl w:ilvl="0" w:tplc="A4E4701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2B609C7"/>
    <w:multiLevelType w:val="singleLevel"/>
    <w:tmpl w:val="0415000F"/>
    <w:lvl w:ilvl="0">
      <w:start w:val="1"/>
      <w:numFmt w:val="decimal"/>
      <w:pStyle w:val="edyta"/>
      <w:lvlText w:val="%1."/>
      <w:lvlJc w:val="left"/>
      <w:pPr>
        <w:tabs>
          <w:tab w:val="num" w:pos="360"/>
        </w:tabs>
        <w:ind w:left="360" w:hanging="360"/>
      </w:pPr>
      <w:rPr>
        <w:rFonts w:hint="default"/>
      </w:rPr>
    </w:lvl>
  </w:abstractNum>
  <w:abstractNum w:abstractNumId="25" w15:restartNumberingAfterBreak="0">
    <w:nsid w:val="138C0B36"/>
    <w:multiLevelType w:val="multilevel"/>
    <w:tmpl w:val="9A088BFE"/>
    <w:styleLink w:val="WW8Num25"/>
    <w:lvl w:ilvl="0">
      <w:start w:val="1"/>
      <w:numFmt w:val="decimal"/>
      <w:lvlText w:val="%1."/>
      <w:lvlJc w:val="left"/>
      <w:rPr>
        <w:rFonts w:ascii="Tahoma" w:hAnsi="Tahoma" w:cs="Tahoma"/>
        <w:bCs/>
      </w:rPr>
    </w:lvl>
    <w:lvl w:ilvl="1">
      <w:start w:val="1"/>
      <w:numFmt w:val="decimal"/>
      <w:lvlText w:val="%2)"/>
      <w:lvlJc w:val="left"/>
      <w:rPr>
        <w:rFonts w:ascii="Tahoma" w:hAnsi="Tahoma" w:cs="Tahoma"/>
        <w:bCs/>
      </w:rPr>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decimal"/>
      <w:lvlText w:val="%6)"/>
      <w:lvlJc w:val="left"/>
      <w:rPr>
        <w:rFonts w:ascii="Tahoma" w:hAnsi="Tahoma" w:cs="Tahoma"/>
        <w:bCs/>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13BA7507"/>
    <w:multiLevelType w:val="multilevel"/>
    <w:tmpl w:val="DC6A6370"/>
    <w:styleLink w:val="WW8Num24"/>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18692997"/>
    <w:multiLevelType w:val="multilevel"/>
    <w:tmpl w:val="F03CB5AA"/>
    <w:styleLink w:val="Styl2"/>
    <w:lvl w:ilvl="0">
      <w:start w:val="1"/>
      <w:numFmt w:val="ordinal"/>
      <w:lvlText w:val="%1"/>
      <w:lvlJc w:val="left"/>
      <w:pPr>
        <w:ind w:left="720" w:hanging="360"/>
      </w:pPr>
      <w:rPr>
        <w:rFonts w:hint="default"/>
        <w:b/>
      </w:rPr>
    </w:lvl>
    <w:lvl w:ilvl="1">
      <w:start w:val="1"/>
      <w:numFmt w:val="none"/>
      <w:lvlText w:val="1)"/>
      <w:lvlJc w:val="left"/>
      <w:pPr>
        <w:ind w:left="1080" w:hanging="360"/>
      </w:pPr>
      <w:rPr>
        <w:rFonts w:hint="default"/>
      </w:rPr>
    </w:lvl>
    <w:lvl w:ilvl="2">
      <w:start w:val="1"/>
      <w:numFmt w:val="lowerLetter"/>
      <w:lvlText w:val="%3."/>
      <w:lvlJc w:val="left"/>
      <w:pPr>
        <w:ind w:left="1288" w:hanging="360"/>
      </w:pPr>
      <w:rPr>
        <w:rFonts w:hint="default"/>
        <w:b w:val="0"/>
      </w:rPr>
    </w:lvl>
    <w:lvl w:ilvl="3">
      <w:start w:val="1"/>
      <w:numFmt w:val="lowerLetter"/>
      <w:lvlText w:val="%4.)"/>
      <w:lvlJc w:val="left"/>
      <w:pPr>
        <w:ind w:left="1855" w:hanging="360"/>
      </w:pPr>
      <w:rPr>
        <w:rFonts w:hint="default"/>
        <w:b w:val="0"/>
      </w:rPr>
    </w:lvl>
    <w:lvl w:ilvl="4">
      <w:start w:val="1"/>
      <w:numFmt w:val="decimal"/>
      <w:lvlText w:val="%5."/>
      <w:lvlJc w:val="left"/>
      <w:pPr>
        <w:ind w:left="2160" w:hanging="360"/>
      </w:pPr>
      <w:rPr>
        <w:rFonts w:hint="default"/>
      </w:rPr>
    </w:lvl>
    <w:lvl w:ilvl="5">
      <w:start w:val="1"/>
      <w:numFmt w:val="none"/>
      <w:lvlText w:val="(%6)"/>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9"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1C24597B"/>
    <w:multiLevelType w:val="hybridMultilevel"/>
    <w:tmpl w:val="022CCC1A"/>
    <w:styleLink w:val="Biecalista11"/>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23E118AD"/>
    <w:multiLevelType w:val="multilevel"/>
    <w:tmpl w:val="003C585A"/>
    <w:name w:val="WW8Num1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3" w15:restartNumberingAfterBreak="0">
    <w:nsid w:val="255D0902"/>
    <w:multiLevelType w:val="hybridMultilevel"/>
    <w:tmpl w:val="8508F990"/>
    <w:name w:val="ListaGlowna2"/>
    <w:lvl w:ilvl="0" w:tplc="680E5498">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5"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26BB0C50"/>
    <w:multiLevelType w:val="multilevel"/>
    <w:tmpl w:val="FC0C1FC4"/>
    <w:styleLink w:val="WW8Num20"/>
    <w:lvl w:ilvl="0">
      <w:start w:val="1"/>
      <w:numFmt w:val="lowerLetter"/>
      <w:lvlText w:val="%1)"/>
      <w:lvlJc w:val="left"/>
    </w:lvl>
    <w:lvl w:ilvl="1">
      <w:start w:val="1"/>
      <w:numFmt w:val="decimal"/>
      <w:lvlText w:val="%2)"/>
      <w:lvlJc w:val="left"/>
      <w:rPr>
        <w:rFonts w:ascii="Tahoma" w:hAnsi="Tahoma" w:cs="Tahoma"/>
        <w:sz w:val="20"/>
        <w:szCs w:val="20"/>
        <w:lang w:val="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28C54463"/>
    <w:multiLevelType w:val="hybridMultilevel"/>
    <w:tmpl w:val="18E677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3CC10435"/>
    <w:multiLevelType w:val="hybridMultilevel"/>
    <w:tmpl w:val="00DA0FDE"/>
    <w:lvl w:ilvl="0" w:tplc="1C9284A4">
      <w:start w:val="1"/>
      <w:numFmt w:val="lowerLetter"/>
      <w:lvlText w:val="%1)"/>
      <w:lvlJc w:val="left"/>
      <w:pPr>
        <w:tabs>
          <w:tab w:val="num" w:pos="1069"/>
        </w:tabs>
        <w:ind w:left="1069"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426E379F"/>
    <w:multiLevelType w:val="multilevel"/>
    <w:tmpl w:val="30A8FBF6"/>
    <w:styleLink w:val="WW8Num50"/>
    <w:lvl w:ilvl="0">
      <w:start w:val="1"/>
      <w:numFmt w:val="decimal"/>
      <w:lvlText w:val="%1."/>
      <w:lvlJc w:val="left"/>
      <w:rPr>
        <w:rFonts w:ascii="Tahoma" w:hAnsi="Tahoma" w:cs="Tahoma"/>
        <w:sz w:val="20"/>
        <w:szCs w:val="20"/>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43EC7FA5"/>
    <w:multiLevelType w:val="hybridMultilevel"/>
    <w:tmpl w:val="6C042C64"/>
    <w:styleLink w:val="WW8Num251"/>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4FC3FFF"/>
    <w:multiLevelType w:val="hybridMultilevel"/>
    <w:tmpl w:val="C6DEE71E"/>
    <w:lvl w:ilvl="0" w:tplc="4A40E0A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47217B40"/>
    <w:multiLevelType w:val="multilevel"/>
    <w:tmpl w:val="A5AC5728"/>
    <w:name w:val="WW8Num532"/>
    <w:lvl w:ilvl="0">
      <w:start w:val="7"/>
      <w:numFmt w:val="decimal"/>
      <w:lvlText w:val="%1."/>
      <w:lvlJc w:val="left"/>
      <w:pPr>
        <w:tabs>
          <w:tab w:val="num" w:pos="0"/>
        </w:tabs>
        <w:ind w:left="283" w:hanging="283"/>
      </w:pPr>
      <w:rPr>
        <w:rFonts w:ascii="Arial" w:hAnsi="Arial" w:cs="Arial" w:hint="default"/>
        <w:b w:val="0"/>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6" w15:restartNumberingAfterBreak="0">
    <w:nsid w:val="48693037"/>
    <w:multiLevelType w:val="hybridMultilevel"/>
    <w:tmpl w:val="914C7B5A"/>
    <w:lvl w:ilvl="0" w:tplc="89E45482">
      <w:start w:val="1"/>
      <w:numFmt w:val="decimal"/>
      <w:pStyle w:val="Ustpwparagrafie"/>
      <w:lvlText w:val="%1."/>
      <w:lvlJc w:val="left"/>
      <w:pPr>
        <w:tabs>
          <w:tab w:val="num" w:pos="360"/>
        </w:tabs>
        <w:ind w:left="360" w:hanging="360"/>
      </w:pPr>
      <w:rPr>
        <w:rFonts w:cs="IBMLogo" w:hint="default"/>
        <w:b w:val="0"/>
        <w:i w:val="0"/>
        <w:strike w:val="0"/>
        <w:color w:val="auto"/>
      </w:rPr>
    </w:lvl>
    <w:lvl w:ilvl="1" w:tplc="04150011">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7" w15:restartNumberingAfterBreak="0">
    <w:nsid w:val="48E12A48"/>
    <w:multiLevelType w:val="hybridMultilevel"/>
    <w:tmpl w:val="EA50BB9E"/>
    <w:lvl w:ilvl="0" w:tplc="0415000F">
      <w:start w:val="1"/>
      <w:numFmt w:val="decimal"/>
      <w:pStyle w:val="StylNagwek1TimesNewRomanWyjustowanyZlewej0cmWy"/>
      <w:lvlText w:val="%1."/>
      <w:lvlJc w:val="left"/>
      <w:pPr>
        <w:tabs>
          <w:tab w:val="num" w:pos="567"/>
        </w:tabs>
        <w:ind w:left="964" w:hanging="794"/>
      </w:pPr>
      <w:rPr>
        <w:rFonts w:cs="Times New Roman" w:hint="default"/>
      </w:rPr>
    </w:lvl>
    <w:lvl w:ilvl="1" w:tplc="14AA3E00">
      <w:start w:val="1"/>
      <w:numFmt w:val="lowerLetter"/>
      <w:lvlText w:val="%2)"/>
      <w:lvlJc w:val="left"/>
      <w:pPr>
        <w:tabs>
          <w:tab w:val="num" w:pos="1068"/>
        </w:tabs>
        <w:ind w:left="1068" w:hanging="360"/>
      </w:pPr>
      <w:rPr>
        <w:rFonts w:ascii="Arial" w:eastAsia="Times New Roman" w:hAnsi="Arial" w:cs="Arial" w:hint="default"/>
      </w:rPr>
    </w:lvl>
    <w:lvl w:ilvl="2" w:tplc="FFFFFFFF" w:tentative="1">
      <w:start w:val="1"/>
      <w:numFmt w:val="lowerRoman"/>
      <w:lvlText w:val="%3."/>
      <w:lvlJc w:val="right"/>
      <w:pPr>
        <w:tabs>
          <w:tab w:val="num" w:pos="1788"/>
        </w:tabs>
        <w:ind w:left="1788" w:hanging="180"/>
      </w:pPr>
      <w:rPr>
        <w:rFonts w:cs="Times New Roman"/>
      </w:rPr>
    </w:lvl>
    <w:lvl w:ilvl="3" w:tplc="FFFFFFFF" w:tentative="1">
      <w:start w:val="1"/>
      <w:numFmt w:val="decimal"/>
      <w:lvlText w:val="%4."/>
      <w:lvlJc w:val="left"/>
      <w:pPr>
        <w:tabs>
          <w:tab w:val="num" w:pos="2508"/>
        </w:tabs>
        <w:ind w:left="2508" w:hanging="360"/>
      </w:pPr>
      <w:rPr>
        <w:rFonts w:cs="Times New Roman"/>
      </w:rPr>
    </w:lvl>
    <w:lvl w:ilvl="4" w:tplc="FFFFFFFF" w:tentative="1">
      <w:start w:val="1"/>
      <w:numFmt w:val="lowerLetter"/>
      <w:lvlText w:val="%5."/>
      <w:lvlJc w:val="left"/>
      <w:pPr>
        <w:tabs>
          <w:tab w:val="num" w:pos="3228"/>
        </w:tabs>
        <w:ind w:left="3228" w:hanging="360"/>
      </w:pPr>
      <w:rPr>
        <w:rFonts w:cs="Times New Roman"/>
      </w:rPr>
    </w:lvl>
    <w:lvl w:ilvl="5" w:tplc="FFFFFFFF" w:tentative="1">
      <w:start w:val="1"/>
      <w:numFmt w:val="lowerRoman"/>
      <w:lvlText w:val="%6."/>
      <w:lvlJc w:val="right"/>
      <w:pPr>
        <w:tabs>
          <w:tab w:val="num" w:pos="3948"/>
        </w:tabs>
        <w:ind w:left="3948" w:hanging="180"/>
      </w:pPr>
      <w:rPr>
        <w:rFonts w:cs="Times New Roman"/>
      </w:rPr>
    </w:lvl>
    <w:lvl w:ilvl="6" w:tplc="FFFFFFFF" w:tentative="1">
      <w:start w:val="1"/>
      <w:numFmt w:val="decimal"/>
      <w:lvlText w:val="%7."/>
      <w:lvlJc w:val="left"/>
      <w:pPr>
        <w:tabs>
          <w:tab w:val="num" w:pos="4668"/>
        </w:tabs>
        <w:ind w:left="4668" w:hanging="360"/>
      </w:pPr>
      <w:rPr>
        <w:rFonts w:cs="Times New Roman"/>
      </w:rPr>
    </w:lvl>
    <w:lvl w:ilvl="7" w:tplc="FFFFFFFF" w:tentative="1">
      <w:start w:val="1"/>
      <w:numFmt w:val="lowerLetter"/>
      <w:lvlText w:val="%8."/>
      <w:lvlJc w:val="left"/>
      <w:pPr>
        <w:tabs>
          <w:tab w:val="num" w:pos="5388"/>
        </w:tabs>
        <w:ind w:left="5388" w:hanging="360"/>
      </w:pPr>
      <w:rPr>
        <w:rFonts w:cs="Times New Roman"/>
      </w:rPr>
    </w:lvl>
    <w:lvl w:ilvl="8" w:tplc="FFFFFFFF" w:tentative="1">
      <w:start w:val="1"/>
      <w:numFmt w:val="lowerRoman"/>
      <w:lvlText w:val="%9."/>
      <w:lvlJc w:val="right"/>
      <w:pPr>
        <w:tabs>
          <w:tab w:val="num" w:pos="6108"/>
        </w:tabs>
        <w:ind w:left="6108" w:hanging="180"/>
      </w:pPr>
      <w:rPr>
        <w:rFonts w:cs="Times New Roman"/>
      </w:rPr>
    </w:lvl>
  </w:abstractNum>
  <w:abstractNum w:abstractNumId="48" w15:restartNumberingAfterBreak="0">
    <w:nsid w:val="49D828F5"/>
    <w:multiLevelType w:val="multilevel"/>
    <w:tmpl w:val="F5847A56"/>
    <w:lvl w:ilvl="0">
      <w:start w:val="1"/>
      <w:numFmt w:val="decimal"/>
      <w:lvlText w:val="§ %1"/>
      <w:lvlJc w:val="left"/>
      <w:pPr>
        <w:tabs>
          <w:tab w:val="num" w:pos="360"/>
        </w:tabs>
        <w:ind w:left="360" w:hanging="360"/>
      </w:pPr>
      <w:rPr>
        <w:rFonts w:ascii="Arial" w:hAnsi="Arial" w:hint="default"/>
        <w:b/>
        <w:i w:val="0"/>
        <w:caps w:val="0"/>
        <w:strike w:val="0"/>
        <w:dstrike w:val="0"/>
        <w:vanish w:val="0"/>
        <w:color w:val="000000"/>
        <w:sz w:val="22"/>
        <w:szCs w:val="22"/>
        <w:vertAlign w:val="baseline"/>
      </w:rPr>
    </w:lvl>
    <w:lvl w:ilvl="1">
      <w:start w:val="1"/>
      <w:numFmt w:val="decimal"/>
      <w:pStyle w:val="punktumowy"/>
      <w:lvlText w:val="%2."/>
      <w:lvlJc w:val="left"/>
      <w:pPr>
        <w:tabs>
          <w:tab w:val="num" w:pos="397"/>
        </w:tabs>
        <w:ind w:left="397" w:hanging="397"/>
      </w:pPr>
      <w:rPr>
        <w:rFonts w:hint="default"/>
      </w:rPr>
    </w:lvl>
    <w:lvl w:ilvl="2">
      <w:start w:val="1"/>
      <w:numFmt w:val="decimal"/>
      <w:pStyle w:val="podpunktumowy"/>
      <w:lvlText w:val="%2.%3."/>
      <w:lvlJc w:val="left"/>
      <w:pPr>
        <w:tabs>
          <w:tab w:val="num" w:pos="397"/>
        </w:tabs>
        <w:ind w:left="794" w:hanging="39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15:restartNumberingAfterBreak="0">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51" w15:restartNumberingAfterBreak="0">
    <w:nsid w:val="4B302889"/>
    <w:multiLevelType w:val="multilevel"/>
    <w:tmpl w:val="85D248F4"/>
    <w:name w:val="WW8Num53"/>
    <w:styleLink w:val="siwz1"/>
    <w:lvl w:ilvl="0">
      <w:start w:val="1"/>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2" w15:restartNumberingAfterBreak="0">
    <w:nsid w:val="4CAF1FC3"/>
    <w:multiLevelType w:val="multilevel"/>
    <w:tmpl w:val="0442C2F8"/>
    <w:lvl w:ilvl="0">
      <w:start w:val="1"/>
      <w:numFmt w:val="decimal"/>
      <w:pStyle w:val="Numerowanie"/>
      <w:lvlText w:val="%1."/>
      <w:lvlJc w:val="left"/>
      <w:pPr>
        <w:tabs>
          <w:tab w:val="num" w:pos="756"/>
        </w:tabs>
        <w:ind w:left="756" w:hanging="396"/>
      </w:pPr>
      <w:rPr>
        <w:rFonts w:cs="Times New Roman" w:hint="default"/>
      </w:rPr>
    </w:lvl>
    <w:lvl w:ilvl="1">
      <w:start w:val="1"/>
      <w:numFmt w:val="decimal"/>
      <w:lvlText w:val="%1.%2."/>
      <w:lvlJc w:val="left"/>
      <w:pPr>
        <w:tabs>
          <w:tab w:val="num" w:pos="1494"/>
        </w:tabs>
        <w:ind w:left="1494" w:hanging="567"/>
      </w:pPr>
      <w:rPr>
        <w:rFonts w:cs="Times New Roman" w:hint="default"/>
        <w:b w:val="0"/>
        <w:i w:val="0"/>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53" w15:restartNumberingAfterBreak="0">
    <w:nsid w:val="5823036F"/>
    <w:multiLevelType w:val="multilevel"/>
    <w:tmpl w:val="C480120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5B4B268A"/>
    <w:multiLevelType w:val="multilevel"/>
    <w:tmpl w:val="003C585A"/>
    <w:name w:val="WW8Num12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5" w15:restartNumberingAfterBreak="0">
    <w:nsid w:val="5BE17F0D"/>
    <w:multiLevelType w:val="multilevel"/>
    <w:tmpl w:val="003C585A"/>
    <w:name w:val="WW8Num1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6" w15:restartNumberingAfterBreak="0">
    <w:nsid w:val="5FCF5D19"/>
    <w:multiLevelType w:val="multilevel"/>
    <w:tmpl w:val="C94610D6"/>
    <w:styleLink w:val="WW8Num40"/>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60544FA8"/>
    <w:multiLevelType w:val="hybridMultilevel"/>
    <w:tmpl w:val="05E20CBC"/>
    <w:lvl w:ilvl="0" w:tplc="04150017">
      <w:start w:val="1"/>
      <w:numFmt w:val="lowerLetter"/>
      <w:lvlText w:val="%1)"/>
      <w:lvlJc w:val="left"/>
      <w:pPr>
        <w:ind w:left="1494" w:hanging="360"/>
      </w:pPr>
    </w:lvl>
    <w:lvl w:ilvl="1" w:tplc="1A2C8424">
      <w:start w:val="1"/>
      <w:numFmt w:val="bullet"/>
      <w:lvlText w:val=""/>
      <w:lvlJc w:val="left"/>
      <w:pPr>
        <w:ind w:left="2214" w:hanging="360"/>
      </w:pPr>
      <w:rPr>
        <w:rFonts w:ascii="Symbol" w:hAnsi="Symbol"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8" w15:restartNumberingAfterBreak="0">
    <w:nsid w:val="60D17E5A"/>
    <w:multiLevelType w:val="multilevel"/>
    <w:tmpl w:val="9482AD3A"/>
    <w:name w:val="WW8Num72"/>
    <w:lvl w:ilvl="0">
      <w:start w:val="2"/>
      <w:numFmt w:val="decimal"/>
      <w:lvlText w:val="%1."/>
      <w:lvlJc w:val="left"/>
      <w:pPr>
        <w:tabs>
          <w:tab w:val="num" w:pos="360"/>
        </w:tabs>
        <w:ind w:left="360" w:hanging="360"/>
      </w:pPr>
      <w:rPr>
        <w:rFonts w:cs="Times New Roman" w:hint="default"/>
        <w:b/>
      </w:rPr>
    </w:lvl>
    <w:lvl w:ilvl="1">
      <w:start w:val="2"/>
      <w:numFmt w:val="lowerLetter"/>
      <w:lvlText w:val="%2)"/>
      <w:lvlJc w:val="left"/>
      <w:pPr>
        <w:tabs>
          <w:tab w:val="num" w:pos="1455"/>
        </w:tabs>
        <w:ind w:left="1455" w:hanging="360"/>
      </w:pPr>
      <w:rPr>
        <w:rFonts w:cs="Times New Roman" w:hint="default"/>
      </w:rPr>
    </w:lvl>
    <w:lvl w:ilvl="2">
      <w:start w:val="1"/>
      <w:numFmt w:val="decimal"/>
      <w:lvlText w:val="%3."/>
      <w:lvlJc w:val="left"/>
      <w:pPr>
        <w:tabs>
          <w:tab w:val="num" w:pos="360"/>
        </w:tabs>
        <w:ind w:left="360" w:hanging="360"/>
      </w:pPr>
      <w:rPr>
        <w:rFonts w:cs="Times New Roman" w:hint="default"/>
        <w:b/>
      </w:rPr>
    </w:lvl>
    <w:lvl w:ilvl="3">
      <w:start w:val="1"/>
      <w:numFmt w:val="decimal"/>
      <w:lvlText w:val="%4."/>
      <w:lvlJc w:val="left"/>
      <w:pPr>
        <w:tabs>
          <w:tab w:val="num" w:pos="2895"/>
        </w:tabs>
        <w:ind w:left="2895" w:hanging="360"/>
      </w:pPr>
      <w:rPr>
        <w:rFonts w:cs="Times New Roman" w:hint="default"/>
        <w:b w:val="0"/>
      </w:rPr>
    </w:lvl>
    <w:lvl w:ilvl="4">
      <w:start w:val="1"/>
      <w:numFmt w:val="decimal"/>
      <w:lvlText w:val="%5."/>
      <w:lvlJc w:val="left"/>
      <w:pPr>
        <w:tabs>
          <w:tab w:val="num" w:pos="3615"/>
        </w:tabs>
        <w:ind w:left="3615" w:hanging="360"/>
      </w:pPr>
      <w:rPr>
        <w:rFonts w:cs="Times New Roman" w:hint="default"/>
        <w:b/>
      </w:rPr>
    </w:lvl>
    <w:lvl w:ilvl="5">
      <w:start w:val="1"/>
      <w:numFmt w:val="decimal"/>
      <w:lvlText w:val="%6."/>
      <w:lvlJc w:val="left"/>
      <w:pPr>
        <w:tabs>
          <w:tab w:val="num" w:pos="4335"/>
        </w:tabs>
        <w:ind w:left="4335" w:hanging="360"/>
      </w:pPr>
      <w:rPr>
        <w:rFonts w:cs="Times New Roman" w:hint="default"/>
        <w:b/>
      </w:rPr>
    </w:lvl>
    <w:lvl w:ilvl="6">
      <w:start w:val="1"/>
      <w:numFmt w:val="decimal"/>
      <w:lvlText w:val="%7."/>
      <w:lvlJc w:val="left"/>
      <w:pPr>
        <w:tabs>
          <w:tab w:val="num" w:pos="5055"/>
        </w:tabs>
        <w:ind w:left="5055" w:hanging="360"/>
      </w:pPr>
      <w:rPr>
        <w:rFonts w:cs="Times New Roman" w:hint="default"/>
        <w:b/>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59" w15:restartNumberingAfterBreak="0">
    <w:nsid w:val="616E7973"/>
    <w:multiLevelType w:val="hybridMultilevel"/>
    <w:tmpl w:val="759412F0"/>
    <w:styleLink w:val="WW8Num512"/>
    <w:lvl w:ilvl="0" w:tplc="BC884E6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61" w15:restartNumberingAfterBreak="0">
    <w:nsid w:val="6A2A20F2"/>
    <w:multiLevelType w:val="multilevel"/>
    <w:tmpl w:val="003C585A"/>
    <w:name w:val="WW8Num1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2" w15:restartNumberingAfterBreak="0">
    <w:nsid w:val="6AC43F7F"/>
    <w:multiLevelType w:val="multilevel"/>
    <w:tmpl w:val="83746ABA"/>
    <w:styleLink w:val="WW8Num5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15:restartNumberingAfterBreak="0">
    <w:nsid w:val="6C3C7B82"/>
    <w:multiLevelType w:val="multilevel"/>
    <w:tmpl w:val="42C4DB72"/>
    <w:name w:val="WW8Num54"/>
    <w:lvl w:ilvl="0">
      <w:start w:val="9"/>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4" w15:restartNumberingAfterBreak="0">
    <w:nsid w:val="6D2749BA"/>
    <w:multiLevelType w:val="multilevel"/>
    <w:tmpl w:val="5B30A7A0"/>
    <w:lvl w:ilvl="0">
      <w:start w:val="1"/>
      <w:numFmt w:val="decimal"/>
      <w:pStyle w:val="P1"/>
      <w:lvlText w:val="%1."/>
      <w:lvlJc w:val="left"/>
      <w:pPr>
        <w:ind w:left="360" w:hanging="360"/>
      </w:pPr>
      <w:rPr>
        <w:rFonts w:hint="default"/>
        <w:b/>
        <w:color w:val="auto"/>
      </w:rPr>
    </w:lvl>
    <w:lvl w:ilvl="1">
      <w:start w:val="1"/>
      <w:numFmt w:val="decimal"/>
      <w:pStyle w:val="P11"/>
      <w:lvlText w:val="%1.%2."/>
      <w:lvlJc w:val="left"/>
      <w:pPr>
        <w:ind w:left="792" w:hanging="432"/>
      </w:pPr>
      <w:rPr>
        <w:rFonts w:hint="default"/>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533ADA"/>
    <w:multiLevelType w:val="multilevel"/>
    <w:tmpl w:val="33E05F84"/>
    <w:name w:val="WW8Num4322"/>
    <w:lvl w:ilvl="0">
      <w:start w:val="3"/>
      <w:numFmt w:val="decimal"/>
      <w:lvlText w:val="%1."/>
      <w:lvlJc w:val="left"/>
      <w:pPr>
        <w:tabs>
          <w:tab w:val="num" w:pos="530"/>
        </w:tabs>
        <w:ind w:left="777" w:hanging="360"/>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1">
      <w:start w:val="1"/>
      <w:numFmt w:val="decimal"/>
      <w:pStyle w:val="StylNagwek2Zlewej0cmPierwszywiersz0cm"/>
      <w:lvlText w:val="%1.%2."/>
      <w:lvlJc w:val="left"/>
      <w:pPr>
        <w:tabs>
          <w:tab w:val="num" w:pos="0"/>
        </w:tabs>
        <w:ind w:left="530" w:hanging="53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57"/>
        </w:tabs>
        <w:ind w:left="1641" w:hanging="504"/>
      </w:pPr>
      <w:rPr>
        <w:rFonts w:cs="Times New Roman" w:hint="default"/>
      </w:rPr>
    </w:lvl>
    <w:lvl w:ilvl="3">
      <w:start w:val="1"/>
      <w:numFmt w:val="decimal"/>
      <w:lvlText w:val="%1.%2.%3.%4."/>
      <w:lvlJc w:val="left"/>
      <w:pPr>
        <w:tabs>
          <w:tab w:val="num" w:pos="2217"/>
        </w:tabs>
        <w:ind w:left="2145" w:hanging="648"/>
      </w:pPr>
      <w:rPr>
        <w:rFonts w:cs="Times New Roman" w:hint="default"/>
      </w:rPr>
    </w:lvl>
    <w:lvl w:ilvl="4">
      <w:start w:val="1"/>
      <w:numFmt w:val="decimal"/>
      <w:lvlText w:val="%1.%2.%3.%4.%5."/>
      <w:lvlJc w:val="left"/>
      <w:pPr>
        <w:tabs>
          <w:tab w:val="num" w:pos="2937"/>
        </w:tabs>
        <w:ind w:left="2649" w:hanging="792"/>
      </w:pPr>
      <w:rPr>
        <w:rFonts w:cs="Times New Roman" w:hint="default"/>
      </w:rPr>
    </w:lvl>
    <w:lvl w:ilvl="5">
      <w:start w:val="1"/>
      <w:numFmt w:val="decimal"/>
      <w:lvlText w:val="%1.%2.%3.%4.%5.%6."/>
      <w:lvlJc w:val="left"/>
      <w:pPr>
        <w:tabs>
          <w:tab w:val="num" w:pos="3297"/>
        </w:tabs>
        <w:ind w:left="3153" w:hanging="936"/>
      </w:pPr>
      <w:rPr>
        <w:rFonts w:cs="Times New Roman" w:hint="default"/>
      </w:rPr>
    </w:lvl>
    <w:lvl w:ilvl="6">
      <w:start w:val="1"/>
      <w:numFmt w:val="decimal"/>
      <w:lvlText w:val="%1.%2.%3.%4.%5.%6.%7."/>
      <w:lvlJc w:val="left"/>
      <w:pPr>
        <w:tabs>
          <w:tab w:val="num" w:pos="4017"/>
        </w:tabs>
        <w:ind w:left="3657" w:hanging="1080"/>
      </w:pPr>
      <w:rPr>
        <w:rFonts w:cs="Times New Roman" w:hint="default"/>
      </w:rPr>
    </w:lvl>
    <w:lvl w:ilvl="7">
      <w:start w:val="1"/>
      <w:numFmt w:val="decimal"/>
      <w:lvlText w:val="%1.%2.%3.%4.%5.%6.%7.%8."/>
      <w:lvlJc w:val="left"/>
      <w:pPr>
        <w:tabs>
          <w:tab w:val="num" w:pos="4377"/>
        </w:tabs>
        <w:ind w:left="4161" w:hanging="1224"/>
      </w:pPr>
      <w:rPr>
        <w:rFonts w:cs="Times New Roman" w:hint="default"/>
      </w:rPr>
    </w:lvl>
    <w:lvl w:ilvl="8">
      <w:start w:val="1"/>
      <w:numFmt w:val="decimal"/>
      <w:lvlText w:val="%1.%2.%3.%4.%5.%6.%7.%8.%9."/>
      <w:lvlJc w:val="left"/>
      <w:pPr>
        <w:tabs>
          <w:tab w:val="num" w:pos="5097"/>
        </w:tabs>
        <w:ind w:left="4737" w:hanging="1440"/>
      </w:pPr>
      <w:rPr>
        <w:rFonts w:cs="Times New Roman" w:hint="default"/>
      </w:rPr>
    </w:lvl>
  </w:abstractNum>
  <w:abstractNum w:abstractNumId="67" w15:restartNumberingAfterBreak="0">
    <w:nsid w:val="6F0D235D"/>
    <w:multiLevelType w:val="hybridMultilevel"/>
    <w:tmpl w:val="16B0A690"/>
    <w:lvl w:ilvl="0" w:tplc="64EAEF96">
      <w:start w:val="1"/>
      <w:numFmt w:val="lowerLetter"/>
      <w:lvlText w:val="%1)"/>
      <w:lvlJc w:val="left"/>
      <w:pPr>
        <w:ind w:left="1822" w:hanging="360"/>
      </w:pPr>
      <w:rPr>
        <w:rFonts w:hint="default"/>
      </w:rPr>
    </w:lvl>
    <w:lvl w:ilvl="1" w:tplc="04150019" w:tentative="1">
      <w:start w:val="1"/>
      <w:numFmt w:val="lowerLetter"/>
      <w:lvlText w:val="%2."/>
      <w:lvlJc w:val="left"/>
      <w:pPr>
        <w:ind w:left="2542" w:hanging="360"/>
      </w:pPr>
    </w:lvl>
    <w:lvl w:ilvl="2" w:tplc="0415001B" w:tentative="1">
      <w:start w:val="1"/>
      <w:numFmt w:val="lowerRoman"/>
      <w:lvlText w:val="%3."/>
      <w:lvlJc w:val="right"/>
      <w:pPr>
        <w:ind w:left="3262" w:hanging="180"/>
      </w:pPr>
    </w:lvl>
    <w:lvl w:ilvl="3" w:tplc="0415000F" w:tentative="1">
      <w:start w:val="1"/>
      <w:numFmt w:val="decimal"/>
      <w:lvlText w:val="%4."/>
      <w:lvlJc w:val="left"/>
      <w:pPr>
        <w:ind w:left="3982" w:hanging="360"/>
      </w:pPr>
    </w:lvl>
    <w:lvl w:ilvl="4" w:tplc="04150019" w:tentative="1">
      <w:start w:val="1"/>
      <w:numFmt w:val="lowerLetter"/>
      <w:lvlText w:val="%5."/>
      <w:lvlJc w:val="left"/>
      <w:pPr>
        <w:ind w:left="4702" w:hanging="360"/>
      </w:pPr>
    </w:lvl>
    <w:lvl w:ilvl="5" w:tplc="0415001B" w:tentative="1">
      <w:start w:val="1"/>
      <w:numFmt w:val="lowerRoman"/>
      <w:lvlText w:val="%6."/>
      <w:lvlJc w:val="right"/>
      <w:pPr>
        <w:ind w:left="5422" w:hanging="180"/>
      </w:pPr>
    </w:lvl>
    <w:lvl w:ilvl="6" w:tplc="0415000F" w:tentative="1">
      <w:start w:val="1"/>
      <w:numFmt w:val="decimal"/>
      <w:lvlText w:val="%7."/>
      <w:lvlJc w:val="left"/>
      <w:pPr>
        <w:ind w:left="6142" w:hanging="360"/>
      </w:pPr>
    </w:lvl>
    <w:lvl w:ilvl="7" w:tplc="04150019" w:tentative="1">
      <w:start w:val="1"/>
      <w:numFmt w:val="lowerLetter"/>
      <w:lvlText w:val="%8."/>
      <w:lvlJc w:val="left"/>
      <w:pPr>
        <w:ind w:left="6862" w:hanging="360"/>
      </w:pPr>
    </w:lvl>
    <w:lvl w:ilvl="8" w:tplc="0415001B" w:tentative="1">
      <w:start w:val="1"/>
      <w:numFmt w:val="lowerRoman"/>
      <w:lvlText w:val="%9."/>
      <w:lvlJc w:val="right"/>
      <w:pPr>
        <w:ind w:left="7582" w:hanging="180"/>
      </w:pPr>
    </w:lvl>
  </w:abstractNum>
  <w:abstractNum w:abstractNumId="68" w15:restartNumberingAfterBreak="0">
    <w:nsid w:val="714C3A13"/>
    <w:multiLevelType w:val="hybridMultilevel"/>
    <w:tmpl w:val="A9AA73AC"/>
    <w:lvl w:ilvl="0" w:tplc="FFFFFFFF">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9" w15:restartNumberingAfterBreak="0">
    <w:nsid w:val="716E5BC9"/>
    <w:multiLevelType w:val="hybridMultilevel"/>
    <w:tmpl w:val="948A1D0A"/>
    <w:lvl w:ilvl="0" w:tplc="1E0CFF76">
      <w:start w:val="1"/>
      <w:numFmt w:val="decimal"/>
      <w:pStyle w:val="Wyliczenie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35A031D"/>
    <w:multiLevelType w:val="multilevel"/>
    <w:tmpl w:val="22B84C86"/>
    <w:styleLink w:val="WW8Num59"/>
    <w:lvl w:ilvl="0">
      <w:start w:val="1"/>
      <w:numFmt w:val="decimal"/>
      <w:lvlText w:val="%1."/>
      <w:lvlJc w:val="left"/>
      <w:rPr>
        <w:rFonts w:ascii="Tahoma" w:hAnsi="Tahoma" w:cs="Tahoma"/>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15:restartNumberingAfterBreak="0">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2"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8A94BC4"/>
    <w:multiLevelType w:val="hybridMultilevel"/>
    <w:tmpl w:val="6E94896E"/>
    <w:styleLink w:val="WW8Num3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9BB4235"/>
    <w:multiLevelType w:val="multilevel"/>
    <w:tmpl w:val="73C009D4"/>
    <w:styleLink w:val="WW8Num3"/>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7B9565BD"/>
    <w:multiLevelType w:val="hybridMultilevel"/>
    <w:tmpl w:val="694C0B4A"/>
    <w:lvl w:ilvl="0" w:tplc="04150005">
      <w:start w:val="1"/>
      <w:numFmt w:val="bullet"/>
      <w:lvlText w:val=""/>
      <w:lvlJc w:val="left"/>
      <w:pPr>
        <w:ind w:left="1571" w:hanging="360"/>
      </w:pPr>
      <w:rPr>
        <w:rFonts w:ascii="Wingdings" w:hAnsi="Wingdings"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6" w15:restartNumberingAfterBreak="0">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7" w15:restartNumberingAfterBreak="0">
    <w:nsid w:val="7F2F7906"/>
    <w:multiLevelType w:val="multilevel"/>
    <w:tmpl w:val="372AA8BA"/>
    <w:lvl w:ilvl="0">
      <w:start w:val="6"/>
      <w:numFmt w:val="decimal"/>
      <w:lvlText w:val="%1."/>
      <w:lvlJc w:val="left"/>
      <w:pPr>
        <w:tabs>
          <w:tab w:val="num" w:pos="283"/>
        </w:tabs>
        <w:ind w:left="566" w:hanging="283"/>
      </w:pPr>
      <w:rPr>
        <w:rFonts w:ascii="Arial" w:hAnsi="Arial" w:cs="Arial" w:hint="default"/>
        <w:b w:val="0"/>
        <w:bCs w:val="0"/>
        <w:i w:val="0"/>
      </w:rPr>
    </w:lvl>
    <w:lvl w:ilvl="1">
      <w:start w:val="2"/>
      <w:numFmt w:val="decimal"/>
      <w:isLgl/>
      <w:lvlText w:val="%1.%2."/>
      <w:lvlJc w:val="left"/>
      <w:pPr>
        <w:ind w:left="1003"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443" w:hanging="2160"/>
      </w:pPr>
      <w:rPr>
        <w:rFonts w:hint="default"/>
      </w:rPr>
    </w:lvl>
    <w:lvl w:ilvl="8">
      <w:start w:val="1"/>
      <w:numFmt w:val="decimal"/>
      <w:isLgl/>
      <w:lvlText w:val="%1.%2.%3.%4.%5.%6.%7.%8.%9."/>
      <w:lvlJc w:val="left"/>
      <w:pPr>
        <w:ind w:left="2443" w:hanging="2160"/>
      </w:pPr>
      <w:rPr>
        <w:rFonts w:hint="default"/>
      </w:rPr>
    </w:lvl>
  </w:abstractNum>
  <w:num w:numId="1">
    <w:abstractNumId w:val="29"/>
  </w:num>
  <w:num w:numId="2">
    <w:abstractNumId w:val="2"/>
  </w:num>
  <w:num w:numId="3">
    <w:abstractNumId w:val="57"/>
  </w:num>
  <w:num w:numId="4">
    <w:abstractNumId w:val="34"/>
  </w:num>
  <w:num w:numId="5">
    <w:abstractNumId w:val="51"/>
  </w:num>
  <w:num w:numId="6">
    <w:abstractNumId w:val="59"/>
  </w:num>
  <w:num w:numId="7">
    <w:abstractNumId w:val="73"/>
  </w:num>
  <w:num w:numId="8">
    <w:abstractNumId w:val="42"/>
  </w:num>
  <w:num w:numId="9">
    <w:abstractNumId w:val="20"/>
  </w:num>
  <w:num w:numId="10">
    <w:abstractNumId w:val="62"/>
  </w:num>
  <w:num w:numId="11">
    <w:abstractNumId w:val="74"/>
  </w:num>
  <w:num w:numId="12">
    <w:abstractNumId w:val="25"/>
  </w:num>
  <w:num w:numId="13">
    <w:abstractNumId w:val="1"/>
  </w:num>
  <w:num w:numId="14">
    <w:abstractNumId w:val="0"/>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0"/>
  </w:num>
  <w:num w:numId="18">
    <w:abstractNumId w:val="27"/>
  </w:num>
  <w:num w:numId="19">
    <w:abstractNumId w:val="76"/>
  </w:num>
  <w:num w:numId="20">
    <w:abstractNumId w:val="7"/>
  </w:num>
  <w:num w:numId="21">
    <w:abstractNumId w:val="71"/>
  </w:num>
  <w:num w:numId="22">
    <w:abstractNumId w:val="52"/>
  </w:num>
  <w:num w:numId="23">
    <w:abstractNumId w:val="68"/>
  </w:num>
  <w:num w:numId="24">
    <w:abstractNumId w:val="69"/>
  </w:num>
  <w:num w:numId="25">
    <w:abstractNumId w:val="21"/>
  </w:num>
  <w:num w:numId="26">
    <w:abstractNumId w:val="46"/>
  </w:num>
  <w:num w:numId="27">
    <w:abstractNumId w:val="47"/>
  </w:num>
  <w:num w:numId="28">
    <w:abstractNumId w:val="66"/>
  </w:num>
  <w:num w:numId="29">
    <w:abstractNumId w:val="48"/>
  </w:num>
  <w:num w:numId="30">
    <w:abstractNumId w:val="64"/>
  </w:num>
  <w:num w:numId="31">
    <w:abstractNumId w:val="53"/>
  </w:num>
  <w:num w:numId="32">
    <w:abstractNumId w:val="37"/>
  </w:num>
  <w:num w:numId="33">
    <w:abstractNumId w:val="26"/>
  </w:num>
  <w:num w:numId="34">
    <w:abstractNumId w:val="56"/>
  </w:num>
  <w:num w:numId="35">
    <w:abstractNumId w:val="41"/>
  </w:num>
  <w:num w:numId="36">
    <w:abstractNumId w:val="70"/>
  </w:num>
  <w:num w:numId="37">
    <w:abstractNumId w:val="24"/>
  </w:num>
  <w:num w:numId="38">
    <w:abstractNumId w:val="28"/>
  </w:num>
  <w:num w:numId="39">
    <w:abstractNumId w:val="31"/>
  </w:num>
  <w:num w:numId="40">
    <w:abstractNumId w:val="72"/>
  </w:num>
  <w:num w:numId="41">
    <w:abstractNumId w:val="35"/>
  </w:num>
  <w:num w:numId="42">
    <w:abstractNumId w:val="49"/>
  </w:num>
  <w:num w:numId="43">
    <w:abstractNumId w:val="36"/>
  </w:num>
  <w:num w:numId="44">
    <w:abstractNumId w:val="30"/>
  </w:num>
  <w:num w:numId="45">
    <w:abstractNumId w:val="39"/>
  </w:num>
  <w:num w:numId="46">
    <w:abstractNumId w:val="18"/>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67"/>
  </w:num>
  <w:num w:numId="50">
    <w:abstractNumId w:val="43"/>
  </w:num>
  <w:num w:numId="51">
    <w:abstractNumId w:val="17"/>
  </w:num>
  <w:num w:numId="52">
    <w:abstractNumId w:val="40"/>
  </w:num>
  <w:num w:numId="53">
    <w:abstractNumId w:val="75"/>
  </w:num>
  <w:num w:numId="54">
    <w:abstractNumId w:val="63"/>
  </w:num>
  <w:num w:numId="55">
    <w:abstractNumId w:val="7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635"/>
    <w:rsid w:val="00001F7F"/>
    <w:rsid w:val="00002891"/>
    <w:rsid w:val="00002D7A"/>
    <w:rsid w:val="000038B3"/>
    <w:rsid w:val="00004546"/>
    <w:rsid w:val="00005990"/>
    <w:rsid w:val="00005F6A"/>
    <w:rsid w:val="000106A8"/>
    <w:rsid w:val="000119AD"/>
    <w:rsid w:val="000138E5"/>
    <w:rsid w:val="00013B2B"/>
    <w:rsid w:val="00014553"/>
    <w:rsid w:val="00015438"/>
    <w:rsid w:val="0001644D"/>
    <w:rsid w:val="00016678"/>
    <w:rsid w:val="00017DCA"/>
    <w:rsid w:val="000213B6"/>
    <w:rsid w:val="00021E80"/>
    <w:rsid w:val="000225BA"/>
    <w:rsid w:val="00022923"/>
    <w:rsid w:val="000232AB"/>
    <w:rsid w:val="0002394A"/>
    <w:rsid w:val="00026E5E"/>
    <w:rsid w:val="000275A3"/>
    <w:rsid w:val="000279A7"/>
    <w:rsid w:val="00030E10"/>
    <w:rsid w:val="000337CD"/>
    <w:rsid w:val="0003433E"/>
    <w:rsid w:val="00034C21"/>
    <w:rsid w:val="000352CB"/>
    <w:rsid w:val="00037865"/>
    <w:rsid w:val="0004192B"/>
    <w:rsid w:val="00042E17"/>
    <w:rsid w:val="000431F2"/>
    <w:rsid w:val="00044C28"/>
    <w:rsid w:val="000527E2"/>
    <w:rsid w:val="000554A8"/>
    <w:rsid w:val="00055FCE"/>
    <w:rsid w:val="00056678"/>
    <w:rsid w:val="00057328"/>
    <w:rsid w:val="00060243"/>
    <w:rsid w:val="00060A61"/>
    <w:rsid w:val="00060EBD"/>
    <w:rsid w:val="00061C60"/>
    <w:rsid w:val="00061F52"/>
    <w:rsid w:val="00062CD4"/>
    <w:rsid w:val="00063636"/>
    <w:rsid w:val="00064816"/>
    <w:rsid w:val="00064C39"/>
    <w:rsid w:val="00066677"/>
    <w:rsid w:val="00067CD5"/>
    <w:rsid w:val="00071C33"/>
    <w:rsid w:val="00072E9C"/>
    <w:rsid w:val="00072F86"/>
    <w:rsid w:val="00073083"/>
    <w:rsid w:val="000734FF"/>
    <w:rsid w:val="00073F3C"/>
    <w:rsid w:val="00074749"/>
    <w:rsid w:val="0007487D"/>
    <w:rsid w:val="0007714E"/>
    <w:rsid w:val="000812D4"/>
    <w:rsid w:val="0008204D"/>
    <w:rsid w:val="00082B07"/>
    <w:rsid w:val="00083ABE"/>
    <w:rsid w:val="0008413B"/>
    <w:rsid w:val="0008711C"/>
    <w:rsid w:val="00087D12"/>
    <w:rsid w:val="00087D34"/>
    <w:rsid w:val="00091DCA"/>
    <w:rsid w:val="00092243"/>
    <w:rsid w:val="0009236A"/>
    <w:rsid w:val="00094748"/>
    <w:rsid w:val="00097693"/>
    <w:rsid w:val="00097FD3"/>
    <w:rsid w:val="000A103A"/>
    <w:rsid w:val="000A22DA"/>
    <w:rsid w:val="000A24E8"/>
    <w:rsid w:val="000A33BC"/>
    <w:rsid w:val="000A397A"/>
    <w:rsid w:val="000A415D"/>
    <w:rsid w:val="000A485B"/>
    <w:rsid w:val="000A4F2C"/>
    <w:rsid w:val="000A5006"/>
    <w:rsid w:val="000A5090"/>
    <w:rsid w:val="000A5CDA"/>
    <w:rsid w:val="000A63B9"/>
    <w:rsid w:val="000A6FAC"/>
    <w:rsid w:val="000B51A2"/>
    <w:rsid w:val="000B51F7"/>
    <w:rsid w:val="000B5E75"/>
    <w:rsid w:val="000B6FBE"/>
    <w:rsid w:val="000B7A1C"/>
    <w:rsid w:val="000C2B3B"/>
    <w:rsid w:val="000C4F59"/>
    <w:rsid w:val="000C64A8"/>
    <w:rsid w:val="000C67BD"/>
    <w:rsid w:val="000C7557"/>
    <w:rsid w:val="000C764B"/>
    <w:rsid w:val="000D00A3"/>
    <w:rsid w:val="000D0106"/>
    <w:rsid w:val="000D08AF"/>
    <w:rsid w:val="000D093F"/>
    <w:rsid w:val="000D17C3"/>
    <w:rsid w:val="000D19BD"/>
    <w:rsid w:val="000D21DC"/>
    <w:rsid w:val="000D3D1F"/>
    <w:rsid w:val="000D3E8F"/>
    <w:rsid w:val="000D6541"/>
    <w:rsid w:val="000E0533"/>
    <w:rsid w:val="000E27F1"/>
    <w:rsid w:val="000E4CE7"/>
    <w:rsid w:val="000E6E6F"/>
    <w:rsid w:val="000E7AFC"/>
    <w:rsid w:val="000F1029"/>
    <w:rsid w:val="000F1973"/>
    <w:rsid w:val="000F23D9"/>
    <w:rsid w:val="000F5514"/>
    <w:rsid w:val="000F6A14"/>
    <w:rsid w:val="000F7ECD"/>
    <w:rsid w:val="001000B3"/>
    <w:rsid w:val="00104EB2"/>
    <w:rsid w:val="001051B2"/>
    <w:rsid w:val="00105AE6"/>
    <w:rsid w:val="001066DE"/>
    <w:rsid w:val="0011053D"/>
    <w:rsid w:val="00110F3A"/>
    <w:rsid w:val="001119EB"/>
    <w:rsid w:val="00112A3E"/>
    <w:rsid w:val="0011309A"/>
    <w:rsid w:val="00113CF3"/>
    <w:rsid w:val="00115166"/>
    <w:rsid w:val="00115D26"/>
    <w:rsid w:val="001160D6"/>
    <w:rsid w:val="001207CD"/>
    <w:rsid w:val="00121079"/>
    <w:rsid w:val="0012203A"/>
    <w:rsid w:val="00123898"/>
    <w:rsid w:val="00123DC0"/>
    <w:rsid w:val="001249FC"/>
    <w:rsid w:val="00124B22"/>
    <w:rsid w:val="0012719A"/>
    <w:rsid w:val="001301E3"/>
    <w:rsid w:val="0013057C"/>
    <w:rsid w:val="00130CEF"/>
    <w:rsid w:val="00131963"/>
    <w:rsid w:val="001319FF"/>
    <w:rsid w:val="0013216D"/>
    <w:rsid w:val="00132939"/>
    <w:rsid w:val="00132E33"/>
    <w:rsid w:val="00134D2B"/>
    <w:rsid w:val="00140EA3"/>
    <w:rsid w:val="00141260"/>
    <w:rsid w:val="001417C2"/>
    <w:rsid w:val="001422A8"/>
    <w:rsid w:val="001427FA"/>
    <w:rsid w:val="00143011"/>
    <w:rsid w:val="0014333A"/>
    <w:rsid w:val="00143AA8"/>
    <w:rsid w:val="001458BD"/>
    <w:rsid w:val="001461B1"/>
    <w:rsid w:val="0014643F"/>
    <w:rsid w:val="00146889"/>
    <w:rsid w:val="001473E3"/>
    <w:rsid w:val="0015021F"/>
    <w:rsid w:val="001521BA"/>
    <w:rsid w:val="00153BAB"/>
    <w:rsid w:val="0015529C"/>
    <w:rsid w:val="00155D07"/>
    <w:rsid w:val="0015690F"/>
    <w:rsid w:val="00156DC4"/>
    <w:rsid w:val="001619E0"/>
    <w:rsid w:val="00162382"/>
    <w:rsid w:val="00164604"/>
    <w:rsid w:val="00165431"/>
    <w:rsid w:val="00166820"/>
    <w:rsid w:val="0017000C"/>
    <w:rsid w:val="00171C14"/>
    <w:rsid w:val="00171DEC"/>
    <w:rsid w:val="00173289"/>
    <w:rsid w:val="00173862"/>
    <w:rsid w:val="00173EB1"/>
    <w:rsid w:val="00173F44"/>
    <w:rsid w:val="00174CE0"/>
    <w:rsid w:val="00174E51"/>
    <w:rsid w:val="00174E9B"/>
    <w:rsid w:val="001755D1"/>
    <w:rsid w:val="0017669E"/>
    <w:rsid w:val="00176F94"/>
    <w:rsid w:val="00177B0C"/>
    <w:rsid w:val="00177F2E"/>
    <w:rsid w:val="00181C64"/>
    <w:rsid w:val="00181F8E"/>
    <w:rsid w:val="001829FE"/>
    <w:rsid w:val="00183E2C"/>
    <w:rsid w:val="00184F1E"/>
    <w:rsid w:val="00186CF7"/>
    <w:rsid w:val="001874E4"/>
    <w:rsid w:val="00191757"/>
    <w:rsid w:val="00191904"/>
    <w:rsid w:val="0019214A"/>
    <w:rsid w:val="001929E8"/>
    <w:rsid w:val="00195358"/>
    <w:rsid w:val="0019577F"/>
    <w:rsid w:val="0019638A"/>
    <w:rsid w:val="00196CA2"/>
    <w:rsid w:val="00196FA9"/>
    <w:rsid w:val="001A0633"/>
    <w:rsid w:val="001A2B99"/>
    <w:rsid w:val="001A314C"/>
    <w:rsid w:val="001A40F4"/>
    <w:rsid w:val="001A448F"/>
    <w:rsid w:val="001A5B20"/>
    <w:rsid w:val="001A64E3"/>
    <w:rsid w:val="001A6C90"/>
    <w:rsid w:val="001A7F8C"/>
    <w:rsid w:val="001B0E07"/>
    <w:rsid w:val="001B109C"/>
    <w:rsid w:val="001B142A"/>
    <w:rsid w:val="001B14C9"/>
    <w:rsid w:val="001B2D96"/>
    <w:rsid w:val="001B3A0C"/>
    <w:rsid w:val="001B499A"/>
    <w:rsid w:val="001B7AF6"/>
    <w:rsid w:val="001B7E41"/>
    <w:rsid w:val="001C00F6"/>
    <w:rsid w:val="001C0DC4"/>
    <w:rsid w:val="001C43BC"/>
    <w:rsid w:val="001C4846"/>
    <w:rsid w:val="001C4AC3"/>
    <w:rsid w:val="001C5080"/>
    <w:rsid w:val="001C5F44"/>
    <w:rsid w:val="001C7610"/>
    <w:rsid w:val="001D00DE"/>
    <w:rsid w:val="001D0565"/>
    <w:rsid w:val="001D0F37"/>
    <w:rsid w:val="001D111E"/>
    <w:rsid w:val="001D232F"/>
    <w:rsid w:val="001D25F1"/>
    <w:rsid w:val="001D3A90"/>
    <w:rsid w:val="001D3B06"/>
    <w:rsid w:val="001D3DEA"/>
    <w:rsid w:val="001D42DE"/>
    <w:rsid w:val="001D455F"/>
    <w:rsid w:val="001D4AEE"/>
    <w:rsid w:val="001D536C"/>
    <w:rsid w:val="001D5966"/>
    <w:rsid w:val="001D59B6"/>
    <w:rsid w:val="001D6888"/>
    <w:rsid w:val="001D7077"/>
    <w:rsid w:val="001E004D"/>
    <w:rsid w:val="001E178E"/>
    <w:rsid w:val="001E265D"/>
    <w:rsid w:val="001E3836"/>
    <w:rsid w:val="001E3A97"/>
    <w:rsid w:val="001E5194"/>
    <w:rsid w:val="001F0C15"/>
    <w:rsid w:val="001F10B9"/>
    <w:rsid w:val="001F436C"/>
    <w:rsid w:val="001F651E"/>
    <w:rsid w:val="001F7490"/>
    <w:rsid w:val="00200D36"/>
    <w:rsid w:val="002011F2"/>
    <w:rsid w:val="00203389"/>
    <w:rsid w:val="00203C26"/>
    <w:rsid w:val="00205587"/>
    <w:rsid w:val="00210904"/>
    <w:rsid w:val="00210EF9"/>
    <w:rsid w:val="0021198C"/>
    <w:rsid w:val="002127CA"/>
    <w:rsid w:val="00212CF6"/>
    <w:rsid w:val="00212D60"/>
    <w:rsid w:val="00213FB2"/>
    <w:rsid w:val="00214C64"/>
    <w:rsid w:val="002176F1"/>
    <w:rsid w:val="00221F71"/>
    <w:rsid w:val="002224FB"/>
    <w:rsid w:val="00222546"/>
    <w:rsid w:val="00223C6E"/>
    <w:rsid w:val="00225304"/>
    <w:rsid w:val="002261A5"/>
    <w:rsid w:val="00226635"/>
    <w:rsid w:val="00227270"/>
    <w:rsid w:val="002273DF"/>
    <w:rsid w:val="00227F73"/>
    <w:rsid w:val="00230D56"/>
    <w:rsid w:val="00232D25"/>
    <w:rsid w:val="00234655"/>
    <w:rsid w:val="002348B6"/>
    <w:rsid w:val="00235929"/>
    <w:rsid w:val="00240063"/>
    <w:rsid w:val="00240D43"/>
    <w:rsid w:val="0024132D"/>
    <w:rsid w:val="00241992"/>
    <w:rsid w:val="002431D1"/>
    <w:rsid w:val="002434DE"/>
    <w:rsid w:val="00243B5A"/>
    <w:rsid w:val="002445B9"/>
    <w:rsid w:val="002448A7"/>
    <w:rsid w:val="00245626"/>
    <w:rsid w:val="00246560"/>
    <w:rsid w:val="00247780"/>
    <w:rsid w:val="00253ACE"/>
    <w:rsid w:val="0025443F"/>
    <w:rsid w:val="00255202"/>
    <w:rsid w:val="0025548D"/>
    <w:rsid w:val="002614FD"/>
    <w:rsid w:val="00262B32"/>
    <w:rsid w:val="002639A4"/>
    <w:rsid w:val="002662F4"/>
    <w:rsid w:val="002667A5"/>
    <w:rsid w:val="0026685D"/>
    <w:rsid w:val="0027248A"/>
    <w:rsid w:val="002724F4"/>
    <w:rsid w:val="00272F7B"/>
    <w:rsid w:val="002731F0"/>
    <w:rsid w:val="00275498"/>
    <w:rsid w:val="00275ACD"/>
    <w:rsid w:val="00276C3B"/>
    <w:rsid w:val="00277453"/>
    <w:rsid w:val="00280B91"/>
    <w:rsid w:val="002827A1"/>
    <w:rsid w:val="0028280D"/>
    <w:rsid w:val="002828BF"/>
    <w:rsid w:val="00282CAB"/>
    <w:rsid w:val="00284292"/>
    <w:rsid w:val="0028529D"/>
    <w:rsid w:val="0028593E"/>
    <w:rsid w:val="00286E14"/>
    <w:rsid w:val="00286FBD"/>
    <w:rsid w:val="00287EF0"/>
    <w:rsid w:val="00290A2B"/>
    <w:rsid w:val="00291E79"/>
    <w:rsid w:val="00293111"/>
    <w:rsid w:val="002933D3"/>
    <w:rsid w:val="002970B8"/>
    <w:rsid w:val="00297D8A"/>
    <w:rsid w:val="002A0137"/>
    <w:rsid w:val="002A4115"/>
    <w:rsid w:val="002A4D31"/>
    <w:rsid w:val="002A65EF"/>
    <w:rsid w:val="002A7E7F"/>
    <w:rsid w:val="002B0DEF"/>
    <w:rsid w:val="002B27A5"/>
    <w:rsid w:val="002B37AD"/>
    <w:rsid w:val="002B3BA2"/>
    <w:rsid w:val="002B3E1C"/>
    <w:rsid w:val="002B48DC"/>
    <w:rsid w:val="002B500C"/>
    <w:rsid w:val="002B5107"/>
    <w:rsid w:val="002B5708"/>
    <w:rsid w:val="002B6008"/>
    <w:rsid w:val="002B6B1E"/>
    <w:rsid w:val="002B733C"/>
    <w:rsid w:val="002B7D17"/>
    <w:rsid w:val="002C0FA8"/>
    <w:rsid w:val="002C143B"/>
    <w:rsid w:val="002C1FBE"/>
    <w:rsid w:val="002C20C9"/>
    <w:rsid w:val="002C38C6"/>
    <w:rsid w:val="002C41FC"/>
    <w:rsid w:val="002C4ED3"/>
    <w:rsid w:val="002D1C81"/>
    <w:rsid w:val="002D27E2"/>
    <w:rsid w:val="002D2952"/>
    <w:rsid w:val="002D2CCB"/>
    <w:rsid w:val="002D4628"/>
    <w:rsid w:val="002D46BA"/>
    <w:rsid w:val="002D4768"/>
    <w:rsid w:val="002D4E67"/>
    <w:rsid w:val="002D5AB5"/>
    <w:rsid w:val="002D5B24"/>
    <w:rsid w:val="002D61ED"/>
    <w:rsid w:val="002E1C5D"/>
    <w:rsid w:val="002E25B9"/>
    <w:rsid w:val="002E35D3"/>
    <w:rsid w:val="002E39BA"/>
    <w:rsid w:val="002E3D61"/>
    <w:rsid w:val="002E58BB"/>
    <w:rsid w:val="002E6481"/>
    <w:rsid w:val="002E6EAC"/>
    <w:rsid w:val="002E718B"/>
    <w:rsid w:val="002E7B7E"/>
    <w:rsid w:val="002F1438"/>
    <w:rsid w:val="002F16E2"/>
    <w:rsid w:val="002F18B7"/>
    <w:rsid w:val="002F291F"/>
    <w:rsid w:val="002F46F9"/>
    <w:rsid w:val="002F5B5D"/>
    <w:rsid w:val="002F5C62"/>
    <w:rsid w:val="002F6C80"/>
    <w:rsid w:val="003000D8"/>
    <w:rsid w:val="00300578"/>
    <w:rsid w:val="00300D47"/>
    <w:rsid w:val="00300E64"/>
    <w:rsid w:val="00304407"/>
    <w:rsid w:val="00304DA7"/>
    <w:rsid w:val="00305EDF"/>
    <w:rsid w:val="0030665F"/>
    <w:rsid w:val="00307412"/>
    <w:rsid w:val="00310489"/>
    <w:rsid w:val="0031108B"/>
    <w:rsid w:val="00314021"/>
    <w:rsid w:val="00315692"/>
    <w:rsid w:val="003173DE"/>
    <w:rsid w:val="00320044"/>
    <w:rsid w:val="00320C44"/>
    <w:rsid w:val="00322850"/>
    <w:rsid w:val="003229DA"/>
    <w:rsid w:val="003234A4"/>
    <w:rsid w:val="00324904"/>
    <w:rsid w:val="00325387"/>
    <w:rsid w:val="00327552"/>
    <w:rsid w:val="00331106"/>
    <w:rsid w:val="00331383"/>
    <w:rsid w:val="0033177F"/>
    <w:rsid w:val="003322C7"/>
    <w:rsid w:val="0033266B"/>
    <w:rsid w:val="00332935"/>
    <w:rsid w:val="00333B2E"/>
    <w:rsid w:val="00334BB8"/>
    <w:rsid w:val="00336586"/>
    <w:rsid w:val="0033784F"/>
    <w:rsid w:val="00337AAC"/>
    <w:rsid w:val="00341A13"/>
    <w:rsid w:val="00342E23"/>
    <w:rsid w:val="003432D3"/>
    <w:rsid w:val="00344A7E"/>
    <w:rsid w:val="00346345"/>
    <w:rsid w:val="00346763"/>
    <w:rsid w:val="00347200"/>
    <w:rsid w:val="00351D42"/>
    <w:rsid w:val="0035238E"/>
    <w:rsid w:val="00352789"/>
    <w:rsid w:val="003530E5"/>
    <w:rsid w:val="00355273"/>
    <w:rsid w:val="00356356"/>
    <w:rsid w:val="00356DD1"/>
    <w:rsid w:val="00356E31"/>
    <w:rsid w:val="00356F21"/>
    <w:rsid w:val="003572D5"/>
    <w:rsid w:val="00360BB3"/>
    <w:rsid w:val="00361A1A"/>
    <w:rsid w:val="00362555"/>
    <w:rsid w:val="00365562"/>
    <w:rsid w:val="0036651E"/>
    <w:rsid w:val="003667EC"/>
    <w:rsid w:val="0037036D"/>
    <w:rsid w:val="00370B7B"/>
    <w:rsid w:val="0037216E"/>
    <w:rsid w:val="003721D6"/>
    <w:rsid w:val="0037263C"/>
    <w:rsid w:val="00372D66"/>
    <w:rsid w:val="00372F45"/>
    <w:rsid w:val="00372F51"/>
    <w:rsid w:val="003736C7"/>
    <w:rsid w:val="00373C7E"/>
    <w:rsid w:val="003744A9"/>
    <w:rsid w:val="00375983"/>
    <w:rsid w:val="00376170"/>
    <w:rsid w:val="003761A4"/>
    <w:rsid w:val="00377038"/>
    <w:rsid w:val="00377AED"/>
    <w:rsid w:val="00377CEE"/>
    <w:rsid w:val="00380108"/>
    <w:rsid w:val="00382139"/>
    <w:rsid w:val="00383181"/>
    <w:rsid w:val="00383318"/>
    <w:rsid w:val="00384BA4"/>
    <w:rsid w:val="0038570E"/>
    <w:rsid w:val="00385A89"/>
    <w:rsid w:val="00386EE1"/>
    <w:rsid w:val="00386F82"/>
    <w:rsid w:val="003901C4"/>
    <w:rsid w:val="00390786"/>
    <w:rsid w:val="003908D0"/>
    <w:rsid w:val="00391555"/>
    <w:rsid w:val="003936D8"/>
    <w:rsid w:val="0039370E"/>
    <w:rsid w:val="00394324"/>
    <w:rsid w:val="0039491A"/>
    <w:rsid w:val="0039675A"/>
    <w:rsid w:val="0039678B"/>
    <w:rsid w:val="00396915"/>
    <w:rsid w:val="003A032D"/>
    <w:rsid w:val="003A1131"/>
    <w:rsid w:val="003A1738"/>
    <w:rsid w:val="003A1898"/>
    <w:rsid w:val="003A1B6F"/>
    <w:rsid w:val="003A1DC4"/>
    <w:rsid w:val="003A3324"/>
    <w:rsid w:val="003A4038"/>
    <w:rsid w:val="003A4710"/>
    <w:rsid w:val="003A67CF"/>
    <w:rsid w:val="003A6FE6"/>
    <w:rsid w:val="003A745B"/>
    <w:rsid w:val="003A75AC"/>
    <w:rsid w:val="003A78AC"/>
    <w:rsid w:val="003B0423"/>
    <w:rsid w:val="003B046D"/>
    <w:rsid w:val="003B04FF"/>
    <w:rsid w:val="003B261C"/>
    <w:rsid w:val="003B2922"/>
    <w:rsid w:val="003B2C91"/>
    <w:rsid w:val="003B2F2A"/>
    <w:rsid w:val="003B4204"/>
    <w:rsid w:val="003B5166"/>
    <w:rsid w:val="003B5843"/>
    <w:rsid w:val="003C1CA4"/>
    <w:rsid w:val="003C1E82"/>
    <w:rsid w:val="003C2BFB"/>
    <w:rsid w:val="003C5011"/>
    <w:rsid w:val="003C5913"/>
    <w:rsid w:val="003C6384"/>
    <w:rsid w:val="003C6663"/>
    <w:rsid w:val="003C76A6"/>
    <w:rsid w:val="003D031F"/>
    <w:rsid w:val="003D1F53"/>
    <w:rsid w:val="003D5078"/>
    <w:rsid w:val="003D5D5B"/>
    <w:rsid w:val="003D7A33"/>
    <w:rsid w:val="003E08F8"/>
    <w:rsid w:val="003E0AF5"/>
    <w:rsid w:val="003E0B2D"/>
    <w:rsid w:val="003E1356"/>
    <w:rsid w:val="003E1944"/>
    <w:rsid w:val="003E4213"/>
    <w:rsid w:val="003E4289"/>
    <w:rsid w:val="003E46E5"/>
    <w:rsid w:val="003E4D92"/>
    <w:rsid w:val="003E4ECB"/>
    <w:rsid w:val="003E680A"/>
    <w:rsid w:val="003E719C"/>
    <w:rsid w:val="003F18F6"/>
    <w:rsid w:val="003F19A5"/>
    <w:rsid w:val="003F1C27"/>
    <w:rsid w:val="003F5082"/>
    <w:rsid w:val="003F5A97"/>
    <w:rsid w:val="003F6B14"/>
    <w:rsid w:val="003F7281"/>
    <w:rsid w:val="003F7764"/>
    <w:rsid w:val="004021B5"/>
    <w:rsid w:val="00404031"/>
    <w:rsid w:val="00404DE4"/>
    <w:rsid w:val="00405605"/>
    <w:rsid w:val="0040631E"/>
    <w:rsid w:val="0040689B"/>
    <w:rsid w:val="00406CB1"/>
    <w:rsid w:val="004071D6"/>
    <w:rsid w:val="00412189"/>
    <w:rsid w:val="00412F20"/>
    <w:rsid w:val="00414E77"/>
    <w:rsid w:val="0041539A"/>
    <w:rsid w:val="00415460"/>
    <w:rsid w:val="00415D06"/>
    <w:rsid w:val="004171AC"/>
    <w:rsid w:val="0041751E"/>
    <w:rsid w:val="00417A44"/>
    <w:rsid w:val="004205F1"/>
    <w:rsid w:val="00421B45"/>
    <w:rsid w:val="004226BD"/>
    <w:rsid w:val="00422C83"/>
    <w:rsid w:val="00422E6F"/>
    <w:rsid w:val="00423711"/>
    <w:rsid w:val="00424EC5"/>
    <w:rsid w:val="0042612C"/>
    <w:rsid w:val="00426451"/>
    <w:rsid w:val="00427228"/>
    <w:rsid w:val="00427BD7"/>
    <w:rsid w:val="00430513"/>
    <w:rsid w:val="00430771"/>
    <w:rsid w:val="00431213"/>
    <w:rsid w:val="00431316"/>
    <w:rsid w:val="00431C83"/>
    <w:rsid w:val="00431E28"/>
    <w:rsid w:val="00431ECD"/>
    <w:rsid w:val="00433178"/>
    <w:rsid w:val="00434086"/>
    <w:rsid w:val="00434656"/>
    <w:rsid w:val="00434EFB"/>
    <w:rsid w:val="004352C5"/>
    <w:rsid w:val="00435C4D"/>
    <w:rsid w:val="00436E56"/>
    <w:rsid w:val="0043788F"/>
    <w:rsid w:val="00440950"/>
    <w:rsid w:val="00440D65"/>
    <w:rsid w:val="004413FD"/>
    <w:rsid w:val="00441F73"/>
    <w:rsid w:val="00443211"/>
    <w:rsid w:val="00443DEE"/>
    <w:rsid w:val="004444F8"/>
    <w:rsid w:val="00444FD9"/>
    <w:rsid w:val="004476CC"/>
    <w:rsid w:val="00450667"/>
    <w:rsid w:val="004506E8"/>
    <w:rsid w:val="004525D8"/>
    <w:rsid w:val="004537B9"/>
    <w:rsid w:val="00453F58"/>
    <w:rsid w:val="00454C9D"/>
    <w:rsid w:val="004562CA"/>
    <w:rsid w:val="0045647C"/>
    <w:rsid w:val="00456896"/>
    <w:rsid w:val="0046230E"/>
    <w:rsid w:val="004624C4"/>
    <w:rsid w:val="00462787"/>
    <w:rsid w:val="00462905"/>
    <w:rsid w:val="00462AB2"/>
    <w:rsid w:val="00462C7E"/>
    <w:rsid w:val="00463D3C"/>
    <w:rsid w:val="0046527D"/>
    <w:rsid w:val="004661FC"/>
    <w:rsid w:val="00466D89"/>
    <w:rsid w:val="00467AE9"/>
    <w:rsid w:val="00467AF0"/>
    <w:rsid w:val="004702C0"/>
    <w:rsid w:val="00470D1E"/>
    <w:rsid w:val="004719CF"/>
    <w:rsid w:val="00471E7C"/>
    <w:rsid w:val="0047599B"/>
    <w:rsid w:val="00475B30"/>
    <w:rsid w:val="00475E64"/>
    <w:rsid w:val="004768E1"/>
    <w:rsid w:val="00480223"/>
    <w:rsid w:val="00480889"/>
    <w:rsid w:val="00480F03"/>
    <w:rsid w:val="004814D8"/>
    <w:rsid w:val="00481618"/>
    <w:rsid w:val="00481C05"/>
    <w:rsid w:val="004836D1"/>
    <w:rsid w:val="00487701"/>
    <w:rsid w:val="00487E00"/>
    <w:rsid w:val="00490E08"/>
    <w:rsid w:val="00491EDC"/>
    <w:rsid w:val="00492428"/>
    <w:rsid w:val="004925A5"/>
    <w:rsid w:val="00492B97"/>
    <w:rsid w:val="00494301"/>
    <w:rsid w:val="004946D6"/>
    <w:rsid w:val="004954E5"/>
    <w:rsid w:val="004958CE"/>
    <w:rsid w:val="00495B51"/>
    <w:rsid w:val="00495BDD"/>
    <w:rsid w:val="00495EF0"/>
    <w:rsid w:val="00496F8D"/>
    <w:rsid w:val="004972B4"/>
    <w:rsid w:val="004A0A14"/>
    <w:rsid w:val="004A0BC8"/>
    <w:rsid w:val="004A2857"/>
    <w:rsid w:val="004A313C"/>
    <w:rsid w:val="004A5F05"/>
    <w:rsid w:val="004A69CF"/>
    <w:rsid w:val="004A7A62"/>
    <w:rsid w:val="004B4756"/>
    <w:rsid w:val="004B6129"/>
    <w:rsid w:val="004B72D6"/>
    <w:rsid w:val="004B796C"/>
    <w:rsid w:val="004B7DA5"/>
    <w:rsid w:val="004B7E94"/>
    <w:rsid w:val="004C13AE"/>
    <w:rsid w:val="004C1947"/>
    <w:rsid w:val="004C251C"/>
    <w:rsid w:val="004C2841"/>
    <w:rsid w:val="004C2FBC"/>
    <w:rsid w:val="004C44F2"/>
    <w:rsid w:val="004C4A7D"/>
    <w:rsid w:val="004C5234"/>
    <w:rsid w:val="004C54EE"/>
    <w:rsid w:val="004C6333"/>
    <w:rsid w:val="004C68E3"/>
    <w:rsid w:val="004C6A12"/>
    <w:rsid w:val="004C6BF7"/>
    <w:rsid w:val="004C6DAB"/>
    <w:rsid w:val="004C7186"/>
    <w:rsid w:val="004C7607"/>
    <w:rsid w:val="004D12D6"/>
    <w:rsid w:val="004D209B"/>
    <w:rsid w:val="004D279A"/>
    <w:rsid w:val="004D378F"/>
    <w:rsid w:val="004D41DB"/>
    <w:rsid w:val="004D49D3"/>
    <w:rsid w:val="004D4C58"/>
    <w:rsid w:val="004D5C57"/>
    <w:rsid w:val="004D6B75"/>
    <w:rsid w:val="004D7316"/>
    <w:rsid w:val="004E14AF"/>
    <w:rsid w:val="004E1863"/>
    <w:rsid w:val="004E20EC"/>
    <w:rsid w:val="004E27AF"/>
    <w:rsid w:val="004E2AAA"/>
    <w:rsid w:val="004E32BD"/>
    <w:rsid w:val="004E4B2E"/>
    <w:rsid w:val="004E62F4"/>
    <w:rsid w:val="004E6AA1"/>
    <w:rsid w:val="004E72C8"/>
    <w:rsid w:val="004E7AAC"/>
    <w:rsid w:val="004F02BD"/>
    <w:rsid w:val="004F166F"/>
    <w:rsid w:val="004F19DA"/>
    <w:rsid w:val="004F1AAF"/>
    <w:rsid w:val="004F2797"/>
    <w:rsid w:val="004F29CB"/>
    <w:rsid w:val="004F3E47"/>
    <w:rsid w:val="004F5351"/>
    <w:rsid w:val="004F563A"/>
    <w:rsid w:val="004F6164"/>
    <w:rsid w:val="004F70C9"/>
    <w:rsid w:val="00501FA8"/>
    <w:rsid w:val="00502396"/>
    <w:rsid w:val="00502EB4"/>
    <w:rsid w:val="00504C1B"/>
    <w:rsid w:val="00504FD5"/>
    <w:rsid w:val="0050665E"/>
    <w:rsid w:val="00507E1F"/>
    <w:rsid w:val="005102F7"/>
    <w:rsid w:val="0051117A"/>
    <w:rsid w:val="00511BAE"/>
    <w:rsid w:val="0051496C"/>
    <w:rsid w:val="005149A7"/>
    <w:rsid w:val="00516991"/>
    <w:rsid w:val="00516E56"/>
    <w:rsid w:val="00517E5F"/>
    <w:rsid w:val="005256EF"/>
    <w:rsid w:val="005257EC"/>
    <w:rsid w:val="00525ACE"/>
    <w:rsid w:val="0052732A"/>
    <w:rsid w:val="005308D8"/>
    <w:rsid w:val="00532E18"/>
    <w:rsid w:val="005331D4"/>
    <w:rsid w:val="00533864"/>
    <w:rsid w:val="005346A2"/>
    <w:rsid w:val="00534A7C"/>
    <w:rsid w:val="00535652"/>
    <w:rsid w:val="0053690A"/>
    <w:rsid w:val="005374E5"/>
    <w:rsid w:val="0053775A"/>
    <w:rsid w:val="0054070A"/>
    <w:rsid w:val="00542EEB"/>
    <w:rsid w:val="005438EA"/>
    <w:rsid w:val="00543C07"/>
    <w:rsid w:val="00543DBC"/>
    <w:rsid w:val="0054484F"/>
    <w:rsid w:val="00545DA7"/>
    <w:rsid w:val="00546925"/>
    <w:rsid w:val="00546CA8"/>
    <w:rsid w:val="00547A96"/>
    <w:rsid w:val="00550DA4"/>
    <w:rsid w:val="00550E9A"/>
    <w:rsid w:val="005517E2"/>
    <w:rsid w:val="00551A47"/>
    <w:rsid w:val="00551B16"/>
    <w:rsid w:val="00551B86"/>
    <w:rsid w:val="00552120"/>
    <w:rsid w:val="0055290A"/>
    <w:rsid w:val="00552B86"/>
    <w:rsid w:val="00554B7B"/>
    <w:rsid w:val="00555E46"/>
    <w:rsid w:val="005567B0"/>
    <w:rsid w:val="00557CC5"/>
    <w:rsid w:val="00560A9D"/>
    <w:rsid w:val="0056156E"/>
    <w:rsid w:val="005626ED"/>
    <w:rsid w:val="00562C45"/>
    <w:rsid w:val="00563B1C"/>
    <w:rsid w:val="00565106"/>
    <w:rsid w:val="005674AB"/>
    <w:rsid w:val="00567FAB"/>
    <w:rsid w:val="0057099D"/>
    <w:rsid w:val="005710ED"/>
    <w:rsid w:val="00571DC4"/>
    <w:rsid w:val="00573544"/>
    <w:rsid w:val="0057453E"/>
    <w:rsid w:val="00581E1F"/>
    <w:rsid w:val="00582835"/>
    <w:rsid w:val="00583764"/>
    <w:rsid w:val="00583802"/>
    <w:rsid w:val="00583ACE"/>
    <w:rsid w:val="005845AE"/>
    <w:rsid w:val="00585D98"/>
    <w:rsid w:val="005878AA"/>
    <w:rsid w:val="00587CAD"/>
    <w:rsid w:val="0059187C"/>
    <w:rsid w:val="00592465"/>
    <w:rsid w:val="00592F7B"/>
    <w:rsid w:val="00593686"/>
    <w:rsid w:val="00593B56"/>
    <w:rsid w:val="0059718F"/>
    <w:rsid w:val="005A1F46"/>
    <w:rsid w:val="005A21CF"/>
    <w:rsid w:val="005A53AA"/>
    <w:rsid w:val="005A54AB"/>
    <w:rsid w:val="005A5EED"/>
    <w:rsid w:val="005A6E5B"/>
    <w:rsid w:val="005B032A"/>
    <w:rsid w:val="005B0608"/>
    <w:rsid w:val="005B0760"/>
    <w:rsid w:val="005B14C5"/>
    <w:rsid w:val="005B158A"/>
    <w:rsid w:val="005B15D9"/>
    <w:rsid w:val="005B328C"/>
    <w:rsid w:val="005B3478"/>
    <w:rsid w:val="005B3E01"/>
    <w:rsid w:val="005B4B99"/>
    <w:rsid w:val="005B52CE"/>
    <w:rsid w:val="005B7842"/>
    <w:rsid w:val="005C0463"/>
    <w:rsid w:val="005C23B1"/>
    <w:rsid w:val="005C31DD"/>
    <w:rsid w:val="005C366A"/>
    <w:rsid w:val="005C5C54"/>
    <w:rsid w:val="005C70C3"/>
    <w:rsid w:val="005C78A9"/>
    <w:rsid w:val="005D00EF"/>
    <w:rsid w:val="005D087B"/>
    <w:rsid w:val="005D169F"/>
    <w:rsid w:val="005D1D24"/>
    <w:rsid w:val="005D2C94"/>
    <w:rsid w:val="005D336A"/>
    <w:rsid w:val="005D363D"/>
    <w:rsid w:val="005D3A02"/>
    <w:rsid w:val="005D4455"/>
    <w:rsid w:val="005D472A"/>
    <w:rsid w:val="005D6C3D"/>
    <w:rsid w:val="005D7342"/>
    <w:rsid w:val="005D7A0F"/>
    <w:rsid w:val="005E022B"/>
    <w:rsid w:val="005E0295"/>
    <w:rsid w:val="005E05E1"/>
    <w:rsid w:val="005E1B5F"/>
    <w:rsid w:val="005E222F"/>
    <w:rsid w:val="005E2A30"/>
    <w:rsid w:val="005E2BD3"/>
    <w:rsid w:val="005E3916"/>
    <w:rsid w:val="005E3A39"/>
    <w:rsid w:val="005E46BB"/>
    <w:rsid w:val="005E5415"/>
    <w:rsid w:val="005E60D1"/>
    <w:rsid w:val="005E65AD"/>
    <w:rsid w:val="005E65EC"/>
    <w:rsid w:val="005E69FE"/>
    <w:rsid w:val="005E6FF0"/>
    <w:rsid w:val="005F072F"/>
    <w:rsid w:val="005F09A6"/>
    <w:rsid w:val="005F10C7"/>
    <w:rsid w:val="005F5475"/>
    <w:rsid w:val="005F5AD4"/>
    <w:rsid w:val="005F5C6F"/>
    <w:rsid w:val="005F6167"/>
    <w:rsid w:val="005F7804"/>
    <w:rsid w:val="005F7D87"/>
    <w:rsid w:val="006011A7"/>
    <w:rsid w:val="00603807"/>
    <w:rsid w:val="0060413F"/>
    <w:rsid w:val="006041EC"/>
    <w:rsid w:val="006051A3"/>
    <w:rsid w:val="00607999"/>
    <w:rsid w:val="00607FEC"/>
    <w:rsid w:val="00610502"/>
    <w:rsid w:val="006114CF"/>
    <w:rsid w:val="00614879"/>
    <w:rsid w:val="0061576C"/>
    <w:rsid w:val="00617505"/>
    <w:rsid w:val="00617578"/>
    <w:rsid w:val="00617B8D"/>
    <w:rsid w:val="0062081C"/>
    <w:rsid w:val="00620D7E"/>
    <w:rsid w:val="00622D94"/>
    <w:rsid w:val="00625459"/>
    <w:rsid w:val="00626083"/>
    <w:rsid w:val="006264EF"/>
    <w:rsid w:val="00626BFE"/>
    <w:rsid w:val="0062764B"/>
    <w:rsid w:val="00630591"/>
    <w:rsid w:val="0063080A"/>
    <w:rsid w:val="006324D4"/>
    <w:rsid w:val="006329EA"/>
    <w:rsid w:val="00632A57"/>
    <w:rsid w:val="00632FB4"/>
    <w:rsid w:val="0063318D"/>
    <w:rsid w:val="00633521"/>
    <w:rsid w:val="00633DCF"/>
    <w:rsid w:val="0063489F"/>
    <w:rsid w:val="006358A8"/>
    <w:rsid w:val="006405B3"/>
    <w:rsid w:val="00642886"/>
    <w:rsid w:val="006428EC"/>
    <w:rsid w:val="00642A73"/>
    <w:rsid w:val="00643ED8"/>
    <w:rsid w:val="00644288"/>
    <w:rsid w:val="006476A7"/>
    <w:rsid w:val="0065030A"/>
    <w:rsid w:val="00651F0F"/>
    <w:rsid w:val="00653266"/>
    <w:rsid w:val="00653E88"/>
    <w:rsid w:val="00654BE2"/>
    <w:rsid w:val="006570EB"/>
    <w:rsid w:val="006570F6"/>
    <w:rsid w:val="00662000"/>
    <w:rsid w:val="00663102"/>
    <w:rsid w:val="00663514"/>
    <w:rsid w:val="006654EE"/>
    <w:rsid w:val="00666D4A"/>
    <w:rsid w:val="00670153"/>
    <w:rsid w:val="006714A8"/>
    <w:rsid w:val="00672164"/>
    <w:rsid w:val="006724AB"/>
    <w:rsid w:val="00672C16"/>
    <w:rsid w:val="006732D3"/>
    <w:rsid w:val="006736A0"/>
    <w:rsid w:val="00673AA3"/>
    <w:rsid w:val="00673F0B"/>
    <w:rsid w:val="00673F4B"/>
    <w:rsid w:val="006744D4"/>
    <w:rsid w:val="0067634E"/>
    <w:rsid w:val="006779B6"/>
    <w:rsid w:val="006779C2"/>
    <w:rsid w:val="006802F7"/>
    <w:rsid w:val="00680425"/>
    <w:rsid w:val="006804B4"/>
    <w:rsid w:val="00680703"/>
    <w:rsid w:val="00682147"/>
    <w:rsid w:val="00683640"/>
    <w:rsid w:val="00684D24"/>
    <w:rsid w:val="00684EE0"/>
    <w:rsid w:val="0068505E"/>
    <w:rsid w:val="00685419"/>
    <w:rsid w:val="00685585"/>
    <w:rsid w:val="006857EB"/>
    <w:rsid w:val="00686841"/>
    <w:rsid w:val="00687854"/>
    <w:rsid w:val="00690E63"/>
    <w:rsid w:val="006912AC"/>
    <w:rsid w:val="00691895"/>
    <w:rsid w:val="006927BE"/>
    <w:rsid w:val="00693146"/>
    <w:rsid w:val="00693483"/>
    <w:rsid w:val="006937C6"/>
    <w:rsid w:val="006968CC"/>
    <w:rsid w:val="006A214C"/>
    <w:rsid w:val="006A3246"/>
    <w:rsid w:val="006A42A5"/>
    <w:rsid w:val="006A45A7"/>
    <w:rsid w:val="006A46DB"/>
    <w:rsid w:val="006A52C9"/>
    <w:rsid w:val="006A663A"/>
    <w:rsid w:val="006A74BF"/>
    <w:rsid w:val="006A7820"/>
    <w:rsid w:val="006A78B2"/>
    <w:rsid w:val="006A7EAE"/>
    <w:rsid w:val="006B191E"/>
    <w:rsid w:val="006B3036"/>
    <w:rsid w:val="006B3303"/>
    <w:rsid w:val="006B3A41"/>
    <w:rsid w:val="006B3FE6"/>
    <w:rsid w:val="006B5909"/>
    <w:rsid w:val="006B60E1"/>
    <w:rsid w:val="006B6655"/>
    <w:rsid w:val="006B7392"/>
    <w:rsid w:val="006B77E1"/>
    <w:rsid w:val="006C0885"/>
    <w:rsid w:val="006C1F3A"/>
    <w:rsid w:val="006C23EB"/>
    <w:rsid w:val="006C2E3E"/>
    <w:rsid w:val="006C351C"/>
    <w:rsid w:val="006C416F"/>
    <w:rsid w:val="006C42D3"/>
    <w:rsid w:val="006C58C5"/>
    <w:rsid w:val="006C659F"/>
    <w:rsid w:val="006D2C78"/>
    <w:rsid w:val="006D3065"/>
    <w:rsid w:val="006D32A8"/>
    <w:rsid w:val="006D3CA7"/>
    <w:rsid w:val="006D5099"/>
    <w:rsid w:val="006D7415"/>
    <w:rsid w:val="006E137A"/>
    <w:rsid w:val="006E1B7D"/>
    <w:rsid w:val="006E2CD3"/>
    <w:rsid w:val="006E2E6C"/>
    <w:rsid w:val="006E5292"/>
    <w:rsid w:val="006E66EF"/>
    <w:rsid w:val="006E71F8"/>
    <w:rsid w:val="006E75DB"/>
    <w:rsid w:val="006E7AD2"/>
    <w:rsid w:val="006F15E9"/>
    <w:rsid w:val="006F2B9D"/>
    <w:rsid w:val="006F3FBB"/>
    <w:rsid w:val="006F421E"/>
    <w:rsid w:val="006F4386"/>
    <w:rsid w:val="006F505D"/>
    <w:rsid w:val="006F5FCD"/>
    <w:rsid w:val="006F6F13"/>
    <w:rsid w:val="006F7BA1"/>
    <w:rsid w:val="006F7FEB"/>
    <w:rsid w:val="0070030E"/>
    <w:rsid w:val="00700E75"/>
    <w:rsid w:val="00701C8E"/>
    <w:rsid w:val="007020F6"/>
    <w:rsid w:val="00702A43"/>
    <w:rsid w:val="00702FC1"/>
    <w:rsid w:val="007030B7"/>
    <w:rsid w:val="007034F5"/>
    <w:rsid w:val="007035BD"/>
    <w:rsid w:val="00703B60"/>
    <w:rsid w:val="00704A26"/>
    <w:rsid w:val="00704DA7"/>
    <w:rsid w:val="00706306"/>
    <w:rsid w:val="007063E0"/>
    <w:rsid w:val="00707714"/>
    <w:rsid w:val="0070784E"/>
    <w:rsid w:val="0071070E"/>
    <w:rsid w:val="0071234A"/>
    <w:rsid w:val="007133B9"/>
    <w:rsid w:val="00713B31"/>
    <w:rsid w:val="00713CE1"/>
    <w:rsid w:val="00713E0C"/>
    <w:rsid w:val="0071525E"/>
    <w:rsid w:val="00716CA5"/>
    <w:rsid w:val="00716CAA"/>
    <w:rsid w:val="0071789F"/>
    <w:rsid w:val="00717BFC"/>
    <w:rsid w:val="00720770"/>
    <w:rsid w:val="0072103D"/>
    <w:rsid w:val="007213E2"/>
    <w:rsid w:val="007215D3"/>
    <w:rsid w:val="00722428"/>
    <w:rsid w:val="007235BB"/>
    <w:rsid w:val="00724412"/>
    <w:rsid w:val="0072515D"/>
    <w:rsid w:val="007254EE"/>
    <w:rsid w:val="00726CED"/>
    <w:rsid w:val="00730E99"/>
    <w:rsid w:val="00730F92"/>
    <w:rsid w:val="00731416"/>
    <w:rsid w:val="00737156"/>
    <w:rsid w:val="007376C2"/>
    <w:rsid w:val="0074039A"/>
    <w:rsid w:val="007423F0"/>
    <w:rsid w:val="00742706"/>
    <w:rsid w:val="00747290"/>
    <w:rsid w:val="00751D7A"/>
    <w:rsid w:val="0075282F"/>
    <w:rsid w:val="00753047"/>
    <w:rsid w:val="00756FDE"/>
    <w:rsid w:val="0075746B"/>
    <w:rsid w:val="00757B19"/>
    <w:rsid w:val="0076015F"/>
    <w:rsid w:val="00760D86"/>
    <w:rsid w:val="00760E2A"/>
    <w:rsid w:val="00764A05"/>
    <w:rsid w:val="00764FE7"/>
    <w:rsid w:val="00766041"/>
    <w:rsid w:val="00766424"/>
    <w:rsid w:val="00767140"/>
    <w:rsid w:val="00767D47"/>
    <w:rsid w:val="007719A7"/>
    <w:rsid w:val="007719B9"/>
    <w:rsid w:val="00771BD5"/>
    <w:rsid w:val="00772A87"/>
    <w:rsid w:val="00772E2E"/>
    <w:rsid w:val="00773A5B"/>
    <w:rsid w:val="00773A78"/>
    <w:rsid w:val="00775B70"/>
    <w:rsid w:val="00777CE9"/>
    <w:rsid w:val="00780B76"/>
    <w:rsid w:val="00780E0A"/>
    <w:rsid w:val="00781248"/>
    <w:rsid w:val="00781E53"/>
    <w:rsid w:val="00783458"/>
    <w:rsid w:val="00784788"/>
    <w:rsid w:val="0078630F"/>
    <w:rsid w:val="007871EB"/>
    <w:rsid w:val="007872F8"/>
    <w:rsid w:val="00787C3C"/>
    <w:rsid w:val="00787CB5"/>
    <w:rsid w:val="00787DA0"/>
    <w:rsid w:val="00787DCD"/>
    <w:rsid w:val="00793CC8"/>
    <w:rsid w:val="00793D3B"/>
    <w:rsid w:val="00793E7A"/>
    <w:rsid w:val="00793ED4"/>
    <w:rsid w:val="00796F4C"/>
    <w:rsid w:val="00797124"/>
    <w:rsid w:val="007A0A1A"/>
    <w:rsid w:val="007A118F"/>
    <w:rsid w:val="007A12B7"/>
    <w:rsid w:val="007A22E3"/>
    <w:rsid w:val="007A2769"/>
    <w:rsid w:val="007A5091"/>
    <w:rsid w:val="007A6C40"/>
    <w:rsid w:val="007A6F00"/>
    <w:rsid w:val="007B1A38"/>
    <w:rsid w:val="007B237F"/>
    <w:rsid w:val="007B2386"/>
    <w:rsid w:val="007B30B9"/>
    <w:rsid w:val="007B36A7"/>
    <w:rsid w:val="007B3F97"/>
    <w:rsid w:val="007B5BD5"/>
    <w:rsid w:val="007B6DD2"/>
    <w:rsid w:val="007B7E39"/>
    <w:rsid w:val="007C02E8"/>
    <w:rsid w:val="007C0560"/>
    <w:rsid w:val="007C2F7D"/>
    <w:rsid w:val="007C4E9F"/>
    <w:rsid w:val="007C66C5"/>
    <w:rsid w:val="007D00EF"/>
    <w:rsid w:val="007D2C4C"/>
    <w:rsid w:val="007D39D1"/>
    <w:rsid w:val="007D4020"/>
    <w:rsid w:val="007D6F97"/>
    <w:rsid w:val="007D736A"/>
    <w:rsid w:val="007D7B90"/>
    <w:rsid w:val="007E0191"/>
    <w:rsid w:val="007E0593"/>
    <w:rsid w:val="007E2102"/>
    <w:rsid w:val="007E6445"/>
    <w:rsid w:val="007E6D7D"/>
    <w:rsid w:val="007E7CDC"/>
    <w:rsid w:val="007F192A"/>
    <w:rsid w:val="007F1998"/>
    <w:rsid w:val="007F1E02"/>
    <w:rsid w:val="007F392E"/>
    <w:rsid w:val="007F4F47"/>
    <w:rsid w:val="007F5E0C"/>
    <w:rsid w:val="007F60F0"/>
    <w:rsid w:val="007F612E"/>
    <w:rsid w:val="007F6373"/>
    <w:rsid w:val="00801983"/>
    <w:rsid w:val="008034A6"/>
    <w:rsid w:val="00803D51"/>
    <w:rsid w:val="008043E3"/>
    <w:rsid w:val="00804EAA"/>
    <w:rsid w:val="00806C71"/>
    <w:rsid w:val="008110E6"/>
    <w:rsid w:val="00813AAF"/>
    <w:rsid w:val="008140D0"/>
    <w:rsid w:val="00814D75"/>
    <w:rsid w:val="00814E0F"/>
    <w:rsid w:val="008160CE"/>
    <w:rsid w:val="00816885"/>
    <w:rsid w:val="008171E3"/>
    <w:rsid w:val="008177D3"/>
    <w:rsid w:val="0082039B"/>
    <w:rsid w:val="008205A6"/>
    <w:rsid w:val="0082084E"/>
    <w:rsid w:val="00820DFD"/>
    <w:rsid w:val="00823AF1"/>
    <w:rsid w:val="00825BC3"/>
    <w:rsid w:val="00826CD7"/>
    <w:rsid w:val="008318F8"/>
    <w:rsid w:val="008341DC"/>
    <w:rsid w:val="00834518"/>
    <w:rsid w:val="00835272"/>
    <w:rsid w:val="00835489"/>
    <w:rsid w:val="00835961"/>
    <w:rsid w:val="0084057C"/>
    <w:rsid w:val="00840EAC"/>
    <w:rsid w:val="008421E2"/>
    <w:rsid w:val="00843D88"/>
    <w:rsid w:val="00843FF7"/>
    <w:rsid w:val="00844122"/>
    <w:rsid w:val="00844B57"/>
    <w:rsid w:val="0084524D"/>
    <w:rsid w:val="0084537B"/>
    <w:rsid w:val="00845A84"/>
    <w:rsid w:val="00846018"/>
    <w:rsid w:val="008511FA"/>
    <w:rsid w:val="00851489"/>
    <w:rsid w:val="00851BAA"/>
    <w:rsid w:val="00852F97"/>
    <w:rsid w:val="00853004"/>
    <w:rsid w:val="008531BF"/>
    <w:rsid w:val="00854B71"/>
    <w:rsid w:val="00855583"/>
    <w:rsid w:val="0085745B"/>
    <w:rsid w:val="00857D82"/>
    <w:rsid w:val="00857DCA"/>
    <w:rsid w:val="00860BFA"/>
    <w:rsid w:val="00860FC6"/>
    <w:rsid w:val="0086279C"/>
    <w:rsid w:val="00862B14"/>
    <w:rsid w:val="008653F9"/>
    <w:rsid w:val="008700F0"/>
    <w:rsid w:val="00870230"/>
    <w:rsid w:val="008724E6"/>
    <w:rsid w:val="008740B8"/>
    <w:rsid w:val="00874510"/>
    <w:rsid w:val="00877E47"/>
    <w:rsid w:val="008806C9"/>
    <w:rsid w:val="00881620"/>
    <w:rsid w:val="00881929"/>
    <w:rsid w:val="00882F0D"/>
    <w:rsid w:val="00883556"/>
    <w:rsid w:val="008837D9"/>
    <w:rsid w:val="00883CD7"/>
    <w:rsid w:val="00884367"/>
    <w:rsid w:val="008848BB"/>
    <w:rsid w:val="0088505F"/>
    <w:rsid w:val="0088594F"/>
    <w:rsid w:val="00886D2E"/>
    <w:rsid w:val="00887AA5"/>
    <w:rsid w:val="0089043B"/>
    <w:rsid w:val="008921D8"/>
    <w:rsid w:val="008922B5"/>
    <w:rsid w:val="0089280F"/>
    <w:rsid w:val="00892F7F"/>
    <w:rsid w:val="00894BAF"/>
    <w:rsid w:val="00895768"/>
    <w:rsid w:val="00896BCB"/>
    <w:rsid w:val="008A07E4"/>
    <w:rsid w:val="008A1772"/>
    <w:rsid w:val="008A1F10"/>
    <w:rsid w:val="008A242E"/>
    <w:rsid w:val="008A2CAA"/>
    <w:rsid w:val="008A31AC"/>
    <w:rsid w:val="008A479C"/>
    <w:rsid w:val="008A4B6E"/>
    <w:rsid w:val="008A5227"/>
    <w:rsid w:val="008A5233"/>
    <w:rsid w:val="008A5728"/>
    <w:rsid w:val="008A593F"/>
    <w:rsid w:val="008A5A33"/>
    <w:rsid w:val="008A6B89"/>
    <w:rsid w:val="008A7793"/>
    <w:rsid w:val="008B0352"/>
    <w:rsid w:val="008B0A69"/>
    <w:rsid w:val="008B2005"/>
    <w:rsid w:val="008B2445"/>
    <w:rsid w:val="008B2F5A"/>
    <w:rsid w:val="008B3714"/>
    <w:rsid w:val="008B4889"/>
    <w:rsid w:val="008B5A88"/>
    <w:rsid w:val="008B68B0"/>
    <w:rsid w:val="008B6ABD"/>
    <w:rsid w:val="008B6D11"/>
    <w:rsid w:val="008B6EC4"/>
    <w:rsid w:val="008C2273"/>
    <w:rsid w:val="008C2F2A"/>
    <w:rsid w:val="008C6E44"/>
    <w:rsid w:val="008C7C1B"/>
    <w:rsid w:val="008D0010"/>
    <w:rsid w:val="008D359A"/>
    <w:rsid w:val="008D3DB9"/>
    <w:rsid w:val="008D5757"/>
    <w:rsid w:val="008D5D11"/>
    <w:rsid w:val="008D6CB7"/>
    <w:rsid w:val="008E09AB"/>
    <w:rsid w:val="008E0A33"/>
    <w:rsid w:val="008E0FB8"/>
    <w:rsid w:val="008E1459"/>
    <w:rsid w:val="008E23BD"/>
    <w:rsid w:val="008E2AAA"/>
    <w:rsid w:val="008E2E92"/>
    <w:rsid w:val="008E3EFA"/>
    <w:rsid w:val="008E46FC"/>
    <w:rsid w:val="008E48BC"/>
    <w:rsid w:val="008E4A86"/>
    <w:rsid w:val="008E5485"/>
    <w:rsid w:val="008E7270"/>
    <w:rsid w:val="008E7CC4"/>
    <w:rsid w:val="008F01EA"/>
    <w:rsid w:val="008F07F5"/>
    <w:rsid w:val="008F21F1"/>
    <w:rsid w:val="008F2F59"/>
    <w:rsid w:val="00900798"/>
    <w:rsid w:val="009025D1"/>
    <w:rsid w:val="0090265C"/>
    <w:rsid w:val="00902F27"/>
    <w:rsid w:val="00903A9D"/>
    <w:rsid w:val="0090792F"/>
    <w:rsid w:val="00911A1E"/>
    <w:rsid w:val="00912F01"/>
    <w:rsid w:val="009139AD"/>
    <w:rsid w:val="00915D48"/>
    <w:rsid w:val="0091681A"/>
    <w:rsid w:val="00916961"/>
    <w:rsid w:val="00917EDA"/>
    <w:rsid w:val="009206EC"/>
    <w:rsid w:val="00921F4F"/>
    <w:rsid w:val="0092272C"/>
    <w:rsid w:val="00922A96"/>
    <w:rsid w:val="00922E99"/>
    <w:rsid w:val="009242B9"/>
    <w:rsid w:val="009253C5"/>
    <w:rsid w:val="00926B02"/>
    <w:rsid w:val="009272EF"/>
    <w:rsid w:val="009273C8"/>
    <w:rsid w:val="00931AA2"/>
    <w:rsid w:val="00931AE1"/>
    <w:rsid w:val="00932573"/>
    <w:rsid w:val="00932BA7"/>
    <w:rsid w:val="0093334D"/>
    <w:rsid w:val="009347D6"/>
    <w:rsid w:val="009356DF"/>
    <w:rsid w:val="00935765"/>
    <w:rsid w:val="00935CB1"/>
    <w:rsid w:val="009374AB"/>
    <w:rsid w:val="009427BB"/>
    <w:rsid w:val="009431B5"/>
    <w:rsid w:val="00943396"/>
    <w:rsid w:val="00943B1F"/>
    <w:rsid w:val="00945476"/>
    <w:rsid w:val="00945F58"/>
    <w:rsid w:val="00946796"/>
    <w:rsid w:val="00946852"/>
    <w:rsid w:val="00946C5D"/>
    <w:rsid w:val="00950D58"/>
    <w:rsid w:val="009513E5"/>
    <w:rsid w:val="0095181B"/>
    <w:rsid w:val="00951F53"/>
    <w:rsid w:val="0095245E"/>
    <w:rsid w:val="00952938"/>
    <w:rsid w:val="009531D0"/>
    <w:rsid w:val="00953A03"/>
    <w:rsid w:val="009560F6"/>
    <w:rsid w:val="009576C7"/>
    <w:rsid w:val="009605A3"/>
    <w:rsid w:val="009605A7"/>
    <w:rsid w:val="009611E7"/>
    <w:rsid w:val="009632C3"/>
    <w:rsid w:val="00963381"/>
    <w:rsid w:val="00963E60"/>
    <w:rsid w:val="00964E08"/>
    <w:rsid w:val="009658FB"/>
    <w:rsid w:val="00966FF1"/>
    <w:rsid w:val="00971205"/>
    <w:rsid w:val="00971299"/>
    <w:rsid w:val="00973DAD"/>
    <w:rsid w:val="00976D6A"/>
    <w:rsid w:val="00977978"/>
    <w:rsid w:val="00977E7D"/>
    <w:rsid w:val="00981619"/>
    <w:rsid w:val="00981A2E"/>
    <w:rsid w:val="00982F7F"/>
    <w:rsid w:val="0098366E"/>
    <w:rsid w:val="00983F15"/>
    <w:rsid w:val="00983FE2"/>
    <w:rsid w:val="00984538"/>
    <w:rsid w:val="009857DD"/>
    <w:rsid w:val="00985BA5"/>
    <w:rsid w:val="00985DB7"/>
    <w:rsid w:val="00985E1E"/>
    <w:rsid w:val="00990B5A"/>
    <w:rsid w:val="0099251D"/>
    <w:rsid w:val="009947CC"/>
    <w:rsid w:val="009966F4"/>
    <w:rsid w:val="00997CDA"/>
    <w:rsid w:val="009A5130"/>
    <w:rsid w:val="009A5A22"/>
    <w:rsid w:val="009A64EA"/>
    <w:rsid w:val="009B0016"/>
    <w:rsid w:val="009B1A1A"/>
    <w:rsid w:val="009B46B7"/>
    <w:rsid w:val="009B690F"/>
    <w:rsid w:val="009B73E2"/>
    <w:rsid w:val="009B7E42"/>
    <w:rsid w:val="009C06F7"/>
    <w:rsid w:val="009C1403"/>
    <w:rsid w:val="009C1C4B"/>
    <w:rsid w:val="009C228D"/>
    <w:rsid w:val="009C44E6"/>
    <w:rsid w:val="009C7069"/>
    <w:rsid w:val="009C7A53"/>
    <w:rsid w:val="009D18F1"/>
    <w:rsid w:val="009D215C"/>
    <w:rsid w:val="009D287B"/>
    <w:rsid w:val="009D28E3"/>
    <w:rsid w:val="009D2A3C"/>
    <w:rsid w:val="009D357E"/>
    <w:rsid w:val="009D5F5E"/>
    <w:rsid w:val="009D794C"/>
    <w:rsid w:val="009E14C3"/>
    <w:rsid w:val="009E1672"/>
    <w:rsid w:val="009E19F8"/>
    <w:rsid w:val="009E22EC"/>
    <w:rsid w:val="009E6166"/>
    <w:rsid w:val="009F0A7E"/>
    <w:rsid w:val="009F1D12"/>
    <w:rsid w:val="009F22CB"/>
    <w:rsid w:val="009F5186"/>
    <w:rsid w:val="009F5632"/>
    <w:rsid w:val="009F5A73"/>
    <w:rsid w:val="009F76C7"/>
    <w:rsid w:val="00A00FAC"/>
    <w:rsid w:val="00A03054"/>
    <w:rsid w:val="00A0412D"/>
    <w:rsid w:val="00A13EB0"/>
    <w:rsid w:val="00A16968"/>
    <w:rsid w:val="00A173C6"/>
    <w:rsid w:val="00A176BC"/>
    <w:rsid w:val="00A20014"/>
    <w:rsid w:val="00A201A6"/>
    <w:rsid w:val="00A207C9"/>
    <w:rsid w:val="00A21114"/>
    <w:rsid w:val="00A211B4"/>
    <w:rsid w:val="00A21851"/>
    <w:rsid w:val="00A223C7"/>
    <w:rsid w:val="00A22B20"/>
    <w:rsid w:val="00A230C0"/>
    <w:rsid w:val="00A23A18"/>
    <w:rsid w:val="00A255EE"/>
    <w:rsid w:val="00A261D3"/>
    <w:rsid w:val="00A2741C"/>
    <w:rsid w:val="00A27668"/>
    <w:rsid w:val="00A27D5A"/>
    <w:rsid w:val="00A3026A"/>
    <w:rsid w:val="00A30673"/>
    <w:rsid w:val="00A31E52"/>
    <w:rsid w:val="00A32081"/>
    <w:rsid w:val="00A33C52"/>
    <w:rsid w:val="00A3546A"/>
    <w:rsid w:val="00A35E89"/>
    <w:rsid w:val="00A366F5"/>
    <w:rsid w:val="00A4210F"/>
    <w:rsid w:val="00A50BC7"/>
    <w:rsid w:val="00A51791"/>
    <w:rsid w:val="00A51C52"/>
    <w:rsid w:val="00A53598"/>
    <w:rsid w:val="00A53B5B"/>
    <w:rsid w:val="00A541E7"/>
    <w:rsid w:val="00A551B5"/>
    <w:rsid w:val="00A56DFA"/>
    <w:rsid w:val="00A606A6"/>
    <w:rsid w:val="00A607E9"/>
    <w:rsid w:val="00A60CE9"/>
    <w:rsid w:val="00A60DB1"/>
    <w:rsid w:val="00A617B5"/>
    <w:rsid w:val="00A61BA2"/>
    <w:rsid w:val="00A63AF4"/>
    <w:rsid w:val="00A65091"/>
    <w:rsid w:val="00A655A9"/>
    <w:rsid w:val="00A65647"/>
    <w:rsid w:val="00A65B61"/>
    <w:rsid w:val="00A67C53"/>
    <w:rsid w:val="00A76394"/>
    <w:rsid w:val="00A766AB"/>
    <w:rsid w:val="00A76F81"/>
    <w:rsid w:val="00A772CD"/>
    <w:rsid w:val="00A8056B"/>
    <w:rsid w:val="00A82580"/>
    <w:rsid w:val="00A84625"/>
    <w:rsid w:val="00A879BD"/>
    <w:rsid w:val="00A90473"/>
    <w:rsid w:val="00A9270A"/>
    <w:rsid w:val="00A92B19"/>
    <w:rsid w:val="00A936D6"/>
    <w:rsid w:val="00A94466"/>
    <w:rsid w:val="00A95C57"/>
    <w:rsid w:val="00A97B94"/>
    <w:rsid w:val="00AA0734"/>
    <w:rsid w:val="00AA0FEE"/>
    <w:rsid w:val="00AA1175"/>
    <w:rsid w:val="00AA163F"/>
    <w:rsid w:val="00AA1C66"/>
    <w:rsid w:val="00AA2DCD"/>
    <w:rsid w:val="00AA3EC8"/>
    <w:rsid w:val="00AA4130"/>
    <w:rsid w:val="00AA4E3B"/>
    <w:rsid w:val="00AA4FFF"/>
    <w:rsid w:val="00AA6A6F"/>
    <w:rsid w:val="00AA7075"/>
    <w:rsid w:val="00AB1214"/>
    <w:rsid w:val="00AB20AA"/>
    <w:rsid w:val="00AB2159"/>
    <w:rsid w:val="00AB4B42"/>
    <w:rsid w:val="00AB548D"/>
    <w:rsid w:val="00AB7D9F"/>
    <w:rsid w:val="00AC0653"/>
    <w:rsid w:val="00AC1582"/>
    <w:rsid w:val="00AC1BF8"/>
    <w:rsid w:val="00AC1F78"/>
    <w:rsid w:val="00AC4D02"/>
    <w:rsid w:val="00AC4F86"/>
    <w:rsid w:val="00AC6953"/>
    <w:rsid w:val="00AC6AD3"/>
    <w:rsid w:val="00AD2252"/>
    <w:rsid w:val="00AD2558"/>
    <w:rsid w:val="00AD27C8"/>
    <w:rsid w:val="00AD3D90"/>
    <w:rsid w:val="00AD43AB"/>
    <w:rsid w:val="00AD4E46"/>
    <w:rsid w:val="00AD52E1"/>
    <w:rsid w:val="00AD53B6"/>
    <w:rsid w:val="00AD7F9B"/>
    <w:rsid w:val="00AE0EE9"/>
    <w:rsid w:val="00AE1CB8"/>
    <w:rsid w:val="00AE2B1F"/>
    <w:rsid w:val="00AE3562"/>
    <w:rsid w:val="00AE39CA"/>
    <w:rsid w:val="00AE3A87"/>
    <w:rsid w:val="00AE4A28"/>
    <w:rsid w:val="00AF0C54"/>
    <w:rsid w:val="00AF121F"/>
    <w:rsid w:val="00AF18E6"/>
    <w:rsid w:val="00AF21D9"/>
    <w:rsid w:val="00AF22EE"/>
    <w:rsid w:val="00AF26FA"/>
    <w:rsid w:val="00AF2739"/>
    <w:rsid w:val="00AF29A7"/>
    <w:rsid w:val="00AF3564"/>
    <w:rsid w:val="00AF563B"/>
    <w:rsid w:val="00AF5D5A"/>
    <w:rsid w:val="00AF6C9B"/>
    <w:rsid w:val="00B007A4"/>
    <w:rsid w:val="00B009B9"/>
    <w:rsid w:val="00B01331"/>
    <w:rsid w:val="00B01F9F"/>
    <w:rsid w:val="00B0257C"/>
    <w:rsid w:val="00B02DB6"/>
    <w:rsid w:val="00B02EA5"/>
    <w:rsid w:val="00B032A8"/>
    <w:rsid w:val="00B03724"/>
    <w:rsid w:val="00B047EF"/>
    <w:rsid w:val="00B04F0D"/>
    <w:rsid w:val="00B0620C"/>
    <w:rsid w:val="00B07102"/>
    <w:rsid w:val="00B075A9"/>
    <w:rsid w:val="00B07692"/>
    <w:rsid w:val="00B10CC5"/>
    <w:rsid w:val="00B116D8"/>
    <w:rsid w:val="00B11D1B"/>
    <w:rsid w:val="00B120E2"/>
    <w:rsid w:val="00B12218"/>
    <w:rsid w:val="00B13B11"/>
    <w:rsid w:val="00B1490B"/>
    <w:rsid w:val="00B14C38"/>
    <w:rsid w:val="00B14D14"/>
    <w:rsid w:val="00B153A6"/>
    <w:rsid w:val="00B15FD1"/>
    <w:rsid w:val="00B160D6"/>
    <w:rsid w:val="00B16CE0"/>
    <w:rsid w:val="00B17457"/>
    <w:rsid w:val="00B2154E"/>
    <w:rsid w:val="00B23982"/>
    <w:rsid w:val="00B23C4D"/>
    <w:rsid w:val="00B24308"/>
    <w:rsid w:val="00B24F82"/>
    <w:rsid w:val="00B2511A"/>
    <w:rsid w:val="00B25EE0"/>
    <w:rsid w:val="00B263A0"/>
    <w:rsid w:val="00B27935"/>
    <w:rsid w:val="00B31059"/>
    <w:rsid w:val="00B31348"/>
    <w:rsid w:val="00B32998"/>
    <w:rsid w:val="00B32F5B"/>
    <w:rsid w:val="00B33DF0"/>
    <w:rsid w:val="00B33FC7"/>
    <w:rsid w:val="00B3443B"/>
    <w:rsid w:val="00B377D5"/>
    <w:rsid w:val="00B37BCE"/>
    <w:rsid w:val="00B41ABC"/>
    <w:rsid w:val="00B42990"/>
    <w:rsid w:val="00B43267"/>
    <w:rsid w:val="00B43CA2"/>
    <w:rsid w:val="00B46528"/>
    <w:rsid w:val="00B50379"/>
    <w:rsid w:val="00B51415"/>
    <w:rsid w:val="00B51764"/>
    <w:rsid w:val="00B52DCD"/>
    <w:rsid w:val="00B531C0"/>
    <w:rsid w:val="00B54799"/>
    <w:rsid w:val="00B54B7C"/>
    <w:rsid w:val="00B55295"/>
    <w:rsid w:val="00B56DA5"/>
    <w:rsid w:val="00B57DE0"/>
    <w:rsid w:val="00B60ADD"/>
    <w:rsid w:val="00B60C0A"/>
    <w:rsid w:val="00B61FBA"/>
    <w:rsid w:val="00B62585"/>
    <w:rsid w:val="00B64415"/>
    <w:rsid w:val="00B6596C"/>
    <w:rsid w:val="00B71652"/>
    <w:rsid w:val="00B71A7D"/>
    <w:rsid w:val="00B727A0"/>
    <w:rsid w:val="00B72B4A"/>
    <w:rsid w:val="00B72C64"/>
    <w:rsid w:val="00B74076"/>
    <w:rsid w:val="00B75383"/>
    <w:rsid w:val="00B77787"/>
    <w:rsid w:val="00B77E6A"/>
    <w:rsid w:val="00B8044C"/>
    <w:rsid w:val="00B82023"/>
    <w:rsid w:val="00B83B7A"/>
    <w:rsid w:val="00B840B6"/>
    <w:rsid w:val="00B8439F"/>
    <w:rsid w:val="00B853C8"/>
    <w:rsid w:val="00B85E8F"/>
    <w:rsid w:val="00B85F3D"/>
    <w:rsid w:val="00B866F0"/>
    <w:rsid w:val="00B874BB"/>
    <w:rsid w:val="00B9152B"/>
    <w:rsid w:val="00B91D09"/>
    <w:rsid w:val="00B92D1C"/>
    <w:rsid w:val="00B9414F"/>
    <w:rsid w:val="00B9467B"/>
    <w:rsid w:val="00B961BC"/>
    <w:rsid w:val="00B9624D"/>
    <w:rsid w:val="00B97D7C"/>
    <w:rsid w:val="00BA02CD"/>
    <w:rsid w:val="00BA373B"/>
    <w:rsid w:val="00BA5D39"/>
    <w:rsid w:val="00BA69D7"/>
    <w:rsid w:val="00BA7114"/>
    <w:rsid w:val="00BA7C37"/>
    <w:rsid w:val="00BB3629"/>
    <w:rsid w:val="00BB4C36"/>
    <w:rsid w:val="00BB6CA3"/>
    <w:rsid w:val="00BB6F6D"/>
    <w:rsid w:val="00BB7ACF"/>
    <w:rsid w:val="00BB7D56"/>
    <w:rsid w:val="00BC1113"/>
    <w:rsid w:val="00BC143E"/>
    <w:rsid w:val="00BC20D7"/>
    <w:rsid w:val="00BC28CD"/>
    <w:rsid w:val="00BC296D"/>
    <w:rsid w:val="00BC2DD1"/>
    <w:rsid w:val="00BC3AAD"/>
    <w:rsid w:val="00BC4402"/>
    <w:rsid w:val="00BC496E"/>
    <w:rsid w:val="00BC73FF"/>
    <w:rsid w:val="00BC75E2"/>
    <w:rsid w:val="00BC7B1B"/>
    <w:rsid w:val="00BD2FD1"/>
    <w:rsid w:val="00BD3E8D"/>
    <w:rsid w:val="00BD3EA5"/>
    <w:rsid w:val="00BD3F3D"/>
    <w:rsid w:val="00BD7BFA"/>
    <w:rsid w:val="00BD7C62"/>
    <w:rsid w:val="00BE0AF7"/>
    <w:rsid w:val="00BE0BA0"/>
    <w:rsid w:val="00BE0E22"/>
    <w:rsid w:val="00BE1633"/>
    <w:rsid w:val="00BE2167"/>
    <w:rsid w:val="00BE245A"/>
    <w:rsid w:val="00BE2744"/>
    <w:rsid w:val="00BE2B46"/>
    <w:rsid w:val="00BE3913"/>
    <w:rsid w:val="00BE55C4"/>
    <w:rsid w:val="00BE5A46"/>
    <w:rsid w:val="00BE5A70"/>
    <w:rsid w:val="00BE6A6F"/>
    <w:rsid w:val="00BE7808"/>
    <w:rsid w:val="00BF18E2"/>
    <w:rsid w:val="00BF1B2C"/>
    <w:rsid w:val="00BF2E79"/>
    <w:rsid w:val="00BF33DB"/>
    <w:rsid w:val="00BF3846"/>
    <w:rsid w:val="00BF44C8"/>
    <w:rsid w:val="00BF5041"/>
    <w:rsid w:val="00BF517F"/>
    <w:rsid w:val="00BF5B83"/>
    <w:rsid w:val="00BF5D9C"/>
    <w:rsid w:val="00BF5E7B"/>
    <w:rsid w:val="00BF5EFA"/>
    <w:rsid w:val="00BF60A1"/>
    <w:rsid w:val="00C0179B"/>
    <w:rsid w:val="00C0323A"/>
    <w:rsid w:val="00C03B0E"/>
    <w:rsid w:val="00C051FA"/>
    <w:rsid w:val="00C059CC"/>
    <w:rsid w:val="00C05FD7"/>
    <w:rsid w:val="00C10A68"/>
    <w:rsid w:val="00C10AA2"/>
    <w:rsid w:val="00C11589"/>
    <w:rsid w:val="00C12279"/>
    <w:rsid w:val="00C13337"/>
    <w:rsid w:val="00C13ED0"/>
    <w:rsid w:val="00C14BD3"/>
    <w:rsid w:val="00C160FB"/>
    <w:rsid w:val="00C16478"/>
    <w:rsid w:val="00C1651A"/>
    <w:rsid w:val="00C16E27"/>
    <w:rsid w:val="00C1703A"/>
    <w:rsid w:val="00C2094C"/>
    <w:rsid w:val="00C20D4E"/>
    <w:rsid w:val="00C222D1"/>
    <w:rsid w:val="00C266E7"/>
    <w:rsid w:val="00C26DFE"/>
    <w:rsid w:val="00C275C7"/>
    <w:rsid w:val="00C30A57"/>
    <w:rsid w:val="00C31876"/>
    <w:rsid w:val="00C32A33"/>
    <w:rsid w:val="00C3396E"/>
    <w:rsid w:val="00C339C0"/>
    <w:rsid w:val="00C33A99"/>
    <w:rsid w:val="00C33B09"/>
    <w:rsid w:val="00C34B52"/>
    <w:rsid w:val="00C35313"/>
    <w:rsid w:val="00C35CE2"/>
    <w:rsid w:val="00C360F7"/>
    <w:rsid w:val="00C36194"/>
    <w:rsid w:val="00C36338"/>
    <w:rsid w:val="00C36BAC"/>
    <w:rsid w:val="00C3771B"/>
    <w:rsid w:val="00C40C1A"/>
    <w:rsid w:val="00C40EA5"/>
    <w:rsid w:val="00C44493"/>
    <w:rsid w:val="00C4734A"/>
    <w:rsid w:val="00C479BF"/>
    <w:rsid w:val="00C47C11"/>
    <w:rsid w:val="00C52B22"/>
    <w:rsid w:val="00C52BB8"/>
    <w:rsid w:val="00C5318C"/>
    <w:rsid w:val="00C540A8"/>
    <w:rsid w:val="00C548DF"/>
    <w:rsid w:val="00C55F82"/>
    <w:rsid w:val="00C55FB5"/>
    <w:rsid w:val="00C6043A"/>
    <w:rsid w:val="00C609D0"/>
    <w:rsid w:val="00C6108A"/>
    <w:rsid w:val="00C612E2"/>
    <w:rsid w:val="00C61E80"/>
    <w:rsid w:val="00C64041"/>
    <w:rsid w:val="00C64C18"/>
    <w:rsid w:val="00C64E14"/>
    <w:rsid w:val="00C64F36"/>
    <w:rsid w:val="00C64F58"/>
    <w:rsid w:val="00C650D7"/>
    <w:rsid w:val="00C65C52"/>
    <w:rsid w:val="00C700C2"/>
    <w:rsid w:val="00C71E58"/>
    <w:rsid w:val="00C74FCA"/>
    <w:rsid w:val="00C75EF1"/>
    <w:rsid w:val="00C801FF"/>
    <w:rsid w:val="00C81181"/>
    <w:rsid w:val="00C818A8"/>
    <w:rsid w:val="00C81B4C"/>
    <w:rsid w:val="00C827CB"/>
    <w:rsid w:val="00C829EA"/>
    <w:rsid w:val="00C84283"/>
    <w:rsid w:val="00C84F3A"/>
    <w:rsid w:val="00C854F7"/>
    <w:rsid w:val="00C85FDC"/>
    <w:rsid w:val="00C860E4"/>
    <w:rsid w:val="00C8661A"/>
    <w:rsid w:val="00C873EB"/>
    <w:rsid w:val="00C874C0"/>
    <w:rsid w:val="00C912E9"/>
    <w:rsid w:val="00C923BE"/>
    <w:rsid w:val="00C92ABF"/>
    <w:rsid w:val="00C93E6F"/>
    <w:rsid w:val="00C9519B"/>
    <w:rsid w:val="00C95846"/>
    <w:rsid w:val="00CA0160"/>
    <w:rsid w:val="00CA4901"/>
    <w:rsid w:val="00CA4C0C"/>
    <w:rsid w:val="00CA4E41"/>
    <w:rsid w:val="00CA4F3D"/>
    <w:rsid w:val="00CA7929"/>
    <w:rsid w:val="00CB0849"/>
    <w:rsid w:val="00CB13E9"/>
    <w:rsid w:val="00CB1F7C"/>
    <w:rsid w:val="00CB460A"/>
    <w:rsid w:val="00CB4E90"/>
    <w:rsid w:val="00CB5F1F"/>
    <w:rsid w:val="00CB64E9"/>
    <w:rsid w:val="00CC0FC6"/>
    <w:rsid w:val="00CC174D"/>
    <w:rsid w:val="00CC3427"/>
    <w:rsid w:val="00CC45B1"/>
    <w:rsid w:val="00CC5E22"/>
    <w:rsid w:val="00CC7956"/>
    <w:rsid w:val="00CD0094"/>
    <w:rsid w:val="00CD214F"/>
    <w:rsid w:val="00CD386E"/>
    <w:rsid w:val="00CD3B77"/>
    <w:rsid w:val="00CD3BD8"/>
    <w:rsid w:val="00CD5082"/>
    <w:rsid w:val="00CD6487"/>
    <w:rsid w:val="00CD6D3F"/>
    <w:rsid w:val="00CD7E29"/>
    <w:rsid w:val="00CE070F"/>
    <w:rsid w:val="00CE0B5D"/>
    <w:rsid w:val="00CE1D10"/>
    <w:rsid w:val="00CE2548"/>
    <w:rsid w:val="00CE3909"/>
    <w:rsid w:val="00CE4C8C"/>
    <w:rsid w:val="00CE5750"/>
    <w:rsid w:val="00CE59EF"/>
    <w:rsid w:val="00CF16A5"/>
    <w:rsid w:val="00CF1934"/>
    <w:rsid w:val="00CF1C08"/>
    <w:rsid w:val="00CF1E6F"/>
    <w:rsid w:val="00CF21CD"/>
    <w:rsid w:val="00CF2399"/>
    <w:rsid w:val="00CF2517"/>
    <w:rsid w:val="00CF3868"/>
    <w:rsid w:val="00CF42B1"/>
    <w:rsid w:val="00CF52EC"/>
    <w:rsid w:val="00CF6845"/>
    <w:rsid w:val="00CF7341"/>
    <w:rsid w:val="00CF76D7"/>
    <w:rsid w:val="00D0277A"/>
    <w:rsid w:val="00D02795"/>
    <w:rsid w:val="00D0324D"/>
    <w:rsid w:val="00D03453"/>
    <w:rsid w:val="00D03F87"/>
    <w:rsid w:val="00D0461E"/>
    <w:rsid w:val="00D06287"/>
    <w:rsid w:val="00D06AEB"/>
    <w:rsid w:val="00D113E9"/>
    <w:rsid w:val="00D12B31"/>
    <w:rsid w:val="00D13E11"/>
    <w:rsid w:val="00D16540"/>
    <w:rsid w:val="00D17E55"/>
    <w:rsid w:val="00D20361"/>
    <w:rsid w:val="00D2123A"/>
    <w:rsid w:val="00D24784"/>
    <w:rsid w:val="00D25422"/>
    <w:rsid w:val="00D26883"/>
    <w:rsid w:val="00D2707F"/>
    <w:rsid w:val="00D3138F"/>
    <w:rsid w:val="00D3143F"/>
    <w:rsid w:val="00D329F3"/>
    <w:rsid w:val="00D34BD4"/>
    <w:rsid w:val="00D35E08"/>
    <w:rsid w:val="00D36375"/>
    <w:rsid w:val="00D41CE8"/>
    <w:rsid w:val="00D42A14"/>
    <w:rsid w:val="00D4444B"/>
    <w:rsid w:val="00D444FA"/>
    <w:rsid w:val="00D44D38"/>
    <w:rsid w:val="00D4575C"/>
    <w:rsid w:val="00D45D53"/>
    <w:rsid w:val="00D46F98"/>
    <w:rsid w:val="00D475A9"/>
    <w:rsid w:val="00D50A00"/>
    <w:rsid w:val="00D514C6"/>
    <w:rsid w:val="00D532B9"/>
    <w:rsid w:val="00D54682"/>
    <w:rsid w:val="00D55DE9"/>
    <w:rsid w:val="00D55E15"/>
    <w:rsid w:val="00D56C33"/>
    <w:rsid w:val="00D56E8F"/>
    <w:rsid w:val="00D56FAE"/>
    <w:rsid w:val="00D57847"/>
    <w:rsid w:val="00D6022E"/>
    <w:rsid w:val="00D60613"/>
    <w:rsid w:val="00D61C83"/>
    <w:rsid w:val="00D61C9A"/>
    <w:rsid w:val="00D61F4D"/>
    <w:rsid w:val="00D621CC"/>
    <w:rsid w:val="00D63CDC"/>
    <w:rsid w:val="00D63FD8"/>
    <w:rsid w:val="00D640A7"/>
    <w:rsid w:val="00D65086"/>
    <w:rsid w:val="00D65833"/>
    <w:rsid w:val="00D667B4"/>
    <w:rsid w:val="00D66C27"/>
    <w:rsid w:val="00D71B51"/>
    <w:rsid w:val="00D71F95"/>
    <w:rsid w:val="00D728BF"/>
    <w:rsid w:val="00D76214"/>
    <w:rsid w:val="00D77034"/>
    <w:rsid w:val="00D77B8F"/>
    <w:rsid w:val="00D77F83"/>
    <w:rsid w:val="00D80B55"/>
    <w:rsid w:val="00D81129"/>
    <w:rsid w:val="00D81570"/>
    <w:rsid w:val="00D81F1C"/>
    <w:rsid w:val="00D8210A"/>
    <w:rsid w:val="00D82A99"/>
    <w:rsid w:val="00D83204"/>
    <w:rsid w:val="00D8342E"/>
    <w:rsid w:val="00D83449"/>
    <w:rsid w:val="00D8382E"/>
    <w:rsid w:val="00D84D80"/>
    <w:rsid w:val="00D85812"/>
    <w:rsid w:val="00D86C99"/>
    <w:rsid w:val="00D90625"/>
    <w:rsid w:val="00D91427"/>
    <w:rsid w:val="00D9188F"/>
    <w:rsid w:val="00D9232F"/>
    <w:rsid w:val="00D9304B"/>
    <w:rsid w:val="00D953AD"/>
    <w:rsid w:val="00D95B37"/>
    <w:rsid w:val="00D97D03"/>
    <w:rsid w:val="00DA20F1"/>
    <w:rsid w:val="00DA560A"/>
    <w:rsid w:val="00DA6E21"/>
    <w:rsid w:val="00DA713F"/>
    <w:rsid w:val="00DA74C0"/>
    <w:rsid w:val="00DB0CCD"/>
    <w:rsid w:val="00DB1659"/>
    <w:rsid w:val="00DB1B48"/>
    <w:rsid w:val="00DB2AC5"/>
    <w:rsid w:val="00DB2D63"/>
    <w:rsid w:val="00DC05B4"/>
    <w:rsid w:val="00DC217C"/>
    <w:rsid w:val="00DC246E"/>
    <w:rsid w:val="00DC25EE"/>
    <w:rsid w:val="00DC344E"/>
    <w:rsid w:val="00DC5191"/>
    <w:rsid w:val="00DC56CB"/>
    <w:rsid w:val="00DC5A8D"/>
    <w:rsid w:val="00DD0BF6"/>
    <w:rsid w:val="00DD0BFC"/>
    <w:rsid w:val="00DD668E"/>
    <w:rsid w:val="00DD7305"/>
    <w:rsid w:val="00DD77D2"/>
    <w:rsid w:val="00DD7A66"/>
    <w:rsid w:val="00DD7EE7"/>
    <w:rsid w:val="00DE1B68"/>
    <w:rsid w:val="00DE2554"/>
    <w:rsid w:val="00DE26DB"/>
    <w:rsid w:val="00DE3AC0"/>
    <w:rsid w:val="00DF01A5"/>
    <w:rsid w:val="00DF0E9D"/>
    <w:rsid w:val="00DF126E"/>
    <w:rsid w:val="00DF1E3D"/>
    <w:rsid w:val="00DF1EC7"/>
    <w:rsid w:val="00DF53A4"/>
    <w:rsid w:val="00DF66DE"/>
    <w:rsid w:val="00DF7F9E"/>
    <w:rsid w:val="00E0035E"/>
    <w:rsid w:val="00E0158B"/>
    <w:rsid w:val="00E01F29"/>
    <w:rsid w:val="00E01FA9"/>
    <w:rsid w:val="00E03C89"/>
    <w:rsid w:val="00E04248"/>
    <w:rsid w:val="00E045B0"/>
    <w:rsid w:val="00E05038"/>
    <w:rsid w:val="00E06777"/>
    <w:rsid w:val="00E06FA4"/>
    <w:rsid w:val="00E07DE4"/>
    <w:rsid w:val="00E10F13"/>
    <w:rsid w:val="00E118B9"/>
    <w:rsid w:val="00E142B2"/>
    <w:rsid w:val="00E14783"/>
    <w:rsid w:val="00E15A10"/>
    <w:rsid w:val="00E16CBA"/>
    <w:rsid w:val="00E1732C"/>
    <w:rsid w:val="00E20B36"/>
    <w:rsid w:val="00E21E5F"/>
    <w:rsid w:val="00E22820"/>
    <w:rsid w:val="00E22CF7"/>
    <w:rsid w:val="00E23486"/>
    <w:rsid w:val="00E23CC1"/>
    <w:rsid w:val="00E24F16"/>
    <w:rsid w:val="00E24FAF"/>
    <w:rsid w:val="00E25A56"/>
    <w:rsid w:val="00E26B4E"/>
    <w:rsid w:val="00E26D45"/>
    <w:rsid w:val="00E2735C"/>
    <w:rsid w:val="00E2735E"/>
    <w:rsid w:val="00E3004E"/>
    <w:rsid w:val="00E3171A"/>
    <w:rsid w:val="00E32F16"/>
    <w:rsid w:val="00E33C8F"/>
    <w:rsid w:val="00E33F33"/>
    <w:rsid w:val="00E34BC3"/>
    <w:rsid w:val="00E35B29"/>
    <w:rsid w:val="00E400D4"/>
    <w:rsid w:val="00E40763"/>
    <w:rsid w:val="00E40C4A"/>
    <w:rsid w:val="00E41219"/>
    <w:rsid w:val="00E42FCB"/>
    <w:rsid w:val="00E430C1"/>
    <w:rsid w:val="00E43B59"/>
    <w:rsid w:val="00E4487F"/>
    <w:rsid w:val="00E44A25"/>
    <w:rsid w:val="00E456FA"/>
    <w:rsid w:val="00E467C3"/>
    <w:rsid w:val="00E4753C"/>
    <w:rsid w:val="00E50F2D"/>
    <w:rsid w:val="00E51903"/>
    <w:rsid w:val="00E528F6"/>
    <w:rsid w:val="00E53A73"/>
    <w:rsid w:val="00E567A6"/>
    <w:rsid w:val="00E60E63"/>
    <w:rsid w:val="00E61384"/>
    <w:rsid w:val="00E6155B"/>
    <w:rsid w:val="00E61737"/>
    <w:rsid w:val="00E617DB"/>
    <w:rsid w:val="00E61F90"/>
    <w:rsid w:val="00E62A60"/>
    <w:rsid w:val="00E63357"/>
    <w:rsid w:val="00E644B8"/>
    <w:rsid w:val="00E648DF"/>
    <w:rsid w:val="00E64A88"/>
    <w:rsid w:val="00E654CD"/>
    <w:rsid w:val="00E65B44"/>
    <w:rsid w:val="00E66505"/>
    <w:rsid w:val="00E66638"/>
    <w:rsid w:val="00E668C9"/>
    <w:rsid w:val="00E700FE"/>
    <w:rsid w:val="00E708D4"/>
    <w:rsid w:val="00E71EBB"/>
    <w:rsid w:val="00E73A1D"/>
    <w:rsid w:val="00E73E31"/>
    <w:rsid w:val="00E7459C"/>
    <w:rsid w:val="00E74ACE"/>
    <w:rsid w:val="00E7543C"/>
    <w:rsid w:val="00E75735"/>
    <w:rsid w:val="00E763F9"/>
    <w:rsid w:val="00E80443"/>
    <w:rsid w:val="00E822AA"/>
    <w:rsid w:val="00E82810"/>
    <w:rsid w:val="00E8373B"/>
    <w:rsid w:val="00E84042"/>
    <w:rsid w:val="00E84641"/>
    <w:rsid w:val="00E84654"/>
    <w:rsid w:val="00E84AE0"/>
    <w:rsid w:val="00E85DD7"/>
    <w:rsid w:val="00E87EBF"/>
    <w:rsid w:val="00E9064C"/>
    <w:rsid w:val="00E90DD7"/>
    <w:rsid w:val="00E90E32"/>
    <w:rsid w:val="00E91B5E"/>
    <w:rsid w:val="00E93F09"/>
    <w:rsid w:val="00E953B6"/>
    <w:rsid w:val="00E96F11"/>
    <w:rsid w:val="00E97BE7"/>
    <w:rsid w:val="00EA178B"/>
    <w:rsid w:val="00EA28DE"/>
    <w:rsid w:val="00EA43B6"/>
    <w:rsid w:val="00EA4ADA"/>
    <w:rsid w:val="00EA57F4"/>
    <w:rsid w:val="00EA5CB0"/>
    <w:rsid w:val="00EA6342"/>
    <w:rsid w:val="00EA660A"/>
    <w:rsid w:val="00EA6D99"/>
    <w:rsid w:val="00EB00DC"/>
    <w:rsid w:val="00EB0587"/>
    <w:rsid w:val="00EB0AFB"/>
    <w:rsid w:val="00EB12BB"/>
    <w:rsid w:val="00EB261D"/>
    <w:rsid w:val="00EB2B8D"/>
    <w:rsid w:val="00EB2E1B"/>
    <w:rsid w:val="00EB3087"/>
    <w:rsid w:val="00EB3342"/>
    <w:rsid w:val="00EB49E7"/>
    <w:rsid w:val="00EB5EE8"/>
    <w:rsid w:val="00EB6548"/>
    <w:rsid w:val="00EB6CD8"/>
    <w:rsid w:val="00EC540C"/>
    <w:rsid w:val="00EC5C8C"/>
    <w:rsid w:val="00EC65E4"/>
    <w:rsid w:val="00EC799A"/>
    <w:rsid w:val="00ED3065"/>
    <w:rsid w:val="00ED367C"/>
    <w:rsid w:val="00ED499D"/>
    <w:rsid w:val="00ED7E09"/>
    <w:rsid w:val="00ED7F00"/>
    <w:rsid w:val="00EE2B25"/>
    <w:rsid w:val="00EE2F80"/>
    <w:rsid w:val="00EE36D5"/>
    <w:rsid w:val="00EE4129"/>
    <w:rsid w:val="00EE43E9"/>
    <w:rsid w:val="00EE4CF7"/>
    <w:rsid w:val="00EE5183"/>
    <w:rsid w:val="00EE6D72"/>
    <w:rsid w:val="00EF1BC7"/>
    <w:rsid w:val="00EF1E79"/>
    <w:rsid w:val="00EF22D9"/>
    <w:rsid w:val="00EF3F9B"/>
    <w:rsid w:val="00EF4352"/>
    <w:rsid w:val="00EF445A"/>
    <w:rsid w:val="00EF5385"/>
    <w:rsid w:val="00EF6835"/>
    <w:rsid w:val="00EF746E"/>
    <w:rsid w:val="00F01E5B"/>
    <w:rsid w:val="00F021E9"/>
    <w:rsid w:val="00F03456"/>
    <w:rsid w:val="00F047E4"/>
    <w:rsid w:val="00F050E4"/>
    <w:rsid w:val="00F0595E"/>
    <w:rsid w:val="00F061AA"/>
    <w:rsid w:val="00F13D73"/>
    <w:rsid w:val="00F157C9"/>
    <w:rsid w:val="00F17139"/>
    <w:rsid w:val="00F17C14"/>
    <w:rsid w:val="00F20A28"/>
    <w:rsid w:val="00F2133F"/>
    <w:rsid w:val="00F21BFE"/>
    <w:rsid w:val="00F22160"/>
    <w:rsid w:val="00F23A20"/>
    <w:rsid w:val="00F23F9A"/>
    <w:rsid w:val="00F23FAC"/>
    <w:rsid w:val="00F2590D"/>
    <w:rsid w:val="00F2610C"/>
    <w:rsid w:val="00F26426"/>
    <w:rsid w:val="00F27A5B"/>
    <w:rsid w:val="00F27F24"/>
    <w:rsid w:val="00F27F42"/>
    <w:rsid w:val="00F300A4"/>
    <w:rsid w:val="00F3114D"/>
    <w:rsid w:val="00F3132B"/>
    <w:rsid w:val="00F31FDB"/>
    <w:rsid w:val="00F32B75"/>
    <w:rsid w:val="00F3352E"/>
    <w:rsid w:val="00F34219"/>
    <w:rsid w:val="00F36789"/>
    <w:rsid w:val="00F36B1E"/>
    <w:rsid w:val="00F373BE"/>
    <w:rsid w:val="00F37B1C"/>
    <w:rsid w:val="00F40B69"/>
    <w:rsid w:val="00F40EF7"/>
    <w:rsid w:val="00F41B7C"/>
    <w:rsid w:val="00F41E1B"/>
    <w:rsid w:val="00F42754"/>
    <w:rsid w:val="00F42BAE"/>
    <w:rsid w:val="00F442A9"/>
    <w:rsid w:val="00F45247"/>
    <w:rsid w:val="00F455E4"/>
    <w:rsid w:val="00F45A8B"/>
    <w:rsid w:val="00F465F2"/>
    <w:rsid w:val="00F46F2E"/>
    <w:rsid w:val="00F503EE"/>
    <w:rsid w:val="00F507C5"/>
    <w:rsid w:val="00F50AEC"/>
    <w:rsid w:val="00F52707"/>
    <w:rsid w:val="00F52BD2"/>
    <w:rsid w:val="00F52EAA"/>
    <w:rsid w:val="00F547CE"/>
    <w:rsid w:val="00F562A2"/>
    <w:rsid w:val="00F60DA6"/>
    <w:rsid w:val="00F61229"/>
    <w:rsid w:val="00F6132B"/>
    <w:rsid w:val="00F6134A"/>
    <w:rsid w:val="00F61F23"/>
    <w:rsid w:val="00F62436"/>
    <w:rsid w:val="00F63B18"/>
    <w:rsid w:val="00F6475E"/>
    <w:rsid w:val="00F647C6"/>
    <w:rsid w:val="00F64870"/>
    <w:rsid w:val="00F64A18"/>
    <w:rsid w:val="00F64D43"/>
    <w:rsid w:val="00F66B67"/>
    <w:rsid w:val="00F66EA7"/>
    <w:rsid w:val="00F70B90"/>
    <w:rsid w:val="00F74017"/>
    <w:rsid w:val="00F75DE3"/>
    <w:rsid w:val="00F76E0F"/>
    <w:rsid w:val="00F77040"/>
    <w:rsid w:val="00F801BF"/>
    <w:rsid w:val="00F80DDC"/>
    <w:rsid w:val="00F81420"/>
    <w:rsid w:val="00F81582"/>
    <w:rsid w:val="00F817E2"/>
    <w:rsid w:val="00F8181E"/>
    <w:rsid w:val="00F81FD9"/>
    <w:rsid w:val="00F82D26"/>
    <w:rsid w:val="00F82DC9"/>
    <w:rsid w:val="00F83BF4"/>
    <w:rsid w:val="00F84128"/>
    <w:rsid w:val="00F84C77"/>
    <w:rsid w:val="00F85299"/>
    <w:rsid w:val="00F85FF5"/>
    <w:rsid w:val="00F86F85"/>
    <w:rsid w:val="00F87461"/>
    <w:rsid w:val="00F90AC8"/>
    <w:rsid w:val="00F90B7E"/>
    <w:rsid w:val="00F916AB"/>
    <w:rsid w:val="00F9205D"/>
    <w:rsid w:val="00F92AD1"/>
    <w:rsid w:val="00F9429F"/>
    <w:rsid w:val="00F94365"/>
    <w:rsid w:val="00F9438B"/>
    <w:rsid w:val="00F94BD3"/>
    <w:rsid w:val="00F96C37"/>
    <w:rsid w:val="00F973FD"/>
    <w:rsid w:val="00F974A5"/>
    <w:rsid w:val="00FA138F"/>
    <w:rsid w:val="00FA1405"/>
    <w:rsid w:val="00FA195D"/>
    <w:rsid w:val="00FA50A6"/>
    <w:rsid w:val="00FA53B4"/>
    <w:rsid w:val="00FA56D8"/>
    <w:rsid w:val="00FA5A0C"/>
    <w:rsid w:val="00FA6A07"/>
    <w:rsid w:val="00FA6A42"/>
    <w:rsid w:val="00FA7654"/>
    <w:rsid w:val="00FB17EC"/>
    <w:rsid w:val="00FB2C8A"/>
    <w:rsid w:val="00FB2D04"/>
    <w:rsid w:val="00FB5543"/>
    <w:rsid w:val="00FB5658"/>
    <w:rsid w:val="00FB69EA"/>
    <w:rsid w:val="00FC035E"/>
    <w:rsid w:val="00FC1332"/>
    <w:rsid w:val="00FC175F"/>
    <w:rsid w:val="00FC20AA"/>
    <w:rsid w:val="00FC2A69"/>
    <w:rsid w:val="00FC4BD5"/>
    <w:rsid w:val="00FC4F96"/>
    <w:rsid w:val="00FC60D1"/>
    <w:rsid w:val="00FC6774"/>
    <w:rsid w:val="00FC6EAB"/>
    <w:rsid w:val="00FC770D"/>
    <w:rsid w:val="00FC7D93"/>
    <w:rsid w:val="00FD001F"/>
    <w:rsid w:val="00FD1442"/>
    <w:rsid w:val="00FD357A"/>
    <w:rsid w:val="00FD36AC"/>
    <w:rsid w:val="00FD3ED3"/>
    <w:rsid w:val="00FD5425"/>
    <w:rsid w:val="00FD5839"/>
    <w:rsid w:val="00FD60CC"/>
    <w:rsid w:val="00FE1DFF"/>
    <w:rsid w:val="00FE22D8"/>
    <w:rsid w:val="00FE3391"/>
    <w:rsid w:val="00FE41E5"/>
    <w:rsid w:val="00FE5611"/>
    <w:rsid w:val="00FE5802"/>
    <w:rsid w:val="00FE5E59"/>
    <w:rsid w:val="00FE6D95"/>
    <w:rsid w:val="00FE7A83"/>
    <w:rsid w:val="00FE7E4F"/>
    <w:rsid w:val="00FF069F"/>
    <w:rsid w:val="00FF08DF"/>
    <w:rsid w:val="00FF13FC"/>
    <w:rsid w:val="00FF28E2"/>
    <w:rsid w:val="00FF3EAD"/>
    <w:rsid w:val="00FF402F"/>
    <w:rsid w:val="00FF4173"/>
    <w:rsid w:val="00FF4256"/>
    <w:rsid w:val="00FF508F"/>
    <w:rsid w:val="00FF74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CC63D8"/>
  <w15:docId w15:val="{CCCCA80F-E8E0-40A7-B048-33162495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14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Topic Heading 1,H1,h1,L1,Level 1,Heading 1 Char"/>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uiPriority w:val="99"/>
    <w:qFormat/>
    <w:rsid w:val="00BE245A"/>
    <w:pPr>
      <w:keepNext/>
      <w:jc w:val="both"/>
      <w:outlineLvl w:val="1"/>
    </w:pPr>
  </w:style>
  <w:style w:type="paragraph" w:styleId="Nagwek3">
    <w:name w:val="heading 3"/>
    <w:basedOn w:val="Normalny"/>
    <w:next w:val="Normalny"/>
    <w:link w:val="Nagwek3Znak"/>
    <w:uiPriority w:val="99"/>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Topic Heading 1 Znak,H1 Znak,h1 Znak,L1 Znak,Level 1 Znak,Heading 1 Char Znak"/>
    <w:basedOn w:val="Domylnaczcionkaakapitu"/>
    <w:link w:val="Nagwek1"/>
    <w:uiPriority w:val="99"/>
    <w:rsid w:val="00BE245A"/>
    <w:rPr>
      <w:rFonts w:ascii="Times New Roman" w:eastAsia="Times New Roman" w:hAnsi="Times New Roman" w:cs="Times New Roman"/>
      <w:b/>
      <w:bCs/>
      <w:sz w:val="25"/>
      <w:szCs w:val="25"/>
      <w:lang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uiPriority w:val="99"/>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9"/>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uiPriority w:val="99"/>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BE245A"/>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uiPriority w:val="99"/>
    <w:locked/>
    <w:rsid w:val="00BE245A"/>
    <w:rPr>
      <w:sz w:val="24"/>
      <w:szCs w:val="24"/>
      <w:lang w:val="pl-PL" w:eastAsia="pl-PL"/>
    </w:rPr>
  </w:style>
  <w:style w:type="paragraph" w:styleId="Stopka">
    <w:name w:val="footer"/>
    <w:basedOn w:val="Normalny"/>
    <w:link w:val="StopkaZnak"/>
    <w:rsid w:val="00BE245A"/>
    <w:pPr>
      <w:tabs>
        <w:tab w:val="center" w:pos="4536"/>
        <w:tab w:val="right" w:pos="9072"/>
      </w:tabs>
    </w:pPr>
    <w:rPr>
      <w:sz w:val="20"/>
      <w:szCs w:val="20"/>
    </w:rPr>
  </w:style>
  <w:style w:type="character" w:customStyle="1" w:styleId="StopkaZnak">
    <w:name w:val="Stopka Znak"/>
    <w:basedOn w:val="Domylnaczcionkaakapitu"/>
    <w:link w:val="Stopka"/>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uiPriority w:val="99"/>
    <w:rsid w:val="00BE245A"/>
    <w:pPr>
      <w:ind w:left="283" w:hanging="283"/>
    </w:pPr>
    <w:rPr>
      <w:rFonts w:ascii="Arial" w:hAnsi="Arial" w:cs="Arial"/>
    </w:rPr>
  </w:style>
  <w:style w:type="paragraph" w:styleId="Lista2">
    <w:name w:val="List 2"/>
    <w:basedOn w:val="Normalny"/>
    <w:uiPriority w:val="99"/>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Tekst podstawowy Znak Znak Znak,Punktor1"/>
    <w:basedOn w:val="Normalny"/>
    <w:link w:val="TekstpodstawowyZnak"/>
    <w:uiPriority w:val="99"/>
    <w:rsid w:val="00BE245A"/>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uiPriority w:val="99"/>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uiPriority w:val="99"/>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basedOn w:val="Domylnaczcionkaakapitu"/>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uiPriority w:val="99"/>
    <w:locked/>
    <w:rsid w:val="00BE245A"/>
    <w:rPr>
      <w:sz w:val="24"/>
      <w:szCs w:val="24"/>
    </w:rPr>
  </w:style>
  <w:style w:type="paragraph" w:styleId="Lista-kontynuacja2">
    <w:name w:val="List Continue 2"/>
    <w:basedOn w:val="Normalny"/>
    <w:uiPriority w:val="99"/>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basedOn w:val="Domylnaczcionkaakapitu"/>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uiPriority w:val="99"/>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basedOn w:val="Domylnaczcionkaakapitu"/>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basedOn w:val="Domylnaczcionkaakapitu"/>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uiPriority w:val="99"/>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rsid w:val="00BE245A"/>
    <w:rPr>
      <w:rFonts w:ascii="Times New Roman" w:eastAsia="Times New Roman" w:hAnsi="Times New Roman" w:cs="Times New Roman"/>
      <w:lang w:eastAsia="pl-PL"/>
    </w:rPr>
  </w:style>
  <w:style w:type="character" w:customStyle="1" w:styleId="ZnakZnak5">
    <w:name w:val="Znak Znak5"/>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uiPriority w:val="99"/>
    <w:locked/>
    <w:rsid w:val="00BE245A"/>
    <w:rPr>
      <w:rFonts w:ascii="Courier New" w:hAnsi="Courier New" w:cs="Courier New"/>
      <w:lang w:val="pl-PL" w:eastAsia="pl-PL"/>
    </w:rPr>
  </w:style>
  <w:style w:type="paragraph" w:customStyle="1" w:styleId="tytu0">
    <w:name w:val="tytuł"/>
    <w:basedOn w:val="Normalny"/>
    <w:next w:val="Normalny"/>
    <w:autoRedefine/>
    <w:uiPriority w:val="99"/>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0">
    <w:name w:val="numerowanie"/>
    <w:basedOn w:val="Normalny"/>
    <w:autoRedefine/>
    <w:uiPriority w:val="99"/>
    <w:rsid w:val="00BE245A"/>
    <w:pPr>
      <w:jc w:val="both"/>
    </w:pPr>
  </w:style>
  <w:style w:type="paragraph" w:customStyle="1" w:styleId="Nagwekstrony">
    <w:name w:val="Nag?—wek strony"/>
    <w:basedOn w:val="Normalny"/>
    <w:uiPriority w:val="99"/>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uiPriority w:val="99"/>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Uwydatnienie">
    <w:name w:val="Emphasis"/>
    <w:uiPriority w:val="20"/>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rsid w:val="00BE245A"/>
    <w:rPr>
      <w:sz w:val="20"/>
      <w:szCs w:val="20"/>
    </w:rPr>
  </w:style>
  <w:style w:type="character" w:customStyle="1" w:styleId="TekstkomentarzaZnak">
    <w:name w:val="Tekst komentarza Znak"/>
    <w:basedOn w:val="Domylnaczcionkaakapitu"/>
    <w:link w:val="Tekstkomentarza"/>
    <w:rsid w:val="00BE245A"/>
    <w:rPr>
      <w:rFonts w:ascii="Times New Roman" w:eastAsia="Times New Roman" w:hAnsi="Times New Roman" w:cs="Times New Roman"/>
      <w:sz w:val="20"/>
      <w:szCs w:val="20"/>
      <w:lang w:eastAsia="pl-PL"/>
    </w:rPr>
  </w:style>
  <w:style w:type="character" w:customStyle="1" w:styleId="ZnakZnak2">
    <w:name w:val="Znak Znak2"/>
    <w:uiPriority w:val="99"/>
    <w:locked/>
    <w:rsid w:val="00BE245A"/>
    <w:rPr>
      <w:sz w:val="20"/>
      <w:szCs w:val="20"/>
    </w:rPr>
  </w:style>
  <w:style w:type="paragraph" w:styleId="Tematkomentarza">
    <w:name w:val="annotation subject"/>
    <w:basedOn w:val="Tekstkomentarza"/>
    <w:next w:val="Tekstkomentarza"/>
    <w:link w:val="TematkomentarzaZnak"/>
    <w:uiPriority w:val="99"/>
    <w:rsid w:val="00BE245A"/>
    <w:rPr>
      <w:b/>
      <w:bCs/>
    </w:rPr>
  </w:style>
  <w:style w:type="character" w:customStyle="1" w:styleId="TematkomentarzaZnak">
    <w:name w:val="Temat komentarza Znak"/>
    <w:basedOn w:val="TekstkomentarzaZnak"/>
    <w:link w:val="Tematkomentarza"/>
    <w:uiPriority w:val="99"/>
    <w:rsid w:val="00BE245A"/>
    <w:rPr>
      <w:rFonts w:ascii="Times New Roman" w:eastAsia="Times New Roman" w:hAnsi="Times New Roman" w:cs="Times New Roman"/>
      <w:b/>
      <w:bCs/>
      <w:sz w:val="20"/>
      <w:szCs w:val="20"/>
      <w:lang w:eastAsia="pl-PL"/>
    </w:rPr>
  </w:style>
  <w:style w:type="character" w:customStyle="1" w:styleId="ZnakZnak1">
    <w:name w:val="Znak Znak1"/>
    <w:uiPriority w:val="99"/>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uiPriority w:val="99"/>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uiPriority w:val="99"/>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uiPriority w:val="99"/>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uiPriority w:val="99"/>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aliases w:val="Preambuła"/>
    <w:basedOn w:val="Normalny"/>
    <w:link w:val="ListParagraphChar"/>
    <w:rsid w:val="00BE245A"/>
    <w:pPr>
      <w:ind w:left="708"/>
    </w:pPr>
  </w:style>
  <w:style w:type="character" w:customStyle="1" w:styleId="ZnakZnak40">
    <w:name w:val="Znak Znak4"/>
    <w:uiPriority w:val="99"/>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basedOn w:val="Domylnaczcionkaakapitu"/>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Wypunktowanie,BulletC,Wyliczanie"/>
    <w:basedOn w:val="Normalny"/>
    <w:link w:val="AkapitzlistZnak"/>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uiPriority w:val="99"/>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uiPriority w:val="99"/>
    <w:rsid w:val="00BE245A"/>
    <w:pPr>
      <w:suppressAutoHyphens/>
      <w:jc w:val="both"/>
    </w:pPr>
    <w:rPr>
      <w:lang w:eastAsia="ar-SA"/>
    </w:rPr>
  </w:style>
  <w:style w:type="table" w:styleId="Tabela-Siatka">
    <w:name w:val="Table Grid"/>
    <w:basedOn w:val="Standardowy"/>
    <w:uiPriority w:val="3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qFormat/>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C6043A"/>
    <w:pPr>
      <w:widowControl w:val="0"/>
      <w:autoSpaceDE w:val="0"/>
      <w:autoSpaceDN w:val="0"/>
      <w:adjustRightInd w:val="0"/>
      <w:spacing w:line="274" w:lineRule="exact"/>
      <w:jc w:val="both"/>
    </w:pPr>
  </w:style>
  <w:style w:type="paragraph" w:customStyle="1" w:styleId="Style6">
    <w:name w:val="Style6"/>
    <w:basedOn w:val="Normalny"/>
    <w:rsid w:val="00C6043A"/>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C6043A"/>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C6043A"/>
    <w:rPr>
      <w:rFonts w:ascii="Times New Roman" w:hAnsi="Times New Roman" w:cs="Times New Roman" w:hint="default"/>
      <w:b/>
      <w:bCs/>
      <w:sz w:val="24"/>
      <w:szCs w:val="24"/>
    </w:rPr>
  </w:style>
  <w:style w:type="character" w:customStyle="1" w:styleId="FontStyle33">
    <w:name w:val="Font Style33"/>
    <w:rsid w:val="00C6043A"/>
    <w:rPr>
      <w:rFonts w:ascii="Times New Roman" w:hAnsi="Times New Roman" w:cs="Times New Roman" w:hint="default"/>
      <w:sz w:val="24"/>
      <w:szCs w:val="24"/>
    </w:rPr>
  </w:style>
  <w:style w:type="character" w:customStyle="1" w:styleId="FontStyle46">
    <w:name w:val="Font Style46"/>
    <w:uiPriority w:val="99"/>
    <w:rsid w:val="00C6043A"/>
    <w:rPr>
      <w:rFonts w:ascii="Times New Roman" w:hAnsi="Times New Roman" w:cs="Times New Roman" w:hint="default"/>
      <w:sz w:val="24"/>
      <w:szCs w:val="24"/>
    </w:rPr>
  </w:style>
  <w:style w:type="character" w:customStyle="1" w:styleId="FontStyle18">
    <w:name w:val="Font Style18"/>
    <w:rsid w:val="00C6043A"/>
    <w:rPr>
      <w:rFonts w:ascii="Times New Roman" w:hAnsi="Times New Roman" w:cs="Times New Roman" w:hint="default"/>
      <w:sz w:val="22"/>
      <w:szCs w:val="22"/>
    </w:rPr>
  </w:style>
  <w:style w:type="paragraph" w:styleId="Bezodstpw">
    <w:name w:val="No Spacing"/>
    <w:basedOn w:val="Normalny"/>
    <w:uiPriority w:val="99"/>
    <w:qFormat/>
    <w:rsid w:val="00C6043A"/>
    <w:pPr>
      <w:spacing w:line="360" w:lineRule="auto"/>
      <w:jc w:val="both"/>
    </w:pPr>
    <w:rPr>
      <w:rFonts w:eastAsiaTheme="minorHAnsi"/>
      <w:lang w:eastAsia="en-US"/>
    </w:rPr>
  </w:style>
  <w:style w:type="numbering" w:customStyle="1" w:styleId="WW8Num51">
    <w:name w:val="WW8Num51"/>
    <w:basedOn w:val="Bezlisty"/>
    <w:rsid w:val="00AD27C8"/>
    <w:pPr>
      <w:numPr>
        <w:numId w:val="10"/>
      </w:numPr>
    </w:pPr>
  </w:style>
  <w:style w:type="numbering" w:customStyle="1" w:styleId="WW8Num3">
    <w:name w:val="WW8Num3"/>
    <w:basedOn w:val="Bezlisty"/>
    <w:rsid w:val="00AD27C8"/>
    <w:pPr>
      <w:numPr>
        <w:numId w:val="11"/>
      </w:numPr>
    </w:pPr>
  </w:style>
  <w:style w:type="numbering" w:customStyle="1" w:styleId="WW8Num25">
    <w:name w:val="WW8Num25"/>
    <w:basedOn w:val="Bezlisty"/>
    <w:rsid w:val="00AD27C8"/>
    <w:pPr>
      <w:numPr>
        <w:numId w:val="12"/>
      </w:numPr>
    </w:pPr>
  </w:style>
  <w:style w:type="character" w:customStyle="1" w:styleId="Nagwek1Znak1">
    <w:name w:val="Nagłówek 1 Znak1"/>
    <w:aliases w:val="Title 1 Znak"/>
    <w:uiPriority w:val="99"/>
    <w:rsid w:val="00BC1113"/>
    <w:rPr>
      <w:rFonts w:ascii="Calibri Light" w:hAnsi="Calibri Light"/>
      <w:color w:val="2E74B5"/>
      <w:sz w:val="32"/>
      <w:lang w:eastAsia="en-US"/>
    </w:rPr>
  </w:style>
  <w:style w:type="character" w:customStyle="1" w:styleId="Nagwek2Znak1">
    <w:name w:val="Nagłówek 2 Znak1"/>
    <w:aliases w:val="Title 2 Znak"/>
    <w:uiPriority w:val="99"/>
    <w:semiHidden/>
    <w:rsid w:val="00BC1113"/>
    <w:rPr>
      <w:rFonts w:ascii="Calibri Light" w:hAnsi="Calibri Light"/>
      <w:color w:val="2E74B5"/>
      <w:sz w:val="26"/>
      <w:lang w:eastAsia="en-US"/>
    </w:rPr>
  </w:style>
  <w:style w:type="paragraph" w:styleId="Indeks2">
    <w:name w:val="index 2"/>
    <w:basedOn w:val="Normalny"/>
    <w:next w:val="Normalny"/>
    <w:autoRedefine/>
    <w:uiPriority w:val="99"/>
    <w:semiHidden/>
    <w:rsid w:val="00BC1113"/>
    <w:pPr>
      <w:numPr>
        <w:ilvl w:val="1"/>
        <w:numId w:val="15"/>
      </w:numPr>
      <w:tabs>
        <w:tab w:val="clear" w:pos="792"/>
        <w:tab w:val="num" w:pos="1440"/>
      </w:tabs>
      <w:overflowPunct w:val="0"/>
      <w:autoSpaceDE w:val="0"/>
      <w:autoSpaceDN w:val="0"/>
      <w:adjustRightInd w:val="0"/>
      <w:ind w:left="1440" w:hanging="360"/>
      <w:jc w:val="both"/>
    </w:pPr>
    <w:rPr>
      <w:sz w:val="20"/>
      <w:szCs w:val="20"/>
    </w:rPr>
  </w:style>
  <w:style w:type="paragraph" w:styleId="Spistreci1">
    <w:name w:val="toc 1"/>
    <w:basedOn w:val="Normalny"/>
    <w:next w:val="Normalny"/>
    <w:autoRedefine/>
    <w:uiPriority w:val="39"/>
    <w:qFormat/>
    <w:rsid w:val="00BC1113"/>
    <w:rPr>
      <w:lang w:eastAsia="en-US"/>
    </w:rPr>
  </w:style>
  <w:style w:type="paragraph" w:styleId="Spistreci4">
    <w:name w:val="toc 4"/>
    <w:basedOn w:val="Normalny"/>
    <w:next w:val="Normalny"/>
    <w:autoRedefine/>
    <w:rsid w:val="00BC1113"/>
    <w:pPr>
      <w:jc w:val="both"/>
    </w:pPr>
    <w:rPr>
      <w:rFonts w:ascii="Arial" w:hAnsi="Arial"/>
    </w:rPr>
  </w:style>
  <w:style w:type="paragraph" w:styleId="Wcicienormalne">
    <w:name w:val="Normal Indent"/>
    <w:basedOn w:val="Normalny"/>
    <w:next w:val="Normalny"/>
    <w:uiPriority w:val="99"/>
    <w:semiHidden/>
    <w:rsid w:val="00BC1113"/>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BC1113"/>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BC1113"/>
    <w:rPr>
      <w:rFonts w:ascii="Times New Roman" w:hAnsi="Times New Roman"/>
      <w:sz w:val="24"/>
    </w:rPr>
  </w:style>
  <w:style w:type="paragraph" w:styleId="Legenda">
    <w:name w:val="caption"/>
    <w:aliases w:val="Podpis pod rysunkiem,Nagłówek Tabeli,Normalny1"/>
    <w:basedOn w:val="Normalny"/>
    <w:next w:val="Normalny"/>
    <w:qFormat/>
    <w:rsid w:val="00BC1113"/>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BC1113"/>
    <w:pPr>
      <w:tabs>
        <w:tab w:val="num" w:pos="360"/>
      </w:tabs>
      <w:spacing w:line="360" w:lineRule="auto"/>
      <w:ind w:right="-57"/>
      <w:jc w:val="both"/>
    </w:pPr>
    <w:rPr>
      <w:szCs w:val="20"/>
    </w:rPr>
  </w:style>
  <w:style w:type="paragraph" w:styleId="Lista5">
    <w:name w:val="List 5"/>
    <w:basedOn w:val="Normalny"/>
    <w:uiPriority w:val="99"/>
    <w:semiHidden/>
    <w:rsid w:val="00BC1113"/>
    <w:pPr>
      <w:ind w:left="1415" w:hanging="283"/>
    </w:pPr>
    <w:rPr>
      <w:szCs w:val="20"/>
    </w:rPr>
  </w:style>
  <w:style w:type="paragraph" w:styleId="Listapunktowana2">
    <w:name w:val="List Bullet 2"/>
    <w:basedOn w:val="Normalny"/>
    <w:uiPriority w:val="99"/>
    <w:semiHidden/>
    <w:rsid w:val="00BC1113"/>
    <w:pPr>
      <w:numPr>
        <w:numId w:val="13"/>
      </w:numPr>
      <w:tabs>
        <w:tab w:val="clear" w:pos="360"/>
        <w:tab w:val="num" w:pos="643"/>
      </w:tabs>
      <w:ind w:left="643"/>
    </w:pPr>
    <w:rPr>
      <w:sz w:val="20"/>
      <w:szCs w:val="20"/>
      <w:lang w:val="en-GB"/>
    </w:rPr>
  </w:style>
  <w:style w:type="paragraph" w:styleId="Listapunktowana3">
    <w:name w:val="List Bullet 3"/>
    <w:basedOn w:val="Normalny"/>
    <w:uiPriority w:val="99"/>
    <w:semiHidden/>
    <w:rsid w:val="00BC1113"/>
    <w:pPr>
      <w:numPr>
        <w:numId w:val="14"/>
      </w:numPr>
      <w:tabs>
        <w:tab w:val="num" w:pos="926"/>
      </w:tabs>
      <w:ind w:left="926"/>
    </w:pPr>
    <w:rPr>
      <w:sz w:val="20"/>
      <w:szCs w:val="20"/>
      <w:lang w:val="en-GB"/>
    </w:rPr>
  </w:style>
  <w:style w:type="paragraph" w:styleId="Listapunktowana5">
    <w:name w:val="List Bullet 5"/>
    <w:basedOn w:val="Normalny"/>
    <w:autoRedefine/>
    <w:uiPriority w:val="99"/>
    <w:semiHidden/>
    <w:rsid w:val="00BC1113"/>
    <w:pPr>
      <w:numPr>
        <w:ilvl w:val="1"/>
        <w:numId w:val="16"/>
      </w:numPr>
      <w:tabs>
        <w:tab w:val="num" w:pos="567"/>
      </w:tabs>
      <w:ind w:left="567" w:hanging="567"/>
      <w:jc w:val="both"/>
    </w:pPr>
    <w:rPr>
      <w:sz w:val="22"/>
      <w:szCs w:val="20"/>
    </w:rPr>
  </w:style>
  <w:style w:type="paragraph" w:styleId="Listanumerowana2">
    <w:name w:val="List Number 2"/>
    <w:basedOn w:val="Normalny"/>
    <w:uiPriority w:val="99"/>
    <w:rsid w:val="00BC1113"/>
    <w:pPr>
      <w:numPr>
        <w:numId w:val="17"/>
      </w:numPr>
    </w:pPr>
  </w:style>
  <w:style w:type="character" w:customStyle="1" w:styleId="BodyTextChar">
    <w:name w:val="Body Text Char"/>
    <w:aliases w:val="a2 Char,Tekst podstawowy Znak Znak Znak Char,Znak Char,Znak Znak Znak Znak Znak Char,Punktor1 Char"/>
    <w:locked/>
    <w:rsid w:val="00BC1113"/>
    <w:rPr>
      <w:rFonts w:ascii="Arial" w:hAnsi="Arial"/>
      <w:sz w:val="24"/>
    </w:rPr>
  </w:style>
  <w:style w:type="paragraph" w:styleId="Tekstpodstawowyzwciciem">
    <w:name w:val="Body Text First Indent"/>
    <w:basedOn w:val="Tekstpodstawowy"/>
    <w:link w:val="TekstpodstawowyzwciciemZnak"/>
    <w:uiPriority w:val="99"/>
    <w:semiHidden/>
    <w:rsid w:val="00BC1113"/>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BC1113"/>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BC1113"/>
    <w:pPr>
      <w:ind w:left="360" w:right="72"/>
    </w:pPr>
    <w:rPr>
      <w:rFonts w:ascii="Arial Narrow" w:hAnsi="Arial Narrow"/>
      <w:sz w:val="22"/>
      <w:szCs w:val="22"/>
      <w:lang w:eastAsia="en-US"/>
    </w:rPr>
  </w:style>
  <w:style w:type="paragraph" w:styleId="Mapadokumentu">
    <w:name w:val="Document Map"/>
    <w:basedOn w:val="Normalny"/>
    <w:link w:val="MapadokumentuZnak"/>
    <w:semiHidden/>
    <w:rsid w:val="00BC1113"/>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rsid w:val="00BC1113"/>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BC1113"/>
    <w:pPr>
      <w:spacing w:before="120" w:after="120"/>
      <w:jc w:val="both"/>
    </w:pPr>
    <w:rPr>
      <w:rFonts w:ascii="Optima" w:hAnsi="Optima"/>
      <w:sz w:val="22"/>
      <w:szCs w:val="22"/>
      <w:lang w:val="en-GB"/>
    </w:rPr>
  </w:style>
  <w:style w:type="paragraph" w:customStyle="1" w:styleId="1">
    <w:name w:val="1"/>
    <w:basedOn w:val="Normalny"/>
    <w:next w:val="Nagwek"/>
    <w:uiPriority w:val="99"/>
    <w:rsid w:val="00BC1113"/>
    <w:pPr>
      <w:tabs>
        <w:tab w:val="center" w:pos="4536"/>
        <w:tab w:val="right" w:pos="9072"/>
      </w:tabs>
    </w:pPr>
  </w:style>
  <w:style w:type="paragraph" w:customStyle="1" w:styleId="Head12">
    <w:name w:val="Head 1.2"/>
    <w:basedOn w:val="Normalny"/>
    <w:autoRedefine/>
    <w:uiPriority w:val="99"/>
    <w:rsid w:val="00BC1113"/>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BC1113"/>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BC1113"/>
    <w:pPr>
      <w:spacing w:before="100" w:beforeAutospacing="1" w:after="100" w:afterAutospacing="1"/>
    </w:pPr>
    <w:rPr>
      <w:rFonts w:ascii="Arial Narrow" w:hAnsi="Arial Narrow"/>
      <w:b/>
      <w:bCs/>
    </w:rPr>
  </w:style>
  <w:style w:type="paragraph" w:customStyle="1" w:styleId="xl25">
    <w:name w:val="xl25"/>
    <w:basedOn w:val="Normalny"/>
    <w:uiPriority w:val="99"/>
    <w:rsid w:val="00BC1113"/>
    <w:pPr>
      <w:spacing w:before="100" w:beforeAutospacing="1" w:after="100" w:afterAutospacing="1"/>
    </w:pPr>
  </w:style>
  <w:style w:type="paragraph" w:customStyle="1" w:styleId="xl26">
    <w:name w:val="xl26"/>
    <w:basedOn w:val="Normalny"/>
    <w:uiPriority w:val="99"/>
    <w:rsid w:val="00BC1113"/>
    <w:pPr>
      <w:spacing w:before="100" w:beforeAutospacing="1" w:after="100" w:afterAutospacing="1"/>
    </w:pPr>
    <w:rPr>
      <w:rFonts w:ascii="Arial" w:hAnsi="Arial" w:cs="Arial"/>
      <w:b/>
      <w:bCs/>
    </w:rPr>
  </w:style>
  <w:style w:type="paragraph" w:customStyle="1" w:styleId="xl27">
    <w:name w:val="xl27"/>
    <w:basedOn w:val="Normalny"/>
    <w:uiPriority w:val="99"/>
    <w:rsid w:val="00BC1113"/>
    <w:pPr>
      <w:spacing w:before="100" w:beforeAutospacing="1" w:after="100" w:afterAutospacing="1"/>
    </w:pPr>
  </w:style>
  <w:style w:type="paragraph" w:customStyle="1" w:styleId="xl28">
    <w:name w:val="xl28"/>
    <w:basedOn w:val="Normalny"/>
    <w:uiPriority w:val="99"/>
    <w:rsid w:val="00BC1113"/>
    <w:pPr>
      <w:spacing w:before="100" w:beforeAutospacing="1" w:after="100" w:afterAutospacing="1"/>
    </w:pPr>
  </w:style>
  <w:style w:type="paragraph" w:customStyle="1" w:styleId="xl29">
    <w:name w:val="xl29"/>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BC1113"/>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BC1113"/>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BC1113"/>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BC1113"/>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BC1113"/>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BC1113"/>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BC1113"/>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BC1113"/>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BC1113"/>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BC1113"/>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BC1113"/>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BC1113"/>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BC1113"/>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BC1113"/>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BC1113"/>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BC1113"/>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BC1113"/>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BC1113"/>
    <w:pPr>
      <w:spacing w:before="100" w:beforeAutospacing="1" w:after="100" w:afterAutospacing="1"/>
    </w:pPr>
    <w:rPr>
      <w:rFonts w:ascii="Arial" w:hAnsi="Arial" w:cs="Arial"/>
    </w:rPr>
  </w:style>
  <w:style w:type="paragraph" w:customStyle="1" w:styleId="xl53">
    <w:name w:val="xl53"/>
    <w:basedOn w:val="Normalny"/>
    <w:uiPriority w:val="99"/>
    <w:rsid w:val="00BC1113"/>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BC1113"/>
    <w:pPr>
      <w:spacing w:before="100" w:beforeAutospacing="1" w:after="100" w:afterAutospacing="1"/>
      <w:jc w:val="center"/>
    </w:pPr>
  </w:style>
  <w:style w:type="paragraph" w:customStyle="1" w:styleId="xl65">
    <w:name w:val="xl65"/>
    <w:basedOn w:val="Normalny"/>
    <w:uiPriority w:val="99"/>
    <w:rsid w:val="00BC1113"/>
    <w:pPr>
      <w:spacing w:before="100" w:beforeAutospacing="1" w:after="100" w:afterAutospacing="1"/>
      <w:jc w:val="center"/>
    </w:pPr>
    <w:rPr>
      <w:rFonts w:ascii="Arial" w:hAnsi="Arial" w:cs="Arial"/>
      <w:b/>
      <w:bCs/>
    </w:rPr>
  </w:style>
  <w:style w:type="paragraph" w:customStyle="1" w:styleId="xl66">
    <w:name w:val="xl66"/>
    <w:basedOn w:val="Normalny"/>
    <w:uiPriority w:val="99"/>
    <w:rsid w:val="00BC1113"/>
    <w:pPr>
      <w:pBdr>
        <w:bottom w:val="single" w:sz="4" w:space="0" w:color="auto"/>
      </w:pBdr>
      <w:spacing w:before="100" w:beforeAutospacing="1" w:after="100" w:afterAutospacing="1"/>
    </w:pPr>
  </w:style>
  <w:style w:type="paragraph" w:customStyle="1" w:styleId="xl67">
    <w:name w:val="xl6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BC1113"/>
    <w:pPr>
      <w:pBdr>
        <w:bottom w:val="single" w:sz="4" w:space="0" w:color="auto"/>
      </w:pBdr>
      <w:spacing w:before="100" w:beforeAutospacing="1" w:after="100" w:afterAutospacing="1"/>
    </w:pPr>
  </w:style>
  <w:style w:type="paragraph" w:customStyle="1" w:styleId="xl69">
    <w:name w:val="xl69"/>
    <w:basedOn w:val="Normalny"/>
    <w:uiPriority w:val="99"/>
    <w:rsid w:val="00BC1113"/>
    <w:pPr>
      <w:spacing w:before="100" w:beforeAutospacing="1" w:after="100" w:afterAutospacing="1"/>
    </w:pPr>
    <w:rPr>
      <w:rFonts w:ascii="Arial" w:hAnsi="Arial" w:cs="Arial"/>
      <w:b/>
      <w:bCs/>
    </w:rPr>
  </w:style>
  <w:style w:type="paragraph" w:customStyle="1" w:styleId="xl70">
    <w:name w:val="xl70"/>
    <w:basedOn w:val="Normalny"/>
    <w:uiPriority w:val="99"/>
    <w:rsid w:val="00BC1113"/>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BC1113"/>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BC1113"/>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BC1113"/>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BC1113"/>
    <w:pPr>
      <w:spacing w:before="60" w:line="360" w:lineRule="auto"/>
      <w:ind w:firstLine="851"/>
      <w:jc w:val="both"/>
    </w:pPr>
    <w:rPr>
      <w:rFonts w:ascii="Arial" w:hAnsi="Arial"/>
      <w:sz w:val="20"/>
      <w:szCs w:val="20"/>
    </w:rPr>
  </w:style>
  <w:style w:type="paragraph" w:customStyle="1" w:styleId="Styl1">
    <w:name w:val="Styl1"/>
    <w:basedOn w:val="Normalny"/>
    <w:uiPriority w:val="99"/>
    <w:rsid w:val="00BC1113"/>
    <w:pPr>
      <w:jc w:val="both"/>
    </w:pPr>
    <w:rPr>
      <w:rFonts w:ascii="Arial" w:hAnsi="Arial"/>
      <w:sz w:val="20"/>
    </w:rPr>
  </w:style>
  <w:style w:type="paragraph" w:customStyle="1" w:styleId="font5">
    <w:name w:val="font5"/>
    <w:basedOn w:val="Normalny"/>
    <w:uiPriority w:val="99"/>
    <w:rsid w:val="00BC1113"/>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BC1113"/>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BC1113"/>
    <w:pPr>
      <w:spacing w:before="30" w:after="30" w:line="360" w:lineRule="auto"/>
      <w:jc w:val="both"/>
    </w:pPr>
    <w:rPr>
      <w:rFonts w:ascii="Arial" w:hAnsi="Arial"/>
      <w:sz w:val="22"/>
    </w:rPr>
  </w:style>
  <w:style w:type="paragraph" w:customStyle="1" w:styleId="zwyklywcietyZnak">
    <w:name w:val="zwykly wciety Znak"/>
    <w:basedOn w:val="Normalny"/>
    <w:uiPriority w:val="99"/>
    <w:rsid w:val="00BC1113"/>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BC1113"/>
    <w:pPr>
      <w:tabs>
        <w:tab w:val="num" w:pos="360"/>
      </w:tabs>
      <w:spacing w:before="30" w:after="30" w:line="360" w:lineRule="auto"/>
      <w:ind w:left="360" w:hanging="360"/>
    </w:pPr>
    <w:rPr>
      <w:rFonts w:ascii="Arial" w:hAnsi="Arial"/>
      <w:sz w:val="22"/>
    </w:rPr>
  </w:style>
  <w:style w:type="paragraph" w:customStyle="1" w:styleId="Standard">
    <w:name w:val="Standard"/>
    <w:basedOn w:val="Normalny"/>
    <w:uiPriority w:val="99"/>
    <w:rsid w:val="00BC1113"/>
    <w:pPr>
      <w:widowControl w:val="0"/>
      <w:suppressAutoHyphens/>
    </w:pPr>
    <w:rPr>
      <w:rFonts w:eastAsia="Calibri"/>
      <w:szCs w:val="20"/>
    </w:rPr>
  </w:style>
  <w:style w:type="paragraph" w:customStyle="1" w:styleId="StylPrzed0pt">
    <w:name w:val="Styl Przed:  0 pt"/>
    <w:basedOn w:val="Normalny"/>
    <w:uiPriority w:val="99"/>
    <w:rsid w:val="00BC1113"/>
    <w:pPr>
      <w:tabs>
        <w:tab w:val="num" w:pos="360"/>
      </w:tabs>
    </w:pPr>
  </w:style>
  <w:style w:type="paragraph" w:customStyle="1" w:styleId="Nagowek3">
    <w:name w:val="Nagłowek 3"/>
    <w:basedOn w:val="Nagwek2"/>
    <w:qFormat/>
    <w:rsid w:val="00BC1113"/>
    <w:pPr>
      <w:keepNext w:val="0"/>
      <w:snapToGrid w:val="0"/>
      <w:spacing w:before="240"/>
    </w:pPr>
    <w:rPr>
      <w:rFonts w:ascii="Arial" w:eastAsia="Calibri" w:hAnsi="Arial"/>
      <w:b/>
      <w:szCs w:val="20"/>
    </w:rPr>
  </w:style>
  <w:style w:type="paragraph" w:customStyle="1" w:styleId="edek">
    <w:name w:val="edek"/>
    <w:basedOn w:val="Normalny"/>
    <w:uiPriority w:val="99"/>
    <w:rsid w:val="00BC1113"/>
    <w:pPr>
      <w:snapToGrid w:val="0"/>
      <w:jc w:val="both"/>
    </w:pPr>
    <w:rPr>
      <w:szCs w:val="20"/>
    </w:rPr>
  </w:style>
  <w:style w:type="paragraph" w:customStyle="1" w:styleId="Domylnie">
    <w:name w:val="Domyślnie"/>
    <w:uiPriority w:val="99"/>
    <w:rsid w:val="00BC11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BC1113"/>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BC1113"/>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BC1113"/>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BC1113"/>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BC1113"/>
  </w:style>
  <w:style w:type="paragraph" w:customStyle="1" w:styleId="Znak12">
    <w:name w:val="Znak12"/>
    <w:basedOn w:val="Normalny"/>
    <w:uiPriority w:val="99"/>
    <w:rsid w:val="00BC1113"/>
  </w:style>
  <w:style w:type="paragraph" w:customStyle="1" w:styleId="akapit2">
    <w:name w:val="akapit2"/>
    <w:basedOn w:val="Normalny"/>
    <w:next w:val="Listanumerowana2"/>
    <w:uiPriority w:val="99"/>
    <w:rsid w:val="00BC1113"/>
    <w:pPr>
      <w:spacing w:before="120" w:after="120" w:line="360" w:lineRule="auto"/>
    </w:pPr>
    <w:rPr>
      <w:b/>
      <w:bCs/>
      <w:lang w:eastAsia="en-US"/>
    </w:rPr>
  </w:style>
  <w:style w:type="paragraph" w:customStyle="1" w:styleId="p3">
    <w:name w:val="p3"/>
    <w:basedOn w:val="Normalny"/>
    <w:uiPriority w:val="99"/>
    <w:rsid w:val="00BC1113"/>
    <w:pPr>
      <w:widowControl w:val="0"/>
      <w:tabs>
        <w:tab w:val="left" w:pos="1500"/>
      </w:tabs>
      <w:spacing w:line="280" w:lineRule="atLeast"/>
    </w:pPr>
    <w:rPr>
      <w:szCs w:val="20"/>
    </w:rPr>
  </w:style>
  <w:style w:type="paragraph" w:customStyle="1" w:styleId="NormalCyr">
    <w:name w:val="NormalCyr"/>
    <w:basedOn w:val="Normalny"/>
    <w:uiPriority w:val="99"/>
    <w:rsid w:val="00BC1113"/>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BC1113"/>
    <w:pPr>
      <w:ind w:left="426" w:hanging="426"/>
      <w:jc w:val="both"/>
    </w:pPr>
    <w:rPr>
      <w:szCs w:val="20"/>
    </w:rPr>
  </w:style>
  <w:style w:type="paragraph" w:customStyle="1" w:styleId="tekstost">
    <w:name w:val="tekst ost"/>
    <w:basedOn w:val="Normalny"/>
    <w:uiPriority w:val="99"/>
    <w:rsid w:val="00BC1113"/>
    <w:pPr>
      <w:overflowPunct w:val="0"/>
      <w:autoSpaceDE w:val="0"/>
      <w:autoSpaceDN w:val="0"/>
      <w:adjustRightInd w:val="0"/>
      <w:jc w:val="both"/>
    </w:pPr>
    <w:rPr>
      <w:sz w:val="20"/>
      <w:szCs w:val="20"/>
    </w:rPr>
  </w:style>
  <w:style w:type="paragraph" w:customStyle="1" w:styleId="Tekstpodstawowywcity31">
    <w:name w:val="Tekst podstawowy wcięty 31"/>
    <w:basedOn w:val="Normalny"/>
    <w:uiPriority w:val="99"/>
    <w:rsid w:val="00BC1113"/>
    <w:pPr>
      <w:overflowPunct w:val="0"/>
      <w:autoSpaceDE w:val="0"/>
      <w:autoSpaceDN w:val="0"/>
      <w:adjustRightInd w:val="0"/>
      <w:ind w:firstLine="709"/>
      <w:jc w:val="both"/>
    </w:pPr>
    <w:rPr>
      <w:sz w:val="20"/>
      <w:szCs w:val="20"/>
    </w:rPr>
  </w:style>
  <w:style w:type="paragraph" w:customStyle="1" w:styleId="ZnakZnak1Znak">
    <w:name w:val="Znak Znak1 Znak"/>
    <w:basedOn w:val="Normalny"/>
    <w:uiPriority w:val="99"/>
    <w:rsid w:val="00BC1113"/>
  </w:style>
  <w:style w:type="paragraph" w:customStyle="1" w:styleId="WW-Tekstpodstawowywcity3">
    <w:name w:val="WW-Tekst podstawowy wcięty 3"/>
    <w:basedOn w:val="Normalny"/>
    <w:uiPriority w:val="99"/>
    <w:rsid w:val="00BC1113"/>
    <w:pPr>
      <w:suppressAutoHyphens/>
      <w:ind w:left="709" w:firstLine="1"/>
    </w:pPr>
    <w:rPr>
      <w:szCs w:val="20"/>
    </w:rPr>
  </w:style>
  <w:style w:type="paragraph" w:customStyle="1" w:styleId="msolistparagraph0">
    <w:name w:val="msolistparagraph"/>
    <w:basedOn w:val="Normalny"/>
    <w:rsid w:val="00BC1113"/>
    <w:pPr>
      <w:ind w:left="708"/>
    </w:pPr>
    <w:rPr>
      <w:rFonts w:eastAsia="Calibri"/>
    </w:rPr>
  </w:style>
  <w:style w:type="character" w:customStyle="1" w:styleId="zwyklyZnakZnak">
    <w:name w:val="zwykly Znak Znak"/>
    <w:uiPriority w:val="99"/>
    <w:rsid w:val="00BC1113"/>
    <w:rPr>
      <w:rFonts w:ascii="Arial" w:hAnsi="Arial"/>
      <w:sz w:val="24"/>
      <w:lang w:val="pl-PL" w:eastAsia="pl-PL"/>
    </w:rPr>
  </w:style>
  <w:style w:type="character" w:customStyle="1" w:styleId="zwyklywcietyZnakZnak">
    <w:name w:val="zwykly wciety Znak Znak"/>
    <w:uiPriority w:val="99"/>
    <w:rsid w:val="00BC1113"/>
    <w:rPr>
      <w:rFonts w:ascii="Arial" w:hAnsi="Arial"/>
      <w:sz w:val="24"/>
      <w:lang w:val="pl-PL" w:eastAsia="pl-PL"/>
    </w:rPr>
  </w:style>
  <w:style w:type="character" w:customStyle="1" w:styleId="a2ZnakZnak">
    <w:name w:val="a2 Znak Znak"/>
    <w:uiPriority w:val="99"/>
    <w:rsid w:val="00BC1113"/>
    <w:rPr>
      <w:rFonts w:ascii="Arial" w:hAnsi="Arial"/>
      <w:sz w:val="24"/>
      <w:lang w:val="pl-PL" w:eastAsia="pl-PL"/>
    </w:rPr>
  </w:style>
  <w:style w:type="paragraph" w:customStyle="1" w:styleId="warunki4">
    <w:name w:val="warunki4"/>
    <w:basedOn w:val="Normalny"/>
    <w:uiPriority w:val="99"/>
    <w:rsid w:val="00BC1113"/>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locked/>
    <w:rsid w:val="00BC1113"/>
    <w:rPr>
      <w:rFonts w:ascii="Verdana" w:hAnsi="Verdana"/>
      <w:sz w:val="16"/>
      <w:shd w:val="clear" w:color="auto" w:fill="FFFFFF"/>
    </w:rPr>
  </w:style>
  <w:style w:type="paragraph" w:customStyle="1" w:styleId="Teksttreci1">
    <w:name w:val="Tekst treści1"/>
    <w:basedOn w:val="Normalny"/>
    <w:link w:val="Teksttreci"/>
    <w:uiPriority w:val="99"/>
    <w:rsid w:val="00BC1113"/>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Default">
    <w:name w:val="Default"/>
    <w:rsid w:val="00BC1113"/>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Tekstpodstawowy23">
    <w:name w:val="Tekst podstawowy 23"/>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BC1113"/>
    <w:pPr>
      <w:keepNext w:val="0"/>
      <w:numPr>
        <w:ilvl w:val="4"/>
        <w:numId w:val="20"/>
      </w:numPr>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BC1113"/>
    <w:pPr>
      <w:numPr>
        <w:ilvl w:val="3"/>
        <w:numId w:val="20"/>
      </w:numPr>
      <w:tabs>
        <w:tab w:val="num" w:pos="3228"/>
      </w:tabs>
      <w:ind w:left="3228"/>
      <w:jc w:val="both"/>
    </w:pPr>
    <w:rPr>
      <w:rFonts w:eastAsia="Calibri"/>
      <w:i/>
      <w:spacing w:val="12"/>
      <w:kern w:val="24"/>
      <w:sz w:val="20"/>
      <w:szCs w:val="20"/>
    </w:rPr>
  </w:style>
  <w:style w:type="character" w:customStyle="1" w:styleId="ZwykytekstZnak1">
    <w:name w:val="Zwykły tekst Znak1"/>
    <w:uiPriority w:val="99"/>
    <w:locked/>
    <w:rsid w:val="00BC1113"/>
    <w:rPr>
      <w:rFonts w:ascii="Courier New" w:hAnsi="Courier New"/>
      <w:lang w:val="pl-PL" w:eastAsia="pl-PL"/>
    </w:rPr>
  </w:style>
  <w:style w:type="paragraph" w:customStyle="1" w:styleId="KW-Lev-1">
    <w:name w:val="_KW-Lev-1"/>
    <w:basedOn w:val="Nagwek1"/>
    <w:next w:val="Normalny"/>
    <w:uiPriority w:val="99"/>
    <w:rsid w:val="00BC1113"/>
    <w:pPr>
      <w:numPr>
        <w:numId w:val="21"/>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BC1113"/>
    <w:pPr>
      <w:numPr>
        <w:ilvl w:val="1"/>
        <w:numId w:val="21"/>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BC1113"/>
    <w:pPr>
      <w:numPr>
        <w:ilvl w:val="2"/>
        <w:numId w:val="21"/>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BC1113"/>
    <w:pPr>
      <w:numPr>
        <w:ilvl w:val="3"/>
        <w:numId w:val="21"/>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BC1113"/>
    <w:pPr>
      <w:numPr>
        <w:ilvl w:val="4"/>
      </w:numPr>
      <w:tabs>
        <w:tab w:val="num" w:pos="1440"/>
      </w:tabs>
    </w:pPr>
    <w:rPr>
      <w:color w:val="808000"/>
    </w:rPr>
  </w:style>
  <w:style w:type="character" w:customStyle="1" w:styleId="KW-Lev-2Znak">
    <w:name w:val="_KW-Lev-2 Znak"/>
    <w:link w:val="KW-Lev-2"/>
    <w:uiPriority w:val="99"/>
    <w:locked/>
    <w:rsid w:val="00BC1113"/>
    <w:rPr>
      <w:rFonts w:ascii="Verdana" w:eastAsia="Times New Roman" w:hAnsi="Verdana" w:cs="Times New Roman"/>
      <w:color w:val="0000FF"/>
      <w:sz w:val="18"/>
      <w:szCs w:val="24"/>
      <w:lang w:eastAsia="pl-PL"/>
    </w:rPr>
  </w:style>
  <w:style w:type="character" w:customStyle="1" w:styleId="apple-converted-space">
    <w:name w:val="apple-converted-space"/>
    <w:rsid w:val="00BC1113"/>
  </w:style>
  <w:style w:type="paragraph" w:customStyle="1" w:styleId="Standardowy1">
    <w:name w:val="Standardowy1"/>
    <w:link w:val="NormalTableZnak"/>
    <w:uiPriority w:val="99"/>
    <w:rsid w:val="00BC1113"/>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BC1113"/>
    <w:rPr>
      <w:rFonts w:ascii="Times New Roman" w:eastAsia="Calibri" w:hAnsi="Times New Roman" w:cs="Times New Roman"/>
      <w:lang w:eastAsia="pl-PL"/>
    </w:rPr>
  </w:style>
  <w:style w:type="character" w:customStyle="1" w:styleId="akapitustep1">
    <w:name w:val="akapitustep1"/>
    <w:uiPriority w:val="99"/>
    <w:rsid w:val="00BC1113"/>
  </w:style>
  <w:style w:type="paragraph" w:customStyle="1" w:styleId="Numerowanie">
    <w:name w:val="Numerowanie"/>
    <w:basedOn w:val="Normalny"/>
    <w:rsid w:val="00BC1113"/>
    <w:pPr>
      <w:numPr>
        <w:numId w:val="22"/>
      </w:numPr>
      <w:jc w:val="both"/>
      <w:outlineLvl w:val="0"/>
    </w:pPr>
    <w:rPr>
      <w:noProof/>
      <w:szCs w:val="20"/>
    </w:rPr>
  </w:style>
  <w:style w:type="paragraph" w:customStyle="1" w:styleId="Bezodstpw1">
    <w:name w:val="Bez odstępów1"/>
    <w:uiPriority w:val="99"/>
    <w:rsid w:val="00BC1113"/>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BC1113"/>
    <w:pPr>
      <w:spacing w:after="200" w:line="276" w:lineRule="auto"/>
      <w:ind w:left="720"/>
      <w:contextualSpacing/>
    </w:pPr>
    <w:rPr>
      <w:rFonts w:ascii="Calibri" w:eastAsia="Calibri" w:hAnsi="Calibri"/>
      <w:sz w:val="22"/>
      <w:szCs w:val="22"/>
    </w:rPr>
  </w:style>
  <w:style w:type="character" w:customStyle="1" w:styleId="ZnakZnak41">
    <w:name w:val="Znak Znak41"/>
    <w:uiPriority w:val="99"/>
    <w:rsid w:val="00BC1113"/>
    <w:rPr>
      <w:rFonts w:ascii="Times New Roman" w:hAnsi="Times New Roman"/>
      <w:sz w:val="24"/>
    </w:rPr>
  </w:style>
  <w:style w:type="character" w:customStyle="1" w:styleId="FontStyle27">
    <w:name w:val="Font Style27"/>
    <w:rsid w:val="00BC1113"/>
    <w:rPr>
      <w:rFonts w:ascii="Garamond" w:hAnsi="Garamond"/>
      <w:b/>
      <w:sz w:val="20"/>
    </w:rPr>
  </w:style>
  <w:style w:type="character" w:customStyle="1" w:styleId="FontStyle30">
    <w:name w:val="Font Style30"/>
    <w:uiPriority w:val="99"/>
    <w:rsid w:val="00BC1113"/>
    <w:rPr>
      <w:rFonts w:ascii="Garamond" w:hAnsi="Garamond"/>
      <w:sz w:val="20"/>
    </w:rPr>
  </w:style>
  <w:style w:type="paragraph" w:customStyle="1" w:styleId="Nagwekspisutreci1">
    <w:name w:val="Nagłówek spisu treści1"/>
    <w:basedOn w:val="Nagwek1"/>
    <w:next w:val="Normalny"/>
    <w:uiPriority w:val="99"/>
    <w:rsid w:val="00BC1113"/>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BC1113"/>
    <w:pPr>
      <w:numPr>
        <w:numId w:val="18"/>
      </w:numPr>
    </w:pPr>
  </w:style>
  <w:style w:type="numbering" w:customStyle="1" w:styleId="Biecalista1">
    <w:name w:val="Bieżąca lista1"/>
    <w:rsid w:val="00BC1113"/>
    <w:pPr>
      <w:numPr>
        <w:numId w:val="19"/>
      </w:numPr>
    </w:pPr>
  </w:style>
  <w:style w:type="paragraph" w:customStyle="1" w:styleId="Teksttreci0">
    <w:name w:val="Tekst treści"/>
    <w:basedOn w:val="Normalny"/>
    <w:rsid w:val="00BC1113"/>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BC1113"/>
    <w:pPr>
      <w:tabs>
        <w:tab w:val="left" w:pos="8505"/>
        <w:tab w:val="left" w:pos="13608"/>
      </w:tabs>
      <w:spacing w:before="60" w:line="288" w:lineRule="auto"/>
      <w:ind w:firstLine="425"/>
      <w:jc w:val="both"/>
    </w:pPr>
    <w:rPr>
      <w:kern w:val="16"/>
      <w:szCs w:val="20"/>
    </w:rPr>
  </w:style>
  <w:style w:type="paragraph" w:customStyle="1" w:styleId="Style8">
    <w:name w:val="Style8"/>
    <w:basedOn w:val="Normalny"/>
    <w:rsid w:val="00BC1113"/>
    <w:pPr>
      <w:widowControl w:val="0"/>
      <w:autoSpaceDE w:val="0"/>
      <w:autoSpaceDN w:val="0"/>
      <w:adjustRightInd w:val="0"/>
    </w:pPr>
  </w:style>
  <w:style w:type="paragraph" w:customStyle="1" w:styleId="Style11">
    <w:name w:val="Style11"/>
    <w:basedOn w:val="Normalny"/>
    <w:uiPriority w:val="99"/>
    <w:rsid w:val="00BC1113"/>
    <w:pPr>
      <w:widowControl w:val="0"/>
      <w:autoSpaceDE w:val="0"/>
      <w:autoSpaceDN w:val="0"/>
      <w:adjustRightInd w:val="0"/>
      <w:spacing w:line="230" w:lineRule="exact"/>
    </w:pPr>
  </w:style>
  <w:style w:type="paragraph" w:customStyle="1" w:styleId="Style1">
    <w:name w:val="Style1"/>
    <w:basedOn w:val="Normalny"/>
    <w:rsid w:val="00BC1113"/>
    <w:pPr>
      <w:widowControl w:val="0"/>
      <w:autoSpaceDE w:val="0"/>
      <w:autoSpaceDN w:val="0"/>
      <w:adjustRightInd w:val="0"/>
    </w:pPr>
  </w:style>
  <w:style w:type="character" w:customStyle="1" w:styleId="FontStyle12">
    <w:name w:val="Font Style12"/>
    <w:rsid w:val="00BC1113"/>
    <w:rPr>
      <w:rFonts w:ascii="Times New Roman" w:hAnsi="Times New Roman" w:cs="Times New Roman"/>
      <w:sz w:val="16"/>
      <w:szCs w:val="16"/>
    </w:rPr>
  </w:style>
  <w:style w:type="character" w:customStyle="1" w:styleId="para">
    <w:name w:val="para"/>
    <w:basedOn w:val="Domylnaczcionkaakapitu"/>
    <w:rsid w:val="00BC1113"/>
  </w:style>
  <w:style w:type="character" w:customStyle="1" w:styleId="descr">
    <w:name w:val="descr"/>
    <w:basedOn w:val="Domylnaczcionkaakapitu"/>
    <w:rsid w:val="00BC1113"/>
  </w:style>
  <w:style w:type="paragraph" w:customStyle="1" w:styleId="Style2">
    <w:name w:val="Style2"/>
    <w:basedOn w:val="Normalny"/>
    <w:uiPriority w:val="99"/>
    <w:rsid w:val="00BC1113"/>
    <w:pPr>
      <w:widowControl w:val="0"/>
      <w:autoSpaceDE w:val="0"/>
      <w:autoSpaceDN w:val="0"/>
      <w:adjustRightInd w:val="0"/>
      <w:spacing w:line="281" w:lineRule="exact"/>
      <w:ind w:hanging="360"/>
      <w:jc w:val="both"/>
    </w:pPr>
  </w:style>
  <w:style w:type="paragraph" w:customStyle="1" w:styleId="Tekstpodstawowywcity33">
    <w:name w:val="Tekst podstawowy wcięty 33"/>
    <w:basedOn w:val="Normalny"/>
    <w:rsid w:val="00BC1113"/>
    <w:pPr>
      <w:tabs>
        <w:tab w:val="left" w:pos="8505"/>
        <w:tab w:val="left" w:pos="13608"/>
      </w:tabs>
      <w:spacing w:before="60" w:line="288" w:lineRule="auto"/>
      <w:ind w:firstLine="425"/>
      <w:jc w:val="both"/>
    </w:pPr>
    <w:rPr>
      <w:kern w:val="16"/>
      <w:szCs w:val="20"/>
    </w:rPr>
  </w:style>
  <w:style w:type="paragraph" w:customStyle="1" w:styleId="Wyliczenie10">
    <w:name w:val="Wyliczenie 1'"/>
    <w:basedOn w:val="Normalny"/>
    <w:rsid w:val="00BC1113"/>
    <w:pPr>
      <w:tabs>
        <w:tab w:val="left" w:pos="851"/>
      </w:tabs>
      <w:spacing w:before="120"/>
      <w:jc w:val="both"/>
    </w:pPr>
    <w:rPr>
      <w:szCs w:val="20"/>
    </w:rPr>
  </w:style>
  <w:style w:type="paragraph" w:customStyle="1" w:styleId="Tekstpodstawowywcity34">
    <w:name w:val="Tekst podstawowy wcięty 34"/>
    <w:basedOn w:val="Normalny"/>
    <w:rsid w:val="00BC1113"/>
    <w:pPr>
      <w:tabs>
        <w:tab w:val="left" w:pos="8505"/>
        <w:tab w:val="left" w:pos="13608"/>
      </w:tabs>
      <w:spacing w:before="60" w:line="288" w:lineRule="auto"/>
      <w:ind w:firstLine="425"/>
      <w:jc w:val="both"/>
    </w:pPr>
    <w:rPr>
      <w:kern w:val="16"/>
    </w:rPr>
  </w:style>
  <w:style w:type="paragraph" w:customStyle="1" w:styleId="TekstpodstawowyTekstwcity2st">
    <w:name w:val="Tekst podstawowy.Tekst wciêty 2 st"/>
    <w:basedOn w:val="Normalny"/>
    <w:rsid w:val="00BC1113"/>
    <w:pPr>
      <w:tabs>
        <w:tab w:val="left" w:pos="8505"/>
        <w:tab w:val="left" w:pos="13608"/>
      </w:tabs>
      <w:spacing w:before="60" w:line="360" w:lineRule="auto"/>
      <w:jc w:val="both"/>
    </w:pPr>
    <w:rPr>
      <w:kern w:val="16"/>
    </w:rPr>
  </w:style>
  <w:style w:type="paragraph" w:customStyle="1" w:styleId="Akapitzlist3">
    <w:name w:val="Akapit z listą3"/>
    <w:basedOn w:val="Normalny"/>
    <w:rsid w:val="00BC1113"/>
    <w:pPr>
      <w:spacing w:before="120"/>
      <w:ind w:left="720"/>
      <w:jc w:val="both"/>
      <w:outlineLvl w:val="0"/>
    </w:pPr>
  </w:style>
  <w:style w:type="character" w:customStyle="1" w:styleId="st1">
    <w:name w:val="st1"/>
    <w:basedOn w:val="Domylnaczcionkaakapitu"/>
    <w:rsid w:val="00BC1113"/>
  </w:style>
  <w:style w:type="paragraph" w:styleId="Indeks1">
    <w:name w:val="index 1"/>
    <w:basedOn w:val="Normalny"/>
    <w:autoRedefine/>
    <w:semiHidden/>
    <w:rsid w:val="00BC1113"/>
    <w:pPr>
      <w:numPr>
        <w:numId w:val="23"/>
      </w:numPr>
      <w:tabs>
        <w:tab w:val="left" w:pos="8505"/>
        <w:tab w:val="left" w:pos="13608"/>
      </w:tabs>
      <w:spacing w:before="60" w:line="288" w:lineRule="auto"/>
      <w:jc w:val="both"/>
    </w:pPr>
    <w:rPr>
      <w:kern w:val="16"/>
      <w:szCs w:val="20"/>
    </w:rPr>
  </w:style>
  <w:style w:type="paragraph" w:customStyle="1" w:styleId="Punktnumerowany">
    <w:name w:val="Punkt numerowany"/>
    <w:basedOn w:val="Normalny"/>
    <w:rsid w:val="00BC1113"/>
    <w:pPr>
      <w:spacing w:before="120"/>
      <w:jc w:val="both"/>
    </w:pPr>
    <w:rPr>
      <w:szCs w:val="20"/>
    </w:rPr>
  </w:style>
  <w:style w:type="paragraph" w:customStyle="1" w:styleId="Nagwek1TopicHeading1H1h1L1Level1">
    <w:name w:val="Nag³ówek 1.Topic Heading 1.H1.h1.L1.Level 1"/>
    <w:basedOn w:val="Normalny"/>
    <w:next w:val="Normalny"/>
    <w:rsid w:val="00BC1113"/>
    <w:pPr>
      <w:keepNext/>
      <w:keepLines/>
      <w:tabs>
        <w:tab w:val="left" w:pos="8505"/>
        <w:tab w:val="left" w:pos="13608"/>
      </w:tabs>
      <w:spacing w:before="360" w:after="40" w:line="360" w:lineRule="auto"/>
      <w:jc w:val="center"/>
    </w:pPr>
    <w:rPr>
      <w:b/>
      <w:i/>
      <w:spacing w:val="20"/>
      <w:kern w:val="16"/>
      <w:szCs w:val="20"/>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BC1113"/>
    <w:pPr>
      <w:tabs>
        <w:tab w:val="left" w:pos="7371"/>
        <w:tab w:val="left" w:pos="8505"/>
        <w:tab w:val="left" w:pos="13608"/>
      </w:tabs>
      <w:spacing w:before="60" w:line="360" w:lineRule="auto"/>
      <w:ind w:left="283" w:hanging="141"/>
      <w:jc w:val="both"/>
    </w:pPr>
    <w:rPr>
      <w:kern w:val="16"/>
      <w:szCs w:val="20"/>
    </w:rPr>
  </w:style>
  <w:style w:type="paragraph" w:customStyle="1" w:styleId="punktnumerowany0">
    <w:name w:val="punktnumerowany"/>
    <w:basedOn w:val="Normalny"/>
    <w:rsid w:val="00BC1113"/>
    <w:pPr>
      <w:spacing w:before="120"/>
      <w:ind w:left="360" w:hanging="360"/>
      <w:jc w:val="both"/>
    </w:pPr>
  </w:style>
  <w:style w:type="paragraph" w:customStyle="1" w:styleId="xl151">
    <w:name w:val="xl151"/>
    <w:basedOn w:val="Normalny"/>
    <w:rsid w:val="00BC1113"/>
    <w:pPr>
      <w:autoSpaceDE w:val="0"/>
      <w:autoSpaceDN w:val="0"/>
      <w:spacing w:before="100" w:after="100"/>
    </w:pPr>
    <w:rPr>
      <w:b/>
      <w:bCs/>
      <w:sz w:val="20"/>
    </w:rPr>
  </w:style>
  <w:style w:type="paragraph" w:customStyle="1" w:styleId="Text">
    <w:name w:val="Text"/>
    <w:basedOn w:val="Normalny"/>
    <w:rsid w:val="00BC1113"/>
    <w:pPr>
      <w:suppressAutoHyphens/>
      <w:spacing w:after="240"/>
      <w:ind w:firstLine="1440"/>
    </w:pPr>
    <w:rPr>
      <w:szCs w:val="20"/>
      <w:lang w:val="en-US" w:eastAsia="ar-SA"/>
    </w:rPr>
  </w:style>
  <w:style w:type="paragraph" w:customStyle="1" w:styleId="Style5">
    <w:name w:val="Style5"/>
    <w:basedOn w:val="Normalny"/>
    <w:uiPriority w:val="99"/>
    <w:rsid w:val="00BC1113"/>
    <w:pPr>
      <w:widowControl w:val="0"/>
      <w:autoSpaceDE w:val="0"/>
      <w:autoSpaceDN w:val="0"/>
      <w:adjustRightInd w:val="0"/>
    </w:pPr>
  </w:style>
  <w:style w:type="character" w:customStyle="1" w:styleId="FontStyle16">
    <w:name w:val="Font Style16"/>
    <w:uiPriority w:val="99"/>
    <w:rsid w:val="00BC1113"/>
    <w:rPr>
      <w:rFonts w:ascii="Times New Roman" w:hAnsi="Times New Roman" w:cs="Times New Roman"/>
      <w:b/>
      <w:bCs/>
      <w:sz w:val="22"/>
      <w:szCs w:val="22"/>
    </w:rPr>
  </w:style>
  <w:style w:type="paragraph" w:customStyle="1" w:styleId="Wyliczenie1">
    <w:name w:val="Wyliczenie 1"/>
    <w:basedOn w:val="Normalny"/>
    <w:link w:val="Wyliczenie1Znak"/>
    <w:rsid w:val="00BC1113"/>
    <w:pPr>
      <w:numPr>
        <w:numId w:val="24"/>
      </w:numPr>
      <w:tabs>
        <w:tab w:val="left" w:pos="851"/>
      </w:tabs>
      <w:suppressAutoHyphens/>
      <w:spacing w:before="120"/>
      <w:jc w:val="both"/>
    </w:pPr>
    <w:rPr>
      <w:szCs w:val="20"/>
      <w:lang w:eastAsia="ar-SA"/>
    </w:rPr>
  </w:style>
  <w:style w:type="paragraph" w:customStyle="1" w:styleId="Tre">
    <w:name w:val="Treść"/>
    <w:basedOn w:val="Nagwek"/>
    <w:rsid w:val="00BC1113"/>
    <w:pPr>
      <w:tabs>
        <w:tab w:val="clear" w:pos="4536"/>
        <w:tab w:val="clear" w:pos="9072"/>
      </w:tabs>
    </w:pPr>
    <w:rPr>
      <w:rFonts w:ascii="Courier New" w:hAnsi="Courier New"/>
      <w:sz w:val="22"/>
      <w:szCs w:val="20"/>
    </w:rPr>
  </w:style>
  <w:style w:type="character" w:customStyle="1" w:styleId="FontStyle11">
    <w:name w:val="Font Style11"/>
    <w:rsid w:val="00BC1113"/>
    <w:rPr>
      <w:rFonts w:ascii="Times New Roman" w:hAnsi="Times New Roman" w:cs="Times New Roman"/>
      <w:sz w:val="16"/>
      <w:szCs w:val="16"/>
    </w:rPr>
  </w:style>
  <w:style w:type="character" w:customStyle="1" w:styleId="FontStyle73">
    <w:name w:val="Font Style73"/>
    <w:rsid w:val="00BC1113"/>
    <w:rPr>
      <w:rFonts w:ascii="Arial" w:hAnsi="Arial" w:cs="Arial"/>
      <w:sz w:val="20"/>
      <w:szCs w:val="20"/>
    </w:rPr>
  </w:style>
  <w:style w:type="character" w:customStyle="1" w:styleId="FontStyle69">
    <w:name w:val="Font Style69"/>
    <w:rsid w:val="00BC1113"/>
    <w:rPr>
      <w:rFonts w:ascii="Arial" w:hAnsi="Arial" w:cs="Arial"/>
      <w:b/>
      <w:bCs/>
      <w:sz w:val="20"/>
      <w:szCs w:val="20"/>
    </w:rPr>
  </w:style>
  <w:style w:type="paragraph" w:customStyle="1" w:styleId="Style33">
    <w:name w:val="Style33"/>
    <w:basedOn w:val="Normalny"/>
    <w:uiPriority w:val="99"/>
    <w:rsid w:val="00BC1113"/>
    <w:pPr>
      <w:widowControl w:val="0"/>
      <w:autoSpaceDE w:val="0"/>
      <w:autoSpaceDN w:val="0"/>
      <w:adjustRightInd w:val="0"/>
      <w:spacing w:line="360" w:lineRule="exact"/>
      <w:jc w:val="both"/>
    </w:pPr>
    <w:rPr>
      <w:rFonts w:ascii="Arial" w:hAnsi="Arial"/>
    </w:rPr>
  </w:style>
  <w:style w:type="paragraph" w:customStyle="1" w:styleId="Style34">
    <w:name w:val="Style34"/>
    <w:basedOn w:val="Normalny"/>
    <w:rsid w:val="00BC1113"/>
    <w:pPr>
      <w:widowControl w:val="0"/>
      <w:autoSpaceDE w:val="0"/>
      <w:autoSpaceDN w:val="0"/>
      <w:adjustRightInd w:val="0"/>
      <w:spacing w:line="360" w:lineRule="exact"/>
      <w:ind w:hanging="542"/>
      <w:jc w:val="both"/>
    </w:pPr>
    <w:rPr>
      <w:rFonts w:ascii="Arial" w:hAnsi="Arial"/>
    </w:rPr>
  </w:style>
  <w:style w:type="character" w:customStyle="1" w:styleId="FontStyle72">
    <w:name w:val="Font Style72"/>
    <w:rsid w:val="00BC1113"/>
    <w:rPr>
      <w:rFonts w:ascii="Arial" w:hAnsi="Arial" w:cs="Arial"/>
      <w:sz w:val="20"/>
      <w:szCs w:val="20"/>
    </w:rPr>
  </w:style>
  <w:style w:type="character" w:customStyle="1" w:styleId="apple-style-span">
    <w:name w:val="apple-style-span"/>
    <w:basedOn w:val="Domylnaczcionkaakapitu"/>
    <w:rsid w:val="00BC1113"/>
  </w:style>
  <w:style w:type="paragraph" w:customStyle="1" w:styleId="text0">
    <w:name w:val="text"/>
    <w:rsid w:val="00BC1113"/>
    <w:pPr>
      <w:tabs>
        <w:tab w:val="left" w:pos="709"/>
      </w:tabs>
      <w:spacing w:after="120" w:line="240" w:lineRule="auto"/>
      <w:jc w:val="both"/>
    </w:pPr>
    <w:rPr>
      <w:rFonts w:ascii="CG Times (W1)" w:eastAsia="Times New Roman" w:hAnsi="CG Times (W1)" w:cs="Times New Roman"/>
      <w:noProof/>
      <w:sz w:val="24"/>
      <w:szCs w:val="20"/>
      <w:lang w:eastAsia="pl-PL"/>
    </w:rPr>
  </w:style>
  <w:style w:type="character" w:customStyle="1" w:styleId="Wyliczenie1Znak">
    <w:name w:val="Wyliczenie 1 Znak"/>
    <w:link w:val="Wyliczenie1"/>
    <w:rsid w:val="00BC1113"/>
    <w:rPr>
      <w:rFonts w:ascii="Times New Roman" w:eastAsia="Times New Roman" w:hAnsi="Times New Roman" w:cs="Times New Roman"/>
      <w:sz w:val="24"/>
      <w:szCs w:val="20"/>
      <w:lang w:eastAsia="ar-SA"/>
    </w:rPr>
  </w:style>
  <w:style w:type="character" w:customStyle="1" w:styleId="FontStyle102">
    <w:name w:val="Font Style102"/>
    <w:uiPriority w:val="99"/>
    <w:rsid w:val="00BC1113"/>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BC1113"/>
    <w:pPr>
      <w:spacing w:before="120"/>
      <w:ind w:left="708"/>
      <w:jc w:val="both"/>
      <w:outlineLvl w:val="0"/>
    </w:pPr>
    <w:rPr>
      <w:szCs w:val="20"/>
    </w:rPr>
  </w:style>
  <w:style w:type="paragraph" w:customStyle="1" w:styleId="Punktwustpie">
    <w:name w:val="! Punkt w ustępie"/>
    <w:basedOn w:val="Normalny"/>
    <w:uiPriority w:val="99"/>
    <w:rsid w:val="00BC1113"/>
    <w:pPr>
      <w:numPr>
        <w:numId w:val="25"/>
      </w:numPr>
      <w:spacing w:after="120"/>
      <w:jc w:val="both"/>
    </w:pPr>
    <w:rPr>
      <w:rFonts w:ascii="Arial Narrow" w:hAnsi="Arial Narrow" w:cs="Arial"/>
      <w:sz w:val="22"/>
      <w:szCs w:val="22"/>
      <w:lang w:eastAsia="en-US"/>
    </w:rPr>
  </w:style>
  <w:style w:type="paragraph" w:customStyle="1" w:styleId="Ustpwparagrafie">
    <w:name w:val="! Ustęp w paragrafie"/>
    <w:basedOn w:val="Normalny"/>
    <w:uiPriority w:val="99"/>
    <w:rsid w:val="00BC1113"/>
    <w:pPr>
      <w:numPr>
        <w:numId w:val="26"/>
      </w:numPr>
      <w:spacing w:after="120"/>
      <w:jc w:val="both"/>
    </w:pPr>
    <w:rPr>
      <w:rFonts w:ascii="Arial Narrow" w:hAnsi="Arial Narrow" w:cs="Arial"/>
      <w:sz w:val="22"/>
      <w:szCs w:val="22"/>
      <w:lang w:eastAsia="en-US"/>
    </w:rPr>
  </w:style>
  <w:style w:type="paragraph" w:customStyle="1" w:styleId="Tekstpodstawowywcity35">
    <w:name w:val="Tekst podstawowy wcięty 35"/>
    <w:basedOn w:val="Normalny"/>
    <w:rsid w:val="00BC1113"/>
    <w:pPr>
      <w:tabs>
        <w:tab w:val="left" w:pos="8505"/>
        <w:tab w:val="left" w:pos="13608"/>
      </w:tabs>
      <w:spacing w:before="60" w:line="288" w:lineRule="auto"/>
      <w:ind w:firstLine="425"/>
      <w:jc w:val="both"/>
    </w:pPr>
    <w:rPr>
      <w:kern w:val="16"/>
    </w:rPr>
  </w:style>
  <w:style w:type="paragraph" w:customStyle="1" w:styleId="Akapitzlist4">
    <w:name w:val="Akapit z listą4"/>
    <w:basedOn w:val="Normalny"/>
    <w:rsid w:val="00BC1113"/>
    <w:pPr>
      <w:spacing w:before="120"/>
      <w:ind w:left="720"/>
      <w:jc w:val="both"/>
      <w:outlineLvl w:val="0"/>
    </w:pPr>
  </w:style>
  <w:style w:type="numbering" w:customStyle="1" w:styleId="Bezlisty1">
    <w:name w:val="Bez listy1"/>
    <w:next w:val="Bezlisty"/>
    <w:semiHidden/>
    <w:unhideWhenUsed/>
    <w:rsid w:val="00BC1113"/>
  </w:style>
  <w:style w:type="paragraph" w:styleId="Nagwekspisutreci">
    <w:name w:val="TOC Heading"/>
    <w:basedOn w:val="Nagwek1"/>
    <w:next w:val="Normalny"/>
    <w:uiPriority w:val="99"/>
    <w:unhideWhenUsed/>
    <w:qFormat/>
    <w:rsid w:val="00BC1113"/>
    <w:pPr>
      <w:keepLines/>
      <w:spacing w:before="480" w:after="0"/>
      <w:jc w:val="left"/>
      <w:outlineLvl w:val="9"/>
    </w:pPr>
    <w:rPr>
      <w:rFonts w:asciiTheme="majorHAnsi" w:eastAsiaTheme="majorEastAsia" w:hAnsiTheme="majorHAnsi" w:cstheme="majorBidi"/>
      <w:color w:val="2E74B5" w:themeColor="accent1" w:themeShade="BF"/>
      <w:sz w:val="28"/>
      <w:szCs w:val="28"/>
      <w:lang w:eastAsia="en-US"/>
    </w:rPr>
  </w:style>
  <w:style w:type="paragraph" w:customStyle="1" w:styleId="STANDARDWYLICZENIE1">
    <w:name w:val="STANDARD_WYLICZENIE1"/>
    <w:basedOn w:val="Normalny"/>
    <w:uiPriority w:val="99"/>
    <w:rsid w:val="00BC1113"/>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BC1113"/>
    <w:pPr>
      <w:spacing w:before="120"/>
      <w:jc w:val="both"/>
    </w:pPr>
    <w:rPr>
      <w:szCs w:val="20"/>
    </w:rPr>
  </w:style>
  <w:style w:type="paragraph" w:styleId="Spistreci2">
    <w:name w:val="toc 2"/>
    <w:basedOn w:val="Normalny"/>
    <w:next w:val="Normalny"/>
    <w:autoRedefine/>
    <w:uiPriority w:val="39"/>
    <w:qFormat/>
    <w:rsid w:val="00BC1113"/>
    <w:pPr>
      <w:spacing w:before="120" w:after="100"/>
      <w:ind w:left="240"/>
      <w:jc w:val="both"/>
    </w:pPr>
    <w:rPr>
      <w:szCs w:val="20"/>
    </w:rPr>
  </w:style>
  <w:style w:type="character" w:customStyle="1" w:styleId="Tytuksiki1">
    <w:name w:val="Tytuł książki1"/>
    <w:uiPriority w:val="99"/>
    <w:qFormat/>
    <w:rsid w:val="00BC1113"/>
    <w:rPr>
      <w:rFonts w:cs="Times New Roman"/>
      <w:b/>
      <w:bCs/>
      <w:smallCaps/>
      <w:spacing w:val="5"/>
    </w:rPr>
  </w:style>
  <w:style w:type="paragraph" w:customStyle="1" w:styleId="CM7">
    <w:name w:val="CM7"/>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BC1113"/>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qFormat/>
    <w:rsid w:val="00BC1113"/>
    <w:pPr>
      <w:spacing w:before="120" w:after="100"/>
      <w:ind w:left="480"/>
      <w:jc w:val="both"/>
    </w:pPr>
    <w:rPr>
      <w:szCs w:val="20"/>
    </w:rPr>
  </w:style>
  <w:style w:type="paragraph" w:customStyle="1" w:styleId="Style38">
    <w:name w:val="Style38"/>
    <w:basedOn w:val="Normalny"/>
    <w:uiPriority w:val="99"/>
    <w:rsid w:val="00BC1113"/>
    <w:pPr>
      <w:widowControl w:val="0"/>
      <w:autoSpaceDE w:val="0"/>
      <w:autoSpaceDN w:val="0"/>
      <w:adjustRightInd w:val="0"/>
      <w:spacing w:line="360" w:lineRule="exact"/>
      <w:ind w:hanging="408"/>
      <w:jc w:val="both"/>
    </w:pPr>
    <w:rPr>
      <w:rFonts w:ascii="Arial" w:hAnsi="Arial" w:cs="Arial"/>
    </w:rPr>
  </w:style>
  <w:style w:type="character" w:customStyle="1" w:styleId="FontStyle245">
    <w:name w:val="Font Style245"/>
    <w:uiPriority w:val="99"/>
    <w:rsid w:val="00BC1113"/>
    <w:rPr>
      <w:rFonts w:ascii="Times New Roman" w:hAnsi="Times New Roman" w:cs="Times New Roman"/>
      <w:sz w:val="20"/>
      <w:szCs w:val="20"/>
    </w:rPr>
  </w:style>
  <w:style w:type="paragraph" w:customStyle="1" w:styleId="Style57">
    <w:name w:val="Style57"/>
    <w:basedOn w:val="Normalny"/>
    <w:uiPriority w:val="99"/>
    <w:rsid w:val="00BC1113"/>
    <w:pPr>
      <w:widowControl w:val="0"/>
      <w:autoSpaceDE w:val="0"/>
      <w:autoSpaceDN w:val="0"/>
      <w:adjustRightInd w:val="0"/>
    </w:pPr>
    <w:rPr>
      <w:rFonts w:ascii="Arial" w:hAnsi="Arial" w:cs="Arial"/>
    </w:rPr>
  </w:style>
  <w:style w:type="character" w:customStyle="1" w:styleId="Heading2Char">
    <w:name w:val="Heading 2 Char"/>
    <w:locked/>
    <w:rsid w:val="00BC1113"/>
    <w:rPr>
      <w:rFonts w:ascii="Times New Roman" w:hAnsi="Times New Roman" w:cs="Times New Roman"/>
      <w:sz w:val="20"/>
      <w:szCs w:val="20"/>
      <w:lang w:eastAsia="pl-PL"/>
    </w:rPr>
  </w:style>
  <w:style w:type="character" w:customStyle="1" w:styleId="Heading3Char">
    <w:name w:val="Heading 3 Char"/>
    <w:locked/>
    <w:rsid w:val="00BC1113"/>
    <w:rPr>
      <w:rFonts w:ascii="Times New Roman" w:hAnsi="Times New Roman" w:cs="Times New Roman"/>
      <w:sz w:val="20"/>
      <w:szCs w:val="20"/>
      <w:lang w:eastAsia="pl-PL"/>
    </w:rPr>
  </w:style>
  <w:style w:type="character" w:customStyle="1" w:styleId="FooterChar">
    <w:name w:val="Footer Char"/>
    <w:locked/>
    <w:rsid w:val="00BC1113"/>
    <w:rPr>
      <w:rFonts w:ascii="Times New Roman" w:hAnsi="Times New Roman" w:cs="Times New Roman"/>
      <w:sz w:val="20"/>
      <w:szCs w:val="20"/>
    </w:rPr>
  </w:style>
  <w:style w:type="paragraph" w:customStyle="1" w:styleId="Wyliczenie2">
    <w:name w:val="Wyliczenie 2"/>
    <w:basedOn w:val="Normalny"/>
    <w:rsid w:val="00BC1113"/>
    <w:pPr>
      <w:tabs>
        <w:tab w:val="left" w:pos="851"/>
      </w:tabs>
      <w:spacing w:before="120"/>
      <w:jc w:val="both"/>
    </w:pPr>
    <w:rPr>
      <w:rFonts w:eastAsia="Calibri"/>
      <w:szCs w:val="20"/>
    </w:rPr>
  </w:style>
  <w:style w:type="paragraph" w:customStyle="1" w:styleId="Akapitzlist5">
    <w:name w:val="Akapit z listą5"/>
    <w:basedOn w:val="Normalny"/>
    <w:rsid w:val="00BC1113"/>
    <w:pPr>
      <w:ind w:left="708"/>
    </w:pPr>
    <w:rPr>
      <w:rFonts w:eastAsia="Calibri"/>
      <w:szCs w:val="20"/>
    </w:rPr>
  </w:style>
  <w:style w:type="paragraph" w:customStyle="1" w:styleId="opistabeli">
    <w:name w:val="opis tabeli"/>
    <w:basedOn w:val="Normalny"/>
    <w:rsid w:val="00BC1113"/>
    <w:pPr>
      <w:jc w:val="both"/>
    </w:pPr>
    <w:rPr>
      <w:rFonts w:eastAsia="Calibri"/>
      <w:sz w:val="22"/>
      <w:szCs w:val="20"/>
    </w:rPr>
  </w:style>
  <w:style w:type="paragraph" w:customStyle="1" w:styleId="StylNagwek1TimesNewRomanWyjustowanyZlewej0cmWy">
    <w:name w:val="Styl Nagłówek 1 + Times New Roman Wyjustowany Z lewej:  0 cm Wy..."/>
    <w:basedOn w:val="Nagwek1"/>
    <w:rsid w:val="00BC1113"/>
    <w:pPr>
      <w:numPr>
        <w:numId w:val="27"/>
      </w:numPr>
      <w:spacing w:after="120"/>
    </w:pPr>
    <w:rPr>
      <w:rFonts w:eastAsia="Calibri"/>
      <w:kern w:val="32"/>
      <w:sz w:val="28"/>
      <w:szCs w:val="20"/>
    </w:rPr>
  </w:style>
  <w:style w:type="paragraph" w:customStyle="1" w:styleId="Rysunek">
    <w:name w:val="Rysunek"/>
    <w:basedOn w:val="Normalny"/>
    <w:link w:val="RysunekZnak"/>
    <w:rsid w:val="00BC1113"/>
    <w:pPr>
      <w:keepNext/>
      <w:spacing w:before="360" w:after="120"/>
      <w:jc w:val="center"/>
    </w:pPr>
    <w:rPr>
      <w:rFonts w:ascii="Arial" w:hAnsi="Arial"/>
      <w:sz w:val="20"/>
      <w:szCs w:val="20"/>
    </w:rPr>
  </w:style>
  <w:style w:type="character" w:customStyle="1" w:styleId="RysunekZnak">
    <w:name w:val="Rysunek Znak"/>
    <w:link w:val="Rysunek"/>
    <w:locked/>
    <w:rsid w:val="00BC1113"/>
    <w:rPr>
      <w:rFonts w:ascii="Arial" w:eastAsia="Times New Roman" w:hAnsi="Arial" w:cs="Times New Roman"/>
      <w:sz w:val="20"/>
      <w:szCs w:val="20"/>
      <w:lang w:eastAsia="pl-PL"/>
    </w:rPr>
  </w:style>
  <w:style w:type="paragraph" w:customStyle="1" w:styleId="SummaryInfo-font">
    <w:name w:val="SummaryInfo-font"/>
    <w:basedOn w:val="Normalny"/>
    <w:rsid w:val="00BC1113"/>
    <w:pPr>
      <w:spacing w:before="120"/>
      <w:jc w:val="both"/>
    </w:pPr>
    <w:rPr>
      <w:rFonts w:ascii="Arial PL" w:eastAsia="Calibri" w:hAnsi="Arial PL"/>
      <w:b/>
      <w:noProof/>
      <w:sz w:val="20"/>
      <w:szCs w:val="20"/>
    </w:rPr>
  </w:style>
  <w:style w:type="character" w:customStyle="1" w:styleId="StylArial">
    <w:name w:val="Styl Arial"/>
    <w:rsid w:val="00BC1113"/>
    <w:rPr>
      <w:rFonts w:ascii="Times New Roman" w:hAnsi="Times New Roman"/>
      <w:sz w:val="24"/>
    </w:rPr>
  </w:style>
  <w:style w:type="paragraph" w:customStyle="1" w:styleId="nagwektabeli">
    <w:name w:val="nagłówek tabeli"/>
    <w:basedOn w:val="Normalny"/>
    <w:rsid w:val="00BC1113"/>
    <w:pPr>
      <w:spacing w:before="40" w:after="40"/>
      <w:jc w:val="center"/>
    </w:pPr>
    <w:rPr>
      <w:rFonts w:eastAsia="Calibri"/>
      <w:b/>
      <w:sz w:val="22"/>
      <w:szCs w:val="20"/>
    </w:rPr>
  </w:style>
  <w:style w:type="character" w:customStyle="1" w:styleId="FontStyle57">
    <w:name w:val="Font Style57"/>
    <w:rsid w:val="00BC1113"/>
    <w:rPr>
      <w:rFonts w:ascii="Arial" w:hAnsi="Arial"/>
      <w:i/>
      <w:sz w:val="20"/>
    </w:rPr>
  </w:style>
  <w:style w:type="character" w:customStyle="1" w:styleId="FontStyle63">
    <w:name w:val="Font Style63"/>
    <w:rsid w:val="00BC1113"/>
    <w:rPr>
      <w:rFonts w:ascii="Arial" w:hAnsi="Arial"/>
      <w:sz w:val="20"/>
    </w:rPr>
  </w:style>
  <w:style w:type="paragraph" w:customStyle="1" w:styleId="StylNagwek2Zlewej0cmPierwszywiersz0cm">
    <w:name w:val="Styl Nagłówek 2 + Z lewej:  0 cm Pierwszy wiersz:  0 cm"/>
    <w:basedOn w:val="Nagwek2"/>
    <w:rsid w:val="00BC1113"/>
    <w:pPr>
      <w:numPr>
        <w:ilvl w:val="1"/>
        <w:numId w:val="28"/>
      </w:numPr>
      <w:spacing w:before="240" w:after="240"/>
      <w:jc w:val="left"/>
      <w:textAlignment w:val="top"/>
    </w:pPr>
    <w:rPr>
      <w:rFonts w:eastAsia="Calibri"/>
      <w:b/>
      <w:bCs/>
      <w:color w:val="000000"/>
      <w:sz w:val="28"/>
      <w:szCs w:val="20"/>
    </w:rPr>
  </w:style>
  <w:style w:type="character" w:styleId="HTML-cytat">
    <w:name w:val="HTML Cite"/>
    <w:rsid w:val="00BC1113"/>
    <w:rPr>
      <w:rFonts w:ascii="Times New Roman" w:hAnsi="Times New Roman" w:cs="Times New Roman"/>
      <w:i/>
    </w:rPr>
  </w:style>
  <w:style w:type="character" w:customStyle="1" w:styleId="st">
    <w:name w:val="st"/>
    <w:rsid w:val="00BC1113"/>
    <w:rPr>
      <w:rFonts w:cs="Times New Roman"/>
    </w:rPr>
  </w:style>
  <w:style w:type="paragraph" w:customStyle="1" w:styleId="StylNagwek3Wyjustowany">
    <w:name w:val="Styl Nagłówek 3 + Wyjustowany"/>
    <w:basedOn w:val="Nagwek3"/>
    <w:rsid w:val="00BC1113"/>
    <w:pPr>
      <w:spacing w:before="120" w:after="120"/>
    </w:pPr>
    <w:rPr>
      <w:rFonts w:eastAsia="Calibri"/>
      <w:b/>
      <w:bCs/>
      <w:i w:val="0"/>
      <w:iCs w:val="0"/>
      <w:sz w:val="26"/>
      <w:szCs w:val="20"/>
    </w:rPr>
  </w:style>
  <w:style w:type="paragraph" w:customStyle="1" w:styleId="StylNagwek112ptDolewejPrzed0ptPo0pt">
    <w:name w:val="Styl Nagłówek 1 + 12 pt Do lewej Przed:  0 pt Po:  0 pt"/>
    <w:basedOn w:val="Nagwek1"/>
    <w:rsid w:val="00BC1113"/>
    <w:pPr>
      <w:keepNext w:val="0"/>
      <w:spacing w:after="100" w:afterAutospacing="1"/>
      <w:jc w:val="left"/>
    </w:pPr>
    <w:rPr>
      <w:rFonts w:eastAsia="Calibri"/>
      <w:sz w:val="30"/>
      <w:szCs w:val="20"/>
    </w:rPr>
  </w:style>
  <w:style w:type="paragraph" w:customStyle="1" w:styleId="Nagwek2Zlewej1">
    <w:name w:val="Nagłówek 2 + Z lewej:  1"/>
    <w:aliases w:val="2 cm,Wysunięcie:  1 cm,Przed:  13,5 pt,Po:  12 pt"/>
    <w:basedOn w:val="Nagwek2"/>
    <w:rsid w:val="00BC1113"/>
    <w:pPr>
      <w:numPr>
        <w:ilvl w:val="1"/>
      </w:numPr>
      <w:tabs>
        <w:tab w:val="num" w:pos="454"/>
      </w:tabs>
      <w:spacing w:before="270" w:after="240"/>
      <w:ind w:left="1247" w:hanging="567"/>
      <w:textAlignment w:val="top"/>
    </w:pPr>
    <w:rPr>
      <w:rFonts w:eastAsia="Calibri"/>
      <w:szCs w:val="20"/>
    </w:rPr>
  </w:style>
  <w:style w:type="paragraph" w:customStyle="1" w:styleId="Style3">
    <w:name w:val="Style3"/>
    <w:basedOn w:val="Normalny"/>
    <w:uiPriority w:val="99"/>
    <w:rsid w:val="00BC1113"/>
    <w:pPr>
      <w:widowControl w:val="0"/>
      <w:autoSpaceDE w:val="0"/>
      <w:autoSpaceDN w:val="0"/>
      <w:adjustRightInd w:val="0"/>
      <w:spacing w:line="293" w:lineRule="exact"/>
    </w:pPr>
    <w:rPr>
      <w:rFonts w:ascii="Calibri" w:eastAsiaTheme="minorEastAsia" w:hAnsi="Calibri" w:cstheme="minorBidi"/>
    </w:rPr>
  </w:style>
  <w:style w:type="character" w:customStyle="1" w:styleId="FontStyle22">
    <w:name w:val="Font Style22"/>
    <w:basedOn w:val="Domylnaczcionkaakapitu"/>
    <w:uiPriority w:val="99"/>
    <w:rsid w:val="00BC1113"/>
    <w:rPr>
      <w:rFonts w:ascii="Calibri" w:hAnsi="Calibri" w:cs="Calibri"/>
      <w:b/>
      <w:bCs/>
      <w:sz w:val="24"/>
      <w:szCs w:val="24"/>
    </w:rPr>
  </w:style>
  <w:style w:type="character" w:customStyle="1" w:styleId="FontStyle25">
    <w:name w:val="Font Style25"/>
    <w:basedOn w:val="Domylnaczcionkaakapitu"/>
    <w:uiPriority w:val="99"/>
    <w:rsid w:val="00BC1113"/>
    <w:rPr>
      <w:rFonts w:ascii="Calibri" w:hAnsi="Calibri" w:cs="Calibri"/>
      <w:sz w:val="22"/>
      <w:szCs w:val="22"/>
    </w:rPr>
  </w:style>
  <w:style w:type="paragraph" w:customStyle="1" w:styleId="Naglwekstrony">
    <w:name w:val="Naglówek strony"/>
    <w:basedOn w:val="Normalny"/>
    <w:uiPriority w:val="99"/>
    <w:rsid w:val="00BC1113"/>
    <w:pPr>
      <w:tabs>
        <w:tab w:val="center" w:pos="4536"/>
        <w:tab w:val="right" w:pos="9072"/>
      </w:tabs>
      <w:spacing w:line="288" w:lineRule="auto"/>
      <w:jc w:val="both"/>
    </w:pPr>
    <w:rPr>
      <w:spacing w:val="10"/>
      <w:kern w:val="24"/>
      <w:szCs w:val="20"/>
    </w:rPr>
  </w:style>
  <w:style w:type="character" w:customStyle="1" w:styleId="FontStyle14">
    <w:name w:val="Font Style14"/>
    <w:uiPriority w:val="99"/>
    <w:rsid w:val="00BC1113"/>
    <w:rPr>
      <w:rFonts w:ascii="Times New Roman" w:hAnsi="Times New Roman"/>
      <w:sz w:val="18"/>
    </w:rPr>
  </w:style>
  <w:style w:type="character" w:customStyle="1" w:styleId="FontStyle15">
    <w:name w:val="Font Style15"/>
    <w:uiPriority w:val="99"/>
    <w:rsid w:val="00BC1113"/>
    <w:rPr>
      <w:rFonts w:ascii="Times New Roman" w:hAnsi="Times New Roman"/>
      <w:b/>
      <w:sz w:val="20"/>
    </w:rPr>
  </w:style>
  <w:style w:type="character" w:customStyle="1" w:styleId="FontStyle13">
    <w:name w:val="Font Style13"/>
    <w:uiPriority w:val="99"/>
    <w:rsid w:val="00BC1113"/>
    <w:rPr>
      <w:rFonts w:ascii="Times New Roman" w:hAnsi="Times New Roman"/>
      <w:b/>
      <w:sz w:val="30"/>
    </w:rPr>
  </w:style>
  <w:style w:type="paragraph" w:customStyle="1" w:styleId="punktumowy">
    <w:name w:val="punkt umowy"/>
    <w:basedOn w:val="Tekstpodstawowy"/>
    <w:rsid w:val="00BC1113"/>
    <w:pPr>
      <w:keepLines/>
      <w:numPr>
        <w:ilvl w:val="1"/>
        <w:numId w:val="29"/>
      </w:numPr>
      <w:spacing w:before="180"/>
      <w:jc w:val="both"/>
      <w:outlineLvl w:val="1"/>
    </w:pPr>
    <w:rPr>
      <w:rFonts w:cs="Times New Roman"/>
      <w:sz w:val="22"/>
      <w:szCs w:val="22"/>
      <w:lang w:eastAsia="en-US"/>
    </w:rPr>
  </w:style>
  <w:style w:type="paragraph" w:customStyle="1" w:styleId="podpunktumowy">
    <w:name w:val="podpunkt umowy"/>
    <w:basedOn w:val="Tekstpodstawowy"/>
    <w:rsid w:val="00BC1113"/>
    <w:pPr>
      <w:keepLines/>
      <w:numPr>
        <w:ilvl w:val="2"/>
        <w:numId w:val="29"/>
      </w:numPr>
      <w:spacing w:before="120"/>
      <w:jc w:val="both"/>
      <w:outlineLvl w:val="2"/>
    </w:pPr>
    <w:rPr>
      <w:rFonts w:cs="Times New Roman"/>
      <w:sz w:val="22"/>
      <w:szCs w:val="22"/>
      <w:lang w:eastAsia="en-US"/>
    </w:rPr>
  </w:style>
  <w:style w:type="paragraph" w:customStyle="1" w:styleId="Wylicz1">
    <w:name w:val="Wylicz1"/>
    <w:basedOn w:val="Normalny"/>
    <w:rsid w:val="00BC1113"/>
    <w:pPr>
      <w:spacing w:before="120"/>
    </w:pPr>
    <w:rPr>
      <w:rFonts w:ascii="Arial" w:eastAsia="Calibri" w:hAnsi="Arial"/>
      <w:b/>
      <w:color w:val="0000FF"/>
      <w:sz w:val="22"/>
      <w:szCs w:val="20"/>
    </w:rPr>
  </w:style>
  <w:style w:type="character" w:customStyle="1" w:styleId="FontStyle67">
    <w:name w:val="Font Style67"/>
    <w:uiPriority w:val="99"/>
    <w:rsid w:val="00BC1113"/>
    <w:rPr>
      <w:rFonts w:ascii="Times New Roman" w:hAnsi="Times New Roman" w:cs="Times New Roman"/>
      <w:sz w:val="22"/>
      <w:szCs w:val="22"/>
    </w:rPr>
  </w:style>
  <w:style w:type="paragraph" w:styleId="HTML-wstpniesformatowany">
    <w:name w:val="HTML Preformatted"/>
    <w:basedOn w:val="Normalny"/>
    <w:link w:val="HTML-wstpniesformatowanyZnak"/>
    <w:uiPriority w:val="99"/>
    <w:unhideWhenUsed/>
    <w:rsid w:val="00BC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BC1113"/>
    <w:rPr>
      <w:rFonts w:ascii="Courier New" w:eastAsia="Times New Roman" w:hAnsi="Courier New" w:cs="Times New Roman"/>
      <w:sz w:val="20"/>
      <w:szCs w:val="20"/>
    </w:rPr>
  </w:style>
  <w:style w:type="numbering" w:customStyle="1" w:styleId="Bezlisty2">
    <w:name w:val="Bez listy2"/>
    <w:next w:val="Bezlisty"/>
    <w:uiPriority w:val="99"/>
    <w:semiHidden/>
    <w:unhideWhenUsed/>
    <w:rsid w:val="00BC1113"/>
  </w:style>
  <w:style w:type="character" w:customStyle="1" w:styleId="TekstprzypisudolnegoZnak1">
    <w:name w:val="Tekst przypisu dolnego Znak1"/>
    <w:aliases w:val="Tekst przypisu Znak Znak1"/>
    <w:basedOn w:val="Domylnaczcionkaakapitu"/>
    <w:uiPriority w:val="99"/>
    <w:semiHidden/>
    <w:rsid w:val="00BC1113"/>
    <w:rPr>
      <w:rFonts w:hAnsi="Arial" w:cs="Arial"/>
      <w:sz w:val="20"/>
      <w:szCs w:val="20"/>
    </w:rPr>
  </w:style>
  <w:style w:type="character" w:customStyle="1" w:styleId="TekstprzypisudolnegoZnak14">
    <w:name w:val="Tekst przypisu dolnego Znak14"/>
    <w:aliases w:val="Tekst przypisu Znak Znak13"/>
    <w:basedOn w:val="Domylnaczcionkaakapitu"/>
    <w:uiPriority w:val="99"/>
    <w:semiHidden/>
    <w:rsid w:val="00BC1113"/>
    <w:rPr>
      <w:rFonts w:hAnsi="Arial" w:cs="Arial"/>
      <w:sz w:val="20"/>
      <w:szCs w:val="20"/>
    </w:rPr>
  </w:style>
  <w:style w:type="character" w:customStyle="1" w:styleId="TekstprzypisudolnegoZnak13">
    <w:name w:val="Tekst przypisu dolnego Znak13"/>
    <w:aliases w:val="Tekst przypisu Znak Znak12"/>
    <w:basedOn w:val="Domylnaczcionkaakapitu"/>
    <w:uiPriority w:val="99"/>
    <w:semiHidden/>
    <w:rsid w:val="00BC1113"/>
    <w:rPr>
      <w:rFonts w:hAnsi="Arial" w:cs="Arial"/>
      <w:sz w:val="20"/>
      <w:szCs w:val="20"/>
    </w:rPr>
  </w:style>
  <w:style w:type="character" w:customStyle="1" w:styleId="TekstprzypisudolnegoZnak12">
    <w:name w:val="Tekst przypisu dolnego Znak12"/>
    <w:aliases w:val="Tekst przypisu Znak Znak11"/>
    <w:basedOn w:val="Domylnaczcionkaakapitu"/>
    <w:uiPriority w:val="99"/>
    <w:semiHidden/>
    <w:rsid w:val="00BC1113"/>
    <w:rPr>
      <w:rFonts w:hAnsi="Arial" w:cs="Arial"/>
      <w:sz w:val="20"/>
      <w:szCs w:val="20"/>
    </w:rPr>
  </w:style>
  <w:style w:type="character" w:customStyle="1" w:styleId="TekstprzypisudolnegoZnak11">
    <w:name w:val="Tekst przypisu dolnego Znak11"/>
    <w:basedOn w:val="Domylnaczcionkaakapitu"/>
    <w:uiPriority w:val="99"/>
    <w:semiHidden/>
    <w:rsid w:val="00BC1113"/>
    <w:rPr>
      <w:rFonts w:hAnsi="Arial" w:cs="Arial"/>
      <w:sz w:val="20"/>
      <w:szCs w:val="20"/>
    </w:rPr>
  </w:style>
  <w:style w:type="character" w:customStyle="1" w:styleId="FontStyle21">
    <w:name w:val="Font Style21"/>
    <w:uiPriority w:val="99"/>
    <w:rsid w:val="00BC1113"/>
    <w:rPr>
      <w:rFonts w:ascii="Garamond" w:hAnsi="Garamond" w:cs="Garamond"/>
      <w:b/>
      <w:bCs/>
      <w:sz w:val="20"/>
      <w:szCs w:val="20"/>
    </w:rPr>
  </w:style>
  <w:style w:type="character" w:customStyle="1" w:styleId="FontStyle23">
    <w:name w:val="Font Style23"/>
    <w:basedOn w:val="Domylnaczcionkaakapitu"/>
    <w:uiPriority w:val="99"/>
    <w:rsid w:val="00BC1113"/>
    <w:rPr>
      <w:rFonts w:ascii="Arial" w:hAnsi="Arial" w:cs="Arial"/>
      <w:sz w:val="22"/>
      <w:szCs w:val="22"/>
    </w:rPr>
  </w:style>
  <w:style w:type="paragraph" w:customStyle="1" w:styleId="P1">
    <w:name w:val="P 1"/>
    <w:basedOn w:val="Normalny"/>
    <w:qFormat/>
    <w:rsid w:val="00BC1113"/>
    <w:pPr>
      <w:numPr>
        <w:numId w:val="30"/>
      </w:numPr>
      <w:spacing w:after="120"/>
      <w:jc w:val="both"/>
    </w:pPr>
    <w:rPr>
      <w:rFonts w:ascii="Arial" w:hAnsi="Arial" w:cs="Arial"/>
      <w:b/>
      <w:sz w:val="22"/>
      <w:szCs w:val="22"/>
    </w:rPr>
  </w:style>
  <w:style w:type="paragraph" w:customStyle="1" w:styleId="P11">
    <w:name w:val="P 1.1."/>
    <w:basedOn w:val="Normalny"/>
    <w:link w:val="P11Znak"/>
    <w:qFormat/>
    <w:rsid w:val="00BC1113"/>
    <w:pPr>
      <w:numPr>
        <w:ilvl w:val="1"/>
        <w:numId w:val="30"/>
      </w:numPr>
      <w:spacing w:before="120"/>
      <w:jc w:val="both"/>
    </w:pPr>
    <w:rPr>
      <w:rFonts w:ascii="Arial" w:hAnsi="Arial" w:cs="Arial"/>
      <w:sz w:val="22"/>
      <w:szCs w:val="22"/>
    </w:rPr>
  </w:style>
  <w:style w:type="paragraph" w:customStyle="1" w:styleId="P111">
    <w:name w:val="P 1.1.1."/>
    <w:basedOn w:val="P11"/>
    <w:qFormat/>
    <w:rsid w:val="00BC1113"/>
    <w:pPr>
      <w:numPr>
        <w:ilvl w:val="2"/>
      </w:numPr>
      <w:tabs>
        <w:tab w:val="clear" w:pos="360"/>
        <w:tab w:val="num" w:pos="2160"/>
      </w:tabs>
      <w:spacing w:after="240"/>
      <w:ind w:left="0" w:firstLine="0"/>
    </w:pPr>
  </w:style>
  <w:style w:type="character" w:customStyle="1" w:styleId="P11Znak">
    <w:name w:val="P 1.1. Znak"/>
    <w:link w:val="P11"/>
    <w:rsid w:val="00BC1113"/>
    <w:rPr>
      <w:rFonts w:ascii="Arial" w:eastAsia="Times New Roman" w:hAnsi="Arial" w:cs="Arial"/>
      <w:lang w:eastAsia="pl-PL"/>
    </w:rPr>
  </w:style>
  <w:style w:type="paragraph" w:customStyle="1" w:styleId="P1111">
    <w:name w:val="P 1.1.1.1."/>
    <w:basedOn w:val="P111"/>
    <w:qFormat/>
    <w:rsid w:val="00BC1113"/>
    <w:pPr>
      <w:numPr>
        <w:ilvl w:val="3"/>
      </w:numPr>
      <w:tabs>
        <w:tab w:val="clear" w:pos="360"/>
        <w:tab w:val="num" w:pos="2880"/>
      </w:tabs>
      <w:ind w:left="2880" w:hanging="360"/>
    </w:pPr>
  </w:style>
  <w:style w:type="character" w:customStyle="1" w:styleId="FontStyle20">
    <w:name w:val="Font Style20"/>
    <w:basedOn w:val="Domylnaczcionkaakapitu"/>
    <w:uiPriority w:val="99"/>
    <w:rsid w:val="00BC1113"/>
    <w:rPr>
      <w:rFonts w:ascii="Arial Unicode MS" w:eastAsia="Arial Unicode MS" w:cs="Arial Unicode MS"/>
      <w:sz w:val="18"/>
      <w:szCs w:val="18"/>
    </w:rPr>
  </w:style>
  <w:style w:type="numbering" w:customStyle="1" w:styleId="Bezlisty3">
    <w:name w:val="Bez listy3"/>
    <w:next w:val="Bezlisty"/>
    <w:uiPriority w:val="99"/>
    <w:semiHidden/>
    <w:unhideWhenUsed/>
    <w:rsid w:val="00BC1113"/>
  </w:style>
  <w:style w:type="paragraph" w:customStyle="1" w:styleId="Textbody">
    <w:name w:val="Text body"/>
    <w:basedOn w:val="Standard"/>
    <w:rsid w:val="00BC1113"/>
    <w:pPr>
      <w:widowControl/>
      <w:autoSpaceDE w:val="0"/>
      <w:autoSpaceDN w:val="0"/>
      <w:spacing w:after="200" w:line="244" w:lineRule="auto"/>
      <w:jc w:val="both"/>
      <w:textAlignment w:val="baseline"/>
    </w:pPr>
    <w:rPr>
      <w:rFonts w:ascii="Cambria" w:eastAsia="Times New Roman" w:hAnsi="Cambria"/>
      <w:kern w:val="3"/>
      <w:sz w:val="20"/>
      <w:lang w:eastAsia="zh-CN"/>
    </w:rPr>
  </w:style>
  <w:style w:type="character" w:customStyle="1" w:styleId="Internetlink">
    <w:name w:val="Internet link"/>
    <w:rsid w:val="00BC1113"/>
    <w:rPr>
      <w:color w:val="0000FF"/>
      <w:u w:val="single"/>
    </w:rPr>
  </w:style>
  <w:style w:type="character" w:customStyle="1" w:styleId="ZnakZnak81">
    <w:name w:val="Znak Znak81"/>
    <w:uiPriority w:val="99"/>
    <w:locked/>
    <w:rsid w:val="00BC1113"/>
    <w:rPr>
      <w:rFonts w:ascii="Courier New" w:hAnsi="Courier New"/>
      <w:lang w:val="pl-PL" w:eastAsia="pl-PL"/>
    </w:rPr>
  </w:style>
  <w:style w:type="character" w:customStyle="1" w:styleId="ZnakZnak82">
    <w:name w:val="Znak Znak82"/>
    <w:uiPriority w:val="99"/>
    <w:locked/>
    <w:rsid w:val="00BC1113"/>
    <w:rPr>
      <w:rFonts w:ascii="Courier New" w:hAnsi="Courier New"/>
      <w:lang w:val="pl-PL" w:eastAsia="pl-PL"/>
    </w:rPr>
  </w:style>
  <w:style w:type="paragraph" w:customStyle="1" w:styleId="Style13">
    <w:name w:val="Style13"/>
    <w:basedOn w:val="Normalny"/>
    <w:uiPriority w:val="99"/>
    <w:rsid w:val="00BC1113"/>
    <w:pPr>
      <w:widowControl w:val="0"/>
      <w:autoSpaceDE w:val="0"/>
      <w:autoSpaceDN w:val="0"/>
      <w:adjustRightInd w:val="0"/>
      <w:spacing w:line="576" w:lineRule="exact"/>
      <w:ind w:hanging="528"/>
    </w:pPr>
    <w:rPr>
      <w:rFonts w:ascii="Palatino Linotype" w:eastAsiaTheme="minorEastAsia" w:hAnsi="Palatino Linotype" w:cstheme="minorBidi"/>
    </w:rPr>
  </w:style>
  <w:style w:type="character" w:customStyle="1" w:styleId="FontStyle19">
    <w:name w:val="Font Style19"/>
    <w:basedOn w:val="Domylnaczcionkaakapitu"/>
    <w:uiPriority w:val="99"/>
    <w:rsid w:val="00BC1113"/>
    <w:rPr>
      <w:rFonts w:ascii="Arial" w:hAnsi="Arial" w:cs="Arial"/>
      <w:sz w:val="18"/>
      <w:szCs w:val="18"/>
    </w:rPr>
  </w:style>
  <w:style w:type="character" w:customStyle="1" w:styleId="ListParagraphChar">
    <w:name w:val="List Paragraph Char"/>
    <w:aliases w:val="Preambuła Char"/>
    <w:link w:val="Akapitzlist1"/>
    <w:locked/>
    <w:rsid w:val="00BC1113"/>
    <w:rPr>
      <w:rFonts w:ascii="Times New Roman" w:eastAsia="Times New Roman" w:hAnsi="Times New Roman" w:cs="Times New Roman"/>
      <w:sz w:val="24"/>
      <w:szCs w:val="24"/>
      <w:lang w:eastAsia="pl-PL"/>
    </w:rPr>
  </w:style>
  <w:style w:type="paragraph" w:customStyle="1" w:styleId="Bezodstpw2">
    <w:name w:val="Bez odstępów2"/>
    <w:rsid w:val="00BC1113"/>
    <w:pPr>
      <w:suppressAutoHyphens/>
      <w:spacing w:after="0" w:line="240" w:lineRule="auto"/>
    </w:pPr>
    <w:rPr>
      <w:rFonts w:ascii="Times New Roman" w:eastAsia="Calibri" w:hAnsi="Times New Roman" w:cs="Times New Roman"/>
      <w:sz w:val="24"/>
      <w:szCs w:val="24"/>
      <w:lang w:eastAsia="ar-SA"/>
    </w:rPr>
  </w:style>
  <w:style w:type="character" w:customStyle="1" w:styleId="FontStyle40">
    <w:name w:val="Font Style40"/>
    <w:basedOn w:val="Domylnaczcionkaakapitu"/>
    <w:rsid w:val="00BC1113"/>
    <w:rPr>
      <w:rFonts w:ascii="Times New Roman" w:hAnsi="Times New Roman" w:cs="Times New Roman"/>
      <w:sz w:val="22"/>
      <w:szCs w:val="22"/>
    </w:rPr>
  </w:style>
  <w:style w:type="numbering" w:customStyle="1" w:styleId="WW8Num1">
    <w:name w:val="WW8Num1"/>
    <w:basedOn w:val="Bezlisty"/>
    <w:rsid w:val="00BC1113"/>
    <w:pPr>
      <w:numPr>
        <w:numId w:val="31"/>
      </w:numPr>
    </w:pPr>
  </w:style>
  <w:style w:type="numbering" w:customStyle="1" w:styleId="WW8Num20">
    <w:name w:val="WW8Num20"/>
    <w:basedOn w:val="Bezlisty"/>
    <w:rsid w:val="00BC1113"/>
    <w:pPr>
      <w:numPr>
        <w:numId w:val="32"/>
      </w:numPr>
    </w:pPr>
  </w:style>
  <w:style w:type="numbering" w:customStyle="1" w:styleId="WW8Num24">
    <w:name w:val="WW8Num24"/>
    <w:basedOn w:val="Bezlisty"/>
    <w:rsid w:val="00BC1113"/>
    <w:pPr>
      <w:numPr>
        <w:numId w:val="33"/>
      </w:numPr>
    </w:pPr>
  </w:style>
  <w:style w:type="numbering" w:customStyle="1" w:styleId="WW8Num40">
    <w:name w:val="WW8Num40"/>
    <w:basedOn w:val="Bezlisty"/>
    <w:rsid w:val="00BC1113"/>
    <w:pPr>
      <w:numPr>
        <w:numId w:val="34"/>
      </w:numPr>
    </w:pPr>
  </w:style>
  <w:style w:type="numbering" w:customStyle="1" w:styleId="WW8Num50">
    <w:name w:val="WW8Num50"/>
    <w:basedOn w:val="Bezlisty"/>
    <w:rsid w:val="00BC1113"/>
    <w:pPr>
      <w:numPr>
        <w:numId w:val="35"/>
      </w:numPr>
    </w:pPr>
  </w:style>
  <w:style w:type="numbering" w:customStyle="1" w:styleId="WW8Num59">
    <w:name w:val="WW8Num59"/>
    <w:basedOn w:val="Bezlisty"/>
    <w:rsid w:val="00BC1113"/>
    <w:pPr>
      <w:numPr>
        <w:numId w:val="36"/>
      </w:numPr>
    </w:pPr>
  </w:style>
  <w:style w:type="paragraph" w:customStyle="1" w:styleId="Bezodstpw3">
    <w:name w:val="Bez odstępów3"/>
    <w:rsid w:val="00BC1113"/>
    <w:pPr>
      <w:spacing w:after="0" w:line="240" w:lineRule="auto"/>
    </w:pPr>
    <w:rPr>
      <w:rFonts w:ascii="Times New Roman" w:eastAsia="Calibri" w:hAnsi="Times New Roman" w:cs="Times New Roman"/>
      <w:sz w:val="24"/>
      <w:szCs w:val="24"/>
      <w:lang w:eastAsia="pl-PL"/>
    </w:rPr>
  </w:style>
  <w:style w:type="paragraph" w:customStyle="1" w:styleId="col-xs-3">
    <w:name w:val="col-xs-3"/>
    <w:basedOn w:val="Normalny"/>
    <w:rsid w:val="00BC1113"/>
    <w:pPr>
      <w:spacing w:after="136"/>
    </w:pPr>
  </w:style>
  <w:style w:type="paragraph" w:customStyle="1" w:styleId="col-xs-9">
    <w:name w:val="col-xs-9"/>
    <w:basedOn w:val="Normalny"/>
    <w:rsid w:val="00BC1113"/>
    <w:pPr>
      <w:spacing w:after="136"/>
    </w:pPr>
  </w:style>
  <w:style w:type="numbering" w:customStyle="1" w:styleId="WW8Num511">
    <w:name w:val="WW8Num511"/>
    <w:basedOn w:val="Bezlisty"/>
    <w:rsid w:val="00C31876"/>
    <w:pPr>
      <w:numPr>
        <w:numId w:val="9"/>
      </w:numPr>
    </w:pPr>
  </w:style>
  <w:style w:type="numbering" w:customStyle="1" w:styleId="WW8Num512">
    <w:name w:val="WW8Num512"/>
    <w:basedOn w:val="Bezlisty"/>
    <w:rsid w:val="00072F86"/>
    <w:pPr>
      <w:numPr>
        <w:numId w:val="6"/>
      </w:numPr>
    </w:pPr>
  </w:style>
  <w:style w:type="numbering" w:customStyle="1" w:styleId="WW8Num31">
    <w:name w:val="WW8Num31"/>
    <w:basedOn w:val="Bezlisty"/>
    <w:rsid w:val="00072F86"/>
    <w:pPr>
      <w:numPr>
        <w:numId w:val="7"/>
      </w:numPr>
    </w:pPr>
  </w:style>
  <w:style w:type="numbering" w:customStyle="1" w:styleId="WW8Num251">
    <w:name w:val="WW8Num251"/>
    <w:basedOn w:val="Bezlisty"/>
    <w:rsid w:val="00072F86"/>
    <w:pPr>
      <w:numPr>
        <w:numId w:val="8"/>
      </w:numPr>
    </w:pPr>
  </w:style>
  <w:style w:type="paragraph" w:customStyle="1" w:styleId="Akapitzlist6">
    <w:name w:val="Akapit z listą6"/>
    <w:basedOn w:val="Normalny"/>
    <w:rsid w:val="00A95C57"/>
    <w:pPr>
      <w:suppressAutoHyphens/>
      <w:spacing w:after="200" w:line="276" w:lineRule="auto"/>
      <w:ind w:left="720"/>
    </w:pPr>
    <w:rPr>
      <w:rFonts w:ascii="Calibri" w:hAnsi="Calibri" w:cs="Calibri"/>
      <w:sz w:val="22"/>
      <w:szCs w:val="22"/>
      <w:lang w:eastAsia="ar-SA"/>
    </w:rPr>
  </w:style>
  <w:style w:type="paragraph" w:customStyle="1" w:styleId="Bezodstpw4">
    <w:name w:val="Bez odstępów4"/>
    <w:rsid w:val="00A95C57"/>
    <w:pPr>
      <w:suppressAutoHyphens/>
      <w:spacing w:after="0" w:line="240" w:lineRule="auto"/>
    </w:pPr>
    <w:rPr>
      <w:rFonts w:ascii="Times New Roman" w:eastAsia="Calibri" w:hAnsi="Times New Roman" w:cs="Times New Roman"/>
      <w:sz w:val="24"/>
      <w:szCs w:val="24"/>
      <w:lang w:eastAsia="ar-SA"/>
    </w:rPr>
  </w:style>
  <w:style w:type="paragraph" w:customStyle="1" w:styleId="Akapitzlist7">
    <w:name w:val="Akapit z listą7"/>
    <w:basedOn w:val="Normalny"/>
    <w:rsid w:val="00D3138F"/>
    <w:pPr>
      <w:suppressAutoHyphens/>
      <w:spacing w:after="200" w:line="276" w:lineRule="auto"/>
      <w:ind w:left="720"/>
    </w:pPr>
    <w:rPr>
      <w:rFonts w:ascii="Calibri" w:hAnsi="Calibri" w:cs="Calibri"/>
      <w:sz w:val="22"/>
      <w:szCs w:val="22"/>
      <w:lang w:eastAsia="ar-SA"/>
    </w:rPr>
  </w:style>
  <w:style w:type="paragraph" w:customStyle="1" w:styleId="Bezodstpw5">
    <w:name w:val="Bez odstępów5"/>
    <w:rsid w:val="00D3138F"/>
    <w:pPr>
      <w:suppressAutoHyphens/>
      <w:spacing w:after="0" w:line="240" w:lineRule="auto"/>
    </w:pPr>
    <w:rPr>
      <w:rFonts w:ascii="Times New Roman" w:eastAsia="Calibri" w:hAnsi="Times New Roman" w:cs="Times New Roman"/>
      <w:sz w:val="24"/>
      <w:szCs w:val="24"/>
      <w:lang w:eastAsia="ar-SA"/>
    </w:rPr>
  </w:style>
  <w:style w:type="numbering" w:customStyle="1" w:styleId="WW8Num252">
    <w:name w:val="WW8Num252"/>
    <w:basedOn w:val="Bezlisty"/>
    <w:rsid w:val="00E91B5E"/>
  </w:style>
  <w:style w:type="numbering" w:customStyle="1" w:styleId="WW8Num5111">
    <w:name w:val="WW8Num5111"/>
    <w:basedOn w:val="Bezlisty"/>
    <w:rsid w:val="00E91B5E"/>
  </w:style>
  <w:style w:type="numbering" w:customStyle="1" w:styleId="WW8Num253">
    <w:name w:val="WW8Num253"/>
    <w:basedOn w:val="Bezlisty"/>
    <w:rsid w:val="00535652"/>
  </w:style>
  <w:style w:type="numbering" w:customStyle="1" w:styleId="WW8Num5112">
    <w:name w:val="WW8Num5112"/>
    <w:basedOn w:val="Bezlisty"/>
    <w:rsid w:val="00535652"/>
  </w:style>
  <w:style w:type="character" w:customStyle="1" w:styleId="FontStyle68">
    <w:name w:val="Font Style68"/>
    <w:basedOn w:val="Domylnaczcionkaakapitu"/>
    <w:uiPriority w:val="99"/>
    <w:rsid w:val="00227F73"/>
    <w:rPr>
      <w:rFonts w:ascii="Calibri" w:hAnsi="Calibri" w:cs="Calibri"/>
      <w:sz w:val="20"/>
      <w:szCs w:val="20"/>
    </w:rPr>
  </w:style>
  <w:style w:type="table" w:customStyle="1" w:styleId="Tabela-Siatka3">
    <w:name w:val="Tabela - Siatka3"/>
    <w:basedOn w:val="Standardowy"/>
    <w:next w:val="Tabela-Siatka"/>
    <w:uiPriority w:val="99"/>
    <w:rsid w:val="00227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516E56"/>
  </w:style>
  <w:style w:type="table" w:customStyle="1" w:styleId="Tabela-Siatka2">
    <w:name w:val="Tabela - Siatka2"/>
    <w:basedOn w:val="Standardowy"/>
    <w:next w:val="Tabela-Siatka"/>
    <w:uiPriority w:val="99"/>
    <w:rsid w:val="00516E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516E56"/>
    <w:pPr>
      <w:numPr>
        <w:numId w:val="5"/>
      </w:numPr>
    </w:pPr>
  </w:style>
  <w:style w:type="numbering" w:customStyle="1" w:styleId="Biecalista11">
    <w:name w:val="Bieżąca lista11"/>
    <w:rsid w:val="00516E56"/>
    <w:pPr>
      <w:numPr>
        <w:numId w:val="39"/>
      </w:numPr>
    </w:pPr>
  </w:style>
  <w:style w:type="numbering" w:customStyle="1" w:styleId="Bezlisty11">
    <w:name w:val="Bez listy11"/>
    <w:next w:val="Bezlisty"/>
    <w:semiHidden/>
    <w:unhideWhenUsed/>
    <w:rsid w:val="00516E56"/>
  </w:style>
  <w:style w:type="table" w:customStyle="1" w:styleId="Tabela-Siatka11">
    <w:name w:val="Tabela - Siatka11"/>
    <w:basedOn w:val="Standardowy"/>
    <w:next w:val="Tabela-Siatka"/>
    <w:rsid w:val="00516E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
    <w:name w:val="Tekst treści + Pogrubienie"/>
    <w:basedOn w:val="Teksttreci"/>
    <w:rsid w:val="00516E5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516E56"/>
    <w:rPr>
      <w:rFonts w:ascii="Times New Roman" w:eastAsia="Times New Roman" w:hAnsi="Times New Roman"/>
    </w:rPr>
  </w:style>
  <w:style w:type="table" w:customStyle="1" w:styleId="Kolorowalistaakcent11">
    <w:name w:val="Kolorowa lista — akcent 11"/>
    <w:basedOn w:val="Standardowy"/>
    <w:next w:val="Kolorowalistaakcent1"/>
    <w:uiPriority w:val="34"/>
    <w:rsid w:val="00516E56"/>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Style16">
    <w:name w:val="Style16"/>
    <w:basedOn w:val="Normalny"/>
    <w:uiPriority w:val="99"/>
    <w:rsid w:val="00516E56"/>
    <w:pPr>
      <w:widowControl w:val="0"/>
      <w:autoSpaceDE w:val="0"/>
      <w:autoSpaceDN w:val="0"/>
      <w:adjustRightInd w:val="0"/>
    </w:pPr>
  </w:style>
  <w:style w:type="character" w:customStyle="1" w:styleId="FontStyle26">
    <w:name w:val="Font Style26"/>
    <w:basedOn w:val="Domylnaczcionkaakapitu"/>
    <w:uiPriority w:val="99"/>
    <w:rsid w:val="00516E56"/>
    <w:rPr>
      <w:rFonts w:ascii="Arial" w:hAnsi="Arial" w:cs="Arial"/>
      <w:b/>
      <w:bCs/>
      <w:sz w:val="24"/>
      <w:szCs w:val="24"/>
    </w:rPr>
  </w:style>
  <w:style w:type="character" w:styleId="Tytuksiki">
    <w:name w:val="Book Title"/>
    <w:uiPriority w:val="99"/>
    <w:qFormat/>
    <w:rsid w:val="00516E56"/>
    <w:rPr>
      <w:rFonts w:cs="Times New Roman"/>
      <w:b/>
      <w:bCs/>
      <w:smallCaps/>
      <w:spacing w:val="5"/>
    </w:rPr>
  </w:style>
  <w:style w:type="paragraph" w:customStyle="1" w:styleId="edyta">
    <w:name w:val="edyta"/>
    <w:basedOn w:val="Normalny"/>
    <w:rsid w:val="00516E56"/>
    <w:pPr>
      <w:numPr>
        <w:numId w:val="37"/>
      </w:numPr>
      <w:autoSpaceDE w:val="0"/>
      <w:autoSpaceDN w:val="0"/>
      <w:jc w:val="both"/>
    </w:pPr>
    <w:rPr>
      <w:rFonts w:ascii="Arial" w:hAnsi="Arial"/>
      <w:b/>
      <w:bCs/>
    </w:rPr>
  </w:style>
  <w:style w:type="character" w:customStyle="1" w:styleId="Podtytutabeli">
    <w:name w:val="Podtytuł tabeli"/>
    <w:rsid w:val="00516E56"/>
    <w:rPr>
      <w:rFonts w:ascii="Trebuchet MS" w:hAnsi="Trebuchet MS"/>
      <w:b/>
      <w:bCs/>
      <w:color w:val="FFFFFF"/>
      <w:sz w:val="20"/>
    </w:rPr>
  </w:style>
  <w:style w:type="paragraph" w:customStyle="1" w:styleId="Nagwektabelizmian">
    <w:name w:val="Nagłówek tabeli zmian"/>
    <w:basedOn w:val="Normalny"/>
    <w:rsid w:val="00516E56"/>
    <w:pPr>
      <w:jc w:val="center"/>
    </w:pPr>
    <w:rPr>
      <w:rFonts w:ascii="Trebuchet MS" w:hAnsi="Trebuchet MS"/>
      <w:sz w:val="20"/>
      <w:szCs w:val="20"/>
    </w:rPr>
  </w:style>
  <w:style w:type="numbering" w:customStyle="1" w:styleId="Styl2">
    <w:name w:val="Styl2"/>
    <w:uiPriority w:val="99"/>
    <w:rsid w:val="00516E56"/>
    <w:pPr>
      <w:numPr>
        <w:numId w:val="38"/>
      </w:numPr>
    </w:pPr>
  </w:style>
  <w:style w:type="table" w:styleId="Kolorowalistaakcent1">
    <w:name w:val="Colorful List Accent 1"/>
    <w:basedOn w:val="Standardowy"/>
    <w:link w:val="Kolorowalistaakcent1Znak"/>
    <w:uiPriority w:val="34"/>
    <w:rsid w:val="00516E56"/>
    <w:pPr>
      <w:spacing w:after="0" w:line="240" w:lineRule="auto"/>
    </w:pPr>
    <w:rPr>
      <w:rFonts w:ascii="Times New Roman" w:eastAsia="Times New Roman" w:hAnsi="Times New Roman"/>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numbering" w:customStyle="1" w:styleId="Bezlisty5">
    <w:name w:val="Bez listy5"/>
    <w:next w:val="Bezlisty"/>
    <w:semiHidden/>
    <w:rsid w:val="00680425"/>
  </w:style>
  <w:style w:type="table" w:customStyle="1" w:styleId="Tabela-Siatka4">
    <w:name w:val="Tabela - Siatka4"/>
    <w:basedOn w:val="Standardowy"/>
    <w:next w:val="Tabela-Siatka"/>
    <w:uiPriority w:val="59"/>
    <w:rsid w:val="006804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680425"/>
    <w:rPr>
      <w:rFonts w:ascii="Verdana" w:hAnsi="Verdana" w:hint="default"/>
      <w:b/>
      <w:bCs/>
      <w:i w:val="0"/>
      <w:iCs w:val="0"/>
      <w:sz w:val="23"/>
      <w:szCs w:val="23"/>
    </w:rPr>
  </w:style>
  <w:style w:type="paragraph" w:customStyle="1" w:styleId="Nagwektabeli0">
    <w:name w:val="Nagłówek tabeli"/>
    <w:basedOn w:val="Normalny"/>
    <w:rsid w:val="00680425"/>
    <w:pPr>
      <w:spacing w:line="276" w:lineRule="auto"/>
      <w:ind w:firstLine="432"/>
      <w:jc w:val="both"/>
    </w:pPr>
    <w:rPr>
      <w:rFonts w:ascii="Trebuchet MS" w:eastAsia="MS Mincho" w:hAnsi="Trebuchet MS"/>
      <w:b/>
      <w:bCs/>
      <w:sz w:val="22"/>
      <w:szCs w:val="20"/>
    </w:rPr>
  </w:style>
  <w:style w:type="paragraph" w:customStyle="1" w:styleId="TeksttabeliMSpogrubiony">
    <w:name w:val="Tekst tabeli MS pogrubiony"/>
    <w:basedOn w:val="Normalny"/>
    <w:rsid w:val="00680425"/>
    <w:pPr>
      <w:spacing w:before="120" w:after="120" w:line="276" w:lineRule="auto"/>
      <w:ind w:firstLine="432"/>
      <w:jc w:val="both"/>
    </w:pPr>
    <w:rPr>
      <w:rFonts w:ascii="Trebuchet MS" w:eastAsia="MS Mincho" w:hAnsi="Trebuchet MS"/>
      <w:b/>
      <w:bCs/>
      <w:color w:val="000000"/>
      <w:sz w:val="20"/>
      <w:szCs w:val="20"/>
    </w:rPr>
  </w:style>
  <w:style w:type="paragraph" w:customStyle="1" w:styleId="TeksttabeliMS">
    <w:name w:val="Tekst tabeli MS"/>
    <w:basedOn w:val="Normalny"/>
    <w:link w:val="TeksttabeliMSZnak"/>
    <w:rsid w:val="00680425"/>
    <w:pPr>
      <w:spacing w:before="120" w:after="120" w:line="276" w:lineRule="auto"/>
      <w:ind w:firstLine="432"/>
      <w:jc w:val="both"/>
    </w:pPr>
    <w:rPr>
      <w:rFonts w:ascii="Trebuchet MS" w:eastAsia="MS Mincho" w:hAnsi="Trebuchet MS"/>
      <w:color w:val="000000"/>
      <w:sz w:val="20"/>
      <w:szCs w:val="20"/>
    </w:rPr>
  </w:style>
  <w:style w:type="character" w:customStyle="1" w:styleId="TeksttabeliMSZnak">
    <w:name w:val="Tekst tabeli MS Znak"/>
    <w:link w:val="TeksttabeliMS"/>
    <w:rsid w:val="00680425"/>
    <w:rPr>
      <w:rFonts w:ascii="Trebuchet MS" w:eastAsia="MS Mincho" w:hAnsi="Trebuchet MS" w:cs="Times New Roman"/>
      <w:color w:val="000000"/>
      <w:sz w:val="20"/>
      <w:szCs w:val="20"/>
      <w:lang w:eastAsia="pl-PL"/>
    </w:rPr>
  </w:style>
  <w:style w:type="table" w:customStyle="1" w:styleId="Tabela-Siatka5">
    <w:name w:val="Tabela - Siatka5"/>
    <w:basedOn w:val="Standardowy"/>
    <w:next w:val="Tabela-Siatka"/>
    <w:uiPriority w:val="99"/>
    <w:rsid w:val="00642A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C8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onlytext">
    <w:name w:val="readonly_text"/>
    <w:rsid w:val="00A31E52"/>
  </w:style>
  <w:style w:type="character" w:customStyle="1" w:styleId="FontStyle87">
    <w:name w:val="Font Style87"/>
    <w:basedOn w:val="Domylnaczcionkaakapitu"/>
    <w:uiPriority w:val="99"/>
    <w:rsid w:val="00F27F24"/>
    <w:rPr>
      <w:rFonts w:ascii="Calibri" w:hAnsi="Calibri" w:cs="Calibri"/>
      <w:b/>
      <w:bCs/>
      <w:sz w:val="18"/>
      <w:szCs w:val="18"/>
    </w:rPr>
  </w:style>
  <w:style w:type="character" w:customStyle="1" w:styleId="FontStyle91">
    <w:name w:val="Font Style91"/>
    <w:basedOn w:val="Domylnaczcionkaakapitu"/>
    <w:uiPriority w:val="99"/>
    <w:rsid w:val="00F27F24"/>
    <w:rPr>
      <w:rFonts w:ascii="Calibri" w:hAnsi="Calibri" w:cs="Calibri"/>
      <w:sz w:val="18"/>
      <w:szCs w:val="18"/>
    </w:rPr>
  </w:style>
  <w:style w:type="character" w:customStyle="1" w:styleId="FontStyle31">
    <w:name w:val="Font Style31"/>
    <w:uiPriority w:val="99"/>
    <w:rsid w:val="00620D7E"/>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34460">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344678234">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097402992">
      <w:bodyDiv w:val="1"/>
      <w:marLeft w:val="0"/>
      <w:marRight w:val="0"/>
      <w:marTop w:val="0"/>
      <w:marBottom w:val="0"/>
      <w:divBdr>
        <w:top w:val="none" w:sz="0" w:space="0" w:color="auto"/>
        <w:left w:val="none" w:sz="0" w:space="0" w:color="auto"/>
        <w:bottom w:val="none" w:sz="0" w:space="0" w:color="auto"/>
        <w:right w:val="none" w:sz="0" w:space="0" w:color="auto"/>
      </w:divBdr>
    </w:div>
    <w:div w:id="1104616951">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21484029">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382169607">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1921862329">
      <w:bodyDiv w:val="1"/>
      <w:marLeft w:val="0"/>
      <w:marRight w:val="0"/>
      <w:marTop w:val="0"/>
      <w:marBottom w:val="0"/>
      <w:divBdr>
        <w:top w:val="none" w:sz="0" w:space="0" w:color="auto"/>
        <w:left w:val="none" w:sz="0" w:space="0" w:color="auto"/>
        <w:bottom w:val="none" w:sz="0" w:space="0" w:color="auto"/>
        <w:right w:val="none" w:sz="0" w:space="0" w:color="auto"/>
      </w:divBdr>
    </w:div>
    <w:div w:id="1932424979">
      <w:bodyDiv w:val="1"/>
      <w:marLeft w:val="0"/>
      <w:marRight w:val="0"/>
      <w:marTop w:val="0"/>
      <w:marBottom w:val="0"/>
      <w:divBdr>
        <w:top w:val="none" w:sz="0" w:space="0" w:color="auto"/>
        <w:left w:val="none" w:sz="0" w:space="0" w:color="auto"/>
        <w:bottom w:val="none" w:sz="0" w:space="0" w:color="auto"/>
        <w:right w:val="none" w:sz="0" w:space="0" w:color="auto"/>
      </w:divBdr>
    </w:div>
    <w:div w:id="1955087273">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088380226">
      <w:bodyDiv w:val="1"/>
      <w:marLeft w:val="0"/>
      <w:marRight w:val="0"/>
      <w:marTop w:val="0"/>
      <w:marBottom w:val="0"/>
      <w:divBdr>
        <w:top w:val="none" w:sz="0" w:space="0" w:color="auto"/>
        <w:left w:val="none" w:sz="0" w:space="0" w:color="auto"/>
        <w:bottom w:val="none" w:sz="0" w:space="0" w:color="auto"/>
        <w:right w:val="none" w:sz="0" w:space="0" w:color="auto"/>
      </w:divBdr>
    </w:div>
    <w:div w:id="2113279902">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ms.gov.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102F4-A2D4-40F5-A8CD-587B74D75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1858</TotalTime>
  <Pages>30</Pages>
  <Words>9628</Words>
  <Characters>57770</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67264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Kruszewski Łukasz  (BF)</cp:lastModifiedBy>
  <cp:revision>205</cp:revision>
  <cp:lastPrinted>2019-02-19T11:13:00Z</cp:lastPrinted>
  <dcterms:created xsi:type="dcterms:W3CDTF">2020-07-06T21:26:00Z</dcterms:created>
  <dcterms:modified xsi:type="dcterms:W3CDTF">2020-12-31T11:36:00Z</dcterms:modified>
</cp:coreProperties>
</file>