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F3E" w:rsidRPr="00664CB7" w:rsidRDefault="00FA3F3E" w:rsidP="00FA3F3E">
      <w:pPr>
        <w:jc w:val="right"/>
        <w:rPr>
          <w:b/>
          <w:bCs/>
          <w:sz w:val="24"/>
        </w:rPr>
      </w:pPr>
      <w:r w:rsidRPr="00664CB7">
        <w:rPr>
          <w:bCs/>
          <w:iCs/>
          <w:sz w:val="24"/>
        </w:rPr>
        <w:t xml:space="preserve">Załącznik nr </w:t>
      </w:r>
      <w:r w:rsidR="005E4521">
        <w:rPr>
          <w:bCs/>
          <w:iCs/>
          <w:sz w:val="24"/>
        </w:rPr>
        <w:t>1</w:t>
      </w:r>
      <w:r w:rsidR="00073B9A">
        <w:rPr>
          <w:bCs/>
          <w:iCs/>
          <w:sz w:val="24"/>
        </w:rPr>
        <w:t xml:space="preserve"> </w:t>
      </w:r>
    </w:p>
    <w:p w:rsidR="00073B9A" w:rsidRDefault="00073B9A" w:rsidP="00FA3F3E"/>
    <w:p w:rsidR="00FA3F3E" w:rsidRDefault="00FA3F3E" w:rsidP="00FA3F3E">
      <w:r>
        <w:t xml:space="preserve">............................................................... </w:t>
      </w:r>
    </w:p>
    <w:p w:rsidR="00FA3F3E" w:rsidRDefault="00FA3F3E" w:rsidP="00FA3F3E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FA3F3E" w:rsidRPr="00DE5FD8" w:rsidRDefault="00FA3F3E" w:rsidP="00FA3F3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FA3F3E" w:rsidRDefault="00FA3F3E" w:rsidP="00D174E2">
      <w:pPr>
        <w:pStyle w:val="Tytu"/>
        <w:spacing w:line="240" w:lineRule="auto"/>
        <w:ind w:left="4254"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Państwowe  Gospodarstwo  Leśne </w:t>
      </w:r>
    </w:p>
    <w:p w:rsidR="00FA3F3E" w:rsidRDefault="00FA3F3E" w:rsidP="00D174E2">
      <w:pPr>
        <w:pStyle w:val="Tytu"/>
        <w:spacing w:line="240" w:lineRule="auto"/>
        <w:ind w:left="4254"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Lasy  Państwowe </w:t>
      </w:r>
    </w:p>
    <w:p w:rsidR="00FA3F3E" w:rsidRPr="00DE2390" w:rsidRDefault="00FA3F3E" w:rsidP="00D174E2">
      <w:pPr>
        <w:pStyle w:val="Tytu"/>
        <w:spacing w:line="240" w:lineRule="auto"/>
        <w:ind w:left="4254"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Nadleśnictwo  Ujsoły </w:t>
      </w:r>
    </w:p>
    <w:p w:rsidR="00FA3F3E" w:rsidRPr="00712AB4" w:rsidRDefault="00FA3F3E" w:rsidP="00D174E2">
      <w:pPr>
        <w:pStyle w:val="Tytu"/>
        <w:spacing w:line="240" w:lineRule="auto"/>
        <w:ind w:left="4254" w:firstLine="5103"/>
        <w:jc w:val="left"/>
        <w:rPr>
          <w:sz w:val="32"/>
          <w:szCs w:val="18"/>
        </w:rPr>
      </w:pPr>
      <w:r w:rsidRPr="00DE2390">
        <w:rPr>
          <w:sz w:val="28"/>
          <w:szCs w:val="18"/>
        </w:rPr>
        <w:t xml:space="preserve">ul. </w:t>
      </w:r>
      <w:r>
        <w:rPr>
          <w:sz w:val="28"/>
          <w:szCs w:val="18"/>
        </w:rPr>
        <w:t>ś</w:t>
      </w:r>
      <w:r w:rsidRPr="00712AB4">
        <w:rPr>
          <w:sz w:val="28"/>
          <w:szCs w:val="24"/>
        </w:rPr>
        <w:t>w. Huberta 2</w:t>
      </w:r>
    </w:p>
    <w:p w:rsidR="00FA3F3E" w:rsidRPr="00712AB4" w:rsidRDefault="00FA3F3E" w:rsidP="00D174E2">
      <w:pPr>
        <w:pStyle w:val="Tytu"/>
        <w:spacing w:line="240" w:lineRule="auto"/>
        <w:ind w:left="4254" w:firstLine="5103"/>
        <w:jc w:val="left"/>
        <w:rPr>
          <w:b w:val="0"/>
          <w:sz w:val="32"/>
          <w:szCs w:val="18"/>
        </w:rPr>
      </w:pPr>
      <w:r w:rsidRPr="00712AB4">
        <w:rPr>
          <w:sz w:val="28"/>
          <w:szCs w:val="24"/>
        </w:rPr>
        <w:t xml:space="preserve">34-371 </w:t>
      </w:r>
      <w:r>
        <w:rPr>
          <w:sz w:val="28"/>
          <w:szCs w:val="24"/>
        </w:rPr>
        <w:t xml:space="preserve"> </w:t>
      </w:r>
      <w:r w:rsidRPr="00712AB4">
        <w:rPr>
          <w:sz w:val="28"/>
          <w:szCs w:val="24"/>
        </w:rPr>
        <w:t>UJSOŁY</w:t>
      </w:r>
      <w:r w:rsidRPr="00712AB4">
        <w:rPr>
          <w:b w:val="0"/>
          <w:sz w:val="32"/>
          <w:szCs w:val="18"/>
        </w:rPr>
        <w:t xml:space="preserve">  </w:t>
      </w:r>
    </w:p>
    <w:p w:rsidR="00FA3F3E" w:rsidRPr="00DE2390" w:rsidRDefault="00FA3F3E" w:rsidP="00D174E2">
      <w:pPr>
        <w:ind w:left="4254" w:firstLine="5103"/>
        <w:rPr>
          <w:b/>
          <w:sz w:val="28"/>
          <w:szCs w:val="18"/>
        </w:rPr>
      </w:pPr>
      <w:r w:rsidRPr="00DE2390">
        <w:rPr>
          <w:b/>
          <w:sz w:val="28"/>
          <w:szCs w:val="18"/>
        </w:rPr>
        <w:t>woj. śląskie</w:t>
      </w:r>
    </w:p>
    <w:p w:rsidR="00FA3F3E" w:rsidRDefault="00FA3F3E" w:rsidP="00FA3F3E">
      <w:pPr>
        <w:rPr>
          <w:lang w:val="de-DE"/>
        </w:rPr>
      </w:pPr>
    </w:p>
    <w:p w:rsidR="00FA3F3E" w:rsidRPr="00180F49" w:rsidRDefault="00FA3F3E" w:rsidP="00FA3F3E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:rsidR="00073B9A" w:rsidRPr="0049609A" w:rsidRDefault="00073B9A" w:rsidP="00FA3F3E">
      <w:pPr>
        <w:rPr>
          <w:szCs w:val="24"/>
        </w:rPr>
      </w:pPr>
    </w:p>
    <w:p w:rsidR="00FA3F3E" w:rsidRPr="00BB6717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FA3F3E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 xml:space="preserve">działając w imieniu i na rzecz: </w:t>
      </w:r>
    </w:p>
    <w:p w:rsidR="00F939B0" w:rsidRPr="00BB6717" w:rsidRDefault="00F939B0" w:rsidP="00FA3F3E">
      <w:pPr>
        <w:rPr>
          <w:sz w:val="24"/>
          <w:szCs w:val="24"/>
        </w:rPr>
      </w:pPr>
    </w:p>
    <w:p w:rsidR="00FA3F3E" w:rsidRPr="0049609A" w:rsidRDefault="00FA3F3E" w:rsidP="00F939B0">
      <w:pPr>
        <w:jc w:val="center"/>
        <w:rPr>
          <w:szCs w:val="24"/>
        </w:rPr>
      </w:pPr>
      <w:r w:rsidRPr="0049609A">
        <w:rPr>
          <w:szCs w:val="24"/>
        </w:rPr>
        <w:t>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FA3F3E" w:rsidRDefault="00FA3F3E" w:rsidP="00FA3F3E">
      <w:pPr>
        <w:jc w:val="center"/>
        <w:rPr>
          <w:szCs w:val="24"/>
        </w:rPr>
      </w:pPr>
      <w:r w:rsidRPr="00974645">
        <w:rPr>
          <w:i/>
          <w:szCs w:val="24"/>
        </w:rPr>
        <w:t>(pełna nazwa wykonawcy</w:t>
      </w:r>
      <w:r w:rsidRPr="00974645">
        <w:rPr>
          <w:szCs w:val="24"/>
        </w:rPr>
        <w:t xml:space="preserve"> )</w:t>
      </w:r>
    </w:p>
    <w:p w:rsidR="00F939B0" w:rsidRPr="00974645" w:rsidRDefault="00F939B0" w:rsidP="00FA3F3E">
      <w:pPr>
        <w:jc w:val="center"/>
        <w:rPr>
          <w:szCs w:val="24"/>
        </w:rPr>
      </w:pPr>
    </w:p>
    <w:p w:rsidR="00FA3F3E" w:rsidRPr="0049609A" w:rsidRDefault="00FA3F3E" w:rsidP="00F939B0">
      <w:pPr>
        <w:jc w:val="center"/>
        <w:rPr>
          <w:szCs w:val="24"/>
        </w:rPr>
      </w:pPr>
      <w:r w:rsidRPr="0049609A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A3F3E" w:rsidRDefault="00FA3F3E" w:rsidP="00FA3F3E">
      <w:pPr>
        <w:jc w:val="center"/>
        <w:rPr>
          <w:szCs w:val="24"/>
        </w:rPr>
      </w:pPr>
      <w:r w:rsidRPr="00974645">
        <w:rPr>
          <w:szCs w:val="24"/>
        </w:rPr>
        <w:t>(</w:t>
      </w:r>
      <w:r w:rsidRPr="00974645">
        <w:rPr>
          <w:i/>
          <w:szCs w:val="24"/>
        </w:rPr>
        <w:t>adres siedziby wykonawcy</w:t>
      </w:r>
      <w:r w:rsidRPr="00974645">
        <w:rPr>
          <w:szCs w:val="24"/>
        </w:rPr>
        <w:t xml:space="preserve"> )</w:t>
      </w:r>
    </w:p>
    <w:p w:rsidR="00FA3F3E" w:rsidRPr="00974645" w:rsidRDefault="00FA3F3E" w:rsidP="00FA3F3E">
      <w:pPr>
        <w:jc w:val="center"/>
        <w:rPr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FA3F3E" w:rsidRPr="00BB6717" w:rsidTr="00657D52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  <w:r w:rsidRPr="00BB6717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color w:val="000000"/>
                <w:sz w:val="24"/>
                <w:szCs w:val="24"/>
              </w:rPr>
            </w:pPr>
            <w:r w:rsidRPr="00BB6717">
              <w:rPr>
                <w:color w:val="808080"/>
                <w:sz w:val="24"/>
                <w:szCs w:val="24"/>
              </w:rPr>
              <w:t xml:space="preserve">                    </w:t>
            </w:r>
            <w:r w:rsidRPr="00BB6717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</w:tr>
    </w:tbl>
    <w:p w:rsidR="00FA3F3E" w:rsidRPr="00BB6717" w:rsidRDefault="00FA3F3E" w:rsidP="00FA3F3E">
      <w:pPr>
        <w:rPr>
          <w:sz w:val="24"/>
          <w:szCs w:val="24"/>
        </w:rPr>
      </w:pP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  <w:r w:rsidRPr="00BB6717">
        <w:rPr>
          <w:b/>
          <w:sz w:val="24"/>
          <w:szCs w:val="24"/>
          <w:lang w:val="en-US"/>
        </w:rPr>
        <w:t xml:space="preserve">Tel. </w:t>
      </w:r>
      <w:r w:rsidRPr="00BB6717">
        <w:rPr>
          <w:sz w:val="24"/>
          <w:szCs w:val="24"/>
          <w:lang w:val="en-US"/>
        </w:rPr>
        <w:t>………………………………………………</w:t>
      </w:r>
      <w:r w:rsidRPr="00BB6717">
        <w:rPr>
          <w:b/>
          <w:sz w:val="24"/>
          <w:szCs w:val="24"/>
          <w:lang w:val="en-US"/>
        </w:rPr>
        <w:t xml:space="preserve"> , Fax. </w:t>
      </w:r>
      <w:r w:rsidRPr="00BB6717">
        <w:rPr>
          <w:sz w:val="24"/>
          <w:szCs w:val="24"/>
          <w:lang w:val="en-US"/>
        </w:rPr>
        <w:t xml:space="preserve">…………………….…………..……  </w:t>
      </w: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  <w:proofErr w:type="spellStart"/>
      <w:r w:rsidRPr="00BB6717">
        <w:rPr>
          <w:b/>
          <w:sz w:val="24"/>
          <w:szCs w:val="24"/>
          <w:lang w:val="en-US"/>
        </w:rPr>
        <w:t>Adres</w:t>
      </w:r>
      <w:proofErr w:type="spellEnd"/>
      <w:r w:rsidRPr="00BB6717">
        <w:rPr>
          <w:b/>
          <w:sz w:val="24"/>
          <w:szCs w:val="24"/>
          <w:lang w:val="en-US"/>
        </w:rPr>
        <w:t xml:space="preserve"> e-mail:   </w:t>
      </w:r>
      <w:r w:rsidRPr="00BB6717">
        <w:rPr>
          <w:sz w:val="24"/>
          <w:szCs w:val="24"/>
          <w:lang w:val="en-US"/>
        </w:rPr>
        <w:t xml:space="preserve">.................................................................. </w:t>
      </w:r>
    </w:p>
    <w:p w:rsidR="00FA3F3E" w:rsidRPr="00BB6717" w:rsidRDefault="00FA3F3E" w:rsidP="00FA3F3E">
      <w:pPr>
        <w:rPr>
          <w:sz w:val="24"/>
          <w:szCs w:val="24"/>
          <w:lang w:val="en-US"/>
        </w:rPr>
      </w:pPr>
    </w:p>
    <w:p w:rsidR="00FA3F3E" w:rsidRPr="00BB6717" w:rsidRDefault="00FA3F3E" w:rsidP="00FA3F3E">
      <w:pPr>
        <w:jc w:val="both"/>
        <w:rPr>
          <w:sz w:val="24"/>
          <w:szCs w:val="24"/>
        </w:rPr>
      </w:pPr>
      <w:r w:rsidRPr="00BB6717">
        <w:rPr>
          <w:sz w:val="24"/>
          <w:szCs w:val="24"/>
        </w:rPr>
        <w:t xml:space="preserve">W nawiązaniu do </w:t>
      </w:r>
      <w:r w:rsidR="005E4521">
        <w:rPr>
          <w:sz w:val="24"/>
          <w:szCs w:val="24"/>
        </w:rPr>
        <w:t xml:space="preserve">Ogłoszenia o przetargu na dzierżawę </w:t>
      </w:r>
      <w:r w:rsidR="003052EB">
        <w:rPr>
          <w:sz w:val="24"/>
          <w:szCs w:val="24"/>
        </w:rPr>
        <w:t xml:space="preserve">gruntu rolnego </w:t>
      </w:r>
      <w:proofErr w:type="spellStart"/>
      <w:r w:rsidR="003052EB">
        <w:rPr>
          <w:sz w:val="24"/>
          <w:szCs w:val="24"/>
        </w:rPr>
        <w:t>zn</w:t>
      </w:r>
      <w:proofErr w:type="spellEnd"/>
      <w:r w:rsidR="003052EB">
        <w:rPr>
          <w:sz w:val="24"/>
          <w:szCs w:val="24"/>
        </w:rPr>
        <w:t xml:space="preserve">. </w:t>
      </w:r>
      <w:proofErr w:type="spellStart"/>
      <w:r w:rsidR="003052EB">
        <w:rPr>
          <w:sz w:val="24"/>
          <w:szCs w:val="24"/>
        </w:rPr>
        <w:t>spr</w:t>
      </w:r>
      <w:proofErr w:type="spellEnd"/>
      <w:r w:rsidR="003052EB">
        <w:rPr>
          <w:sz w:val="24"/>
          <w:szCs w:val="24"/>
        </w:rPr>
        <w:t>. S.2217.</w:t>
      </w:r>
      <w:r w:rsidR="008A5597">
        <w:rPr>
          <w:sz w:val="24"/>
          <w:szCs w:val="24"/>
        </w:rPr>
        <w:t>1</w:t>
      </w:r>
      <w:r w:rsidR="0007437F">
        <w:rPr>
          <w:sz w:val="24"/>
          <w:szCs w:val="24"/>
        </w:rPr>
        <w:t>0</w:t>
      </w:r>
      <w:r w:rsidR="008A5597">
        <w:rPr>
          <w:sz w:val="24"/>
          <w:szCs w:val="24"/>
        </w:rPr>
        <w:t>.2023</w:t>
      </w:r>
      <w:r w:rsidR="005E4521">
        <w:rPr>
          <w:sz w:val="24"/>
          <w:szCs w:val="24"/>
        </w:rPr>
        <w:t xml:space="preserve"> </w:t>
      </w:r>
      <w:r w:rsidR="00073B9A">
        <w:rPr>
          <w:sz w:val="24"/>
          <w:szCs w:val="24"/>
        </w:rPr>
        <w:t xml:space="preserve">z dnia </w:t>
      </w:r>
      <w:r w:rsidR="001E67EB" w:rsidRPr="001E67EB">
        <w:rPr>
          <w:sz w:val="24"/>
          <w:szCs w:val="24"/>
        </w:rPr>
        <w:t>18 kwietnia</w:t>
      </w:r>
      <w:r w:rsidR="005E4521" w:rsidRPr="001E67EB">
        <w:rPr>
          <w:sz w:val="24"/>
          <w:szCs w:val="24"/>
        </w:rPr>
        <w:t xml:space="preserve"> </w:t>
      </w:r>
      <w:r w:rsidR="00073B9A" w:rsidRPr="001E67EB">
        <w:rPr>
          <w:sz w:val="24"/>
          <w:szCs w:val="24"/>
        </w:rPr>
        <w:t>20</w:t>
      </w:r>
      <w:r w:rsidR="00C45E7A" w:rsidRPr="001E67EB">
        <w:rPr>
          <w:sz w:val="24"/>
          <w:szCs w:val="24"/>
        </w:rPr>
        <w:t>2</w:t>
      </w:r>
      <w:r w:rsidR="008A5597" w:rsidRPr="001E67EB">
        <w:rPr>
          <w:sz w:val="24"/>
          <w:szCs w:val="24"/>
        </w:rPr>
        <w:t>3</w:t>
      </w:r>
      <w:r w:rsidR="00073B9A">
        <w:rPr>
          <w:sz w:val="24"/>
          <w:szCs w:val="24"/>
        </w:rPr>
        <w:t xml:space="preserve"> r. </w:t>
      </w:r>
      <w:r w:rsidRPr="00BB6717">
        <w:rPr>
          <w:sz w:val="24"/>
          <w:szCs w:val="24"/>
        </w:rPr>
        <w:t xml:space="preserve">składam/y ofertę na </w:t>
      </w:r>
      <w:r w:rsidR="005E4521">
        <w:rPr>
          <w:sz w:val="24"/>
          <w:szCs w:val="24"/>
        </w:rPr>
        <w:t>dzierżawę gruntu rolnego.</w:t>
      </w:r>
      <w:r w:rsidRPr="00BB6717">
        <w:rPr>
          <w:sz w:val="24"/>
          <w:szCs w:val="24"/>
        </w:rPr>
        <w:t xml:space="preserve"> </w:t>
      </w:r>
    </w:p>
    <w:p w:rsidR="00FA3F3E" w:rsidRPr="00BB6717" w:rsidRDefault="00FA3F3E" w:rsidP="00FA3F3E">
      <w:pPr>
        <w:pStyle w:val="Akapitzlist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BB6717">
        <w:rPr>
          <w:sz w:val="24"/>
          <w:szCs w:val="24"/>
        </w:rPr>
        <w:lastRenderedPageBreak/>
        <w:t>Oferuj</w:t>
      </w:r>
      <w:r w:rsidR="00E52A0C">
        <w:rPr>
          <w:sz w:val="24"/>
          <w:szCs w:val="24"/>
        </w:rPr>
        <w:t>ę (-my)</w:t>
      </w:r>
      <w:r w:rsidRPr="00BB6717">
        <w:rPr>
          <w:sz w:val="24"/>
          <w:szCs w:val="24"/>
        </w:rPr>
        <w:t xml:space="preserve"> wy</w:t>
      </w:r>
      <w:r w:rsidR="005E4521">
        <w:rPr>
          <w:sz w:val="24"/>
          <w:szCs w:val="24"/>
        </w:rPr>
        <w:t xml:space="preserve">sokość czynszu za dzierżawę 1 ha powierzchni gruntu </w:t>
      </w:r>
      <w:r w:rsidRPr="00BB6717">
        <w:rPr>
          <w:sz w:val="24"/>
          <w:szCs w:val="24"/>
        </w:rPr>
        <w:t>objętego</w:t>
      </w:r>
      <w:r w:rsidR="005E4521">
        <w:rPr>
          <w:sz w:val="24"/>
          <w:szCs w:val="24"/>
        </w:rPr>
        <w:t xml:space="preserve"> przetargiem w wysokości:</w:t>
      </w:r>
    </w:p>
    <w:p w:rsidR="00FA3F3E" w:rsidRPr="00E56B97" w:rsidRDefault="00FA3F3E" w:rsidP="00FA3F3E">
      <w:pPr>
        <w:ind w:firstLine="426"/>
      </w:pPr>
    </w:p>
    <w:tbl>
      <w:tblPr>
        <w:tblStyle w:val="Tabela-Siatka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3173"/>
        <w:gridCol w:w="2126"/>
        <w:gridCol w:w="1559"/>
        <w:gridCol w:w="1418"/>
        <w:gridCol w:w="1793"/>
        <w:gridCol w:w="1228"/>
        <w:gridCol w:w="1798"/>
      </w:tblGrid>
      <w:tr w:rsidR="005E4521" w:rsidRPr="00D65904" w:rsidTr="00D65904">
        <w:tc>
          <w:tcPr>
            <w:tcW w:w="513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3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5E4521" w:rsidP="00A21A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Grunt oddawany w dzierżawę</w:t>
            </w:r>
          </w:p>
        </w:tc>
        <w:tc>
          <w:tcPr>
            <w:tcW w:w="2126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Proponowana </w:t>
            </w:r>
            <w:r w:rsidR="005E4521" w:rsidRPr="00D65904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="005E4521" w:rsidRPr="00D65904">
              <w:rPr>
                <w:rFonts w:ascii="Arial" w:hAnsi="Arial" w:cs="Arial"/>
                <w:b/>
                <w:sz w:val="18"/>
                <w:szCs w:val="18"/>
              </w:rPr>
              <w:t>qwinatali</w:t>
            </w:r>
            <w:proofErr w:type="spellEnd"/>
            <w:r w:rsidR="005E4521" w:rsidRPr="00D65904">
              <w:rPr>
                <w:rFonts w:ascii="Arial" w:hAnsi="Arial" w:cs="Arial"/>
                <w:b/>
                <w:sz w:val="18"/>
                <w:szCs w:val="18"/>
              </w:rPr>
              <w:t xml:space="preserve"> pszenicy wg średniej krajowej ceny skupu za 1 ha gruntu  </w:t>
            </w:r>
          </w:p>
        </w:tc>
        <w:tc>
          <w:tcPr>
            <w:tcW w:w="1559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Powierzchnia gruntu oddanego w dzierżawę</w:t>
            </w:r>
            <w:r w:rsidRPr="00D65904">
              <w:rPr>
                <w:rFonts w:ascii="Arial" w:hAnsi="Arial" w:cs="Arial"/>
                <w:b/>
                <w:sz w:val="18"/>
                <w:szCs w:val="18"/>
              </w:rPr>
              <w:br/>
              <w:t>(ha)</w:t>
            </w:r>
          </w:p>
        </w:tc>
        <w:tc>
          <w:tcPr>
            <w:tcW w:w="1418" w:type="dxa"/>
          </w:tcPr>
          <w:p w:rsidR="00D65904" w:rsidRDefault="00D65904" w:rsidP="00E52A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5E4521" w:rsidRPr="00D65904">
              <w:rPr>
                <w:rFonts w:ascii="Arial" w:hAnsi="Arial" w:cs="Arial"/>
                <w:b/>
                <w:sz w:val="18"/>
                <w:szCs w:val="18"/>
              </w:rPr>
              <w:t>rednia cena skupu pszenicy w dniu przetargu</w:t>
            </w: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793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netto czynszu dzierżawnego w złotych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(3 x</w:t>
            </w:r>
            <w:r w:rsidR="00C62153">
              <w:rPr>
                <w:rFonts w:ascii="Arial" w:hAnsi="Arial" w:cs="Arial"/>
                <w:b/>
                <w:sz w:val="18"/>
                <w:szCs w:val="18"/>
              </w:rPr>
              <w:t xml:space="preserve"> 4 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5)</w:t>
            </w:r>
          </w:p>
        </w:tc>
        <w:tc>
          <w:tcPr>
            <w:tcW w:w="1228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 xml:space="preserve">złotych </w:t>
            </w:r>
          </w:p>
        </w:tc>
        <w:tc>
          <w:tcPr>
            <w:tcW w:w="1798" w:type="dxa"/>
          </w:tcPr>
          <w:p w:rsidR="00D65904" w:rsidRDefault="00D65904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521" w:rsidRPr="00D65904" w:rsidRDefault="00D174E2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5E4521" w:rsidRPr="00D65904" w:rsidRDefault="005E4521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5E4521" w:rsidRPr="00D65904" w:rsidRDefault="00D174E2" w:rsidP="00A21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zło</w:t>
            </w:r>
            <w:r w:rsidR="005E4521" w:rsidRPr="00D65904">
              <w:rPr>
                <w:rFonts w:ascii="Arial" w:hAnsi="Arial" w:cs="Arial"/>
                <w:b/>
                <w:sz w:val="18"/>
                <w:szCs w:val="18"/>
              </w:rPr>
              <w:t>tych</w:t>
            </w:r>
          </w:p>
          <w:p w:rsidR="005E4521" w:rsidRPr="00D65904" w:rsidRDefault="005E4521" w:rsidP="00D17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590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174E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65904">
              <w:rPr>
                <w:rFonts w:ascii="Arial" w:hAnsi="Arial" w:cs="Arial"/>
                <w:b/>
                <w:sz w:val="18"/>
                <w:szCs w:val="18"/>
              </w:rPr>
              <w:t>+7)</w:t>
            </w:r>
          </w:p>
        </w:tc>
      </w:tr>
      <w:tr w:rsidR="005E4521" w:rsidTr="00D65904">
        <w:trPr>
          <w:trHeight w:val="302"/>
        </w:trPr>
        <w:tc>
          <w:tcPr>
            <w:tcW w:w="513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5E4521" w:rsidRPr="00F92417" w:rsidRDefault="005E4521" w:rsidP="00A21A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E4521" w:rsidRPr="00D65904" w:rsidTr="004A0DFE">
        <w:trPr>
          <w:trHeight w:val="1161"/>
        </w:trPr>
        <w:tc>
          <w:tcPr>
            <w:tcW w:w="513" w:type="dxa"/>
          </w:tcPr>
          <w:p w:rsidR="00D65904" w:rsidRDefault="00D65904" w:rsidP="00F72A8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E4521" w:rsidRPr="00D65904" w:rsidRDefault="005E4521" w:rsidP="00F72A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5904">
              <w:rPr>
                <w:sz w:val="18"/>
                <w:szCs w:val="18"/>
              </w:rPr>
              <w:t>1.</w:t>
            </w:r>
          </w:p>
        </w:tc>
        <w:tc>
          <w:tcPr>
            <w:tcW w:w="3173" w:type="dxa"/>
          </w:tcPr>
          <w:p w:rsidR="00F72A8E" w:rsidRPr="00F72A8E" w:rsidRDefault="00F72A8E" w:rsidP="00F72A8E">
            <w:r w:rsidRPr="00F72A8E">
              <w:t>Grunt rolny:</w:t>
            </w:r>
          </w:p>
          <w:p w:rsidR="00F72A8E" w:rsidRPr="00F72A8E" w:rsidRDefault="00F72A8E" w:rsidP="00F72A8E">
            <w:pPr>
              <w:rPr>
                <w:vertAlign w:val="superscript"/>
              </w:rPr>
            </w:pPr>
            <w:r w:rsidRPr="00F72A8E">
              <w:t xml:space="preserve">Powierzchnia 4100 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F72A8E" w:rsidRPr="00F72A8E" w:rsidRDefault="00F72A8E" w:rsidP="00F72A8E">
            <w:r w:rsidRPr="00F72A8E">
              <w:t>gmina Rajcza, obręb ewidencyjny Rycerka Górna, działka 9035/1</w:t>
            </w:r>
          </w:p>
          <w:p w:rsidR="00F72A8E" w:rsidRPr="00F72A8E" w:rsidRDefault="00F72A8E" w:rsidP="00F72A8E">
            <w:r w:rsidRPr="00F72A8E">
              <w:t>adres administracyjny:</w:t>
            </w:r>
          </w:p>
          <w:p w:rsidR="00F72A8E" w:rsidRPr="00F72A8E" w:rsidRDefault="00F72A8E" w:rsidP="00F72A8E">
            <w:r w:rsidRPr="00F72A8E">
              <w:t>24-17-112-0003-9035/1</w:t>
            </w:r>
          </w:p>
          <w:p w:rsidR="00F72A8E" w:rsidRPr="00F72A8E" w:rsidRDefault="00F72A8E" w:rsidP="00F72A8E">
            <w:r w:rsidRPr="00F72A8E">
              <w:t>adres leśny:</w:t>
            </w:r>
          </w:p>
          <w:p w:rsidR="00F72A8E" w:rsidRPr="00F72A8E" w:rsidRDefault="00F72A8E" w:rsidP="00F72A8E">
            <w:r w:rsidRPr="00F72A8E">
              <w:t xml:space="preserve">02-34-1-18-553-c-00  </w:t>
            </w:r>
          </w:p>
          <w:p w:rsidR="005E4521" w:rsidRPr="00F72A8E" w:rsidRDefault="00F72A8E" w:rsidP="008A5597">
            <w:pPr>
              <w:rPr>
                <w:sz w:val="18"/>
                <w:szCs w:val="18"/>
              </w:rPr>
            </w:pPr>
            <w:r w:rsidRPr="00F72A8E">
              <w:rPr>
                <w:sz w:val="18"/>
                <w:szCs w:val="18"/>
              </w:rPr>
              <w:t>R V 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E4521" w:rsidRPr="00D65904" w:rsidRDefault="005E4521" w:rsidP="00A21AD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521" w:rsidRDefault="005E4521" w:rsidP="00A21A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A21A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5E4521" w:rsidRPr="00D65904" w:rsidRDefault="008A5597" w:rsidP="005E45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F72A8E">
              <w:rPr>
                <w:b/>
                <w:sz w:val="22"/>
                <w:szCs w:val="22"/>
              </w:rPr>
              <w:t>4100</w:t>
            </w:r>
          </w:p>
        </w:tc>
        <w:tc>
          <w:tcPr>
            <w:tcW w:w="1418" w:type="dxa"/>
          </w:tcPr>
          <w:p w:rsidR="005E4521" w:rsidRDefault="005E4521" w:rsidP="00A21A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A21A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65904" w:rsidRPr="00D65904" w:rsidRDefault="008A5597" w:rsidP="00D65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152,17</w:t>
            </w:r>
          </w:p>
        </w:tc>
        <w:tc>
          <w:tcPr>
            <w:tcW w:w="1793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5E4521" w:rsidRPr="00D65904" w:rsidRDefault="005E4521" w:rsidP="00A21AD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8A5597" w:rsidRPr="00D65904" w:rsidTr="004A0DFE">
        <w:trPr>
          <w:trHeight w:val="1161"/>
        </w:trPr>
        <w:tc>
          <w:tcPr>
            <w:tcW w:w="513" w:type="dxa"/>
          </w:tcPr>
          <w:p w:rsidR="008A5597" w:rsidRDefault="008A5597" w:rsidP="00F72A8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173" w:type="dxa"/>
          </w:tcPr>
          <w:p w:rsidR="00F72A8E" w:rsidRDefault="00F72A8E" w:rsidP="00F72A8E">
            <w:r w:rsidRPr="00594DDB">
              <w:t xml:space="preserve">Grunt </w:t>
            </w:r>
            <w:r>
              <w:t>rolny:</w:t>
            </w:r>
          </w:p>
          <w:p w:rsidR="00F72A8E" w:rsidRPr="00F72A8E" w:rsidRDefault="00F72A8E" w:rsidP="00F72A8E">
            <w:pPr>
              <w:rPr>
                <w:vertAlign w:val="superscript"/>
              </w:rPr>
            </w:pPr>
            <w:r>
              <w:t>Powierzchnia 1242 m</w:t>
            </w:r>
            <w:r>
              <w:rPr>
                <w:vertAlign w:val="superscript"/>
              </w:rPr>
              <w:t>2</w:t>
            </w:r>
          </w:p>
          <w:p w:rsidR="00F72A8E" w:rsidRDefault="00F72A8E" w:rsidP="00F72A8E">
            <w:r>
              <w:t>g</w:t>
            </w:r>
            <w:r w:rsidRPr="00594DDB">
              <w:t xml:space="preserve">mina </w:t>
            </w:r>
            <w:r>
              <w:t>Rajcza, obręb ewidencyjny Rycerka Górna, działka 7086/46</w:t>
            </w:r>
          </w:p>
          <w:p w:rsidR="00F72A8E" w:rsidRDefault="00F72A8E" w:rsidP="00F72A8E">
            <w:r>
              <w:t>adres administracyjny:</w:t>
            </w:r>
          </w:p>
          <w:p w:rsidR="00F72A8E" w:rsidRPr="00594DDB" w:rsidRDefault="00F72A8E" w:rsidP="00F72A8E">
            <w:r>
              <w:t>24-17-112-0003-7086/46</w:t>
            </w:r>
          </w:p>
          <w:p w:rsidR="00F72A8E" w:rsidRPr="00594DDB" w:rsidRDefault="00F72A8E" w:rsidP="00F72A8E">
            <w:r>
              <w:t>a</w:t>
            </w:r>
            <w:r w:rsidRPr="00594DDB">
              <w:t>dres leśny:</w:t>
            </w:r>
          </w:p>
          <w:p w:rsidR="00F72A8E" w:rsidRDefault="00F72A8E" w:rsidP="00F72A8E">
            <w:r w:rsidRPr="00594DDB">
              <w:t>02-34-</w:t>
            </w:r>
            <w:r>
              <w:t xml:space="preserve">1-13-575-h-00  </w:t>
            </w:r>
          </w:p>
          <w:p w:rsidR="008A5597" w:rsidRPr="003052EB" w:rsidRDefault="00F72A8E" w:rsidP="008A5597">
            <w:pPr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VI kl.</w:t>
            </w:r>
          </w:p>
        </w:tc>
        <w:tc>
          <w:tcPr>
            <w:tcW w:w="2126" w:type="dxa"/>
          </w:tcPr>
          <w:p w:rsidR="008A5597" w:rsidRPr="00D65904" w:rsidRDefault="008A5597" w:rsidP="008A559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A5597" w:rsidRDefault="008A5597" w:rsidP="008A559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8A559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8A5597" w:rsidRPr="00D65904" w:rsidRDefault="008A5597" w:rsidP="008A559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F72A8E">
              <w:rPr>
                <w:b/>
                <w:sz w:val="22"/>
                <w:szCs w:val="22"/>
              </w:rPr>
              <w:t>1242</w:t>
            </w:r>
          </w:p>
        </w:tc>
        <w:tc>
          <w:tcPr>
            <w:tcW w:w="1418" w:type="dxa"/>
          </w:tcPr>
          <w:p w:rsidR="008A5597" w:rsidRDefault="008A5597" w:rsidP="008A559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8A559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8A5597" w:rsidRPr="00D65904" w:rsidRDefault="008A5597" w:rsidP="008A559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152,17</w:t>
            </w:r>
          </w:p>
        </w:tc>
        <w:tc>
          <w:tcPr>
            <w:tcW w:w="1793" w:type="dxa"/>
          </w:tcPr>
          <w:p w:rsidR="008A5597" w:rsidRPr="00D65904" w:rsidRDefault="008A5597" w:rsidP="008A559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A5597" w:rsidRPr="00D65904" w:rsidRDefault="008A5597" w:rsidP="008A559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8A5597" w:rsidRPr="00D65904" w:rsidRDefault="008A5597" w:rsidP="008A559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7437F" w:rsidRPr="00D65904" w:rsidTr="00F72A8E">
        <w:trPr>
          <w:trHeight w:val="169"/>
        </w:trPr>
        <w:tc>
          <w:tcPr>
            <w:tcW w:w="513" w:type="dxa"/>
          </w:tcPr>
          <w:p w:rsidR="0007437F" w:rsidRDefault="0007437F" w:rsidP="000743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173" w:type="dxa"/>
          </w:tcPr>
          <w:p w:rsidR="0007437F" w:rsidRDefault="0007437F" w:rsidP="0007437F">
            <w:r w:rsidRPr="00594DDB">
              <w:t xml:space="preserve">Grunt </w:t>
            </w:r>
            <w:r>
              <w:t>rolny:</w:t>
            </w:r>
          </w:p>
          <w:p w:rsidR="0007437F" w:rsidRPr="00F72A8E" w:rsidRDefault="0007437F" w:rsidP="0007437F">
            <w:pPr>
              <w:rPr>
                <w:vertAlign w:val="superscript"/>
              </w:rPr>
            </w:pPr>
            <w:r>
              <w:t>Powierzchnia 358 m</w:t>
            </w:r>
            <w:r>
              <w:rPr>
                <w:vertAlign w:val="superscript"/>
              </w:rPr>
              <w:t>2</w:t>
            </w:r>
          </w:p>
          <w:p w:rsidR="0007437F" w:rsidRDefault="0007437F" w:rsidP="0007437F">
            <w:r>
              <w:t>g</w:t>
            </w:r>
            <w:r w:rsidRPr="00594DDB">
              <w:t xml:space="preserve">mina </w:t>
            </w:r>
            <w:r>
              <w:t>Rajcza, obręb ewidencyjny Rycerka Górna, działka 7086/47</w:t>
            </w:r>
          </w:p>
          <w:p w:rsidR="0007437F" w:rsidRDefault="0007437F" w:rsidP="0007437F">
            <w:r>
              <w:t>adres administracyjny:</w:t>
            </w:r>
          </w:p>
          <w:p w:rsidR="0007437F" w:rsidRPr="00594DDB" w:rsidRDefault="0007437F" w:rsidP="0007437F">
            <w:r>
              <w:t>24-17-112-0003-7086/47</w:t>
            </w:r>
          </w:p>
          <w:p w:rsidR="0007437F" w:rsidRPr="00594DDB" w:rsidRDefault="0007437F" w:rsidP="0007437F">
            <w:r>
              <w:t>a</w:t>
            </w:r>
            <w:r w:rsidRPr="00594DDB">
              <w:t>dres leśny:</w:t>
            </w:r>
          </w:p>
          <w:p w:rsidR="0007437F" w:rsidRDefault="0007437F" w:rsidP="0007437F">
            <w:r w:rsidRPr="00594DDB">
              <w:t>02-34-</w:t>
            </w:r>
            <w:r>
              <w:t xml:space="preserve">1-13-575-h-00  </w:t>
            </w:r>
          </w:p>
          <w:p w:rsidR="0007437F" w:rsidRPr="00594DDB" w:rsidRDefault="0007437F" w:rsidP="0007437F">
            <w:r>
              <w:lastRenderedPageBreak/>
              <w:t>R VI kl.</w:t>
            </w:r>
          </w:p>
        </w:tc>
        <w:tc>
          <w:tcPr>
            <w:tcW w:w="2126" w:type="dxa"/>
          </w:tcPr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437F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0,0358</w:t>
            </w:r>
          </w:p>
        </w:tc>
        <w:tc>
          <w:tcPr>
            <w:tcW w:w="1418" w:type="dxa"/>
          </w:tcPr>
          <w:p w:rsidR="0007437F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152,17</w:t>
            </w:r>
          </w:p>
        </w:tc>
        <w:tc>
          <w:tcPr>
            <w:tcW w:w="1793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7437F" w:rsidRPr="00D65904" w:rsidTr="004A0DFE">
        <w:trPr>
          <w:trHeight w:val="1161"/>
        </w:trPr>
        <w:tc>
          <w:tcPr>
            <w:tcW w:w="513" w:type="dxa"/>
          </w:tcPr>
          <w:p w:rsidR="0007437F" w:rsidRDefault="0007437F" w:rsidP="000743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173" w:type="dxa"/>
          </w:tcPr>
          <w:p w:rsidR="0007437F" w:rsidRDefault="0007437F" w:rsidP="0007437F">
            <w:r w:rsidRPr="00594DDB">
              <w:t xml:space="preserve">Grunt </w:t>
            </w:r>
            <w:r>
              <w:t>rolny:</w:t>
            </w:r>
          </w:p>
          <w:p w:rsidR="0007437F" w:rsidRDefault="0007437F" w:rsidP="0007437F">
            <w:r>
              <w:t>Powierzchnia 0,1800 ha</w:t>
            </w:r>
          </w:p>
          <w:p w:rsidR="0007437F" w:rsidRDefault="0007437F" w:rsidP="0007437F">
            <w:r>
              <w:t>g</w:t>
            </w:r>
            <w:r w:rsidRPr="00594DDB">
              <w:t xml:space="preserve">mina </w:t>
            </w:r>
            <w:r>
              <w:t>Rajcza, obręb ewidencyjny Rycerka Górna, działka 9066/1</w:t>
            </w:r>
          </w:p>
          <w:p w:rsidR="0007437F" w:rsidRDefault="0007437F" w:rsidP="0007437F">
            <w:r>
              <w:t>adres administracyjny:</w:t>
            </w:r>
          </w:p>
          <w:p w:rsidR="0007437F" w:rsidRPr="00594DDB" w:rsidRDefault="0007437F" w:rsidP="0007437F">
            <w:r>
              <w:t>24-17-112-0003-9066/1</w:t>
            </w:r>
          </w:p>
          <w:p w:rsidR="0007437F" w:rsidRPr="00594DDB" w:rsidRDefault="0007437F" w:rsidP="0007437F">
            <w:r>
              <w:t>a</w:t>
            </w:r>
            <w:r w:rsidRPr="00594DDB">
              <w:t>dres leśny:</w:t>
            </w:r>
          </w:p>
          <w:p w:rsidR="0007437F" w:rsidRDefault="0007437F" w:rsidP="0007437F">
            <w:r w:rsidRPr="00594DDB">
              <w:t>02-34-</w:t>
            </w:r>
            <w:r>
              <w:t xml:space="preserve">1-13-575-i-00  </w:t>
            </w:r>
          </w:p>
          <w:p w:rsidR="0007437F" w:rsidRPr="00594DDB" w:rsidRDefault="0007437F" w:rsidP="0007437F">
            <w:proofErr w:type="spellStart"/>
            <w:r>
              <w:t>Ps</w:t>
            </w:r>
            <w:proofErr w:type="spellEnd"/>
            <w:r>
              <w:t xml:space="preserve"> V kl.</w:t>
            </w:r>
          </w:p>
        </w:tc>
        <w:tc>
          <w:tcPr>
            <w:tcW w:w="2126" w:type="dxa"/>
          </w:tcPr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437F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0,1800</w:t>
            </w:r>
          </w:p>
        </w:tc>
        <w:tc>
          <w:tcPr>
            <w:tcW w:w="1418" w:type="dxa"/>
          </w:tcPr>
          <w:p w:rsidR="0007437F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152,17</w:t>
            </w:r>
          </w:p>
        </w:tc>
        <w:tc>
          <w:tcPr>
            <w:tcW w:w="1793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7437F" w:rsidRPr="00D65904" w:rsidTr="004A0DFE">
        <w:trPr>
          <w:trHeight w:val="1161"/>
        </w:trPr>
        <w:tc>
          <w:tcPr>
            <w:tcW w:w="513" w:type="dxa"/>
          </w:tcPr>
          <w:p w:rsidR="0007437F" w:rsidRDefault="0007437F" w:rsidP="000743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173" w:type="dxa"/>
          </w:tcPr>
          <w:p w:rsidR="0007437F" w:rsidRDefault="0007437F" w:rsidP="0007437F">
            <w:r w:rsidRPr="00594DDB">
              <w:t xml:space="preserve">Grunt </w:t>
            </w:r>
            <w:r>
              <w:t>rolny:</w:t>
            </w:r>
          </w:p>
          <w:p w:rsidR="0007437F" w:rsidRDefault="0007437F" w:rsidP="0007437F">
            <w:r>
              <w:t>Powierzchnia 0,1000 ha</w:t>
            </w:r>
          </w:p>
          <w:p w:rsidR="0007437F" w:rsidRDefault="0007437F" w:rsidP="0007437F">
            <w:r>
              <w:t>g</w:t>
            </w:r>
            <w:r w:rsidRPr="00594DDB">
              <w:t xml:space="preserve">mina </w:t>
            </w:r>
            <w:r>
              <w:t>Rajcza, obręb ewidencyjny Rycerka Górna, działka 9072</w:t>
            </w:r>
          </w:p>
          <w:p w:rsidR="0007437F" w:rsidRDefault="0007437F" w:rsidP="0007437F">
            <w:r>
              <w:t>adres administracyjny:</w:t>
            </w:r>
          </w:p>
          <w:p w:rsidR="0007437F" w:rsidRPr="00594DDB" w:rsidRDefault="0007437F" w:rsidP="0007437F">
            <w:r>
              <w:t>24-17-112-0003-9072</w:t>
            </w:r>
          </w:p>
          <w:p w:rsidR="0007437F" w:rsidRPr="00594DDB" w:rsidRDefault="0007437F" w:rsidP="0007437F">
            <w:r>
              <w:t>a</w:t>
            </w:r>
            <w:r w:rsidRPr="00594DDB">
              <w:t>dres leśny:</w:t>
            </w:r>
          </w:p>
          <w:p w:rsidR="0007437F" w:rsidRDefault="0007437F" w:rsidP="0007437F">
            <w:r w:rsidRPr="00594DDB">
              <w:t>02-34-</w:t>
            </w:r>
            <w:r>
              <w:t xml:space="preserve">1-13-575-j-00  </w:t>
            </w:r>
          </w:p>
          <w:p w:rsidR="0007437F" w:rsidRPr="00594DDB" w:rsidRDefault="0007437F" w:rsidP="0007437F">
            <w:r>
              <w:t>R VI kl.</w:t>
            </w:r>
          </w:p>
        </w:tc>
        <w:tc>
          <w:tcPr>
            <w:tcW w:w="2126" w:type="dxa"/>
          </w:tcPr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437F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0,1000</w:t>
            </w:r>
          </w:p>
        </w:tc>
        <w:tc>
          <w:tcPr>
            <w:tcW w:w="1418" w:type="dxa"/>
          </w:tcPr>
          <w:p w:rsidR="0007437F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152,17</w:t>
            </w:r>
          </w:p>
        </w:tc>
        <w:tc>
          <w:tcPr>
            <w:tcW w:w="1793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7437F" w:rsidRPr="00D65904" w:rsidTr="004A0DFE">
        <w:trPr>
          <w:trHeight w:val="1161"/>
        </w:trPr>
        <w:tc>
          <w:tcPr>
            <w:tcW w:w="513" w:type="dxa"/>
          </w:tcPr>
          <w:p w:rsidR="0007437F" w:rsidRDefault="0007437F" w:rsidP="000743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173" w:type="dxa"/>
          </w:tcPr>
          <w:p w:rsidR="0007437F" w:rsidRDefault="0007437F" w:rsidP="0007437F">
            <w:r w:rsidRPr="00594DDB">
              <w:t xml:space="preserve">Grunt </w:t>
            </w:r>
            <w:r>
              <w:t>rolny:</w:t>
            </w:r>
          </w:p>
          <w:p w:rsidR="0007437F" w:rsidRDefault="0007437F" w:rsidP="0007437F">
            <w:r>
              <w:t>Powierzchnia 0,3500 ha</w:t>
            </w:r>
          </w:p>
          <w:p w:rsidR="0007437F" w:rsidRDefault="0007437F" w:rsidP="0007437F">
            <w:r>
              <w:t>g</w:t>
            </w:r>
            <w:r w:rsidRPr="00594DDB">
              <w:t xml:space="preserve">mina </w:t>
            </w:r>
            <w:r>
              <w:t>Rajcza, obręb ewidencyjny Rycerka Górna, działka 9144/2</w:t>
            </w:r>
          </w:p>
          <w:p w:rsidR="0007437F" w:rsidRDefault="0007437F" w:rsidP="0007437F">
            <w:r>
              <w:t>adres administracyjny:</w:t>
            </w:r>
          </w:p>
          <w:p w:rsidR="0007437F" w:rsidRPr="00594DDB" w:rsidRDefault="0007437F" w:rsidP="0007437F">
            <w:r>
              <w:t>24-17-112-0003-9144/2</w:t>
            </w:r>
          </w:p>
          <w:p w:rsidR="0007437F" w:rsidRPr="00594DDB" w:rsidRDefault="0007437F" w:rsidP="0007437F">
            <w:r>
              <w:t>a</w:t>
            </w:r>
            <w:r w:rsidRPr="00594DDB">
              <w:t>dres leśny:</w:t>
            </w:r>
          </w:p>
          <w:p w:rsidR="0007437F" w:rsidRDefault="0007437F" w:rsidP="0007437F">
            <w:r w:rsidRPr="00594DDB">
              <w:t>02-34-</w:t>
            </w:r>
            <w:r>
              <w:t xml:space="preserve">1-16-622-b-00  </w:t>
            </w:r>
          </w:p>
          <w:p w:rsidR="0007437F" w:rsidRPr="00594DDB" w:rsidRDefault="0007437F" w:rsidP="0007437F">
            <w:proofErr w:type="spellStart"/>
            <w:r>
              <w:t>Ps</w:t>
            </w:r>
            <w:proofErr w:type="spellEnd"/>
            <w:r>
              <w:t xml:space="preserve"> V kl.</w:t>
            </w:r>
          </w:p>
        </w:tc>
        <w:tc>
          <w:tcPr>
            <w:tcW w:w="2126" w:type="dxa"/>
          </w:tcPr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437F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0,3500</w:t>
            </w:r>
          </w:p>
        </w:tc>
        <w:tc>
          <w:tcPr>
            <w:tcW w:w="1418" w:type="dxa"/>
          </w:tcPr>
          <w:p w:rsidR="0007437F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7437F" w:rsidRPr="00D65904" w:rsidRDefault="0007437F" w:rsidP="000743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152,17</w:t>
            </w:r>
          </w:p>
        </w:tc>
        <w:tc>
          <w:tcPr>
            <w:tcW w:w="1793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07437F" w:rsidRPr="00D65904" w:rsidRDefault="0007437F" w:rsidP="000743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BB6717" w:rsidRDefault="00BB6717" w:rsidP="00FA3F3E">
      <w:pPr>
        <w:pStyle w:val="Tekstprzypisudolnego"/>
        <w:ind w:left="567"/>
        <w:jc w:val="both"/>
      </w:pPr>
    </w:p>
    <w:p w:rsidR="00BB6717" w:rsidRDefault="00BB6717" w:rsidP="00FA3F3E">
      <w:pPr>
        <w:pStyle w:val="Tekstprzypisudolnego"/>
        <w:ind w:left="567"/>
        <w:jc w:val="both"/>
      </w:pPr>
    </w:p>
    <w:p w:rsidR="00FA3F3E" w:rsidRPr="00974645" w:rsidRDefault="00FA3F3E" w:rsidP="00FA3F3E">
      <w:pPr>
        <w:pStyle w:val="Tekstprzypisudolnego"/>
        <w:ind w:left="567"/>
        <w:jc w:val="both"/>
        <w:rPr>
          <w:bCs/>
          <w:i/>
        </w:rPr>
      </w:pPr>
    </w:p>
    <w:p w:rsidR="00FA3F3E" w:rsidRDefault="00FA3F3E" w:rsidP="00D174E2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BB6717">
        <w:rPr>
          <w:sz w:val="24"/>
          <w:szCs w:val="24"/>
        </w:rPr>
        <w:t xml:space="preserve">Oświadczam (-y), że uważam (-y) się za związanych niniejszą ofertą </w:t>
      </w:r>
      <w:r w:rsidR="00073B9A">
        <w:rPr>
          <w:sz w:val="24"/>
          <w:szCs w:val="24"/>
        </w:rPr>
        <w:t xml:space="preserve">przez okres </w:t>
      </w:r>
      <w:r w:rsidR="00BB6717" w:rsidRPr="00BB6717">
        <w:rPr>
          <w:b/>
          <w:sz w:val="24"/>
          <w:szCs w:val="24"/>
        </w:rPr>
        <w:t>30</w:t>
      </w:r>
      <w:r w:rsidRPr="00BB6717">
        <w:rPr>
          <w:b/>
          <w:sz w:val="24"/>
          <w:szCs w:val="24"/>
        </w:rPr>
        <w:t xml:space="preserve"> dni</w:t>
      </w:r>
      <w:r w:rsidRPr="00BB6717">
        <w:rPr>
          <w:sz w:val="24"/>
          <w:szCs w:val="24"/>
        </w:rPr>
        <w:t xml:space="preserve"> od upływu terminu składania ofert.</w:t>
      </w:r>
    </w:p>
    <w:p w:rsidR="00337EF7" w:rsidRDefault="00337EF7" w:rsidP="00337EF7">
      <w:pPr>
        <w:pStyle w:val="Akapitzlist"/>
        <w:ind w:left="426"/>
        <w:jc w:val="both"/>
        <w:rPr>
          <w:sz w:val="24"/>
          <w:szCs w:val="24"/>
        </w:rPr>
      </w:pPr>
    </w:p>
    <w:p w:rsidR="00337EF7" w:rsidRDefault="00337EF7" w:rsidP="00D174E2">
      <w:pPr>
        <w:pStyle w:val="Akapitzlist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 </w:t>
      </w:r>
      <w:r w:rsidRPr="00BB6717">
        <w:rPr>
          <w:sz w:val="24"/>
          <w:szCs w:val="24"/>
        </w:rPr>
        <w:t>(-y), że</w:t>
      </w:r>
      <w:r>
        <w:rPr>
          <w:sz w:val="24"/>
          <w:szCs w:val="24"/>
        </w:rPr>
        <w:t xml:space="preserve"> akceptuję (-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>) wzór umowy jąka zobowiązuję (-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>) się zawrzeć w przypadku wyboru naszej oferty, jako najkorzystniejszej.</w:t>
      </w:r>
    </w:p>
    <w:p w:rsidR="00E52A0C" w:rsidRPr="00E52A0C" w:rsidRDefault="00E52A0C" w:rsidP="00E52A0C">
      <w:pPr>
        <w:pStyle w:val="Akapitzlist"/>
        <w:rPr>
          <w:sz w:val="24"/>
          <w:szCs w:val="24"/>
        </w:rPr>
      </w:pPr>
    </w:p>
    <w:p w:rsidR="00E52A0C" w:rsidRPr="00E52A0C" w:rsidRDefault="00E52A0C" w:rsidP="00E52A0C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E52A0C">
        <w:rPr>
          <w:sz w:val="24"/>
          <w:szCs w:val="24"/>
        </w:rPr>
        <w:t>Administratorem Pana</w:t>
      </w:r>
      <w:r>
        <w:rPr>
          <w:sz w:val="24"/>
          <w:szCs w:val="24"/>
        </w:rPr>
        <w:t>/Pani</w:t>
      </w:r>
      <w:r w:rsidRPr="00E52A0C">
        <w:rPr>
          <w:sz w:val="24"/>
          <w:szCs w:val="24"/>
        </w:rPr>
        <w:t xml:space="preserve"> danych osobowych jest PGL LP Nadleśnictwo Ujsoły, 34-371 Ujsoły, ul. Św. Huberta 2. Pana</w:t>
      </w:r>
      <w:r>
        <w:rPr>
          <w:sz w:val="24"/>
          <w:szCs w:val="24"/>
        </w:rPr>
        <w:t>/Pani</w:t>
      </w:r>
      <w:r w:rsidRPr="00E52A0C">
        <w:rPr>
          <w:sz w:val="24"/>
          <w:szCs w:val="24"/>
        </w:rPr>
        <w:t xml:space="preserve"> dane osobowe będą przetwarzane przez Administratora w celu realizacji niniejszej umowy, na podstawie art. 6 ust. 1 lit. b Rozporządzenia Parlamentu Europejskiego i Rady (UE) 2016/679 z dnia 27 kwietnia 2016 r. w sprawie ochrony fizycznych w związku z przetwarzaniem danych osobowych i w sprawie swobodnego przepływu takich danych oraz uchylenia dyrektywy 95/46/WE (ogólne rozporządzenie o ochronie danych; dalej: RODO) (Dz. U. UE. L. z 2016 r. Nr 119, str. 1 z </w:t>
      </w:r>
      <w:proofErr w:type="spellStart"/>
      <w:r w:rsidRPr="00E52A0C">
        <w:rPr>
          <w:sz w:val="24"/>
          <w:szCs w:val="24"/>
        </w:rPr>
        <w:t>późn</w:t>
      </w:r>
      <w:proofErr w:type="spellEnd"/>
      <w:r w:rsidRPr="00E52A0C">
        <w:rPr>
          <w:sz w:val="24"/>
          <w:szCs w:val="24"/>
        </w:rPr>
        <w:t>. zm.). Więcej informacji na temat przetwarzania danych osobowych przez Administratora oraz opis przysługujących Panu</w:t>
      </w:r>
      <w:r>
        <w:rPr>
          <w:sz w:val="24"/>
          <w:szCs w:val="24"/>
        </w:rPr>
        <w:t>/Pani</w:t>
      </w:r>
      <w:r w:rsidRPr="00E52A0C">
        <w:rPr>
          <w:sz w:val="24"/>
          <w:szCs w:val="24"/>
        </w:rPr>
        <w:t xml:space="preserve"> praw z tego tytułu, jest dostępnych na stronie internetowej Nadleśnictwa Ujsoły https://www.ujsoly.katowice.lasy.gov.pl/ lub w siedzibie.</w:t>
      </w:r>
    </w:p>
    <w:p w:rsidR="00E52A0C" w:rsidRDefault="00E52A0C" w:rsidP="00E52A0C">
      <w:pPr>
        <w:pStyle w:val="Akapitzlist"/>
        <w:ind w:left="284"/>
        <w:jc w:val="both"/>
        <w:rPr>
          <w:sz w:val="24"/>
          <w:szCs w:val="24"/>
        </w:rPr>
      </w:pPr>
    </w:p>
    <w:p w:rsidR="00073B9A" w:rsidRDefault="00073B9A" w:rsidP="00FA3F3E">
      <w:pPr>
        <w:rPr>
          <w:sz w:val="24"/>
          <w:szCs w:val="24"/>
        </w:rPr>
      </w:pPr>
    </w:p>
    <w:p w:rsidR="00073B9A" w:rsidRDefault="00073B9A" w:rsidP="00FA3F3E">
      <w:pPr>
        <w:rPr>
          <w:sz w:val="24"/>
          <w:szCs w:val="24"/>
        </w:rPr>
      </w:pPr>
    </w:p>
    <w:p w:rsidR="00073B9A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>…....................................... , dnia ….......................</w:t>
      </w:r>
    </w:p>
    <w:p w:rsidR="00FA3F3E" w:rsidRPr="00D52427" w:rsidRDefault="00FA3F3E" w:rsidP="00D174E2">
      <w:pPr>
        <w:ind w:left="8225" w:firstLine="283"/>
      </w:pPr>
      <w:r w:rsidRPr="00D52427">
        <w:t>….......................................................................</w:t>
      </w:r>
    </w:p>
    <w:p w:rsidR="00FA3F3E" w:rsidRPr="00D52427" w:rsidRDefault="00FA3F3E" w:rsidP="00D174E2">
      <w:pPr>
        <w:ind w:left="8225"/>
        <w:rPr>
          <w:sz w:val="16"/>
          <w:szCs w:val="16"/>
        </w:rPr>
      </w:pPr>
      <w:r w:rsidRPr="00D52427">
        <w:rPr>
          <w:sz w:val="16"/>
          <w:szCs w:val="16"/>
        </w:rPr>
        <w:t xml:space="preserve">      Podpis(-y) i  pieczęć(-</w:t>
      </w:r>
      <w:proofErr w:type="spellStart"/>
      <w:r w:rsidRPr="00D52427">
        <w:rPr>
          <w:sz w:val="16"/>
          <w:szCs w:val="16"/>
        </w:rPr>
        <w:t>cie</w:t>
      </w:r>
      <w:proofErr w:type="spellEnd"/>
      <w:r w:rsidRPr="00D52427">
        <w:rPr>
          <w:sz w:val="16"/>
          <w:szCs w:val="16"/>
        </w:rPr>
        <w:t>) osoby(osób)  uprawnionej(-</w:t>
      </w:r>
      <w:proofErr w:type="spellStart"/>
      <w:r w:rsidRPr="00D52427">
        <w:rPr>
          <w:sz w:val="16"/>
          <w:szCs w:val="16"/>
        </w:rPr>
        <w:t>ych</w:t>
      </w:r>
      <w:proofErr w:type="spellEnd"/>
      <w:r w:rsidRPr="00D52427">
        <w:rPr>
          <w:sz w:val="16"/>
          <w:szCs w:val="16"/>
        </w:rPr>
        <w:t xml:space="preserve">)  </w:t>
      </w:r>
    </w:p>
    <w:p w:rsidR="00FA3F3E" w:rsidRDefault="00FA3F3E" w:rsidP="00D174E2">
      <w:pPr>
        <w:ind w:left="8225"/>
        <w:rPr>
          <w:sz w:val="16"/>
          <w:szCs w:val="16"/>
        </w:rPr>
      </w:pPr>
      <w:r w:rsidRPr="00D5242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52427">
        <w:rPr>
          <w:sz w:val="16"/>
          <w:szCs w:val="16"/>
        </w:rPr>
        <w:t xml:space="preserve"> do reprezentowania Wykonawcy</w:t>
      </w:r>
      <w:r>
        <w:rPr>
          <w:sz w:val="16"/>
          <w:szCs w:val="16"/>
        </w:rPr>
        <w:t xml:space="preserve"> </w:t>
      </w:r>
      <w:r w:rsidRPr="00D52427">
        <w:rPr>
          <w:sz w:val="16"/>
          <w:szCs w:val="16"/>
        </w:rPr>
        <w:t xml:space="preserve"> lub upoważnionej </w:t>
      </w:r>
    </w:p>
    <w:p w:rsidR="00FA3F3E" w:rsidRDefault="00FA3F3E" w:rsidP="00D174E2">
      <w:pPr>
        <w:ind w:left="8225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D52427">
        <w:rPr>
          <w:sz w:val="16"/>
          <w:szCs w:val="16"/>
        </w:rPr>
        <w:t>do występowania  w jego imieniu</w:t>
      </w:r>
    </w:p>
    <w:sectPr w:rsidR="00FA3F3E" w:rsidSect="00A15721">
      <w:headerReference w:type="even" r:id="rId8"/>
      <w:headerReference w:type="default" r:id="rId9"/>
      <w:footerReference w:type="default" r:id="rId10"/>
      <w:pgSz w:w="16838" w:h="11906" w:orient="landscape"/>
      <w:pgMar w:top="127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A1B" w:rsidRDefault="00C65A1B" w:rsidP="00AC3E6B">
      <w:r>
        <w:separator/>
      </w:r>
    </w:p>
  </w:endnote>
  <w:endnote w:type="continuationSeparator" w:id="0">
    <w:p w:rsidR="00C65A1B" w:rsidRDefault="00C65A1B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423BB" w:rsidRDefault="005423BB" w:rsidP="00BA637E">
            <w:pPr>
              <w:pStyle w:val="Stopka"/>
              <w:jc w:val="center"/>
            </w:pPr>
          </w:p>
          <w:p w:rsidR="005423BB" w:rsidRDefault="005423BB">
            <w:pPr>
              <w:pStyle w:val="Stopka"/>
              <w:jc w:val="right"/>
            </w:pPr>
            <w:r>
              <w:t xml:space="preserve">Strona </w:t>
            </w:r>
            <w:r w:rsidR="001912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1287">
              <w:rPr>
                <w:b/>
                <w:sz w:val="24"/>
                <w:szCs w:val="24"/>
              </w:rPr>
              <w:fldChar w:fldCharType="separate"/>
            </w:r>
            <w:r w:rsidR="008A5597">
              <w:rPr>
                <w:b/>
                <w:noProof/>
              </w:rPr>
              <w:t>2</w:t>
            </w:r>
            <w:r w:rsidR="0019128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12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1287">
              <w:rPr>
                <w:b/>
                <w:sz w:val="24"/>
                <w:szCs w:val="24"/>
              </w:rPr>
              <w:fldChar w:fldCharType="separate"/>
            </w:r>
            <w:r w:rsidR="008A5597">
              <w:rPr>
                <w:b/>
                <w:noProof/>
              </w:rPr>
              <w:t>2</w:t>
            </w:r>
            <w:r w:rsidR="001912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A1B" w:rsidRDefault="00C65A1B" w:rsidP="00AC3E6B">
      <w:r>
        <w:separator/>
      </w:r>
    </w:p>
  </w:footnote>
  <w:footnote w:type="continuationSeparator" w:id="0">
    <w:p w:rsidR="00C65A1B" w:rsidRDefault="00C65A1B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3BB" w:rsidRDefault="005423BB">
    <w:pPr>
      <w:pStyle w:val="Nagwek"/>
    </w:pPr>
  </w:p>
  <w:p w:rsidR="005423BB" w:rsidRDefault="005423BB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3BB" w:rsidRPr="009E31C3" w:rsidRDefault="00000000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1029" DrawAspect="Content" ObjectID="_1743324253" r:id="rId2"/>
      </w:object>
    </w:r>
    <w:r w:rsidR="005423BB">
      <w:rPr>
        <w:rFonts w:ascii="Arial" w:hAnsi="Arial" w:cs="Arial"/>
        <w:color w:val="005042"/>
      </w:rPr>
      <w:t>PGL LP  Nadleśnictwo  Ujsoły</w:t>
    </w:r>
  </w:p>
  <w:p w:rsidR="005423BB" w:rsidRDefault="005423BB" w:rsidP="00B55288">
    <w:pPr>
      <w:pStyle w:val="Nagwek"/>
      <w:ind w:left="-284"/>
    </w:pPr>
  </w:p>
  <w:p w:rsidR="005423BB" w:rsidRDefault="005423BB" w:rsidP="00B55288">
    <w:pPr>
      <w:pStyle w:val="Nagwek"/>
      <w:ind w:left="-284"/>
      <w:rPr>
        <w:sz w:val="18"/>
      </w:rPr>
    </w:pPr>
  </w:p>
  <w:p w:rsidR="008A5597" w:rsidRDefault="005423BB" w:rsidP="008A5597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S</w:t>
    </w:r>
    <w:r w:rsidR="00DE53C4">
      <w:rPr>
        <w:b/>
        <w:sz w:val="22"/>
      </w:rPr>
      <w:t>.</w:t>
    </w:r>
    <w:r w:rsidR="009933A9">
      <w:rPr>
        <w:b/>
        <w:sz w:val="22"/>
      </w:rPr>
      <w:t>2</w:t>
    </w:r>
    <w:r w:rsidR="005E4521">
      <w:rPr>
        <w:b/>
        <w:sz w:val="22"/>
      </w:rPr>
      <w:t>217</w:t>
    </w:r>
    <w:r w:rsidR="00E8325E">
      <w:rPr>
        <w:b/>
        <w:sz w:val="22"/>
      </w:rPr>
      <w:t>.</w:t>
    </w:r>
    <w:r w:rsidR="008A5597">
      <w:rPr>
        <w:b/>
        <w:sz w:val="22"/>
      </w:rPr>
      <w:t>1</w:t>
    </w:r>
    <w:r w:rsidR="0007437F">
      <w:rPr>
        <w:b/>
        <w:sz w:val="22"/>
      </w:rPr>
      <w:t>0</w:t>
    </w:r>
    <w:r w:rsidR="00E8325E">
      <w:rPr>
        <w:b/>
        <w:sz w:val="22"/>
      </w:rPr>
      <w:t>.20</w:t>
    </w:r>
    <w:r w:rsidR="00C45E7A">
      <w:rPr>
        <w:b/>
        <w:sz w:val="22"/>
      </w:rPr>
      <w:t>2</w:t>
    </w:r>
    <w:r w:rsidR="008A5597">
      <w:rPr>
        <w:b/>
        <w:sz w:val="22"/>
      </w:rPr>
      <w:t>3</w:t>
    </w:r>
  </w:p>
  <w:p w:rsidR="00C45E7A" w:rsidRPr="00344F15" w:rsidRDefault="00C45E7A" w:rsidP="00B55288">
    <w:pPr>
      <w:pStyle w:val="Nagwek"/>
      <w:ind w:left="-284"/>
      <w:rPr>
        <w:b/>
        <w:sz w:val="22"/>
      </w:rPr>
    </w:pPr>
  </w:p>
  <w:p w:rsidR="005423BB" w:rsidRPr="00612F33" w:rsidRDefault="005423BB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7178A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26153"/>
    <w:multiLevelType w:val="multilevel"/>
    <w:tmpl w:val="49A829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5E378D"/>
    <w:multiLevelType w:val="hybridMultilevel"/>
    <w:tmpl w:val="4818459A"/>
    <w:lvl w:ilvl="0" w:tplc="7C2AEC9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1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2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3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4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6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7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86773"/>
    <w:multiLevelType w:val="hybridMultilevel"/>
    <w:tmpl w:val="1408C1F2"/>
    <w:lvl w:ilvl="0" w:tplc="6DA611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8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2823659">
    <w:abstractNumId w:val="16"/>
  </w:num>
  <w:num w:numId="2" w16cid:durableId="1777404894">
    <w:abstractNumId w:val="12"/>
  </w:num>
  <w:num w:numId="3" w16cid:durableId="863665373">
    <w:abstractNumId w:val="24"/>
  </w:num>
  <w:num w:numId="4" w16cid:durableId="624625205">
    <w:abstractNumId w:val="37"/>
  </w:num>
  <w:num w:numId="5" w16cid:durableId="2012373477">
    <w:abstractNumId w:val="40"/>
  </w:num>
  <w:num w:numId="6" w16cid:durableId="1303195167">
    <w:abstractNumId w:val="22"/>
  </w:num>
  <w:num w:numId="7" w16cid:durableId="698315064">
    <w:abstractNumId w:val="15"/>
  </w:num>
  <w:num w:numId="8" w16cid:durableId="1884755061">
    <w:abstractNumId w:val="27"/>
  </w:num>
  <w:num w:numId="9" w16cid:durableId="1195342856">
    <w:abstractNumId w:val="14"/>
  </w:num>
  <w:num w:numId="10" w16cid:durableId="1466461431">
    <w:abstractNumId w:val="32"/>
  </w:num>
  <w:num w:numId="11" w16cid:durableId="169609633">
    <w:abstractNumId w:val="29"/>
  </w:num>
  <w:num w:numId="12" w16cid:durableId="477117156">
    <w:abstractNumId w:val="8"/>
  </w:num>
  <w:num w:numId="13" w16cid:durableId="1845632372">
    <w:abstractNumId w:val="28"/>
  </w:num>
  <w:num w:numId="14" w16cid:durableId="2024892786">
    <w:abstractNumId w:val="18"/>
  </w:num>
  <w:num w:numId="15" w16cid:durableId="111361887">
    <w:abstractNumId w:val="35"/>
  </w:num>
  <w:num w:numId="16" w16cid:durableId="254749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1759386">
    <w:abstractNumId w:val="6"/>
  </w:num>
  <w:num w:numId="18" w16cid:durableId="646514773">
    <w:abstractNumId w:val="38"/>
  </w:num>
  <w:num w:numId="19" w16cid:durableId="5769814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49198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4934164">
    <w:abstractNumId w:val="25"/>
  </w:num>
  <w:num w:numId="22" w16cid:durableId="193196650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5480730">
    <w:abstractNumId w:val="33"/>
  </w:num>
  <w:num w:numId="24" w16cid:durableId="3387784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91130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2247630">
    <w:abstractNumId w:val="39"/>
  </w:num>
  <w:num w:numId="27" w16cid:durableId="742875460">
    <w:abstractNumId w:val="26"/>
  </w:num>
  <w:num w:numId="28" w16cid:durableId="1356151388">
    <w:abstractNumId w:val="10"/>
  </w:num>
  <w:num w:numId="29" w16cid:durableId="1192110821">
    <w:abstractNumId w:val="13"/>
  </w:num>
  <w:num w:numId="30" w16cid:durableId="51588725">
    <w:abstractNumId w:val="34"/>
  </w:num>
  <w:num w:numId="31" w16cid:durableId="1779716800">
    <w:abstractNumId w:val="36"/>
  </w:num>
  <w:num w:numId="32" w16cid:durableId="1040934664">
    <w:abstractNumId w:val="11"/>
  </w:num>
  <w:num w:numId="33" w16cid:durableId="1185365519">
    <w:abstractNumId w:val="17"/>
  </w:num>
  <w:num w:numId="34" w16cid:durableId="1544561201">
    <w:abstractNumId w:val="5"/>
  </w:num>
  <w:num w:numId="35" w16cid:durableId="155079079">
    <w:abstractNumId w:val="9"/>
  </w:num>
  <w:num w:numId="36" w16cid:durableId="1867402319">
    <w:abstractNumId w:val="7"/>
  </w:num>
  <w:num w:numId="37" w16cid:durableId="1509901627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668E"/>
    <w:rsid w:val="00017B06"/>
    <w:rsid w:val="00020724"/>
    <w:rsid w:val="000237BA"/>
    <w:rsid w:val="0002723B"/>
    <w:rsid w:val="0003212C"/>
    <w:rsid w:val="000341BC"/>
    <w:rsid w:val="0004083C"/>
    <w:rsid w:val="00041FBB"/>
    <w:rsid w:val="0004331B"/>
    <w:rsid w:val="00043937"/>
    <w:rsid w:val="000439A9"/>
    <w:rsid w:val="000443E5"/>
    <w:rsid w:val="0004609E"/>
    <w:rsid w:val="00055278"/>
    <w:rsid w:val="00056362"/>
    <w:rsid w:val="00056709"/>
    <w:rsid w:val="0006081E"/>
    <w:rsid w:val="00064397"/>
    <w:rsid w:val="00072267"/>
    <w:rsid w:val="00073B9A"/>
    <w:rsid w:val="000741F8"/>
    <w:rsid w:val="0007437F"/>
    <w:rsid w:val="000745E2"/>
    <w:rsid w:val="00075299"/>
    <w:rsid w:val="00075DF7"/>
    <w:rsid w:val="000826A6"/>
    <w:rsid w:val="000859B7"/>
    <w:rsid w:val="0008624E"/>
    <w:rsid w:val="000901B3"/>
    <w:rsid w:val="000A7BA0"/>
    <w:rsid w:val="000B106A"/>
    <w:rsid w:val="000B1EA0"/>
    <w:rsid w:val="000B6EC1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048C"/>
    <w:rsid w:val="001325C3"/>
    <w:rsid w:val="001338F9"/>
    <w:rsid w:val="0013636A"/>
    <w:rsid w:val="00137954"/>
    <w:rsid w:val="00137995"/>
    <w:rsid w:val="0014179E"/>
    <w:rsid w:val="00144362"/>
    <w:rsid w:val="00144EA4"/>
    <w:rsid w:val="00147657"/>
    <w:rsid w:val="00153AEA"/>
    <w:rsid w:val="00172314"/>
    <w:rsid w:val="00173063"/>
    <w:rsid w:val="0017604E"/>
    <w:rsid w:val="00184D17"/>
    <w:rsid w:val="00185368"/>
    <w:rsid w:val="001901AF"/>
    <w:rsid w:val="00190FD0"/>
    <w:rsid w:val="00191287"/>
    <w:rsid w:val="00191DCB"/>
    <w:rsid w:val="00192E2C"/>
    <w:rsid w:val="001956B2"/>
    <w:rsid w:val="00195873"/>
    <w:rsid w:val="001958B0"/>
    <w:rsid w:val="0019725C"/>
    <w:rsid w:val="001A2C7E"/>
    <w:rsid w:val="001A756B"/>
    <w:rsid w:val="001B0CD7"/>
    <w:rsid w:val="001B3026"/>
    <w:rsid w:val="001B50CB"/>
    <w:rsid w:val="001C1AD5"/>
    <w:rsid w:val="001D3687"/>
    <w:rsid w:val="001D39EE"/>
    <w:rsid w:val="001D3AF3"/>
    <w:rsid w:val="001D3D14"/>
    <w:rsid w:val="001D40A1"/>
    <w:rsid w:val="001E0224"/>
    <w:rsid w:val="001E4D83"/>
    <w:rsid w:val="001E65D5"/>
    <w:rsid w:val="001E664E"/>
    <w:rsid w:val="001E67EB"/>
    <w:rsid w:val="001F3B92"/>
    <w:rsid w:val="001F7F82"/>
    <w:rsid w:val="0020029B"/>
    <w:rsid w:val="00205A04"/>
    <w:rsid w:val="00206155"/>
    <w:rsid w:val="0021025E"/>
    <w:rsid w:val="002110A0"/>
    <w:rsid w:val="002115DB"/>
    <w:rsid w:val="002124F6"/>
    <w:rsid w:val="00215C9F"/>
    <w:rsid w:val="002174A8"/>
    <w:rsid w:val="00220ED9"/>
    <w:rsid w:val="00221474"/>
    <w:rsid w:val="0022695B"/>
    <w:rsid w:val="002279D5"/>
    <w:rsid w:val="00232FFF"/>
    <w:rsid w:val="00233E13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71B84"/>
    <w:rsid w:val="002730BE"/>
    <w:rsid w:val="002810BF"/>
    <w:rsid w:val="00281FEF"/>
    <w:rsid w:val="002919EC"/>
    <w:rsid w:val="002956DB"/>
    <w:rsid w:val="002971C9"/>
    <w:rsid w:val="002A24AC"/>
    <w:rsid w:val="002A6404"/>
    <w:rsid w:val="002B4E95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1FD5"/>
    <w:rsid w:val="002E2795"/>
    <w:rsid w:val="002F0C1F"/>
    <w:rsid w:val="002F44A1"/>
    <w:rsid w:val="002F5B1F"/>
    <w:rsid w:val="002F6495"/>
    <w:rsid w:val="002F6A14"/>
    <w:rsid w:val="002F7676"/>
    <w:rsid w:val="00301CBF"/>
    <w:rsid w:val="003052EB"/>
    <w:rsid w:val="00307086"/>
    <w:rsid w:val="00313261"/>
    <w:rsid w:val="00315E66"/>
    <w:rsid w:val="00320864"/>
    <w:rsid w:val="00321AF4"/>
    <w:rsid w:val="003240EE"/>
    <w:rsid w:val="00325DED"/>
    <w:rsid w:val="00331350"/>
    <w:rsid w:val="003316AC"/>
    <w:rsid w:val="00337EF7"/>
    <w:rsid w:val="0034185C"/>
    <w:rsid w:val="00344F15"/>
    <w:rsid w:val="00345678"/>
    <w:rsid w:val="00345902"/>
    <w:rsid w:val="00346669"/>
    <w:rsid w:val="00347AB3"/>
    <w:rsid w:val="00350BEC"/>
    <w:rsid w:val="00352761"/>
    <w:rsid w:val="003610B8"/>
    <w:rsid w:val="003622BE"/>
    <w:rsid w:val="0036332F"/>
    <w:rsid w:val="00363F73"/>
    <w:rsid w:val="003641A0"/>
    <w:rsid w:val="00364215"/>
    <w:rsid w:val="00372272"/>
    <w:rsid w:val="0037574D"/>
    <w:rsid w:val="00376E75"/>
    <w:rsid w:val="003776A9"/>
    <w:rsid w:val="003821EC"/>
    <w:rsid w:val="00386EC9"/>
    <w:rsid w:val="003908F0"/>
    <w:rsid w:val="003971F0"/>
    <w:rsid w:val="003A157B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5DD2"/>
    <w:rsid w:val="003D626A"/>
    <w:rsid w:val="003D7448"/>
    <w:rsid w:val="003E6736"/>
    <w:rsid w:val="003F5BB3"/>
    <w:rsid w:val="00400E12"/>
    <w:rsid w:val="00410307"/>
    <w:rsid w:val="00415EB3"/>
    <w:rsid w:val="00417ED0"/>
    <w:rsid w:val="00422858"/>
    <w:rsid w:val="00424548"/>
    <w:rsid w:val="004251C8"/>
    <w:rsid w:val="004262F0"/>
    <w:rsid w:val="004349B0"/>
    <w:rsid w:val="0044333D"/>
    <w:rsid w:val="0045246D"/>
    <w:rsid w:val="00452940"/>
    <w:rsid w:val="00455277"/>
    <w:rsid w:val="00461D1D"/>
    <w:rsid w:val="00462F14"/>
    <w:rsid w:val="00464417"/>
    <w:rsid w:val="004715D7"/>
    <w:rsid w:val="004754FE"/>
    <w:rsid w:val="0048429F"/>
    <w:rsid w:val="0049478F"/>
    <w:rsid w:val="00494C17"/>
    <w:rsid w:val="0049600D"/>
    <w:rsid w:val="004A0DFE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2769"/>
    <w:rsid w:val="00507099"/>
    <w:rsid w:val="005106A8"/>
    <w:rsid w:val="005134F8"/>
    <w:rsid w:val="0051357E"/>
    <w:rsid w:val="00515F63"/>
    <w:rsid w:val="00517C29"/>
    <w:rsid w:val="005273DF"/>
    <w:rsid w:val="00530ED6"/>
    <w:rsid w:val="00533B16"/>
    <w:rsid w:val="00535A8A"/>
    <w:rsid w:val="00536192"/>
    <w:rsid w:val="00541364"/>
    <w:rsid w:val="005413E7"/>
    <w:rsid w:val="005423BB"/>
    <w:rsid w:val="00550219"/>
    <w:rsid w:val="00550736"/>
    <w:rsid w:val="00552945"/>
    <w:rsid w:val="005546E4"/>
    <w:rsid w:val="0055645D"/>
    <w:rsid w:val="00557772"/>
    <w:rsid w:val="00560983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250A"/>
    <w:rsid w:val="00583040"/>
    <w:rsid w:val="00583538"/>
    <w:rsid w:val="0058557D"/>
    <w:rsid w:val="00593121"/>
    <w:rsid w:val="005A0193"/>
    <w:rsid w:val="005A0660"/>
    <w:rsid w:val="005A14CA"/>
    <w:rsid w:val="005B083A"/>
    <w:rsid w:val="005B6635"/>
    <w:rsid w:val="005B6D13"/>
    <w:rsid w:val="005C0FF2"/>
    <w:rsid w:val="005C3EB4"/>
    <w:rsid w:val="005C484C"/>
    <w:rsid w:val="005C5A6B"/>
    <w:rsid w:val="005D0E15"/>
    <w:rsid w:val="005D4B0B"/>
    <w:rsid w:val="005D56A3"/>
    <w:rsid w:val="005D7F4D"/>
    <w:rsid w:val="005E4521"/>
    <w:rsid w:val="005E720F"/>
    <w:rsid w:val="005E7483"/>
    <w:rsid w:val="005F4E91"/>
    <w:rsid w:val="005F5EC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608"/>
    <w:rsid w:val="00617881"/>
    <w:rsid w:val="006179D0"/>
    <w:rsid w:val="00621F38"/>
    <w:rsid w:val="00622E55"/>
    <w:rsid w:val="00631E6E"/>
    <w:rsid w:val="006342D9"/>
    <w:rsid w:val="00636212"/>
    <w:rsid w:val="00642100"/>
    <w:rsid w:val="00643EC9"/>
    <w:rsid w:val="0064609F"/>
    <w:rsid w:val="00646490"/>
    <w:rsid w:val="0064770B"/>
    <w:rsid w:val="006478BE"/>
    <w:rsid w:val="0065519D"/>
    <w:rsid w:val="00656DA0"/>
    <w:rsid w:val="006576E3"/>
    <w:rsid w:val="0066086C"/>
    <w:rsid w:val="00663BA6"/>
    <w:rsid w:val="00664CB7"/>
    <w:rsid w:val="006650F7"/>
    <w:rsid w:val="0066584E"/>
    <w:rsid w:val="0067266C"/>
    <w:rsid w:val="00672C11"/>
    <w:rsid w:val="00672FE9"/>
    <w:rsid w:val="00674895"/>
    <w:rsid w:val="006779DB"/>
    <w:rsid w:val="00680BFD"/>
    <w:rsid w:val="00680C64"/>
    <w:rsid w:val="006825FB"/>
    <w:rsid w:val="00683F54"/>
    <w:rsid w:val="00685793"/>
    <w:rsid w:val="006909EB"/>
    <w:rsid w:val="006911F5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265A"/>
    <w:rsid w:val="006D349F"/>
    <w:rsid w:val="006D6E5A"/>
    <w:rsid w:val="006D7653"/>
    <w:rsid w:val="006E463B"/>
    <w:rsid w:val="006E49A3"/>
    <w:rsid w:val="006E6C41"/>
    <w:rsid w:val="006F3487"/>
    <w:rsid w:val="006F761B"/>
    <w:rsid w:val="00700BB1"/>
    <w:rsid w:val="00711905"/>
    <w:rsid w:val="00712AB4"/>
    <w:rsid w:val="0072011B"/>
    <w:rsid w:val="00720E98"/>
    <w:rsid w:val="00722DF6"/>
    <w:rsid w:val="00723915"/>
    <w:rsid w:val="00723CFC"/>
    <w:rsid w:val="007262AC"/>
    <w:rsid w:val="00732D15"/>
    <w:rsid w:val="00740B4B"/>
    <w:rsid w:val="00740BA9"/>
    <w:rsid w:val="00742226"/>
    <w:rsid w:val="007425EB"/>
    <w:rsid w:val="0074510F"/>
    <w:rsid w:val="00745385"/>
    <w:rsid w:val="00746C20"/>
    <w:rsid w:val="00750462"/>
    <w:rsid w:val="007510CF"/>
    <w:rsid w:val="00752599"/>
    <w:rsid w:val="00753530"/>
    <w:rsid w:val="00762606"/>
    <w:rsid w:val="00764760"/>
    <w:rsid w:val="0076501B"/>
    <w:rsid w:val="0077261C"/>
    <w:rsid w:val="00773290"/>
    <w:rsid w:val="00781552"/>
    <w:rsid w:val="00790595"/>
    <w:rsid w:val="00791E88"/>
    <w:rsid w:val="007928D1"/>
    <w:rsid w:val="00797E31"/>
    <w:rsid w:val="007A035C"/>
    <w:rsid w:val="007A0A80"/>
    <w:rsid w:val="007A17D4"/>
    <w:rsid w:val="007A2343"/>
    <w:rsid w:val="007A6964"/>
    <w:rsid w:val="007B5BC5"/>
    <w:rsid w:val="007B76D3"/>
    <w:rsid w:val="007C1069"/>
    <w:rsid w:val="007C120C"/>
    <w:rsid w:val="007C5039"/>
    <w:rsid w:val="007D0957"/>
    <w:rsid w:val="007D0C0D"/>
    <w:rsid w:val="007D2389"/>
    <w:rsid w:val="007D31A7"/>
    <w:rsid w:val="007D7E45"/>
    <w:rsid w:val="007E064A"/>
    <w:rsid w:val="007E6CC7"/>
    <w:rsid w:val="007F19B7"/>
    <w:rsid w:val="007F3EF9"/>
    <w:rsid w:val="007F52D8"/>
    <w:rsid w:val="007F5B03"/>
    <w:rsid w:val="00805388"/>
    <w:rsid w:val="00806A5A"/>
    <w:rsid w:val="00807707"/>
    <w:rsid w:val="008178D6"/>
    <w:rsid w:val="008217BE"/>
    <w:rsid w:val="008219E8"/>
    <w:rsid w:val="00821F7D"/>
    <w:rsid w:val="00833E30"/>
    <w:rsid w:val="008371D4"/>
    <w:rsid w:val="0084157A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4483"/>
    <w:rsid w:val="008952D7"/>
    <w:rsid w:val="00895879"/>
    <w:rsid w:val="00895977"/>
    <w:rsid w:val="00896017"/>
    <w:rsid w:val="008A4B22"/>
    <w:rsid w:val="008A5597"/>
    <w:rsid w:val="008A6F59"/>
    <w:rsid w:val="008A72C5"/>
    <w:rsid w:val="008B2BB7"/>
    <w:rsid w:val="008B3C6B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04A5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37FC7"/>
    <w:rsid w:val="00946D14"/>
    <w:rsid w:val="00947A2E"/>
    <w:rsid w:val="00953B0B"/>
    <w:rsid w:val="00953EDE"/>
    <w:rsid w:val="00962E82"/>
    <w:rsid w:val="00964E21"/>
    <w:rsid w:val="00965417"/>
    <w:rsid w:val="009665C6"/>
    <w:rsid w:val="009729BF"/>
    <w:rsid w:val="00976A2A"/>
    <w:rsid w:val="00976CB8"/>
    <w:rsid w:val="00977071"/>
    <w:rsid w:val="00983ABE"/>
    <w:rsid w:val="00984467"/>
    <w:rsid w:val="00985289"/>
    <w:rsid w:val="009933A9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333A"/>
    <w:rsid w:val="009D30AE"/>
    <w:rsid w:val="009D3169"/>
    <w:rsid w:val="009D5EB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9F3EEC"/>
    <w:rsid w:val="00A00165"/>
    <w:rsid w:val="00A01E45"/>
    <w:rsid w:val="00A01F94"/>
    <w:rsid w:val="00A0334B"/>
    <w:rsid w:val="00A05317"/>
    <w:rsid w:val="00A05969"/>
    <w:rsid w:val="00A122F3"/>
    <w:rsid w:val="00A15274"/>
    <w:rsid w:val="00A15721"/>
    <w:rsid w:val="00A21202"/>
    <w:rsid w:val="00A238B4"/>
    <w:rsid w:val="00A24BCF"/>
    <w:rsid w:val="00A25844"/>
    <w:rsid w:val="00A2717F"/>
    <w:rsid w:val="00A328B0"/>
    <w:rsid w:val="00A32F6E"/>
    <w:rsid w:val="00A425F7"/>
    <w:rsid w:val="00A42E06"/>
    <w:rsid w:val="00A445AF"/>
    <w:rsid w:val="00A4468B"/>
    <w:rsid w:val="00A44BBD"/>
    <w:rsid w:val="00A451F5"/>
    <w:rsid w:val="00A50A51"/>
    <w:rsid w:val="00A51F7B"/>
    <w:rsid w:val="00A56556"/>
    <w:rsid w:val="00A61EAC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306F"/>
    <w:rsid w:val="00A97414"/>
    <w:rsid w:val="00AA0B79"/>
    <w:rsid w:val="00AA0BA6"/>
    <w:rsid w:val="00AA27E2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5C6E"/>
    <w:rsid w:val="00AD723F"/>
    <w:rsid w:val="00AE019B"/>
    <w:rsid w:val="00AE06B4"/>
    <w:rsid w:val="00AE4BCE"/>
    <w:rsid w:val="00AE5F8B"/>
    <w:rsid w:val="00AF33CF"/>
    <w:rsid w:val="00AF4145"/>
    <w:rsid w:val="00AF6A32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4251"/>
    <w:rsid w:val="00B54828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27C8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8E4"/>
    <w:rsid w:val="00BA637E"/>
    <w:rsid w:val="00BB45BC"/>
    <w:rsid w:val="00BB6717"/>
    <w:rsid w:val="00BC612C"/>
    <w:rsid w:val="00BC7148"/>
    <w:rsid w:val="00BD165D"/>
    <w:rsid w:val="00BD22AA"/>
    <w:rsid w:val="00BD36A4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058DC"/>
    <w:rsid w:val="00C1014F"/>
    <w:rsid w:val="00C134C1"/>
    <w:rsid w:val="00C134F2"/>
    <w:rsid w:val="00C147FE"/>
    <w:rsid w:val="00C2427E"/>
    <w:rsid w:val="00C24B7F"/>
    <w:rsid w:val="00C264CD"/>
    <w:rsid w:val="00C273CB"/>
    <w:rsid w:val="00C30E17"/>
    <w:rsid w:val="00C31B0D"/>
    <w:rsid w:val="00C34438"/>
    <w:rsid w:val="00C358F3"/>
    <w:rsid w:val="00C3658A"/>
    <w:rsid w:val="00C41F69"/>
    <w:rsid w:val="00C45E7A"/>
    <w:rsid w:val="00C47E66"/>
    <w:rsid w:val="00C54407"/>
    <w:rsid w:val="00C62153"/>
    <w:rsid w:val="00C6283D"/>
    <w:rsid w:val="00C62CEA"/>
    <w:rsid w:val="00C64FBA"/>
    <w:rsid w:val="00C65A1B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3B5D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3E44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74E2"/>
    <w:rsid w:val="00D23EF1"/>
    <w:rsid w:val="00D24695"/>
    <w:rsid w:val="00D27776"/>
    <w:rsid w:val="00D35CE2"/>
    <w:rsid w:val="00D374F8"/>
    <w:rsid w:val="00D40E23"/>
    <w:rsid w:val="00D42BEF"/>
    <w:rsid w:val="00D52E6A"/>
    <w:rsid w:val="00D5354A"/>
    <w:rsid w:val="00D61D84"/>
    <w:rsid w:val="00D65904"/>
    <w:rsid w:val="00D70047"/>
    <w:rsid w:val="00D7431E"/>
    <w:rsid w:val="00D7525B"/>
    <w:rsid w:val="00D80931"/>
    <w:rsid w:val="00D82103"/>
    <w:rsid w:val="00D82859"/>
    <w:rsid w:val="00D8399F"/>
    <w:rsid w:val="00D83FEA"/>
    <w:rsid w:val="00D85A8E"/>
    <w:rsid w:val="00D864A1"/>
    <w:rsid w:val="00D8786A"/>
    <w:rsid w:val="00D9015F"/>
    <w:rsid w:val="00D969BE"/>
    <w:rsid w:val="00D96E32"/>
    <w:rsid w:val="00DA1BD1"/>
    <w:rsid w:val="00DA1EB6"/>
    <w:rsid w:val="00DB3983"/>
    <w:rsid w:val="00DC11FA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53C4"/>
    <w:rsid w:val="00DE71D0"/>
    <w:rsid w:val="00DF3468"/>
    <w:rsid w:val="00DF45EE"/>
    <w:rsid w:val="00DF4E7D"/>
    <w:rsid w:val="00E02EC6"/>
    <w:rsid w:val="00E03033"/>
    <w:rsid w:val="00E041BF"/>
    <w:rsid w:val="00E04F1B"/>
    <w:rsid w:val="00E1104E"/>
    <w:rsid w:val="00E17040"/>
    <w:rsid w:val="00E22561"/>
    <w:rsid w:val="00E23159"/>
    <w:rsid w:val="00E242C6"/>
    <w:rsid w:val="00E24428"/>
    <w:rsid w:val="00E26CA9"/>
    <w:rsid w:val="00E27416"/>
    <w:rsid w:val="00E27BD4"/>
    <w:rsid w:val="00E317CE"/>
    <w:rsid w:val="00E31DB8"/>
    <w:rsid w:val="00E32E5F"/>
    <w:rsid w:val="00E45573"/>
    <w:rsid w:val="00E46A41"/>
    <w:rsid w:val="00E5260F"/>
    <w:rsid w:val="00E52A0C"/>
    <w:rsid w:val="00E54D03"/>
    <w:rsid w:val="00E56A82"/>
    <w:rsid w:val="00E62ACD"/>
    <w:rsid w:val="00E64111"/>
    <w:rsid w:val="00E65128"/>
    <w:rsid w:val="00E672A1"/>
    <w:rsid w:val="00E7607B"/>
    <w:rsid w:val="00E77B3E"/>
    <w:rsid w:val="00E80049"/>
    <w:rsid w:val="00E8325E"/>
    <w:rsid w:val="00E921B8"/>
    <w:rsid w:val="00E92E4B"/>
    <w:rsid w:val="00E955CD"/>
    <w:rsid w:val="00E977B3"/>
    <w:rsid w:val="00EA2460"/>
    <w:rsid w:val="00EA2D6F"/>
    <w:rsid w:val="00EA3E98"/>
    <w:rsid w:val="00EA5710"/>
    <w:rsid w:val="00EB15C9"/>
    <w:rsid w:val="00EB4A0D"/>
    <w:rsid w:val="00EB502A"/>
    <w:rsid w:val="00EC727F"/>
    <w:rsid w:val="00EC7F9D"/>
    <w:rsid w:val="00ED7C33"/>
    <w:rsid w:val="00EE15C8"/>
    <w:rsid w:val="00EE2B13"/>
    <w:rsid w:val="00EE5466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5C31"/>
    <w:rsid w:val="00F667A6"/>
    <w:rsid w:val="00F668B2"/>
    <w:rsid w:val="00F67087"/>
    <w:rsid w:val="00F67D5C"/>
    <w:rsid w:val="00F70996"/>
    <w:rsid w:val="00F70C94"/>
    <w:rsid w:val="00F72A8E"/>
    <w:rsid w:val="00F72BBE"/>
    <w:rsid w:val="00F810E6"/>
    <w:rsid w:val="00F81B79"/>
    <w:rsid w:val="00F82101"/>
    <w:rsid w:val="00F84DD7"/>
    <w:rsid w:val="00F85EE3"/>
    <w:rsid w:val="00F9114D"/>
    <w:rsid w:val="00F91D38"/>
    <w:rsid w:val="00F939B0"/>
    <w:rsid w:val="00FA2838"/>
    <w:rsid w:val="00FA3F3E"/>
    <w:rsid w:val="00FA4601"/>
    <w:rsid w:val="00FB5040"/>
    <w:rsid w:val="00FB5C38"/>
    <w:rsid w:val="00FC0C31"/>
    <w:rsid w:val="00FC11A5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4C2C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0F26"/>
  <w15:docId w15:val="{27A592D1-F412-48E1-90BD-47FCEA45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99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BB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A1AD-8B7F-42E9-8C01-932BF18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Kamil Łacny</cp:lastModifiedBy>
  <cp:revision>8</cp:revision>
  <cp:lastPrinted>2022-02-04T07:43:00Z</cp:lastPrinted>
  <dcterms:created xsi:type="dcterms:W3CDTF">2023-04-06T07:01:00Z</dcterms:created>
  <dcterms:modified xsi:type="dcterms:W3CDTF">2023-04-18T09:58:00Z</dcterms:modified>
</cp:coreProperties>
</file>