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EA9B" w14:textId="65B10448" w:rsidR="00B602B1" w:rsidRPr="00B602B1" w:rsidRDefault="00B602B1" w:rsidP="00E14B31">
      <w:pPr>
        <w:rPr>
          <w:sz w:val="22"/>
          <w:szCs w:val="22"/>
        </w:rPr>
      </w:pPr>
    </w:p>
    <w:p w14:paraId="6209E5DE" w14:textId="77777777" w:rsidR="00B602B1" w:rsidRDefault="00B602B1" w:rsidP="00B602B1">
      <w:pPr>
        <w:jc w:val="right"/>
        <w:rPr>
          <w:b/>
          <w:bCs/>
        </w:rPr>
      </w:pPr>
    </w:p>
    <w:p w14:paraId="348C00DE" w14:textId="208FA822" w:rsidR="00B602B1" w:rsidRDefault="00B602B1" w:rsidP="00F00CCC">
      <w:pPr>
        <w:jc w:val="center"/>
        <w:rPr>
          <w:b/>
          <w:bCs/>
        </w:rPr>
      </w:pPr>
      <w:r>
        <w:rPr>
          <w:b/>
          <w:bCs/>
        </w:rPr>
        <w:t>Projektowane Postanowienia Umowy</w:t>
      </w:r>
    </w:p>
    <w:p w14:paraId="39F9005C" w14:textId="77777777" w:rsidR="00B602B1" w:rsidRDefault="00B602B1" w:rsidP="00F00CCC">
      <w:pPr>
        <w:jc w:val="center"/>
        <w:rPr>
          <w:b/>
          <w:bCs/>
        </w:rPr>
      </w:pPr>
    </w:p>
    <w:p w14:paraId="7AEE3515" w14:textId="30E0A0F7" w:rsidR="00F00CCC" w:rsidRPr="00C50B74" w:rsidRDefault="00F00CCC" w:rsidP="00F00CCC">
      <w:pPr>
        <w:jc w:val="center"/>
        <w:rPr>
          <w:b/>
          <w:bCs/>
        </w:rPr>
      </w:pPr>
      <w:r w:rsidRPr="004A7D5A">
        <w:rPr>
          <w:b/>
          <w:bCs/>
        </w:rPr>
        <w:t xml:space="preserve">Umowa nr </w:t>
      </w:r>
      <w:r w:rsidR="00B86309">
        <w:rPr>
          <w:b/>
          <w:bCs/>
        </w:rPr>
        <w:t>[•]</w:t>
      </w:r>
    </w:p>
    <w:p w14:paraId="1F775B85" w14:textId="77777777" w:rsidR="00F00CCC" w:rsidRDefault="00F00CCC" w:rsidP="00F00CCC">
      <w:pPr>
        <w:jc w:val="center"/>
      </w:pPr>
    </w:p>
    <w:p w14:paraId="40FEBE94" w14:textId="77777777" w:rsidR="00F00CCC" w:rsidRDefault="00F00CCC" w:rsidP="00F00CCC">
      <w:pPr>
        <w:jc w:val="center"/>
      </w:pPr>
      <w:r>
        <w:t>zawarta pomiędzy:</w:t>
      </w:r>
    </w:p>
    <w:p w14:paraId="07E215A0" w14:textId="77777777" w:rsidR="00F00CCC" w:rsidRDefault="00F00CCC" w:rsidP="00F00CCC"/>
    <w:p w14:paraId="07645725" w14:textId="77777777" w:rsidR="00F00CCC" w:rsidRDefault="00F00CCC" w:rsidP="00F00CCC">
      <w:pPr>
        <w:jc w:val="both"/>
      </w:pPr>
      <w:r w:rsidRPr="00C50B74">
        <w:rPr>
          <w:b/>
          <w:bCs/>
        </w:rPr>
        <w:t>Skarbem Państwa</w:t>
      </w:r>
      <w:r>
        <w:t xml:space="preserve"> reprezentowanym przez Ministra Sprawiedliwości z siedzibą </w:t>
      </w:r>
      <w:r>
        <w:br/>
        <w:t>w Warszawie (kod 00-950) przy Al. Ujazdowskich 11, NIP: 526-16-73-166, Regon: 000319150, zwanym dalej „Zamawiającym” w imieniu, którego działa na podstawie upoważnienia Ministra Sprawiedliwości nr MS/24/2020 z dnia 3 lutego 2020 r.:</w:t>
      </w:r>
    </w:p>
    <w:p w14:paraId="2F6FECE0" w14:textId="77777777" w:rsidR="00F00CCC" w:rsidRDefault="00F00CCC" w:rsidP="00F00CCC"/>
    <w:p w14:paraId="73DF1D52" w14:textId="77777777" w:rsidR="00F00CCC" w:rsidRDefault="00F00CCC" w:rsidP="00F00CCC">
      <w:r w:rsidRPr="00C50B74">
        <w:rPr>
          <w:b/>
          <w:bCs/>
        </w:rPr>
        <w:t>Zbigniew Wiśniewski</w:t>
      </w:r>
      <w:r>
        <w:t xml:space="preserve"> - Dyrektor Departamentu Informatyzacji i Rejestrów Sądowych</w:t>
      </w:r>
    </w:p>
    <w:p w14:paraId="5174CBB9" w14:textId="77777777" w:rsidR="00F00CCC" w:rsidRDefault="00F00CCC" w:rsidP="00F00CCC"/>
    <w:p w14:paraId="08B858A5" w14:textId="77777777" w:rsidR="00F00CCC" w:rsidRDefault="00F00CCC" w:rsidP="00F00CCC">
      <w:r>
        <w:t>a</w:t>
      </w:r>
    </w:p>
    <w:p w14:paraId="232D5CA7" w14:textId="77777777" w:rsidR="00F00CCC" w:rsidRDefault="00F00CCC" w:rsidP="00F00CCC"/>
    <w:p w14:paraId="7F8FB9E1" w14:textId="46C0D81A" w:rsidR="00F00CCC" w:rsidRDefault="00B86309" w:rsidP="00F00CCC">
      <w:pPr>
        <w:rPr>
          <w:b/>
          <w:bCs/>
        </w:rPr>
      </w:pPr>
      <w:r>
        <w:rPr>
          <w:b/>
          <w:bCs/>
        </w:rPr>
        <w:t>[•]</w:t>
      </w:r>
    </w:p>
    <w:p w14:paraId="6F2F43F2" w14:textId="77777777" w:rsidR="00B86309" w:rsidRDefault="00B86309" w:rsidP="00F00CCC"/>
    <w:p w14:paraId="47DAD902" w14:textId="77777777" w:rsidR="00F00CCC" w:rsidRDefault="00F00CCC" w:rsidP="00F00CCC">
      <w:r>
        <w:t>zwanymi w dalszej części umowy oddzielnie „Stroną” lub łącznie „Stronami”.</w:t>
      </w:r>
    </w:p>
    <w:p w14:paraId="31C40DB3" w14:textId="77777777" w:rsidR="00F00CCC" w:rsidRDefault="00F00CCC" w:rsidP="00F00CCC"/>
    <w:p w14:paraId="494E5C0D" w14:textId="1CAF4D3D" w:rsidR="00F00CCC" w:rsidRDefault="00F00CCC" w:rsidP="00F00CCC">
      <w:pPr>
        <w:jc w:val="both"/>
      </w:pPr>
      <w:r>
        <w:t xml:space="preserve">uprawnienie do reprezentacji Wykonawcy ustalono na podstawie odpisu z Rejestru Przedsiębiorców KRS aktualnego na dzień zawierania Umowy, które stanowią Załącznik </w:t>
      </w:r>
      <w:r>
        <w:br/>
        <w:t>nr 12 do Umowy</w:t>
      </w:r>
    </w:p>
    <w:p w14:paraId="5E2E3843" w14:textId="77777777" w:rsidR="00F00CCC" w:rsidRDefault="00F00CCC" w:rsidP="00F00CCC"/>
    <w:p w14:paraId="2E313E81" w14:textId="165D320E" w:rsidR="00F00CCC" w:rsidRPr="00C50B74" w:rsidRDefault="00F00CCC" w:rsidP="00F00CCC">
      <w:pPr>
        <w:jc w:val="both"/>
      </w:pPr>
      <w:r>
        <w:t>W wyniku udzielenia zamówienia publicznego, które nie podlega ustawie z dnia 11 września 2019 r. - Prawo zamówień publicznych (Dz.U. z 20</w:t>
      </w:r>
      <w:r w:rsidR="003F1612">
        <w:t>22</w:t>
      </w:r>
      <w:r>
        <w:t xml:space="preserve"> r., poz. </w:t>
      </w:r>
      <w:r w:rsidR="003F1612">
        <w:t>1710</w:t>
      </w:r>
      <w:r>
        <w:t xml:space="preserve"> z</w:t>
      </w:r>
      <w:r w:rsidR="00C511D8">
        <w:t xml:space="preserve"> </w:t>
      </w:r>
      <w:proofErr w:type="spellStart"/>
      <w:r w:rsidR="00C511D8">
        <w:t>późn</w:t>
      </w:r>
      <w:proofErr w:type="spellEnd"/>
      <w:r w:rsidR="00C511D8">
        <w:t>.</w:t>
      </w:r>
      <w:r>
        <w:t xml:space="preserve"> zm.) – zamówienie poniżej progu stosowania ustawy, określonego w art. 2 ust. 1 ww. ustawy. Strony zawierają umowę o następującej treści:</w:t>
      </w:r>
    </w:p>
    <w:p w14:paraId="32379E60" w14:textId="77777777" w:rsidR="00F00CCC" w:rsidRPr="001C6471" w:rsidRDefault="00F00CCC" w:rsidP="00F00CCC">
      <w:pPr>
        <w:jc w:val="both"/>
        <w:rPr>
          <w:lang w:eastAsia="en-US"/>
        </w:rPr>
      </w:pPr>
    </w:p>
    <w:p w14:paraId="105D75FB" w14:textId="77777777" w:rsidR="000E2A8F" w:rsidRPr="001C6471" w:rsidRDefault="000E2A8F" w:rsidP="001C6471">
      <w:pPr>
        <w:jc w:val="both"/>
        <w:rPr>
          <w:lang w:eastAsia="en-US"/>
        </w:rPr>
      </w:pPr>
      <w:bookmarkStart w:id="0" w:name="_Toc288141269"/>
    </w:p>
    <w:p w14:paraId="6C83E357" w14:textId="77777777" w:rsidR="009B0AF4" w:rsidRDefault="009B0AF4" w:rsidP="001C6471">
      <w:pPr>
        <w:jc w:val="both"/>
        <w:rPr>
          <w:b/>
          <w:bCs/>
          <w:lang w:eastAsia="en-US"/>
        </w:rPr>
      </w:pPr>
      <w:bookmarkStart w:id="1" w:name="_Toc455690612"/>
      <w:r w:rsidRPr="001C6471">
        <w:rPr>
          <w:b/>
          <w:bCs/>
          <w:lang w:eastAsia="en-US"/>
        </w:rPr>
        <w:t>DEFINICJE</w:t>
      </w:r>
      <w:bookmarkEnd w:id="1"/>
    </w:p>
    <w:p w14:paraId="1AB5738C" w14:textId="77777777" w:rsidR="00186C49" w:rsidRPr="001C6471" w:rsidRDefault="00186C49" w:rsidP="001C6471">
      <w:pPr>
        <w:jc w:val="both"/>
        <w:rPr>
          <w:b/>
          <w:bCs/>
          <w:lang w:eastAsia="en-US"/>
        </w:rPr>
      </w:pPr>
    </w:p>
    <w:p w14:paraId="3E1E8DE9" w14:textId="77777777" w:rsidR="009B0AF4" w:rsidRDefault="009B0AF4" w:rsidP="001C6471">
      <w:pPr>
        <w:jc w:val="both"/>
      </w:pPr>
      <w:r w:rsidRPr="001C6471">
        <w:t>Terminy lub zwroty, użyte w niniejszej Umowie, posiadają następujące znaczenie</w:t>
      </w:r>
      <w:r w:rsidR="00FE761F" w:rsidRPr="001C6471">
        <w:t>:</w:t>
      </w:r>
    </w:p>
    <w:p w14:paraId="35370B7F" w14:textId="77777777" w:rsidR="00186C49" w:rsidRPr="001C6471" w:rsidRDefault="00186C49" w:rsidP="001C647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5908"/>
      </w:tblGrid>
      <w:tr w:rsidR="00705A08" w:rsidRPr="001C6471" w14:paraId="7C3BA4F0" w14:textId="77777777" w:rsidTr="00A47CF3">
        <w:tc>
          <w:tcPr>
            <w:tcW w:w="3216" w:type="dxa"/>
            <w:shd w:val="clear" w:color="auto" w:fill="D9D9D9"/>
          </w:tcPr>
          <w:p w14:paraId="1BC0D78A" w14:textId="77777777" w:rsidR="00705A08" w:rsidRPr="001C6471" w:rsidRDefault="00705A08" w:rsidP="001C6471">
            <w:pPr>
              <w:pStyle w:val="ListParagraph1"/>
              <w:spacing w:before="0" w:after="0" w:line="240" w:lineRule="auto"/>
              <w:rPr>
                <w:b/>
                <w:bCs/>
                <w:sz w:val="24"/>
                <w:szCs w:val="24"/>
              </w:rPr>
            </w:pPr>
            <w:r w:rsidRPr="001C6471">
              <w:rPr>
                <w:b/>
                <w:bCs/>
                <w:sz w:val="24"/>
                <w:szCs w:val="24"/>
              </w:rPr>
              <w:t>Termin</w:t>
            </w:r>
          </w:p>
        </w:tc>
        <w:tc>
          <w:tcPr>
            <w:tcW w:w="6070" w:type="dxa"/>
            <w:shd w:val="clear" w:color="auto" w:fill="D9D9D9"/>
          </w:tcPr>
          <w:p w14:paraId="501978C9" w14:textId="77777777" w:rsidR="00705A08" w:rsidRPr="001C6471" w:rsidRDefault="00705A08" w:rsidP="001C6471">
            <w:pPr>
              <w:pStyle w:val="ListParagraph1"/>
              <w:spacing w:before="0" w:after="0" w:line="240" w:lineRule="auto"/>
              <w:rPr>
                <w:b/>
                <w:bCs/>
                <w:sz w:val="24"/>
                <w:szCs w:val="24"/>
              </w:rPr>
            </w:pPr>
            <w:r w:rsidRPr="001C6471">
              <w:rPr>
                <w:b/>
                <w:bCs/>
                <w:sz w:val="24"/>
                <w:szCs w:val="24"/>
              </w:rPr>
              <w:t>Definicja</w:t>
            </w:r>
          </w:p>
        </w:tc>
      </w:tr>
      <w:tr w:rsidR="004A4691" w:rsidRPr="001C6471" w14:paraId="75C0A5FA" w14:textId="77777777" w:rsidTr="00A47CF3">
        <w:tc>
          <w:tcPr>
            <w:tcW w:w="3216" w:type="dxa"/>
            <w:vAlign w:val="center"/>
          </w:tcPr>
          <w:p w14:paraId="173376F0" w14:textId="77777777" w:rsidR="004A4691" w:rsidRPr="001C6471" w:rsidRDefault="004A4691" w:rsidP="001C6471">
            <w:pPr>
              <w:jc w:val="both"/>
            </w:pPr>
            <w:r w:rsidRPr="001C6471">
              <w:t>Asysta techniczna</w:t>
            </w:r>
          </w:p>
        </w:tc>
        <w:tc>
          <w:tcPr>
            <w:tcW w:w="6070" w:type="dxa"/>
            <w:vAlign w:val="center"/>
          </w:tcPr>
          <w:p w14:paraId="2C669075" w14:textId="77777777" w:rsidR="004A4691" w:rsidRPr="001C6471" w:rsidRDefault="004A4691" w:rsidP="001C6471">
            <w:pPr>
              <w:autoSpaceDE w:val="0"/>
              <w:jc w:val="both"/>
            </w:pPr>
            <w:r w:rsidRPr="001C6471">
              <w:t>usługa dla Systemu polegająca w szczególności na udzielaniu pomocy Użytkownikom Wewnętrznym oraz modyfikacji systemu na warunkach określonych w § 4 ust. 1 Umowy</w:t>
            </w:r>
            <w:r w:rsidR="00D6260F" w:rsidRPr="001C6471">
              <w:t xml:space="preserve"> oraz Załączniku nr </w:t>
            </w:r>
            <w:r w:rsidR="00550184" w:rsidRPr="001C6471">
              <w:t xml:space="preserve">3 </w:t>
            </w:r>
            <w:r w:rsidR="00D6260F" w:rsidRPr="001C6471">
              <w:t xml:space="preserve">do </w:t>
            </w:r>
            <w:r w:rsidR="00550184" w:rsidRPr="001C6471">
              <w:t>U</w:t>
            </w:r>
            <w:r w:rsidR="00D6260F" w:rsidRPr="001C6471">
              <w:t>mowy</w:t>
            </w:r>
          </w:p>
        </w:tc>
      </w:tr>
      <w:tr w:rsidR="004A4691" w:rsidRPr="001C6471" w14:paraId="2CA0A5CF" w14:textId="77777777" w:rsidTr="00A47CF3">
        <w:tc>
          <w:tcPr>
            <w:tcW w:w="3216" w:type="dxa"/>
            <w:vAlign w:val="center"/>
          </w:tcPr>
          <w:p w14:paraId="7AAC60FA" w14:textId="77777777" w:rsidR="004A4691" w:rsidRPr="001C6471" w:rsidDel="00BE2444" w:rsidRDefault="004A4691" w:rsidP="001C6471">
            <w:pPr>
              <w:jc w:val="both"/>
            </w:pPr>
            <w:r w:rsidRPr="001C6471">
              <w:t>Błąd</w:t>
            </w:r>
          </w:p>
        </w:tc>
        <w:tc>
          <w:tcPr>
            <w:tcW w:w="6070" w:type="dxa"/>
            <w:vAlign w:val="center"/>
          </w:tcPr>
          <w:p w14:paraId="42114C15" w14:textId="77777777" w:rsidR="004A4691" w:rsidRPr="001C6471" w:rsidDel="00BE2444" w:rsidRDefault="004A4691" w:rsidP="001C6471">
            <w:pPr>
              <w:autoSpaceDE w:val="0"/>
              <w:jc w:val="both"/>
            </w:pPr>
            <w:r w:rsidRPr="001C6471">
              <w:t>zdarzenie lub zakłócenie niebędące częścią standardowego działania usługi, które powoduje lub może powodować przerwę w dostarczaniu usługi lub obniżenie jakości usługi, skategoryzowane i opisane w Załączniku nr 3 do Umowy</w:t>
            </w:r>
          </w:p>
        </w:tc>
      </w:tr>
      <w:tr w:rsidR="004A4691" w:rsidRPr="001C6471" w14:paraId="39D140ED" w14:textId="77777777" w:rsidTr="00A47CF3">
        <w:tc>
          <w:tcPr>
            <w:tcW w:w="3216" w:type="dxa"/>
            <w:vAlign w:val="center"/>
          </w:tcPr>
          <w:p w14:paraId="2A05CA6C" w14:textId="77777777" w:rsidR="004A4691" w:rsidRPr="001C6471" w:rsidDel="00BE2444" w:rsidRDefault="004A4691" w:rsidP="001C6471">
            <w:pPr>
              <w:jc w:val="both"/>
            </w:pPr>
            <w:r w:rsidRPr="001C6471">
              <w:t>Diagnoza</w:t>
            </w:r>
          </w:p>
        </w:tc>
        <w:tc>
          <w:tcPr>
            <w:tcW w:w="6070" w:type="dxa"/>
            <w:vAlign w:val="center"/>
          </w:tcPr>
          <w:p w14:paraId="3B334B01" w14:textId="77777777" w:rsidR="004A4691" w:rsidRPr="001C6471" w:rsidDel="00BE2444" w:rsidRDefault="004A4691" w:rsidP="001C6471">
            <w:pPr>
              <w:autoSpaceDE w:val="0"/>
              <w:jc w:val="both"/>
            </w:pPr>
            <w:r w:rsidRPr="001C6471">
              <w:t>działania Wykonawcy w celu znalezienia przyczyny wystąpienia Błędu oraz przekazania Zamawiającemu wyników tych działań wraz z szacowanym terminem usunięcia Błędu oraz skutków Błędu</w:t>
            </w:r>
          </w:p>
        </w:tc>
      </w:tr>
      <w:tr w:rsidR="004A4691" w:rsidRPr="001C6471" w14:paraId="445B4C48" w14:textId="77777777" w:rsidTr="00A47CF3">
        <w:tc>
          <w:tcPr>
            <w:tcW w:w="3216" w:type="dxa"/>
            <w:vAlign w:val="center"/>
          </w:tcPr>
          <w:p w14:paraId="2BB49C97" w14:textId="77777777" w:rsidR="004A4691" w:rsidRPr="001C6471" w:rsidRDefault="004A4691" w:rsidP="001C6471">
            <w:pPr>
              <w:jc w:val="both"/>
            </w:pPr>
            <w:r w:rsidRPr="001C6471">
              <w:t>Dokumentacja</w:t>
            </w:r>
          </w:p>
        </w:tc>
        <w:tc>
          <w:tcPr>
            <w:tcW w:w="6070" w:type="dxa"/>
            <w:vAlign w:val="center"/>
          </w:tcPr>
          <w:p w14:paraId="4AE81430" w14:textId="77777777" w:rsidR="004A4691" w:rsidRPr="001C6471" w:rsidRDefault="004A4691" w:rsidP="001C6471">
            <w:pPr>
              <w:autoSpaceDE w:val="0"/>
              <w:jc w:val="both"/>
            </w:pPr>
            <w:r w:rsidRPr="001C6471">
              <w:t>wszelkie dokumenty wytworzone lub dostarczone przez Wykonawcę w ramach realizacji przedmiotu Umowy</w:t>
            </w:r>
          </w:p>
        </w:tc>
      </w:tr>
      <w:tr w:rsidR="004A4691" w:rsidRPr="001C6471" w:rsidDel="007765BA" w14:paraId="5706D1C6" w14:textId="77777777" w:rsidTr="00A47CF3">
        <w:tc>
          <w:tcPr>
            <w:tcW w:w="3216" w:type="dxa"/>
            <w:vAlign w:val="center"/>
          </w:tcPr>
          <w:p w14:paraId="7D8A2DA2" w14:textId="77777777" w:rsidR="004A4691" w:rsidRPr="001C6471" w:rsidRDefault="004A4691" w:rsidP="001C6471">
            <w:pPr>
              <w:jc w:val="both"/>
              <w:rPr>
                <w:b/>
              </w:rPr>
            </w:pPr>
            <w:r w:rsidRPr="001C6471">
              <w:rPr>
                <w:lang w:eastAsia="en-US"/>
              </w:rPr>
              <w:lastRenderedPageBreak/>
              <w:t>Dzień Roboczy</w:t>
            </w:r>
          </w:p>
        </w:tc>
        <w:tc>
          <w:tcPr>
            <w:tcW w:w="6070" w:type="dxa"/>
            <w:vAlign w:val="center"/>
          </w:tcPr>
          <w:p w14:paraId="3905AAFF" w14:textId="77777777" w:rsidR="004A4691" w:rsidRPr="001C6471" w:rsidRDefault="004A4691" w:rsidP="001C6471">
            <w:pPr>
              <w:numPr>
                <w:ilvl w:val="0"/>
                <w:numId w:val="53"/>
              </w:numPr>
              <w:autoSpaceDE w:val="0"/>
              <w:jc w:val="both"/>
            </w:pPr>
            <w:r w:rsidRPr="001C6471">
              <w:t>dzień od poniedziałku do piątku, z wyjątkiem dni ustawowo wolnych od pracy oraz dni wolnych u</w:t>
            </w:r>
            <w:r w:rsidR="00FE3F38" w:rsidRPr="001C6471">
              <w:t> </w:t>
            </w:r>
            <w:r w:rsidRPr="001C6471">
              <w:t>Zamawiającego.</w:t>
            </w:r>
          </w:p>
          <w:p w14:paraId="297DB7F4" w14:textId="77777777" w:rsidR="004A4691" w:rsidRPr="001C6471" w:rsidRDefault="004A4691" w:rsidP="001C6471">
            <w:pPr>
              <w:numPr>
                <w:ilvl w:val="0"/>
                <w:numId w:val="53"/>
              </w:numPr>
              <w:autoSpaceDE w:val="0"/>
              <w:jc w:val="both"/>
            </w:pPr>
            <w:r w:rsidRPr="001C6471">
              <w:t>inny dzień w którym pracownicy Zamawiającego odpracowują wolny dzień roboczy ustanowiony na podstawie wewnętrznych zarządzeń</w:t>
            </w:r>
            <w:r w:rsidRPr="001C6471" w:rsidDel="00376EB9">
              <w:t xml:space="preserve"> </w:t>
            </w:r>
            <w:r w:rsidRPr="001C6471">
              <w:t>Zamawiającego.</w:t>
            </w:r>
          </w:p>
        </w:tc>
      </w:tr>
      <w:tr w:rsidR="004A4691" w:rsidRPr="001C6471" w:rsidDel="007765BA" w14:paraId="719269AC" w14:textId="77777777" w:rsidTr="00A47CF3">
        <w:tc>
          <w:tcPr>
            <w:tcW w:w="3216" w:type="dxa"/>
            <w:vAlign w:val="center"/>
          </w:tcPr>
          <w:p w14:paraId="3BAA735E" w14:textId="77777777" w:rsidR="004A4691" w:rsidRPr="001C6471" w:rsidRDefault="004A4691" w:rsidP="001C6471">
            <w:pPr>
              <w:jc w:val="both"/>
              <w:rPr>
                <w:lang w:eastAsia="en-US"/>
              </w:rPr>
            </w:pPr>
            <w:r w:rsidRPr="001C6471">
              <w:t>Odbiorcy usług</w:t>
            </w:r>
          </w:p>
        </w:tc>
        <w:tc>
          <w:tcPr>
            <w:tcW w:w="6070" w:type="dxa"/>
            <w:vAlign w:val="center"/>
          </w:tcPr>
          <w:p w14:paraId="1518C035" w14:textId="77777777" w:rsidR="004A4691" w:rsidRPr="001C6471" w:rsidRDefault="004A4691" w:rsidP="001C6471">
            <w:pPr>
              <w:autoSpaceDE w:val="0"/>
              <w:jc w:val="both"/>
            </w:pPr>
            <w:r w:rsidRPr="001C6471">
              <w:rPr>
                <w:rFonts w:eastAsia="Calibri"/>
              </w:rPr>
              <w:t>Użytkownicy</w:t>
            </w:r>
            <w:r w:rsidRPr="001C6471">
              <w:t xml:space="preserve"> wewnętrzni i zewnętrzni</w:t>
            </w:r>
          </w:p>
        </w:tc>
      </w:tr>
      <w:tr w:rsidR="004A4691" w:rsidRPr="001C6471" w:rsidDel="007765BA" w14:paraId="1088F8A3" w14:textId="77777777" w:rsidTr="00A47CF3">
        <w:tc>
          <w:tcPr>
            <w:tcW w:w="3216" w:type="dxa"/>
            <w:vAlign w:val="center"/>
          </w:tcPr>
          <w:p w14:paraId="18ECE313" w14:textId="77777777" w:rsidR="004A4691" w:rsidRPr="001C6471" w:rsidDel="007765BA" w:rsidRDefault="004A4691" w:rsidP="001C6471">
            <w:pPr>
              <w:jc w:val="both"/>
              <w:rPr>
                <w:b/>
                <w:bCs/>
              </w:rPr>
            </w:pPr>
            <w:r w:rsidRPr="001C6471">
              <w:rPr>
                <w:lang w:eastAsia="en-US"/>
              </w:rPr>
              <w:t>Oprogramowanie</w:t>
            </w:r>
          </w:p>
        </w:tc>
        <w:tc>
          <w:tcPr>
            <w:tcW w:w="6070" w:type="dxa"/>
            <w:vAlign w:val="center"/>
          </w:tcPr>
          <w:p w14:paraId="52CFFF7B" w14:textId="77777777" w:rsidR="004A4691" w:rsidRPr="001C6471" w:rsidDel="007765BA" w:rsidRDefault="004A4691" w:rsidP="001C6471">
            <w:pPr>
              <w:autoSpaceDE w:val="0"/>
              <w:jc w:val="both"/>
            </w:pPr>
            <w:r w:rsidRPr="001C6471">
              <w:rPr>
                <w:rFonts w:eastAsia="Calibri"/>
              </w:rPr>
              <w:t>oprogramowanie narzędziowe, oprogramowanie systemowe lub oprogramowanie aplikacyjne, dostarczone przez Wykonawcę</w:t>
            </w:r>
          </w:p>
        </w:tc>
      </w:tr>
      <w:tr w:rsidR="004A4691" w:rsidRPr="001C6471" w14:paraId="497758B4" w14:textId="77777777" w:rsidTr="00A47CF3">
        <w:trPr>
          <w:trHeight w:val="200"/>
        </w:trPr>
        <w:tc>
          <w:tcPr>
            <w:tcW w:w="3216" w:type="dxa"/>
            <w:shd w:val="clear" w:color="auto" w:fill="auto"/>
            <w:vAlign w:val="center"/>
          </w:tcPr>
          <w:p w14:paraId="71B74EB7" w14:textId="77777777" w:rsidR="004A4691" w:rsidRPr="001C6471" w:rsidRDefault="004A4691" w:rsidP="001C6471">
            <w:pPr>
              <w:autoSpaceDE w:val="0"/>
              <w:snapToGrid w:val="0"/>
              <w:jc w:val="both"/>
              <w:rPr>
                <w:b/>
                <w:bCs/>
              </w:rPr>
            </w:pPr>
            <w:r w:rsidRPr="001C6471">
              <w:rPr>
                <w:lang w:eastAsia="en-US"/>
              </w:rPr>
              <w:t>Podwykonawca</w:t>
            </w:r>
          </w:p>
        </w:tc>
        <w:tc>
          <w:tcPr>
            <w:tcW w:w="6070" w:type="dxa"/>
            <w:shd w:val="clear" w:color="auto" w:fill="auto"/>
            <w:vAlign w:val="center"/>
          </w:tcPr>
          <w:p w14:paraId="2053C9F4" w14:textId="77777777" w:rsidR="004A4691" w:rsidRPr="001C6471" w:rsidRDefault="004A4691" w:rsidP="001C6471">
            <w:pPr>
              <w:autoSpaceDE w:val="0"/>
              <w:jc w:val="both"/>
            </w:pPr>
            <w:r w:rsidRPr="001C6471">
              <w:t>każdy podmiot, z którym Wykonawca zawarł pisemną odpłatną umowę na wykonanie jakiejkolwiek części przedmiotu Umowy</w:t>
            </w:r>
          </w:p>
        </w:tc>
      </w:tr>
      <w:tr w:rsidR="004A4691" w:rsidRPr="001C6471" w14:paraId="505C435D" w14:textId="77777777" w:rsidTr="00A47CF3">
        <w:trPr>
          <w:trHeight w:val="200"/>
        </w:trPr>
        <w:tc>
          <w:tcPr>
            <w:tcW w:w="3216" w:type="dxa"/>
            <w:shd w:val="clear" w:color="auto" w:fill="auto"/>
            <w:vAlign w:val="center"/>
          </w:tcPr>
          <w:p w14:paraId="0292BAAD" w14:textId="77777777" w:rsidR="004A4691" w:rsidRPr="001C6471" w:rsidRDefault="004A4691" w:rsidP="001C6471">
            <w:pPr>
              <w:autoSpaceDE w:val="0"/>
              <w:snapToGrid w:val="0"/>
              <w:jc w:val="both"/>
              <w:rPr>
                <w:lang w:eastAsia="en-US"/>
              </w:rPr>
            </w:pPr>
            <w:r w:rsidRPr="001C6471">
              <w:rPr>
                <w:lang w:eastAsia="en-US"/>
              </w:rPr>
              <w:t>Produkt</w:t>
            </w:r>
          </w:p>
        </w:tc>
        <w:tc>
          <w:tcPr>
            <w:tcW w:w="6070" w:type="dxa"/>
            <w:shd w:val="clear" w:color="auto" w:fill="auto"/>
            <w:vAlign w:val="center"/>
          </w:tcPr>
          <w:p w14:paraId="521024B0" w14:textId="77777777" w:rsidR="004A4691" w:rsidRPr="001C6471" w:rsidRDefault="004A4691" w:rsidP="001C6471">
            <w:pPr>
              <w:autoSpaceDE w:val="0"/>
              <w:jc w:val="both"/>
            </w:pPr>
            <w:r w:rsidRPr="001C6471">
              <w:t xml:space="preserve">wszelkie programy komputerowe, kody źródłowe, Dokumentacja i inne utwory, które powstają w toku wykonywania Umowy w wyniku prac Wykonawcy </w:t>
            </w:r>
          </w:p>
        </w:tc>
      </w:tr>
      <w:tr w:rsidR="004A4691" w:rsidRPr="001C6471" w14:paraId="67C4A8CF" w14:textId="77777777" w:rsidTr="00A47CF3">
        <w:trPr>
          <w:trHeight w:val="200"/>
        </w:trPr>
        <w:tc>
          <w:tcPr>
            <w:tcW w:w="3216" w:type="dxa"/>
            <w:shd w:val="clear" w:color="auto" w:fill="auto"/>
            <w:vAlign w:val="center"/>
          </w:tcPr>
          <w:p w14:paraId="7E9125F1" w14:textId="77777777" w:rsidR="004A4691" w:rsidRPr="001C6471" w:rsidRDefault="004A4691" w:rsidP="001C6471">
            <w:pPr>
              <w:autoSpaceDE w:val="0"/>
              <w:snapToGrid w:val="0"/>
              <w:jc w:val="both"/>
              <w:rPr>
                <w:lang w:eastAsia="en-US"/>
              </w:rPr>
            </w:pPr>
            <w:r w:rsidRPr="001C6471">
              <w:rPr>
                <w:lang w:eastAsia="en-US"/>
              </w:rPr>
              <w:t>Przerwa serwisowa</w:t>
            </w:r>
          </w:p>
        </w:tc>
        <w:tc>
          <w:tcPr>
            <w:tcW w:w="6070" w:type="dxa"/>
            <w:shd w:val="clear" w:color="auto" w:fill="auto"/>
            <w:vAlign w:val="center"/>
          </w:tcPr>
          <w:p w14:paraId="2169829E" w14:textId="77777777" w:rsidR="004A4691" w:rsidRPr="001C6471" w:rsidRDefault="004A4691" w:rsidP="001C6471">
            <w:pPr>
              <w:autoSpaceDE w:val="0"/>
              <w:jc w:val="both"/>
            </w:pPr>
            <w:r w:rsidRPr="001C6471">
              <w:t xml:space="preserve">okres, w którym Zamawiający i Wykonawca mogą przeprowadzić usługi i prace niezbędne do realizacji Przedmiotu Umowy, które nie będą wliczane do czasu niedostępności </w:t>
            </w:r>
            <w:r w:rsidRPr="001C6471">
              <w:rPr>
                <w:lang w:eastAsia="en-US"/>
              </w:rPr>
              <w:t>Systemu</w:t>
            </w:r>
          </w:p>
        </w:tc>
      </w:tr>
      <w:tr w:rsidR="004A4691" w:rsidRPr="001C6471" w14:paraId="021587C5" w14:textId="77777777" w:rsidTr="00A47CF3">
        <w:trPr>
          <w:trHeight w:val="200"/>
        </w:trPr>
        <w:tc>
          <w:tcPr>
            <w:tcW w:w="3216" w:type="dxa"/>
            <w:shd w:val="clear" w:color="auto" w:fill="auto"/>
            <w:vAlign w:val="center"/>
          </w:tcPr>
          <w:p w14:paraId="7E8CFCFD" w14:textId="77777777" w:rsidR="004A4691" w:rsidRPr="001C6471" w:rsidRDefault="004A4691" w:rsidP="001C6471">
            <w:pPr>
              <w:autoSpaceDE w:val="0"/>
              <w:snapToGrid w:val="0"/>
              <w:jc w:val="both"/>
              <w:rPr>
                <w:lang w:eastAsia="en-US"/>
              </w:rPr>
            </w:pPr>
            <w:r w:rsidRPr="001C6471">
              <w:rPr>
                <w:lang w:eastAsia="en-US"/>
              </w:rPr>
              <w:t>Roboczogodzina</w:t>
            </w:r>
          </w:p>
        </w:tc>
        <w:tc>
          <w:tcPr>
            <w:tcW w:w="6070" w:type="dxa"/>
            <w:shd w:val="clear" w:color="auto" w:fill="auto"/>
          </w:tcPr>
          <w:p w14:paraId="01D2766B" w14:textId="77777777" w:rsidR="004A4691" w:rsidRPr="001C6471" w:rsidRDefault="004A4691" w:rsidP="001C6471">
            <w:pPr>
              <w:autoSpaceDE w:val="0"/>
              <w:jc w:val="both"/>
            </w:pPr>
            <w:r w:rsidRPr="001C6471">
              <w:t>jednostka obliczeniowa równa jednej godzinie</w:t>
            </w:r>
            <w:r w:rsidR="00AD2F02" w:rsidRPr="001C6471">
              <w:t xml:space="preserve"> </w:t>
            </w:r>
            <w:r w:rsidRPr="001C6471">
              <w:t>przepracowanej przez jedną osobę, przy czym jako jedną godzinę rozumie się rozpoczęty okres 60 minut</w:t>
            </w:r>
          </w:p>
        </w:tc>
      </w:tr>
      <w:tr w:rsidR="004A4691" w:rsidRPr="001C6471" w14:paraId="6939A494" w14:textId="77777777" w:rsidTr="00A47CF3">
        <w:trPr>
          <w:trHeight w:val="200"/>
        </w:trPr>
        <w:tc>
          <w:tcPr>
            <w:tcW w:w="3216" w:type="dxa"/>
            <w:shd w:val="clear" w:color="auto" w:fill="auto"/>
            <w:vAlign w:val="center"/>
          </w:tcPr>
          <w:p w14:paraId="0F063A15" w14:textId="77777777" w:rsidR="004A4691" w:rsidRPr="001C6471" w:rsidRDefault="004A4691" w:rsidP="001C6471">
            <w:pPr>
              <w:jc w:val="both"/>
              <w:rPr>
                <w:b/>
                <w:bCs/>
              </w:rPr>
            </w:pPr>
            <w:r w:rsidRPr="001C6471">
              <w:rPr>
                <w:lang w:eastAsia="en-US"/>
              </w:rPr>
              <w:t>Serwis</w:t>
            </w:r>
          </w:p>
        </w:tc>
        <w:tc>
          <w:tcPr>
            <w:tcW w:w="6070" w:type="dxa"/>
            <w:shd w:val="clear" w:color="auto" w:fill="auto"/>
            <w:vAlign w:val="center"/>
          </w:tcPr>
          <w:p w14:paraId="7CEEF3DD" w14:textId="77777777" w:rsidR="004A4691" w:rsidRPr="001C6471" w:rsidRDefault="004A4691" w:rsidP="001C6471">
            <w:pPr>
              <w:autoSpaceDE w:val="0"/>
              <w:jc w:val="both"/>
            </w:pPr>
            <w:r w:rsidRPr="001C6471">
              <w:t>usługi dla Systemu polegające w szczególności na:</w:t>
            </w:r>
          </w:p>
          <w:p w14:paraId="760E5F5C" w14:textId="77777777" w:rsidR="004A4691" w:rsidRPr="001C6471" w:rsidRDefault="004A4691" w:rsidP="001C6471">
            <w:pPr>
              <w:autoSpaceDE w:val="0"/>
              <w:jc w:val="both"/>
            </w:pPr>
            <w:r w:rsidRPr="001C6471">
              <w:t>- usuwaniu błędów i awarii Systemu oraz ich skutków;</w:t>
            </w:r>
          </w:p>
          <w:p w14:paraId="206D40CA" w14:textId="77777777" w:rsidR="004A4691" w:rsidRPr="001C6471" w:rsidRDefault="004A4691" w:rsidP="001C6471">
            <w:pPr>
              <w:autoSpaceDE w:val="0"/>
              <w:jc w:val="both"/>
            </w:pPr>
            <w:r w:rsidRPr="001C6471">
              <w:t>- monitorowaniu konieczności aktualizacji Oprogramowania oraz przeprowadzanie procesu instalacji;</w:t>
            </w:r>
          </w:p>
          <w:p w14:paraId="1A5B3C4F" w14:textId="77777777" w:rsidR="004A4691" w:rsidRPr="001C6471" w:rsidRDefault="004A4691" w:rsidP="001C6471">
            <w:pPr>
              <w:autoSpaceDE w:val="0"/>
              <w:jc w:val="both"/>
            </w:pPr>
            <w:r w:rsidRPr="001C6471">
              <w:t>- wykonywaniu zmian konfiguracji Systemu</w:t>
            </w:r>
            <w:r w:rsidR="00550184" w:rsidRPr="001C6471">
              <w:t>,</w:t>
            </w:r>
          </w:p>
          <w:p w14:paraId="39255BA5" w14:textId="77777777" w:rsidR="00550184" w:rsidRPr="001C6471" w:rsidRDefault="00550184" w:rsidP="001C6471">
            <w:pPr>
              <w:autoSpaceDE w:val="0"/>
              <w:jc w:val="both"/>
            </w:pPr>
            <w:r w:rsidRPr="001C6471">
              <w:t>Zgodnie z Załącznikiem nr 3 do Umowy</w:t>
            </w:r>
          </w:p>
        </w:tc>
      </w:tr>
      <w:tr w:rsidR="00807AC1" w:rsidRPr="001C6471" w14:paraId="45792E5F" w14:textId="77777777" w:rsidTr="00A47CF3">
        <w:trPr>
          <w:trHeight w:val="200"/>
        </w:trPr>
        <w:tc>
          <w:tcPr>
            <w:tcW w:w="3216" w:type="dxa"/>
            <w:shd w:val="clear" w:color="auto" w:fill="auto"/>
            <w:vAlign w:val="center"/>
          </w:tcPr>
          <w:p w14:paraId="636BA139" w14:textId="77777777" w:rsidR="00807AC1" w:rsidRPr="001C6471" w:rsidRDefault="00807AC1" w:rsidP="001C6471">
            <w:pPr>
              <w:jc w:val="both"/>
              <w:rPr>
                <w:lang w:eastAsia="en-US"/>
              </w:rPr>
            </w:pPr>
            <w:r w:rsidRPr="001C6471">
              <w:t>Strona</w:t>
            </w:r>
          </w:p>
        </w:tc>
        <w:tc>
          <w:tcPr>
            <w:tcW w:w="6070" w:type="dxa"/>
            <w:shd w:val="clear" w:color="auto" w:fill="auto"/>
            <w:vAlign w:val="center"/>
          </w:tcPr>
          <w:p w14:paraId="3314F148" w14:textId="77777777" w:rsidR="00807AC1" w:rsidRPr="001C6471" w:rsidRDefault="00807AC1" w:rsidP="001C6471">
            <w:pPr>
              <w:autoSpaceDE w:val="0"/>
              <w:jc w:val="both"/>
            </w:pPr>
            <w:r w:rsidRPr="001C6471">
              <w:t>Zamawiający lub Wykonawca, w zależności od kontekstu.</w:t>
            </w:r>
          </w:p>
        </w:tc>
      </w:tr>
      <w:tr w:rsidR="00807AC1" w:rsidRPr="001C6471" w14:paraId="4290717C" w14:textId="77777777" w:rsidTr="00A47CF3">
        <w:trPr>
          <w:trHeight w:val="200"/>
        </w:trPr>
        <w:tc>
          <w:tcPr>
            <w:tcW w:w="3216" w:type="dxa"/>
            <w:shd w:val="clear" w:color="auto" w:fill="auto"/>
            <w:vAlign w:val="center"/>
          </w:tcPr>
          <w:p w14:paraId="54F4DCD6" w14:textId="77777777" w:rsidR="00807AC1" w:rsidRPr="001C6471" w:rsidRDefault="00807AC1" w:rsidP="001C6471">
            <w:pPr>
              <w:jc w:val="both"/>
              <w:rPr>
                <w:lang w:eastAsia="en-US"/>
              </w:rPr>
            </w:pPr>
            <w:r w:rsidRPr="001C6471">
              <w:t>Strony</w:t>
            </w:r>
          </w:p>
        </w:tc>
        <w:tc>
          <w:tcPr>
            <w:tcW w:w="6070" w:type="dxa"/>
            <w:shd w:val="clear" w:color="auto" w:fill="auto"/>
            <w:vAlign w:val="center"/>
          </w:tcPr>
          <w:p w14:paraId="50C8CDEA" w14:textId="77777777" w:rsidR="00807AC1" w:rsidRPr="001C6471" w:rsidRDefault="00807AC1" w:rsidP="001C6471">
            <w:pPr>
              <w:autoSpaceDE w:val="0"/>
              <w:jc w:val="both"/>
            </w:pPr>
            <w:r w:rsidRPr="001C6471">
              <w:t>Łącznie: Zamawiający i Wykonawca.</w:t>
            </w:r>
          </w:p>
        </w:tc>
      </w:tr>
      <w:tr w:rsidR="00807AC1" w:rsidRPr="001C6471" w14:paraId="411CBBBE" w14:textId="77777777" w:rsidTr="00A47CF3">
        <w:trPr>
          <w:trHeight w:val="1167"/>
        </w:trPr>
        <w:tc>
          <w:tcPr>
            <w:tcW w:w="3216" w:type="dxa"/>
            <w:shd w:val="clear" w:color="auto" w:fill="auto"/>
            <w:vAlign w:val="center"/>
          </w:tcPr>
          <w:p w14:paraId="3A5E75F8" w14:textId="77777777" w:rsidR="00807AC1" w:rsidRPr="001C6471" w:rsidRDefault="00807AC1" w:rsidP="001C6471">
            <w:pPr>
              <w:autoSpaceDE w:val="0"/>
              <w:snapToGrid w:val="0"/>
              <w:jc w:val="both"/>
            </w:pPr>
            <w:r w:rsidRPr="001C6471">
              <w:rPr>
                <w:lang w:eastAsia="en-US"/>
              </w:rPr>
              <w:t>System</w:t>
            </w:r>
          </w:p>
        </w:tc>
        <w:tc>
          <w:tcPr>
            <w:tcW w:w="6070" w:type="dxa"/>
            <w:shd w:val="clear" w:color="auto" w:fill="auto"/>
            <w:vAlign w:val="center"/>
          </w:tcPr>
          <w:p w14:paraId="54E06F5A" w14:textId="77777777" w:rsidR="00807AC1" w:rsidRPr="001C6471" w:rsidRDefault="00807AC1" w:rsidP="001C6471">
            <w:pPr>
              <w:autoSpaceDE w:val="0"/>
              <w:jc w:val="both"/>
            </w:pPr>
            <w:r w:rsidRPr="001C6471">
              <w:rPr>
                <w:lang w:eastAsia="en-US"/>
              </w:rPr>
              <w:t xml:space="preserve">System informatyczny </w:t>
            </w:r>
            <w:r w:rsidR="00126CAA" w:rsidRPr="001C6471">
              <w:rPr>
                <w:lang w:eastAsia="en-US"/>
              </w:rPr>
              <w:t>Platforma Dostępu Do Danych</w:t>
            </w:r>
            <w:r w:rsidRPr="001C6471">
              <w:rPr>
                <w:lang w:eastAsia="en-US"/>
              </w:rPr>
              <w:t xml:space="preserve">, </w:t>
            </w:r>
            <w:r w:rsidRPr="001C6471">
              <w:t>opisany w Załączniku nr 1 do Umowy</w:t>
            </w:r>
          </w:p>
        </w:tc>
      </w:tr>
      <w:tr w:rsidR="00807AC1" w:rsidRPr="001C6471" w14:paraId="498AB48C" w14:textId="77777777" w:rsidTr="00A47CF3">
        <w:trPr>
          <w:trHeight w:val="208"/>
        </w:trPr>
        <w:tc>
          <w:tcPr>
            <w:tcW w:w="3216" w:type="dxa"/>
            <w:shd w:val="clear" w:color="auto" w:fill="auto"/>
            <w:vAlign w:val="center"/>
          </w:tcPr>
          <w:p w14:paraId="065B3F05" w14:textId="77777777" w:rsidR="00807AC1" w:rsidRPr="001C6471" w:rsidDel="0039235F" w:rsidRDefault="00807AC1" w:rsidP="001C6471">
            <w:pPr>
              <w:autoSpaceDE w:val="0"/>
              <w:snapToGrid w:val="0"/>
              <w:jc w:val="both"/>
            </w:pPr>
            <w:r w:rsidRPr="001C6471">
              <w:t>Umowa</w:t>
            </w:r>
          </w:p>
        </w:tc>
        <w:tc>
          <w:tcPr>
            <w:tcW w:w="6070" w:type="dxa"/>
            <w:shd w:val="clear" w:color="auto" w:fill="auto"/>
            <w:vAlign w:val="center"/>
          </w:tcPr>
          <w:p w14:paraId="758D51DE" w14:textId="77777777" w:rsidR="00807AC1" w:rsidRPr="001C6471" w:rsidDel="0039235F" w:rsidRDefault="00807AC1" w:rsidP="001C6471">
            <w:pPr>
              <w:autoSpaceDE w:val="0"/>
              <w:jc w:val="both"/>
            </w:pPr>
            <w:r w:rsidRPr="001C6471">
              <w:t>niniejsza Umowa zawarta między Zamawiającym a</w:t>
            </w:r>
            <w:r w:rsidR="008B5A42" w:rsidRPr="001C6471">
              <w:t> </w:t>
            </w:r>
            <w:r w:rsidRPr="001C6471">
              <w:t>Wykonawcą wraz ze wszystkimi aneksami i załącznikami do Umowy</w:t>
            </w:r>
          </w:p>
        </w:tc>
      </w:tr>
      <w:tr w:rsidR="00807AC1" w:rsidRPr="001C6471" w14:paraId="5484B60C" w14:textId="77777777" w:rsidTr="00A47CF3">
        <w:trPr>
          <w:trHeight w:val="835"/>
        </w:trPr>
        <w:tc>
          <w:tcPr>
            <w:tcW w:w="3216" w:type="dxa"/>
            <w:shd w:val="clear" w:color="auto" w:fill="auto"/>
            <w:vAlign w:val="center"/>
          </w:tcPr>
          <w:p w14:paraId="693D4549" w14:textId="77777777" w:rsidR="00807AC1" w:rsidRPr="001C6471" w:rsidRDefault="00807AC1" w:rsidP="001C6471">
            <w:pPr>
              <w:autoSpaceDE w:val="0"/>
              <w:snapToGrid w:val="0"/>
              <w:jc w:val="both"/>
            </w:pPr>
            <w:r w:rsidRPr="001C6471">
              <w:t>Użytkownik wewnętrzny</w:t>
            </w:r>
          </w:p>
        </w:tc>
        <w:tc>
          <w:tcPr>
            <w:tcW w:w="6070" w:type="dxa"/>
            <w:shd w:val="clear" w:color="auto" w:fill="auto"/>
            <w:vAlign w:val="center"/>
          </w:tcPr>
          <w:p w14:paraId="6E97E6F8" w14:textId="77777777" w:rsidR="00807AC1" w:rsidRPr="001C6471" w:rsidRDefault="00807AC1" w:rsidP="001C6471">
            <w:pPr>
              <w:autoSpaceDE w:val="0"/>
              <w:jc w:val="both"/>
            </w:pPr>
            <w:r w:rsidRPr="001C6471">
              <w:t xml:space="preserve">Pracownicy Zamawiającego, osoby świadczące usługi na rzecz Zamawiającego na podstawie umów </w:t>
            </w:r>
            <w:proofErr w:type="spellStart"/>
            <w:r w:rsidRPr="001C6471">
              <w:t>cywilno</w:t>
            </w:r>
            <w:proofErr w:type="spellEnd"/>
            <w:r w:rsidRPr="001C6471">
              <w:t>–prawnych lub odbywające praktykę/staż/aplikację u</w:t>
            </w:r>
            <w:r w:rsidR="008B5A42" w:rsidRPr="001C6471">
              <w:t> </w:t>
            </w:r>
            <w:r w:rsidRPr="001C6471">
              <w:t>Zamawiającego lub osoby zatrudnione w innych podmiotach jednostek organizacyjnych podległych Zamawiającemu lub przez niego nadzorowanych, którym zostały nadane przez Zamawiającego uprawnienia dostępu do Systemu.</w:t>
            </w:r>
          </w:p>
        </w:tc>
      </w:tr>
      <w:tr w:rsidR="00807AC1" w:rsidRPr="001C6471" w14:paraId="2EB938E5" w14:textId="77777777" w:rsidTr="00A47CF3">
        <w:trPr>
          <w:trHeight w:val="274"/>
        </w:trPr>
        <w:tc>
          <w:tcPr>
            <w:tcW w:w="3216" w:type="dxa"/>
            <w:shd w:val="clear" w:color="auto" w:fill="auto"/>
            <w:vAlign w:val="center"/>
          </w:tcPr>
          <w:p w14:paraId="0248D13D" w14:textId="77777777" w:rsidR="00807AC1" w:rsidRPr="001C6471" w:rsidRDefault="00807AC1" w:rsidP="001C6471">
            <w:pPr>
              <w:autoSpaceDE w:val="0"/>
              <w:snapToGrid w:val="0"/>
              <w:jc w:val="both"/>
            </w:pPr>
            <w:r w:rsidRPr="001C6471">
              <w:lastRenderedPageBreak/>
              <w:t>Użytkownik zewnętrzny</w:t>
            </w:r>
          </w:p>
        </w:tc>
        <w:tc>
          <w:tcPr>
            <w:tcW w:w="6070" w:type="dxa"/>
            <w:shd w:val="clear" w:color="auto" w:fill="auto"/>
            <w:vAlign w:val="center"/>
          </w:tcPr>
          <w:p w14:paraId="3E8FD3B2" w14:textId="77777777" w:rsidR="00807AC1" w:rsidRPr="001C6471" w:rsidRDefault="00807AC1" w:rsidP="001C6471">
            <w:pPr>
              <w:autoSpaceDE w:val="0"/>
              <w:snapToGrid w:val="0"/>
              <w:jc w:val="both"/>
            </w:pPr>
            <w:r w:rsidRPr="001C6471">
              <w:t>Użytkownik Systemu korzystający z funkcjonalności Systemu, niezaliczony do grupy Użytkowników wewnętrznych.</w:t>
            </w:r>
          </w:p>
        </w:tc>
      </w:tr>
      <w:tr w:rsidR="00807AC1" w:rsidRPr="001C6471" w14:paraId="2C6B8260" w14:textId="77777777" w:rsidTr="00A47CF3">
        <w:tc>
          <w:tcPr>
            <w:tcW w:w="3216" w:type="dxa"/>
            <w:vAlign w:val="center"/>
          </w:tcPr>
          <w:p w14:paraId="12C882E2" w14:textId="77777777" w:rsidR="00807AC1" w:rsidRPr="001C6471" w:rsidRDefault="00807AC1" w:rsidP="001C6471">
            <w:pPr>
              <w:jc w:val="both"/>
            </w:pPr>
            <w:r w:rsidRPr="001C6471">
              <w:t>Zgłoszenie</w:t>
            </w:r>
          </w:p>
        </w:tc>
        <w:tc>
          <w:tcPr>
            <w:tcW w:w="6070" w:type="dxa"/>
            <w:vAlign w:val="center"/>
          </w:tcPr>
          <w:p w14:paraId="3151DBD7" w14:textId="77777777" w:rsidR="00807AC1" w:rsidRPr="001C6471" w:rsidRDefault="00807AC1" w:rsidP="001C6471">
            <w:pPr>
              <w:autoSpaceDE w:val="0"/>
              <w:jc w:val="both"/>
            </w:pPr>
            <w:r w:rsidRPr="001C6471">
              <w:t xml:space="preserve">Forma rejestracji wykorzystywana na potrzeby zgłaszania do wykonania lub na potrzeby zgłaszania wykonania usług określonych w § 1 Umowy, eskalowana do Typu zgłoszenia takiego jak: incydent, wniosek o usługę lub innej kategorii Błędu z uwzględnieniem priorytetów w Systemie </w:t>
            </w:r>
            <w:proofErr w:type="spellStart"/>
            <w:r w:rsidRPr="001C6471">
              <w:t>ServiceDesk</w:t>
            </w:r>
            <w:proofErr w:type="spellEnd"/>
            <w:r w:rsidRPr="001C6471">
              <w:t xml:space="preserve"> wskazanych odpowiednio w Załączniku nr 3 do Umowy, oraz przekazywana pomiędzy Stronami w ramach Usługi rozliczenia za pośrednictwem systemu </w:t>
            </w:r>
            <w:proofErr w:type="spellStart"/>
            <w:r w:rsidRPr="001C6471">
              <w:t>ServiceDesk</w:t>
            </w:r>
            <w:proofErr w:type="spellEnd"/>
            <w:r w:rsidRPr="001C6471">
              <w:t xml:space="preserve"> Manager, lub według zasad współpracy w</w:t>
            </w:r>
            <w:r w:rsidR="008B5A42" w:rsidRPr="001C6471">
              <w:t> </w:t>
            </w:r>
            <w:r w:rsidRPr="001C6471">
              <w:t>ramach niniejszej Umowy, przekazanych przez Zamawiającego.</w:t>
            </w:r>
          </w:p>
        </w:tc>
      </w:tr>
    </w:tbl>
    <w:p w14:paraId="33756A5A" w14:textId="77777777" w:rsidR="00705A08" w:rsidRPr="001C6471" w:rsidRDefault="00705A08" w:rsidP="001C6471">
      <w:pPr>
        <w:ind w:hanging="6"/>
        <w:jc w:val="both"/>
        <w:rPr>
          <w:b/>
          <w:bCs/>
          <w:lang w:eastAsia="en-US"/>
        </w:rPr>
      </w:pPr>
    </w:p>
    <w:p w14:paraId="3A7DD17E" w14:textId="77777777" w:rsidR="00ED34E4" w:rsidRPr="001C6471" w:rsidRDefault="00ED34E4" w:rsidP="00E40658">
      <w:pPr>
        <w:keepNext/>
        <w:keepLines/>
        <w:jc w:val="center"/>
        <w:outlineLvl w:val="2"/>
        <w:rPr>
          <w:b/>
          <w:bCs/>
          <w:lang w:eastAsia="en-US"/>
        </w:rPr>
      </w:pPr>
      <w:bookmarkStart w:id="2" w:name="_Toc19493546"/>
      <w:bookmarkStart w:id="3" w:name="_Toc25846622"/>
      <w:r w:rsidRPr="001C6471">
        <w:rPr>
          <w:b/>
          <w:bCs/>
          <w:lang w:eastAsia="en-US"/>
        </w:rPr>
        <w:t>§ 1.</w:t>
      </w:r>
      <w:r w:rsidRPr="001C6471">
        <w:rPr>
          <w:b/>
          <w:bCs/>
          <w:lang w:eastAsia="en-US"/>
        </w:rPr>
        <w:br/>
        <w:t>Przedmiot Umowy</w:t>
      </w:r>
      <w:bookmarkEnd w:id="0"/>
      <w:bookmarkEnd w:id="2"/>
      <w:bookmarkEnd w:id="3"/>
    </w:p>
    <w:p w14:paraId="07DA9D9A" w14:textId="77777777" w:rsidR="00ED34E4" w:rsidRPr="001C6471" w:rsidRDefault="00ED34E4" w:rsidP="001C6471">
      <w:pPr>
        <w:numPr>
          <w:ilvl w:val="0"/>
          <w:numId w:val="4"/>
        </w:numPr>
        <w:jc w:val="both"/>
        <w:rPr>
          <w:lang w:eastAsia="en-US"/>
        </w:rPr>
      </w:pPr>
      <w:r w:rsidRPr="001C6471">
        <w:rPr>
          <w:lang w:eastAsia="en-US"/>
        </w:rPr>
        <w:t>Przedmiotem Umowy jest:</w:t>
      </w:r>
    </w:p>
    <w:p w14:paraId="68DCD3B7" w14:textId="250E6C00" w:rsidR="006A6169" w:rsidRPr="007B6A6F" w:rsidRDefault="00ED34E4" w:rsidP="001C6471">
      <w:pPr>
        <w:numPr>
          <w:ilvl w:val="1"/>
          <w:numId w:val="4"/>
        </w:numPr>
        <w:jc w:val="both"/>
        <w:rPr>
          <w:lang w:eastAsia="en-US"/>
        </w:rPr>
      </w:pPr>
      <w:r w:rsidRPr="007B6A6F">
        <w:rPr>
          <w:lang w:eastAsia="en-US"/>
        </w:rPr>
        <w:t xml:space="preserve">świadczenie </w:t>
      </w:r>
      <w:r w:rsidR="00F83BEB" w:rsidRPr="007B6A6F">
        <w:rPr>
          <w:lang w:eastAsia="en-US"/>
        </w:rPr>
        <w:t>przez Wykonawcę na rzecz Zamawiającego</w:t>
      </w:r>
      <w:r w:rsidR="00DA4345" w:rsidRPr="007B6A6F">
        <w:rPr>
          <w:lang w:eastAsia="en-US"/>
        </w:rPr>
        <w:t xml:space="preserve"> usługi</w:t>
      </w:r>
      <w:r w:rsidR="00F83BEB" w:rsidRPr="007B6A6F">
        <w:rPr>
          <w:lang w:eastAsia="en-US"/>
        </w:rPr>
        <w:t xml:space="preserve"> </w:t>
      </w:r>
      <w:r w:rsidR="00DA4345" w:rsidRPr="007B6A6F">
        <w:rPr>
          <w:lang w:eastAsia="en-US"/>
        </w:rPr>
        <w:t>Serwisu</w:t>
      </w:r>
      <w:r w:rsidR="009F2B00" w:rsidRPr="007B6A6F">
        <w:rPr>
          <w:lang w:eastAsia="en-US"/>
        </w:rPr>
        <w:t xml:space="preserve"> </w:t>
      </w:r>
      <w:bookmarkStart w:id="4" w:name="_Hlk12803919"/>
      <w:r w:rsidR="0047494D" w:rsidRPr="007B6A6F">
        <w:rPr>
          <w:lang w:eastAsia="en-US"/>
        </w:rPr>
        <w:t>Systemu</w:t>
      </w:r>
      <w:bookmarkEnd w:id="4"/>
      <w:r w:rsidR="009B0AF4" w:rsidRPr="007B6A6F">
        <w:rPr>
          <w:lang w:eastAsia="en-US"/>
        </w:rPr>
        <w:t>,</w:t>
      </w:r>
      <w:r w:rsidRPr="007B6A6F">
        <w:rPr>
          <w:lang w:eastAsia="en-US"/>
        </w:rPr>
        <w:t xml:space="preserve"> </w:t>
      </w:r>
      <w:r w:rsidR="00DA4345" w:rsidRPr="007B6A6F">
        <w:rPr>
          <w:lang w:eastAsia="en-US"/>
        </w:rPr>
        <w:t>opisanego</w:t>
      </w:r>
      <w:r w:rsidR="009F2B00" w:rsidRPr="007B6A6F">
        <w:rPr>
          <w:lang w:eastAsia="en-US"/>
        </w:rPr>
        <w:t xml:space="preserve"> w Załączniku nr </w:t>
      </w:r>
      <w:r w:rsidR="00BE4781" w:rsidRPr="007B6A6F">
        <w:rPr>
          <w:lang w:eastAsia="en-US"/>
        </w:rPr>
        <w:t>1</w:t>
      </w:r>
      <w:r w:rsidR="009A141A" w:rsidRPr="007B6A6F">
        <w:rPr>
          <w:lang w:eastAsia="en-US"/>
        </w:rPr>
        <w:t xml:space="preserve"> do </w:t>
      </w:r>
      <w:r w:rsidR="00C971D0" w:rsidRPr="007B6A6F">
        <w:rPr>
          <w:lang w:eastAsia="en-US"/>
        </w:rPr>
        <w:t>Umowy</w:t>
      </w:r>
      <w:r w:rsidR="009F2B00" w:rsidRPr="007B6A6F">
        <w:rPr>
          <w:lang w:eastAsia="en-US"/>
        </w:rPr>
        <w:t xml:space="preserve"> </w:t>
      </w:r>
      <w:r w:rsidR="00176C2A" w:rsidRPr="007B6A6F">
        <w:rPr>
          <w:lang w:eastAsia="en-US"/>
        </w:rPr>
        <w:t xml:space="preserve">oraz </w:t>
      </w:r>
      <w:r w:rsidRPr="007B6A6F">
        <w:rPr>
          <w:lang w:eastAsia="en-US"/>
        </w:rPr>
        <w:t>zgodnie z</w:t>
      </w:r>
      <w:r w:rsidR="008D529E" w:rsidRPr="007B6A6F">
        <w:rPr>
          <w:lang w:eastAsia="en-US"/>
        </w:rPr>
        <w:t xml:space="preserve"> § </w:t>
      </w:r>
      <w:r w:rsidR="00E7471F" w:rsidRPr="007B6A6F">
        <w:rPr>
          <w:lang w:eastAsia="en-US"/>
        </w:rPr>
        <w:t>3</w:t>
      </w:r>
      <w:r w:rsidR="00BE4781" w:rsidRPr="007B6A6F">
        <w:rPr>
          <w:lang w:eastAsia="en-US"/>
        </w:rPr>
        <w:t xml:space="preserve"> i Załącznikiem nr 3 </w:t>
      </w:r>
      <w:r w:rsidR="007B6A6F">
        <w:rPr>
          <w:lang w:eastAsia="en-US"/>
        </w:rPr>
        <w:br/>
      </w:r>
      <w:r w:rsidR="00BE4781" w:rsidRPr="007B6A6F">
        <w:rPr>
          <w:lang w:eastAsia="en-US"/>
        </w:rPr>
        <w:t>do Umowy</w:t>
      </w:r>
      <w:r w:rsidR="007B6A6F">
        <w:rPr>
          <w:lang w:eastAsia="en-US"/>
        </w:rPr>
        <w:t>;</w:t>
      </w:r>
    </w:p>
    <w:p w14:paraId="7AB30B36" w14:textId="1143173D" w:rsidR="009B0AF4" w:rsidRPr="007B6A6F" w:rsidRDefault="008D12EA" w:rsidP="001C6471">
      <w:pPr>
        <w:numPr>
          <w:ilvl w:val="1"/>
          <w:numId w:val="4"/>
        </w:numPr>
        <w:jc w:val="both"/>
        <w:rPr>
          <w:lang w:eastAsia="en-US"/>
        </w:rPr>
      </w:pPr>
      <w:r w:rsidRPr="007B6A6F">
        <w:rPr>
          <w:lang w:eastAsia="en-US"/>
        </w:rPr>
        <w:t>świadczenie</w:t>
      </w:r>
      <w:r w:rsidR="00F83BEB" w:rsidRPr="007B6A6F">
        <w:rPr>
          <w:lang w:eastAsia="en-US"/>
        </w:rPr>
        <w:t xml:space="preserve"> przez Wykonawcę na rzecz Zamawiającego</w:t>
      </w:r>
      <w:r w:rsidRPr="007B6A6F">
        <w:rPr>
          <w:lang w:eastAsia="en-US"/>
        </w:rPr>
        <w:t xml:space="preserve"> usług </w:t>
      </w:r>
      <w:r w:rsidR="0062741A" w:rsidRPr="007B6A6F">
        <w:rPr>
          <w:lang w:eastAsia="en-US"/>
        </w:rPr>
        <w:t xml:space="preserve">Asysty </w:t>
      </w:r>
      <w:r w:rsidR="00C971D0" w:rsidRPr="007B6A6F">
        <w:rPr>
          <w:lang w:eastAsia="en-US"/>
        </w:rPr>
        <w:t>technicznej w</w:t>
      </w:r>
      <w:r w:rsidR="00176C2A" w:rsidRPr="007B6A6F">
        <w:t> </w:t>
      </w:r>
      <w:r w:rsidR="00FC4FA4" w:rsidRPr="007B6A6F">
        <w:t xml:space="preserve">zakresie </w:t>
      </w:r>
      <w:r w:rsidR="0068688E" w:rsidRPr="007B6A6F">
        <w:rPr>
          <w:lang w:eastAsia="en-US"/>
        </w:rPr>
        <w:t xml:space="preserve">Systemu </w:t>
      </w:r>
      <w:r w:rsidR="009B0AF4" w:rsidRPr="007B6A6F">
        <w:rPr>
          <w:lang w:eastAsia="en-US"/>
        </w:rPr>
        <w:t xml:space="preserve">w wymiarze </w:t>
      </w:r>
      <w:r w:rsidR="00893CCD">
        <w:rPr>
          <w:b/>
          <w:bCs/>
          <w:lang w:eastAsia="en-US"/>
        </w:rPr>
        <w:t>2</w:t>
      </w:r>
      <w:r w:rsidR="002F52A1" w:rsidRPr="007B6A6F">
        <w:rPr>
          <w:b/>
          <w:bCs/>
          <w:lang w:eastAsia="en-US"/>
        </w:rPr>
        <w:t>00</w:t>
      </w:r>
      <w:r w:rsidR="00126CAA" w:rsidRPr="007B6A6F">
        <w:rPr>
          <w:b/>
          <w:bCs/>
          <w:lang w:eastAsia="en-US"/>
        </w:rPr>
        <w:t xml:space="preserve"> </w:t>
      </w:r>
      <w:r w:rsidR="009B0AF4" w:rsidRPr="007B6A6F">
        <w:rPr>
          <w:b/>
          <w:bCs/>
          <w:lang w:eastAsia="en-US"/>
        </w:rPr>
        <w:t>roboczogodzin</w:t>
      </w:r>
      <w:r w:rsidR="009B0AF4" w:rsidRPr="007B6A6F">
        <w:rPr>
          <w:lang w:eastAsia="en-US"/>
        </w:rPr>
        <w:t xml:space="preserve">, </w:t>
      </w:r>
      <w:r w:rsidRPr="007B6A6F">
        <w:rPr>
          <w:lang w:eastAsia="en-US"/>
        </w:rPr>
        <w:t xml:space="preserve">zgodnie </w:t>
      </w:r>
      <w:r w:rsidR="008D529E" w:rsidRPr="007B6A6F">
        <w:rPr>
          <w:lang w:eastAsia="en-US"/>
        </w:rPr>
        <w:t xml:space="preserve">z § </w:t>
      </w:r>
      <w:r w:rsidR="00E7471F" w:rsidRPr="007B6A6F">
        <w:rPr>
          <w:lang w:eastAsia="en-US"/>
        </w:rPr>
        <w:t>4</w:t>
      </w:r>
      <w:r w:rsidR="00BE4781" w:rsidRPr="007B6A6F">
        <w:rPr>
          <w:lang w:eastAsia="en-US"/>
        </w:rPr>
        <w:t xml:space="preserve"> i z Załącznikiem </w:t>
      </w:r>
      <w:r w:rsidR="007B6A6F">
        <w:rPr>
          <w:lang w:eastAsia="en-US"/>
        </w:rPr>
        <w:br/>
      </w:r>
      <w:r w:rsidR="00BE4781" w:rsidRPr="007B6A6F">
        <w:rPr>
          <w:lang w:eastAsia="en-US"/>
        </w:rPr>
        <w:t>nr 3 do Umowy</w:t>
      </w:r>
      <w:r w:rsidR="00176C2A" w:rsidRPr="007B6A6F">
        <w:rPr>
          <w:lang w:eastAsia="en-US"/>
        </w:rPr>
        <w:t>;</w:t>
      </w:r>
    </w:p>
    <w:p w14:paraId="41C220DC" w14:textId="77777777" w:rsidR="004848E2" w:rsidRPr="001C6471" w:rsidRDefault="004848E2" w:rsidP="001C6471">
      <w:pPr>
        <w:jc w:val="both"/>
        <w:rPr>
          <w:lang w:eastAsia="en-US"/>
        </w:rPr>
      </w:pPr>
    </w:p>
    <w:p w14:paraId="4F7376B5" w14:textId="77777777" w:rsidR="00ED34E4" w:rsidRPr="001C6471" w:rsidRDefault="00ED34E4" w:rsidP="00E40658">
      <w:pPr>
        <w:keepNext/>
        <w:keepLines/>
        <w:jc w:val="center"/>
        <w:outlineLvl w:val="2"/>
        <w:rPr>
          <w:b/>
          <w:bCs/>
          <w:lang w:eastAsia="en-US"/>
        </w:rPr>
      </w:pPr>
      <w:bookmarkStart w:id="5" w:name="_Toc288141270"/>
      <w:bookmarkStart w:id="6" w:name="_Toc19493547"/>
      <w:bookmarkStart w:id="7" w:name="_Toc25846623"/>
      <w:r w:rsidRPr="001C6471">
        <w:rPr>
          <w:b/>
          <w:bCs/>
          <w:lang w:eastAsia="en-US"/>
        </w:rPr>
        <w:t>§ 2.</w:t>
      </w:r>
      <w:r w:rsidRPr="001C6471">
        <w:rPr>
          <w:b/>
          <w:bCs/>
          <w:lang w:eastAsia="en-US"/>
        </w:rPr>
        <w:br/>
        <w:t>Termin realizacji Przedmiotu Umowy</w:t>
      </w:r>
      <w:bookmarkEnd w:id="5"/>
      <w:bookmarkEnd w:id="6"/>
      <w:bookmarkEnd w:id="7"/>
    </w:p>
    <w:p w14:paraId="1B9DCEFB" w14:textId="2DBE7944" w:rsidR="00ED34E4" w:rsidRPr="007B6A6F" w:rsidRDefault="003F6C19" w:rsidP="001C6471">
      <w:pPr>
        <w:pStyle w:val="Bodytext31"/>
        <w:numPr>
          <w:ilvl w:val="0"/>
          <w:numId w:val="5"/>
        </w:numPr>
        <w:shd w:val="clear" w:color="auto" w:fill="auto"/>
        <w:spacing w:before="0" w:after="0" w:line="240" w:lineRule="auto"/>
        <w:ind w:left="357" w:right="140"/>
        <w:jc w:val="both"/>
        <w:rPr>
          <w:sz w:val="24"/>
          <w:szCs w:val="24"/>
          <w:lang w:val="pl-PL" w:eastAsia="en-US"/>
        </w:rPr>
      </w:pPr>
      <w:r w:rsidRPr="001C6471">
        <w:rPr>
          <w:sz w:val="24"/>
          <w:szCs w:val="24"/>
          <w:lang w:val="pl-PL" w:eastAsia="en-US"/>
        </w:rPr>
        <w:t xml:space="preserve">Wykonawca zobowiązuje się do </w:t>
      </w:r>
      <w:r w:rsidR="00ED34E4" w:rsidRPr="001C6471">
        <w:rPr>
          <w:sz w:val="24"/>
          <w:szCs w:val="24"/>
          <w:lang w:val="pl-PL" w:eastAsia="en-US"/>
        </w:rPr>
        <w:t xml:space="preserve">świadczenia usługi </w:t>
      </w:r>
      <w:r w:rsidR="00DA4345" w:rsidRPr="001C6471">
        <w:rPr>
          <w:sz w:val="24"/>
          <w:szCs w:val="24"/>
          <w:lang w:val="pl-PL" w:eastAsia="en-US"/>
        </w:rPr>
        <w:t>Serwisu</w:t>
      </w:r>
      <w:r w:rsidR="006A6169" w:rsidRPr="001C6471">
        <w:rPr>
          <w:sz w:val="24"/>
          <w:szCs w:val="24"/>
          <w:lang w:val="pl-PL" w:eastAsia="en-US"/>
        </w:rPr>
        <w:t xml:space="preserve"> </w:t>
      </w:r>
      <w:r w:rsidR="0068688E" w:rsidRPr="001C6471">
        <w:rPr>
          <w:sz w:val="24"/>
          <w:szCs w:val="24"/>
          <w:lang w:eastAsia="en-US"/>
        </w:rPr>
        <w:t>Systemu</w:t>
      </w:r>
      <w:r w:rsidR="002A392C">
        <w:rPr>
          <w:sz w:val="24"/>
          <w:szCs w:val="24"/>
          <w:lang w:val="pl-PL" w:eastAsia="en-US"/>
        </w:rPr>
        <w:t>,</w:t>
      </w:r>
      <w:r w:rsidR="00DA4345" w:rsidRPr="001C6471">
        <w:rPr>
          <w:sz w:val="24"/>
          <w:szCs w:val="24"/>
          <w:lang w:val="pl-PL" w:eastAsia="en-US"/>
        </w:rPr>
        <w:t xml:space="preserve"> </w:t>
      </w:r>
      <w:r w:rsidR="00065DB9" w:rsidRPr="001C6471">
        <w:rPr>
          <w:sz w:val="24"/>
          <w:szCs w:val="24"/>
          <w:lang w:val="pl-PL" w:eastAsia="en-US"/>
        </w:rPr>
        <w:t xml:space="preserve">o której mowa </w:t>
      </w:r>
      <w:r w:rsidR="007B6A6F">
        <w:rPr>
          <w:sz w:val="24"/>
          <w:szCs w:val="24"/>
          <w:lang w:val="pl-PL" w:eastAsia="en-US"/>
        </w:rPr>
        <w:br/>
      </w:r>
      <w:r w:rsidR="00065DB9" w:rsidRPr="001C6471">
        <w:rPr>
          <w:sz w:val="24"/>
          <w:szCs w:val="24"/>
          <w:lang w:val="pl-PL" w:eastAsia="en-US"/>
        </w:rPr>
        <w:t xml:space="preserve">w </w:t>
      </w:r>
      <w:bookmarkStart w:id="8" w:name="_Hlk33538100"/>
      <w:r w:rsidR="00065DB9" w:rsidRPr="001C6471">
        <w:rPr>
          <w:sz w:val="24"/>
          <w:szCs w:val="24"/>
          <w:lang w:eastAsia="en-US"/>
        </w:rPr>
        <w:t>§</w:t>
      </w:r>
      <w:bookmarkEnd w:id="8"/>
      <w:r w:rsidR="00065DB9" w:rsidRPr="001C6471">
        <w:rPr>
          <w:sz w:val="24"/>
          <w:szCs w:val="24"/>
          <w:lang w:eastAsia="en-US"/>
        </w:rPr>
        <w:t xml:space="preserve"> </w:t>
      </w:r>
      <w:r w:rsidR="00065DB9" w:rsidRPr="001C6471">
        <w:rPr>
          <w:sz w:val="24"/>
          <w:szCs w:val="24"/>
          <w:lang w:val="pl-PL" w:eastAsia="en-US"/>
        </w:rPr>
        <w:t>1 ust. 1.</w:t>
      </w:r>
      <w:r w:rsidR="008301C7" w:rsidRPr="001C6471">
        <w:rPr>
          <w:sz w:val="24"/>
          <w:szCs w:val="24"/>
          <w:lang w:val="pl-PL" w:eastAsia="en-US"/>
        </w:rPr>
        <w:t>1</w:t>
      </w:r>
      <w:r w:rsidR="00065DB9" w:rsidRPr="001C6471">
        <w:rPr>
          <w:sz w:val="24"/>
          <w:szCs w:val="24"/>
          <w:lang w:val="pl-PL" w:eastAsia="en-US"/>
        </w:rPr>
        <w:t xml:space="preserve"> </w:t>
      </w:r>
      <w:r w:rsidR="00335C3A">
        <w:rPr>
          <w:sz w:val="24"/>
          <w:szCs w:val="24"/>
          <w:lang w:val="pl-PL" w:eastAsia="en-US"/>
        </w:rPr>
        <w:t xml:space="preserve">przez </w:t>
      </w:r>
      <w:r w:rsidR="00335C3A" w:rsidRPr="007B6A6F">
        <w:rPr>
          <w:sz w:val="24"/>
          <w:szCs w:val="24"/>
          <w:lang w:val="pl-PL" w:eastAsia="en-US"/>
        </w:rPr>
        <w:t xml:space="preserve">okres </w:t>
      </w:r>
      <w:r w:rsidR="00893CCD">
        <w:rPr>
          <w:b/>
          <w:bCs/>
          <w:sz w:val="24"/>
          <w:szCs w:val="24"/>
          <w:lang w:val="pl-PL" w:eastAsia="en-US"/>
        </w:rPr>
        <w:t>2</w:t>
      </w:r>
      <w:r w:rsidR="00126CAA" w:rsidRPr="007B6A6F">
        <w:rPr>
          <w:b/>
          <w:bCs/>
          <w:sz w:val="24"/>
          <w:szCs w:val="24"/>
          <w:lang w:val="pl-PL" w:eastAsia="en-US"/>
        </w:rPr>
        <w:t xml:space="preserve"> </w:t>
      </w:r>
      <w:r w:rsidR="00860023" w:rsidRPr="007B6A6F">
        <w:rPr>
          <w:b/>
          <w:bCs/>
          <w:sz w:val="24"/>
          <w:szCs w:val="24"/>
          <w:lang w:val="pl-PL" w:eastAsia="en-US"/>
        </w:rPr>
        <w:t>miesięcy</w:t>
      </w:r>
      <w:r w:rsidR="008A6343" w:rsidRPr="007B6A6F">
        <w:rPr>
          <w:b/>
          <w:bCs/>
          <w:sz w:val="24"/>
          <w:szCs w:val="24"/>
          <w:lang w:val="pl-PL" w:eastAsia="en-US"/>
        </w:rPr>
        <w:t xml:space="preserve"> </w:t>
      </w:r>
      <w:r w:rsidR="002F2B33" w:rsidRPr="007B6A6F">
        <w:rPr>
          <w:sz w:val="24"/>
          <w:szCs w:val="24"/>
          <w:lang w:val="pl-PL" w:eastAsia="en-US"/>
        </w:rPr>
        <w:t xml:space="preserve">liczony </w:t>
      </w:r>
      <w:bookmarkStart w:id="9" w:name="_Hlk33538880"/>
      <w:r w:rsidR="002F2B33" w:rsidRPr="007B6A6F">
        <w:rPr>
          <w:sz w:val="24"/>
          <w:szCs w:val="24"/>
          <w:lang w:val="pl-PL" w:eastAsia="en-US"/>
        </w:rPr>
        <w:t xml:space="preserve">od terminu określonego w ust. </w:t>
      </w:r>
      <w:bookmarkEnd w:id="9"/>
      <w:r w:rsidR="00C511D8">
        <w:rPr>
          <w:sz w:val="24"/>
          <w:szCs w:val="24"/>
          <w:lang w:val="pl-PL" w:eastAsia="en-US"/>
        </w:rPr>
        <w:t>3</w:t>
      </w:r>
      <w:r w:rsidR="002F2B33" w:rsidRPr="007B6A6F">
        <w:rPr>
          <w:sz w:val="24"/>
          <w:szCs w:val="24"/>
          <w:lang w:val="pl-PL" w:eastAsia="en-US"/>
        </w:rPr>
        <w:t xml:space="preserve">. </w:t>
      </w:r>
    </w:p>
    <w:p w14:paraId="101A22C4" w14:textId="619561ED" w:rsidR="008D12EA" w:rsidRDefault="003F6C19" w:rsidP="001C6471">
      <w:pPr>
        <w:pStyle w:val="Bodytext31"/>
        <w:numPr>
          <w:ilvl w:val="0"/>
          <w:numId w:val="5"/>
        </w:numPr>
        <w:shd w:val="clear" w:color="auto" w:fill="auto"/>
        <w:spacing w:before="0" w:after="0" w:line="240" w:lineRule="auto"/>
        <w:ind w:right="140"/>
        <w:jc w:val="both"/>
        <w:rPr>
          <w:sz w:val="24"/>
          <w:szCs w:val="24"/>
          <w:lang w:val="pl-PL" w:eastAsia="en-US"/>
        </w:rPr>
      </w:pPr>
      <w:r w:rsidRPr="007B6A6F">
        <w:rPr>
          <w:sz w:val="24"/>
          <w:szCs w:val="24"/>
          <w:lang w:val="pl-PL" w:eastAsia="en-US"/>
        </w:rPr>
        <w:t xml:space="preserve">Wykonawca zobowiązuje się do </w:t>
      </w:r>
      <w:r w:rsidR="00931E8E" w:rsidRPr="007B6A6F">
        <w:rPr>
          <w:sz w:val="24"/>
          <w:szCs w:val="24"/>
          <w:lang w:val="pl-PL" w:eastAsia="en-US"/>
        </w:rPr>
        <w:t>świadczenia</w:t>
      </w:r>
      <w:r w:rsidR="008D12EA" w:rsidRPr="007B6A6F">
        <w:rPr>
          <w:sz w:val="24"/>
          <w:szCs w:val="24"/>
          <w:lang w:val="pl-PL" w:eastAsia="en-US"/>
        </w:rPr>
        <w:t xml:space="preserve"> usług </w:t>
      </w:r>
      <w:r w:rsidR="0062741A" w:rsidRPr="007B6A6F">
        <w:rPr>
          <w:sz w:val="24"/>
          <w:szCs w:val="24"/>
          <w:lang w:val="pl-PL" w:eastAsia="en-US"/>
        </w:rPr>
        <w:t>Asysty technicznej</w:t>
      </w:r>
      <w:r w:rsidR="009B0AF4" w:rsidRPr="007B6A6F">
        <w:rPr>
          <w:sz w:val="24"/>
          <w:szCs w:val="24"/>
          <w:lang w:val="pl-PL" w:eastAsia="en-US"/>
        </w:rPr>
        <w:t xml:space="preserve"> </w:t>
      </w:r>
      <w:r w:rsidR="0018647B" w:rsidRPr="007B6A6F">
        <w:rPr>
          <w:sz w:val="24"/>
          <w:szCs w:val="24"/>
          <w:lang w:val="pl-PL" w:eastAsia="en-US"/>
        </w:rPr>
        <w:t>w zakresie</w:t>
      </w:r>
      <w:r w:rsidR="0047494D" w:rsidRPr="007B6A6F">
        <w:rPr>
          <w:sz w:val="24"/>
          <w:szCs w:val="24"/>
          <w:lang w:val="pl-PL" w:eastAsia="en-US"/>
        </w:rPr>
        <w:t xml:space="preserve"> </w:t>
      </w:r>
      <w:r w:rsidR="0068688E" w:rsidRPr="007B6A6F">
        <w:rPr>
          <w:sz w:val="24"/>
          <w:szCs w:val="24"/>
          <w:lang w:eastAsia="en-US"/>
        </w:rPr>
        <w:t>Systemu</w:t>
      </w:r>
      <w:r w:rsidR="00065DB9" w:rsidRPr="007B6A6F">
        <w:rPr>
          <w:sz w:val="24"/>
          <w:szCs w:val="24"/>
          <w:lang w:val="pl-PL" w:eastAsia="en-US"/>
        </w:rPr>
        <w:t xml:space="preserve">, o którym mowa w </w:t>
      </w:r>
      <w:r w:rsidR="00496308" w:rsidRPr="007B6A6F">
        <w:rPr>
          <w:sz w:val="24"/>
          <w:szCs w:val="24"/>
          <w:lang w:val="pl-PL" w:eastAsia="en-US"/>
        </w:rPr>
        <w:t xml:space="preserve">Załączniku nr 1 do Umowy </w:t>
      </w:r>
      <w:r w:rsidR="00A91DFA" w:rsidRPr="007B6A6F">
        <w:rPr>
          <w:sz w:val="24"/>
          <w:szCs w:val="24"/>
          <w:lang w:val="pl-PL" w:eastAsia="en-US"/>
        </w:rPr>
        <w:t>przez okres</w:t>
      </w:r>
      <w:r w:rsidR="0068688E" w:rsidRPr="007B6A6F">
        <w:rPr>
          <w:sz w:val="24"/>
          <w:szCs w:val="24"/>
          <w:lang w:val="pl-PL" w:eastAsia="en-US"/>
        </w:rPr>
        <w:t xml:space="preserve"> </w:t>
      </w:r>
      <w:r w:rsidR="00893CCD">
        <w:rPr>
          <w:b/>
          <w:bCs/>
          <w:sz w:val="24"/>
          <w:szCs w:val="24"/>
          <w:lang w:val="pl-PL" w:eastAsia="en-US"/>
        </w:rPr>
        <w:t>2</w:t>
      </w:r>
      <w:r w:rsidR="008A6343" w:rsidRPr="007B6A6F">
        <w:rPr>
          <w:b/>
          <w:bCs/>
          <w:sz w:val="24"/>
          <w:szCs w:val="24"/>
          <w:lang w:val="pl-PL" w:eastAsia="en-US"/>
        </w:rPr>
        <w:t xml:space="preserve"> miesięcy</w:t>
      </w:r>
      <w:r w:rsidR="0068688E" w:rsidRPr="001C6471">
        <w:rPr>
          <w:sz w:val="24"/>
          <w:szCs w:val="24"/>
          <w:lang w:val="pl-PL" w:eastAsia="en-US"/>
        </w:rPr>
        <w:t xml:space="preserve"> </w:t>
      </w:r>
      <w:r w:rsidR="000A1E5E" w:rsidRPr="001C6471">
        <w:rPr>
          <w:sz w:val="24"/>
          <w:szCs w:val="24"/>
          <w:lang w:val="pl-PL" w:eastAsia="en-US"/>
        </w:rPr>
        <w:t>liczon</w:t>
      </w:r>
      <w:r w:rsidR="00A91DFA">
        <w:rPr>
          <w:sz w:val="24"/>
          <w:szCs w:val="24"/>
          <w:lang w:val="pl-PL" w:eastAsia="en-US"/>
        </w:rPr>
        <w:t>y</w:t>
      </w:r>
      <w:r w:rsidR="000A1E5E" w:rsidRPr="001C6471">
        <w:rPr>
          <w:sz w:val="24"/>
          <w:szCs w:val="24"/>
          <w:lang w:val="pl-PL" w:eastAsia="en-US"/>
        </w:rPr>
        <w:t xml:space="preserve"> od terminu określonego w ust. </w:t>
      </w:r>
      <w:r w:rsidR="00D275F0">
        <w:rPr>
          <w:sz w:val="24"/>
          <w:szCs w:val="24"/>
          <w:lang w:val="pl-PL" w:eastAsia="en-US"/>
        </w:rPr>
        <w:t>4</w:t>
      </w:r>
      <w:r w:rsidR="000A1E5E" w:rsidRPr="001C6471">
        <w:rPr>
          <w:sz w:val="24"/>
          <w:szCs w:val="24"/>
          <w:lang w:val="pl-PL" w:eastAsia="en-US"/>
        </w:rPr>
        <w:t xml:space="preserve"> </w:t>
      </w:r>
      <w:r w:rsidR="008061F3" w:rsidRPr="001C6471">
        <w:rPr>
          <w:sz w:val="24"/>
          <w:szCs w:val="24"/>
          <w:lang w:val="pl-PL" w:eastAsia="en-US"/>
        </w:rPr>
        <w:t xml:space="preserve">albo </w:t>
      </w:r>
      <w:r w:rsidR="00BD4278" w:rsidRPr="001C6471">
        <w:rPr>
          <w:sz w:val="24"/>
          <w:szCs w:val="24"/>
          <w:lang w:val="pl-PL" w:eastAsia="en-US"/>
        </w:rPr>
        <w:t>do wyczerpania limitu roboczogodzin, o których mowa w § 1 ust. 1.</w:t>
      </w:r>
      <w:r w:rsidR="008301C7" w:rsidRPr="001C6471">
        <w:rPr>
          <w:sz w:val="24"/>
          <w:szCs w:val="24"/>
          <w:lang w:val="pl-PL" w:eastAsia="en-US"/>
        </w:rPr>
        <w:t>2</w:t>
      </w:r>
      <w:r w:rsidR="008061F3" w:rsidRPr="001C6471">
        <w:rPr>
          <w:sz w:val="24"/>
          <w:szCs w:val="24"/>
          <w:lang w:val="pl-PL" w:eastAsia="en-US"/>
        </w:rPr>
        <w:t>, w zależności, które z tych zdarzeń nastąpi pierwsze</w:t>
      </w:r>
      <w:r w:rsidR="00BD4278" w:rsidRPr="001C6471">
        <w:rPr>
          <w:sz w:val="24"/>
          <w:szCs w:val="24"/>
          <w:lang w:val="pl-PL" w:eastAsia="en-US"/>
        </w:rPr>
        <w:t>.</w:t>
      </w:r>
    </w:p>
    <w:p w14:paraId="5DBA47EA" w14:textId="49FF54F8" w:rsidR="00FC1A67" w:rsidRPr="00FC1A67" w:rsidRDefault="00FC1A67" w:rsidP="00B909D7">
      <w:pPr>
        <w:pStyle w:val="Akapitzlist"/>
        <w:numPr>
          <w:ilvl w:val="0"/>
          <w:numId w:val="5"/>
        </w:numPr>
        <w:jc w:val="both"/>
        <w:rPr>
          <w:rFonts w:ascii="Times New Roman" w:eastAsia="Times New Roman" w:hAnsi="Times New Roman"/>
          <w:sz w:val="24"/>
          <w:szCs w:val="24"/>
        </w:rPr>
      </w:pPr>
      <w:r w:rsidRPr="00FC1A67">
        <w:rPr>
          <w:rFonts w:ascii="Times New Roman" w:eastAsia="Times New Roman" w:hAnsi="Times New Roman"/>
          <w:sz w:val="24"/>
          <w:szCs w:val="24"/>
        </w:rPr>
        <w:t>Wykonawca rozpocznie świadczenie usług, o których mowa w ust. 1</w:t>
      </w:r>
      <w:r>
        <w:rPr>
          <w:rFonts w:ascii="Times New Roman" w:eastAsia="Times New Roman" w:hAnsi="Times New Roman"/>
          <w:sz w:val="24"/>
          <w:szCs w:val="24"/>
        </w:rPr>
        <w:t xml:space="preserve"> i 2</w:t>
      </w:r>
      <w:r w:rsidRPr="00FC1A67">
        <w:rPr>
          <w:rFonts w:ascii="Times New Roman" w:eastAsia="Times New Roman" w:hAnsi="Times New Roman"/>
          <w:sz w:val="24"/>
          <w:szCs w:val="24"/>
        </w:rPr>
        <w:t xml:space="preserve">, z upływem </w:t>
      </w:r>
      <w:r w:rsidR="00B909D7">
        <w:rPr>
          <w:rFonts w:ascii="Times New Roman" w:eastAsia="Times New Roman" w:hAnsi="Times New Roman"/>
          <w:sz w:val="24"/>
          <w:szCs w:val="24"/>
        </w:rPr>
        <w:t>30</w:t>
      </w:r>
      <w:r w:rsidRPr="00FC1A67">
        <w:rPr>
          <w:rFonts w:ascii="Times New Roman" w:eastAsia="Times New Roman" w:hAnsi="Times New Roman"/>
          <w:sz w:val="24"/>
          <w:szCs w:val="24"/>
        </w:rPr>
        <w:t xml:space="preserve"> dni od dnia protokolarnego przekazania mu kodów źródłowych i Dokumentacji Systemu będącej w posiadaniu Zamawiającego</w:t>
      </w:r>
      <w:r>
        <w:rPr>
          <w:rFonts w:ascii="Times New Roman" w:eastAsia="Times New Roman" w:hAnsi="Times New Roman"/>
          <w:sz w:val="24"/>
          <w:szCs w:val="24"/>
        </w:rPr>
        <w:t xml:space="preserve">. </w:t>
      </w:r>
      <w:r w:rsidRPr="00FC1A67">
        <w:rPr>
          <w:rFonts w:ascii="Times New Roman" w:eastAsia="Times New Roman" w:hAnsi="Times New Roman"/>
          <w:sz w:val="24"/>
          <w:szCs w:val="24"/>
        </w:rPr>
        <w:t xml:space="preserve">Wykonawca przed upływem terminu  o którym mowa w zdaniu poprzednim, ma obowiązek podjąć wszelkie działania skutkujące rozpoczęciem realizacji usług będących przedmiotem Umowy. Wykonawca będzie osiągał gotowość do świadczenia usługi na środowisku testowym. Zamawiający może wyrazić zgodę na wcześniejsze rozpoczęcie świadczenia usług o których w mowa w ust. 1, pod warunkiem przekazania pisemnego wniosku Wykonawcy  wraz ze wskazaniem daty rozpoczęcia świadczenia usługi. W celu uniknięcia wątpliwości, Strony ustalają, że w przypadku gdy Wykonawca nie skieruje pisemnego wniosku o którym mowa w zdaniu poprzednim, termin świadczenia usługi rozpocznie bieg wraz z początkiem </w:t>
      </w:r>
      <w:r w:rsidR="00B909D7">
        <w:rPr>
          <w:rFonts w:ascii="Times New Roman" w:eastAsia="Times New Roman" w:hAnsi="Times New Roman"/>
          <w:sz w:val="24"/>
          <w:szCs w:val="24"/>
        </w:rPr>
        <w:t>31</w:t>
      </w:r>
      <w:r w:rsidRPr="00FC1A67">
        <w:rPr>
          <w:rFonts w:ascii="Times New Roman" w:eastAsia="Times New Roman" w:hAnsi="Times New Roman"/>
          <w:sz w:val="24"/>
          <w:szCs w:val="24"/>
        </w:rPr>
        <w:t xml:space="preserve"> dnia od dnia przekazania mu kodów źródłowych i Dokumentacji Systemu</w:t>
      </w:r>
      <w:r w:rsidR="00B909D7">
        <w:rPr>
          <w:rFonts w:ascii="Times New Roman" w:eastAsia="Times New Roman" w:hAnsi="Times New Roman"/>
          <w:sz w:val="24"/>
          <w:szCs w:val="24"/>
        </w:rPr>
        <w:t xml:space="preserve">. </w:t>
      </w:r>
      <w:r w:rsidRPr="00FC1A67">
        <w:rPr>
          <w:rFonts w:ascii="Times New Roman" w:eastAsia="Times New Roman" w:hAnsi="Times New Roman"/>
          <w:sz w:val="24"/>
          <w:szCs w:val="24"/>
        </w:rPr>
        <w:t>W celu uniknięcia wątpliwości, Strony oświadczają, że w przypadku wyrażenia zgody przez Zamawiającego na wcześniejsze rozpoczęcie świadczenia usług o których mowa w ust. 1</w:t>
      </w:r>
      <w:r w:rsidR="00B909D7">
        <w:rPr>
          <w:rFonts w:ascii="Times New Roman" w:eastAsia="Times New Roman" w:hAnsi="Times New Roman"/>
          <w:sz w:val="24"/>
          <w:szCs w:val="24"/>
        </w:rPr>
        <w:t xml:space="preserve"> i 2</w:t>
      </w:r>
      <w:r w:rsidRPr="00FC1A67">
        <w:rPr>
          <w:rFonts w:ascii="Times New Roman" w:eastAsia="Times New Roman" w:hAnsi="Times New Roman"/>
          <w:sz w:val="24"/>
          <w:szCs w:val="24"/>
        </w:rPr>
        <w:t xml:space="preserve">, Wykonawca </w:t>
      </w:r>
      <w:r w:rsidRPr="00FC1A67">
        <w:rPr>
          <w:rFonts w:ascii="Times New Roman" w:eastAsia="Times New Roman" w:hAnsi="Times New Roman"/>
          <w:sz w:val="24"/>
          <w:szCs w:val="24"/>
        </w:rPr>
        <w:lastRenderedPageBreak/>
        <w:t xml:space="preserve">zobowiązany jest realizować usługi w oparciu o wszystkie zapisy Umowy, na zasadzie ryzyka. </w:t>
      </w:r>
    </w:p>
    <w:p w14:paraId="32AEBA5C" w14:textId="77777777" w:rsidR="00CE0BDE" w:rsidRPr="00FC1A67" w:rsidRDefault="00CE0BDE" w:rsidP="005079A2">
      <w:pPr>
        <w:pStyle w:val="Bodytext31"/>
        <w:shd w:val="clear" w:color="auto" w:fill="auto"/>
        <w:spacing w:before="0" w:after="0" w:line="240" w:lineRule="auto"/>
        <w:ind w:left="366" w:right="140" w:firstLine="0"/>
        <w:jc w:val="both"/>
        <w:rPr>
          <w:sz w:val="24"/>
          <w:szCs w:val="24"/>
          <w:lang w:val="pl-PL" w:eastAsia="en-US"/>
        </w:rPr>
      </w:pPr>
    </w:p>
    <w:p w14:paraId="74301E7B" w14:textId="77777777" w:rsidR="00ED34E4" w:rsidRPr="001C6471" w:rsidRDefault="00ED34E4" w:rsidP="00E40658">
      <w:pPr>
        <w:keepNext/>
        <w:keepLines/>
        <w:jc w:val="center"/>
        <w:outlineLvl w:val="2"/>
        <w:rPr>
          <w:b/>
          <w:bCs/>
          <w:lang w:eastAsia="en-US"/>
        </w:rPr>
      </w:pPr>
      <w:bookmarkStart w:id="10" w:name="_Toc288141271"/>
      <w:bookmarkStart w:id="11" w:name="_Toc19493549"/>
      <w:bookmarkStart w:id="12" w:name="_Toc25846625"/>
      <w:r w:rsidRPr="001C6471">
        <w:rPr>
          <w:b/>
          <w:bCs/>
          <w:lang w:eastAsia="en-US"/>
        </w:rPr>
        <w:t xml:space="preserve">§ </w:t>
      </w:r>
      <w:r w:rsidR="00E7471F" w:rsidRPr="001C6471">
        <w:rPr>
          <w:b/>
          <w:bCs/>
          <w:lang w:eastAsia="en-US"/>
        </w:rPr>
        <w:t>3</w:t>
      </w:r>
      <w:r w:rsidRPr="001C6471">
        <w:rPr>
          <w:b/>
          <w:bCs/>
          <w:lang w:eastAsia="en-US"/>
        </w:rPr>
        <w:t>.</w:t>
      </w:r>
      <w:r w:rsidRPr="001C6471">
        <w:rPr>
          <w:b/>
          <w:bCs/>
          <w:lang w:eastAsia="en-US"/>
        </w:rPr>
        <w:br/>
      </w:r>
      <w:bookmarkStart w:id="13" w:name="_Toc288141272"/>
      <w:bookmarkEnd w:id="10"/>
      <w:r w:rsidRPr="001C6471">
        <w:rPr>
          <w:b/>
          <w:bCs/>
          <w:lang w:eastAsia="en-US"/>
        </w:rPr>
        <w:t xml:space="preserve">Warunki realizacji </w:t>
      </w:r>
      <w:bookmarkEnd w:id="13"/>
      <w:r w:rsidR="0018647B" w:rsidRPr="001C6471">
        <w:rPr>
          <w:b/>
          <w:bCs/>
          <w:lang w:eastAsia="en-US"/>
        </w:rPr>
        <w:t xml:space="preserve">usługi Serwisu </w:t>
      </w:r>
      <w:r w:rsidR="00481F2C" w:rsidRPr="001C6471">
        <w:rPr>
          <w:b/>
          <w:bCs/>
          <w:lang w:eastAsia="en-US"/>
        </w:rPr>
        <w:t>Systemu</w:t>
      </w:r>
      <w:bookmarkEnd w:id="11"/>
      <w:bookmarkEnd w:id="12"/>
    </w:p>
    <w:p w14:paraId="750E4453" w14:textId="77777777" w:rsidR="004F4A30" w:rsidRPr="001C6471" w:rsidRDefault="004F4A30" w:rsidP="001C6471">
      <w:pPr>
        <w:pStyle w:val="Bodytext31"/>
        <w:numPr>
          <w:ilvl w:val="0"/>
          <w:numId w:val="6"/>
        </w:numPr>
        <w:shd w:val="clear" w:color="auto" w:fill="auto"/>
        <w:spacing w:before="0" w:after="0" w:line="240" w:lineRule="auto"/>
        <w:ind w:right="140"/>
        <w:jc w:val="both"/>
        <w:rPr>
          <w:sz w:val="24"/>
          <w:szCs w:val="24"/>
          <w:lang w:val="pl-PL" w:eastAsia="en-US"/>
        </w:rPr>
      </w:pPr>
      <w:bookmarkStart w:id="14" w:name="_Ref271143429"/>
      <w:bookmarkStart w:id="15" w:name="_Ref271143561"/>
      <w:r w:rsidRPr="001C6471">
        <w:rPr>
          <w:sz w:val="24"/>
          <w:szCs w:val="24"/>
          <w:lang w:val="pl-PL" w:eastAsia="en-US"/>
        </w:rPr>
        <w:t xml:space="preserve">Wykonawca zobowiązany jest do realizacji usługi Serwisu Systemu z należytą starannością </w:t>
      </w:r>
      <w:r w:rsidR="00334F53" w:rsidRPr="001C6471">
        <w:rPr>
          <w:sz w:val="24"/>
          <w:szCs w:val="24"/>
          <w:lang w:val="pl-PL" w:eastAsia="en-US"/>
        </w:rPr>
        <w:t>wymaganą od przedsiębiorców świadczących usługi IT, zgodnie z postanowieniami Umowy i dobrymi praktykami w realizacji przedmiotu</w:t>
      </w:r>
      <w:r w:rsidR="006D30A7" w:rsidRPr="001C6471">
        <w:rPr>
          <w:sz w:val="24"/>
          <w:szCs w:val="24"/>
          <w:lang w:val="pl-PL" w:eastAsia="en-US"/>
        </w:rPr>
        <w:t xml:space="preserve"> Umowy</w:t>
      </w:r>
      <w:r w:rsidRPr="001C6471">
        <w:rPr>
          <w:sz w:val="24"/>
          <w:szCs w:val="24"/>
          <w:lang w:val="pl-PL" w:eastAsia="en-US"/>
        </w:rPr>
        <w:t>.</w:t>
      </w:r>
    </w:p>
    <w:p w14:paraId="3F6016DE" w14:textId="487DABC3" w:rsidR="004F4A30" w:rsidRPr="001C6471" w:rsidRDefault="004F4A30" w:rsidP="001C6471">
      <w:pPr>
        <w:pStyle w:val="Bodytext31"/>
        <w:numPr>
          <w:ilvl w:val="0"/>
          <w:numId w:val="6"/>
        </w:numPr>
        <w:shd w:val="clear" w:color="auto" w:fill="auto"/>
        <w:spacing w:before="0" w:after="0" w:line="240" w:lineRule="auto"/>
        <w:ind w:right="140"/>
        <w:jc w:val="both"/>
        <w:rPr>
          <w:sz w:val="24"/>
          <w:szCs w:val="24"/>
          <w:lang w:val="pl-PL" w:eastAsia="en-US"/>
        </w:rPr>
      </w:pPr>
      <w:r w:rsidRPr="001C6471">
        <w:rPr>
          <w:sz w:val="24"/>
          <w:szCs w:val="24"/>
          <w:lang w:val="pl-PL" w:eastAsia="en-US"/>
        </w:rPr>
        <w:t xml:space="preserve">Wykonawca zobowiązuje się dostarczać Zamawiającemu odpowiednie pliki, zawierające </w:t>
      </w:r>
      <w:r w:rsidR="006A6186" w:rsidRPr="001C6471">
        <w:rPr>
          <w:sz w:val="24"/>
          <w:szCs w:val="24"/>
          <w:lang w:val="pl-PL" w:eastAsia="en-US"/>
        </w:rPr>
        <w:t>Produkty</w:t>
      </w:r>
      <w:r w:rsidRPr="001C6471">
        <w:rPr>
          <w:sz w:val="24"/>
          <w:szCs w:val="24"/>
          <w:lang w:val="pl-PL" w:eastAsia="en-US"/>
        </w:rPr>
        <w:t>,</w:t>
      </w:r>
      <w:r w:rsidR="0064699D" w:rsidRPr="001C6471">
        <w:rPr>
          <w:sz w:val="24"/>
          <w:szCs w:val="24"/>
          <w:lang w:val="pl-PL" w:eastAsia="en-US"/>
        </w:rPr>
        <w:t xml:space="preserve"> z wyłączeniem Dokumentacji</w:t>
      </w:r>
      <w:r w:rsidR="00236095" w:rsidRPr="001C6471">
        <w:rPr>
          <w:sz w:val="24"/>
          <w:szCs w:val="24"/>
          <w:lang w:val="pl-PL" w:eastAsia="en-US"/>
        </w:rPr>
        <w:t>,</w:t>
      </w:r>
      <w:r w:rsidRPr="001C6471">
        <w:rPr>
          <w:sz w:val="24"/>
          <w:szCs w:val="24"/>
          <w:lang w:val="pl-PL" w:eastAsia="en-US"/>
        </w:rPr>
        <w:t xml:space="preserve"> </w:t>
      </w:r>
      <w:r w:rsidR="00D76D72" w:rsidRPr="001C6471">
        <w:rPr>
          <w:sz w:val="24"/>
          <w:szCs w:val="24"/>
          <w:lang w:val="pl-PL" w:eastAsia="en-US"/>
        </w:rPr>
        <w:t xml:space="preserve">najpóźniej w dniu rozwiązania Zgłoszenia, </w:t>
      </w:r>
      <w:r w:rsidRPr="001C6471">
        <w:rPr>
          <w:sz w:val="24"/>
          <w:szCs w:val="24"/>
          <w:lang w:val="pl-PL" w:eastAsia="en-US"/>
        </w:rPr>
        <w:t>w</w:t>
      </w:r>
      <w:r w:rsidR="008A6343">
        <w:rPr>
          <w:sz w:val="24"/>
          <w:szCs w:val="24"/>
          <w:lang w:val="pl-PL" w:eastAsia="en-US"/>
        </w:rPr>
        <w:t> </w:t>
      </w:r>
      <w:r w:rsidRPr="001C6471">
        <w:rPr>
          <w:sz w:val="24"/>
          <w:szCs w:val="24"/>
          <w:lang w:val="pl-PL" w:eastAsia="en-US"/>
        </w:rPr>
        <w:t xml:space="preserve">formie binarnej i kodu źródłowego, wraz z instrukcją instalacji w języku polskim, zgodnie ze standardem określonym w Załączniku </w:t>
      </w:r>
      <w:r w:rsidR="0050769D" w:rsidRPr="001C6471">
        <w:rPr>
          <w:sz w:val="24"/>
          <w:szCs w:val="24"/>
          <w:lang w:val="pl-PL" w:eastAsia="en-US"/>
        </w:rPr>
        <w:t xml:space="preserve">nr </w:t>
      </w:r>
      <w:r w:rsidR="00533ECB" w:rsidRPr="001C6471">
        <w:rPr>
          <w:sz w:val="24"/>
          <w:szCs w:val="24"/>
          <w:lang w:val="pl-PL" w:eastAsia="en-US"/>
        </w:rPr>
        <w:t>9.</w:t>
      </w:r>
    </w:p>
    <w:p w14:paraId="645A2015" w14:textId="316B7924" w:rsidR="004F4A30" w:rsidRPr="001C6471" w:rsidRDefault="004F4A30" w:rsidP="001C6471">
      <w:pPr>
        <w:pStyle w:val="Bodytext31"/>
        <w:numPr>
          <w:ilvl w:val="0"/>
          <w:numId w:val="6"/>
        </w:numPr>
        <w:shd w:val="clear" w:color="auto" w:fill="auto"/>
        <w:spacing w:before="0" w:after="0" w:line="240" w:lineRule="auto"/>
        <w:ind w:right="140"/>
        <w:jc w:val="both"/>
        <w:rPr>
          <w:sz w:val="24"/>
          <w:szCs w:val="24"/>
          <w:lang w:val="pl-PL" w:eastAsia="en-US"/>
        </w:rPr>
      </w:pPr>
      <w:r w:rsidRPr="001C6471">
        <w:rPr>
          <w:sz w:val="24"/>
          <w:szCs w:val="24"/>
          <w:lang w:val="pl-PL" w:eastAsia="en-US"/>
        </w:rPr>
        <w:t xml:space="preserve">Wykonawca zobowiązuje się do dostarczenia zaktualizowanej wersji Dokumentacji </w:t>
      </w:r>
      <w:r w:rsidR="00CA39EF">
        <w:rPr>
          <w:sz w:val="24"/>
          <w:szCs w:val="24"/>
          <w:lang w:val="pl-PL" w:eastAsia="en-US"/>
        </w:rPr>
        <w:br/>
      </w:r>
      <w:r w:rsidRPr="001C6471">
        <w:rPr>
          <w:sz w:val="24"/>
          <w:szCs w:val="24"/>
          <w:lang w:val="pl-PL" w:eastAsia="en-US"/>
        </w:rPr>
        <w:t>do Systemu w postaci elektronicznej, w terminie 14 dni od dnia dostarczenia wydania poprawki/aktualizacji/nowej wersji Systemu.</w:t>
      </w:r>
    </w:p>
    <w:p w14:paraId="708DB2DF" w14:textId="77777777" w:rsidR="004F4A30" w:rsidRPr="001C6471" w:rsidRDefault="004F4A30" w:rsidP="001C6471">
      <w:pPr>
        <w:pStyle w:val="Bodytext31"/>
        <w:numPr>
          <w:ilvl w:val="0"/>
          <w:numId w:val="6"/>
        </w:numPr>
        <w:shd w:val="clear" w:color="auto" w:fill="auto"/>
        <w:spacing w:before="0" w:after="0" w:line="240" w:lineRule="auto"/>
        <w:ind w:right="140"/>
        <w:jc w:val="both"/>
        <w:rPr>
          <w:sz w:val="24"/>
          <w:szCs w:val="24"/>
          <w:lang w:val="pl-PL" w:eastAsia="en-US"/>
        </w:rPr>
      </w:pPr>
      <w:r w:rsidRPr="001C6471">
        <w:rPr>
          <w:sz w:val="24"/>
          <w:szCs w:val="24"/>
          <w:lang w:val="pl-PL" w:eastAsia="en-US"/>
        </w:rPr>
        <w:t>Wykonawca niezwłocznie udzieli odpowiedzi w formie pisemnej na zgłaszane przez Zamawiającego uwagi dotyczące realizacji przedmiotu Umowy, w terminie nie dłuższym niż 5 Dni roboczych.</w:t>
      </w:r>
    </w:p>
    <w:p w14:paraId="07140EC6" w14:textId="77777777" w:rsidR="004F4A30" w:rsidRPr="001C6471" w:rsidRDefault="004F4A30" w:rsidP="001C6471">
      <w:pPr>
        <w:pStyle w:val="Bodytext31"/>
        <w:numPr>
          <w:ilvl w:val="0"/>
          <w:numId w:val="6"/>
        </w:numPr>
        <w:shd w:val="clear" w:color="auto" w:fill="auto"/>
        <w:spacing w:before="0" w:after="0" w:line="240" w:lineRule="auto"/>
        <w:ind w:right="140"/>
        <w:jc w:val="both"/>
        <w:rPr>
          <w:sz w:val="24"/>
          <w:szCs w:val="24"/>
          <w:lang w:val="pl-PL" w:eastAsia="en-US"/>
        </w:rPr>
      </w:pPr>
      <w:r w:rsidRPr="001C6471">
        <w:rPr>
          <w:sz w:val="24"/>
          <w:szCs w:val="24"/>
          <w:lang w:val="pl-PL" w:eastAsia="en-US"/>
        </w:rPr>
        <w:t xml:space="preserve">Zamawiający po upływie każdego miesięcznego okresu świadczenia usługi Serwisu Systemu, dokonuje odbioru usługi na podstawie Raportu. Wzór </w:t>
      </w:r>
      <w:r w:rsidR="003246D1" w:rsidRPr="001C6471">
        <w:rPr>
          <w:sz w:val="24"/>
          <w:szCs w:val="24"/>
          <w:lang w:val="pl-PL" w:eastAsia="en-US"/>
        </w:rPr>
        <w:t xml:space="preserve">Protokołu odbioru </w:t>
      </w:r>
      <w:r w:rsidR="004B6CCD" w:rsidRPr="001C6471">
        <w:rPr>
          <w:sz w:val="24"/>
          <w:szCs w:val="24"/>
          <w:lang w:val="pl-PL" w:eastAsia="en-US"/>
        </w:rPr>
        <w:t xml:space="preserve">usługi Serwisu </w:t>
      </w:r>
      <w:r w:rsidR="001C73FB" w:rsidRPr="001C6471">
        <w:rPr>
          <w:sz w:val="24"/>
          <w:szCs w:val="24"/>
          <w:lang w:val="pl-PL" w:eastAsia="en-US"/>
        </w:rPr>
        <w:t xml:space="preserve">Systemu </w:t>
      </w:r>
      <w:r w:rsidRPr="001C6471">
        <w:rPr>
          <w:sz w:val="24"/>
          <w:szCs w:val="24"/>
          <w:lang w:val="pl-PL" w:eastAsia="en-US"/>
        </w:rPr>
        <w:t xml:space="preserve">stanowi Załącznik nr </w:t>
      </w:r>
      <w:r w:rsidR="008D0006" w:rsidRPr="001C6471">
        <w:rPr>
          <w:sz w:val="24"/>
          <w:szCs w:val="24"/>
          <w:lang w:val="pl-PL" w:eastAsia="en-US"/>
        </w:rPr>
        <w:t>5</w:t>
      </w:r>
      <w:r w:rsidRPr="001C6471">
        <w:rPr>
          <w:sz w:val="24"/>
          <w:szCs w:val="24"/>
          <w:lang w:val="pl-PL" w:eastAsia="en-US"/>
        </w:rPr>
        <w:t xml:space="preserve"> do Umowy. </w:t>
      </w:r>
    </w:p>
    <w:p w14:paraId="27877BDA" w14:textId="77777777" w:rsidR="004F4A30" w:rsidRPr="001C6471" w:rsidRDefault="004F4A30" w:rsidP="001C6471">
      <w:pPr>
        <w:pStyle w:val="Bodytext31"/>
        <w:numPr>
          <w:ilvl w:val="0"/>
          <w:numId w:val="6"/>
        </w:numPr>
        <w:shd w:val="clear" w:color="auto" w:fill="auto"/>
        <w:spacing w:before="0" w:after="0" w:line="240" w:lineRule="auto"/>
        <w:ind w:right="140"/>
        <w:jc w:val="both"/>
        <w:rPr>
          <w:sz w:val="24"/>
          <w:szCs w:val="24"/>
          <w:lang w:val="pl-PL" w:eastAsia="en-US"/>
        </w:rPr>
      </w:pPr>
      <w:r w:rsidRPr="001C6471">
        <w:rPr>
          <w:sz w:val="24"/>
          <w:szCs w:val="24"/>
          <w:lang w:val="pl-PL" w:eastAsia="en-US"/>
        </w:rPr>
        <w:t>Świadczenie usługi Serwisu Systemu odbywać się będzie zgodnie z zasadami określonymi w Załączniku nr 3 do Umowy.</w:t>
      </w:r>
    </w:p>
    <w:p w14:paraId="13A71D56" w14:textId="7FB22A1F" w:rsidR="004F4A30" w:rsidRPr="001C6471" w:rsidRDefault="004F4A30" w:rsidP="001C6471">
      <w:pPr>
        <w:pStyle w:val="Bodytext31"/>
        <w:numPr>
          <w:ilvl w:val="0"/>
          <w:numId w:val="6"/>
        </w:numPr>
        <w:shd w:val="clear" w:color="auto" w:fill="auto"/>
        <w:spacing w:before="0" w:after="0" w:line="240" w:lineRule="auto"/>
        <w:ind w:right="140"/>
        <w:jc w:val="both"/>
        <w:rPr>
          <w:sz w:val="24"/>
          <w:szCs w:val="24"/>
          <w:lang w:val="pl-PL" w:eastAsia="en-US"/>
        </w:rPr>
      </w:pPr>
      <w:r w:rsidRPr="001C6471">
        <w:rPr>
          <w:sz w:val="24"/>
          <w:szCs w:val="24"/>
          <w:lang w:val="pl-PL" w:eastAsia="en-US"/>
        </w:rPr>
        <w:t>Wykonawca zobowiązany jest sporządzać i dostarczać Przedstawicielowi Zamawiającego w terminie 5 Dni roboczych od daty zakończenia każdego okresu rozliczeniowego świadczenia usługi Serwisu Systemu podpisany przez Przedstawiciela Wykonawcy Raport, zawierający wykaz wszystkich prac wykonanych przez Wykonawcę w danym okresie rozliczeniowym. Wykonawca zobowiązuje się zawrzeć w</w:t>
      </w:r>
      <w:r w:rsidR="008A6343">
        <w:rPr>
          <w:sz w:val="24"/>
          <w:szCs w:val="24"/>
          <w:lang w:val="pl-PL" w:eastAsia="en-US"/>
        </w:rPr>
        <w:t> </w:t>
      </w:r>
      <w:r w:rsidRPr="001C6471">
        <w:rPr>
          <w:sz w:val="24"/>
          <w:szCs w:val="24"/>
          <w:lang w:val="pl-PL" w:eastAsia="en-US"/>
        </w:rPr>
        <w:t xml:space="preserve">nim zestawienie wszystkich </w:t>
      </w:r>
      <w:r w:rsidR="0083706F" w:rsidRPr="001C6471">
        <w:rPr>
          <w:sz w:val="24"/>
          <w:szCs w:val="24"/>
          <w:lang w:val="pl-PL" w:eastAsia="en-US"/>
        </w:rPr>
        <w:t>Z</w:t>
      </w:r>
      <w:r w:rsidRPr="001C6471">
        <w:rPr>
          <w:sz w:val="24"/>
          <w:szCs w:val="24"/>
          <w:lang w:val="pl-PL" w:eastAsia="en-US"/>
        </w:rPr>
        <w:t xml:space="preserve">głoszeń w danym okresie rozliczeniowym, ze wskazaniem dat i godzin </w:t>
      </w:r>
      <w:r w:rsidR="0083706F" w:rsidRPr="001C6471">
        <w:rPr>
          <w:sz w:val="24"/>
          <w:szCs w:val="24"/>
          <w:lang w:val="pl-PL" w:eastAsia="en-US"/>
        </w:rPr>
        <w:t>Z</w:t>
      </w:r>
      <w:r w:rsidRPr="001C6471">
        <w:rPr>
          <w:sz w:val="24"/>
          <w:szCs w:val="24"/>
          <w:lang w:val="pl-PL" w:eastAsia="en-US"/>
        </w:rPr>
        <w:t xml:space="preserve">głoszeń, potwierdzenia przyjęcia </w:t>
      </w:r>
      <w:r w:rsidR="0083706F" w:rsidRPr="001C6471">
        <w:rPr>
          <w:sz w:val="24"/>
          <w:szCs w:val="24"/>
          <w:lang w:val="pl-PL" w:eastAsia="en-US"/>
        </w:rPr>
        <w:t>Z</w:t>
      </w:r>
      <w:r w:rsidRPr="001C6471">
        <w:rPr>
          <w:sz w:val="24"/>
          <w:szCs w:val="24"/>
          <w:lang w:val="pl-PL" w:eastAsia="en-US"/>
        </w:rPr>
        <w:t>głoszenia i udzielenia odpowiedzi</w:t>
      </w:r>
      <w:r w:rsidR="003827A7" w:rsidRPr="001C6471">
        <w:rPr>
          <w:sz w:val="24"/>
          <w:szCs w:val="24"/>
          <w:lang w:val="pl-PL" w:eastAsia="en-US"/>
        </w:rPr>
        <w:t xml:space="preserve"> oraz dat i godzin rozwiązania Zgłoszenia</w:t>
      </w:r>
      <w:r w:rsidRPr="001C6471">
        <w:rPr>
          <w:sz w:val="24"/>
          <w:szCs w:val="24"/>
          <w:lang w:val="pl-PL" w:eastAsia="en-US"/>
        </w:rPr>
        <w:t>.</w:t>
      </w:r>
    </w:p>
    <w:p w14:paraId="0D1D1621" w14:textId="77777777" w:rsidR="004F4A30" w:rsidRPr="001C6471" w:rsidRDefault="004F4A30" w:rsidP="001C6471">
      <w:pPr>
        <w:pStyle w:val="Bodytext31"/>
        <w:numPr>
          <w:ilvl w:val="0"/>
          <w:numId w:val="6"/>
        </w:numPr>
        <w:shd w:val="clear" w:color="auto" w:fill="auto"/>
        <w:spacing w:before="0" w:after="0" w:line="240" w:lineRule="auto"/>
        <w:ind w:right="140"/>
        <w:jc w:val="both"/>
        <w:rPr>
          <w:sz w:val="24"/>
          <w:szCs w:val="24"/>
          <w:lang w:val="pl-PL" w:eastAsia="en-US"/>
        </w:rPr>
      </w:pPr>
      <w:r w:rsidRPr="001C6471">
        <w:rPr>
          <w:sz w:val="24"/>
          <w:szCs w:val="24"/>
          <w:lang w:val="pl-PL" w:eastAsia="en-US"/>
        </w:rPr>
        <w:t>Przedstawiciel Zamawiającego w terminie 5 Dni roboczych weryfikuje zgodność przedłożonego przez Wykonawcę Raportu. W przypadku stwierdzenia, iż Raport, zawiera nieprawidłowości, w szczególności, że dane w nim zawarte, w tym wskazane daty, czynności, stan realizacji są niepełne lub nieprawdziwe, Przedstawiciel Zamawiającego zwraca Raport Wykonawcy wraz z uwagami.</w:t>
      </w:r>
    </w:p>
    <w:p w14:paraId="2FE6B812" w14:textId="03131F9E" w:rsidR="004F4A30" w:rsidRPr="001C6471" w:rsidRDefault="004F4A30" w:rsidP="001C6471">
      <w:pPr>
        <w:pStyle w:val="Bodytext31"/>
        <w:numPr>
          <w:ilvl w:val="0"/>
          <w:numId w:val="6"/>
        </w:numPr>
        <w:shd w:val="clear" w:color="auto" w:fill="auto"/>
        <w:spacing w:before="0" w:after="0" w:line="240" w:lineRule="auto"/>
        <w:ind w:right="140"/>
        <w:jc w:val="both"/>
        <w:rPr>
          <w:sz w:val="24"/>
          <w:szCs w:val="24"/>
          <w:lang w:val="pl-PL" w:eastAsia="en-US"/>
        </w:rPr>
      </w:pPr>
      <w:r w:rsidRPr="001C6471">
        <w:rPr>
          <w:sz w:val="24"/>
          <w:szCs w:val="24"/>
          <w:lang w:val="pl-PL" w:eastAsia="en-US"/>
        </w:rPr>
        <w:t xml:space="preserve">Wykonawca zobowiązany jest usunąć nieprawidłowości i przedstawić poprawiony Raport albo wykazać prawidłowość danych zawartych w tym Raporcie w terminie 3 Dni roboczych od daty przekazania uwag przez Przedstawiciela Zamawiającego, przy czym </w:t>
      </w:r>
      <w:r w:rsidR="00CA39EF">
        <w:rPr>
          <w:sz w:val="24"/>
          <w:szCs w:val="24"/>
          <w:lang w:val="pl-PL" w:eastAsia="en-US"/>
        </w:rPr>
        <w:br/>
      </w:r>
      <w:r w:rsidRPr="001C6471">
        <w:rPr>
          <w:sz w:val="24"/>
          <w:szCs w:val="24"/>
          <w:lang w:val="pl-PL" w:eastAsia="en-US"/>
        </w:rPr>
        <w:t xml:space="preserve">w przypadku przedstawienia poprawionego Raportu do ponownego odbioru Raportu mają zastosowanie postanowienia ust. </w:t>
      </w:r>
      <w:r w:rsidR="00002169" w:rsidRPr="001C6471">
        <w:rPr>
          <w:sz w:val="24"/>
          <w:szCs w:val="24"/>
          <w:lang w:val="pl-PL" w:eastAsia="en-US"/>
        </w:rPr>
        <w:t>7</w:t>
      </w:r>
      <w:r w:rsidRPr="001C6471">
        <w:rPr>
          <w:sz w:val="24"/>
          <w:szCs w:val="24"/>
          <w:lang w:val="pl-PL" w:eastAsia="en-US"/>
        </w:rPr>
        <w:t xml:space="preserve"> i ust. </w:t>
      </w:r>
      <w:r w:rsidR="00002169" w:rsidRPr="001C6471">
        <w:rPr>
          <w:sz w:val="24"/>
          <w:szCs w:val="24"/>
          <w:lang w:val="pl-PL" w:eastAsia="en-US"/>
        </w:rPr>
        <w:t>8</w:t>
      </w:r>
      <w:r w:rsidRPr="001C6471">
        <w:rPr>
          <w:sz w:val="24"/>
          <w:szCs w:val="24"/>
          <w:lang w:val="pl-PL" w:eastAsia="en-US"/>
        </w:rPr>
        <w:t>.</w:t>
      </w:r>
    </w:p>
    <w:p w14:paraId="41305A57" w14:textId="77777777" w:rsidR="002F7FBA" w:rsidRPr="001C6471" w:rsidRDefault="004F4A30" w:rsidP="001C6471">
      <w:pPr>
        <w:pStyle w:val="Bodytext31"/>
        <w:numPr>
          <w:ilvl w:val="0"/>
          <w:numId w:val="6"/>
        </w:numPr>
        <w:shd w:val="clear" w:color="auto" w:fill="auto"/>
        <w:spacing w:before="0" w:after="0" w:line="240" w:lineRule="auto"/>
        <w:ind w:right="140"/>
        <w:jc w:val="both"/>
        <w:rPr>
          <w:sz w:val="24"/>
          <w:szCs w:val="24"/>
          <w:lang w:val="pl-PL" w:eastAsia="en-US"/>
        </w:rPr>
      </w:pPr>
      <w:r w:rsidRPr="001C6471">
        <w:rPr>
          <w:sz w:val="24"/>
          <w:szCs w:val="24"/>
          <w:lang w:val="pl-PL" w:eastAsia="en-US"/>
        </w:rPr>
        <w:t>Wykonawca zobowiązuje się wyznaczyć koordynatora</w:t>
      </w:r>
      <w:r w:rsidR="001A62C5" w:rsidRPr="001C6471">
        <w:rPr>
          <w:sz w:val="24"/>
          <w:szCs w:val="24"/>
          <w:lang w:val="pl-PL" w:eastAsia="en-US"/>
        </w:rPr>
        <w:t>/kierownika</w:t>
      </w:r>
      <w:r w:rsidRPr="001C6471">
        <w:rPr>
          <w:sz w:val="24"/>
          <w:szCs w:val="24"/>
          <w:lang w:val="pl-PL" w:eastAsia="en-US"/>
        </w:rPr>
        <w:t xml:space="preserve"> w zespole Wykonawcy, którego zadaniem jest koordynowanie działań związanych ze świadczeniem usług oraz aktywna opieka nad obsługą </w:t>
      </w:r>
      <w:r w:rsidR="003827A7" w:rsidRPr="001C6471">
        <w:rPr>
          <w:sz w:val="24"/>
          <w:szCs w:val="24"/>
          <w:lang w:val="pl-PL" w:eastAsia="en-US"/>
        </w:rPr>
        <w:t>Z</w:t>
      </w:r>
      <w:r w:rsidRPr="001C6471">
        <w:rPr>
          <w:sz w:val="24"/>
          <w:szCs w:val="24"/>
          <w:lang w:val="pl-PL" w:eastAsia="en-US"/>
        </w:rPr>
        <w:t>głoszeń serwisowych.</w:t>
      </w:r>
    </w:p>
    <w:p w14:paraId="7706803D" w14:textId="0FB09318" w:rsidR="002B4E8D" w:rsidRPr="001C6471" w:rsidRDefault="002B4E8D" w:rsidP="001C6471">
      <w:pPr>
        <w:pStyle w:val="Bodytext31"/>
        <w:numPr>
          <w:ilvl w:val="0"/>
          <w:numId w:val="6"/>
        </w:numPr>
        <w:shd w:val="clear" w:color="auto" w:fill="auto"/>
        <w:spacing w:before="0" w:after="0" w:line="240" w:lineRule="auto"/>
        <w:ind w:right="140"/>
        <w:jc w:val="both"/>
        <w:rPr>
          <w:sz w:val="24"/>
          <w:szCs w:val="24"/>
          <w:lang w:val="pl-PL" w:eastAsia="en-US"/>
        </w:rPr>
      </w:pPr>
      <w:r w:rsidRPr="001C6471">
        <w:rPr>
          <w:sz w:val="24"/>
          <w:szCs w:val="24"/>
          <w:lang w:val="pl-PL" w:eastAsia="en-US"/>
        </w:rPr>
        <w:t xml:space="preserve">Zamawiający zastrzega sobie prawo do wykonywania, w tym także przez podmioty trzecie, analiz, testów, konfiguracji Systemu, jak również modyfikacji lub konfiguracji Systemu (po nabyciu autorskich praw majątkowych i praw zależnych), nie tracąc jednocześnie uprawnień wynikających z niniejszej Umowy. Powyższe prawo przysługuje Zamawiającemu w szczególności w przypadku zawyżenia kosztów danej pracy przez </w:t>
      </w:r>
      <w:r w:rsidRPr="001C6471">
        <w:rPr>
          <w:sz w:val="24"/>
          <w:szCs w:val="24"/>
          <w:lang w:val="pl-PL" w:eastAsia="en-US"/>
        </w:rPr>
        <w:lastRenderedPageBreak/>
        <w:t>Wykonawcę. Zamawiający każdorazowo informuje Wykonawcę o</w:t>
      </w:r>
      <w:r w:rsidR="008A6343">
        <w:rPr>
          <w:sz w:val="24"/>
          <w:szCs w:val="24"/>
          <w:lang w:val="pl-PL" w:eastAsia="en-US"/>
        </w:rPr>
        <w:t> </w:t>
      </w:r>
      <w:r w:rsidRPr="001C6471">
        <w:rPr>
          <w:sz w:val="24"/>
          <w:szCs w:val="24"/>
          <w:lang w:val="pl-PL" w:eastAsia="en-US"/>
        </w:rPr>
        <w:t>planowanym wykonaniu istotnej modyfikacji Systemu. Wykonawca nie odpowiada za Błędy spowodowane nieautoryzowanymi przez Wykonawcę, modyfikacjami lub konfiguracjami wykonanymi przez Zamawiającego lub osoby trzecie działające w jego imieniu, zobowiązany jednak jest do ustalenia przyczyn wystąpienia Błędów i</w:t>
      </w:r>
      <w:r w:rsidR="008A6343">
        <w:rPr>
          <w:sz w:val="24"/>
          <w:szCs w:val="24"/>
          <w:lang w:val="pl-PL" w:eastAsia="en-US"/>
        </w:rPr>
        <w:t> </w:t>
      </w:r>
      <w:r w:rsidRPr="001C6471">
        <w:rPr>
          <w:sz w:val="24"/>
          <w:szCs w:val="24"/>
          <w:lang w:val="pl-PL" w:eastAsia="en-US"/>
        </w:rPr>
        <w:t xml:space="preserve">przedstawienia Diagnozy Zamawiającemu. W razie sporu, co do przyczyn wystąpienia Błędów Zamawiający powoła biegłego, celem wiążącego ustalenia przyczyny wystąpienia Błędów. Koszty powołania biegłego i naprawy Błędów ponosi Strona ponosząca odpowiedzialność za powstanie Błędów. Wykonawca będzie usuwał błędy spowodowane działaniem podmiotów trzecich niezwłocznie na koszt Strony odpowiedzialnej </w:t>
      </w:r>
      <w:r w:rsidR="00CA39EF">
        <w:rPr>
          <w:sz w:val="24"/>
          <w:szCs w:val="24"/>
          <w:lang w:val="pl-PL" w:eastAsia="en-US"/>
        </w:rPr>
        <w:br/>
      </w:r>
      <w:r w:rsidRPr="001C6471">
        <w:rPr>
          <w:sz w:val="24"/>
          <w:szCs w:val="24"/>
          <w:lang w:val="pl-PL" w:eastAsia="en-US"/>
        </w:rPr>
        <w:t>za spowodowanie Błędu, przy czym rozliczenie nastąpi po ostatecznym rozstrzygnięciu wszystkich okoliczności faktycznych i prawnych w sprawie.</w:t>
      </w:r>
    </w:p>
    <w:p w14:paraId="4F728CAF" w14:textId="0407B706" w:rsidR="00A21C3E" w:rsidRPr="001C6471" w:rsidRDefault="00A21C3E" w:rsidP="001C6471">
      <w:pPr>
        <w:pStyle w:val="Bodytext31"/>
        <w:numPr>
          <w:ilvl w:val="0"/>
          <w:numId w:val="6"/>
        </w:numPr>
        <w:shd w:val="clear" w:color="auto" w:fill="auto"/>
        <w:spacing w:before="0" w:after="0" w:line="240" w:lineRule="auto"/>
        <w:ind w:right="140"/>
        <w:jc w:val="both"/>
        <w:rPr>
          <w:sz w:val="24"/>
          <w:szCs w:val="24"/>
          <w:lang w:val="pl-PL" w:eastAsia="en-US"/>
        </w:rPr>
      </w:pPr>
      <w:r w:rsidRPr="001C6471">
        <w:rPr>
          <w:sz w:val="24"/>
          <w:szCs w:val="24"/>
          <w:lang w:val="pl-PL" w:eastAsia="en-US"/>
        </w:rPr>
        <w:t xml:space="preserve">Wykonawca będzie wykonywał przedmiot Umowy określony w § 1 ust 1 </w:t>
      </w:r>
      <w:r w:rsidR="00376DEB" w:rsidRPr="001C6471">
        <w:rPr>
          <w:sz w:val="24"/>
          <w:szCs w:val="24"/>
          <w:lang w:val="pl-PL" w:eastAsia="en-US"/>
        </w:rPr>
        <w:t xml:space="preserve">Umowy </w:t>
      </w:r>
      <w:r w:rsidR="00CA39EF">
        <w:rPr>
          <w:sz w:val="24"/>
          <w:szCs w:val="24"/>
          <w:lang w:val="pl-PL" w:eastAsia="en-US"/>
        </w:rPr>
        <w:br/>
      </w:r>
      <w:r w:rsidR="00376DEB" w:rsidRPr="001C6471">
        <w:rPr>
          <w:sz w:val="24"/>
          <w:szCs w:val="24"/>
          <w:lang w:val="pl-PL" w:eastAsia="en-US"/>
        </w:rPr>
        <w:t>dla wersji Systemu eksploatowanej produkcyjnie w chwili rozpoczęcia świadczenia usług oraz dla wszystkich nowych wersji Systemu powstałych w okresie obowiązywania Umowy.</w:t>
      </w:r>
    </w:p>
    <w:p w14:paraId="788BFE65" w14:textId="3705073E" w:rsidR="002B4E8D" w:rsidRPr="001C6471" w:rsidRDefault="002B4E8D" w:rsidP="001C6471">
      <w:pPr>
        <w:pStyle w:val="Bodytext31"/>
        <w:numPr>
          <w:ilvl w:val="0"/>
          <w:numId w:val="6"/>
        </w:numPr>
        <w:shd w:val="clear" w:color="auto" w:fill="auto"/>
        <w:spacing w:before="0" w:after="0" w:line="240" w:lineRule="auto"/>
        <w:ind w:right="140"/>
        <w:jc w:val="both"/>
        <w:rPr>
          <w:sz w:val="24"/>
          <w:szCs w:val="24"/>
          <w:lang w:val="pl-PL" w:eastAsia="en-US"/>
        </w:rPr>
      </w:pPr>
      <w:r w:rsidRPr="001C6471">
        <w:rPr>
          <w:sz w:val="24"/>
          <w:szCs w:val="24"/>
          <w:lang w:val="pl-PL" w:eastAsia="en-US"/>
        </w:rPr>
        <w:t>Zwiększenie liczby funkcjonalności System</w:t>
      </w:r>
      <w:r w:rsidR="00211872" w:rsidRPr="001C6471">
        <w:rPr>
          <w:sz w:val="24"/>
          <w:szCs w:val="24"/>
          <w:lang w:val="pl-PL" w:eastAsia="en-US"/>
        </w:rPr>
        <w:t>u</w:t>
      </w:r>
      <w:r w:rsidRPr="001C6471">
        <w:rPr>
          <w:sz w:val="24"/>
          <w:szCs w:val="24"/>
          <w:lang w:val="pl-PL" w:eastAsia="en-US"/>
        </w:rPr>
        <w:t xml:space="preserve"> w wyniku </w:t>
      </w:r>
      <w:r w:rsidR="0079346D" w:rsidRPr="001C6471">
        <w:rPr>
          <w:sz w:val="24"/>
          <w:szCs w:val="24"/>
          <w:lang w:val="pl-PL" w:eastAsia="en-US"/>
        </w:rPr>
        <w:t xml:space="preserve">świadczenia usługi </w:t>
      </w:r>
      <w:r w:rsidR="00CA02D8" w:rsidRPr="001C6471">
        <w:rPr>
          <w:sz w:val="24"/>
          <w:szCs w:val="24"/>
          <w:lang w:val="pl-PL" w:eastAsia="en-US"/>
        </w:rPr>
        <w:t>A</w:t>
      </w:r>
      <w:r w:rsidR="0079346D" w:rsidRPr="001C6471">
        <w:rPr>
          <w:sz w:val="24"/>
          <w:szCs w:val="24"/>
          <w:lang w:val="pl-PL" w:eastAsia="en-US"/>
        </w:rPr>
        <w:t>systy technicznej</w:t>
      </w:r>
      <w:r w:rsidR="00CA02D8" w:rsidRPr="001C6471">
        <w:rPr>
          <w:sz w:val="24"/>
          <w:szCs w:val="24"/>
          <w:lang w:val="pl-PL" w:eastAsia="en-US"/>
        </w:rPr>
        <w:t xml:space="preserve"> </w:t>
      </w:r>
      <w:r w:rsidRPr="001C6471">
        <w:rPr>
          <w:sz w:val="24"/>
          <w:szCs w:val="24"/>
          <w:lang w:val="pl-PL" w:eastAsia="en-US"/>
        </w:rPr>
        <w:t xml:space="preserve">lub wykonania zmian wskazanych w ust. 11 nie uprawnia Wykonawcy </w:t>
      </w:r>
      <w:r w:rsidR="00CA39EF">
        <w:rPr>
          <w:sz w:val="24"/>
          <w:szCs w:val="24"/>
          <w:lang w:val="pl-PL" w:eastAsia="en-US"/>
        </w:rPr>
        <w:br/>
      </w:r>
      <w:r w:rsidRPr="001C6471">
        <w:rPr>
          <w:sz w:val="24"/>
          <w:szCs w:val="24"/>
          <w:lang w:val="pl-PL" w:eastAsia="en-US"/>
        </w:rPr>
        <w:t xml:space="preserve">do zwiększenia miesięcznego wynagrodzenia należnego mu za wykonanie przedmiotu Umowy określonego w § </w:t>
      </w:r>
      <w:r w:rsidR="00E7471F" w:rsidRPr="001C6471">
        <w:rPr>
          <w:sz w:val="24"/>
          <w:szCs w:val="24"/>
          <w:lang w:val="pl-PL" w:eastAsia="en-US"/>
        </w:rPr>
        <w:t>7</w:t>
      </w:r>
      <w:r w:rsidRPr="001C6471">
        <w:rPr>
          <w:sz w:val="24"/>
          <w:szCs w:val="24"/>
          <w:lang w:val="pl-PL" w:eastAsia="en-US"/>
        </w:rPr>
        <w:t>.</w:t>
      </w:r>
    </w:p>
    <w:p w14:paraId="2DAB6D51" w14:textId="77777777" w:rsidR="00002169" w:rsidRPr="001C6471" w:rsidRDefault="00002169" w:rsidP="001C6471">
      <w:pPr>
        <w:pStyle w:val="Bodytext31"/>
        <w:shd w:val="clear" w:color="auto" w:fill="auto"/>
        <w:spacing w:before="0" w:after="0" w:line="240" w:lineRule="auto"/>
        <w:ind w:right="140" w:firstLine="0"/>
        <w:jc w:val="both"/>
        <w:rPr>
          <w:sz w:val="24"/>
          <w:szCs w:val="24"/>
          <w:lang w:val="pl-PL" w:eastAsia="en-US"/>
        </w:rPr>
      </w:pPr>
    </w:p>
    <w:p w14:paraId="248D8363" w14:textId="77777777" w:rsidR="008D12EA" w:rsidRPr="001C6471" w:rsidRDefault="008D12EA" w:rsidP="00E40658">
      <w:pPr>
        <w:keepNext/>
        <w:keepLines/>
        <w:jc w:val="center"/>
        <w:outlineLvl w:val="2"/>
        <w:rPr>
          <w:b/>
          <w:bCs/>
          <w:lang w:eastAsia="en-US"/>
        </w:rPr>
      </w:pPr>
      <w:bookmarkStart w:id="16" w:name="_Toc19493550"/>
      <w:bookmarkStart w:id="17" w:name="_Toc25846626"/>
      <w:r w:rsidRPr="001C6471">
        <w:rPr>
          <w:b/>
          <w:bCs/>
          <w:lang w:eastAsia="en-US"/>
        </w:rPr>
        <w:t xml:space="preserve">§ </w:t>
      </w:r>
      <w:r w:rsidR="00E7471F" w:rsidRPr="001C6471">
        <w:rPr>
          <w:b/>
          <w:bCs/>
          <w:lang w:eastAsia="en-US"/>
        </w:rPr>
        <w:t>4</w:t>
      </w:r>
      <w:r w:rsidRPr="001C6471">
        <w:rPr>
          <w:b/>
          <w:bCs/>
          <w:lang w:eastAsia="en-US"/>
        </w:rPr>
        <w:t>.</w:t>
      </w:r>
      <w:r w:rsidRPr="001C6471">
        <w:rPr>
          <w:b/>
          <w:bCs/>
          <w:lang w:eastAsia="en-US"/>
        </w:rPr>
        <w:br/>
      </w:r>
      <w:r w:rsidR="00206800" w:rsidRPr="001C6471">
        <w:rPr>
          <w:b/>
          <w:bCs/>
          <w:lang w:eastAsia="en-US"/>
        </w:rPr>
        <w:t>Warunki</w:t>
      </w:r>
      <w:r w:rsidRPr="001C6471">
        <w:rPr>
          <w:b/>
          <w:bCs/>
          <w:lang w:eastAsia="en-US"/>
        </w:rPr>
        <w:t xml:space="preserve"> realizacji </w:t>
      </w:r>
      <w:r w:rsidR="00220692" w:rsidRPr="001C6471">
        <w:rPr>
          <w:b/>
          <w:bCs/>
          <w:lang w:eastAsia="en-US"/>
        </w:rPr>
        <w:t xml:space="preserve">usług </w:t>
      </w:r>
      <w:bookmarkEnd w:id="16"/>
      <w:r w:rsidR="0062741A" w:rsidRPr="001C6471">
        <w:rPr>
          <w:b/>
          <w:bCs/>
          <w:lang w:eastAsia="en-US"/>
        </w:rPr>
        <w:t>Asysty technicznej</w:t>
      </w:r>
      <w:bookmarkEnd w:id="17"/>
    </w:p>
    <w:p w14:paraId="63F620F7" w14:textId="77777777" w:rsidR="005C2DE2" w:rsidRPr="001C6471" w:rsidRDefault="00E6755C" w:rsidP="001C6471">
      <w:pPr>
        <w:pStyle w:val="Bodytext31"/>
        <w:numPr>
          <w:ilvl w:val="0"/>
          <w:numId w:val="8"/>
        </w:numPr>
        <w:shd w:val="clear" w:color="auto" w:fill="auto"/>
        <w:spacing w:before="0" w:after="0" w:line="240" w:lineRule="auto"/>
        <w:ind w:right="140"/>
        <w:jc w:val="both"/>
        <w:rPr>
          <w:sz w:val="24"/>
          <w:szCs w:val="24"/>
          <w:lang w:val="pl-PL" w:eastAsia="en-US"/>
        </w:rPr>
      </w:pPr>
      <w:r w:rsidRPr="001C6471">
        <w:rPr>
          <w:sz w:val="24"/>
          <w:szCs w:val="24"/>
          <w:lang w:val="pl-PL" w:eastAsia="en-US"/>
        </w:rPr>
        <w:t>Wykonawca zobowiązuje się do</w:t>
      </w:r>
      <w:r w:rsidR="00206800" w:rsidRPr="001C6471">
        <w:rPr>
          <w:sz w:val="24"/>
          <w:szCs w:val="24"/>
          <w:lang w:val="pl-PL" w:eastAsia="en-US"/>
        </w:rPr>
        <w:t xml:space="preserve"> realizacji </w:t>
      </w:r>
      <w:r w:rsidR="00967682" w:rsidRPr="001C6471">
        <w:rPr>
          <w:sz w:val="24"/>
          <w:szCs w:val="24"/>
          <w:lang w:val="pl-PL" w:eastAsia="en-US"/>
        </w:rPr>
        <w:t xml:space="preserve">usług </w:t>
      </w:r>
      <w:r w:rsidR="0062741A" w:rsidRPr="001C6471">
        <w:rPr>
          <w:sz w:val="24"/>
          <w:szCs w:val="24"/>
          <w:lang w:val="pl-PL" w:eastAsia="en-US"/>
        </w:rPr>
        <w:t xml:space="preserve">Asysty technicznej </w:t>
      </w:r>
      <w:r w:rsidRPr="001C6471">
        <w:rPr>
          <w:sz w:val="24"/>
          <w:szCs w:val="24"/>
          <w:lang w:val="pl-PL" w:eastAsia="en-US"/>
        </w:rPr>
        <w:t>w poniższy sposób</w:t>
      </w:r>
      <w:r w:rsidR="00CD620A" w:rsidRPr="001C6471">
        <w:rPr>
          <w:sz w:val="24"/>
          <w:szCs w:val="24"/>
          <w:lang w:val="pl-PL" w:eastAsia="en-US"/>
        </w:rPr>
        <w:t>:</w:t>
      </w:r>
    </w:p>
    <w:p w14:paraId="745B7FD1" w14:textId="77777777" w:rsidR="00D01ED8" w:rsidRPr="001C6471" w:rsidRDefault="00A90EB2" w:rsidP="001C6471">
      <w:pPr>
        <w:pStyle w:val="Bodytext31"/>
        <w:numPr>
          <w:ilvl w:val="1"/>
          <w:numId w:val="8"/>
        </w:numPr>
        <w:shd w:val="clear" w:color="auto" w:fill="auto"/>
        <w:tabs>
          <w:tab w:val="left" w:pos="851"/>
        </w:tabs>
        <w:spacing w:before="0" w:after="0" w:line="240" w:lineRule="auto"/>
        <w:ind w:left="851" w:right="140" w:hanging="491"/>
        <w:jc w:val="both"/>
        <w:rPr>
          <w:sz w:val="24"/>
          <w:szCs w:val="24"/>
          <w:lang w:val="pl-PL" w:eastAsia="en-US"/>
        </w:rPr>
      </w:pPr>
      <w:r w:rsidRPr="001C6471">
        <w:rPr>
          <w:sz w:val="24"/>
          <w:szCs w:val="24"/>
          <w:lang w:val="pl-PL" w:eastAsia="en-US"/>
        </w:rPr>
        <w:t>Zamawiając</w:t>
      </w:r>
      <w:r w:rsidR="009B4DEC" w:rsidRPr="001C6471">
        <w:rPr>
          <w:sz w:val="24"/>
          <w:szCs w:val="24"/>
          <w:lang w:val="pl-PL" w:eastAsia="en-US"/>
        </w:rPr>
        <w:t>y</w:t>
      </w:r>
      <w:r w:rsidRPr="001C6471">
        <w:rPr>
          <w:sz w:val="24"/>
          <w:szCs w:val="24"/>
          <w:lang w:val="pl-PL" w:eastAsia="en-US"/>
        </w:rPr>
        <w:t xml:space="preserve"> </w:t>
      </w:r>
      <w:r w:rsidR="00530175" w:rsidRPr="001C6471">
        <w:rPr>
          <w:sz w:val="24"/>
          <w:szCs w:val="24"/>
          <w:lang w:val="pl-PL" w:eastAsia="en-US"/>
        </w:rPr>
        <w:t>wys</w:t>
      </w:r>
      <w:r w:rsidR="009B4DEC" w:rsidRPr="001C6471">
        <w:rPr>
          <w:sz w:val="24"/>
          <w:szCs w:val="24"/>
          <w:lang w:val="pl-PL" w:eastAsia="en-US"/>
        </w:rPr>
        <w:t>y</w:t>
      </w:r>
      <w:r w:rsidR="00530175" w:rsidRPr="001C6471">
        <w:rPr>
          <w:sz w:val="24"/>
          <w:szCs w:val="24"/>
          <w:lang w:val="pl-PL" w:eastAsia="en-US"/>
        </w:rPr>
        <w:t xml:space="preserve">ła </w:t>
      </w:r>
      <w:r w:rsidRPr="001C6471">
        <w:rPr>
          <w:sz w:val="24"/>
          <w:szCs w:val="24"/>
          <w:lang w:val="pl-PL" w:eastAsia="en-US"/>
        </w:rPr>
        <w:t xml:space="preserve">Wykonawcy </w:t>
      </w:r>
      <w:r w:rsidR="00D01ED8" w:rsidRPr="001C6471">
        <w:rPr>
          <w:sz w:val="24"/>
          <w:szCs w:val="24"/>
          <w:lang w:val="pl-PL" w:eastAsia="en-US"/>
        </w:rPr>
        <w:t>w formie elektronicznej zapytanie zawierające w</w:t>
      </w:r>
      <w:r w:rsidR="001A62C5" w:rsidRPr="001C6471">
        <w:rPr>
          <w:sz w:val="24"/>
          <w:szCs w:val="24"/>
          <w:lang w:val="pl-PL" w:eastAsia="en-US"/>
        </w:rPr>
        <w:t> </w:t>
      </w:r>
      <w:r w:rsidR="00D01ED8" w:rsidRPr="001C6471">
        <w:rPr>
          <w:sz w:val="24"/>
          <w:szCs w:val="24"/>
          <w:lang w:val="pl-PL" w:eastAsia="en-US"/>
        </w:rPr>
        <w:t>szczególności:</w:t>
      </w:r>
    </w:p>
    <w:p w14:paraId="754357D4" w14:textId="77777777" w:rsidR="00D01ED8" w:rsidRPr="001C6471" w:rsidRDefault="00D01ED8" w:rsidP="001C6471">
      <w:pPr>
        <w:pStyle w:val="Bodytext31"/>
        <w:numPr>
          <w:ilvl w:val="2"/>
          <w:numId w:val="8"/>
        </w:numPr>
        <w:shd w:val="clear" w:color="auto" w:fill="auto"/>
        <w:tabs>
          <w:tab w:val="left" w:pos="1418"/>
        </w:tabs>
        <w:spacing w:before="0" w:after="0" w:line="240" w:lineRule="auto"/>
        <w:ind w:left="1418" w:right="140" w:hanging="567"/>
        <w:jc w:val="both"/>
        <w:rPr>
          <w:sz w:val="24"/>
          <w:szCs w:val="24"/>
          <w:lang w:val="pl-PL" w:eastAsia="en-US"/>
        </w:rPr>
      </w:pPr>
      <w:r w:rsidRPr="001C6471">
        <w:rPr>
          <w:sz w:val="24"/>
          <w:szCs w:val="24"/>
          <w:lang w:val="pl-PL" w:eastAsia="en-US"/>
        </w:rPr>
        <w:t xml:space="preserve">Opis </w:t>
      </w:r>
      <w:r w:rsidR="001448F8" w:rsidRPr="001C6471">
        <w:rPr>
          <w:sz w:val="24"/>
          <w:szCs w:val="24"/>
          <w:lang w:val="pl-PL" w:eastAsia="en-US"/>
        </w:rPr>
        <w:t>p</w:t>
      </w:r>
      <w:r w:rsidRPr="001C6471">
        <w:rPr>
          <w:sz w:val="24"/>
          <w:szCs w:val="24"/>
          <w:lang w:val="pl-PL" w:eastAsia="en-US"/>
        </w:rPr>
        <w:t>rac</w:t>
      </w:r>
      <w:r w:rsidR="006427A0" w:rsidRPr="001C6471">
        <w:rPr>
          <w:sz w:val="24"/>
          <w:szCs w:val="24"/>
          <w:lang w:val="pl-PL" w:eastAsia="en-US"/>
        </w:rPr>
        <w:t xml:space="preserve"> i</w:t>
      </w:r>
      <w:r w:rsidR="00773336" w:rsidRPr="001C6471">
        <w:rPr>
          <w:sz w:val="24"/>
          <w:szCs w:val="24"/>
          <w:lang w:val="pl-PL" w:eastAsia="en-US"/>
        </w:rPr>
        <w:t>/lub</w:t>
      </w:r>
      <w:r w:rsidR="001448F8" w:rsidRPr="001C6471">
        <w:rPr>
          <w:sz w:val="24"/>
          <w:szCs w:val="24"/>
          <w:lang w:val="pl-PL" w:eastAsia="en-US"/>
        </w:rPr>
        <w:t xml:space="preserve"> </w:t>
      </w:r>
      <w:r w:rsidR="006427A0" w:rsidRPr="001C6471">
        <w:rPr>
          <w:sz w:val="24"/>
          <w:szCs w:val="24"/>
          <w:lang w:val="pl-PL" w:eastAsia="en-US"/>
        </w:rPr>
        <w:t>Produktów</w:t>
      </w:r>
      <w:r w:rsidRPr="001C6471">
        <w:rPr>
          <w:sz w:val="24"/>
          <w:szCs w:val="24"/>
          <w:lang w:val="pl-PL" w:eastAsia="en-US"/>
        </w:rPr>
        <w:t>, jakie Zamawiający chce zamówić;</w:t>
      </w:r>
    </w:p>
    <w:p w14:paraId="338D573A" w14:textId="56F3B9DA" w:rsidR="00D01ED8" w:rsidRPr="001C6471" w:rsidRDefault="00D01ED8" w:rsidP="001C6471">
      <w:pPr>
        <w:pStyle w:val="Bodytext31"/>
        <w:numPr>
          <w:ilvl w:val="2"/>
          <w:numId w:val="8"/>
        </w:numPr>
        <w:shd w:val="clear" w:color="auto" w:fill="auto"/>
        <w:tabs>
          <w:tab w:val="left" w:pos="1418"/>
        </w:tabs>
        <w:spacing w:before="0" w:after="0" w:line="240" w:lineRule="auto"/>
        <w:ind w:left="1418" w:right="140" w:hanging="567"/>
        <w:jc w:val="both"/>
        <w:rPr>
          <w:sz w:val="24"/>
          <w:szCs w:val="24"/>
          <w:lang w:val="pl-PL" w:eastAsia="en-US"/>
        </w:rPr>
      </w:pPr>
      <w:r w:rsidRPr="001C6471">
        <w:rPr>
          <w:sz w:val="24"/>
          <w:szCs w:val="24"/>
          <w:lang w:val="pl-PL" w:eastAsia="en-US"/>
        </w:rPr>
        <w:t xml:space="preserve">Określenie oczekiwań Zamawiającego, co do </w:t>
      </w:r>
      <w:r w:rsidR="001448F8" w:rsidRPr="001C6471">
        <w:rPr>
          <w:sz w:val="24"/>
          <w:szCs w:val="24"/>
          <w:lang w:val="pl-PL" w:eastAsia="en-US"/>
        </w:rPr>
        <w:t>p</w:t>
      </w:r>
      <w:r w:rsidR="009F24DA" w:rsidRPr="001C6471">
        <w:rPr>
          <w:sz w:val="24"/>
          <w:szCs w:val="24"/>
          <w:lang w:val="pl-PL" w:eastAsia="en-US"/>
        </w:rPr>
        <w:t>rac</w:t>
      </w:r>
      <w:r w:rsidR="009B4DEC" w:rsidRPr="001C6471">
        <w:rPr>
          <w:sz w:val="24"/>
          <w:szCs w:val="24"/>
          <w:lang w:val="pl-PL" w:eastAsia="en-US"/>
        </w:rPr>
        <w:t xml:space="preserve"> i</w:t>
      </w:r>
      <w:r w:rsidR="00773336" w:rsidRPr="001C6471">
        <w:rPr>
          <w:sz w:val="24"/>
          <w:szCs w:val="24"/>
          <w:lang w:val="pl-PL" w:eastAsia="en-US"/>
        </w:rPr>
        <w:t>/lub</w:t>
      </w:r>
      <w:r w:rsidR="009B4DEC" w:rsidRPr="001C6471">
        <w:rPr>
          <w:sz w:val="24"/>
          <w:szCs w:val="24"/>
          <w:lang w:val="pl-PL" w:eastAsia="en-US"/>
        </w:rPr>
        <w:t xml:space="preserve"> </w:t>
      </w:r>
      <w:r w:rsidRPr="001C6471">
        <w:rPr>
          <w:sz w:val="24"/>
          <w:szCs w:val="24"/>
          <w:lang w:val="pl-PL" w:eastAsia="en-US"/>
        </w:rPr>
        <w:t xml:space="preserve">Produktów </w:t>
      </w:r>
      <w:r w:rsidR="00CA39EF">
        <w:rPr>
          <w:sz w:val="24"/>
          <w:szCs w:val="24"/>
          <w:lang w:val="pl-PL" w:eastAsia="en-US"/>
        </w:rPr>
        <w:br/>
      </w:r>
      <w:r w:rsidRPr="001C6471">
        <w:rPr>
          <w:sz w:val="24"/>
          <w:szCs w:val="24"/>
          <w:lang w:val="pl-PL" w:eastAsia="en-US"/>
        </w:rPr>
        <w:t>oraz sposobu ich wykonania i prowadzenia;</w:t>
      </w:r>
    </w:p>
    <w:p w14:paraId="5058259C" w14:textId="77777777" w:rsidR="00F77DAC" w:rsidRPr="001C6471" w:rsidRDefault="00D01ED8" w:rsidP="001C6471">
      <w:pPr>
        <w:pStyle w:val="Bodytext31"/>
        <w:numPr>
          <w:ilvl w:val="2"/>
          <w:numId w:val="8"/>
        </w:numPr>
        <w:shd w:val="clear" w:color="auto" w:fill="auto"/>
        <w:tabs>
          <w:tab w:val="left" w:pos="1418"/>
        </w:tabs>
        <w:spacing w:before="0" w:after="0" w:line="240" w:lineRule="auto"/>
        <w:ind w:left="1418" w:right="140" w:hanging="567"/>
        <w:jc w:val="both"/>
        <w:rPr>
          <w:sz w:val="24"/>
          <w:szCs w:val="24"/>
          <w:lang w:val="pl-PL" w:eastAsia="en-US"/>
        </w:rPr>
      </w:pPr>
      <w:r w:rsidRPr="001C6471">
        <w:rPr>
          <w:sz w:val="24"/>
          <w:szCs w:val="24"/>
          <w:lang w:val="pl-PL" w:eastAsia="en-US"/>
        </w:rPr>
        <w:t xml:space="preserve">Termin </w:t>
      </w:r>
      <w:r w:rsidR="001448F8" w:rsidRPr="001C6471">
        <w:rPr>
          <w:sz w:val="24"/>
          <w:szCs w:val="24"/>
          <w:lang w:val="pl-PL" w:eastAsia="en-US"/>
        </w:rPr>
        <w:t>na wykonanie prac i</w:t>
      </w:r>
      <w:r w:rsidR="00773336" w:rsidRPr="001C6471">
        <w:rPr>
          <w:sz w:val="24"/>
          <w:szCs w:val="24"/>
          <w:lang w:val="pl-PL" w:eastAsia="en-US"/>
        </w:rPr>
        <w:t>/lub</w:t>
      </w:r>
      <w:r w:rsidR="001448F8" w:rsidRPr="001C6471">
        <w:rPr>
          <w:sz w:val="24"/>
          <w:szCs w:val="24"/>
          <w:lang w:val="pl-PL" w:eastAsia="en-US"/>
        </w:rPr>
        <w:t xml:space="preserve"> </w:t>
      </w:r>
      <w:r w:rsidR="00CB67DF" w:rsidRPr="001C6471">
        <w:rPr>
          <w:sz w:val="24"/>
          <w:szCs w:val="24"/>
          <w:lang w:val="pl-PL" w:eastAsia="en-US"/>
        </w:rPr>
        <w:t>Produkt</w:t>
      </w:r>
      <w:r w:rsidR="001448F8" w:rsidRPr="001C6471">
        <w:rPr>
          <w:sz w:val="24"/>
          <w:szCs w:val="24"/>
          <w:lang w:val="pl-PL" w:eastAsia="en-US"/>
        </w:rPr>
        <w:t>ów</w:t>
      </w:r>
      <w:r w:rsidR="00CB67DF" w:rsidRPr="001C6471">
        <w:rPr>
          <w:sz w:val="24"/>
          <w:szCs w:val="24"/>
          <w:lang w:val="pl-PL" w:eastAsia="en-US"/>
        </w:rPr>
        <w:t>.</w:t>
      </w:r>
    </w:p>
    <w:p w14:paraId="60A7ADD5" w14:textId="2EC4CDF4" w:rsidR="00D01ED8" w:rsidRPr="001C6471" w:rsidRDefault="00D01ED8" w:rsidP="001C6471">
      <w:pPr>
        <w:pStyle w:val="Bodytext31"/>
        <w:numPr>
          <w:ilvl w:val="1"/>
          <w:numId w:val="8"/>
        </w:numPr>
        <w:shd w:val="clear" w:color="auto" w:fill="auto"/>
        <w:tabs>
          <w:tab w:val="left" w:pos="851"/>
        </w:tabs>
        <w:spacing w:before="0" w:after="0" w:line="240" w:lineRule="auto"/>
        <w:ind w:left="851" w:right="140" w:hanging="491"/>
        <w:jc w:val="both"/>
        <w:rPr>
          <w:sz w:val="24"/>
          <w:szCs w:val="24"/>
          <w:lang w:val="pl-PL" w:eastAsia="en-US"/>
        </w:rPr>
      </w:pPr>
      <w:r w:rsidRPr="001C6471">
        <w:rPr>
          <w:sz w:val="24"/>
          <w:szCs w:val="24"/>
          <w:lang w:val="pl-PL" w:eastAsia="en-US"/>
        </w:rPr>
        <w:t>Wykonawca zobowiązany jest niezwłocznie, jednak ni</w:t>
      </w:r>
      <w:r w:rsidR="00DE40BC" w:rsidRPr="001C6471">
        <w:rPr>
          <w:sz w:val="24"/>
          <w:szCs w:val="24"/>
          <w:lang w:val="pl-PL" w:eastAsia="en-US"/>
        </w:rPr>
        <w:t>e później niż w terminie 3 Dni r</w:t>
      </w:r>
      <w:r w:rsidRPr="001C6471">
        <w:rPr>
          <w:sz w:val="24"/>
          <w:szCs w:val="24"/>
          <w:lang w:val="pl-PL" w:eastAsia="en-US"/>
        </w:rPr>
        <w:t>oboczych od dnia złożenia zapytania, do udzielenia odpowiedzi na zapytanie,</w:t>
      </w:r>
      <w:r w:rsidR="00223681" w:rsidRPr="001C6471">
        <w:rPr>
          <w:sz w:val="24"/>
          <w:szCs w:val="24"/>
          <w:lang w:val="pl-PL" w:eastAsia="en-US"/>
        </w:rPr>
        <w:t xml:space="preserve"> w tym ewentualnie przedstawić</w:t>
      </w:r>
      <w:r w:rsidRPr="001C6471">
        <w:rPr>
          <w:sz w:val="24"/>
          <w:szCs w:val="24"/>
          <w:lang w:val="pl-PL" w:eastAsia="en-US"/>
        </w:rPr>
        <w:t xml:space="preserve"> własn</w:t>
      </w:r>
      <w:r w:rsidR="00223681" w:rsidRPr="001C6471">
        <w:rPr>
          <w:sz w:val="24"/>
          <w:szCs w:val="24"/>
          <w:lang w:val="pl-PL" w:eastAsia="en-US"/>
        </w:rPr>
        <w:t>ą</w:t>
      </w:r>
      <w:r w:rsidRPr="001C6471">
        <w:rPr>
          <w:sz w:val="24"/>
          <w:szCs w:val="24"/>
          <w:lang w:val="pl-PL" w:eastAsia="en-US"/>
        </w:rPr>
        <w:t xml:space="preserve"> propozycj</w:t>
      </w:r>
      <w:r w:rsidR="00223681" w:rsidRPr="001C6471">
        <w:rPr>
          <w:sz w:val="24"/>
          <w:szCs w:val="24"/>
          <w:lang w:val="pl-PL" w:eastAsia="en-US"/>
        </w:rPr>
        <w:t>ę</w:t>
      </w:r>
      <w:r w:rsidRPr="001C6471">
        <w:rPr>
          <w:sz w:val="24"/>
          <w:szCs w:val="24"/>
          <w:lang w:val="pl-PL" w:eastAsia="en-US"/>
        </w:rPr>
        <w:t xml:space="preserve"> rozwiązań</w:t>
      </w:r>
      <w:r w:rsidR="00223681" w:rsidRPr="001C6471">
        <w:rPr>
          <w:sz w:val="24"/>
          <w:szCs w:val="24"/>
          <w:lang w:val="pl-PL" w:eastAsia="en-US"/>
        </w:rPr>
        <w:t>,</w:t>
      </w:r>
      <w:r w:rsidRPr="001C6471">
        <w:rPr>
          <w:sz w:val="24"/>
          <w:szCs w:val="24"/>
          <w:lang w:val="pl-PL" w:eastAsia="en-US"/>
        </w:rPr>
        <w:t xml:space="preserve"> zawierającą m.in. zakres </w:t>
      </w:r>
      <w:r w:rsidR="00CA39EF">
        <w:rPr>
          <w:sz w:val="24"/>
          <w:szCs w:val="24"/>
          <w:lang w:val="pl-PL" w:eastAsia="en-US"/>
        </w:rPr>
        <w:br/>
      </w:r>
      <w:r w:rsidRPr="001C6471">
        <w:rPr>
          <w:sz w:val="24"/>
          <w:szCs w:val="24"/>
          <w:lang w:val="pl-PL" w:eastAsia="en-US"/>
        </w:rPr>
        <w:t xml:space="preserve">i sposób </w:t>
      </w:r>
      <w:r w:rsidR="009B4DEC" w:rsidRPr="001C6471">
        <w:rPr>
          <w:sz w:val="24"/>
          <w:szCs w:val="24"/>
          <w:lang w:val="pl-PL" w:eastAsia="en-US"/>
        </w:rPr>
        <w:t xml:space="preserve">realizacji </w:t>
      </w:r>
      <w:r w:rsidR="00921AA1" w:rsidRPr="001C6471">
        <w:rPr>
          <w:sz w:val="24"/>
          <w:szCs w:val="24"/>
          <w:lang w:val="pl-PL" w:eastAsia="en-US"/>
        </w:rPr>
        <w:t>p</w:t>
      </w:r>
      <w:r w:rsidR="006427A0" w:rsidRPr="001C6471">
        <w:rPr>
          <w:sz w:val="24"/>
          <w:szCs w:val="24"/>
          <w:lang w:val="pl-PL" w:eastAsia="en-US"/>
        </w:rPr>
        <w:t xml:space="preserve">rac </w:t>
      </w:r>
      <w:r w:rsidRPr="001C6471">
        <w:rPr>
          <w:sz w:val="24"/>
          <w:szCs w:val="24"/>
          <w:lang w:val="pl-PL" w:eastAsia="en-US"/>
        </w:rPr>
        <w:t xml:space="preserve">i </w:t>
      </w:r>
      <w:r w:rsidR="000404CC" w:rsidRPr="001C6471">
        <w:rPr>
          <w:sz w:val="24"/>
          <w:szCs w:val="24"/>
          <w:lang w:val="pl-PL" w:eastAsia="en-US"/>
        </w:rPr>
        <w:t>P</w:t>
      </w:r>
      <w:r w:rsidRPr="001C6471">
        <w:rPr>
          <w:sz w:val="24"/>
          <w:szCs w:val="24"/>
          <w:lang w:val="pl-PL" w:eastAsia="en-US"/>
        </w:rPr>
        <w:t>roduktów, termin ich wykonania oraz ma</w:t>
      </w:r>
      <w:r w:rsidR="007140FE" w:rsidRPr="001C6471">
        <w:rPr>
          <w:sz w:val="24"/>
          <w:szCs w:val="24"/>
          <w:lang w:val="pl-PL" w:eastAsia="en-US"/>
        </w:rPr>
        <w:t>ksymalną czasochłonność</w:t>
      </w:r>
      <w:r w:rsidRPr="001C6471">
        <w:rPr>
          <w:sz w:val="24"/>
          <w:szCs w:val="24"/>
          <w:lang w:val="pl-PL" w:eastAsia="en-US"/>
        </w:rPr>
        <w:t xml:space="preserve"> (liczbę roboczogodzin do rozliczenia).</w:t>
      </w:r>
    </w:p>
    <w:p w14:paraId="1BC4AE41" w14:textId="77777777" w:rsidR="00D01ED8" w:rsidRPr="001C6471" w:rsidRDefault="00D01ED8" w:rsidP="001C6471">
      <w:pPr>
        <w:pStyle w:val="Bodytext31"/>
        <w:numPr>
          <w:ilvl w:val="1"/>
          <w:numId w:val="8"/>
        </w:numPr>
        <w:shd w:val="clear" w:color="auto" w:fill="auto"/>
        <w:tabs>
          <w:tab w:val="left" w:pos="851"/>
        </w:tabs>
        <w:spacing w:before="0" w:after="0" w:line="240" w:lineRule="auto"/>
        <w:ind w:left="851" w:right="140" w:hanging="491"/>
        <w:jc w:val="both"/>
        <w:rPr>
          <w:sz w:val="24"/>
          <w:szCs w:val="24"/>
          <w:lang w:val="pl-PL" w:eastAsia="en-US"/>
        </w:rPr>
      </w:pPr>
      <w:r w:rsidRPr="001C6471">
        <w:rPr>
          <w:sz w:val="24"/>
          <w:szCs w:val="24"/>
          <w:lang w:val="pl-PL" w:eastAsia="en-US"/>
        </w:rPr>
        <w:t>Zamawiający zastrzega sobie prawo do wezwania Wykonawcy do</w:t>
      </w:r>
      <w:r w:rsidR="00EF06DA" w:rsidRPr="001C6471">
        <w:rPr>
          <w:sz w:val="24"/>
          <w:szCs w:val="24"/>
          <w:lang w:val="pl-PL" w:eastAsia="en-US"/>
        </w:rPr>
        <w:t xml:space="preserve"> wyjaśnień</w:t>
      </w:r>
      <w:r w:rsidR="005F3AC0" w:rsidRPr="001C6471">
        <w:rPr>
          <w:sz w:val="24"/>
          <w:szCs w:val="24"/>
          <w:lang w:val="pl-PL" w:eastAsia="en-US"/>
        </w:rPr>
        <w:t>, w</w:t>
      </w:r>
      <w:r w:rsidR="001A62C5" w:rsidRPr="001C6471">
        <w:rPr>
          <w:sz w:val="24"/>
          <w:szCs w:val="24"/>
          <w:lang w:val="pl-PL" w:eastAsia="en-US"/>
        </w:rPr>
        <w:t> </w:t>
      </w:r>
      <w:r w:rsidR="005F3AC0" w:rsidRPr="001C6471">
        <w:rPr>
          <w:sz w:val="24"/>
          <w:szCs w:val="24"/>
          <w:lang w:val="pl-PL" w:eastAsia="en-US"/>
        </w:rPr>
        <w:t>tym</w:t>
      </w:r>
      <w:r w:rsidRPr="001C6471">
        <w:rPr>
          <w:sz w:val="24"/>
          <w:szCs w:val="24"/>
          <w:lang w:val="pl-PL" w:eastAsia="en-US"/>
        </w:rPr>
        <w:t xml:space="preserve"> uszczegółowienia opisu wszystkich elementów</w:t>
      </w:r>
      <w:r w:rsidR="00D02B43" w:rsidRPr="001C6471">
        <w:rPr>
          <w:sz w:val="24"/>
          <w:szCs w:val="24"/>
          <w:lang w:val="pl-PL" w:eastAsia="en-US"/>
        </w:rPr>
        <w:t xml:space="preserve"> odpowiedzi na zapytanie</w:t>
      </w:r>
      <w:r w:rsidRPr="001C6471">
        <w:rPr>
          <w:sz w:val="24"/>
          <w:szCs w:val="24"/>
          <w:lang w:val="pl-PL" w:eastAsia="en-US"/>
        </w:rPr>
        <w:t>, jak również przedstawie</w:t>
      </w:r>
      <w:r w:rsidR="007140FE" w:rsidRPr="001C6471">
        <w:rPr>
          <w:sz w:val="24"/>
          <w:szCs w:val="24"/>
          <w:lang w:val="pl-PL" w:eastAsia="en-US"/>
        </w:rPr>
        <w:t>nia do akceptacji harmonogramu</w:t>
      </w:r>
      <w:r w:rsidR="009B4DEC" w:rsidRPr="001C6471">
        <w:rPr>
          <w:sz w:val="24"/>
          <w:szCs w:val="24"/>
          <w:lang w:val="pl-PL" w:eastAsia="en-US"/>
        </w:rPr>
        <w:t xml:space="preserve"> realizacji </w:t>
      </w:r>
      <w:r w:rsidR="00921AA1" w:rsidRPr="001C6471">
        <w:rPr>
          <w:sz w:val="24"/>
          <w:szCs w:val="24"/>
          <w:lang w:val="pl-PL" w:eastAsia="en-US"/>
        </w:rPr>
        <w:t>p</w:t>
      </w:r>
      <w:r w:rsidR="009F24DA" w:rsidRPr="001C6471">
        <w:rPr>
          <w:sz w:val="24"/>
          <w:szCs w:val="24"/>
          <w:lang w:val="pl-PL" w:eastAsia="en-US"/>
        </w:rPr>
        <w:t>rac</w:t>
      </w:r>
      <w:r w:rsidR="009B4DEC" w:rsidRPr="001C6471">
        <w:rPr>
          <w:sz w:val="24"/>
          <w:szCs w:val="24"/>
          <w:lang w:val="pl-PL" w:eastAsia="en-US"/>
        </w:rPr>
        <w:t xml:space="preserve"> i Pr</w:t>
      </w:r>
      <w:r w:rsidR="001F4751" w:rsidRPr="001C6471">
        <w:rPr>
          <w:sz w:val="24"/>
          <w:szCs w:val="24"/>
          <w:lang w:val="pl-PL" w:eastAsia="en-US"/>
        </w:rPr>
        <w:t>oduktów</w:t>
      </w:r>
      <w:r w:rsidR="00D02B43" w:rsidRPr="001C6471">
        <w:rPr>
          <w:sz w:val="24"/>
          <w:szCs w:val="24"/>
          <w:lang w:val="pl-PL" w:eastAsia="en-US"/>
        </w:rPr>
        <w:t>,</w:t>
      </w:r>
      <w:r w:rsidRPr="001C6471">
        <w:rPr>
          <w:sz w:val="24"/>
          <w:szCs w:val="24"/>
          <w:lang w:val="pl-PL" w:eastAsia="en-US"/>
        </w:rPr>
        <w:t xml:space="preserve"> jakie Wykonawca zamierza wykona</w:t>
      </w:r>
      <w:r w:rsidR="007140FE" w:rsidRPr="001C6471">
        <w:rPr>
          <w:sz w:val="24"/>
          <w:szCs w:val="24"/>
          <w:lang w:val="pl-PL" w:eastAsia="en-US"/>
        </w:rPr>
        <w:t>ć</w:t>
      </w:r>
      <w:r w:rsidR="00D02B43" w:rsidRPr="001C6471">
        <w:rPr>
          <w:sz w:val="24"/>
          <w:szCs w:val="24"/>
          <w:lang w:val="pl-PL" w:eastAsia="en-US"/>
        </w:rPr>
        <w:t>,</w:t>
      </w:r>
      <w:r w:rsidR="00223681" w:rsidRPr="001C6471">
        <w:rPr>
          <w:sz w:val="24"/>
          <w:szCs w:val="24"/>
          <w:lang w:val="pl-PL" w:eastAsia="en-US"/>
        </w:rPr>
        <w:t xml:space="preserve"> w terminie 5 Dni </w:t>
      </w:r>
      <w:r w:rsidR="00F77836" w:rsidRPr="001C6471">
        <w:rPr>
          <w:sz w:val="24"/>
          <w:szCs w:val="24"/>
          <w:lang w:val="pl-PL" w:eastAsia="en-US"/>
        </w:rPr>
        <w:t>roboczych</w:t>
      </w:r>
      <w:r w:rsidR="00223681" w:rsidRPr="001C6471">
        <w:rPr>
          <w:sz w:val="24"/>
          <w:szCs w:val="24"/>
          <w:lang w:val="pl-PL" w:eastAsia="en-US"/>
        </w:rPr>
        <w:t xml:space="preserve"> od otrzymania odpowiedzi na zapytanie</w:t>
      </w:r>
      <w:r w:rsidRPr="001C6471">
        <w:rPr>
          <w:sz w:val="24"/>
          <w:szCs w:val="24"/>
          <w:lang w:val="pl-PL" w:eastAsia="en-US"/>
        </w:rPr>
        <w:t>.</w:t>
      </w:r>
      <w:r w:rsidR="00D02B43" w:rsidRPr="001C6471">
        <w:rPr>
          <w:sz w:val="24"/>
          <w:szCs w:val="24"/>
          <w:lang w:val="pl-PL" w:eastAsia="en-US"/>
        </w:rPr>
        <w:t xml:space="preserve"> W taki</w:t>
      </w:r>
      <w:r w:rsidR="00F77836" w:rsidRPr="001C6471">
        <w:rPr>
          <w:sz w:val="24"/>
          <w:szCs w:val="24"/>
          <w:lang w:val="pl-PL" w:eastAsia="en-US"/>
        </w:rPr>
        <w:t>m</w:t>
      </w:r>
      <w:r w:rsidR="00D02B43" w:rsidRPr="001C6471">
        <w:rPr>
          <w:sz w:val="24"/>
          <w:szCs w:val="24"/>
          <w:lang w:val="pl-PL" w:eastAsia="en-US"/>
        </w:rPr>
        <w:t xml:space="preserve"> przypadku Wykonawca zobowiązany jest udzielić dodatkowy</w:t>
      </w:r>
      <w:r w:rsidR="00EF06DA" w:rsidRPr="001C6471">
        <w:rPr>
          <w:sz w:val="24"/>
          <w:szCs w:val="24"/>
          <w:lang w:val="pl-PL" w:eastAsia="en-US"/>
        </w:rPr>
        <w:t>ch wyjaśnień</w:t>
      </w:r>
      <w:r w:rsidR="00D02B43" w:rsidRPr="001C6471">
        <w:rPr>
          <w:sz w:val="24"/>
          <w:szCs w:val="24"/>
          <w:lang w:val="pl-PL" w:eastAsia="en-US"/>
        </w:rPr>
        <w:t xml:space="preserve"> w terminie 2 Dni r</w:t>
      </w:r>
      <w:r w:rsidR="00F77836" w:rsidRPr="001C6471">
        <w:rPr>
          <w:sz w:val="24"/>
          <w:szCs w:val="24"/>
          <w:lang w:val="pl-PL" w:eastAsia="en-US"/>
        </w:rPr>
        <w:t>oboczych</w:t>
      </w:r>
      <w:r w:rsidR="00D02B43" w:rsidRPr="001C6471">
        <w:rPr>
          <w:sz w:val="24"/>
          <w:szCs w:val="24"/>
          <w:lang w:val="pl-PL" w:eastAsia="en-US"/>
        </w:rPr>
        <w:t xml:space="preserve"> od dnia otrzymania wezwania.</w:t>
      </w:r>
    </w:p>
    <w:p w14:paraId="635DC057" w14:textId="4F1DD445" w:rsidR="007156AA" w:rsidRPr="001C6471" w:rsidRDefault="00530175" w:rsidP="001C6471">
      <w:pPr>
        <w:pStyle w:val="Bodytext31"/>
        <w:numPr>
          <w:ilvl w:val="1"/>
          <w:numId w:val="8"/>
        </w:numPr>
        <w:shd w:val="clear" w:color="auto" w:fill="auto"/>
        <w:tabs>
          <w:tab w:val="left" w:pos="851"/>
        </w:tabs>
        <w:spacing w:before="0" w:after="0" w:line="240" w:lineRule="auto"/>
        <w:ind w:left="851" w:right="140" w:hanging="491"/>
        <w:jc w:val="both"/>
        <w:rPr>
          <w:sz w:val="24"/>
          <w:szCs w:val="24"/>
          <w:lang w:val="pl-PL" w:eastAsia="en-US"/>
        </w:rPr>
      </w:pPr>
      <w:r w:rsidRPr="001C6471">
        <w:rPr>
          <w:sz w:val="24"/>
          <w:szCs w:val="24"/>
          <w:lang w:val="pl-PL" w:eastAsia="en-US"/>
        </w:rPr>
        <w:t>W</w:t>
      </w:r>
      <w:r w:rsidR="00DE40BC" w:rsidRPr="001C6471">
        <w:rPr>
          <w:sz w:val="24"/>
          <w:szCs w:val="24"/>
          <w:lang w:val="pl-PL" w:eastAsia="en-US"/>
        </w:rPr>
        <w:t xml:space="preserve"> terminie do 5 Dni r</w:t>
      </w:r>
      <w:r w:rsidR="00F77836" w:rsidRPr="001C6471">
        <w:rPr>
          <w:sz w:val="24"/>
          <w:szCs w:val="24"/>
          <w:lang w:val="pl-PL" w:eastAsia="en-US"/>
        </w:rPr>
        <w:t>oboczych</w:t>
      </w:r>
      <w:r w:rsidR="007140FE" w:rsidRPr="001C6471">
        <w:rPr>
          <w:sz w:val="24"/>
          <w:szCs w:val="24"/>
          <w:lang w:val="pl-PL" w:eastAsia="en-US"/>
        </w:rPr>
        <w:t xml:space="preserve"> od otrzymania odpowiedzi na zapytanie</w:t>
      </w:r>
      <w:r w:rsidR="00EF06DA" w:rsidRPr="001C6471">
        <w:rPr>
          <w:sz w:val="24"/>
          <w:szCs w:val="24"/>
          <w:lang w:val="pl-PL" w:eastAsia="en-US"/>
        </w:rPr>
        <w:t xml:space="preserve"> </w:t>
      </w:r>
      <w:r w:rsidR="00CA39EF">
        <w:rPr>
          <w:sz w:val="24"/>
          <w:szCs w:val="24"/>
          <w:lang w:val="pl-PL" w:eastAsia="en-US"/>
        </w:rPr>
        <w:br/>
      </w:r>
      <w:r w:rsidR="00EF06DA" w:rsidRPr="001C6471">
        <w:rPr>
          <w:sz w:val="24"/>
          <w:szCs w:val="24"/>
          <w:lang w:val="pl-PL" w:eastAsia="en-US"/>
        </w:rPr>
        <w:t xml:space="preserve">lub wyjaśnień, o których mowa w pkt. </w:t>
      </w:r>
      <w:r w:rsidR="00002169" w:rsidRPr="001C6471">
        <w:rPr>
          <w:sz w:val="24"/>
          <w:szCs w:val="24"/>
          <w:lang w:val="pl-PL" w:eastAsia="en-US"/>
        </w:rPr>
        <w:t>1</w:t>
      </w:r>
      <w:r w:rsidR="00EF06DA" w:rsidRPr="001C6471">
        <w:rPr>
          <w:sz w:val="24"/>
          <w:szCs w:val="24"/>
          <w:lang w:val="pl-PL" w:eastAsia="en-US"/>
        </w:rPr>
        <w:t>.3,</w:t>
      </w:r>
      <w:r w:rsidR="00D01ED8" w:rsidRPr="001C6471">
        <w:rPr>
          <w:sz w:val="24"/>
          <w:szCs w:val="24"/>
          <w:lang w:val="pl-PL" w:eastAsia="en-US"/>
        </w:rPr>
        <w:t xml:space="preserve"> Zamawiający</w:t>
      </w:r>
      <w:r w:rsidR="00EF06DA" w:rsidRPr="001C6471">
        <w:rPr>
          <w:sz w:val="24"/>
          <w:szCs w:val="24"/>
          <w:lang w:val="pl-PL" w:eastAsia="en-US"/>
        </w:rPr>
        <w:t xml:space="preserve"> </w:t>
      </w:r>
      <w:r w:rsidR="00D01ED8" w:rsidRPr="001C6471">
        <w:rPr>
          <w:sz w:val="24"/>
          <w:szCs w:val="24"/>
          <w:lang w:val="pl-PL" w:eastAsia="en-US"/>
        </w:rPr>
        <w:t xml:space="preserve">może złożyć </w:t>
      </w:r>
      <w:r w:rsidR="00216BAD" w:rsidRPr="001C6471">
        <w:rPr>
          <w:sz w:val="24"/>
          <w:szCs w:val="24"/>
          <w:lang w:val="pl-PL" w:eastAsia="en-US"/>
        </w:rPr>
        <w:t>Z</w:t>
      </w:r>
      <w:r w:rsidR="00D01ED8" w:rsidRPr="001C6471">
        <w:rPr>
          <w:sz w:val="24"/>
          <w:szCs w:val="24"/>
          <w:lang w:val="pl-PL" w:eastAsia="en-US"/>
        </w:rPr>
        <w:t>lecenie</w:t>
      </w:r>
      <w:r w:rsidR="00A3255E" w:rsidRPr="001C6471">
        <w:rPr>
          <w:sz w:val="24"/>
          <w:szCs w:val="24"/>
          <w:lang w:val="pl-PL" w:eastAsia="en-US"/>
        </w:rPr>
        <w:t xml:space="preserve"> </w:t>
      </w:r>
      <w:r w:rsidR="0062741A" w:rsidRPr="001C6471">
        <w:rPr>
          <w:sz w:val="24"/>
          <w:szCs w:val="24"/>
          <w:lang w:val="pl-PL" w:eastAsia="en-US"/>
        </w:rPr>
        <w:t>Asysty technicznej</w:t>
      </w:r>
      <w:r w:rsidR="00352E2A" w:rsidRPr="001C6471">
        <w:rPr>
          <w:sz w:val="24"/>
          <w:szCs w:val="24"/>
          <w:lang w:val="pl-PL" w:eastAsia="en-US"/>
        </w:rPr>
        <w:t xml:space="preserve"> </w:t>
      </w:r>
      <w:r w:rsidR="00A3255E" w:rsidRPr="001C6471">
        <w:rPr>
          <w:sz w:val="24"/>
          <w:szCs w:val="24"/>
          <w:lang w:val="pl-PL" w:eastAsia="en-US"/>
        </w:rPr>
        <w:t xml:space="preserve">zawierające w szczególności: </w:t>
      </w:r>
    </w:p>
    <w:p w14:paraId="1EA8A372" w14:textId="77777777" w:rsidR="007156AA" w:rsidRPr="001C6471" w:rsidRDefault="004F52D1" w:rsidP="001C6471">
      <w:pPr>
        <w:pStyle w:val="Bodytext31"/>
        <w:numPr>
          <w:ilvl w:val="2"/>
          <w:numId w:val="8"/>
        </w:numPr>
        <w:shd w:val="clear" w:color="auto" w:fill="auto"/>
        <w:tabs>
          <w:tab w:val="left" w:pos="1418"/>
        </w:tabs>
        <w:spacing w:before="0" w:after="0" w:line="240" w:lineRule="auto"/>
        <w:ind w:left="1418" w:right="140" w:hanging="567"/>
        <w:jc w:val="both"/>
        <w:rPr>
          <w:sz w:val="24"/>
          <w:szCs w:val="24"/>
          <w:lang w:val="pl-PL" w:eastAsia="en-US"/>
        </w:rPr>
      </w:pPr>
      <w:r w:rsidRPr="001C6471">
        <w:rPr>
          <w:sz w:val="24"/>
          <w:szCs w:val="24"/>
          <w:lang w:val="pl-PL" w:eastAsia="en-US"/>
        </w:rPr>
        <w:t>o</w:t>
      </w:r>
      <w:r w:rsidR="00A3255E" w:rsidRPr="001C6471">
        <w:rPr>
          <w:sz w:val="24"/>
          <w:szCs w:val="24"/>
          <w:lang w:val="pl-PL" w:eastAsia="en-US"/>
        </w:rPr>
        <w:t xml:space="preserve">pis </w:t>
      </w:r>
      <w:r w:rsidR="001448F8" w:rsidRPr="001C6471">
        <w:rPr>
          <w:sz w:val="24"/>
          <w:szCs w:val="24"/>
          <w:lang w:val="pl-PL" w:eastAsia="en-US"/>
        </w:rPr>
        <w:t>p</w:t>
      </w:r>
      <w:r w:rsidR="00244300" w:rsidRPr="001C6471">
        <w:rPr>
          <w:sz w:val="24"/>
          <w:szCs w:val="24"/>
          <w:lang w:val="pl-PL" w:eastAsia="en-US"/>
        </w:rPr>
        <w:t>rac i</w:t>
      </w:r>
      <w:r w:rsidR="00773336" w:rsidRPr="001C6471">
        <w:rPr>
          <w:sz w:val="24"/>
          <w:szCs w:val="24"/>
          <w:lang w:val="pl-PL" w:eastAsia="en-US"/>
        </w:rPr>
        <w:t>/lub</w:t>
      </w:r>
      <w:r w:rsidR="00A73540" w:rsidRPr="001C6471">
        <w:rPr>
          <w:sz w:val="24"/>
          <w:szCs w:val="24"/>
          <w:lang w:val="pl-PL" w:eastAsia="en-US"/>
        </w:rPr>
        <w:t xml:space="preserve"> </w:t>
      </w:r>
      <w:r w:rsidR="00244300" w:rsidRPr="001C6471">
        <w:rPr>
          <w:sz w:val="24"/>
          <w:szCs w:val="24"/>
          <w:lang w:val="pl-PL" w:eastAsia="en-US"/>
        </w:rPr>
        <w:t xml:space="preserve">Produktów </w:t>
      </w:r>
      <w:r w:rsidR="00A3255E" w:rsidRPr="001C6471">
        <w:rPr>
          <w:sz w:val="24"/>
          <w:szCs w:val="24"/>
          <w:lang w:val="pl-PL" w:eastAsia="en-US"/>
        </w:rPr>
        <w:t>do wykonania,</w:t>
      </w:r>
      <w:r w:rsidR="007156AA" w:rsidRPr="001C6471">
        <w:rPr>
          <w:sz w:val="24"/>
          <w:szCs w:val="24"/>
          <w:lang w:val="pl-PL" w:eastAsia="en-US"/>
        </w:rPr>
        <w:t xml:space="preserve"> </w:t>
      </w:r>
    </w:p>
    <w:p w14:paraId="46931E16" w14:textId="4665319C" w:rsidR="007156AA" w:rsidRPr="001C6471" w:rsidRDefault="00773336" w:rsidP="001C6471">
      <w:pPr>
        <w:pStyle w:val="Bodytext31"/>
        <w:numPr>
          <w:ilvl w:val="2"/>
          <w:numId w:val="8"/>
        </w:numPr>
        <w:shd w:val="clear" w:color="auto" w:fill="auto"/>
        <w:tabs>
          <w:tab w:val="left" w:pos="1418"/>
        </w:tabs>
        <w:spacing w:before="0" w:after="0" w:line="240" w:lineRule="auto"/>
        <w:ind w:left="1418" w:right="140" w:hanging="567"/>
        <w:jc w:val="both"/>
        <w:rPr>
          <w:sz w:val="24"/>
          <w:szCs w:val="24"/>
          <w:lang w:val="pl-PL" w:eastAsia="en-US"/>
        </w:rPr>
      </w:pPr>
      <w:r w:rsidRPr="001C6471">
        <w:rPr>
          <w:sz w:val="24"/>
          <w:szCs w:val="24"/>
          <w:lang w:val="pl-PL" w:eastAsia="en-US"/>
        </w:rPr>
        <w:t xml:space="preserve">wymagania </w:t>
      </w:r>
      <w:r w:rsidR="00A3255E" w:rsidRPr="001C6471">
        <w:rPr>
          <w:sz w:val="24"/>
          <w:szCs w:val="24"/>
          <w:lang w:val="pl-PL" w:eastAsia="en-US"/>
        </w:rPr>
        <w:t xml:space="preserve">Zamawiającego, co do </w:t>
      </w:r>
      <w:r w:rsidR="001448F8" w:rsidRPr="001C6471">
        <w:rPr>
          <w:sz w:val="24"/>
          <w:szCs w:val="24"/>
          <w:lang w:val="pl-PL" w:eastAsia="en-US"/>
        </w:rPr>
        <w:t>p</w:t>
      </w:r>
      <w:r w:rsidR="009F24DA" w:rsidRPr="001C6471">
        <w:rPr>
          <w:sz w:val="24"/>
          <w:szCs w:val="24"/>
          <w:lang w:val="pl-PL" w:eastAsia="en-US"/>
        </w:rPr>
        <w:t>rac</w:t>
      </w:r>
      <w:r w:rsidR="006C7A24" w:rsidRPr="001C6471">
        <w:rPr>
          <w:sz w:val="24"/>
          <w:szCs w:val="24"/>
          <w:lang w:val="pl-PL" w:eastAsia="en-US"/>
        </w:rPr>
        <w:t xml:space="preserve"> i</w:t>
      </w:r>
      <w:r w:rsidRPr="001C6471">
        <w:rPr>
          <w:sz w:val="24"/>
          <w:szCs w:val="24"/>
          <w:lang w:val="pl-PL" w:eastAsia="en-US"/>
        </w:rPr>
        <w:t>/lub</w:t>
      </w:r>
      <w:r w:rsidR="006C7A24" w:rsidRPr="001C6471">
        <w:rPr>
          <w:sz w:val="24"/>
          <w:szCs w:val="24"/>
          <w:lang w:val="pl-PL" w:eastAsia="en-US"/>
        </w:rPr>
        <w:t xml:space="preserve"> </w:t>
      </w:r>
      <w:r w:rsidR="00A3255E" w:rsidRPr="001C6471">
        <w:rPr>
          <w:sz w:val="24"/>
          <w:szCs w:val="24"/>
          <w:lang w:val="pl-PL" w:eastAsia="en-US"/>
        </w:rPr>
        <w:t xml:space="preserve">Produktów oraz sposobu </w:t>
      </w:r>
      <w:r w:rsidR="00CA39EF">
        <w:rPr>
          <w:sz w:val="24"/>
          <w:szCs w:val="24"/>
          <w:lang w:val="pl-PL" w:eastAsia="en-US"/>
        </w:rPr>
        <w:br/>
      </w:r>
      <w:r w:rsidR="00A3255E" w:rsidRPr="001C6471">
        <w:rPr>
          <w:sz w:val="24"/>
          <w:szCs w:val="24"/>
          <w:lang w:val="pl-PL" w:eastAsia="en-US"/>
        </w:rPr>
        <w:t xml:space="preserve">ich wykonania i prowadzenia, </w:t>
      </w:r>
    </w:p>
    <w:p w14:paraId="14F60B62" w14:textId="77777777" w:rsidR="007156AA" w:rsidRPr="001C6471" w:rsidRDefault="001448F8" w:rsidP="001C6471">
      <w:pPr>
        <w:pStyle w:val="Bodytext31"/>
        <w:numPr>
          <w:ilvl w:val="2"/>
          <w:numId w:val="8"/>
        </w:numPr>
        <w:shd w:val="clear" w:color="auto" w:fill="auto"/>
        <w:tabs>
          <w:tab w:val="left" w:pos="1418"/>
        </w:tabs>
        <w:spacing w:before="0" w:after="0" w:line="240" w:lineRule="auto"/>
        <w:ind w:left="1418" w:right="140" w:hanging="567"/>
        <w:jc w:val="both"/>
        <w:rPr>
          <w:sz w:val="24"/>
          <w:szCs w:val="24"/>
          <w:lang w:val="pl-PL" w:eastAsia="en-US"/>
        </w:rPr>
      </w:pPr>
      <w:r w:rsidRPr="001C6471">
        <w:rPr>
          <w:sz w:val="24"/>
          <w:szCs w:val="24"/>
          <w:lang w:val="pl-PL" w:eastAsia="en-US"/>
        </w:rPr>
        <w:t>t</w:t>
      </w:r>
      <w:r w:rsidR="00BB606F" w:rsidRPr="001C6471">
        <w:rPr>
          <w:sz w:val="24"/>
          <w:szCs w:val="24"/>
          <w:lang w:val="pl-PL" w:eastAsia="en-US"/>
        </w:rPr>
        <w:t>ermin wykonania</w:t>
      </w:r>
      <w:r w:rsidRPr="001C6471">
        <w:rPr>
          <w:sz w:val="24"/>
          <w:szCs w:val="24"/>
          <w:lang w:val="pl-PL" w:eastAsia="en-US"/>
        </w:rPr>
        <w:t xml:space="preserve"> prac i</w:t>
      </w:r>
      <w:r w:rsidR="00773336" w:rsidRPr="001C6471">
        <w:rPr>
          <w:sz w:val="24"/>
          <w:szCs w:val="24"/>
          <w:lang w:val="pl-PL" w:eastAsia="en-US"/>
        </w:rPr>
        <w:t>/lub</w:t>
      </w:r>
      <w:r w:rsidR="00BB606F" w:rsidRPr="001C6471">
        <w:rPr>
          <w:sz w:val="24"/>
          <w:szCs w:val="24"/>
          <w:lang w:val="pl-PL" w:eastAsia="en-US"/>
        </w:rPr>
        <w:t xml:space="preserve"> Produkt</w:t>
      </w:r>
      <w:r w:rsidRPr="001C6471">
        <w:rPr>
          <w:sz w:val="24"/>
          <w:szCs w:val="24"/>
          <w:lang w:val="pl-PL" w:eastAsia="en-US"/>
        </w:rPr>
        <w:t>ów</w:t>
      </w:r>
      <w:r w:rsidR="00BB606F" w:rsidRPr="001C6471">
        <w:rPr>
          <w:sz w:val="24"/>
          <w:szCs w:val="24"/>
          <w:lang w:val="pl-PL" w:eastAsia="en-US"/>
        </w:rPr>
        <w:t>,</w:t>
      </w:r>
    </w:p>
    <w:p w14:paraId="3E1F7CD4" w14:textId="77777777" w:rsidR="00D01ED8" w:rsidRPr="001C6471" w:rsidRDefault="004F52D1" w:rsidP="001C6471">
      <w:pPr>
        <w:pStyle w:val="Bodytext31"/>
        <w:numPr>
          <w:ilvl w:val="2"/>
          <w:numId w:val="8"/>
        </w:numPr>
        <w:shd w:val="clear" w:color="auto" w:fill="auto"/>
        <w:tabs>
          <w:tab w:val="left" w:pos="1418"/>
        </w:tabs>
        <w:spacing w:before="0" w:after="0" w:line="240" w:lineRule="auto"/>
        <w:ind w:left="1418" w:right="140" w:hanging="567"/>
        <w:jc w:val="both"/>
        <w:rPr>
          <w:sz w:val="24"/>
          <w:szCs w:val="24"/>
          <w:lang w:val="pl-PL" w:eastAsia="en-US"/>
        </w:rPr>
      </w:pPr>
      <w:r w:rsidRPr="001C6471">
        <w:rPr>
          <w:sz w:val="24"/>
          <w:szCs w:val="24"/>
          <w:lang w:val="pl-PL" w:eastAsia="en-US"/>
        </w:rPr>
        <w:t>liczb</w:t>
      </w:r>
      <w:r w:rsidR="00773336" w:rsidRPr="001C6471">
        <w:rPr>
          <w:sz w:val="24"/>
          <w:szCs w:val="24"/>
          <w:lang w:val="pl-PL" w:eastAsia="en-US"/>
        </w:rPr>
        <w:t>ę</w:t>
      </w:r>
      <w:r w:rsidRPr="001C6471">
        <w:rPr>
          <w:sz w:val="24"/>
          <w:szCs w:val="24"/>
          <w:lang w:val="pl-PL" w:eastAsia="en-US"/>
        </w:rPr>
        <w:t xml:space="preserve"> </w:t>
      </w:r>
      <w:r w:rsidR="00773336" w:rsidRPr="001C6471">
        <w:rPr>
          <w:sz w:val="24"/>
          <w:szCs w:val="24"/>
          <w:lang w:val="pl-PL" w:eastAsia="en-US"/>
        </w:rPr>
        <w:t>roboczogodzin</w:t>
      </w:r>
      <w:r w:rsidR="000B35B9" w:rsidRPr="001C6471">
        <w:rPr>
          <w:sz w:val="24"/>
          <w:szCs w:val="24"/>
          <w:lang w:val="pl-PL" w:eastAsia="en-US"/>
        </w:rPr>
        <w:t xml:space="preserve"> </w:t>
      </w:r>
      <w:r w:rsidR="00E819E9" w:rsidRPr="001C6471">
        <w:rPr>
          <w:sz w:val="24"/>
          <w:szCs w:val="24"/>
          <w:lang w:val="pl-PL" w:eastAsia="en-US"/>
        </w:rPr>
        <w:t xml:space="preserve"> </w:t>
      </w:r>
      <w:r w:rsidRPr="001C6471">
        <w:rPr>
          <w:sz w:val="24"/>
          <w:szCs w:val="24"/>
          <w:lang w:val="pl-PL" w:eastAsia="en-US"/>
        </w:rPr>
        <w:t xml:space="preserve"> do rozliczenia</w:t>
      </w:r>
      <w:r w:rsidR="00967682" w:rsidRPr="001C6471">
        <w:rPr>
          <w:sz w:val="24"/>
          <w:szCs w:val="24"/>
          <w:lang w:val="pl-PL" w:eastAsia="en-US"/>
        </w:rPr>
        <w:t>.</w:t>
      </w:r>
    </w:p>
    <w:p w14:paraId="59049CC4" w14:textId="77777777" w:rsidR="00A90EB2" w:rsidRPr="001C6471" w:rsidRDefault="00A90EB2" w:rsidP="001C6471">
      <w:pPr>
        <w:pStyle w:val="Bodytext31"/>
        <w:shd w:val="clear" w:color="auto" w:fill="auto"/>
        <w:tabs>
          <w:tab w:val="left" w:pos="1418"/>
        </w:tabs>
        <w:spacing w:before="0" w:after="0" w:line="240" w:lineRule="auto"/>
        <w:ind w:left="851" w:right="140" w:firstLine="0"/>
        <w:jc w:val="both"/>
        <w:rPr>
          <w:sz w:val="24"/>
          <w:szCs w:val="24"/>
          <w:lang w:val="pl-PL" w:eastAsia="en-US"/>
        </w:rPr>
      </w:pPr>
      <w:r w:rsidRPr="001C6471">
        <w:rPr>
          <w:sz w:val="24"/>
          <w:szCs w:val="24"/>
          <w:lang w:val="pl-PL" w:eastAsia="en-US"/>
        </w:rPr>
        <w:t xml:space="preserve">Złożone przez Zamawiającego Zlecenie </w:t>
      </w:r>
      <w:r w:rsidR="0062741A" w:rsidRPr="001C6471">
        <w:rPr>
          <w:sz w:val="24"/>
          <w:szCs w:val="24"/>
          <w:lang w:val="pl-PL" w:eastAsia="en-US"/>
        </w:rPr>
        <w:t>Asysty technicznej</w:t>
      </w:r>
      <w:r w:rsidRPr="001C6471">
        <w:rPr>
          <w:sz w:val="24"/>
          <w:szCs w:val="24"/>
          <w:lang w:val="pl-PL" w:eastAsia="en-US"/>
        </w:rPr>
        <w:t xml:space="preserve"> jest wiążące. </w:t>
      </w:r>
    </w:p>
    <w:p w14:paraId="20FEFD8C" w14:textId="77777777" w:rsidR="00A21F1E" w:rsidRPr="001C6471" w:rsidRDefault="00A21F1E" w:rsidP="001C6471">
      <w:pPr>
        <w:pStyle w:val="Bodytext31"/>
        <w:shd w:val="clear" w:color="auto" w:fill="auto"/>
        <w:tabs>
          <w:tab w:val="left" w:pos="1418"/>
        </w:tabs>
        <w:spacing w:before="0" w:after="0" w:line="240" w:lineRule="auto"/>
        <w:ind w:left="851" w:right="140" w:firstLine="0"/>
        <w:jc w:val="both"/>
        <w:rPr>
          <w:sz w:val="24"/>
          <w:szCs w:val="24"/>
          <w:lang w:val="pl-PL" w:eastAsia="en-US"/>
        </w:rPr>
      </w:pPr>
      <w:r w:rsidRPr="001C6471">
        <w:rPr>
          <w:sz w:val="24"/>
          <w:szCs w:val="24"/>
          <w:lang w:val="pl-PL" w:eastAsia="en-US"/>
        </w:rPr>
        <w:lastRenderedPageBreak/>
        <w:t xml:space="preserve">Wzór </w:t>
      </w:r>
      <w:r w:rsidR="00171ABB" w:rsidRPr="001C6471">
        <w:rPr>
          <w:sz w:val="24"/>
          <w:szCs w:val="24"/>
          <w:lang w:val="pl-PL" w:eastAsia="en-US"/>
        </w:rPr>
        <w:t>Z</w:t>
      </w:r>
      <w:r w:rsidRPr="001C6471">
        <w:rPr>
          <w:sz w:val="24"/>
          <w:szCs w:val="24"/>
          <w:lang w:val="pl-PL" w:eastAsia="en-US"/>
        </w:rPr>
        <w:t xml:space="preserve">lecenia </w:t>
      </w:r>
      <w:r w:rsidR="0062741A" w:rsidRPr="001C6471">
        <w:rPr>
          <w:sz w:val="24"/>
          <w:szCs w:val="24"/>
          <w:lang w:val="pl-PL" w:eastAsia="en-US"/>
        </w:rPr>
        <w:t>Asysty technicznej</w:t>
      </w:r>
      <w:r w:rsidR="00820486" w:rsidRPr="001C6471">
        <w:rPr>
          <w:sz w:val="24"/>
          <w:szCs w:val="24"/>
          <w:lang w:val="pl-PL" w:eastAsia="en-US"/>
        </w:rPr>
        <w:t xml:space="preserve"> </w:t>
      </w:r>
      <w:r w:rsidRPr="001C6471">
        <w:rPr>
          <w:sz w:val="24"/>
          <w:szCs w:val="24"/>
          <w:lang w:val="pl-PL" w:eastAsia="en-US"/>
        </w:rPr>
        <w:t xml:space="preserve">stanowi Załącznik nr </w:t>
      </w:r>
      <w:r w:rsidR="008D0006" w:rsidRPr="001C6471">
        <w:rPr>
          <w:sz w:val="24"/>
          <w:szCs w:val="24"/>
          <w:lang w:val="pl-PL" w:eastAsia="en-US"/>
        </w:rPr>
        <w:t>6</w:t>
      </w:r>
      <w:r w:rsidRPr="001C6471">
        <w:rPr>
          <w:sz w:val="24"/>
          <w:szCs w:val="24"/>
          <w:lang w:val="pl-PL" w:eastAsia="en-US"/>
        </w:rPr>
        <w:t xml:space="preserve"> do Umowy.</w:t>
      </w:r>
    </w:p>
    <w:p w14:paraId="71519E60" w14:textId="77777777" w:rsidR="00D01ED8" w:rsidRPr="001C6471" w:rsidRDefault="00D01ED8" w:rsidP="001C6471">
      <w:pPr>
        <w:pStyle w:val="Bodytext31"/>
        <w:numPr>
          <w:ilvl w:val="1"/>
          <w:numId w:val="8"/>
        </w:numPr>
        <w:shd w:val="clear" w:color="auto" w:fill="auto"/>
        <w:tabs>
          <w:tab w:val="left" w:pos="851"/>
        </w:tabs>
        <w:spacing w:before="0" w:after="0" w:line="240" w:lineRule="auto"/>
        <w:ind w:left="851" w:right="140" w:hanging="491"/>
        <w:jc w:val="both"/>
        <w:rPr>
          <w:sz w:val="24"/>
          <w:szCs w:val="24"/>
          <w:lang w:val="pl-PL" w:eastAsia="en-US"/>
        </w:rPr>
      </w:pPr>
      <w:r w:rsidRPr="001C6471">
        <w:rPr>
          <w:sz w:val="24"/>
          <w:szCs w:val="24"/>
          <w:lang w:val="pl-PL" w:eastAsia="en-US"/>
        </w:rPr>
        <w:t>W przypad</w:t>
      </w:r>
      <w:r w:rsidR="00171ABB" w:rsidRPr="001C6471">
        <w:rPr>
          <w:sz w:val="24"/>
          <w:szCs w:val="24"/>
          <w:lang w:val="pl-PL" w:eastAsia="en-US"/>
        </w:rPr>
        <w:t>ku złożenia przez Zamawiającego Z</w:t>
      </w:r>
      <w:r w:rsidRPr="001C6471">
        <w:rPr>
          <w:sz w:val="24"/>
          <w:szCs w:val="24"/>
          <w:lang w:val="pl-PL" w:eastAsia="en-US"/>
        </w:rPr>
        <w:t>lecenia</w:t>
      </w:r>
      <w:r w:rsidR="00530175" w:rsidRPr="001C6471">
        <w:rPr>
          <w:sz w:val="24"/>
          <w:szCs w:val="24"/>
          <w:lang w:val="pl-PL" w:eastAsia="en-US"/>
        </w:rPr>
        <w:t xml:space="preserve"> </w:t>
      </w:r>
      <w:r w:rsidR="0062741A" w:rsidRPr="001C6471">
        <w:rPr>
          <w:sz w:val="24"/>
          <w:szCs w:val="24"/>
          <w:lang w:val="pl-PL" w:eastAsia="en-US"/>
        </w:rPr>
        <w:t>Asysty technicznej</w:t>
      </w:r>
      <w:r w:rsidR="00002169" w:rsidRPr="001C6471">
        <w:rPr>
          <w:sz w:val="24"/>
          <w:szCs w:val="24"/>
          <w:lang w:val="pl-PL" w:eastAsia="en-US"/>
        </w:rPr>
        <w:t xml:space="preserve"> </w:t>
      </w:r>
      <w:r w:rsidR="00193E85" w:rsidRPr="001C6471">
        <w:rPr>
          <w:sz w:val="24"/>
          <w:szCs w:val="24"/>
          <w:lang w:val="pl-PL" w:eastAsia="en-US"/>
        </w:rPr>
        <w:t>p</w:t>
      </w:r>
      <w:r w:rsidRPr="001C6471">
        <w:rPr>
          <w:sz w:val="24"/>
          <w:szCs w:val="24"/>
          <w:lang w:val="pl-PL" w:eastAsia="en-US"/>
        </w:rPr>
        <w:t>race rozpoczną się niezwłocznie, ni</w:t>
      </w:r>
      <w:r w:rsidR="00DE40BC" w:rsidRPr="001C6471">
        <w:rPr>
          <w:sz w:val="24"/>
          <w:szCs w:val="24"/>
          <w:lang w:val="pl-PL" w:eastAsia="en-US"/>
        </w:rPr>
        <w:t>e później niż w terminie 3 Dni r</w:t>
      </w:r>
      <w:r w:rsidRPr="001C6471">
        <w:rPr>
          <w:sz w:val="24"/>
          <w:szCs w:val="24"/>
          <w:lang w:val="pl-PL" w:eastAsia="en-US"/>
        </w:rPr>
        <w:t>oboczych od daty jego złożenia. W uzasadnionych przypadkach Strony mogą podjąć decyzję o</w:t>
      </w:r>
      <w:r w:rsidR="00355A8E" w:rsidRPr="001C6471">
        <w:rPr>
          <w:sz w:val="24"/>
          <w:szCs w:val="24"/>
          <w:lang w:val="pl-PL" w:eastAsia="en-US"/>
        </w:rPr>
        <w:t> </w:t>
      </w:r>
      <w:r w:rsidRPr="001C6471">
        <w:rPr>
          <w:sz w:val="24"/>
          <w:szCs w:val="24"/>
          <w:lang w:val="pl-PL" w:eastAsia="en-US"/>
        </w:rPr>
        <w:t xml:space="preserve">wydłużeniu terminu rozpoczęcia </w:t>
      </w:r>
      <w:r w:rsidR="00921AA1" w:rsidRPr="001C6471">
        <w:rPr>
          <w:sz w:val="24"/>
          <w:szCs w:val="24"/>
          <w:lang w:val="pl-PL" w:eastAsia="en-US"/>
        </w:rPr>
        <w:t>p</w:t>
      </w:r>
      <w:r w:rsidRPr="001C6471">
        <w:rPr>
          <w:sz w:val="24"/>
          <w:szCs w:val="24"/>
          <w:lang w:val="pl-PL" w:eastAsia="en-US"/>
        </w:rPr>
        <w:t xml:space="preserve">rac. </w:t>
      </w:r>
      <w:r w:rsidR="009C5B1F" w:rsidRPr="001C6471">
        <w:rPr>
          <w:sz w:val="24"/>
          <w:szCs w:val="24"/>
          <w:lang w:val="pl-PL" w:eastAsia="en-US"/>
        </w:rPr>
        <w:t>Wykonawca zobowiązany jest powierzyć wykonanie prac osobom wymienionym w Wyka</w:t>
      </w:r>
      <w:r w:rsidR="00ED6C9B" w:rsidRPr="001C6471">
        <w:rPr>
          <w:sz w:val="24"/>
          <w:szCs w:val="24"/>
          <w:lang w:val="pl-PL" w:eastAsia="en-US"/>
        </w:rPr>
        <w:t>zie osób stanowiącym Załącznik</w:t>
      </w:r>
      <w:r w:rsidR="00355A8E" w:rsidRPr="001C6471">
        <w:rPr>
          <w:sz w:val="24"/>
          <w:szCs w:val="24"/>
          <w:lang w:val="pl-PL" w:eastAsia="en-US"/>
        </w:rPr>
        <w:t xml:space="preserve"> </w:t>
      </w:r>
      <w:r w:rsidR="00ED6C9B" w:rsidRPr="001C6471">
        <w:rPr>
          <w:sz w:val="24"/>
          <w:szCs w:val="24"/>
          <w:lang w:val="pl-PL" w:eastAsia="en-US"/>
        </w:rPr>
        <w:t>n</w:t>
      </w:r>
      <w:r w:rsidR="009C5B1F" w:rsidRPr="001C6471">
        <w:rPr>
          <w:sz w:val="24"/>
          <w:szCs w:val="24"/>
          <w:lang w:val="pl-PL" w:eastAsia="en-US"/>
        </w:rPr>
        <w:t xml:space="preserve">r </w:t>
      </w:r>
      <w:r w:rsidR="00533ECB" w:rsidRPr="001C6471">
        <w:rPr>
          <w:sz w:val="24"/>
          <w:szCs w:val="24"/>
          <w:lang w:val="pl-PL" w:eastAsia="en-US"/>
        </w:rPr>
        <w:t>8</w:t>
      </w:r>
      <w:r w:rsidR="00CB4446" w:rsidRPr="001C6471">
        <w:rPr>
          <w:sz w:val="24"/>
          <w:szCs w:val="24"/>
          <w:lang w:val="pl-PL" w:eastAsia="en-US"/>
        </w:rPr>
        <w:t xml:space="preserve"> </w:t>
      </w:r>
      <w:r w:rsidR="00DE40BC" w:rsidRPr="001C6471">
        <w:rPr>
          <w:sz w:val="24"/>
          <w:szCs w:val="24"/>
          <w:lang w:val="pl-PL" w:eastAsia="en-US"/>
        </w:rPr>
        <w:t>do U</w:t>
      </w:r>
      <w:r w:rsidR="009C5B1F" w:rsidRPr="001C6471">
        <w:rPr>
          <w:sz w:val="24"/>
          <w:szCs w:val="24"/>
          <w:lang w:val="pl-PL" w:eastAsia="en-US"/>
        </w:rPr>
        <w:t>mowy.</w:t>
      </w:r>
      <w:r w:rsidR="00EC00A4" w:rsidRPr="001C6471">
        <w:rPr>
          <w:sz w:val="24"/>
          <w:szCs w:val="24"/>
          <w:lang w:val="pl-PL" w:eastAsia="en-US"/>
        </w:rPr>
        <w:t xml:space="preserve"> </w:t>
      </w:r>
      <w:r w:rsidR="00EC00A4" w:rsidRPr="001C6471">
        <w:rPr>
          <w:sz w:val="24"/>
          <w:szCs w:val="24"/>
          <w:lang w:val="pl-PL"/>
        </w:rPr>
        <w:t>Każda zmiana w składzie zespołu Wykonawcy będzie wymagała uprzedniej zgody Zamawiającego, wyrażonej na piśmie.</w:t>
      </w:r>
    </w:p>
    <w:p w14:paraId="6335C3C1" w14:textId="77777777" w:rsidR="00D01ED8" w:rsidRPr="002A5373" w:rsidRDefault="00D01ED8" w:rsidP="001C6471">
      <w:pPr>
        <w:pStyle w:val="Bodytext31"/>
        <w:numPr>
          <w:ilvl w:val="1"/>
          <w:numId w:val="8"/>
        </w:numPr>
        <w:shd w:val="clear" w:color="auto" w:fill="auto"/>
        <w:tabs>
          <w:tab w:val="left" w:pos="851"/>
        </w:tabs>
        <w:spacing w:before="0" w:after="0" w:line="240" w:lineRule="auto"/>
        <w:ind w:left="851" w:right="140" w:hanging="491"/>
        <w:jc w:val="both"/>
        <w:rPr>
          <w:sz w:val="24"/>
          <w:szCs w:val="24"/>
          <w:lang w:val="pl-PL" w:eastAsia="en-US"/>
        </w:rPr>
      </w:pPr>
      <w:r w:rsidRPr="001C6471">
        <w:rPr>
          <w:sz w:val="24"/>
          <w:szCs w:val="24"/>
          <w:lang w:val="pl-PL" w:eastAsia="en-US"/>
        </w:rPr>
        <w:t xml:space="preserve">W przypadku złożenia przez Zamawiającego </w:t>
      </w:r>
      <w:r w:rsidR="00171ABB" w:rsidRPr="001C6471">
        <w:rPr>
          <w:sz w:val="24"/>
          <w:szCs w:val="24"/>
          <w:lang w:val="pl-PL" w:eastAsia="en-US"/>
        </w:rPr>
        <w:t>Z</w:t>
      </w:r>
      <w:r w:rsidRPr="001C6471">
        <w:rPr>
          <w:sz w:val="24"/>
          <w:szCs w:val="24"/>
          <w:lang w:val="pl-PL" w:eastAsia="en-US"/>
        </w:rPr>
        <w:t xml:space="preserve">lecenia </w:t>
      </w:r>
      <w:r w:rsidR="0062741A" w:rsidRPr="001C6471">
        <w:rPr>
          <w:sz w:val="24"/>
          <w:szCs w:val="24"/>
          <w:lang w:val="pl-PL" w:eastAsia="en-US"/>
        </w:rPr>
        <w:t xml:space="preserve">Asysty </w:t>
      </w:r>
      <w:r w:rsidR="003C50A8" w:rsidRPr="001C6471">
        <w:rPr>
          <w:sz w:val="24"/>
          <w:szCs w:val="24"/>
          <w:lang w:val="pl-PL" w:eastAsia="en-US"/>
        </w:rPr>
        <w:t>technicznej</w:t>
      </w:r>
      <w:r w:rsidR="00530175" w:rsidRPr="001C6471">
        <w:rPr>
          <w:sz w:val="24"/>
          <w:szCs w:val="24"/>
          <w:lang w:val="pl-PL" w:eastAsia="en-US"/>
        </w:rPr>
        <w:t xml:space="preserve"> </w:t>
      </w:r>
      <w:r w:rsidR="00193E85" w:rsidRPr="001C6471">
        <w:rPr>
          <w:sz w:val="24"/>
          <w:szCs w:val="24"/>
          <w:lang w:val="pl-PL" w:eastAsia="en-US"/>
        </w:rPr>
        <w:t>p</w:t>
      </w:r>
      <w:r w:rsidRPr="001C6471">
        <w:rPr>
          <w:sz w:val="24"/>
          <w:szCs w:val="24"/>
          <w:lang w:val="pl-PL" w:eastAsia="en-US"/>
        </w:rPr>
        <w:t xml:space="preserve">race </w:t>
      </w:r>
      <w:r w:rsidRPr="002A5373">
        <w:rPr>
          <w:sz w:val="24"/>
          <w:szCs w:val="24"/>
          <w:lang w:val="pl-PL" w:eastAsia="en-US"/>
        </w:rPr>
        <w:t xml:space="preserve">muszą być wykonane w terminie przewidzianym w </w:t>
      </w:r>
      <w:r w:rsidR="009D0DE9" w:rsidRPr="002A5373">
        <w:rPr>
          <w:sz w:val="24"/>
          <w:szCs w:val="24"/>
          <w:lang w:val="pl-PL" w:eastAsia="en-US"/>
        </w:rPr>
        <w:t xml:space="preserve">Zleceniu </w:t>
      </w:r>
      <w:r w:rsidR="003C50A8" w:rsidRPr="002A5373">
        <w:rPr>
          <w:sz w:val="24"/>
          <w:szCs w:val="24"/>
          <w:lang w:val="pl-PL" w:eastAsia="en-US"/>
        </w:rPr>
        <w:t>Asysty technicznej.</w:t>
      </w:r>
    </w:p>
    <w:p w14:paraId="20A3BF1F" w14:textId="0262D89B" w:rsidR="00D01ED8" w:rsidRPr="002A5373" w:rsidRDefault="00D01ED8" w:rsidP="001C6471">
      <w:pPr>
        <w:pStyle w:val="Bodytext31"/>
        <w:numPr>
          <w:ilvl w:val="1"/>
          <w:numId w:val="8"/>
        </w:numPr>
        <w:shd w:val="clear" w:color="auto" w:fill="auto"/>
        <w:tabs>
          <w:tab w:val="left" w:pos="851"/>
        </w:tabs>
        <w:spacing w:before="0" w:after="0" w:line="240" w:lineRule="auto"/>
        <w:ind w:left="851" w:right="140" w:hanging="491"/>
        <w:jc w:val="both"/>
        <w:rPr>
          <w:sz w:val="24"/>
          <w:szCs w:val="24"/>
          <w:lang w:val="pl-PL" w:eastAsia="en-US"/>
        </w:rPr>
      </w:pPr>
      <w:r w:rsidRPr="002A5373">
        <w:rPr>
          <w:sz w:val="24"/>
          <w:szCs w:val="24"/>
          <w:lang w:val="pl-PL" w:eastAsia="en-US"/>
        </w:rPr>
        <w:t>Wykonawca zobowiązuje się każdorazowo do przesłania do Zamawiającego drogą elektroniczną na adres skrzynki mailowej:</w:t>
      </w:r>
      <w:r w:rsidR="00E74CEF" w:rsidRPr="002A5373">
        <w:rPr>
          <w:sz w:val="24"/>
          <w:szCs w:val="24"/>
          <w:lang w:val="pl-PL" w:eastAsia="en-US"/>
        </w:rPr>
        <w:t xml:space="preserve"> </w:t>
      </w:r>
      <w:r w:rsidR="00CB49C9">
        <w:rPr>
          <w:sz w:val="24"/>
          <w:szCs w:val="24"/>
          <w:lang w:val="pl-PL" w:eastAsia="en-US"/>
        </w:rPr>
        <w:t>……………………..</w:t>
      </w:r>
      <w:r w:rsidRPr="002A5373">
        <w:rPr>
          <w:sz w:val="24"/>
          <w:szCs w:val="24"/>
          <w:lang w:val="pl-PL" w:eastAsia="en-US"/>
        </w:rPr>
        <w:t xml:space="preserve"> </w:t>
      </w:r>
      <w:r w:rsidR="007D6BB6" w:rsidRPr="002A5373">
        <w:rPr>
          <w:sz w:val="24"/>
          <w:szCs w:val="24"/>
          <w:lang w:val="pl-PL" w:eastAsia="en-US"/>
        </w:rPr>
        <w:t>lub w in</w:t>
      </w:r>
      <w:r w:rsidR="00211872" w:rsidRPr="002A5373">
        <w:rPr>
          <w:sz w:val="24"/>
          <w:szCs w:val="24"/>
          <w:lang w:val="pl-PL" w:eastAsia="en-US"/>
        </w:rPr>
        <w:t>n</w:t>
      </w:r>
      <w:r w:rsidR="007D6BB6" w:rsidRPr="002A5373">
        <w:rPr>
          <w:sz w:val="24"/>
          <w:szCs w:val="24"/>
          <w:lang w:val="pl-PL" w:eastAsia="en-US"/>
        </w:rPr>
        <w:t xml:space="preserve">y uzgodniony sposób, </w:t>
      </w:r>
      <w:r w:rsidRPr="002A5373">
        <w:rPr>
          <w:sz w:val="24"/>
          <w:szCs w:val="24"/>
          <w:lang w:val="pl-PL" w:eastAsia="en-US"/>
        </w:rPr>
        <w:t xml:space="preserve">potwierdzenia wpływu </w:t>
      </w:r>
      <w:r w:rsidR="00023AAF" w:rsidRPr="002A5373">
        <w:rPr>
          <w:sz w:val="24"/>
          <w:szCs w:val="24"/>
          <w:lang w:val="pl-PL" w:eastAsia="en-US"/>
        </w:rPr>
        <w:t>z</w:t>
      </w:r>
      <w:r w:rsidRPr="002A5373">
        <w:rPr>
          <w:sz w:val="24"/>
          <w:szCs w:val="24"/>
          <w:lang w:val="pl-PL" w:eastAsia="en-US"/>
        </w:rPr>
        <w:t xml:space="preserve">apytania, </w:t>
      </w:r>
      <w:r w:rsidR="00D02B43" w:rsidRPr="002A5373">
        <w:rPr>
          <w:sz w:val="24"/>
          <w:szCs w:val="24"/>
          <w:lang w:val="pl-PL" w:eastAsia="en-US"/>
        </w:rPr>
        <w:t>Z</w:t>
      </w:r>
      <w:r w:rsidRPr="002A5373">
        <w:rPr>
          <w:sz w:val="24"/>
          <w:szCs w:val="24"/>
          <w:lang w:val="pl-PL" w:eastAsia="en-US"/>
        </w:rPr>
        <w:t>lecenia</w:t>
      </w:r>
      <w:r w:rsidR="00D02B43" w:rsidRPr="002A5373">
        <w:rPr>
          <w:sz w:val="24"/>
          <w:szCs w:val="24"/>
          <w:lang w:val="pl-PL" w:eastAsia="en-US"/>
        </w:rPr>
        <w:t xml:space="preserve"> </w:t>
      </w:r>
      <w:r w:rsidR="003C50A8" w:rsidRPr="002A5373">
        <w:rPr>
          <w:sz w:val="24"/>
          <w:szCs w:val="24"/>
          <w:lang w:val="pl-PL" w:eastAsia="en-US"/>
        </w:rPr>
        <w:t xml:space="preserve">Asysty technicznej </w:t>
      </w:r>
      <w:r w:rsidR="00CA39EF" w:rsidRPr="002A5373">
        <w:rPr>
          <w:sz w:val="24"/>
          <w:szCs w:val="24"/>
          <w:lang w:val="pl-PL" w:eastAsia="en-US"/>
        </w:rPr>
        <w:br/>
      </w:r>
      <w:r w:rsidRPr="002A5373">
        <w:rPr>
          <w:sz w:val="24"/>
          <w:szCs w:val="24"/>
          <w:lang w:val="pl-PL" w:eastAsia="en-US"/>
        </w:rPr>
        <w:t xml:space="preserve">i wezwania do złożenia dodatkowych informacji najpóźniej w ciągu 24 godzin </w:t>
      </w:r>
      <w:r w:rsidR="00CA39EF" w:rsidRPr="002A5373">
        <w:rPr>
          <w:sz w:val="24"/>
          <w:szCs w:val="24"/>
          <w:lang w:val="pl-PL" w:eastAsia="en-US"/>
        </w:rPr>
        <w:br/>
      </w:r>
      <w:r w:rsidRPr="002A5373">
        <w:rPr>
          <w:sz w:val="24"/>
          <w:szCs w:val="24"/>
          <w:lang w:val="pl-PL" w:eastAsia="en-US"/>
        </w:rPr>
        <w:t xml:space="preserve">od momentu otrzymania </w:t>
      </w:r>
      <w:r w:rsidR="00D02B43" w:rsidRPr="002A5373">
        <w:rPr>
          <w:sz w:val="24"/>
          <w:szCs w:val="24"/>
          <w:lang w:val="pl-PL" w:eastAsia="en-US"/>
        </w:rPr>
        <w:t>zapytania/</w:t>
      </w:r>
      <w:r w:rsidR="005F3AC0" w:rsidRPr="002A5373">
        <w:rPr>
          <w:sz w:val="24"/>
          <w:szCs w:val="24"/>
          <w:lang w:val="pl-PL" w:eastAsia="en-US"/>
        </w:rPr>
        <w:t>Z</w:t>
      </w:r>
      <w:r w:rsidRPr="002A5373">
        <w:rPr>
          <w:sz w:val="24"/>
          <w:szCs w:val="24"/>
          <w:lang w:val="pl-PL" w:eastAsia="en-US"/>
        </w:rPr>
        <w:t>lecenia/wezwania do złożenia dodatkowych informacji. W przypadku braku możliwości potwierdzenia lub powiadomienia, Wykonawca zobowiązuje się do prz</w:t>
      </w:r>
      <w:r w:rsidR="00B951DF">
        <w:rPr>
          <w:sz w:val="24"/>
          <w:szCs w:val="24"/>
          <w:lang w:val="pl-PL" w:eastAsia="en-US"/>
        </w:rPr>
        <w:t>ekazania</w:t>
      </w:r>
      <w:r w:rsidRPr="002A5373">
        <w:rPr>
          <w:sz w:val="24"/>
          <w:szCs w:val="24"/>
          <w:lang w:val="pl-PL" w:eastAsia="en-US"/>
        </w:rPr>
        <w:t xml:space="preserve"> odpowiedniej informacji </w:t>
      </w:r>
      <w:r w:rsidR="00B951DF">
        <w:rPr>
          <w:sz w:val="24"/>
          <w:szCs w:val="24"/>
          <w:lang w:val="pl-PL" w:eastAsia="en-US"/>
        </w:rPr>
        <w:t xml:space="preserve">telefonicznie </w:t>
      </w:r>
      <w:r w:rsidRPr="002A5373">
        <w:rPr>
          <w:sz w:val="24"/>
          <w:szCs w:val="24"/>
          <w:lang w:val="pl-PL" w:eastAsia="en-US"/>
        </w:rPr>
        <w:t>pod numer</w:t>
      </w:r>
      <w:r w:rsidR="00E74CEF" w:rsidRPr="002A5373">
        <w:rPr>
          <w:sz w:val="24"/>
          <w:szCs w:val="24"/>
          <w:lang w:val="pl-PL" w:eastAsia="en-US"/>
        </w:rPr>
        <w:t xml:space="preserve"> : </w:t>
      </w:r>
      <w:r w:rsidR="00CB49C9">
        <w:rPr>
          <w:sz w:val="24"/>
          <w:szCs w:val="24"/>
          <w:lang w:val="pl-PL" w:eastAsia="en-US"/>
        </w:rPr>
        <w:t>………………</w:t>
      </w:r>
      <w:r w:rsidR="00E74CEF" w:rsidRPr="002A5373">
        <w:rPr>
          <w:sz w:val="24"/>
          <w:szCs w:val="24"/>
          <w:lang w:val="pl-PL" w:eastAsia="en-US"/>
        </w:rPr>
        <w:t xml:space="preserve"> </w:t>
      </w:r>
    </w:p>
    <w:p w14:paraId="44E7D357" w14:textId="77777777" w:rsidR="00D01ED8" w:rsidRPr="001C6471" w:rsidRDefault="00D01ED8" w:rsidP="001C6471">
      <w:pPr>
        <w:pStyle w:val="Bodytext31"/>
        <w:numPr>
          <w:ilvl w:val="1"/>
          <w:numId w:val="8"/>
        </w:numPr>
        <w:shd w:val="clear" w:color="auto" w:fill="auto"/>
        <w:tabs>
          <w:tab w:val="left" w:pos="851"/>
        </w:tabs>
        <w:spacing w:before="0" w:after="0" w:line="240" w:lineRule="auto"/>
        <w:ind w:left="851" w:right="140" w:hanging="491"/>
        <w:jc w:val="both"/>
        <w:rPr>
          <w:sz w:val="24"/>
          <w:szCs w:val="24"/>
          <w:lang w:val="pl-PL" w:eastAsia="en-US"/>
        </w:rPr>
      </w:pPr>
      <w:r w:rsidRPr="001C6471">
        <w:rPr>
          <w:sz w:val="24"/>
          <w:szCs w:val="24"/>
          <w:lang w:val="pl-PL" w:eastAsia="en-US"/>
        </w:rPr>
        <w:t xml:space="preserve">Brak złożenia przez Zamawiającego </w:t>
      </w:r>
      <w:r w:rsidR="00171ABB" w:rsidRPr="001C6471">
        <w:rPr>
          <w:sz w:val="24"/>
          <w:szCs w:val="24"/>
          <w:lang w:val="pl-PL" w:eastAsia="en-US"/>
        </w:rPr>
        <w:t>Z</w:t>
      </w:r>
      <w:r w:rsidRPr="001C6471">
        <w:rPr>
          <w:sz w:val="24"/>
          <w:szCs w:val="24"/>
          <w:lang w:val="pl-PL" w:eastAsia="en-US"/>
        </w:rPr>
        <w:t xml:space="preserve">lecenia </w:t>
      </w:r>
      <w:r w:rsidR="003C50A8" w:rsidRPr="001C6471">
        <w:rPr>
          <w:sz w:val="24"/>
          <w:szCs w:val="24"/>
          <w:lang w:val="pl-PL" w:eastAsia="en-US"/>
        </w:rPr>
        <w:t>Asysty technicznej</w:t>
      </w:r>
      <w:r w:rsidR="00530175" w:rsidRPr="001C6471">
        <w:rPr>
          <w:sz w:val="24"/>
          <w:szCs w:val="24"/>
          <w:lang w:val="pl-PL" w:eastAsia="en-US"/>
        </w:rPr>
        <w:t xml:space="preserve"> </w:t>
      </w:r>
      <w:r w:rsidRPr="001C6471">
        <w:rPr>
          <w:sz w:val="24"/>
          <w:szCs w:val="24"/>
          <w:lang w:val="pl-PL" w:eastAsia="en-US"/>
        </w:rPr>
        <w:t xml:space="preserve">w ciągu 5 Dni Roboczych od daty </w:t>
      </w:r>
      <w:r w:rsidR="007140FE" w:rsidRPr="001C6471">
        <w:rPr>
          <w:sz w:val="24"/>
          <w:szCs w:val="24"/>
          <w:lang w:val="pl-PL" w:eastAsia="en-US"/>
        </w:rPr>
        <w:t>przedłożenia odpowiedzi na zapytanie</w:t>
      </w:r>
      <w:r w:rsidR="00EF06DA" w:rsidRPr="001C6471">
        <w:rPr>
          <w:sz w:val="24"/>
          <w:szCs w:val="24"/>
          <w:lang w:val="pl-PL" w:eastAsia="en-US"/>
        </w:rPr>
        <w:t xml:space="preserve"> </w:t>
      </w:r>
      <w:r w:rsidRPr="001C6471">
        <w:rPr>
          <w:sz w:val="24"/>
          <w:szCs w:val="24"/>
          <w:lang w:val="pl-PL" w:eastAsia="en-US"/>
        </w:rPr>
        <w:t>lub wyjaśnień</w:t>
      </w:r>
      <w:r w:rsidR="00365F55" w:rsidRPr="001C6471">
        <w:rPr>
          <w:sz w:val="24"/>
          <w:szCs w:val="24"/>
          <w:lang w:val="pl-PL" w:eastAsia="en-US"/>
        </w:rPr>
        <w:t>,</w:t>
      </w:r>
      <w:r w:rsidRPr="001C6471">
        <w:rPr>
          <w:sz w:val="24"/>
          <w:szCs w:val="24"/>
          <w:lang w:val="pl-PL" w:eastAsia="en-US"/>
        </w:rPr>
        <w:t xml:space="preserve"> o których mowa w ust. </w:t>
      </w:r>
      <w:r w:rsidR="00AF3850" w:rsidRPr="001C6471">
        <w:rPr>
          <w:sz w:val="24"/>
          <w:szCs w:val="24"/>
          <w:lang w:val="pl-PL" w:eastAsia="en-US"/>
        </w:rPr>
        <w:t>1</w:t>
      </w:r>
      <w:r w:rsidR="0000214C" w:rsidRPr="001C6471">
        <w:rPr>
          <w:sz w:val="24"/>
          <w:szCs w:val="24"/>
          <w:lang w:val="pl-PL" w:eastAsia="en-US"/>
        </w:rPr>
        <w:t>.</w:t>
      </w:r>
      <w:r w:rsidR="005F3AC0" w:rsidRPr="001C6471">
        <w:rPr>
          <w:sz w:val="24"/>
          <w:szCs w:val="24"/>
          <w:lang w:val="pl-PL" w:eastAsia="en-US"/>
        </w:rPr>
        <w:t>3</w:t>
      </w:r>
      <w:r w:rsidRPr="001C6471">
        <w:rPr>
          <w:sz w:val="24"/>
          <w:szCs w:val="24"/>
          <w:lang w:val="pl-PL" w:eastAsia="en-US"/>
        </w:rPr>
        <w:t xml:space="preserve">, oznacza odrzucenie </w:t>
      </w:r>
      <w:r w:rsidR="007140FE" w:rsidRPr="001C6471">
        <w:rPr>
          <w:sz w:val="24"/>
          <w:szCs w:val="24"/>
          <w:lang w:val="pl-PL" w:eastAsia="en-US"/>
        </w:rPr>
        <w:t>propozycji Wykonawcy</w:t>
      </w:r>
      <w:r w:rsidRPr="001C6471">
        <w:rPr>
          <w:sz w:val="24"/>
          <w:szCs w:val="24"/>
          <w:lang w:val="pl-PL" w:eastAsia="en-US"/>
        </w:rPr>
        <w:t xml:space="preserve"> przez Zamawiającego.</w:t>
      </w:r>
    </w:p>
    <w:p w14:paraId="0CA38A99" w14:textId="77777777" w:rsidR="00D01ED8" w:rsidRPr="001C6471" w:rsidRDefault="00D01ED8" w:rsidP="001C6471">
      <w:pPr>
        <w:pStyle w:val="Bodytext31"/>
        <w:numPr>
          <w:ilvl w:val="1"/>
          <w:numId w:val="8"/>
        </w:numPr>
        <w:shd w:val="clear" w:color="auto" w:fill="auto"/>
        <w:tabs>
          <w:tab w:val="left" w:pos="851"/>
        </w:tabs>
        <w:spacing w:before="0" w:after="0" w:line="240" w:lineRule="auto"/>
        <w:ind w:left="851" w:right="140" w:hanging="491"/>
        <w:jc w:val="both"/>
        <w:rPr>
          <w:sz w:val="24"/>
          <w:szCs w:val="24"/>
          <w:lang w:val="pl-PL" w:eastAsia="en-US"/>
        </w:rPr>
      </w:pPr>
      <w:r w:rsidRPr="001C6471">
        <w:rPr>
          <w:sz w:val="24"/>
          <w:szCs w:val="24"/>
          <w:lang w:val="pl-PL" w:eastAsia="en-US"/>
        </w:rPr>
        <w:t xml:space="preserve">Po realizacji </w:t>
      </w:r>
      <w:r w:rsidR="00171ABB" w:rsidRPr="001C6471">
        <w:rPr>
          <w:sz w:val="24"/>
          <w:szCs w:val="24"/>
          <w:lang w:val="pl-PL" w:eastAsia="en-US"/>
        </w:rPr>
        <w:t>Z</w:t>
      </w:r>
      <w:r w:rsidRPr="001C6471">
        <w:rPr>
          <w:sz w:val="24"/>
          <w:szCs w:val="24"/>
          <w:lang w:val="pl-PL" w:eastAsia="en-US"/>
        </w:rPr>
        <w:t xml:space="preserve">lecenia </w:t>
      </w:r>
      <w:r w:rsidR="003C50A8" w:rsidRPr="001C6471">
        <w:rPr>
          <w:sz w:val="24"/>
          <w:szCs w:val="24"/>
          <w:lang w:val="pl-PL" w:eastAsia="en-US"/>
        </w:rPr>
        <w:t>Asysty technicznej</w:t>
      </w:r>
      <w:r w:rsidR="00530175" w:rsidRPr="001C6471">
        <w:rPr>
          <w:sz w:val="24"/>
          <w:szCs w:val="24"/>
          <w:lang w:val="pl-PL" w:eastAsia="en-US"/>
        </w:rPr>
        <w:t xml:space="preserve"> </w:t>
      </w:r>
      <w:r w:rsidRPr="001C6471">
        <w:rPr>
          <w:sz w:val="24"/>
          <w:szCs w:val="24"/>
          <w:lang w:val="pl-PL" w:eastAsia="en-US"/>
        </w:rPr>
        <w:t>Wykonawca zgłosi je do odbioru</w:t>
      </w:r>
      <w:r w:rsidR="009032DC" w:rsidRPr="001C6471">
        <w:rPr>
          <w:sz w:val="24"/>
          <w:szCs w:val="24"/>
          <w:lang w:val="pl-PL" w:eastAsia="en-US"/>
        </w:rPr>
        <w:t xml:space="preserve">, sporządzając </w:t>
      </w:r>
      <w:r w:rsidR="00C6212D" w:rsidRPr="001C6471">
        <w:rPr>
          <w:sz w:val="24"/>
          <w:szCs w:val="24"/>
          <w:lang w:val="pl-PL" w:eastAsia="en-US"/>
        </w:rPr>
        <w:t xml:space="preserve">Protokół odbioru </w:t>
      </w:r>
      <w:r w:rsidR="003C50A8" w:rsidRPr="001C6471">
        <w:rPr>
          <w:sz w:val="24"/>
          <w:szCs w:val="24"/>
          <w:lang w:val="pl-PL" w:eastAsia="en-US"/>
        </w:rPr>
        <w:t>Asysty technicznej</w:t>
      </w:r>
      <w:r w:rsidRPr="001C6471">
        <w:rPr>
          <w:sz w:val="24"/>
          <w:szCs w:val="24"/>
          <w:lang w:val="pl-PL" w:eastAsia="en-US"/>
        </w:rPr>
        <w:t xml:space="preserve">, którego wzór stanowi Załącznik nr </w:t>
      </w:r>
      <w:r w:rsidR="008D0006" w:rsidRPr="001C6471">
        <w:rPr>
          <w:sz w:val="24"/>
          <w:szCs w:val="24"/>
          <w:lang w:val="pl-PL" w:eastAsia="en-US"/>
        </w:rPr>
        <w:t>7</w:t>
      </w:r>
      <w:r w:rsidRPr="001C6471">
        <w:rPr>
          <w:sz w:val="24"/>
          <w:szCs w:val="24"/>
          <w:lang w:val="pl-PL" w:eastAsia="en-US"/>
        </w:rPr>
        <w:t xml:space="preserve"> do Umowy</w:t>
      </w:r>
      <w:r w:rsidR="00365F55" w:rsidRPr="001C6471">
        <w:rPr>
          <w:sz w:val="24"/>
          <w:szCs w:val="24"/>
          <w:lang w:val="pl-PL" w:eastAsia="en-US"/>
        </w:rPr>
        <w:t>.</w:t>
      </w:r>
    </w:p>
    <w:p w14:paraId="7908C8D3" w14:textId="2DCB5A27" w:rsidR="00D01ED8" w:rsidRPr="001C6471" w:rsidRDefault="00D01ED8" w:rsidP="001C6471">
      <w:pPr>
        <w:pStyle w:val="Bodytext31"/>
        <w:numPr>
          <w:ilvl w:val="1"/>
          <w:numId w:val="8"/>
        </w:numPr>
        <w:shd w:val="clear" w:color="auto" w:fill="auto"/>
        <w:tabs>
          <w:tab w:val="left" w:pos="851"/>
        </w:tabs>
        <w:spacing w:before="0" w:after="0" w:line="240" w:lineRule="auto"/>
        <w:ind w:left="851" w:right="140" w:hanging="491"/>
        <w:jc w:val="both"/>
        <w:rPr>
          <w:sz w:val="24"/>
          <w:szCs w:val="24"/>
          <w:lang w:val="pl-PL" w:eastAsia="en-US"/>
        </w:rPr>
      </w:pPr>
      <w:r w:rsidRPr="001C6471">
        <w:rPr>
          <w:sz w:val="24"/>
          <w:szCs w:val="24"/>
          <w:lang w:val="pl-PL" w:eastAsia="en-US"/>
        </w:rPr>
        <w:t xml:space="preserve">Liczba </w:t>
      </w:r>
      <w:r w:rsidR="007140FE" w:rsidRPr="001C6471">
        <w:rPr>
          <w:sz w:val="24"/>
          <w:szCs w:val="24"/>
          <w:lang w:val="pl-PL" w:eastAsia="en-US"/>
        </w:rPr>
        <w:t>roboczo</w:t>
      </w:r>
      <w:r w:rsidRPr="001C6471">
        <w:rPr>
          <w:sz w:val="24"/>
          <w:szCs w:val="24"/>
          <w:lang w:val="pl-PL" w:eastAsia="en-US"/>
        </w:rPr>
        <w:t xml:space="preserve">godzin przeznaczona na realizację </w:t>
      </w:r>
      <w:r w:rsidR="00921AA1" w:rsidRPr="001C6471">
        <w:rPr>
          <w:sz w:val="24"/>
          <w:szCs w:val="24"/>
          <w:lang w:val="pl-PL" w:eastAsia="en-US"/>
        </w:rPr>
        <w:t>p</w:t>
      </w:r>
      <w:r w:rsidRPr="001C6471">
        <w:rPr>
          <w:sz w:val="24"/>
          <w:szCs w:val="24"/>
          <w:lang w:val="pl-PL" w:eastAsia="en-US"/>
        </w:rPr>
        <w:t xml:space="preserve">rac przedstawiona przez Wykonawcę w </w:t>
      </w:r>
      <w:r w:rsidR="007140FE" w:rsidRPr="001C6471">
        <w:rPr>
          <w:sz w:val="24"/>
          <w:szCs w:val="24"/>
          <w:lang w:val="pl-PL" w:eastAsia="en-US"/>
        </w:rPr>
        <w:t>odpowiedzi na zapytanie</w:t>
      </w:r>
      <w:r w:rsidRPr="001C6471">
        <w:rPr>
          <w:sz w:val="24"/>
          <w:szCs w:val="24"/>
          <w:lang w:val="pl-PL" w:eastAsia="en-US"/>
        </w:rPr>
        <w:t xml:space="preserve"> nie może ulec zwiększeniu</w:t>
      </w:r>
      <w:r w:rsidR="00705A69" w:rsidRPr="001C6471">
        <w:rPr>
          <w:sz w:val="24"/>
          <w:szCs w:val="24"/>
          <w:lang w:val="pl-PL" w:eastAsia="en-US"/>
        </w:rPr>
        <w:t>,</w:t>
      </w:r>
      <w:r w:rsidRPr="001C6471">
        <w:rPr>
          <w:sz w:val="24"/>
          <w:szCs w:val="24"/>
          <w:lang w:val="pl-PL" w:eastAsia="en-US"/>
        </w:rPr>
        <w:t xml:space="preserve"> ale moż</w:t>
      </w:r>
      <w:r w:rsidR="007140FE" w:rsidRPr="001C6471">
        <w:rPr>
          <w:sz w:val="24"/>
          <w:szCs w:val="24"/>
          <w:lang w:val="pl-PL" w:eastAsia="en-US"/>
        </w:rPr>
        <w:t>e ulec zmniejszeniu w czasie</w:t>
      </w:r>
      <w:r w:rsidRPr="001C6471">
        <w:rPr>
          <w:sz w:val="24"/>
          <w:szCs w:val="24"/>
          <w:lang w:val="pl-PL" w:eastAsia="en-US"/>
        </w:rPr>
        <w:t xml:space="preserve"> realizacji</w:t>
      </w:r>
      <w:r w:rsidR="007140FE" w:rsidRPr="001C6471">
        <w:rPr>
          <w:sz w:val="24"/>
          <w:szCs w:val="24"/>
          <w:lang w:val="pl-PL" w:eastAsia="en-US"/>
        </w:rPr>
        <w:t xml:space="preserve"> </w:t>
      </w:r>
      <w:r w:rsidR="00921AA1" w:rsidRPr="001C6471">
        <w:rPr>
          <w:sz w:val="24"/>
          <w:szCs w:val="24"/>
          <w:lang w:val="pl-PL" w:eastAsia="en-US"/>
        </w:rPr>
        <w:t>p</w:t>
      </w:r>
      <w:r w:rsidR="007140FE" w:rsidRPr="001C6471">
        <w:rPr>
          <w:sz w:val="24"/>
          <w:szCs w:val="24"/>
          <w:lang w:val="pl-PL" w:eastAsia="en-US"/>
        </w:rPr>
        <w:t>rac</w:t>
      </w:r>
      <w:r w:rsidR="004B4528" w:rsidRPr="001C6471">
        <w:rPr>
          <w:sz w:val="24"/>
          <w:szCs w:val="24"/>
          <w:lang w:val="pl-PL" w:eastAsia="en-US"/>
        </w:rPr>
        <w:t>.</w:t>
      </w:r>
      <w:r w:rsidR="003807CC" w:rsidRPr="001C6471">
        <w:rPr>
          <w:sz w:val="24"/>
          <w:szCs w:val="24"/>
          <w:lang w:val="pl-PL" w:eastAsia="en-US"/>
        </w:rPr>
        <w:t xml:space="preserve"> </w:t>
      </w:r>
      <w:r w:rsidR="00E6614C" w:rsidRPr="001C6471">
        <w:rPr>
          <w:sz w:val="24"/>
          <w:szCs w:val="24"/>
          <w:lang w:val="pl-PL" w:eastAsia="en-US"/>
        </w:rPr>
        <w:t>W takim przypadku płatność na rzecz Wykonawcy zostanie pomniejszona proporcjonalnie.</w:t>
      </w:r>
      <w:r w:rsidR="00B909D7">
        <w:rPr>
          <w:sz w:val="24"/>
          <w:szCs w:val="24"/>
          <w:lang w:val="pl-PL" w:eastAsia="en-US"/>
        </w:rPr>
        <w:t xml:space="preserve"> Strony ustalają, że łączna minimalna ilość roboczogodzin przeznaczonych na realizację wszystkich zleconych prac wyniesie 200 roboczogodzin.</w:t>
      </w:r>
    </w:p>
    <w:p w14:paraId="610D3E29" w14:textId="3196BB36" w:rsidR="00F77DAC" w:rsidRPr="001C6471" w:rsidRDefault="00D01ED8" w:rsidP="001C6471">
      <w:pPr>
        <w:pStyle w:val="Bodytext31"/>
        <w:numPr>
          <w:ilvl w:val="1"/>
          <w:numId w:val="8"/>
        </w:numPr>
        <w:shd w:val="clear" w:color="auto" w:fill="auto"/>
        <w:tabs>
          <w:tab w:val="left" w:pos="851"/>
        </w:tabs>
        <w:spacing w:before="0" w:after="0" w:line="240" w:lineRule="auto"/>
        <w:ind w:left="851" w:right="140" w:hanging="491"/>
        <w:jc w:val="both"/>
        <w:rPr>
          <w:sz w:val="24"/>
          <w:szCs w:val="24"/>
          <w:lang w:val="pl-PL" w:eastAsia="en-US"/>
        </w:rPr>
      </w:pPr>
      <w:r w:rsidRPr="001C6471">
        <w:rPr>
          <w:sz w:val="24"/>
          <w:szCs w:val="24"/>
          <w:lang w:val="pl-PL" w:eastAsia="en-US"/>
        </w:rPr>
        <w:t xml:space="preserve">Z chwilą dokonania odbioru </w:t>
      </w:r>
      <w:r w:rsidR="003E1B72" w:rsidRPr="001C6471">
        <w:rPr>
          <w:sz w:val="24"/>
          <w:szCs w:val="24"/>
          <w:lang w:val="pl-PL" w:eastAsia="en-US"/>
        </w:rPr>
        <w:t xml:space="preserve">Produktów wykonanych w ramach </w:t>
      </w:r>
      <w:r w:rsidR="003C50A8" w:rsidRPr="001C6471">
        <w:rPr>
          <w:sz w:val="24"/>
          <w:szCs w:val="24"/>
          <w:lang w:val="pl-PL" w:eastAsia="en-US"/>
        </w:rPr>
        <w:t>Asysty technicznej</w:t>
      </w:r>
      <w:r w:rsidRPr="001C6471">
        <w:rPr>
          <w:sz w:val="24"/>
          <w:szCs w:val="24"/>
          <w:lang w:val="pl-PL" w:eastAsia="en-US"/>
        </w:rPr>
        <w:t>,</w:t>
      </w:r>
      <w:r w:rsidR="00171ABB" w:rsidRPr="001C6471">
        <w:rPr>
          <w:sz w:val="24"/>
          <w:szCs w:val="24"/>
          <w:lang w:val="pl-PL" w:eastAsia="en-US"/>
        </w:rPr>
        <w:t xml:space="preserve"> </w:t>
      </w:r>
      <w:r w:rsidRPr="001C6471">
        <w:rPr>
          <w:sz w:val="24"/>
          <w:szCs w:val="24"/>
          <w:lang w:val="pl-PL" w:eastAsia="en-US"/>
        </w:rPr>
        <w:t>Wykonawca obejmie je gwarancją</w:t>
      </w:r>
      <w:r w:rsidR="00F82508" w:rsidRPr="001C6471">
        <w:rPr>
          <w:sz w:val="24"/>
          <w:szCs w:val="24"/>
          <w:lang w:val="pl-PL" w:eastAsia="en-US"/>
        </w:rPr>
        <w:t xml:space="preserve"> na zasadach określonych w § </w:t>
      </w:r>
      <w:r w:rsidR="00764806" w:rsidRPr="001C6471">
        <w:rPr>
          <w:sz w:val="24"/>
          <w:szCs w:val="24"/>
          <w:lang w:val="pl-PL" w:eastAsia="en-US"/>
        </w:rPr>
        <w:t>1</w:t>
      </w:r>
      <w:r w:rsidR="00E7471F" w:rsidRPr="001C6471">
        <w:rPr>
          <w:sz w:val="24"/>
          <w:szCs w:val="24"/>
          <w:lang w:val="pl-PL" w:eastAsia="en-US"/>
        </w:rPr>
        <w:t>0</w:t>
      </w:r>
      <w:r w:rsidRPr="001C6471">
        <w:rPr>
          <w:sz w:val="24"/>
          <w:szCs w:val="24"/>
          <w:lang w:val="pl-PL" w:eastAsia="en-US"/>
        </w:rPr>
        <w:t xml:space="preserve"> </w:t>
      </w:r>
      <w:r w:rsidR="00705A69" w:rsidRPr="001C6471">
        <w:rPr>
          <w:sz w:val="24"/>
          <w:szCs w:val="24"/>
          <w:lang w:val="pl-PL" w:eastAsia="en-US"/>
        </w:rPr>
        <w:t xml:space="preserve">Umowy </w:t>
      </w:r>
      <w:r w:rsidR="00CA39EF">
        <w:rPr>
          <w:sz w:val="24"/>
          <w:szCs w:val="24"/>
          <w:lang w:val="pl-PL" w:eastAsia="en-US"/>
        </w:rPr>
        <w:br/>
      </w:r>
      <w:r w:rsidRPr="001C6471">
        <w:rPr>
          <w:sz w:val="24"/>
          <w:szCs w:val="24"/>
          <w:lang w:val="pl-PL" w:eastAsia="en-US"/>
        </w:rPr>
        <w:t xml:space="preserve">bez </w:t>
      </w:r>
      <w:r w:rsidR="00530175" w:rsidRPr="001C6471">
        <w:rPr>
          <w:sz w:val="24"/>
          <w:szCs w:val="24"/>
          <w:lang w:val="pl-PL" w:eastAsia="en-US"/>
        </w:rPr>
        <w:t>dodatkowego</w:t>
      </w:r>
      <w:r w:rsidR="00DE40BC" w:rsidRPr="001C6471">
        <w:rPr>
          <w:sz w:val="24"/>
          <w:szCs w:val="24"/>
          <w:lang w:val="pl-PL" w:eastAsia="en-US"/>
        </w:rPr>
        <w:t xml:space="preserve"> wynagrodzenia.</w:t>
      </w:r>
    </w:p>
    <w:p w14:paraId="5416A04E" w14:textId="77777777" w:rsidR="001028E3" w:rsidRPr="001C6471" w:rsidRDefault="00F6097D" w:rsidP="001C6471">
      <w:pPr>
        <w:pStyle w:val="Bodytext31"/>
        <w:numPr>
          <w:ilvl w:val="0"/>
          <w:numId w:val="8"/>
        </w:numPr>
        <w:shd w:val="clear" w:color="auto" w:fill="auto"/>
        <w:spacing w:before="0" w:after="0" w:line="240" w:lineRule="auto"/>
        <w:ind w:right="140"/>
        <w:jc w:val="both"/>
        <w:rPr>
          <w:sz w:val="24"/>
          <w:szCs w:val="24"/>
          <w:lang w:val="pl-PL" w:eastAsia="en-US"/>
        </w:rPr>
      </w:pPr>
      <w:r w:rsidRPr="001C6471">
        <w:rPr>
          <w:sz w:val="24"/>
          <w:szCs w:val="24"/>
          <w:lang w:val="pl-PL" w:eastAsia="en-US"/>
        </w:rPr>
        <w:t xml:space="preserve">Minimalna ilość zamawianych jednorazowo </w:t>
      </w:r>
      <w:r w:rsidR="00705A69" w:rsidRPr="001C6471">
        <w:rPr>
          <w:sz w:val="24"/>
          <w:szCs w:val="24"/>
          <w:lang w:val="pl-PL" w:eastAsia="en-US"/>
        </w:rPr>
        <w:t>roboczo</w:t>
      </w:r>
      <w:r w:rsidRPr="001C6471">
        <w:rPr>
          <w:sz w:val="24"/>
          <w:szCs w:val="24"/>
          <w:lang w:val="pl-PL" w:eastAsia="en-US"/>
        </w:rPr>
        <w:t>godzin wynosi 1.</w:t>
      </w:r>
    </w:p>
    <w:p w14:paraId="0310C261" w14:textId="77777777" w:rsidR="00F77DAC" w:rsidRPr="001C6471" w:rsidRDefault="00F77DAC" w:rsidP="001C6471">
      <w:pPr>
        <w:pStyle w:val="Bodytext31"/>
        <w:numPr>
          <w:ilvl w:val="0"/>
          <w:numId w:val="8"/>
        </w:numPr>
        <w:shd w:val="clear" w:color="auto" w:fill="auto"/>
        <w:spacing w:before="0" w:after="0" w:line="240" w:lineRule="auto"/>
        <w:ind w:right="140"/>
        <w:jc w:val="both"/>
        <w:rPr>
          <w:sz w:val="24"/>
          <w:szCs w:val="24"/>
          <w:lang w:val="pl-PL" w:eastAsia="en-US"/>
        </w:rPr>
      </w:pPr>
      <w:r w:rsidRPr="001C6471">
        <w:rPr>
          <w:sz w:val="24"/>
          <w:szCs w:val="24"/>
          <w:lang w:val="pl-PL" w:eastAsia="en-US"/>
        </w:rPr>
        <w:t>Wykonawca zobowiązuje się do przestrzegania zasad użytkowania sprzętu informatycznego oraz oprogramowania komputerów osobistych wdrożonych u</w:t>
      </w:r>
      <w:r w:rsidR="00355A8E" w:rsidRPr="001C6471">
        <w:rPr>
          <w:sz w:val="24"/>
          <w:szCs w:val="24"/>
          <w:lang w:val="pl-PL" w:eastAsia="en-US"/>
        </w:rPr>
        <w:t> </w:t>
      </w:r>
      <w:r w:rsidRPr="001C6471">
        <w:rPr>
          <w:sz w:val="24"/>
          <w:szCs w:val="24"/>
          <w:lang w:val="pl-PL" w:eastAsia="en-US"/>
        </w:rPr>
        <w:t>Zamawiającego</w:t>
      </w:r>
      <w:r w:rsidR="00530175" w:rsidRPr="001C6471">
        <w:rPr>
          <w:sz w:val="24"/>
          <w:szCs w:val="24"/>
          <w:lang w:val="pl-PL" w:eastAsia="en-US"/>
        </w:rPr>
        <w:t>.</w:t>
      </w:r>
      <w:r w:rsidR="00911CEF" w:rsidRPr="001C6471">
        <w:rPr>
          <w:sz w:val="24"/>
          <w:szCs w:val="24"/>
          <w:lang w:val="pl-PL" w:eastAsia="en-US"/>
        </w:rPr>
        <w:t xml:space="preserve"> Przedmiotowe dokumenty zostaną przekazane Wykonawcy w dniu podpisania Umowy.</w:t>
      </w:r>
    </w:p>
    <w:p w14:paraId="34FDC840" w14:textId="77777777" w:rsidR="00F77DAC" w:rsidRPr="001C6471" w:rsidRDefault="00A0483C" w:rsidP="001C6471">
      <w:pPr>
        <w:pStyle w:val="Bodytext31"/>
        <w:numPr>
          <w:ilvl w:val="0"/>
          <w:numId w:val="8"/>
        </w:numPr>
        <w:shd w:val="clear" w:color="auto" w:fill="auto"/>
        <w:spacing w:before="0" w:after="0" w:line="240" w:lineRule="auto"/>
        <w:ind w:right="140"/>
        <w:jc w:val="both"/>
        <w:rPr>
          <w:sz w:val="24"/>
          <w:szCs w:val="24"/>
          <w:lang w:val="pl-PL" w:eastAsia="en-US"/>
        </w:rPr>
      </w:pPr>
      <w:r w:rsidRPr="001C6471">
        <w:rPr>
          <w:sz w:val="24"/>
          <w:szCs w:val="24"/>
          <w:lang w:val="pl-PL" w:eastAsia="en-US"/>
        </w:rPr>
        <w:t xml:space="preserve">Wykonawca zobowiązany jest wykonać Umowę z zachowaniem najwyższej staranności wymaganej od czołowych przedsiębiorców świadczących na terytorium Rzeczypospolitej Polskiej usługi </w:t>
      </w:r>
      <w:r w:rsidR="00F77DAC" w:rsidRPr="001C6471">
        <w:rPr>
          <w:sz w:val="24"/>
          <w:szCs w:val="24"/>
          <w:lang w:val="pl-PL" w:eastAsia="en-US"/>
        </w:rPr>
        <w:t>w branży informatycznej.</w:t>
      </w:r>
      <w:r w:rsidRPr="001C6471">
        <w:rPr>
          <w:sz w:val="24"/>
          <w:szCs w:val="24"/>
          <w:lang w:val="pl-PL" w:eastAsia="en-US"/>
        </w:rPr>
        <w:t xml:space="preserve"> </w:t>
      </w:r>
    </w:p>
    <w:p w14:paraId="06F7FDE5" w14:textId="77777777" w:rsidR="00F303E8" w:rsidRPr="001C6471" w:rsidRDefault="00F303E8" w:rsidP="001C6471">
      <w:pPr>
        <w:pStyle w:val="Bodytext31"/>
        <w:numPr>
          <w:ilvl w:val="0"/>
          <w:numId w:val="8"/>
        </w:numPr>
        <w:shd w:val="clear" w:color="auto" w:fill="auto"/>
        <w:spacing w:before="0" w:after="0" w:line="240" w:lineRule="auto"/>
        <w:ind w:right="140"/>
        <w:jc w:val="both"/>
        <w:rPr>
          <w:sz w:val="24"/>
          <w:szCs w:val="24"/>
          <w:lang w:val="pl-PL" w:eastAsia="en-US"/>
        </w:rPr>
      </w:pPr>
      <w:r w:rsidRPr="001C6471">
        <w:rPr>
          <w:sz w:val="24"/>
          <w:szCs w:val="24"/>
          <w:lang w:val="pl-PL" w:eastAsia="en-US"/>
        </w:rPr>
        <w:t>Zamawiający zastrzega sobie prawo zlecenia osobie trzeciej przeprowadzenia czynności związanych z odbiorem</w:t>
      </w:r>
      <w:r w:rsidR="00813E94" w:rsidRPr="001C6471">
        <w:rPr>
          <w:sz w:val="24"/>
          <w:szCs w:val="24"/>
          <w:lang w:val="pl-PL" w:eastAsia="en-US"/>
        </w:rPr>
        <w:t xml:space="preserve"> Produktów</w:t>
      </w:r>
      <w:r w:rsidRPr="001C6471">
        <w:rPr>
          <w:sz w:val="24"/>
          <w:szCs w:val="24"/>
          <w:lang w:val="pl-PL" w:eastAsia="en-US"/>
        </w:rPr>
        <w:t>.</w:t>
      </w:r>
    </w:p>
    <w:p w14:paraId="72D3FEF9" w14:textId="77777777" w:rsidR="007D6BB6" w:rsidRPr="001C6471" w:rsidRDefault="007D6BB6" w:rsidP="001C6471">
      <w:pPr>
        <w:pStyle w:val="Bodytext31"/>
        <w:shd w:val="clear" w:color="auto" w:fill="auto"/>
        <w:spacing w:before="0" w:after="0" w:line="240" w:lineRule="auto"/>
        <w:ind w:right="140" w:firstLine="0"/>
        <w:jc w:val="both"/>
        <w:rPr>
          <w:sz w:val="24"/>
          <w:szCs w:val="24"/>
          <w:lang w:val="pl-PL" w:eastAsia="en-US"/>
        </w:rPr>
      </w:pPr>
    </w:p>
    <w:p w14:paraId="49E98CEB" w14:textId="77777777" w:rsidR="00ED34E4" w:rsidRPr="001C6471" w:rsidRDefault="00F303E8" w:rsidP="00E40658">
      <w:pPr>
        <w:keepNext/>
        <w:keepLines/>
        <w:jc w:val="center"/>
        <w:outlineLvl w:val="2"/>
        <w:rPr>
          <w:b/>
          <w:bCs/>
          <w:lang w:eastAsia="en-US"/>
        </w:rPr>
      </w:pPr>
      <w:bookmarkStart w:id="18" w:name="_Toc288141273"/>
      <w:bookmarkStart w:id="19" w:name="_Toc19493551"/>
      <w:bookmarkStart w:id="20" w:name="_Toc25846627"/>
      <w:bookmarkEnd w:id="14"/>
      <w:bookmarkEnd w:id="15"/>
      <w:r w:rsidRPr="001C6471">
        <w:rPr>
          <w:b/>
          <w:bCs/>
          <w:lang w:eastAsia="en-US"/>
        </w:rPr>
        <w:t xml:space="preserve">§ </w:t>
      </w:r>
      <w:r w:rsidR="00E7471F" w:rsidRPr="001C6471">
        <w:rPr>
          <w:b/>
          <w:bCs/>
          <w:lang w:eastAsia="en-US"/>
        </w:rPr>
        <w:t>5</w:t>
      </w:r>
      <w:r w:rsidR="00ED34E4" w:rsidRPr="001C6471">
        <w:rPr>
          <w:b/>
          <w:bCs/>
          <w:lang w:eastAsia="en-US"/>
        </w:rPr>
        <w:t>.</w:t>
      </w:r>
      <w:r w:rsidR="00ED34E4" w:rsidRPr="001C6471">
        <w:rPr>
          <w:b/>
          <w:bCs/>
          <w:lang w:eastAsia="en-US"/>
        </w:rPr>
        <w:br/>
        <w:t>Oświadczenia Stron</w:t>
      </w:r>
      <w:bookmarkEnd w:id="18"/>
      <w:r w:rsidR="00365F55" w:rsidRPr="001C6471">
        <w:rPr>
          <w:b/>
          <w:bCs/>
          <w:lang w:eastAsia="en-US"/>
        </w:rPr>
        <w:t>, obowiązki Wykonawcy</w:t>
      </w:r>
      <w:bookmarkEnd w:id="19"/>
      <w:bookmarkEnd w:id="20"/>
    </w:p>
    <w:p w14:paraId="1FCFF3F5" w14:textId="77777777" w:rsidR="00425FAA" w:rsidRPr="001C6471" w:rsidRDefault="00ED34E4" w:rsidP="001C6471">
      <w:pPr>
        <w:pStyle w:val="Bodytext31"/>
        <w:numPr>
          <w:ilvl w:val="0"/>
          <w:numId w:val="7"/>
        </w:numPr>
        <w:shd w:val="clear" w:color="auto" w:fill="auto"/>
        <w:spacing w:before="0" w:after="0" w:line="240" w:lineRule="auto"/>
        <w:ind w:right="140"/>
        <w:jc w:val="both"/>
        <w:rPr>
          <w:sz w:val="24"/>
          <w:szCs w:val="24"/>
          <w:lang w:val="pl-PL" w:eastAsia="en-US"/>
        </w:rPr>
      </w:pPr>
      <w:r w:rsidRPr="001C6471">
        <w:rPr>
          <w:sz w:val="24"/>
          <w:szCs w:val="24"/>
          <w:lang w:val="pl-PL" w:eastAsia="en-US"/>
        </w:rPr>
        <w:t>Wykonawca oświadcza, że posiada wiedzę fachową i dysponuje wszelkimi niezbędnymi informacjami oraz pozwoleniami wymaganymi przez przepisy prawa w dziedzinach związanych z wy</w:t>
      </w:r>
      <w:r w:rsidR="00A65158" w:rsidRPr="001C6471">
        <w:rPr>
          <w:sz w:val="24"/>
          <w:szCs w:val="24"/>
          <w:lang w:val="pl-PL" w:eastAsia="en-US"/>
        </w:rPr>
        <w:t>konaniem p</w:t>
      </w:r>
      <w:r w:rsidRPr="001C6471">
        <w:rPr>
          <w:sz w:val="24"/>
          <w:szCs w:val="24"/>
          <w:lang w:val="pl-PL" w:eastAsia="en-US"/>
        </w:rPr>
        <w:t xml:space="preserve">rzedmiotu Umowy, a także dysponuje odpowiednim </w:t>
      </w:r>
      <w:r w:rsidRPr="001C6471">
        <w:rPr>
          <w:sz w:val="24"/>
          <w:szCs w:val="24"/>
          <w:lang w:val="pl-PL" w:eastAsia="en-US"/>
        </w:rPr>
        <w:lastRenderedPageBreak/>
        <w:t xml:space="preserve">personelem i odpowiednimi środkami gwarantującymi profesjonalną realizację </w:t>
      </w:r>
      <w:r w:rsidR="004C7F90" w:rsidRPr="001C6471">
        <w:rPr>
          <w:sz w:val="24"/>
          <w:szCs w:val="24"/>
          <w:lang w:val="pl-PL" w:eastAsia="en-US"/>
        </w:rPr>
        <w:t xml:space="preserve">przedmiotu </w:t>
      </w:r>
      <w:r w:rsidRPr="001C6471">
        <w:rPr>
          <w:sz w:val="24"/>
          <w:szCs w:val="24"/>
          <w:lang w:val="pl-PL" w:eastAsia="en-US"/>
        </w:rPr>
        <w:t>Umowy.</w:t>
      </w:r>
    </w:p>
    <w:p w14:paraId="07CEB6A7" w14:textId="77777777" w:rsidR="00ED34E4" w:rsidRPr="001C6471" w:rsidRDefault="00ED34E4" w:rsidP="001C6471">
      <w:pPr>
        <w:pStyle w:val="Bodytext31"/>
        <w:numPr>
          <w:ilvl w:val="0"/>
          <w:numId w:val="7"/>
        </w:numPr>
        <w:shd w:val="clear" w:color="auto" w:fill="auto"/>
        <w:spacing w:before="0" w:after="0" w:line="240" w:lineRule="auto"/>
        <w:ind w:right="140"/>
        <w:jc w:val="both"/>
        <w:rPr>
          <w:sz w:val="24"/>
          <w:szCs w:val="24"/>
          <w:lang w:val="pl-PL" w:eastAsia="en-US"/>
        </w:rPr>
      </w:pPr>
      <w:r w:rsidRPr="001C6471">
        <w:rPr>
          <w:sz w:val="24"/>
          <w:szCs w:val="24"/>
          <w:lang w:val="pl-PL" w:eastAsia="en-US"/>
        </w:rPr>
        <w:t>Wykonawca oświadcza, że wykonanie Umowy nie będzie prowadzić do wypełnienia przesłanek czynu nieuczciwej konkurencji, w szczególności nie stanowi naruszenia tajemnicy przedsiębiorstwa osoby trzeciej.</w:t>
      </w:r>
    </w:p>
    <w:p w14:paraId="2041E46F" w14:textId="77777777" w:rsidR="00AE324D" w:rsidRPr="001C6471" w:rsidRDefault="006C7A24" w:rsidP="001C6471">
      <w:pPr>
        <w:pStyle w:val="Bodytext31"/>
        <w:numPr>
          <w:ilvl w:val="0"/>
          <w:numId w:val="7"/>
        </w:numPr>
        <w:shd w:val="clear" w:color="auto" w:fill="auto"/>
        <w:spacing w:before="0" w:after="0" w:line="240" w:lineRule="auto"/>
        <w:ind w:right="140"/>
        <w:jc w:val="both"/>
        <w:rPr>
          <w:sz w:val="24"/>
          <w:szCs w:val="24"/>
          <w:lang w:val="pl-PL" w:eastAsia="en-US"/>
        </w:rPr>
      </w:pPr>
      <w:r w:rsidRPr="001C6471">
        <w:rPr>
          <w:sz w:val="24"/>
          <w:szCs w:val="24"/>
          <w:lang w:val="pl-PL" w:eastAsia="en-US"/>
        </w:rPr>
        <w:t xml:space="preserve">Realizacja przedmiotu Umowy przez Wykonawcę lub jego podwykonawców nie może zakłócić normalnej pracy </w:t>
      </w:r>
      <w:r w:rsidR="00BF45F5" w:rsidRPr="001C6471">
        <w:rPr>
          <w:sz w:val="24"/>
          <w:szCs w:val="24"/>
          <w:lang w:val="pl-PL" w:eastAsia="en-US"/>
        </w:rPr>
        <w:t>S</w:t>
      </w:r>
      <w:r w:rsidRPr="001C6471">
        <w:rPr>
          <w:sz w:val="24"/>
          <w:szCs w:val="24"/>
          <w:lang w:val="pl-PL" w:eastAsia="en-US"/>
        </w:rPr>
        <w:t xml:space="preserve">ystemu. W przypadku powstania, w związku z realizacją przedmiotu Umowy, uszkodzenia danych lub </w:t>
      </w:r>
      <w:r w:rsidR="00926B04" w:rsidRPr="001C6471">
        <w:rPr>
          <w:sz w:val="24"/>
          <w:szCs w:val="24"/>
          <w:lang w:val="pl-PL" w:eastAsia="en-US"/>
        </w:rPr>
        <w:t xml:space="preserve">awarii lub </w:t>
      </w:r>
      <w:r w:rsidRPr="001C6471">
        <w:rPr>
          <w:sz w:val="24"/>
          <w:szCs w:val="24"/>
          <w:lang w:val="pl-PL" w:eastAsia="en-US"/>
        </w:rPr>
        <w:t xml:space="preserve">błędów </w:t>
      </w:r>
      <w:r w:rsidR="00BF45F5" w:rsidRPr="001C6471">
        <w:rPr>
          <w:sz w:val="24"/>
          <w:szCs w:val="24"/>
          <w:lang w:val="pl-PL" w:eastAsia="en-US"/>
        </w:rPr>
        <w:t>S</w:t>
      </w:r>
      <w:r w:rsidR="00926B04" w:rsidRPr="001C6471">
        <w:rPr>
          <w:sz w:val="24"/>
          <w:szCs w:val="24"/>
          <w:lang w:val="pl-PL" w:eastAsia="en-US"/>
        </w:rPr>
        <w:t>ystemu</w:t>
      </w:r>
      <w:r w:rsidRPr="001C6471">
        <w:rPr>
          <w:sz w:val="24"/>
          <w:szCs w:val="24"/>
          <w:lang w:val="pl-PL" w:eastAsia="en-US"/>
        </w:rPr>
        <w:t xml:space="preserve">, Wykonawca zobowiązany będzie do usunięcia skutków uszkodzenia i </w:t>
      </w:r>
      <w:r w:rsidR="00926B04" w:rsidRPr="001C6471">
        <w:rPr>
          <w:sz w:val="24"/>
          <w:szCs w:val="24"/>
          <w:lang w:val="pl-PL" w:eastAsia="en-US"/>
        </w:rPr>
        <w:t>b</w:t>
      </w:r>
      <w:r w:rsidRPr="001C6471">
        <w:rPr>
          <w:sz w:val="24"/>
          <w:szCs w:val="24"/>
          <w:lang w:val="pl-PL" w:eastAsia="en-US"/>
        </w:rPr>
        <w:t>łędów na zasadach i</w:t>
      </w:r>
      <w:r w:rsidR="006D3EA8" w:rsidRPr="001C6471">
        <w:rPr>
          <w:sz w:val="24"/>
          <w:szCs w:val="24"/>
          <w:lang w:val="pl-PL" w:eastAsia="en-US"/>
        </w:rPr>
        <w:t> </w:t>
      </w:r>
      <w:r w:rsidRPr="001C6471">
        <w:rPr>
          <w:sz w:val="24"/>
          <w:szCs w:val="24"/>
          <w:lang w:val="pl-PL" w:eastAsia="en-US"/>
        </w:rPr>
        <w:t>w</w:t>
      </w:r>
      <w:r w:rsidR="006D3EA8" w:rsidRPr="001C6471">
        <w:rPr>
          <w:sz w:val="24"/>
          <w:szCs w:val="24"/>
          <w:lang w:val="pl-PL" w:eastAsia="en-US"/>
        </w:rPr>
        <w:t> </w:t>
      </w:r>
      <w:r w:rsidRPr="001C6471">
        <w:rPr>
          <w:sz w:val="24"/>
          <w:szCs w:val="24"/>
          <w:lang w:val="pl-PL" w:eastAsia="en-US"/>
        </w:rPr>
        <w:t xml:space="preserve">terminach określonych w Załączniku nr 3 do Umowy. Za odtwarzanie utraconych, uszkodzonych lub zmienionych, w wyniku działania lub zaniechania Wykonawcy, danych i </w:t>
      </w:r>
      <w:r w:rsidR="00BF45F5" w:rsidRPr="001C6471">
        <w:rPr>
          <w:sz w:val="24"/>
          <w:szCs w:val="24"/>
          <w:lang w:val="pl-PL" w:eastAsia="en-US"/>
        </w:rPr>
        <w:t>S</w:t>
      </w:r>
      <w:r w:rsidR="004A743A" w:rsidRPr="001C6471">
        <w:rPr>
          <w:sz w:val="24"/>
          <w:szCs w:val="24"/>
          <w:lang w:val="pl-PL" w:eastAsia="en-US"/>
        </w:rPr>
        <w:t xml:space="preserve">ystemu </w:t>
      </w:r>
      <w:r w:rsidRPr="001C6471">
        <w:rPr>
          <w:sz w:val="24"/>
          <w:szCs w:val="24"/>
          <w:lang w:val="pl-PL" w:eastAsia="en-US"/>
        </w:rPr>
        <w:t xml:space="preserve">odpowiada Wykonawca. Kopie zapasowe wykonuje Zamawiający. Odtwarzanie danych i </w:t>
      </w:r>
      <w:r w:rsidR="00BF45F5" w:rsidRPr="001C6471">
        <w:rPr>
          <w:sz w:val="24"/>
          <w:szCs w:val="24"/>
          <w:lang w:val="pl-PL" w:eastAsia="en-US"/>
        </w:rPr>
        <w:t>S</w:t>
      </w:r>
      <w:r w:rsidR="004A743A" w:rsidRPr="001C6471">
        <w:rPr>
          <w:sz w:val="24"/>
          <w:szCs w:val="24"/>
          <w:lang w:val="pl-PL" w:eastAsia="en-US"/>
        </w:rPr>
        <w:t xml:space="preserve">ystemu </w:t>
      </w:r>
      <w:r w:rsidRPr="001C6471">
        <w:rPr>
          <w:sz w:val="24"/>
          <w:szCs w:val="24"/>
          <w:lang w:val="pl-PL" w:eastAsia="en-US"/>
        </w:rPr>
        <w:t xml:space="preserve">będzie wykonywane przy wykorzystaniu kopii zapasowych udostępnionych </w:t>
      </w:r>
      <w:r w:rsidR="002E0D7C" w:rsidRPr="001C6471">
        <w:rPr>
          <w:sz w:val="24"/>
          <w:szCs w:val="24"/>
          <w:lang w:val="pl-PL" w:eastAsia="en-US"/>
        </w:rPr>
        <w:t xml:space="preserve">niezwłocznie </w:t>
      </w:r>
      <w:r w:rsidRPr="001C6471">
        <w:rPr>
          <w:sz w:val="24"/>
          <w:szCs w:val="24"/>
          <w:lang w:val="pl-PL" w:eastAsia="en-US"/>
        </w:rPr>
        <w:t>przez Zamawiającego.</w:t>
      </w:r>
    </w:p>
    <w:p w14:paraId="1AE53FE8" w14:textId="77777777" w:rsidR="00320753" w:rsidRPr="001C6471" w:rsidRDefault="001B7B2F" w:rsidP="001C6471">
      <w:pPr>
        <w:pStyle w:val="Bodytext31"/>
        <w:numPr>
          <w:ilvl w:val="0"/>
          <w:numId w:val="7"/>
        </w:numPr>
        <w:shd w:val="clear" w:color="auto" w:fill="auto"/>
        <w:spacing w:before="0" w:after="0" w:line="240" w:lineRule="auto"/>
        <w:ind w:right="140"/>
        <w:jc w:val="both"/>
        <w:rPr>
          <w:sz w:val="24"/>
          <w:szCs w:val="24"/>
          <w:lang w:val="pl-PL" w:eastAsia="en-US"/>
        </w:rPr>
      </w:pPr>
      <w:r w:rsidRPr="001C6471">
        <w:rPr>
          <w:sz w:val="24"/>
          <w:szCs w:val="24"/>
          <w:lang w:val="pl-PL" w:eastAsia="en-US"/>
        </w:rPr>
        <w:t xml:space="preserve">Jeśli dostarczone w ramach Umowy Produkty faktycznie naruszać będą prawa osób trzecich, Wykonawca niezwłocznie przystąpi do ich zmodyfikowania w sposób, pozwalający na ich dalsze wykorzystywanie bez naruszania praw osób trzecich lub uzyska dla Zamawiającego, na swój koszt, </w:t>
      </w:r>
      <w:r w:rsidR="00365F55" w:rsidRPr="001C6471">
        <w:rPr>
          <w:sz w:val="24"/>
          <w:szCs w:val="24"/>
          <w:lang w:val="pl-PL" w:eastAsia="en-US"/>
        </w:rPr>
        <w:t xml:space="preserve">prawa autorskie, a gdy będzie to niemożliwe - </w:t>
      </w:r>
      <w:r w:rsidRPr="001C6471">
        <w:rPr>
          <w:sz w:val="24"/>
          <w:szCs w:val="24"/>
          <w:lang w:val="pl-PL" w:eastAsia="en-US"/>
        </w:rPr>
        <w:t>licencję na części dotknięte naruszeniem.</w:t>
      </w:r>
    </w:p>
    <w:p w14:paraId="67D168FE" w14:textId="7E98D3DD" w:rsidR="008201DC" w:rsidRPr="001C6471" w:rsidRDefault="008201DC" w:rsidP="001C6471">
      <w:pPr>
        <w:pStyle w:val="Bodytext31"/>
        <w:numPr>
          <w:ilvl w:val="0"/>
          <w:numId w:val="7"/>
        </w:numPr>
        <w:shd w:val="clear" w:color="auto" w:fill="auto"/>
        <w:spacing w:before="0" w:after="0" w:line="240" w:lineRule="auto"/>
        <w:ind w:right="140"/>
        <w:jc w:val="both"/>
        <w:rPr>
          <w:sz w:val="24"/>
          <w:szCs w:val="24"/>
          <w:lang w:val="pl-PL" w:eastAsia="en-US"/>
        </w:rPr>
      </w:pPr>
      <w:r w:rsidRPr="001C6471">
        <w:rPr>
          <w:sz w:val="24"/>
          <w:szCs w:val="24"/>
          <w:lang w:val="pl-PL" w:eastAsia="en-US"/>
        </w:rPr>
        <w:t xml:space="preserve">Wykonawca oświadcza, że </w:t>
      </w:r>
      <w:r w:rsidR="00AD73E0" w:rsidRPr="001C6471">
        <w:rPr>
          <w:sz w:val="24"/>
          <w:szCs w:val="24"/>
          <w:lang w:val="pl-PL" w:eastAsia="en-US"/>
        </w:rPr>
        <w:t>ma</w:t>
      </w:r>
      <w:r w:rsidRPr="001C6471">
        <w:rPr>
          <w:sz w:val="24"/>
          <w:szCs w:val="24"/>
          <w:lang w:val="pl-PL" w:eastAsia="en-US"/>
        </w:rPr>
        <w:t xml:space="preserve"> praw</w:t>
      </w:r>
      <w:r w:rsidR="00AD73E0" w:rsidRPr="001C6471">
        <w:rPr>
          <w:sz w:val="24"/>
          <w:szCs w:val="24"/>
          <w:lang w:val="pl-PL" w:eastAsia="en-US"/>
        </w:rPr>
        <w:t>o</w:t>
      </w:r>
      <w:r w:rsidRPr="001C6471">
        <w:rPr>
          <w:sz w:val="24"/>
          <w:szCs w:val="24"/>
          <w:lang w:val="pl-PL" w:eastAsia="en-US"/>
        </w:rPr>
        <w:t xml:space="preserve"> do korzystania z własności intelektualnej wytwórcy Oprogramowania, w tym nieograniczoną możliwością korzystania z narzędzi serwisowych i diagnostyki realizowanej na poziomie kodu oprogramowania </w:t>
      </w:r>
      <w:r w:rsidR="00CA39EF">
        <w:rPr>
          <w:sz w:val="24"/>
          <w:szCs w:val="24"/>
          <w:lang w:val="pl-PL" w:eastAsia="en-US"/>
        </w:rPr>
        <w:br/>
      </w:r>
      <w:r w:rsidRPr="001C6471">
        <w:rPr>
          <w:sz w:val="24"/>
          <w:szCs w:val="24"/>
          <w:lang w:val="pl-PL" w:eastAsia="en-US"/>
        </w:rPr>
        <w:t>lub dowolnych zapisów diagnostycznych tworzonych przez działające oprogramowania</w:t>
      </w:r>
      <w:r w:rsidR="00AD73E0" w:rsidRPr="001C6471">
        <w:rPr>
          <w:sz w:val="24"/>
          <w:szCs w:val="24"/>
          <w:lang w:val="pl-PL" w:eastAsia="en-US"/>
        </w:rPr>
        <w:t>, a</w:t>
      </w:r>
      <w:r w:rsidR="006D3EA8" w:rsidRPr="001C6471">
        <w:rPr>
          <w:sz w:val="24"/>
          <w:szCs w:val="24"/>
          <w:lang w:val="pl-PL" w:eastAsia="en-US"/>
        </w:rPr>
        <w:t> </w:t>
      </w:r>
      <w:r w:rsidR="00AD73E0" w:rsidRPr="001C6471">
        <w:rPr>
          <w:sz w:val="24"/>
          <w:szCs w:val="24"/>
          <w:lang w:val="pl-PL" w:eastAsia="en-US"/>
        </w:rPr>
        <w:t>jeżeli Umowę wykonuje z Podwykonawcą, to że prawo takie ma Podwykonawca</w:t>
      </w:r>
      <w:r w:rsidRPr="001C6471">
        <w:rPr>
          <w:sz w:val="24"/>
          <w:szCs w:val="24"/>
          <w:lang w:val="pl-PL" w:eastAsia="en-US"/>
        </w:rPr>
        <w:t xml:space="preserve">. </w:t>
      </w:r>
    </w:p>
    <w:p w14:paraId="67B5BD93" w14:textId="77777777" w:rsidR="00D238D8" w:rsidRPr="001C6471" w:rsidRDefault="00D238D8" w:rsidP="001C6471">
      <w:pPr>
        <w:pStyle w:val="Bodytext31"/>
        <w:numPr>
          <w:ilvl w:val="0"/>
          <w:numId w:val="7"/>
        </w:numPr>
        <w:shd w:val="clear" w:color="auto" w:fill="auto"/>
        <w:spacing w:before="0" w:after="0" w:line="240" w:lineRule="auto"/>
        <w:ind w:right="140"/>
        <w:jc w:val="both"/>
        <w:rPr>
          <w:sz w:val="24"/>
          <w:szCs w:val="24"/>
          <w:lang w:val="pl-PL" w:eastAsia="en-US"/>
        </w:rPr>
      </w:pPr>
      <w:r w:rsidRPr="001C6471">
        <w:rPr>
          <w:sz w:val="24"/>
          <w:szCs w:val="24"/>
          <w:lang w:val="pl-PL" w:eastAsia="en-US"/>
        </w:rPr>
        <w:t>Wykonawca oświadcza, że korzystanie przez niego i przez Zamawiającego z</w:t>
      </w:r>
      <w:r w:rsidR="006D3EA8" w:rsidRPr="001C6471">
        <w:rPr>
          <w:sz w:val="24"/>
          <w:szCs w:val="24"/>
          <w:lang w:val="pl-PL" w:eastAsia="en-US"/>
        </w:rPr>
        <w:t> </w:t>
      </w:r>
      <w:r w:rsidRPr="001C6471">
        <w:rPr>
          <w:sz w:val="24"/>
          <w:szCs w:val="24"/>
          <w:lang w:val="pl-PL" w:eastAsia="en-US"/>
        </w:rPr>
        <w:t>udzielonych w ramach Umowy lub związanych z przedmiotem umowy praw autorskich, licencji, praw własnośc</w:t>
      </w:r>
      <w:r w:rsidR="001B7B2F" w:rsidRPr="001C6471">
        <w:rPr>
          <w:sz w:val="24"/>
          <w:szCs w:val="24"/>
          <w:lang w:val="pl-PL" w:eastAsia="en-US"/>
        </w:rPr>
        <w:t xml:space="preserve">i przemysłowej, intelektualnej </w:t>
      </w:r>
      <w:r w:rsidRPr="001C6471">
        <w:rPr>
          <w:sz w:val="24"/>
          <w:szCs w:val="24"/>
          <w:lang w:val="pl-PL" w:eastAsia="en-US"/>
        </w:rPr>
        <w:t xml:space="preserve">nie narusza przepisów prawa, prawem chronionych dóbr osobistych lub majątkowych osób trzecich ani też praw na dobrach niematerialnych, w szczególności praw autorskich, praw pokrewnych, praw z rejestracji wzorów przemysłowych oraz praw ochronnych na znaki towarowe. </w:t>
      </w:r>
    </w:p>
    <w:p w14:paraId="4236A06C" w14:textId="77777777" w:rsidR="00365F55" w:rsidRPr="001C6471" w:rsidRDefault="00365F55" w:rsidP="001C6471">
      <w:pPr>
        <w:pStyle w:val="Bodytext31"/>
        <w:numPr>
          <w:ilvl w:val="0"/>
          <w:numId w:val="7"/>
        </w:numPr>
        <w:shd w:val="clear" w:color="auto" w:fill="auto"/>
        <w:spacing w:before="0" w:after="0" w:line="240" w:lineRule="auto"/>
        <w:ind w:right="140"/>
        <w:jc w:val="both"/>
        <w:rPr>
          <w:sz w:val="24"/>
          <w:szCs w:val="24"/>
          <w:lang w:eastAsia="en-US"/>
        </w:rPr>
      </w:pPr>
      <w:r w:rsidRPr="001C6471">
        <w:rPr>
          <w:sz w:val="24"/>
          <w:szCs w:val="24"/>
          <w:lang w:eastAsia="en-US"/>
        </w:rPr>
        <w:t>Wykonawca ponosi całkowitą odpowiedzialność za działania lub zaniechania związane z</w:t>
      </w:r>
      <w:r w:rsidR="006D3EA8" w:rsidRPr="001C6471">
        <w:rPr>
          <w:sz w:val="24"/>
          <w:szCs w:val="24"/>
          <w:lang w:val="pl-PL" w:eastAsia="en-US"/>
        </w:rPr>
        <w:t> </w:t>
      </w:r>
      <w:r w:rsidRPr="001C6471">
        <w:rPr>
          <w:sz w:val="24"/>
          <w:szCs w:val="24"/>
          <w:lang w:eastAsia="en-US"/>
        </w:rPr>
        <w:t>realizacją Umowy, chyba że szkoda nastąpiła wskutek siły wyższej albo wyłącznie z</w:t>
      </w:r>
      <w:r w:rsidR="006D3EA8" w:rsidRPr="001C6471">
        <w:rPr>
          <w:sz w:val="24"/>
          <w:szCs w:val="24"/>
          <w:lang w:val="pl-PL" w:eastAsia="en-US"/>
        </w:rPr>
        <w:t> </w:t>
      </w:r>
      <w:r w:rsidRPr="001C6471">
        <w:rPr>
          <w:sz w:val="24"/>
          <w:szCs w:val="24"/>
          <w:lang w:eastAsia="en-US"/>
        </w:rPr>
        <w:t>winy Zamawiającego lub osoby trzeciej.</w:t>
      </w:r>
    </w:p>
    <w:p w14:paraId="44B517EA" w14:textId="13F9A7E5" w:rsidR="001B7B2F" w:rsidRPr="001C6471" w:rsidRDefault="004C7F90" w:rsidP="001C6471">
      <w:pPr>
        <w:pStyle w:val="Bodytext31"/>
        <w:numPr>
          <w:ilvl w:val="0"/>
          <w:numId w:val="7"/>
        </w:numPr>
        <w:shd w:val="clear" w:color="auto" w:fill="auto"/>
        <w:spacing w:before="0" w:after="0" w:line="240" w:lineRule="auto"/>
        <w:ind w:right="140"/>
        <w:jc w:val="both"/>
        <w:rPr>
          <w:sz w:val="24"/>
          <w:szCs w:val="24"/>
          <w:lang w:val="pl-PL" w:eastAsia="en-US"/>
        </w:rPr>
      </w:pPr>
      <w:r w:rsidRPr="001C6471">
        <w:rPr>
          <w:sz w:val="24"/>
          <w:szCs w:val="24"/>
          <w:lang w:val="pl-PL" w:eastAsia="en-US"/>
        </w:rPr>
        <w:t xml:space="preserve">Wykonawca zobowiązuje się zawrzeć umowę o powierzenie przetwarzania danych osobowych najpóźniej w dniu podpisania Umowy oraz w terminie do 10 Dni roboczych od dnia zawarcia Umowy zobowiązuje się do przekazania Zamawiającemu imiennej listy osób skierowanych przez Wykonawcę do wykonania przedmiotu Umowy wymagającej dostępu i przetwarzania danych osobowych, zawierającej dane niezbędne </w:t>
      </w:r>
      <w:r w:rsidR="00C93C18">
        <w:rPr>
          <w:sz w:val="24"/>
          <w:szCs w:val="24"/>
          <w:lang w:val="pl-PL" w:eastAsia="en-US"/>
        </w:rPr>
        <w:br/>
      </w:r>
      <w:r w:rsidRPr="001C6471">
        <w:rPr>
          <w:sz w:val="24"/>
          <w:szCs w:val="24"/>
          <w:lang w:val="pl-PL" w:eastAsia="en-US"/>
        </w:rPr>
        <w:t>do jednoznacznej identyfikacji każdej z osób, która będzie miała dostęp do danych osobowych, z określeniem zakresu ich czynności</w:t>
      </w:r>
      <w:r w:rsidR="001B7B2F" w:rsidRPr="001C6471">
        <w:rPr>
          <w:sz w:val="24"/>
          <w:szCs w:val="24"/>
          <w:lang w:val="pl-PL" w:eastAsia="en-US"/>
        </w:rPr>
        <w:t>.</w:t>
      </w:r>
    </w:p>
    <w:p w14:paraId="72634D30" w14:textId="77777777" w:rsidR="003529DF" w:rsidRPr="001C6471" w:rsidRDefault="003529DF" w:rsidP="001C6471">
      <w:pPr>
        <w:pStyle w:val="Bodytext31"/>
        <w:numPr>
          <w:ilvl w:val="0"/>
          <w:numId w:val="7"/>
        </w:numPr>
        <w:shd w:val="clear" w:color="auto" w:fill="auto"/>
        <w:spacing w:before="0" w:after="0" w:line="240" w:lineRule="auto"/>
        <w:ind w:right="140"/>
        <w:jc w:val="both"/>
        <w:rPr>
          <w:sz w:val="24"/>
          <w:szCs w:val="24"/>
          <w:lang w:val="pl-PL" w:eastAsia="en-US"/>
        </w:rPr>
      </w:pPr>
      <w:r w:rsidRPr="001C6471">
        <w:rPr>
          <w:sz w:val="24"/>
          <w:szCs w:val="24"/>
          <w:lang w:val="pl-PL" w:eastAsia="en-US"/>
        </w:rPr>
        <w:t xml:space="preserve">Wszelkie zmiany w </w:t>
      </w:r>
      <w:r w:rsidR="00BF45F5" w:rsidRPr="001C6471">
        <w:rPr>
          <w:sz w:val="24"/>
          <w:szCs w:val="24"/>
          <w:lang w:val="pl-PL" w:eastAsia="en-US"/>
        </w:rPr>
        <w:t>S</w:t>
      </w:r>
      <w:r w:rsidRPr="001C6471">
        <w:rPr>
          <w:sz w:val="24"/>
          <w:szCs w:val="24"/>
          <w:lang w:val="pl-PL" w:eastAsia="en-US"/>
        </w:rPr>
        <w:t xml:space="preserve">ystemie Wykonawca wykonuje wyłącznie na zlecenie Zamawiającego lub po uzyskaniu jego pisemnej zgody. </w:t>
      </w:r>
    </w:p>
    <w:p w14:paraId="66951AD4" w14:textId="77777777" w:rsidR="003529DF" w:rsidRPr="001C6471" w:rsidRDefault="003529DF" w:rsidP="001C6471">
      <w:pPr>
        <w:pStyle w:val="Bodytext31"/>
        <w:numPr>
          <w:ilvl w:val="0"/>
          <w:numId w:val="7"/>
        </w:numPr>
        <w:shd w:val="clear" w:color="auto" w:fill="auto"/>
        <w:spacing w:before="0" w:after="0" w:line="240" w:lineRule="auto"/>
        <w:ind w:right="140"/>
        <w:jc w:val="both"/>
        <w:rPr>
          <w:sz w:val="24"/>
          <w:szCs w:val="24"/>
          <w:lang w:val="pl-PL" w:eastAsia="en-US"/>
        </w:rPr>
      </w:pPr>
      <w:r w:rsidRPr="001C6471">
        <w:rPr>
          <w:sz w:val="24"/>
          <w:szCs w:val="24"/>
          <w:lang w:val="pl-PL" w:eastAsia="en-US"/>
        </w:rPr>
        <w:t>Wykonawca zobowiązany jest przekazać wszystkie hasła do zasobów informatycznych Zamawiającego, które będzie posiadał, w terminie 14 dni od dnia zgłoszenia takiego żądania do Wykonawcy.</w:t>
      </w:r>
    </w:p>
    <w:p w14:paraId="0133228B" w14:textId="10E524FB" w:rsidR="00E72DE7" w:rsidRPr="001C6471" w:rsidRDefault="00E72DE7" w:rsidP="001C6471">
      <w:pPr>
        <w:pStyle w:val="Bodytext31"/>
        <w:numPr>
          <w:ilvl w:val="0"/>
          <w:numId w:val="7"/>
        </w:numPr>
        <w:shd w:val="clear" w:color="auto" w:fill="auto"/>
        <w:spacing w:before="0" w:after="0" w:line="240" w:lineRule="auto"/>
        <w:ind w:right="140"/>
        <w:jc w:val="both"/>
        <w:rPr>
          <w:sz w:val="24"/>
          <w:szCs w:val="24"/>
          <w:lang w:val="pl-PL" w:eastAsia="en-US"/>
        </w:rPr>
      </w:pPr>
      <w:r w:rsidRPr="001C6471">
        <w:rPr>
          <w:sz w:val="24"/>
          <w:szCs w:val="24"/>
          <w:lang w:val="pl-PL" w:eastAsia="en-US"/>
        </w:rPr>
        <w:t xml:space="preserve">Wykonawca zobowiązany jest przekazać Zamawiającemu kody źródłowe oraz kody wynikowe wraz z ich opisem, bibliotekami i instrukcją instalacji, w formie umożliwiającej Zamawiającemu swobodny odczyt i możliwość edycji kodu źródłowego, a także zapisanie kodu na innym nośniku i doprowadzenie tego kodu do formy wykonywalnej </w:t>
      </w:r>
      <w:r w:rsidR="00C93C18">
        <w:rPr>
          <w:sz w:val="24"/>
          <w:szCs w:val="24"/>
          <w:lang w:val="pl-PL" w:eastAsia="en-US"/>
        </w:rPr>
        <w:br/>
      </w:r>
      <w:r w:rsidRPr="001C6471">
        <w:rPr>
          <w:sz w:val="24"/>
          <w:szCs w:val="24"/>
          <w:lang w:val="pl-PL" w:eastAsia="en-US"/>
        </w:rPr>
        <w:t xml:space="preserve">(w szczególności w drodze kompilacji). Przekazanie kodów źródłowych i wynikowych </w:t>
      </w:r>
      <w:r w:rsidRPr="001C6471">
        <w:rPr>
          <w:sz w:val="24"/>
          <w:szCs w:val="24"/>
          <w:lang w:val="pl-PL" w:eastAsia="en-US"/>
        </w:rPr>
        <w:lastRenderedPageBreak/>
        <w:t xml:space="preserve">powinno nastąpić najpóźniej w chwili przedstawienia wykonanych prac do odbioru, </w:t>
      </w:r>
      <w:r w:rsidR="00C93C18">
        <w:rPr>
          <w:sz w:val="24"/>
          <w:szCs w:val="24"/>
          <w:lang w:val="pl-PL" w:eastAsia="en-US"/>
        </w:rPr>
        <w:br/>
      </w:r>
      <w:r w:rsidRPr="001C6471">
        <w:rPr>
          <w:sz w:val="24"/>
          <w:szCs w:val="24"/>
          <w:lang w:val="pl-PL" w:eastAsia="en-US"/>
        </w:rPr>
        <w:t>w formie elektronicznej (CD/DVD</w:t>
      </w:r>
      <w:r w:rsidR="006D3EA8" w:rsidRPr="001C6471">
        <w:rPr>
          <w:sz w:val="24"/>
          <w:szCs w:val="24"/>
          <w:lang w:val="pl-PL" w:eastAsia="en-US"/>
        </w:rPr>
        <w:t>,PENDRIVE</w:t>
      </w:r>
      <w:r w:rsidRPr="001C6471">
        <w:rPr>
          <w:sz w:val="24"/>
          <w:szCs w:val="24"/>
          <w:lang w:val="pl-PL" w:eastAsia="en-US"/>
        </w:rPr>
        <w:t>), w formacie otwieranym przez ogólnodostępne aplikacje.</w:t>
      </w:r>
    </w:p>
    <w:p w14:paraId="21C0D4B6" w14:textId="77777777" w:rsidR="00240DB7" w:rsidRPr="001C6471" w:rsidRDefault="00240DB7" w:rsidP="001C6471">
      <w:pPr>
        <w:pStyle w:val="Bodytext31"/>
        <w:shd w:val="clear" w:color="auto" w:fill="auto"/>
        <w:spacing w:before="0" w:after="0" w:line="240" w:lineRule="auto"/>
        <w:ind w:right="140" w:firstLine="0"/>
        <w:jc w:val="both"/>
        <w:rPr>
          <w:sz w:val="24"/>
          <w:szCs w:val="24"/>
          <w:lang w:val="pl-PL" w:eastAsia="en-US"/>
        </w:rPr>
      </w:pPr>
    </w:p>
    <w:p w14:paraId="7DAD1604" w14:textId="77777777" w:rsidR="00ED34E4" w:rsidRPr="001C6471" w:rsidRDefault="006F4017" w:rsidP="00E40658">
      <w:pPr>
        <w:keepNext/>
        <w:keepLines/>
        <w:jc w:val="center"/>
        <w:outlineLvl w:val="2"/>
        <w:rPr>
          <w:b/>
          <w:bCs/>
          <w:lang w:eastAsia="en-US"/>
        </w:rPr>
      </w:pPr>
      <w:bookmarkStart w:id="21" w:name="_Toc288141274"/>
      <w:bookmarkStart w:id="22" w:name="_Toc19493552"/>
      <w:bookmarkStart w:id="23" w:name="_Toc25846628"/>
      <w:r w:rsidRPr="001C6471">
        <w:rPr>
          <w:b/>
          <w:bCs/>
          <w:lang w:eastAsia="en-US"/>
        </w:rPr>
        <w:t xml:space="preserve">§ </w:t>
      </w:r>
      <w:r w:rsidR="00E7471F" w:rsidRPr="001C6471">
        <w:rPr>
          <w:b/>
          <w:bCs/>
          <w:lang w:eastAsia="en-US"/>
        </w:rPr>
        <w:t>6</w:t>
      </w:r>
      <w:r w:rsidR="00ED34E4" w:rsidRPr="001C6471">
        <w:rPr>
          <w:b/>
          <w:bCs/>
          <w:lang w:eastAsia="en-US"/>
        </w:rPr>
        <w:t>.</w:t>
      </w:r>
      <w:r w:rsidR="00ED34E4" w:rsidRPr="001C6471">
        <w:rPr>
          <w:b/>
          <w:bCs/>
          <w:lang w:eastAsia="en-US"/>
        </w:rPr>
        <w:br/>
        <w:t>Przedstawiciele Stron</w:t>
      </w:r>
      <w:bookmarkEnd w:id="21"/>
      <w:bookmarkEnd w:id="22"/>
      <w:bookmarkEnd w:id="23"/>
    </w:p>
    <w:p w14:paraId="7432A33B" w14:textId="77777777" w:rsidR="00ED34E4" w:rsidRPr="00BC11C8" w:rsidRDefault="00ED34E4" w:rsidP="001C6471">
      <w:pPr>
        <w:pStyle w:val="Bodytext31"/>
        <w:numPr>
          <w:ilvl w:val="0"/>
          <w:numId w:val="12"/>
        </w:numPr>
        <w:shd w:val="clear" w:color="auto" w:fill="auto"/>
        <w:spacing w:before="0" w:after="0" w:line="240" w:lineRule="auto"/>
        <w:ind w:right="140"/>
        <w:jc w:val="both"/>
        <w:rPr>
          <w:sz w:val="24"/>
          <w:szCs w:val="24"/>
          <w:lang w:val="pl-PL" w:eastAsia="en-US"/>
        </w:rPr>
      </w:pPr>
      <w:r w:rsidRPr="002A5373">
        <w:rPr>
          <w:sz w:val="24"/>
          <w:szCs w:val="24"/>
          <w:lang w:val="pl-PL" w:eastAsia="en-US"/>
        </w:rPr>
        <w:t>Do bieżącej współ</w:t>
      </w:r>
      <w:r w:rsidR="001B7B2F" w:rsidRPr="002A5373">
        <w:rPr>
          <w:sz w:val="24"/>
          <w:szCs w:val="24"/>
          <w:lang w:val="pl-PL" w:eastAsia="en-US"/>
        </w:rPr>
        <w:t>pracy</w:t>
      </w:r>
      <w:r w:rsidR="00AE324D" w:rsidRPr="002A5373">
        <w:rPr>
          <w:sz w:val="24"/>
          <w:szCs w:val="24"/>
          <w:lang w:val="pl-PL" w:eastAsia="en-US"/>
        </w:rPr>
        <w:t xml:space="preserve">, w tym zlecania </w:t>
      </w:r>
      <w:r w:rsidR="00921AA1" w:rsidRPr="002A5373">
        <w:rPr>
          <w:sz w:val="24"/>
          <w:szCs w:val="24"/>
          <w:lang w:val="pl-PL" w:eastAsia="en-US"/>
        </w:rPr>
        <w:t>p</w:t>
      </w:r>
      <w:r w:rsidR="00AE324D" w:rsidRPr="002A5373">
        <w:rPr>
          <w:sz w:val="24"/>
          <w:szCs w:val="24"/>
          <w:lang w:val="pl-PL" w:eastAsia="en-US"/>
        </w:rPr>
        <w:t>rac i dokonywania odbiorów, w</w:t>
      </w:r>
      <w:r w:rsidR="001B7B2F" w:rsidRPr="002A5373">
        <w:rPr>
          <w:sz w:val="24"/>
          <w:szCs w:val="24"/>
          <w:lang w:val="pl-PL" w:eastAsia="en-US"/>
        </w:rPr>
        <w:t xml:space="preserve"> zakresie </w:t>
      </w:r>
      <w:r w:rsidR="001B7B2F" w:rsidRPr="00BC11C8">
        <w:rPr>
          <w:sz w:val="24"/>
          <w:szCs w:val="24"/>
          <w:lang w:val="pl-PL" w:eastAsia="en-US"/>
        </w:rPr>
        <w:t>wykonywania Umowy</w:t>
      </w:r>
      <w:r w:rsidR="000E2BA4" w:rsidRPr="00BC11C8">
        <w:rPr>
          <w:sz w:val="24"/>
          <w:szCs w:val="24"/>
          <w:lang w:val="pl-PL" w:eastAsia="en-US"/>
        </w:rPr>
        <w:t xml:space="preserve"> </w:t>
      </w:r>
      <w:r w:rsidRPr="00BC11C8">
        <w:rPr>
          <w:sz w:val="24"/>
          <w:szCs w:val="24"/>
          <w:lang w:val="pl-PL" w:eastAsia="en-US"/>
        </w:rPr>
        <w:t xml:space="preserve">upoważnione są następujące osoby: </w:t>
      </w:r>
    </w:p>
    <w:p w14:paraId="55ACF5C2" w14:textId="77777777" w:rsidR="00227C01" w:rsidRPr="00BC11C8" w:rsidRDefault="00ED34E4" w:rsidP="001C6471">
      <w:pPr>
        <w:pStyle w:val="Bodytext31"/>
        <w:numPr>
          <w:ilvl w:val="1"/>
          <w:numId w:val="12"/>
        </w:numPr>
        <w:shd w:val="clear" w:color="auto" w:fill="auto"/>
        <w:spacing w:before="0" w:after="0" w:line="240" w:lineRule="auto"/>
        <w:ind w:right="140"/>
        <w:jc w:val="both"/>
        <w:rPr>
          <w:sz w:val="24"/>
          <w:szCs w:val="24"/>
          <w:lang w:val="pl-PL" w:eastAsia="en-US"/>
        </w:rPr>
      </w:pPr>
      <w:r w:rsidRPr="00BC11C8">
        <w:rPr>
          <w:sz w:val="24"/>
          <w:szCs w:val="24"/>
          <w:lang w:val="pl-PL" w:eastAsia="en-US"/>
        </w:rPr>
        <w:t>Po stronie Zamawiającego:</w:t>
      </w:r>
    </w:p>
    <w:p w14:paraId="64BFB054" w14:textId="19E2BF13" w:rsidR="00E74CEF" w:rsidRPr="00BC11C8" w:rsidRDefault="00E74CEF" w:rsidP="00E74CEF">
      <w:pPr>
        <w:pStyle w:val="Akapitzlist"/>
        <w:numPr>
          <w:ilvl w:val="2"/>
          <w:numId w:val="12"/>
        </w:numPr>
        <w:rPr>
          <w:rFonts w:ascii="Times New Roman" w:eastAsia="Times New Roman" w:hAnsi="Times New Roman"/>
          <w:sz w:val="24"/>
          <w:szCs w:val="24"/>
          <w:lang w:val="en-GB"/>
        </w:rPr>
      </w:pPr>
      <w:r w:rsidRPr="00BC11C8">
        <w:rPr>
          <w:rFonts w:ascii="Times New Roman" w:hAnsi="Times New Roman"/>
          <w:sz w:val="24"/>
          <w:szCs w:val="24"/>
          <w:lang w:val="en-GB"/>
        </w:rPr>
        <w:t xml:space="preserve"> </w:t>
      </w:r>
      <w:r w:rsidR="00B86309">
        <w:rPr>
          <w:rFonts w:ascii="Times New Roman" w:eastAsia="Times New Roman" w:hAnsi="Times New Roman"/>
          <w:sz w:val="24"/>
          <w:szCs w:val="24"/>
          <w:lang w:val="en-GB"/>
        </w:rPr>
        <w:t>[•]</w:t>
      </w:r>
      <w:r w:rsidRPr="00BC11C8">
        <w:rPr>
          <w:rFonts w:ascii="Times New Roman" w:eastAsia="Times New Roman" w:hAnsi="Times New Roman"/>
          <w:sz w:val="24"/>
          <w:szCs w:val="24"/>
          <w:lang w:val="en-GB"/>
        </w:rPr>
        <w:t>;</w:t>
      </w:r>
    </w:p>
    <w:p w14:paraId="2238A6F5" w14:textId="77777777" w:rsidR="00B86309" w:rsidRPr="00B86309" w:rsidRDefault="00E74CEF" w:rsidP="00B86309">
      <w:pPr>
        <w:pStyle w:val="Akapitzlist"/>
        <w:numPr>
          <w:ilvl w:val="2"/>
          <w:numId w:val="12"/>
        </w:numPr>
        <w:spacing w:after="0" w:line="240" w:lineRule="auto"/>
        <w:ind w:left="0" w:firstLine="851"/>
        <w:jc w:val="both"/>
        <w:rPr>
          <w:sz w:val="24"/>
          <w:szCs w:val="24"/>
        </w:rPr>
      </w:pPr>
      <w:r w:rsidRPr="00B86309">
        <w:rPr>
          <w:rFonts w:ascii="Times New Roman" w:hAnsi="Times New Roman"/>
          <w:sz w:val="24"/>
          <w:szCs w:val="24"/>
          <w:lang w:val="en-GB"/>
        </w:rPr>
        <w:t xml:space="preserve"> </w:t>
      </w:r>
      <w:r w:rsidR="00B86309">
        <w:rPr>
          <w:rFonts w:ascii="Times New Roman" w:hAnsi="Times New Roman"/>
          <w:sz w:val="24"/>
          <w:szCs w:val="24"/>
          <w:lang w:val="en-GB"/>
        </w:rPr>
        <w:t>[•]</w:t>
      </w:r>
    </w:p>
    <w:p w14:paraId="11A5435C" w14:textId="10FBAD6B" w:rsidR="00ED34E4" w:rsidRPr="00B86309" w:rsidRDefault="00ED34E4" w:rsidP="00B86309">
      <w:pPr>
        <w:pStyle w:val="Akapitzlist"/>
        <w:spacing w:after="0" w:line="240" w:lineRule="auto"/>
        <w:ind w:left="851"/>
        <w:jc w:val="both"/>
        <w:rPr>
          <w:sz w:val="24"/>
          <w:szCs w:val="24"/>
        </w:rPr>
      </w:pPr>
      <w:r w:rsidRPr="00B86309">
        <w:t>lub inne wskazane przez Zamawiającego.</w:t>
      </w:r>
    </w:p>
    <w:p w14:paraId="0C15D88C" w14:textId="77777777" w:rsidR="00ED34E4" w:rsidRPr="00BC11C8" w:rsidRDefault="00ED34E4" w:rsidP="001C6471">
      <w:pPr>
        <w:pStyle w:val="Bodytext31"/>
        <w:numPr>
          <w:ilvl w:val="1"/>
          <w:numId w:val="12"/>
        </w:numPr>
        <w:shd w:val="clear" w:color="auto" w:fill="auto"/>
        <w:spacing w:before="0" w:after="0" w:line="240" w:lineRule="auto"/>
        <w:ind w:right="140"/>
        <w:jc w:val="both"/>
        <w:rPr>
          <w:sz w:val="24"/>
          <w:szCs w:val="24"/>
          <w:lang w:val="pl-PL" w:eastAsia="en-US"/>
        </w:rPr>
      </w:pPr>
      <w:r w:rsidRPr="00BC11C8">
        <w:rPr>
          <w:sz w:val="24"/>
          <w:szCs w:val="24"/>
          <w:lang w:val="pl-PL" w:eastAsia="en-US"/>
        </w:rPr>
        <w:t>Po stronie Wykonawcy:</w:t>
      </w:r>
    </w:p>
    <w:p w14:paraId="708C2AF7" w14:textId="311417E0" w:rsidR="00BC11C8" w:rsidRPr="00BC11C8" w:rsidRDefault="00B86309" w:rsidP="00BC11C8">
      <w:pPr>
        <w:pStyle w:val="Bodytext31"/>
        <w:numPr>
          <w:ilvl w:val="2"/>
          <w:numId w:val="12"/>
        </w:numPr>
        <w:shd w:val="clear" w:color="auto" w:fill="auto"/>
        <w:spacing w:before="0" w:after="0" w:line="240" w:lineRule="auto"/>
        <w:ind w:right="140"/>
        <w:jc w:val="both"/>
        <w:rPr>
          <w:sz w:val="24"/>
          <w:szCs w:val="24"/>
          <w:lang w:val="pl-PL" w:eastAsia="en-US"/>
        </w:rPr>
      </w:pPr>
      <w:r>
        <w:rPr>
          <w:sz w:val="24"/>
          <w:szCs w:val="24"/>
          <w:lang w:val="pl-PL" w:eastAsia="en-US"/>
        </w:rPr>
        <w:t>[•]</w:t>
      </w:r>
      <w:r w:rsidR="00BC11C8">
        <w:rPr>
          <w:sz w:val="24"/>
          <w:szCs w:val="24"/>
          <w:lang w:val="pl-PL" w:eastAsia="en-US"/>
        </w:rPr>
        <w:t>;</w:t>
      </w:r>
    </w:p>
    <w:p w14:paraId="3C105FAE" w14:textId="61143A37" w:rsidR="00ED34E4" w:rsidRPr="00BC11C8" w:rsidRDefault="00715EB8" w:rsidP="00BC11C8">
      <w:pPr>
        <w:pStyle w:val="Bodytext31"/>
        <w:numPr>
          <w:ilvl w:val="2"/>
          <w:numId w:val="12"/>
        </w:numPr>
        <w:shd w:val="clear" w:color="auto" w:fill="auto"/>
        <w:spacing w:before="0" w:after="0" w:line="240" w:lineRule="auto"/>
        <w:ind w:left="0" w:firstLine="851"/>
        <w:jc w:val="both"/>
        <w:rPr>
          <w:sz w:val="24"/>
          <w:szCs w:val="24"/>
          <w:lang w:val="pl-PL" w:eastAsia="en-US"/>
        </w:rPr>
      </w:pPr>
      <w:r w:rsidRPr="00BC11C8">
        <w:rPr>
          <w:sz w:val="24"/>
          <w:szCs w:val="24"/>
          <w:lang w:val="pl-PL" w:eastAsia="en-US"/>
        </w:rPr>
        <w:t xml:space="preserve"> </w:t>
      </w:r>
      <w:r w:rsidR="00B86309">
        <w:rPr>
          <w:sz w:val="24"/>
          <w:szCs w:val="24"/>
          <w:lang w:val="pl-PL" w:eastAsia="en-US"/>
        </w:rPr>
        <w:t>[•]</w:t>
      </w:r>
      <w:r w:rsidRPr="00BC11C8">
        <w:rPr>
          <w:sz w:val="24"/>
          <w:szCs w:val="24"/>
          <w:lang w:val="pl-PL" w:eastAsia="en-US"/>
        </w:rPr>
        <w:t>.</w:t>
      </w:r>
    </w:p>
    <w:p w14:paraId="5B337BAA" w14:textId="77777777" w:rsidR="00ED34E4" w:rsidRPr="001C6471" w:rsidRDefault="00ED34E4" w:rsidP="00BC11C8">
      <w:pPr>
        <w:pStyle w:val="Bodytext31"/>
        <w:shd w:val="clear" w:color="auto" w:fill="auto"/>
        <w:spacing w:before="0" w:after="0" w:line="240" w:lineRule="auto"/>
        <w:ind w:firstLine="851"/>
        <w:jc w:val="both"/>
        <w:rPr>
          <w:sz w:val="24"/>
          <w:szCs w:val="24"/>
          <w:lang w:val="pl-PL" w:eastAsia="en-US"/>
        </w:rPr>
      </w:pPr>
      <w:r w:rsidRPr="00BC11C8">
        <w:rPr>
          <w:sz w:val="24"/>
          <w:szCs w:val="24"/>
          <w:lang w:val="pl-PL" w:eastAsia="en-US"/>
        </w:rPr>
        <w:t>lub inne wskazane przez Wykonawcę.</w:t>
      </w:r>
    </w:p>
    <w:p w14:paraId="611C0059" w14:textId="77777777" w:rsidR="00ED34E4" w:rsidRPr="001C6471" w:rsidRDefault="00ED34E4" w:rsidP="001C6471">
      <w:pPr>
        <w:pStyle w:val="Bodytext31"/>
        <w:numPr>
          <w:ilvl w:val="0"/>
          <w:numId w:val="12"/>
        </w:numPr>
        <w:shd w:val="clear" w:color="auto" w:fill="auto"/>
        <w:spacing w:before="0" w:after="0" w:line="240" w:lineRule="auto"/>
        <w:ind w:right="140"/>
        <w:jc w:val="both"/>
        <w:rPr>
          <w:sz w:val="24"/>
          <w:szCs w:val="24"/>
          <w:lang w:val="pl-PL" w:eastAsia="en-US"/>
        </w:rPr>
      </w:pPr>
      <w:r w:rsidRPr="001C6471">
        <w:rPr>
          <w:sz w:val="24"/>
          <w:szCs w:val="24"/>
          <w:lang w:val="pl-PL" w:eastAsia="en-US"/>
        </w:rPr>
        <w:t xml:space="preserve">Wyżej wymienione osoby są upoważnione do wykonywania w imieniu </w:t>
      </w:r>
      <w:r w:rsidR="001B7B2F" w:rsidRPr="001C6471">
        <w:rPr>
          <w:sz w:val="24"/>
          <w:szCs w:val="24"/>
          <w:lang w:val="pl-PL" w:eastAsia="en-US"/>
        </w:rPr>
        <w:t xml:space="preserve">Strony </w:t>
      </w:r>
      <w:r w:rsidRPr="001C6471">
        <w:rPr>
          <w:sz w:val="24"/>
          <w:szCs w:val="24"/>
          <w:lang w:val="pl-PL" w:eastAsia="en-US"/>
        </w:rPr>
        <w:t>czynności określonych w Umowie, z wyłączeniem zmiany postanowień</w:t>
      </w:r>
      <w:r w:rsidR="001B7B2F" w:rsidRPr="001C6471">
        <w:rPr>
          <w:sz w:val="24"/>
          <w:szCs w:val="24"/>
          <w:lang w:val="pl-PL" w:eastAsia="en-US"/>
        </w:rPr>
        <w:t xml:space="preserve"> tej Umowy, jej rozwiązania, </w:t>
      </w:r>
      <w:r w:rsidRPr="001C6471">
        <w:rPr>
          <w:sz w:val="24"/>
          <w:szCs w:val="24"/>
          <w:lang w:val="pl-PL" w:eastAsia="en-US"/>
        </w:rPr>
        <w:t>wypowiedzenia</w:t>
      </w:r>
      <w:r w:rsidR="001B7B2F" w:rsidRPr="001C6471">
        <w:rPr>
          <w:sz w:val="24"/>
          <w:szCs w:val="24"/>
          <w:lang w:val="pl-PL" w:eastAsia="en-US"/>
        </w:rPr>
        <w:t xml:space="preserve"> lub odstąpienia od niej</w:t>
      </w:r>
      <w:r w:rsidRPr="001C6471">
        <w:rPr>
          <w:sz w:val="24"/>
          <w:szCs w:val="24"/>
          <w:lang w:val="pl-PL" w:eastAsia="en-US"/>
        </w:rPr>
        <w:t>.</w:t>
      </w:r>
    </w:p>
    <w:p w14:paraId="0A463D23" w14:textId="77777777" w:rsidR="00ED34E4" w:rsidRPr="001C6471" w:rsidRDefault="00ED34E4" w:rsidP="001C6471">
      <w:pPr>
        <w:pStyle w:val="Bodytext31"/>
        <w:numPr>
          <w:ilvl w:val="0"/>
          <w:numId w:val="12"/>
        </w:numPr>
        <w:shd w:val="clear" w:color="auto" w:fill="auto"/>
        <w:spacing w:before="0" w:after="0" w:line="240" w:lineRule="auto"/>
        <w:ind w:right="140"/>
        <w:jc w:val="both"/>
        <w:rPr>
          <w:sz w:val="24"/>
          <w:szCs w:val="24"/>
          <w:lang w:val="pl-PL" w:eastAsia="en-US"/>
        </w:rPr>
      </w:pPr>
      <w:r w:rsidRPr="001C6471">
        <w:rPr>
          <w:sz w:val="24"/>
          <w:szCs w:val="24"/>
          <w:lang w:val="pl-PL" w:eastAsia="en-US"/>
        </w:rPr>
        <w:t>Zmiana osób upoważnionych do dokonywania uzgodnień w trakcie realizacji Umowy wymaga poinformowania drugiej Strony na piśmie i nie stanowi zmiany Umowy.</w:t>
      </w:r>
    </w:p>
    <w:p w14:paraId="43A42348" w14:textId="77777777" w:rsidR="00ED34E4" w:rsidRPr="001C6471" w:rsidRDefault="00ED34E4" w:rsidP="001C6471">
      <w:pPr>
        <w:pStyle w:val="Bodytext31"/>
        <w:numPr>
          <w:ilvl w:val="0"/>
          <w:numId w:val="12"/>
        </w:numPr>
        <w:shd w:val="clear" w:color="auto" w:fill="auto"/>
        <w:spacing w:before="0" w:after="0" w:line="240" w:lineRule="auto"/>
        <w:ind w:right="140"/>
        <w:jc w:val="both"/>
        <w:rPr>
          <w:sz w:val="24"/>
          <w:szCs w:val="24"/>
          <w:lang w:val="pl-PL" w:eastAsia="en-US"/>
        </w:rPr>
      </w:pPr>
      <w:bookmarkStart w:id="24" w:name="_Ref270362464"/>
      <w:r w:rsidRPr="001C6471">
        <w:rPr>
          <w:sz w:val="24"/>
          <w:szCs w:val="24"/>
          <w:lang w:val="pl-PL" w:eastAsia="en-US"/>
        </w:rPr>
        <w:t>Strony zobowiązują się do kierowania wszelkiej korespondencji wymagającej formy pisemnej na adresy stron wymienione w komparycji Umowy, a w przypadku zmiany adresu do niezwłocznego, pisemnego powi</w:t>
      </w:r>
      <w:r w:rsidR="00AE2D61" w:rsidRPr="001C6471">
        <w:rPr>
          <w:sz w:val="24"/>
          <w:szCs w:val="24"/>
          <w:lang w:val="pl-PL" w:eastAsia="en-US"/>
        </w:rPr>
        <w:t>adomienia o tym fakcie drugiej S</w:t>
      </w:r>
      <w:r w:rsidRPr="001C6471">
        <w:rPr>
          <w:sz w:val="24"/>
          <w:szCs w:val="24"/>
          <w:lang w:val="pl-PL" w:eastAsia="en-US"/>
        </w:rPr>
        <w:t>trony.</w:t>
      </w:r>
      <w:bookmarkEnd w:id="24"/>
      <w:r w:rsidRPr="001C6471">
        <w:rPr>
          <w:sz w:val="24"/>
          <w:szCs w:val="24"/>
          <w:lang w:val="pl-PL" w:eastAsia="en-US"/>
        </w:rPr>
        <w:t xml:space="preserve"> W</w:t>
      </w:r>
      <w:r w:rsidR="006D3EA8" w:rsidRPr="001C6471">
        <w:rPr>
          <w:sz w:val="24"/>
          <w:szCs w:val="24"/>
          <w:lang w:val="pl-PL" w:eastAsia="en-US"/>
        </w:rPr>
        <w:t> </w:t>
      </w:r>
      <w:r w:rsidRPr="001C6471">
        <w:rPr>
          <w:sz w:val="24"/>
          <w:szCs w:val="24"/>
          <w:lang w:val="pl-PL" w:eastAsia="en-US"/>
        </w:rPr>
        <w:t xml:space="preserve">przypadku braku powiadomienia, doręczenie korespondencji na adres, o którym mowa </w:t>
      </w:r>
      <w:r w:rsidR="00AE2D61" w:rsidRPr="001C6471">
        <w:rPr>
          <w:sz w:val="24"/>
          <w:szCs w:val="24"/>
          <w:lang w:val="pl-PL" w:eastAsia="en-US"/>
        </w:rPr>
        <w:t>powyżej</w:t>
      </w:r>
      <w:r w:rsidRPr="001C6471">
        <w:rPr>
          <w:sz w:val="24"/>
          <w:szCs w:val="24"/>
          <w:lang w:val="pl-PL" w:eastAsia="en-US"/>
        </w:rPr>
        <w:t xml:space="preserve">, wywiera przewidziane prawem skutki </w:t>
      </w:r>
      <w:r w:rsidR="00AE2D61" w:rsidRPr="001C6471">
        <w:rPr>
          <w:sz w:val="24"/>
          <w:szCs w:val="24"/>
          <w:lang w:val="pl-PL" w:eastAsia="en-US"/>
        </w:rPr>
        <w:t>prawne</w:t>
      </w:r>
      <w:r w:rsidRPr="001C6471">
        <w:rPr>
          <w:sz w:val="24"/>
          <w:szCs w:val="24"/>
          <w:lang w:val="pl-PL" w:eastAsia="en-US"/>
        </w:rPr>
        <w:t>.</w:t>
      </w:r>
    </w:p>
    <w:p w14:paraId="0AEA6A82" w14:textId="77777777" w:rsidR="00AE2D61" w:rsidRPr="001C6471" w:rsidRDefault="00AE2D61" w:rsidP="001C6471">
      <w:pPr>
        <w:pStyle w:val="Bodytext31"/>
        <w:numPr>
          <w:ilvl w:val="0"/>
          <w:numId w:val="12"/>
        </w:numPr>
        <w:shd w:val="clear" w:color="auto" w:fill="auto"/>
        <w:spacing w:before="0" w:after="0" w:line="240" w:lineRule="auto"/>
        <w:ind w:right="140"/>
        <w:jc w:val="both"/>
        <w:rPr>
          <w:sz w:val="24"/>
          <w:szCs w:val="24"/>
          <w:lang w:val="pl-PL" w:eastAsia="en-US"/>
        </w:rPr>
      </w:pPr>
      <w:r w:rsidRPr="001C6471">
        <w:rPr>
          <w:sz w:val="24"/>
          <w:szCs w:val="24"/>
          <w:lang w:val="pl-PL" w:eastAsia="en-US"/>
        </w:rPr>
        <w:t>Strony zobowiązują się do wzajemnego przekazywania sobie niezwłocznie wszelkich informacji mogących mieć wpływ na realizację Umowy. Wykonawca udzieli odpowiedzi w formie pisemnej na zgłaszane przez Zamawiającego uwagi dotyczące realizacji Przedmiotu Umowy, w terminie nie dłuższym niż 3 Dni robocze.</w:t>
      </w:r>
    </w:p>
    <w:p w14:paraId="5E04BF89" w14:textId="77777777" w:rsidR="00D22F85" w:rsidRPr="001C6471" w:rsidRDefault="00D22F85" w:rsidP="001C6471">
      <w:pPr>
        <w:pStyle w:val="Bodytext31"/>
        <w:shd w:val="clear" w:color="auto" w:fill="auto"/>
        <w:spacing w:before="0" w:after="0" w:line="240" w:lineRule="auto"/>
        <w:ind w:right="140" w:firstLine="0"/>
        <w:jc w:val="both"/>
        <w:rPr>
          <w:sz w:val="24"/>
          <w:szCs w:val="24"/>
          <w:lang w:val="pl-PL" w:eastAsia="en-US"/>
        </w:rPr>
      </w:pPr>
    </w:p>
    <w:p w14:paraId="7734E174" w14:textId="77777777" w:rsidR="00ED34E4" w:rsidRPr="001C6471" w:rsidRDefault="00F303E8" w:rsidP="00E40658">
      <w:pPr>
        <w:keepNext/>
        <w:keepLines/>
        <w:jc w:val="center"/>
        <w:outlineLvl w:val="2"/>
        <w:rPr>
          <w:b/>
          <w:bCs/>
          <w:lang w:eastAsia="en-US"/>
        </w:rPr>
      </w:pPr>
      <w:bookmarkStart w:id="25" w:name="_Toc288141275"/>
      <w:bookmarkStart w:id="26" w:name="_Toc19493553"/>
      <w:bookmarkStart w:id="27" w:name="_Toc25846629"/>
      <w:bookmarkStart w:id="28" w:name="_Hlk38634619"/>
      <w:r w:rsidRPr="001C6471">
        <w:rPr>
          <w:b/>
          <w:bCs/>
          <w:lang w:eastAsia="en-US"/>
        </w:rPr>
        <w:t xml:space="preserve">§ </w:t>
      </w:r>
      <w:r w:rsidR="00E7471F" w:rsidRPr="001C6471">
        <w:rPr>
          <w:b/>
          <w:bCs/>
          <w:lang w:eastAsia="en-US"/>
        </w:rPr>
        <w:t>7</w:t>
      </w:r>
      <w:r w:rsidR="00ED34E4" w:rsidRPr="001C6471">
        <w:rPr>
          <w:b/>
          <w:bCs/>
          <w:lang w:eastAsia="en-US"/>
        </w:rPr>
        <w:t>.</w:t>
      </w:r>
      <w:r w:rsidR="00ED34E4" w:rsidRPr="001C6471">
        <w:rPr>
          <w:b/>
          <w:bCs/>
          <w:lang w:eastAsia="en-US"/>
        </w:rPr>
        <w:br/>
      </w:r>
      <w:r w:rsidR="00365F55" w:rsidRPr="001C6471">
        <w:rPr>
          <w:b/>
          <w:bCs/>
          <w:lang w:eastAsia="en-US"/>
        </w:rPr>
        <w:t>Wynagrodzenie za realizację</w:t>
      </w:r>
      <w:r w:rsidR="00ED34E4" w:rsidRPr="001C6471">
        <w:rPr>
          <w:b/>
          <w:bCs/>
          <w:lang w:eastAsia="en-US"/>
        </w:rPr>
        <w:t xml:space="preserve"> Przedmiotu Umowy i warunki płatności</w:t>
      </w:r>
      <w:bookmarkEnd w:id="25"/>
      <w:bookmarkEnd w:id="26"/>
      <w:bookmarkEnd w:id="27"/>
    </w:p>
    <w:p w14:paraId="42BA148E" w14:textId="12B28C45" w:rsidR="00282F82" w:rsidRPr="00C511D8" w:rsidRDefault="00ED34E4" w:rsidP="00C511D8">
      <w:pPr>
        <w:pStyle w:val="Bodytext31"/>
        <w:numPr>
          <w:ilvl w:val="0"/>
          <w:numId w:val="13"/>
        </w:numPr>
        <w:shd w:val="clear" w:color="auto" w:fill="auto"/>
        <w:spacing w:before="0" w:after="0" w:line="240" w:lineRule="auto"/>
        <w:ind w:right="140"/>
        <w:jc w:val="both"/>
        <w:rPr>
          <w:sz w:val="24"/>
          <w:szCs w:val="24"/>
          <w:lang w:val="pl-PL" w:eastAsia="en-US"/>
        </w:rPr>
      </w:pPr>
      <w:bookmarkStart w:id="29" w:name="_Ref271143593"/>
      <w:bookmarkStart w:id="30" w:name="_Ref270362661"/>
      <w:r w:rsidRPr="00BC11C8">
        <w:rPr>
          <w:sz w:val="24"/>
          <w:szCs w:val="24"/>
          <w:lang w:val="pl-PL" w:eastAsia="en-US"/>
        </w:rPr>
        <w:t xml:space="preserve">Za </w:t>
      </w:r>
      <w:r w:rsidR="00282F82" w:rsidRPr="00BC11C8">
        <w:rPr>
          <w:sz w:val="24"/>
          <w:szCs w:val="24"/>
          <w:lang w:val="pl-PL" w:eastAsia="en-US"/>
        </w:rPr>
        <w:t xml:space="preserve">należyte </w:t>
      </w:r>
      <w:r w:rsidRPr="00BC11C8">
        <w:rPr>
          <w:sz w:val="24"/>
          <w:szCs w:val="24"/>
          <w:lang w:val="pl-PL" w:eastAsia="en-US"/>
        </w:rPr>
        <w:t xml:space="preserve">wykonanie przedmiotu Umowy </w:t>
      </w:r>
      <w:r w:rsidR="00EB6957" w:rsidRPr="00BC11C8">
        <w:rPr>
          <w:sz w:val="24"/>
          <w:szCs w:val="24"/>
          <w:lang w:val="pl-PL" w:eastAsia="en-US"/>
        </w:rPr>
        <w:t xml:space="preserve">Wykonawca </w:t>
      </w:r>
      <w:r w:rsidRPr="00BC11C8">
        <w:rPr>
          <w:sz w:val="24"/>
          <w:szCs w:val="24"/>
          <w:lang w:val="pl-PL" w:eastAsia="en-US"/>
        </w:rPr>
        <w:t xml:space="preserve">otrzyma łączne maksymalne wynagrodzenie obejmujące wszelkie obciążenia związane z realizacją Umowy </w:t>
      </w:r>
      <w:r w:rsidR="00BC11C8">
        <w:rPr>
          <w:sz w:val="24"/>
          <w:szCs w:val="24"/>
          <w:lang w:val="pl-PL" w:eastAsia="en-US"/>
        </w:rPr>
        <w:br/>
      </w:r>
      <w:r w:rsidRPr="00BC11C8">
        <w:rPr>
          <w:sz w:val="24"/>
          <w:szCs w:val="24"/>
          <w:lang w:val="pl-PL" w:eastAsia="en-US"/>
        </w:rPr>
        <w:t xml:space="preserve">oraz wynikające z przepisów prawa, </w:t>
      </w:r>
      <w:r w:rsidR="00007DFD" w:rsidRPr="00BC11C8">
        <w:rPr>
          <w:sz w:val="24"/>
          <w:szCs w:val="24"/>
          <w:lang w:val="pl-PL" w:eastAsia="en-US"/>
        </w:rPr>
        <w:t>w tym wynagrodzenie wynikające z</w:t>
      </w:r>
      <w:r w:rsidR="006D3EA8" w:rsidRPr="00BC11C8">
        <w:rPr>
          <w:sz w:val="24"/>
          <w:szCs w:val="24"/>
          <w:lang w:val="pl-PL" w:eastAsia="en-US"/>
        </w:rPr>
        <w:t> </w:t>
      </w:r>
      <w:r w:rsidR="00007DFD" w:rsidRPr="00BC11C8">
        <w:rPr>
          <w:sz w:val="24"/>
          <w:szCs w:val="24"/>
          <w:lang w:val="pl-PL" w:eastAsia="en-US"/>
        </w:rPr>
        <w:t xml:space="preserve">przeniesienia praw autorskich </w:t>
      </w:r>
      <w:r w:rsidR="00EA67A9" w:rsidRPr="00BC11C8">
        <w:rPr>
          <w:sz w:val="24"/>
          <w:szCs w:val="24"/>
          <w:lang w:val="pl-PL" w:eastAsia="en-US"/>
        </w:rPr>
        <w:t xml:space="preserve">i praw zależnych </w:t>
      </w:r>
      <w:r w:rsidR="00007DFD" w:rsidRPr="00BC11C8">
        <w:rPr>
          <w:sz w:val="24"/>
          <w:szCs w:val="24"/>
          <w:lang w:val="pl-PL" w:eastAsia="en-US"/>
        </w:rPr>
        <w:t xml:space="preserve">w pełnym zakresie do Produktów powstałych w trakcie realizacji Umowy na określonych w niniejszej Umowie polach eksploatacji, </w:t>
      </w:r>
      <w:r w:rsidR="00EA67A9" w:rsidRPr="00BC11C8">
        <w:rPr>
          <w:sz w:val="24"/>
          <w:szCs w:val="24"/>
          <w:lang w:val="pl-PL" w:eastAsia="en-US"/>
        </w:rPr>
        <w:t>wynagrodzenia z tytułu przeniesienia własności egzemplarzy Produktów oraz nośników, na których je utrwalono</w:t>
      </w:r>
      <w:r w:rsidR="002E0D7C" w:rsidRPr="00BC11C8">
        <w:rPr>
          <w:sz w:val="24"/>
          <w:szCs w:val="24"/>
          <w:lang w:val="pl-PL" w:eastAsia="en-US"/>
        </w:rPr>
        <w:t xml:space="preserve">, </w:t>
      </w:r>
      <w:r w:rsidR="00007DFD" w:rsidRPr="00BC11C8">
        <w:rPr>
          <w:sz w:val="24"/>
          <w:szCs w:val="24"/>
          <w:lang w:val="pl-PL" w:eastAsia="en-US"/>
        </w:rPr>
        <w:t>a także podatki, w tym podatek od towarów i</w:t>
      </w:r>
      <w:r w:rsidR="006D3EA8" w:rsidRPr="00BC11C8">
        <w:rPr>
          <w:sz w:val="24"/>
          <w:szCs w:val="24"/>
          <w:lang w:val="pl-PL" w:eastAsia="en-US"/>
        </w:rPr>
        <w:t> </w:t>
      </w:r>
      <w:r w:rsidR="00007DFD" w:rsidRPr="00BC11C8">
        <w:rPr>
          <w:sz w:val="24"/>
          <w:szCs w:val="24"/>
          <w:lang w:val="pl-PL" w:eastAsia="en-US"/>
        </w:rPr>
        <w:t>usług (VAT), jeśli jest należny</w:t>
      </w:r>
      <w:bookmarkEnd w:id="29"/>
      <w:r w:rsidR="00C511D8">
        <w:rPr>
          <w:sz w:val="24"/>
          <w:szCs w:val="24"/>
          <w:lang w:val="pl-PL" w:eastAsia="en-US"/>
        </w:rPr>
        <w:t xml:space="preserve"> </w:t>
      </w:r>
      <w:r w:rsidR="0047041C" w:rsidRPr="00C511D8">
        <w:rPr>
          <w:sz w:val="24"/>
          <w:szCs w:val="24"/>
          <w:lang w:val="pl-PL" w:eastAsia="en-US"/>
        </w:rPr>
        <w:t>w wysokości</w:t>
      </w:r>
      <w:r w:rsidR="00B86309" w:rsidRPr="00C511D8">
        <w:rPr>
          <w:sz w:val="24"/>
          <w:szCs w:val="24"/>
          <w:lang w:val="pl-PL" w:eastAsia="en-US"/>
        </w:rPr>
        <w:t xml:space="preserve"> [•]</w:t>
      </w:r>
    </w:p>
    <w:p w14:paraId="77B35756" w14:textId="77777777" w:rsidR="00ED34E4" w:rsidRPr="00BC11C8" w:rsidRDefault="00007DFD" w:rsidP="001C6471">
      <w:pPr>
        <w:pStyle w:val="Bodytext31"/>
        <w:numPr>
          <w:ilvl w:val="0"/>
          <w:numId w:val="13"/>
        </w:numPr>
        <w:shd w:val="clear" w:color="auto" w:fill="auto"/>
        <w:spacing w:before="0" w:after="0" w:line="240" w:lineRule="auto"/>
        <w:ind w:right="140"/>
        <w:jc w:val="both"/>
        <w:rPr>
          <w:sz w:val="24"/>
          <w:szCs w:val="24"/>
          <w:lang w:val="pl-PL" w:eastAsia="en-US"/>
        </w:rPr>
      </w:pPr>
      <w:r w:rsidRPr="00BC11C8">
        <w:rPr>
          <w:sz w:val="24"/>
          <w:szCs w:val="24"/>
          <w:lang w:val="pl-PL" w:eastAsia="en-US"/>
        </w:rPr>
        <w:t>Wynagrodzenie Wykonawcy</w:t>
      </w:r>
      <w:r w:rsidR="00D06631" w:rsidRPr="00BC11C8">
        <w:rPr>
          <w:sz w:val="24"/>
          <w:szCs w:val="24"/>
          <w:lang w:val="pl-PL" w:eastAsia="en-US"/>
        </w:rPr>
        <w:t xml:space="preserve"> </w:t>
      </w:r>
      <w:r w:rsidR="00C26F40" w:rsidRPr="00BC11C8">
        <w:rPr>
          <w:sz w:val="24"/>
          <w:szCs w:val="24"/>
          <w:lang w:val="pl-PL" w:eastAsia="en-US"/>
        </w:rPr>
        <w:t xml:space="preserve">określone w ust. 1 </w:t>
      </w:r>
      <w:r w:rsidR="00D06631" w:rsidRPr="00BC11C8">
        <w:rPr>
          <w:sz w:val="24"/>
          <w:szCs w:val="24"/>
          <w:lang w:val="pl-PL" w:eastAsia="en-US"/>
        </w:rPr>
        <w:t>obejmuje następujące elementy:</w:t>
      </w:r>
    </w:p>
    <w:p w14:paraId="362A7095" w14:textId="1F55F749" w:rsidR="00ED34E4" w:rsidRPr="00BC11C8" w:rsidRDefault="00EB6957" w:rsidP="001C6471">
      <w:pPr>
        <w:pStyle w:val="Bodytext31"/>
        <w:numPr>
          <w:ilvl w:val="1"/>
          <w:numId w:val="13"/>
        </w:numPr>
        <w:shd w:val="clear" w:color="auto" w:fill="auto"/>
        <w:spacing w:before="0" w:after="0" w:line="240" w:lineRule="auto"/>
        <w:ind w:right="140"/>
        <w:jc w:val="both"/>
        <w:rPr>
          <w:sz w:val="24"/>
          <w:szCs w:val="24"/>
          <w:lang w:val="pl-PL" w:eastAsia="en-US"/>
        </w:rPr>
      </w:pPr>
      <w:r w:rsidRPr="00BC11C8">
        <w:rPr>
          <w:sz w:val="24"/>
          <w:szCs w:val="24"/>
          <w:lang w:val="pl-PL" w:eastAsia="en-US"/>
        </w:rPr>
        <w:t xml:space="preserve">wynagrodzenie z tytułu realizacji </w:t>
      </w:r>
      <w:r w:rsidR="00ED34E4" w:rsidRPr="00BC11C8">
        <w:rPr>
          <w:sz w:val="24"/>
          <w:szCs w:val="24"/>
          <w:lang w:val="pl-PL" w:eastAsia="en-US"/>
        </w:rPr>
        <w:t xml:space="preserve">usługi </w:t>
      </w:r>
      <w:r w:rsidR="00760545" w:rsidRPr="00BC11C8">
        <w:rPr>
          <w:sz w:val="24"/>
          <w:szCs w:val="24"/>
          <w:lang w:val="pl-PL" w:eastAsia="en-US"/>
        </w:rPr>
        <w:t xml:space="preserve">Serwisu </w:t>
      </w:r>
      <w:r w:rsidR="00481F2C" w:rsidRPr="00BC11C8">
        <w:rPr>
          <w:sz w:val="24"/>
          <w:szCs w:val="24"/>
          <w:lang w:val="pl-PL" w:eastAsia="en-US"/>
        </w:rPr>
        <w:t xml:space="preserve">Systemu </w:t>
      </w:r>
      <w:r w:rsidR="00ED34E4" w:rsidRPr="00BC11C8">
        <w:rPr>
          <w:sz w:val="24"/>
          <w:szCs w:val="24"/>
          <w:lang w:val="pl-PL" w:eastAsia="en-US"/>
        </w:rPr>
        <w:t xml:space="preserve">wynosi </w:t>
      </w:r>
      <w:r w:rsidR="00B86309">
        <w:rPr>
          <w:sz w:val="24"/>
          <w:szCs w:val="24"/>
          <w:lang w:val="pl-PL" w:eastAsia="en-US"/>
        </w:rPr>
        <w:t>[•]</w:t>
      </w:r>
    </w:p>
    <w:p w14:paraId="152DE52A" w14:textId="521714F3" w:rsidR="00D01ED8" w:rsidRPr="00BC11C8" w:rsidRDefault="00EB6957" w:rsidP="001C6471">
      <w:pPr>
        <w:pStyle w:val="Bodytext31"/>
        <w:numPr>
          <w:ilvl w:val="1"/>
          <w:numId w:val="13"/>
        </w:numPr>
        <w:shd w:val="clear" w:color="auto" w:fill="auto"/>
        <w:spacing w:before="0" w:after="0" w:line="240" w:lineRule="auto"/>
        <w:ind w:right="140"/>
        <w:jc w:val="both"/>
        <w:rPr>
          <w:sz w:val="24"/>
          <w:szCs w:val="24"/>
          <w:lang w:val="pl-PL" w:eastAsia="en-US"/>
        </w:rPr>
      </w:pPr>
      <w:r w:rsidRPr="00BC11C8">
        <w:rPr>
          <w:sz w:val="24"/>
          <w:szCs w:val="24"/>
          <w:lang w:val="pl-PL" w:eastAsia="en-US"/>
        </w:rPr>
        <w:t xml:space="preserve">wynagrodzenie z tytułu realizacji </w:t>
      </w:r>
      <w:r w:rsidR="00D01ED8" w:rsidRPr="00BC11C8">
        <w:rPr>
          <w:sz w:val="24"/>
          <w:szCs w:val="24"/>
          <w:lang w:val="pl-PL" w:eastAsia="en-US"/>
        </w:rPr>
        <w:t>usług</w:t>
      </w:r>
      <w:r w:rsidR="00007DFD" w:rsidRPr="00BC11C8">
        <w:rPr>
          <w:sz w:val="24"/>
          <w:szCs w:val="24"/>
          <w:lang w:val="pl-PL" w:eastAsia="en-US"/>
        </w:rPr>
        <w:t xml:space="preserve"> </w:t>
      </w:r>
      <w:r w:rsidR="00470747" w:rsidRPr="00BC11C8">
        <w:rPr>
          <w:sz w:val="24"/>
          <w:szCs w:val="24"/>
          <w:lang w:val="pl-PL" w:eastAsia="en-US"/>
        </w:rPr>
        <w:t xml:space="preserve">Asysty </w:t>
      </w:r>
      <w:r w:rsidR="00CD2864" w:rsidRPr="00BC11C8">
        <w:rPr>
          <w:sz w:val="24"/>
          <w:szCs w:val="24"/>
          <w:lang w:val="pl-PL" w:eastAsia="en-US"/>
        </w:rPr>
        <w:t>techniczne</w:t>
      </w:r>
      <w:r w:rsidR="00470747" w:rsidRPr="00BC11C8">
        <w:rPr>
          <w:sz w:val="24"/>
          <w:szCs w:val="24"/>
          <w:lang w:val="pl-PL" w:eastAsia="en-US"/>
        </w:rPr>
        <w:t>j</w:t>
      </w:r>
      <w:r w:rsidR="00D01ED8" w:rsidRPr="00BC11C8">
        <w:rPr>
          <w:sz w:val="24"/>
          <w:szCs w:val="24"/>
          <w:lang w:val="pl-PL" w:eastAsia="en-US"/>
        </w:rPr>
        <w:t xml:space="preserve"> </w:t>
      </w:r>
      <w:r w:rsidR="00D06631" w:rsidRPr="00BC11C8">
        <w:rPr>
          <w:sz w:val="24"/>
          <w:szCs w:val="24"/>
          <w:lang w:val="pl-PL" w:eastAsia="en-US"/>
        </w:rPr>
        <w:t xml:space="preserve">dla </w:t>
      </w:r>
      <w:r w:rsidR="00C511D8">
        <w:rPr>
          <w:sz w:val="24"/>
          <w:szCs w:val="24"/>
          <w:lang w:val="pl-PL" w:eastAsia="en-US"/>
        </w:rPr>
        <w:t>2</w:t>
      </w:r>
      <w:r w:rsidR="002F52A1" w:rsidRPr="00BC11C8">
        <w:rPr>
          <w:sz w:val="24"/>
          <w:szCs w:val="24"/>
          <w:lang w:val="pl-PL" w:eastAsia="en-US"/>
        </w:rPr>
        <w:t xml:space="preserve">00 </w:t>
      </w:r>
      <w:r w:rsidR="00D06631" w:rsidRPr="00BC11C8">
        <w:rPr>
          <w:sz w:val="24"/>
          <w:szCs w:val="24"/>
          <w:lang w:val="pl-PL" w:eastAsia="en-US"/>
        </w:rPr>
        <w:t xml:space="preserve">roboczogodzin </w:t>
      </w:r>
      <w:r w:rsidR="00D01ED8" w:rsidRPr="00BC11C8">
        <w:rPr>
          <w:sz w:val="24"/>
          <w:szCs w:val="24"/>
          <w:lang w:val="pl-PL" w:eastAsia="en-US"/>
        </w:rPr>
        <w:t>wynosi</w:t>
      </w:r>
      <w:r w:rsidR="005C4C51" w:rsidRPr="00BC11C8">
        <w:rPr>
          <w:sz w:val="24"/>
          <w:szCs w:val="24"/>
          <w:lang w:val="pl-PL" w:eastAsia="en-US"/>
        </w:rPr>
        <w:t xml:space="preserve"> maksymalnie </w:t>
      </w:r>
      <w:r w:rsidR="00B86309">
        <w:rPr>
          <w:sz w:val="24"/>
          <w:szCs w:val="24"/>
          <w:lang w:val="pl-PL" w:eastAsia="en-US"/>
        </w:rPr>
        <w:t xml:space="preserve">[•] </w:t>
      </w:r>
      <w:r w:rsidR="00007DFD" w:rsidRPr="00BC11C8">
        <w:rPr>
          <w:sz w:val="24"/>
          <w:szCs w:val="24"/>
          <w:lang w:val="pl-PL" w:eastAsia="en-US"/>
        </w:rPr>
        <w:t xml:space="preserve">w tym </w:t>
      </w:r>
      <w:r w:rsidR="00282F82" w:rsidRPr="00BC11C8">
        <w:rPr>
          <w:sz w:val="24"/>
          <w:szCs w:val="24"/>
          <w:lang w:val="pl-PL" w:eastAsia="en-US"/>
        </w:rPr>
        <w:t xml:space="preserve">wynagrodzenie </w:t>
      </w:r>
      <w:r w:rsidR="00007DFD" w:rsidRPr="00BC11C8">
        <w:rPr>
          <w:sz w:val="24"/>
          <w:szCs w:val="24"/>
          <w:lang w:val="pl-PL" w:eastAsia="en-US"/>
        </w:rPr>
        <w:t xml:space="preserve">za jedną roboczogodzinę wynosi </w:t>
      </w:r>
      <w:r w:rsidR="00B86309">
        <w:rPr>
          <w:sz w:val="24"/>
          <w:szCs w:val="24"/>
          <w:lang w:val="pl-PL" w:eastAsia="en-US"/>
        </w:rPr>
        <w:t>[•]</w:t>
      </w:r>
    </w:p>
    <w:p w14:paraId="1CBD385A" w14:textId="748E6C8E" w:rsidR="007B61B0" w:rsidRPr="00BC11C8" w:rsidRDefault="00ED34E4" w:rsidP="004375EF">
      <w:pPr>
        <w:pStyle w:val="Bodytext31"/>
        <w:numPr>
          <w:ilvl w:val="0"/>
          <w:numId w:val="13"/>
        </w:numPr>
        <w:shd w:val="clear" w:color="auto" w:fill="auto"/>
        <w:spacing w:before="0" w:after="0" w:line="240" w:lineRule="auto"/>
        <w:ind w:right="140"/>
        <w:jc w:val="both"/>
        <w:rPr>
          <w:sz w:val="24"/>
          <w:szCs w:val="24"/>
          <w:lang w:val="pl-PL" w:eastAsia="en-US"/>
        </w:rPr>
      </w:pPr>
      <w:r w:rsidRPr="00BC11C8">
        <w:rPr>
          <w:sz w:val="24"/>
          <w:szCs w:val="24"/>
          <w:lang w:val="pl-PL" w:eastAsia="en-US"/>
        </w:rPr>
        <w:t>Wyn</w:t>
      </w:r>
      <w:r w:rsidR="0018647B" w:rsidRPr="00BC11C8">
        <w:rPr>
          <w:sz w:val="24"/>
          <w:szCs w:val="24"/>
          <w:lang w:val="pl-PL" w:eastAsia="en-US"/>
        </w:rPr>
        <w:t>agrodzenie, o którym mowa w ust.</w:t>
      </w:r>
      <w:r w:rsidR="00EB6957" w:rsidRPr="00BC11C8">
        <w:rPr>
          <w:sz w:val="24"/>
          <w:szCs w:val="24"/>
          <w:lang w:val="pl-PL" w:eastAsia="en-US"/>
        </w:rPr>
        <w:t xml:space="preserve"> </w:t>
      </w:r>
      <w:r w:rsidR="00282F82" w:rsidRPr="00BC11C8">
        <w:rPr>
          <w:sz w:val="24"/>
          <w:szCs w:val="24"/>
          <w:lang w:val="pl-PL" w:eastAsia="en-US"/>
        </w:rPr>
        <w:t>2</w:t>
      </w:r>
      <w:r w:rsidRPr="00BC11C8">
        <w:rPr>
          <w:sz w:val="24"/>
          <w:szCs w:val="24"/>
          <w:lang w:val="pl-PL" w:eastAsia="en-US"/>
        </w:rPr>
        <w:t>.</w:t>
      </w:r>
      <w:r w:rsidR="002067B9" w:rsidRPr="00BC11C8">
        <w:rPr>
          <w:sz w:val="24"/>
          <w:szCs w:val="24"/>
          <w:lang w:val="pl-PL" w:eastAsia="en-US"/>
        </w:rPr>
        <w:t>1</w:t>
      </w:r>
      <w:r w:rsidRPr="00BC11C8">
        <w:rPr>
          <w:sz w:val="24"/>
          <w:szCs w:val="24"/>
          <w:lang w:val="pl-PL" w:eastAsia="en-US"/>
        </w:rPr>
        <w:t xml:space="preserve"> będzie płatne z dołu</w:t>
      </w:r>
      <w:r w:rsidR="00BB27DF" w:rsidRPr="00BC11C8">
        <w:rPr>
          <w:sz w:val="24"/>
          <w:szCs w:val="24"/>
          <w:lang w:val="pl-PL" w:eastAsia="en-US"/>
        </w:rPr>
        <w:t>,</w:t>
      </w:r>
      <w:r w:rsidRPr="00BC11C8">
        <w:rPr>
          <w:sz w:val="24"/>
          <w:szCs w:val="24"/>
          <w:lang w:val="pl-PL" w:eastAsia="en-US"/>
        </w:rPr>
        <w:t xml:space="preserve"> </w:t>
      </w:r>
      <w:r w:rsidR="00547ED8" w:rsidRPr="00BC11C8">
        <w:rPr>
          <w:sz w:val="24"/>
          <w:szCs w:val="24"/>
          <w:lang w:val="pl-PL" w:eastAsia="en-US"/>
        </w:rPr>
        <w:t>w</w:t>
      </w:r>
      <w:r w:rsidRPr="00BC11C8">
        <w:rPr>
          <w:sz w:val="24"/>
          <w:szCs w:val="24"/>
          <w:lang w:val="pl-PL" w:eastAsia="en-US"/>
        </w:rPr>
        <w:t xml:space="preserve"> wysokości</w:t>
      </w:r>
      <w:r w:rsidR="00B86309">
        <w:rPr>
          <w:sz w:val="24"/>
          <w:szCs w:val="24"/>
          <w:lang w:val="pl-PL" w:eastAsia="en-US"/>
        </w:rPr>
        <w:t>[•]</w:t>
      </w:r>
      <w:r w:rsidR="002A7174" w:rsidRPr="00BC11C8">
        <w:rPr>
          <w:sz w:val="24"/>
          <w:szCs w:val="24"/>
          <w:lang w:val="pl-PL" w:eastAsia="en-US"/>
        </w:rPr>
        <w:t>, za każd</w:t>
      </w:r>
      <w:r w:rsidR="0018647B" w:rsidRPr="00BC11C8">
        <w:rPr>
          <w:sz w:val="24"/>
          <w:szCs w:val="24"/>
          <w:lang w:val="pl-PL" w:eastAsia="en-US"/>
        </w:rPr>
        <w:t>y</w:t>
      </w:r>
      <w:r w:rsidR="00AE324D" w:rsidRPr="00BC11C8">
        <w:rPr>
          <w:sz w:val="24"/>
          <w:szCs w:val="24"/>
          <w:lang w:val="pl-PL" w:eastAsia="en-US"/>
        </w:rPr>
        <w:t xml:space="preserve"> okres rozliczeniowy</w:t>
      </w:r>
      <w:r w:rsidR="002A7174" w:rsidRPr="00BC11C8">
        <w:rPr>
          <w:sz w:val="24"/>
          <w:szCs w:val="24"/>
          <w:lang w:val="pl-PL" w:eastAsia="en-US"/>
        </w:rPr>
        <w:t xml:space="preserve"> świadczenia usługi </w:t>
      </w:r>
      <w:r w:rsidR="0018647B" w:rsidRPr="00BC11C8">
        <w:rPr>
          <w:sz w:val="24"/>
          <w:szCs w:val="24"/>
          <w:lang w:val="pl-PL" w:eastAsia="en-US"/>
        </w:rPr>
        <w:t xml:space="preserve">Serwisu </w:t>
      </w:r>
      <w:r w:rsidR="001F3DA3" w:rsidRPr="00BC11C8">
        <w:rPr>
          <w:sz w:val="24"/>
          <w:szCs w:val="24"/>
          <w:lang w:val="pl-PL" w:eastAsia="en-US"/>
        </w:rPr>
        <w:t>Systemu</w:t>
      </w:r>
      <w:r w:rsidR="002067B9" w:rsidRPr="00BC11C8">
        <w:rPr>
          <w:sz w:val="24"/>
          <w:szCs w:val="24"/>
          <w:lang w:val="pl-PL" w:eastAsia="en-US"/>
        </w:rPr>
        <w:t>, wynoszący</w:t>
      </w:r>
      <w:r w:rsidR="00A2672C" w:rsidRPr="00BC11C8">
        <w:rPr>
          <w:sz w:val="24"/>
          <w:szCs w:val="24"/>
          <w:lang w:val="pl-PL" w:eastAsia="en-US"/>
        </w:rPr>
        <w:t xml:space="preserve"> jeden miesiąc</w:t>
      </w:r>
      <w:r w:rsidR="007B61B0" w:rsidRPr="00BC11C8">
        <w:rPr>
          <w:sz w:val="24"/>
          <w:szCs w:val="24"/>
          <w:lang w:val="pl-PL" w:eastAsia="en-US"/>
        </w:rPr>
        <w:t xml:space="preserve">. </w:t>
      </w:r>
      <w:bookmarkStart w:id="31" w:name="_Hlk38629754"/>
      <w:r w:rsidR="007B61B0" w:rsidRPr="00BC11C8">
        <w:rPr>
          <w:sz w:val="24"/>
          <w:szCs w:val="24"/>
          <w:lang w:val="pl-PL" w:eastAsia="en-US"/>
        </w:rPr>
        <w:t xml:space="preserve">Faktury będą wystawiane w terminie do 15-tego dnia miesiąca po zakończeniu danego </w:t>
      </w:r>
      <w:r w:rsidR="00405870" w:rsidRPr="00BC11C8">
        <w:rPr>
          <w:sz w:val="24"/>
          <w:szCs w:val="24"/>
          <w:lang w:val="pl-PL" w:eastAsia="en-US"/>
        </w:rPr>
        <w:t>okresu rozliczeniowego</w:t>
      </w:r>
      <w:r w:rsidR="007B61B0" w:rsidRPr="00BC11C8">
        <w:rPr>
          <w:sz w:val="24"/>
          <w:szCs w:val="24"/>
          <w:lang w:val="pl-PL" w:eastAsia="en-US"/>
        </w:rPr>
        <w:t xml:space="preserve">, jednak zapłata wynagrodzenia, nastąpi w terminie do </w:t>
      </w:r>
      <w:r w:rsidR="00F157E5" w:rsidRPr="00BC11C8">
        <w:rPr>
          <w:sz w:val="24"/>
          <w:szCs w:val="24"/>
          <w:lang w:val="pl-PL" w:eastAsia="en-US"/>
        </w:rPr>
        <w:t>30</w:t>
      </w:r>
      <w:r w:rsidR="007B61B0" w:rsidRPr="00BC11C8">
        <w:rPr>
          <w:sz w:val="24"/>
          <w:szCs w:val="24"/>
          <w:lang w:val="pl-PL" w:eastAsia="en-US"/>
        </w:rPr>
        <w:t xml:space="preserve"> dni kalendarzowych od dnia otrzymania prawidłowo wystawionej faktury wraz z podpisanym </w:t>
      </w:r>
      <w:r w:rsidR="007B61B0" w:rsidRPr="00BC11C8">
        <w:rPr>
          <w:sz w:val="24"/>
          <w:szCs w:val="24"/>
          <w:lang w:val="pl-PL" w:eastAsia="en-US"/>
        </w:rPr>
        <w:lastRenderedPageBreak/>
        <w:t xml:space="preserve">bez zastrzeżeń przez Zamawiającego </w:t>
      </w:r>
      <w:bookmarkStart w:id="32" w:name="_Hlk38634277"/>
      <w:r w:rsidR="00D5200C" w:rsidRPr="00BC11C8">
        <w:rPr>
          <w:iCs/>
          <w:sz w:val="24"/>
          <w:szCs w:val="24"/>
          <w:lang w:val="pl-PL" w:eastAsia="en-US"/>
        </w:rPr>
        <w:t>Protokołem odbioru Raportu z realizacji Umowy w zakresie usługi Serwisu Systemu</w:t>
      </w:r>
      <w:bookmarkEnd w:id="32"/>
      <w:r w:rsidR="007B61B0" w:rsidRPr="00BC11C8">
        <w:rPr>
          <w:sz w:val="24"/>
          <w:szCs w:val="24"/>
          <w:lang w:val="pl-PL" w:eastAsia="en-US"/>
        </w:rPr>
        <w:t xml:space="preserve">, sporządzanym zgodnie ze wzorem stanowiącym Załącznik nr </w:t>
      </w:r>
      <w:r w:rsidR="00D5200C" w:rsidRPr="00BC11C8">
        <w:rPr>
          <w:sz w:val="24"/>
          <w:szCs w:val="24"/>
          <w:lang w:val="pl-PL" w:eastAsia="en-US"/>
        </w:rPr>
        <w:t>5</w:t>
      </w:r>
      <w:r w:rsidR="007B61B0" w:rsidRPr="00BC11C8">
        <w:rPr>
          <w:sz w:val="24"/>
          <w:szCs w:val="24"/>
          <w:lang w:val="pl-PL" w:eastAsia="en-US"/>
        </w:rPr>
        <w:t xml:space="preserve"> do Umowy, przelewem na konto Wykonawcy wskazane w fakturze. Wykonawca będzie wystawiał faktury na płatników wskazanych w Załączniku nr </w:t>
      </w:r>
      <w:r w:rsidR="00D5200C" w:rsidRPr="00BC11C8">
        <w:rPr>
          <w:sz w:val="24"/>
          <w:szCs w:val="24"/>
          <w:lang w:val="pl-PL" w:eastAsia="en-US"/>
        </w:rPr>
        <w:t>4</w:t>
      </w:r>
      <w:r w:rsidR="007B61B0" w:rsidRPr="00BC11C8">
        <w:rPr>
          <w:sz w:val="24"/>
          <w:szCs w:val="24"/>
          <w:lang w:val="pl-PL" w:eastAsia="en-US"/>
        </w:rPr>
        <w:t xml:space="preserve"> </w:t>
      </w:r>
      <w:r w:rsidR="004375EF">
        <w:rPr>
          <w:sz w:val="24"/>
          <w:szCs w:val="24"/>
          <w:lang w:val="pl-PL" w:eastAsia="en-US"/>
        </w:rPr>
        <w:br/>
      </w:r>
      <w:r w:rsidR="007B61B0" w:rsidRPr="00BC11C8">
        <w:rPr>
          <w:sz w:val="24"/>
          <w:szCs w:val="24"/>
          <w:lang w:val="pl-PL" w:eastAsia="en-US"/>
        </w:rPr>
        <w:t>do Umowy – Wykaz Płatników. Oryginały faktur</w:t>
      </w:r>
      <w:r w:rsidR="00D5200C" w:rsidRPr="00BC11C8">
        <w:rPr>
          <w:sz w:val="24"/>
          <w:szCs w:val="24"/>
          <w:lang w:val="pl-PL" w:eastAsia="en-US"/>
        </w:rPr>
        <w:t xml:space="preserve"> </w:t>
      </w:r>
      <w:r w:rsidR="00C302CE" w:rsidRPr="00BC11C8">
        <w:rPr>
          <w:sz w:val="24"/>
          <w:szCs w:val="24"/>
          <w:lang w:val="pl-PL" w:eastAsia="en-US"/>
        </w:rPr>
        <w:t xml:space="preserve">wraz z kopiami </w:t>
      </w:r>
      <w:r w:rsidR="00C302CE" w:rsidRPr="00BC11C8">
        <w:rPr>
          <w:iCs/>
          <w:sz w:val="24"/>
          <w:szCs w:val="24"/>
          <w:lang w:val="pl-PL" w:eastAsia="en-US"/>
        </w:rPr>
        <w:t>Protokołów odbioru Raportu z realizacji Umowy w zakresie usługi Serwisu Systemu</w:t>
      </w:r>
      <w:r w:rsidR="00C302CE" w:rsidRPr="00BC11C8">
        <w:rPr>
          <w:sz w:val="24"/>
          <w:szCs w:val="24"/>
          <w:lang w:val="pl-PL" w:eastAsia="en-US"/>
        </w:rPr>
        <w:t xml:space="preserve"> </w:t>
      </w:r>
      <w:r w:rsidR="007B61B0" w:rsidRPr="00BC11C8">
        <w:rPr>
          <w:sz w:val="24"/>
          <w:szCs w:val="24"/>
          <w:lang w:val="pl-PL" w:eastAsia="en-US"/>
        </w:rPr>
        <w:t xml:space="preserve">Wykonawca przekaże </w:t>
      </w:r>
      <w:r w:rsidR="004375EF">
        <w:rPr>
          <w:sz w:val="24"/>
          <w:szCs w:val="24"/>
          <w:lang w:val="pl-PL" w:eastAsia="en-US"/>
        </w:rPr>
        <w:br/>
      </w:r>
      <w:r w:rsidR="007B61B0" w:rsidRPr="00BC11C8">
        <w:rPr>
          <w:sz w:val="24"/>
          <w:szCs w:val="24"/>
          <w:lang w:val="pl-PL" w:eastAsia="en-US"/>
        </w:rPr>
        <w:t xml:space="preserve">do ww. Płatników, natomiast kopie faktur </w:t>
      </w:r>
      <w:r w:rsidR="00C302CE" w:rsidRPr="00BC11C8">
        <w:rPr>
          <w:sz w:val="24"/>
          <w:szCs w:val="24"/>
          <w:lang w:val="pl-PL" w:eastAsia="en-US"/>
        </w:rPr>
        <w:t xml:space="preserve">z oryginałami </w:t>
      </w:r>
      <w:r w:rsidR="00C302CE" w:rsidRPr="00BC11C8">
        <w:rPr>
          <w:iCs/>
          <w:sz w:val="24"/>
          <w:szCs w:val="24"/>
          <w:lang w:val="pl-PL" w:eastAsia="en-US"/>
        </w:rPr>
        <w:t xml:space="preserve">Protokołów odbioru Raportu </w:t>
      </w:r>
      <w:r w:rsidR="004375EF">
        <w:rPr>
          <w:iCs/>
          <w:sz w:val="24"/>
          <w:szCs w:val="24"/>
          <w:lang w:val="pl-PL" w:eastAsia="en-US"/>
        </w:rPr>
        <w:br/>
      </w:r>
      <w:r w:rsidR="00C302CE" w:rsidRPr="00BC11C8">
        <w:rPr>
          <w:iCs/>
          <w:sz w:val="24"/>
          <w:szCs w:val="24"/>
          <w:lang w:val="pl-PL" w:eastAsia="en-US"/>
        </w:rPr>
        <w:t>z realizacji Umowy w zakresie usługi Serwisu Systemu</w:t>
      </w:r>
      <w:r w:rsidR="00C302CE" w:rsidRPr="00BC11C8">
        <w:rPr>
          <w:sz w:val="24"/>
          <w:szCs w:val="24"/>
          <w:lang w:val="pl-PL" w:eastAsia="en-US"/>
        </w:rPr>
        <w:t xml:space="preserve"> </w:t>
      </w:r>
      <w:r w:rsidR="007B61B0" w:rsidRPr="00BC11C8">
        <w:rPr>
          <w:sz w:val="24"/>
          <w:szCs w:val="24"/>
          <w:lang w:val="pl-PL" w:eastAsia="en-US"/>
        </w:rPr>
        <w:t>Wykonawca przekaże do siedziby Zamawiającego. Faktury będą dostarczane do Sądów</w:t>
      </w:r>
      <w:r w:rsidR="004375EF">
        <w:rPr>
          <w:sz w:val="24"/>
          <w:szCs w:val="24"/>
          <w:lang w:val="pl-PL" w:eastAsia="en-US"/>
        </w:rPr>
        <w:t xml:space="preserve"> </w:t>
      </w:r>
      <w:r w:rsidR="007B61B0" w:rsidRPr="00BC11C8">
        <w:rPr>
          <w:sz w:val="24"/>
          <w:szCs w:val="24"/>
          <w:lang w:val="pl-PL" w:eastAsia="en-US"/>
        </w:rPr>
        <w:t xml:space="preserve">Apelacyjnych, na adresy wskazane w </w:t>
      </w:r>
      <w:r w:rsidR="00C93C18" w:rsidRPr="00BC11C8">
        <w:rPr>
          <w:sz w:val="24"/>
          <w:szCs w:val="24"/>
          <w:lang w:val="pl-PL" w:eastAsia="en-US"/>
        </w:rPr>
        <w:t>Z</w:t>
      </w:r>
      <w:r w:rsidR="007B61B0" w:rsidRPr="00BC11C8">
        <w:rPr>
          <w:sz w:val="24"/>
          <w:szCs w:val="24"/>
          <w:lang w:val="pl-PL" w:eastAsia="en-US"/>
        </w:rPr>
        <w:t xml:space="preserve">ałączniku nr </w:t>
      </w:r>
      <w:r w:rsidR="00D5200C" w:rsidRPr="00BC11C8">
        <w:rPr>
          <w:sz w:val="24"/>
          <w:szCs w:val="24"/>
          <w:lang w:val="pl-PL" w:eastAsia="en-US"/>
        </w:rPr>
        <w:t>4</w:t>
      </w:r>
      <w:r w:rsidR="007B61B0" w:rsidRPr="00BC11C8">
        <w:rPr>
          <w:sz w:val="24"/>
          <w:szCs w:val="24"/>
          <w:lang w:val="pl-PL" w:eastAsia="en-US"/>
        </w:rPr>
        <w:t xml:space="preserve"> do Umowy.</w:t>
      </w:r>
      <w:r w:rsidR="00405870" w:rsidRPr="00BC11C8">
        <w:rPr>
          <w:sz w:val="24"/>
          <w:szCs w:val="24"/>
          <w:lang w:val="pl-PL" w:eastAsia="en-US"/>
        </w:rPr>
        <w:t xml:space="preserve"> </w:t>
      </w:r>
    </w:p>
    <w:bookmarkEnd w:id="31"/>
    <w:p w14:paraId="2227A219" w14:textId="4770927C" w:rsidR="00C3688B" w:rsidRPr="00C302CE" w:rsidRDefault="00AC51B5" w:rsidP="00C302CE">
      <w:pPr>
        <w:numPr>
          <w:ilvl w:val="0"/>
          <w:numId w:val="13"/>
        </w:numPr>
        <w:jc w:val="both"/>
        <w:rPr>
          <w:lang w:eastAsia="en-US"/>
        </w:rPr>
      </w:pPr>
      <w:r w:rsidRPr="00BC11C8">
        <w:rPr>
          <w:lang w:eastAsia="en-US"/>
        </w:rPr>
        <w:t>Wynagrodzenie, o którym mowa w ust</w:t>
      </w:r>
      <w:r w:rsidR="00744FB9" w:rsidRPr="00BC11C8">
        <w:rPr>
          <w:lang w:eastAsia="en-US"/>
        </w:rPr>
        <w:t>.</w:t>
      </w:r>
      <w:r w:rsidR="00FB2AAD" w:rsidRPr="00BC11C8">
        <w:rPr>
          <w:lang w:eastAsia="en-US"/>
        </w:rPr>
        <w:t xml:space="preserve"> </w:t>
      </w:r>
      <w:r w:rsidR="004812BD" w:rsidRPr="00BC11C8">
        <w:rPr>
          <w:lang w:eastAsia="en-US"/>
        </w:rPr>
        <w:t>2</w:t>
      </w:r>
      <w:r w:rsidR="007C0EFA" w:rsidRPr="00BC11C8">
        <w:rPr>
          <w:lang w:eastAsia="en-US"/>
        </w:rPr>
        <w:t>.</w:t>
      </w:r>
      <w:r w:rsidR="002067B9" w:rsidRPr="00BC11C8">
        <w:rPr>
          <w:lang w:eastAsia="en-US"/>
        </w:rPr>
        <w:t>2</w:t>
      </w:r>
      <w:r w:rsidR="00EB6957" w:rsidRPr="00BC11C8">
        <w:rPr>
          <w:lang w:eastAsia="en-US"/>
        </w:rPr>
        <w:t xml:space="preserve"> </w:t>
      </w:r>
      <w:r w:rsidRPr="00BC11C8">
        <w:rPr>
          <w:lang w:eastAsia="en-US"/>
        </w:rPr>
        <w:t>będzie płatne każdorazowo po wykonaniu Zlecenia i uznania go przez Zamawiającego za prawidłowo wykonane</w:t>
      </w:r>
      <w:r w:rsidR="004B72AA" w:rsidRPr="00BC11C8">
        <w:rPr>
          <w:lang w:eastAsia="en-US"/>
        </w:rPr>
        <w:t xml:space="preserve">, w wysokości odpowiadającej iloczynowi wynagrodzenia jednostkowego za </w:t>
      </w:r>
      <w:r w:rsidR="00BE4D74" w:rsidRPr="00BC11C8">
        <w:rPr>
          <w:lang w:eastAsia="en-US"/>
        </w:rPr>
        <w:t>roboczo</w:t>
      </w:r>
      <w:r w:rsidR="004B72AA" w:rsidRPr="00BC11C8">
        <w:rPr>
          <w:lang w:eastAsia="en-US"/>
        </w:rPr>
        <w:t>godzinę</w:t>
      </w:r>
      <w:r w:rsidR="003102CF" w:rsidRPr="00BC11C8">
        <w:rPr>
          <w:lang w:eastAsia="en-US"/>
        </w:rPr>
        <w:t xml:space="preserve"> realizacji </w:t>
      </w:r>
      <w:r w:rsidR="00A54543" w:rsidRPr="00BC11C8">
        <w:rPr>
          <w:lang w:eastAsia="en-US"/>
        </w:rPr>
        <w:t>Zlecenia</w:t>
      </w:r>
      <w:r w:rsidR="003102CF" w:rsidRPr="00BC11C8">
        <w:rPr>
          <w:lang w:eastAsia="en-US"/>
        </w:rPr>
        <w:t xml:space="preserve">, która jest stała i </w:t>
      </w:r>
      <w:r w:rsidR="005C5875">
        <w:rPr>
          <w:lang w:eastAsia="en-US"/>
        </w:rPr>
        <w:t xml:space="preserve">[•] </w:t>
      </w:r>
      <w:r w:rsidR="00EB6957" w:rsidRPr="00BC11C8">
        <w:rPr>
          <w:lang w:eastAsia="en-US"/>
        </w:rPr>
        <w:t xml:space="preserve">o </w:t>
      </w:r>
      <w:r w:rsidRPr="00BC11C8">
        <w:rPr>
          <w:lang w:eastAsia="en-US"/>
        </w:rPr>
        <w:t xml:space="preserve">oraz ilości </w:t>
      </w:r>
      <w:r w:rsidR="00A54543" w:rsidRPr="00BC11C8">
        <w:rPr>
          <w:lang w:eastAsia="en-US"/>
        </w:rPr>
        <w:t xml:space="preserve">faktycznie wykonanych </w:t>
      </w:r>
      <w:r w:rsidR="00BE4D74" w:rsidRPr="00BC11C8">
        <w:rPr>
          <w:lang w:eastAsia="en-US"/>
        </w:rPr>
        <w:t>roboczo</w:t>
      </w:r>
      <w:r w:rsidRPr="00BC11C8">
        <w:rPr>
          <w:lang w:eastAsia="en-US"/>
        </w:rPr>
        <w:t xml:space="preserve">godzin w ramach realizacji </w:t>
      </w:r>
      <w:r w:rsidR="00A54543" w:rsidRPr="00BC11C8">
        <w:rPr>
          <w:lang w:eastAsia="en-US"/>
        </w:rPr>
        <w:t>Zlecenia</w:t>
      </w:r>
      <w:r w:rsidRPr="00BC11C8">
        <w:rPr>
          <w:lang w:eastAsia="en-US"/>
        </w:rPr>
        <w:t xml:space="preserve">. </w:t>
      </w:r>
      <w:r w:rsidR="00D5200C" w:rsidRPr="00BC11C8">
        <w:rPr>
          <w:lang w:eastAsia="en-US"/>
        </w:rPr>
        <w:t>Faktury będą wystawiane w terminie do 15-tego</w:t>
      </w:r>
      <w:r w:rsidR="00D5200C" w:rsidRPr="00D5200C">
        <w:rPr>
          <w:lang w:eastAsia="en-US"/>
        </w:rPr>
        <w:t xml:space="preserve"> dnia miesiąca po zakończeniu danego okresu rozliczeniowego, jednak zapłata wynagrodzenia, nastąpi w terminie do </w:t>
      </w:r>
      <w:r w:rsidR="00F157E5">
        <w:rPr>
          <w:lang w:eastAsia="en-US"/>
        </w:rPr>
        <w:t>30</w:t>
      </w:r>
      <w:r w:rsidR="00D5200C" w:rsidRPr="00D5200C">
        <w:rPr>
          <w:lang w:eastAsia="en-US"/>
        </w:rPr>
        <w:t xml:space="preserve"> dni kalendarzowych od dnia otrzymania prawidłowo wystawionej faktury wraz z podpisanym bez zastrzeżeń przez Zamawiającego Protokołem odbioru </w:t>
      </w:r>
      <w:r w:rsidR="00F157E5">
        <w:rPr>
          <w:lang w:eastAsia="en-US"/>
        </w:rPr>
        <w:t>Asysty technicznej, s</w:t>
      </w:r>
      <w:r w:rsidR="00D5200C" w:rsidRPr="00D5200C">
        <w:rPr>
          <w:lang w:eastAsia="en-US"/>
        </w:rPr>
        <w:t xml:space="preserve">porządzanym zgodnie ze wzorem stanowiącym Załącznik nr </w:t>
      </w:r>
      <w:r w:rsidR="00F157E5">
        <w:rPr>
          <w:lang w:eastAsia="en-US"/>
        </w:rPr>
        <w:t>7</w:t>
      </w:r>
      <w:r w:rsidR="00D5200C" w:rsidRPr="00D5200C">
        <w:rPr>
          <w:lang w:eastAsia="en-US"/>
        </w:rPr>
        <w:t xml:space="preserve"> do Umowy, przelewem </w:t>
      </w:r>
      <w:r w:rsidR="00606F13">
        <w:rPr>
          <w:lang w:eastAsia="en-US"/>
        </w:rPr>
        <w:br/>
      </w:r>
      <w:r w:rsidR="00D5200C" w:rsidRPr="00D5200C">
        <w:rPr>
          <w:lang w:eastAsia="en-US"/>
        </w:rPr>
        <w:t xml:space="preserve">na konto Wykonawcy wskazane w fakturze. Wykonawca będzie wystawiał faktury </w:t>
      </w:r>
      <w:r w:rsidR="00606F13">
        <w:rPr>
          <w:lang w:eastAsia="en-US"/>
        </w:rPr>
        <w:br/>
      </w:r>
      <w:r w:rsidR="00D5200C" w:rsidRPr="00D5200C">
        <w:rPr>
          <w:lang w:eastAsia="en-US"/>
        </w:rPr>
        <w:t xml:space="preserve">na płatników wskazanych w Załączniku nr 4 do Umowy – Wykaz Płatników. Oryginały faktur </w:t>
      </w:r>
      <w:r w:rsidR="00C302CE">
        <w:rPr>
          <w:lang w:eastAsia="en-US"/>
        </w:rPr>
        <w:t xml:space="preserve">wraz z kopiami Protokołów odbioru Asysty technicznej </w:t>
      </w:r>
      <w:r w:rsidR="00D5200C" w:rsidRPr="00D5200C">
        <w:rPr>
          <w:lang w:eastAsia="en-US"/>
        </w:rPr>
        <w:t xml:space="preserve">Wykonawca przekaże </w:t>
      </w:r>
      <w:r w:rsidR="00606F13">
        <w:rPr>
          <w:lang w:eastAsia="en-US"/>
        </w:rPr>
        <w:br/>
      </w:r>
      <w:r w:rsidR="00D5200C" w:rsidRPr="00D5200C">
        <w:rPr>
          <w:lang w:eastAsia="en-US"/>
        </w:rPr>
        <w:t xml:space="preserve">do ww. Płatników, natomiast kopie faktur </w:t>
      </w:r>
      <w:r w:rsidR="00C302CE">
        <w:rPr>
          <w:lang w:eastAsia="en-US"/>
        </w:rPr>
        <w:t xml:space="preserve">wraz z oryginałami Protokołów odbioru Asysty technicznej </w:t>
      </w:r>
      <w:r w:rsidR="00D5200C" w:rsidRPr="00D5200C">
        <w:rPr>
          <w:lang w:eastAsia="en-US"/>
        </w:rPr>
        <w:t xml:space="preserve">Wykonawca przekaże do siedziby Zamawiającego. Faktury będą dostarczane do Sądów Apelacyjnych, na adresy wskazane w załączniku nr 4 do Umowy. </w:t>
      </w:r>
      <w:r w:rsidR="001028E3" w:rsidRPr="00F157E5">
        <w:rPr>
          <w:lang w:eastAsia="en-US"/>
        </w:rPr>
        <w:t xml:space="preserve">Wykonawcy nie przysługują roszczenia do Zamawiającego w przypadku niewykorzystania ilości </w:t>
      </w:r>
      <w:r w:rsidR="00BE4D74" w:rsidRPr="00F157E5">
        <w:rPr>
          <w:lang w:eastAsia="en-US"/>
        </w:rPr>
        <w:t>roboczo</w:t>
      </w:r>
      <w:r w:rsidR="001028E3" w:rsidRPr="00F157E5">
        <w:rPr>
          <w:lang w:eastAsia="en-US"/>
        </w:rPr>
        <w:t xml:space="preserve">godzin </w:t>
      </w:r>
      <w:r w:rsidR="00470747" w:rsidRPr="00F157E5">
        <w:rPr>
          <w:lang w:eastAsia="en-US"/>
        </w:rPr>
        <w:t>Asysty</w:t>
      </w:r>
      <w:r w:rsidR="00355602" w:rsidRPr="00F157E5">
        <w:rPr>
          <w:lang w:eastAsia="en-US"/>
        </w:rPr>
        <w:t xml:space="preserve"> techniczne</w:t>
      </w:r>
      <w:r w:rsidR="00470747" w:rsidRPr="00F157E5">
        <w:rPr>
          <w:lang w:eastAsia="en-US"/>
        </w:rPr>
        <w:t>j</w:t>
      </w:r>
      <w:r w:rsidR="00EB6957" w:rsidRPr="00F157E5">
        <w:rPr>
          <w:lang w:eastAsia="en-US"/>
        </w:rPr>
        <w:t xml:space="preserve"> wskazanych w § 1 ust. 1.</w:t>
      </w:r>
      <w:r w:rsidR="00E7471F" w:rsidRPr="00F157E5">
        <w:rPr>
          <w:lang w:eastAsia="en-US"/>
        </w:rPr>
        <w:t>2</w:t>
      </w:r>
      <w:r w:rsidR="00EB6957" w:rsidRPr="00F157E5">
        <w:rPr>
          <w:lang w:eastAsia="en-US"/>
        </w:rPr>
        <w:t>.</w:t>
      </w:r>
      <w:bookmarkEnd w:id="30"/>
      <w:r w:rsidR="008374A1" w:rsidRPr="00C302CE">
        <w:rPr>
          <w:lang w:eastAsia="en-US"/>
        </w:rPr>
        <w:t xml:space="preserve"> </w:t>
      </w:r>
    </w:p>
    <w:p w14:paraId="658264E8" w14:textId="77777777" w:rsidR="00ED34E4" w:rsidRPr="001C6471" w:rsidRDefault="00ED34E4" w:rsidP="001C6471">
      <w:pPr>
        <w:pStyle w:val="Bodytext31"/>
        <w:numPr>
          <w:ilvl w:val="0"/>
          <w:numId w:val="13"/>
        </w:numPr>
        <w:shd w:val="clear" w:color="auto" w:fill="auto"/>
        <w:spacing w:before="0" w:after="0" w:line="240" w:lineRule="auto"/>
        <w:ind w:right="140"/>
        <w:jc w:val="both"/>
        <w:rPr>
          <w:sz w:val="24"/>
          <w:szCs w:val="24"/>
          <w:lang w:val="pl-PL" w:eastAsia="en-US"/>
        </w:rPr>
      </w:pPr>
      <w:r w:rsidRPr="001C6471">
        <w:rPr>
          <w:sz w:val="24"/>
          <w:szCs w:val="24"/>
          <w:lang w:val="pl-PL" w:eastAsia="en-US"/>
        </w:rPr>
        <w:t xml:space="preserve">Wykonawca nie jest uprawniony do zwrotu </w:t>
      </w:r>
      <w:r w:rsidR="00AD73E0" w:rsidRPr="001C6471">
        <w:rPr>
          <w:sz w:val="24"/>
          <w:szCs w:val="24"/>
          <w:lang w:val="pl-PL" w:eastAsia="en-US"/>
        </w:rPr>
        <w:t xml:space="preserve">żadnych </w:t>
      </w:r>
      <w:r w:rsidRPr="001C6471">
        <w:rPr>
          <w:sz w:val="24"/>
          <w:szCs w:val="24"/>
          <w:lang w:val="pl-PL" w:eastAsia="en-US"/>
        </w:rPr>
        <w:t>poniesionych</w:t>
      </w:r>
      <w:r w:rsidR="00AD73E0" w:rsidRPr="001C6471">
        <w:rPr>
          <w:sz w:val="24"/>
          <w:szCs w:val="24"/>
          <w:lang w:val="pl-PL" w:eastAsia="en-US"/>
        </w:rPr>
        <w:t xml:space="preserve"> przy wykonywaniu Umowy</w:t>
      </w:r>
      <w:r w:rsidRPr="001C6471">
        <w:rPr>
          <w:sz w:val="24"/>
          <w:szCs w:val="24"/>
          <w:lang w:val="pl-PL" w:eastAsia="en-US"/>
        </w:rPr>
        <w:t xml:space="preserve"> kosztów. </w:t>
      </w:r>
    </w:p>
    <w:p w14:paraId="56661197" w14:textId="77777777" w:rsidR="00312497" w:rsidRPr="001C6471" w:rsidRDefault="00312497" w:rsidP="001C6471">
      <w:pPr>
        <w:pStyle w:val="Bodytext31"/>
        <w:numPr>
          <w:ilvl w:val="0"/>
          <w:numId w:val="13"/>
        </w:numPr>
        <w:shd w:val="clear" w:color="auto" w:fill="auto"/>
        <w:spacing w:before="0" w:after="0" w:line="240" w:lineRule="auto"/>
        <w:ind w:right="140"/>
        <w:jc w:val="both"/>
        <w:rPr>
          <w:sz w:val="24"/>
          <w:szCs w:val="24"/>
          <w:lang w:val="pl-PL" w:eastAsia="en-US"/>
        </w:rPr>
      </w:pPr>
      <w:r w:rsidRPr="001C6471">
        <w:rPr>
          <w:sz w:val="24"/>
          <w:szCs w:val="24"/>
          <w:lang w:val="pl-PL" w:eastAsia="en-US"/>
        </w:rPr>
        <w:t xml:space="preserve">Strony za dzień zapłaty </w:t>
      </w:r>
      <w:r w:rsidR="00C3688B" w:rsidRPr="001C6471">
        <w:rPr>
          <w:sz w:val="24"/>
          <w:szCs w:val="24"/>
          <w:lang w:val="pl-PL" w:eastAsia="en-US"/>
        </w:rPr>
        <w:t xml:space="preserve">wynagrodzenia </w:t>
      </w:r>
      <w:r w:rsidRPr="001C6471">
        <w:rPr>
          <w:sz w:val="24"/>
          <w:szCs w:val="24"/>
          <w:lang w:val="pl-PL" w:eastAsia="en-US"/>
        </w:rPr>
        <w:t>uznają dzień obciążenia rachunku bankowego</w:t>
      </w:r>
      <w:r w:rsidR="00C3688B" w:rsidRPr="001C6471">
        <w:rPr>
          <w:sz w:val="24"/>
          <w:szCs w:val="24"/>
          <w:lang w:val="pl-PL" w:eastAsia="en-US"/>
        </w:rPr>
        <w:t xml:space="preserve"> Płatników wskazanych w Załączniki nr </w:t>
      </w:r>
      <w:r w:rsidR="000F6C0C" w:rsidRPr="001C6471">
        <w:rPr>
          <w:sz w:val="24"/>
          <w:szCs w:val="24"/>
          <w:lang w:val="pl-PL" w:eastAsia="en-US"/>
        </w:rPr>
        <w:t>4</w:t>
      </w:r>
      <w:r w:rsidR="00C3688B" w:rsidRPr="001C6471">
        <w:rPr>
          <w:sz w:val="24"/>
          <w:szCs w:val="24"/>
          <w:lang w:val="pl-PL" w:eastAsia="en-US"/>
        </w:rPr>
        <w:t xml:space="preserve"> do Umowy,</w:t>
      </w:r>
      <w:r w:rsidR="00646409" w:rsidRPr="001C6471">
        <w:rPr>
          <w:sz w:val="24"/>
          <w:szCs w:val="24"/>
          <w:lang w:val="pl-PL" w:eastAsia="en-US"/>
        </w:rPr>
        <w:t xml:space="preserve"> </w:t>
      </w:r>
      <w:r w:rsidRPr="001C6471">
        <w:rPr>
          <w:sz w:val="24"/>
          <w:szCs w:val="24"/>
          <w:lang w:val="pl-PL" w:eastAsia="en-US"/>
        </w:rPr>
        <w:t>należną Wykonawcy kwotą</w:t>
      </w:r>
      <w:r w:rsidR="00C3688B" w:rsidRPr="001C6471">
        <w:rPr>
          <w:sz w:val="24"/>
          <w:szCs w:val="24"/>
          <w:lang w:val="pl-PL" w:eastAsia="en-US"/>
        </w:rPr>
        <w:t>.</w:t>
      </w:r>
    </w:p>
    <w:p w14:paraId="24BDAA9E" w14:textId="4FBA84D8" w:rsidR="00061833" w:rsidRPr="001C6471" w:rsidRDefault="00061833" w:rsidP="001C6471">
      <w:pPr>
        <w:pStyle w:val="Bodytext31"/>
        <w:numPr>
          <w:ilvl w:val="0"/>
          <w:numId w:val="13"/>
        </w:numPr>
        <w:shd w:val="clear" w:color="auto" w:fill="auto"/>
        <w:spacing w:before="0" w:after="0" w:line="240" w:lineRule="auto"/>
        <w:ind w:right="140"/>
        <w:jc w:val="both"/>
        <w:rPr>
          <w:sz w:val="24"/>
          <w:szCs w:val="24"/>
          <w:lang w:val="pl-PL" w:eastAsia="en-US"/>
        </w:rPr>
      </w:pPr>
      <w:r w:rsidRPr="001C6471">
        <w:rPr>
          <w:sz w:val="24"/>
          <w:szCs w:val="24"/>
          <w:lang w:val="pl-PL" w:eastAsia="en-US"/>
        </w:rPr>
        <w:t>Wierzytelności wynikające z Umowy nie mogą być przenoszone na osobę trzecią</w:t>
      </w:r>
      <w:r w:rsidR="00606F13">
        <w:rPr>
          <w:sz w:val="24"/>
          <w:szCs w:val="24"/>
          <w:lang w:val="pl-PL" w:eastAsia="en-US"/>
        </w:rPr>
        <w:br/>
      </w:r>
      <w:r w:rsidRPr="001C6471">
        <w:rPr>
          <w:sz w:val="24"/>
          <w:szCs w:val="24"/>
          <w:lang w:val="pl-PL" w:eastAsia="en-US"/>
        </w:rPr>
        <w:t xml:space="preserve"> bez pisemnej zgody Zamawiającego.</w:t>
      </w:r>
    </w:p>
    <w:p w14:paraId="1B47444B" w14:textId="77777777" w:rsidR="00ED34E4" w:rsidRPr="001C6471" w:rsidRDefault="00ED34E4" w:rsidP="00E40658">
      <w:pPr>
        <w:keepNext/>
        <w:keepLines/>
        <w:jc w:val="center"/>
        <w:outlineLvl w:val="2"/>
        <w:rPr>
          <w:b/>
          <w:bCs/>
          <w:lang w:eastAsia="en-US"/>
        </w:rPr>
      </w:pPr>
      <w:bookmarkStart w:id="33" w:name="_Toc288141276"/>
      <w:bookmarkStart w:id="34" w:name="_Toc19493554"/>
      <w:bookmarkStart w:id="35" w:name="_Toc25846630"/>
      <w:bookmarkEnd w:id="28"/>
      <w:r w:rsidRPr="001C6471">
        <w:rPr>
          <w:b/>
          <w:bCs/>
          <w:lang w:eastAsia="en-US"/>
        </w:rPr>
        <w:t xml:space="preserve">§ </w:t>
      </w:r>
      <w:r w:rsidR="00E7471F" w:rsidRPr="001C6471">
        <w:rPr>
          <w:b/>
          <w:bCs/>
          <w:lang w:eastAsia="en-US"/>
        </w:rPr>
        <w:t>8</w:t>
      </w:r>
      <w:r w:rsidRPr="001C6471">
        <w:rPr>
          <w:b/>
          <w:bCs/>
          <w:lang w:eastAsia="en-US"/>
        </w:rPr>
        <w:t>.</w:t>
      </w:r>
      <w:r w:rsidRPr="001C6471">
        <w:rPr>
          <w:b/>
          <w:bCs/>
          <w:lang w:eastAsia="en-US"/>
        </w:rPr>
        <w:br/>
      </w:r>
      <w:bookmarkEnd w:id="33"/>
      <w:r w:rsidR="006402EB" w:rsidRPr="001C6471">
        <w:rPr>
          <w:b/>
          <w:bCs/>
          <w:lang w:eastAsia="en-US"/>
        </w:rPr>
        <w:t xml:space="preserve">Prawa </w:t>
      </w:r>
      <w:r w:rsidR="003E4E01" w:rsidRPr="001C6471">
        <w:rPr>
          <w:b/>
          <w:bCs/>
          <w:lang w:eastAsia="en-US"/>
        </w:rPr>
        <w:t>autorskie</w:t>
      </w:r>
      <w:bookmarkEnd w:id="34"/>
      <w:bookmarkEnd w:id="35"/>
    </w:p>
    <w:p w14:paraId="1813C35F" w14:textId="3C0BED1A" w:rsidR="00CE2F72" w:rsidRPr="001C6471" w:rsidRDefault="00E77169" w:rsidP="001C6471">
      <w:pPr>
        <w:pStyle w:val="Bodytext31"/>
        <w:numPr>
          <w:ilvl w:val="0"/>
          <w:numId w:val="47"/>
        </w:numPr>
        <w:shd w:val="clear" w:color="auto" w:fill="auto"/>
        <w:spacing w:before="0" w:after="0" w:line="240" w:lineRule="auto"/>
        <w:ind w:right="140"/>
        <w:jc w:val="both"/>
        <w:rPr>
          <w:sz w:val="24"/>
          <w:szCs w:val="24"/>
          <w:lang w:val="pl-PL" w:eastAsia="en-US"/>
        </w:rPr>
      </w:pPr>
      <w:bookmarkStart w:id="36" w:name="_Ref270362725"/>
      <w:r w:rsidRPr="001C6471">
        <w:rPr>
          <w:sz w:val="24"/>
          <w:szCs w:val="24"/>
          <w:lang w:val="pl-PL" w:eastAsia="en-US"/>
        </w:rPr>
        <w:t>W</w:t>
      </w:r>
      <w:r w:rsidR="00CE2F72" w:rsidRPr="001C6471">
        <w:rPr>
          <w:sz w:val="24"/>
          <w:szCs w:val="24"/>
          <w:lang w:val="pl-PL" w:eastAsia="en-US"/>
        </w:rPr>
        <w:t xml:space="preserve"> ramach</w:t>
      </w:r>
      <w:r w:rsidR="00F303E8" w:rsidRPr="001C6471">
        <w:rPr>
          <w:sz w:val="24"/>
          <w:szCs w:val="24"/>
          <w:lang w:val="pl-PL" w:eastAsia="en-US"/>
        </w:rPr>
        <w:t xml:space="preserve"> wynagrodzenia </w:t>
      </w:r>
      <w:r w:rsidR="00F303E8" w:rsidRPr="001C6471">
        <w:rPr>
          <w:sz w:val="24"/>
          <w:szCs w:val="24"/>
          <w:lang w:eastAsia="en-US"/>
        </w:rPr>
        <w:t>określonego</w:t>
      </w:r>
      <w:r w:rsidR="00F303E8" w:rsidRPr="001C6471">
        <w:rPr>
          <w:sz w:val="24"/>
          <w:szCs w:val="24"/>
          <w:lang w:val="pl-PL" w:eastAsia="en-US"/>
        </w:rPr>
        <w:t xml:space="preserve"> w § </w:t>
      </w:r>
      <w:r w:rsidR="00E7471F" w:rsidRPr="001C6471">
        <w:rPr>
          <w:sz w:val="24"/>
          <w:szCs w:val="24"/>
          <w:lang w:val="pl-PL" w:eastAsia="en-US"/>
        </w:rPr>
        <w:t>7</w:t>
      </w:r>
      <w:r w:rsidR="00CE2F72" w:rsidRPr="001C6471">
        <w:rPr>
          <w:sz w:val="24"/>
          <w:szCs w:val="24"/>
          <w:lang w:val="pl-PL" w:eastAsia="en-US"/>
        </w:rPr>
        <w:t xml:space="preserve"> ust.</w:t>
      </w:r>
      <w:r w:rsidR="001F777C" w:rsidRPr="001C6471">
        <w:rPr>
          <w:sz w:val="24"/>
          <w:szCs w:val="24"/>
          <w:lang w:val="pl-PL" w:eastAsia="en-US"/>
        </w:rPr>
        <w:t xml:space="preserve"> </w:t>
      </w:r>
      <w:r w:rsidR="00CE2F72" w:rsidRPr="001C6471">
        <w:rPr>
          <w:sz w:val="24"/>
          <w:szCs w:val="24"/>
          <w:lang w:val="pl-PL" w:eastAsia="en-US"/>
        </w:rPr>
        <w:t>1</w:t>
      </w:r>
      <w:r w:rsidR="004812BD" w:rsidRPr="001C6471">
        <w:rPr>
          <w:sz w:val="24"/>
          <w:szCs w:val="24"/>
          <w:lang w:val="pl-PL" w:eastAsia="en-US"/>
        </w:rPr>
        <w:t xml:space="preserve"> - </w:t>
      </w:r>
      <w:r w:rsidR="00196DE2">
        <w:rPr>
          <w:sz w:val="24"/>
          <w:szCs w:val="24"/>
          <w:lang w:val="pl-PL" w:eastAsia="en-US"/>
        </w:rPr>
        <w:t>2</w:t>
      </w:r>
      <w:r w:rsidR="00CE2F72" w:rsidRPr="001C6471">
        <w:rPr>
          <w:sz w:val="24"/>
          <w:szCs w:val="24"/>
          <w:lang w:val="pl-PL" w:eastAsia="en-US"/>
        </w:rPr>
        <w:t xml:space="preserve"> </w:t>
      </w:r>
      <w:r w:rsidRPr="001C6471">
        <w:rPr>
          <w:sz w:val="24"/>
          <w:szCs w:val="24"/>
          <w:lang w:val="pl-PL" w:eastAsia="en-US"/>
        </w:rPr>
        <w:t xml:space="preserve">Wykonawca przenosi </w:t>
      </w:r>
      <w:r w:rsidR="00606F13">
        <w:rPr>
          <w:sz w:val="24"/>
          <w:szCs w:val="24"/>
          <w:lang w:val="pl-PL" w:eastAsia="en-US"/>
        </w:rPr>
        <w:br/>
      </w:r>
      <w:r w:rsidRPr="001C6471">
        <w:rPr>
          <w:sz w:val="24"/>
          <w:szCs w:val="24"/>
          <w:lang w:val="pl-PL" w:eastAsia="en-US"/>
        </w:rPr>
        <w:t>na Zamawiającego w całości autorskie prawa majątkowe do każdego z Produktów lub ich części wytworzonych w wyniku realizacji Umowy</w:t>
      </w:r>
      <w:r w:rsidR="004812BD" w:rsidRPr="001C6471">
        <w:rPr>
          <w:sz w:val="24"/>
          <w:szCs w:val="24"/>
          <w:lang w:val="pl-PL" w:eastAsia="en-US"/>
        </w:rPr>
        <w:t xml:space="preserve"> </w:t>
      </w:r>
      <w:r w:rsidR="000424AA" w:rsidRPr="001C6471">
        <w:rPr>
          <w:sz w:val="24"/>
          <w:szCs w:val="24"/>
          <w:lang w:val="pl-PL" w:eastAsia="en-US"/>
        </w:rPr>
        <w:t>w</w:t>
      </w:r>
      <w:r w:rsidR="004812BD" w:rsidRPr="001C6471">
        <w:rPr>
          <w:sz w:val="24"/>
          <w:szCs w:val="24"/>
          <w:lang w:val="pl-PL" w:eastAsia="en-US"/>
        </w:rPr>
        <w:t>raz</w:t>
      </w:r>
      <w:r w:rsidRPr="001C6471">
        <w:rPr>
          <w:sz w:val="24"/>
          <w:szCs w:val="24"/>
          <w:lang w:val="pl-PL" w:eastAsia="en-US"/>
        </w:rPr>
        <w:t xml:space="preserve"> </w:t>
      </w:r>
      <w:r w:rsidR="000424AA" w:rsidRPr="001C6471">
        <w:rPr>
          <w:sz w:val="24"/>
          <w:szCs w:val="24"/>
          <w:lang w:val="pl-PL" w:eastAsia="en-US"/>
        </w:rPr>
        <w:t xml:space="preserve">z </w:t>
      </w:r>
      <w:r w:rsidRPr="001C6471">
        <w:rPr>
          <w:sz w:val="24"/>
          <w:szCs w:val="24"/>
          <w:lang w:val="pl-PL" w:eastAsia="en-US"/>
        </w:rPr>
        <w:t xml:space="preserve">prawem do wykonywania zależnego prawa autorskiego oraz prawem do kodów źródłowych </w:t>
      </w:r>
      <w:r w:rsidR="00373289" w:rsidRPr="001C6471">
        <w:rPr>
          <w:sz w:val="24"/>
          <w:szCs w:val="24"/>
          <w:lang w:val="pl-PL" w:eastAsia="en-US"/>
        </w:rPr>
        <w:t>w celu ich</w:t>
      </w:r>
      <w:r w:rsidRPr="001C6471">
        <w:rPr>
          <w:sz w:val="24"/>
          <w:szCs w:val="24"/>
          <w:lang w:val="pl-PL" w:eastAsia="en-US"/>
        </w:rPr>
        <w:t xml:space="preserve"> swobodnego wykorzystania </w:t>
      </w:r>
      <w:r w:rsidR="00445F8A" w:rsidRPr="001C6471">
        <w:rPr>
          <w:sz w:val="24"/>
          <w:szCs w:val="24"/>
          <w:lang w:val="pl-PL" w:eastAsia="en-US"/>
        </w:rPr>
        <w:t>oraz</w:t>
      </w:r>
      <w:r w:rsidRPr="001C6471">
        <w:rPr>
          <w:sz w:val="24"/>
          <w:szCs w:val="24"/>
          <w:lang w:val="pl-PL" w:eastAsia="en-US"/>
        </w:rPr>
        <w:t xml:space="preserve"> modyfikacji</w:t>
      </w:r>
      <w:r w:rsidR="00BE19A2" w:rsidRPr="001C6471">
        <w:rPr>
          <w:sz w:val="24"/>
          <w:szCs w:val="24"/>
          <w:lang w:val="pl-PL" w:eastAsia="en-US"/>
        </w:rPr>
        <w:t>.</w:t>
      </w:r>
    </w:p>
    <w:p w14:paraId="493AC9FC" w14:textId="77777777" w:rsidR="002B7313" w:rsidRPr="001C6471" w:rsidRDefault="00CE2F72" w:rsidP="001C6471">
      <w:pPr>
        <w:pStyle w:val="Bodytext31"/>
        <w:numPr>
          <w:ilvl w:val="0"/>
          <w:numId w:val="47"/>
        </w:numPr>
        <w:shd w:val="clear" w:color="auto" w:fill="auto"/>
        <w:spacing w:before="0" w:after="0" w:line="240" w:lineRule="auto"/>
        <w:ind w:right="140"/>
        <w:jc w:val="both"/>
        <w:rPr>
          <w:sz w:val="24"/>
          <w:szCs w:val="24"/>
          <w:lang w:val="pl-PL" w:eastAsia="en-US"/>
        </w:rPr>
      </w:pPr>
      <w:r w:rsidRPr="001C6471">
        <w:rPr>
          <w:sz w:val="24"/>
          <w:szCs w:val="24"/>
          <w:lang w:val="pl-PL" w:eastAsia="en-US"/>
        </w:rPr>
        <w:t xml:space="preserve">Po wykonaniu lub </w:t>
      </w:r>
      <w:r w:rsidR="004812BD" w:rsidRPr="001C6471">
        <w:rPr>
          <w:sz w:val="24"/>
          <w:szCs w:val="24"/>
          <w:lang w:val="pl-PL" w:eastAsia="en-US"/>
        </w:rPr>
        <w:t xml:space="preserve">wygaśnięciu </w:t>
      </w:r>
      <w:r w:rsidR="005C67F2" w:rsidRPr="001C6471">
        <w:rPr>
          <w:sz w:val="24"/>
          <w:szCs w:val="24"/>
          <w:lang w:val="pl-PL" w:eastAsia="en-US"/>
        </w:rPr>
        <w:t>Umowy</w:t>
      </w:r>
      <w:r w:rsidRPr="001C6471">
        <w:rPr>
          <w:sz w:val="24"/>
          <w:szCs w:val="24"/>
          <w:lang w:val="pl-PL" w:eastAsia="en-US"/>
        </w:rPr>
        <w:t>, Wykonawca przekaże Zamawiającemu</w:t>
      </w:r>
      <w:r w:rsidR="007C1A50" w:rsidRPr="001C6471">
        <w:rPr>
          <w:sz w:val="24"/>
          <w:szCs w:val="24"/>
          <w:lang w:val="pl-PL" w:eastAsia="en-US"/>
        </w:rPr>
        <w:t xml:space="preserve"> wytworzone</w:t>
      </w:r>
      <w:r w:rsidRPr="001C6471">
        <w:rPr>
          <w:sz w:val="24"/>
          <w:szCs w:val="24"/>
          <w:lang w:val="pl-PL" w:eastAsia="en-US"/>
        </w:rPr>
        <w:t xml:space="preserve"> Produkty</w:t>
      </w:r>
      <w:r w:rsidR="00AD73E0" w:rsidRPr="001C6471">
        <w:rPr>
          <w:sz w:val="24"/>
          <w:szCs w:val="24"/>
          <w:lang w:val="pl-PL" w:eastAsia="en-US"/>
        </w:rPr>
        <w:t xml:space="preserve"> w terminie </w:t>
      </w:r>
      <w:r w:rsidR="005C4C51" w:rsidRPr="001C6471">
        <w:rPr>
          <w:sz w:val="24"/>
          <w:szCs w:val="24"/>
          <w:lang w:val="pl-PL" w:eastAsia="en-US"/>
        </w:rPr>
        <w:t xml:space="preserve">7 </w:t>
      </w:r>
      <w:r w:rsidR="00AD73E0" w:rsidRPr="001C6471">
        <w:rPr>
          <w:sz w:val="24"/>
          <w:szCs w:val="24"/>
          <w:lang w:val="pl-PL" w:eastAsia="en-US"/>
        </w:rPr>
        <w:t xml:space="preserve">dni od dnia wykonania lub </w:t>
      </w:r>
      <w:r w:rsidR="004812BD" w:rsidRPr="001C6471">
        <w:rPr>
          <w:sz w:val="24"/>
          <w:szCs w:val="24"/>
          <w:lang w:val="pl-PL" w:eastAsia="en-US"/>
        </w:rPr>
        <w:t xml:space="preserve">wygaśnięcia </w:t>
      </w:r>
      <w:r w:rsidR="00AD73E0" w:rsidRPr="001C6471">
        <w:rPr>
          <w:sz w:val="24"/>
          <w:szCs w:val="24"/>
          <w:lang w:val="pl-PL" w:eastAsia="en-US"/>
        </w:rPr>
        <w:t>Umowy</w:t>
      </w:r>
      <w:r w:rsidR="00AF485C" w:rsidRPr="001C6471">
        <w:rPr>
          <w:sz w:val="24"/>
          <w:szCs w:val="24"/>
          <w:lang w:val="pl-PL" w:eastAsia="en-US"/>
        </w:rPr>
        <w:t>, jeżeli nie został</w:t>
      </w:r>
      <w:r w:rsidR="00646409" w:rsidRPr="001C6471">
        <w:rPr>
          <w:sz w:val="24"/>
          <w:szCs w:val="24"/>
          <w:lang w:val="pl-PL" w:eastAsia="en-US"/>
        </w:rPr>
        <w:t>y</w:t>
      </w:r>
      <w:r w:rsidR="00AF485C" w:rsidRPr="001C6471">
        <w:rPr>
          <w:sz w:val="24"/>
          <w:szCs w:val="24"/>
          <w:lang w:val="pl-PL" w:eastAsia="en-US"/>
        </w:rPr>
        <w:t xml:space="preserve"> przekazan</w:t>
      </w:r>
      <w:r w:rsidR="00646409" w:rsidRPr="001C6471">
        <w:rPr>
          <w:sz w:val="24"/>
          <w:szCs w:val="24"/>
          <w:lang w:val="pl-PL" w:eastAsia="en-US"/>
        </w:rPr>
        <w:t>e</w:t>
      </w:r>
      <w:r w:rsidR="00AF485C" w:rsidRPr="001C6471">
        <w:rPr>
          <w:sz w:val="24"/>
          <w:szCs w:val="24"/>
          <w:lang w:val="pl-PL" w:eastAsia="en-US"/>
        </w:rPr>
        <w:t xml:space="preserve"> przy odb</w:t>
      </w:r>
      <w:r w:rsidR="006C245C" w:rsidRPr="001C6471">
        <w:rPr>
          <w:sz w:val="24"/>
          <w:szCs w:val="24"/>
          <w:lang w:val="pl-PL" w:eastAsia="en-US"/>
        </w:rPr>
        <w:t xml:space="preserve">iorze usługi </w:t>
      </w:r>
      <w:r w:rsidR="00470747" w:rsidRPr="001C6471">
        <w:rPr>
          <w:sz w:val="24"/>
          <w:szCs w:val="24"/>
          <w:lang w:val="pl-PL" w:eastAsia="en-US"/>
        </w:rPr>
        <w:t xml:space="preserve">Asysty </w:t>
      </w:r>
      <w:r w:rsidR="00E95557" w:rsidRPr="001C6471">
        <w:rPr>
          <w:sz w:val="24"/>
          <w:szCs w:val="24"/>
          <w:lang w:val="pl-PL" w:eastAsia="en-US"/>
        </w:rPr>
        <w:t>techniczne</w:t>
      </w:r>
      <w:r w:rsidR="00470747" w:rsidRPr="001C6471">
        <w:rPr>
          <w:sz w:val="24"/>
          <w:szCs w:val="24"/>
          <w:lang w:val="pl-PL" w:eastAsia="en-US"/>
        </w:rPr>
        <w:t>j</w:t>
      </w:r>
      <w:r w:rsidR="006C245C" w:rsidRPr="001C6471">
        <w:rPr>
          <w:sz w:val="24"/>
          <w:szCs w:val="24"/>
          <w:lang w:val="pl-PL" w:eastAsia="en-US"/>
        </w:rPr>
        <w:t>.</w:t>
      </w:r>
    </w:p>
    <w:p w14:paraId="6F63A468" w14:textId="77777777" w:rsidR="00CE2F72" w:rsidRPr="001C6471" w:rsidRDefault="00E77169" w:rsidP="001C6471">
      <w:pPr>
        <w:pStyle w:val="Bodytext31"/>
        <w:numPr>
          <w:ilvl w:val="0"/>
          <w:numId w:val="47"/>
        </w:numPr>
        <w:shd w:val="clear" w:color="auto" w:fill="auto"/>
        <w:spacing w:before="0" w:after="0" w:line="240" w:lineRule="auto"/>
        <w:ind w:right="140"/>
        <w:jc w:val="both"/>
        <w:rPr>
          <w:sz w:val="24"/>
          <w:szCs w:val="24"/>
          <w:lang w:eastAsia="en-US"/>
        </w:rPr>
      </w:pPr>
      <w:r w:rsidRPr="001C6471">
        <w:rPr>
          <w:sz w:val="24"/>
          <w:szCs w:val="24"/>
          <w:lang w:val="pl-PL" w:eastAsia="en-US"/>
        </w:rPr>
        <w:t>Przeniesienie</w:t>
      </w:r>
      <w:r w:rsidRPr="001C6471">
        <w:rPr>
          <w:sz w:val="24"/>
          <w:szCs w:val="24"/>
          <w:lang w:eastAsia="en-US"/>
        </w:rPr>
        <w:t xml:space="preserve"> autorskich praw majątkowych </w:t>
      </w:r>
      <w:r w:rsidR="004812BD" w:rsidRPr="001C6471">
        <w:rPr>
          <w:sz w:val="24"/>
          <w:szCs w:val="24"/>
          <w:lang w:eastAsia="en-US"/>
        </w:rPr>
        <w:t xml:space="preserve">i praw zależnych </w:t>
      </w:r>
      <w:r w:rsidRPr="001C6471">
        <w:rPr>
          <w:sz w:val="24"/>
          <w:szCs w:val="24"/>
          <w:lang w:eastAsia="en-US"/>
        </w:rPr>
        <w:t>na Zamawiającego, o</w:t>
      </w:r>
      <w:r w:rsidR="00F378F2" w:rsidRPr="001C6471">
        <w:rPr>
          <w:sz w:val="24"/>
          <w:szCs w:val="24"/>
          <w:lang w:val="pl-PL" w:eastAsia="en-US"/>
        </w:rPr>
        <w:t> </w:t>
      </w:r>
      <w:r w:rsidRPr="001C6471">
        <w:rPr>
          <w:sz w:val="24"/>
          <w:szCs w:val="24"/>
          <w:lang w:eastAsia="en-US"/>
        </w:rPr>
        <w:t>który</w:t>
      </w:r>
      <w:r w:rsidR="004812BD" w:rsidRPr="001C6471">
        <w:rPr>
          <w:sz w:val="24"/>
          <w:szCs w:val="24"/>
          <w:lang w:eastAsia="en-US"/>
        </w:rPr>
        <w:t>ch</w:t>
      </w:r>
      <w:r w:rsidRPr="001C6471">
        <w:rPr>
          <w:sz w:val="24"/>
          <w:szCs w:val="24"/>
          <w:lang w:eastAsia="en-US"/>
        </w:rPr>
        <w:t xml:space="preserve"> mowa w ust. 1,</w:t>
      </w:r>
      <w:r w:rsidR="007C1A50" w:rsidRPr="001C6471">
        <w:rPr>
          <w:sz w:val="24"/>
          <w:szCs w:val="24"/>
          <w:lang w:eastAsia="en-US"/>
        </w:rPr>
        <w:t xml:space="preserve"> obejmuje następujące</w:t>
      </w:r>
      <w:r w:rsidRPr="001C6471">
        <w:rPr>
          <w:sz w:val="24"/>
          <w:szCs w:val="24"/>
          <w:lang w:eastAsia="en-US"/>
        </w:rPr>
        <w:t xml:space="preserve"> pola eksploatacji:</w:t>
      </w:r>
    </w:p>
    <w:p w14:paraId="5CA71E25" w14:textId="77777777" w:rsidR="004812BD" w:rsidRPr="001C6471" w:rsidRDefault="004812BD" w:rsidP="001C6471">
      <w:pPr>
        <w:pStyle w:val="Bodytext31"/>
        <w:numPr>
          <w:ilvl w:val="1"/>
          <w:numId w:val="47"/>
        </w:numPr>
        <w:shd w:val="clear" w:color="auto" w:fill="auto"/>
        <w:spacing w:before="0" w:after="0" w:line="240" w:lineRule="auto"/>
        <w:ind w:right="140"/>
        <w:jc w:val="both"/>
        <w:rPr>
          <w:sz w:val="24"/>
          <w:szCs w:val="24"/>
          <w:lang w:eastAsia="en-US"/>
        </w:rPr>
      </w:pPr>
      <w:r w:rsidRPr="001C6471">
        <w:rPr>
          <w:sz w:val="24"/>
          <w:szCs w:val="24"/>
          <w:lang w:eastAsia="en-US"/>
        </w:rPr>
        <w:t xml:space="preserve">dla </w:t>
      </w:r>
      <w:r w:rsidRPr="001C6471">
        <w:rPr>
          <w:sz w:val="24"/>
          <w:szCs w:val="24"/>
          <w:lang w:val="pl-PL" w:eastAsia="en-US"/>
        </w:rPr>
        <w:t>programów</w:t>
      </w:r>
      <w:r w:rsidRPr="001C6471">
        <w:rPr>
          <w:sz w:val="24"/>
          <w:szCs w:val="24"/>
          <w:lang w:eastAsia="en-US"/>
        </w:rPr>
        <w:t xml:space="preserve"> komputerowych, systemu i innych zmian:</w:t>
      </w:r>
    </w:p>
    <w:p w14:paraId="123C4EBB" w14:textId="77777777" w:rsidR="004812BD" w:rsidRPr="001C6471" w:rsidRDefault="004812BD" w:rsidP="001C6471">
      <w:pPr>
        <w:pStyle w:val="Bodytext31"/>
        <w:numPr>
          <w:ilvl w:val="2"/>
          <w:numId w:val="47"/>
        </w:numPr>
        <w:shd w:val="clear" w:color="auto" w:fill="auto"/>
        <w:spacing w:before="0" w:after="0" w:line="240" w:lineRule="auto"/>
        <w:ind w:right="140"/>
        <w:jc w:val="both"/>
        <w:rPr>
          <w:sz w:val="24"/>
          <w:szCs w:val="24"/>
          <w:lang w:eastAsia="en-US"/>
        </w:rPr>
      </w:pPr>
      <w:r w:rsidRPr="001C6471">
        <w:rPr>
          <w:sz w:val="24"/>
          <w:szCs w:val="24"/>
          <w:lang w:val="pl-PL" w:eastAsia="en-US"/>
        </w:rPr>
        <w:t>trwałego</w:t>
      </w:r>
      <w:r w:rsidRPr="001C6471">
        <w:rPr>
          <w:sz w:val="24"/>
          <w:szCs w:val="24"/>
          <w:lang w:eastAsia="en-US"/>
        </w:rPr>
        <w:t xml:space="preserve"> lub czasowego zwielokrotnienia zmian w całości lub w części jakimikolwiek środkami i w jakiejkolwiek formie;</w:t>
      </w:r>
    </w:p>
    <w:p w14:paraId="2EA514E1" w14:textId="77777777" w:rsidR="004812BD" w:rsidRPr="001C6471" w:rsidRDefault="004812BD" w:rsidP="001C6471">
      <w:pPr>
        <w:pStyle w:val="Bodytext31"/>
        <w:numPr>
          <w:ilvl w:val="2"/>
          <w:numId w:val="47"/>
        </w:numPr>
        <w:shd w:val="clear" w:color="auto" w:fill="auto"/>
        <w:spacing w:before="0" w:after="0" w:line="240" w:lineRule="auto"/>
        <w:ind w:right="140"/>
        <w:jc w:val="both"/>
        <w:rPr>
          <w:sz w:val="24"/>
          <w:szCs w:val="24"/>
          <w:lang w:eastAsia="en-US"/>
        </w:rPr>
      </w:pPr>
      <w:r w:rsidRPr="001C6471">
        <w:rPr>
          <w:sz w:val="24"/>
          <w:szCs w:val="24"/>
          <w:lang w:val="pl-PL" w:eastAsia="en-US"/>
        </w:rPr>
        <w:lastRenderedPageBreak/>
        <w:t>tłumaczenia</w:t>
      </w:r>
      <w:r w:rsidRPr="001C6471">
        <w:rPr>
          <w:sz w:val="24"/>
          <w:szCs w:val="24"/>
          <w:lang w:eastAsia="en-US"/>
        </w:rPr>
        <w:t>, przystosowywania, zmiany układu lub jakichkolwiek innych zmian;</w:t>
      </w:r>
    </w:p>
    <w:p w14:paraId="0E1ED761" w14:textId="77777777" w:rsidR="004812BD" w:rsidRPr="001C6471" w:rsidRDefault="004812BD" w:rsidP="001C6471">
      <w:pPr>
        <w:pStyle w:val="Bodytext31"/>
        <w:numPr>
          <w:ilvl w:val="2"/>
          <w:numId w:val="47"/>
        </w:numPr>
        <w:shd w:val="clear" w:color="auto" w:fill="auto"/>
        <w:spacing w:before="0" w:after="0" w:line="240" w:lineRule="auto"/>
        <w:ind w:right="140"/>
        <w:jc w:val="both"/>
        <w:rPr>
          <w:sz w:val="24"/>
          <w:szCs w:val="24"/>
          <w:lang w:eastAsia="en-US"/>
        </w:rPr>
      </w:pPr>
      <w:r w:rsidRPr="001C6471">
        <w:rPr>
          <w:sz w:val="24"/>
          <w:szCs w:val="24"/>
          <w:lang w:val="pl-PL" w:eastAsia="en-US"/>
        </w:rPr>
        <w:t>rozpowszechniania</w:t>
      </w:r>
      <w:r w:rsidRPr="001C6471">
        <w:rPr>
          <w:sz w:val="24"/>
          <w:szCs w:val="24"/>
          <w:lang w:eastAsia="en-US"/>
        </w:rPr>
        <w:t>, w tym użyczenia lub najmu;</w:t>
      </w:r>
    </w:p>
    <w:p w14:paraId="50395D55" w14:textId="77777777" w:rsidR="004812BD" w:rsidRPr="001C6471" w:rsidRDefault="004812BD" w:rsidP="001C6471">
      <w:pPr>
        <w:pStyle w:val="Bodytext31"/>
        <w:numPr>
          <w:ilvl w:val="1"/>
          <w:numId w:val="47"/>
        </w:numPr>
        <w:shd w:val="clear" w:color="auto" w:fill="auto"/>
        <w:spacing w:before="0" w:after="0" w:line="240" w:lineRule="auto"/>
        <w:ind w:right="140"/>
        <w:jc w:val="both"/>
        <w:rPr>
          <w:sz w:val="24"/>
          <w:szCs w:val="24"/>
          <w:lang w:eastAsia="en-US"/>
        </w:rPr>
      </w:pPr>
      <w:r w:rsidRPr="001C6471">
        <w:rPr>
          <w:sz w:val="24"/>
          <w:szCs w:val="24"/>
          <w:lang w:eastAsia="en-US"/>
        </w:rPr>
        <w:t xml:space="preserve">dla utworów innych niż określone w ust. 1: </w:t>
      </w:r>
    </w:p>
    <w:p w14:paraId="43BE6F74" w14:textId="77777777" w:rsidR="004812BD" w:rsidRPr="001C6471" w:rsidRDefault="004812BD" w:rsidP="001C6471">
      <w:pPr>
        <w:pStyle w:val="Bodytext31"/>
        <w:numPr>
          <w:ilvl w:val="2"/>
          <w:numId w:val="47"/>
        </w:numPr>
        <w:shd w:val="clear" w:color="auto" w:fill="auto"/>
        <w:spacing w:before="0" w:after="0" w:line="240" w:lineRule="auto"/>
        <w:ind w:right="140"/>
        <w:jc w:val="both"/>
        <w:rPr>
          <w:sz w:val="24"/>
          <w:szCs w:val="24"/>
          <w:lang w:val="pl-PL" w:eastAsia="en-US"/>
        </w:rPr>
      </w:pPr>
      <w:r w:rsidRPr="001C6471">
        <w:rPr>
          <w:sz w:val="24"/>
          <w:szCs w:val="24"/>
        </w:rPr>
        <w:t xml:space="preserve">w zakresie utrwalania i zwielokrotniania utworu - wytwarzanie określoną techniką egzemplarzy utworu, w tym techniką drukarską, reprograficzną, </w:t>
      </w:r>
      <w:r w:rsidRPr="001C6471">
        <w:rPr>
          <w:sz w:val="24"/>
          <w:szCs w:val="24"/>
          <w:lang w:val="pl-PL" w:eastAsia="en-US"/>
        </w:rPr>
        <w:t>zapisu magnetycznego oraz techniką cyfrową;</w:t>
      </w:r>
    </w:p>
    <w:p w14:paraId="7BC68C5B" w14:textId="77777777" w:rsidR="004812BD" w:rsidRPr="001C6471" w:rsidRDefault="004812BD" w:rsidP="001C6471">
      <w:pPr>
        <w:pStyle w:val="Bodytext31"/>
        <w:numPr>
          <w:ilvl w:val="2"/>
          <w:numId w:val="47"/>
        </w:numPr>
        <w:shd w:val="clear" w:color="auto" w:fill="auto"/>
        <w:spacing w:before="0" w:after="0" w:line="240" w:lineRule="auto"/>
        <w:ind w:right="140"/>
        <w:jc w:val="both"/>
        <w:rPr>
          <w:sz w:val="24"/>
          <w:szCs w:val="24"/>
        </w:rPr>
      </w:pPr>
      <w:r w:rsidRPr="001C6471">
        <w:rPr>
          <w:sz w:val="24"/>
          <w:szCs w:val="24"/>
          <w:lang w:val="pl-PL" w:eastAsia="en-US"/>
        </w:rPr>
        <w:t>w zakresie obrotu oryginałem albo egzemplarzami, na których utwór utrwalono - wprowadzanie</w:t>
      </w:r>
      <w:r w:rsidRPr="001C6471">
        <w:rPr>
          <w:sz w:val="24"/>
          <w:szCs w:val="24"/>
        </w:rPr>
        <w:t xml:space="preserve"> do obrotu, użyczenie lub najem oryginału albo egzemplarzy;</w:t>
      </w:r>
    </w:p>
    <w:p w14:paraId="0B036963" w14:textId="77777777" w:rsidR="004812BD" w:rsidRPr="001C6471" w:rsidRDefault="004812BD" w:rsidP="001C6471">
      <w:pPr>
        <w:pStyle w:val="Bodytext31"/>
        <w:numPr>
          <w:ilvl w:val="2"/>
          <w:numId w:val="47"/>
        </w:numPr>
        <w:shd w:val="clear" w:color="auto" w:fill="auto"/>
        <w:spacing w:before="0" w:after="0" w:line="240" w:lineRule="auto"/>
        <w:ind w:right="140"/>
        <w:jc w:val="both"/>
        <w:rPr>
          <w:sz w:val="24"/>
          <w:szCs w:val="24"/>
        </w:rPr>
      </w:pPr>
      <w:r w:rsidRPr="001C6471">
        <w:rPr>
          <w:sz w:val="24"/>
          <w:szCs w:val="24"/>
        </w:rPr>
        <w:t>w zakresie rozpowszechniania utworu w sposób inny niż określony w lit. b - publiczne wykonanie, wystawienie, wyświetlenie, odtworzenie oraz nadawanie i reemitowanie, a także publiczne udostępnianie utworu w taki sposób, aby każdy mógł mieć do niego dostęp w miejscu i w czasie przez siebie wybranym.</w:t>
      </w:r>
    </w:p>
    <w:p w14:paraId="1CEEA4DA" w14:textId="77777777" w:rsidR="00CE2F72" w:rsidRPr="001C6471" w:rsidRDefault="00CE2F72" w:rsidP="001C6471">
      <w:pPr>
        <w:pStyle w:val="Bodytext31"/>
        <w:numPr>
          <w:ilvl w:val="0"/>
          <w:numId w:val="47"/>
        </w:numPr>
        <w:shd w:val="clear" w:color="auto" w:fill="auto"/>
        <w:spacing w:before="0" w:after="0" w:line="240" w:lineRule="auto"/>
        <w:ind w:right="140"/>
        <w:jc w:val="both"/>
        <w:rPr>
          <w:sz w:val="24"/>
          <w:szCs w:val="24"/>
          <w:lang w:val="pl-PL" w:eastAsia="en-US"/>
        </w:rPr>
      </w:pPr>
      <w:r w:rsidRPr="001C6471">
        <w:rPr>
          <w:sz w:val="24"/>
          <w:szCs w:val="24"/>
          <w:lang w:val="pl-PL" w:eastAsia="en-US"/>
        </w:rPr>
        <w:t xml:space="preserve">Przeniesienie majątkowych praw autorskich, o których mowa w punktach poprzedzających, następuje </w:t>
      </w:r>
      <w:r w:rsidRPr="001C6471">
        <w:rPr>
          <w:sz w:val="24"/>
          <w:szCs w:val="24"/>
        </w:rPr>
        <w:t>bez</w:t>
      </w:r>
      <w:r w:rsidRPr="001C6471">
        <w:rPr>
          <w:sz w:val="24"/>
          <w:szCs w:val="24"/>
          <w:lang w:val="pl-PL" w:eastAsia="en-US"/>
        </w:rPr>
        <w:t xml:space="preserve"> ograniczeń czasowych i terytorialnych.</w:t>
      </w:r>
    </w:p>
    <w:p w14:paraId="0A370748" w14:textId="77777777" w:rsidR="00E77169" w:rsidRPr="001C6471" w:rsidRDefault="00CE2F72" w:rsidP="001C6471">
      <w:pPr>
        <w:pStyle w:val="Bodytext31"/>
        <w:numPr>
          <w:ilvl w:val="0"/>
          <w:numId w:val="47"/>
        </w:numPr>
        <w:shd w:val="clear" w:color="auto" w:fill="auto"/>
        <w:spacing w:before="0" w:after="0" w:line="240" w:lineRule="auto"/>
        <w:ind w:right="140"/>
        <w:jc w:val="both"/>
        <w:rPr>
          <w:sz w:val="24"/>
          <w:szCs w:val="24"/>
        </w:rPr>
      </w:pPr>
      <w:r w:rsidRPr="001C6471">
        <w:rPr>
          <w:sz w:val="24"/>
          <w:szCs w:val="24"/>
          <w:lang w:val="pl-PL" w:eastAsia="en-US"/>
        </w:rPr>
        <w:t xml:space="preserve">Przeniesienie majątkowych praw autorskich do Produktów następuje z chwilą </w:t>
      </w:r>
      <w:r w:rsidR="003877F7" w:rsidRPr="001C6471">
        <w:rPr>
          <w:sz w:val="24"/>
          <w:szCs w:val="24"/>
        </w:rPr>
        <w:t xml:space="preserve">podpisania </w:t>
      </w:r>
      <w:r w:rsidR="00705E5F" w:rsidRPr="001C6471">
        <w:rPr>
          <w:sz w:val="24"/>
          <w:szCs w:val="24"/>
        </w:rPr>
        <w:t>bez zastrzeżeń</w:t>
      </w:r>
      <w:r w:rsidRPr="001C6471">
        <w:rPr>
          <w:sz w:val="24"/>
          <w:szCs w:val="24"/>
        </w:rPr>
        <w:t xml:space="preserve"> </w:t>
      </w:r>
      <w:r w:rsidR="00646409" w:rsidRPr="001C6471">
        <w:rPr>
          <w:sz w:val="24"/>
          <w:szCs w:val="24"/>
          <w:lang w:val="pl-PL"/>
        </w:rPr>
        <w:t xml:space="preserve">odpowiednio </w:t>
      </w:r>
      <w:r w:rsidR="00250D68" w:rsidRPr="001C6471">
        <w:rPr>
          <w:sz w:val="24"/>
          <w:szCs w:val="24"/>
        </w:rPr>
        <w:t>Protokołu</w:t>
      </w:r>
      <w:r w:rsidR="003877F7" w:rsidRPr="001C6471">
        <w:rPr>
          <w:sz w:val="24"/>
          <w:szCs w:val="24"/>
        </w:rPr>
        <w:t xml:space="preserve"> odbioru </w:t>
      </w:r>
      <w:r w:rsidR="00470747" w:rsidRPr="001C6471">
        <w:rPr>
          <w:sz w:val="24"/>
          <w:szCs w:val="24"/>
          <w:lang w:val="pl-PL"/>
        </w:rPr>
        <w:t>Asysty</w:t>
      </w:r>
      <w:r w:rsidR="002206E1" w:rsidRPr="001C6471">
        <w:rPr>
          <w:sz w:val="24"/>
          <w:szCs w:val="24"/>
        </w:rPr>
        <w:t xml:space="preserve"> techniczne</w:t>
      </w:r>
      <w:r w:rsidR="00470747" w:rsidRPr="001C6471">
        <w:rPr>
          <w:sz w:val="24"/>
          <w:szCs w:val="24"/>
          <w:lang w:val="pl-PL"/>
        </w:rPr>
        <w:t>j</w:t>
      </w:r>
      <w:r w:rsidR="008E7842" w:rsidRPr="001C6471">
        <w:rPr>
          <w:sz w:val="24"/>
          <w:szCs w:val="24"/>
          <w:lang w:val="pl-PL"/>
        </w:rPr>
        <w:t>, Protokołu odbioru usługi Serwisu Systemu</w:t>
      </w:r>
      <w:r w:rsidR="00470747" w:rsidRPr="001C6471">
        <w:rPr>
          <w:sz w:val="24"/>
          <w:szCs w:val="24"/>
          <w:lang w:val="pl-PL"/>
        </w:rPr>
        <w:t>.</w:t>
      </w:r>
    </w:p>
    <w:p w14:paraId="7C1EFE97" w14:textId="7B22F434" w:rsidR="00FB6E97" w:rsidRPr="001C6471" w:rsidRDefault="00FB6E97" w:rsidP="001C6471">
      <w:pPr>
        <w:pStyle w:val="Bodytext31"/>
        <w:numPr>
          <w:ilvl w:val="0"/>
          <w:numId w:val="47"/>
        </w:numPr>
        <w:shd w:val="clear" w:color="auto" w:fill="auto"/>
        <w:spacing w:before="0" w:after="0" w:line="240" w:lineRule="auto"/>
        <w:ind w:right="140"/>
        <w:jc w:val="both"/>
        <w:rPr>
          <w:sz w:val="24"/>
          <w:szCs w:val="24"/>
        </w:rPr>
      </w:pPr>
      <w:r w:rsidRPr="001C6471">
        <w:rPr>
          <w:sz w:val="24"/>
          <w:szCs w:val="24"/>
        </w:rPr>
        <w:t xml:space="preserve">W przypadku </w:t>
      </w:r>
      <w:r w:rsidR="00F9326A" w:rsidRPr="001C6471">
        <w:rPr>
          <w:sz w:val="24"/>
          <w:szCs w:val="24"/>
        </w:rPr>
        <w:t>wytworze</w:t>
      </w:r>
      <w:r w:rsidRPr="001C6471">
        <w:rPr>
          <w:sz w:val="24"/>
          <w:szCs w:val="24"/>
        </w:rPr>
        <w:t>n</w:t>
      </w:r>
      <w:r w:rsidR="00E91DDE" w:rsidRPr="001C6471">
        <w:rPr>
          <w:sz w:val="24"/>
          <w:szCs w:val="24"/>
        </w:rPr>
        <w:t>ia</w:t>
      </w:r>
      <w:r w:rsidRPr="001C6471">
        <w:rPr>
          <w:sz w:val="24"/>
          <w:szCs w:val="24"/>
        </w:rPr>
        <w:t xml:space="preserve"> </w:t>
      </w:r>
      <w:r w:rsidR="00E91DDE" w:rsidRPr="001C6471">
        <w:rPr>
          <w:sz w:val="24"/>
          <w:szCs w:val="24"/>
        </w:rPr>
        <w:t>programu komputerowego</w:t>
      </w:r>
      <w:r w:rsidR="00F9326A" w:rsidRPr="001C6471">
        <w:rPr>
          <w:sz w:val="24"/>
          <w:szCs w:val="24"/>
        </w:rPr>
        <w:t xml:space="preserve"> dedykowanego</w:t>
      </w:r>
      <w:r w:rsidR="00D50966" w:rsidRPr="001C6471">
        <w:rPr>
          <w:sz w:val="24"/>
          <w:szCs w:val="24"/>
        </w:rPr>
        <w:t xml:space="preserve"> </w:t>
      </w:r>
      <w:r w:rsidRPr="001C6471">
        <w:rPr>
          <w:sz w:val="24"/>
          <w:szCs w:val="24"/>
        </w:rPr>
        <w:t>Wykonawca przekaże Zamawiającemu protokolarnie kody źródłowe</w:t>
      </w:r>
      <w:r w:rsidR="00C12050" w:rsidRPr="001C6471">
        <w:rPr>
          <w:sz w:val="24"/>
          <w:szCs w:val="24"/>
        </w:rPr>
        <w:t xml:space="preserve"> na nośniku</w:t>
      </w:r>
      <w:r w:rsidRPr="001C6471">
        <w:rPr>
          <w:sz w:val="24"/>
          <w:szCs w:val="24"/>
        </w:rPr>
        <w:t xml:space="preserve"> wraz z </w:t>
      </w:r>
      <w:r w:rsidR="00C12050" w:rsidRPr="001C6471">
        <w:rPr>
          <w:sz w:val="24"/>
          <w:szCs w:val="24"/>
        </w:rPr>
        <w:t xml:space="preserve">tym </w:t>
      </w:r>
      <w:r w:rsidR="00E91DDE" w:rsidRPr="001C6471">
        <w:rPr>
          <w:sz w:val="24"/>
          <w:szCs w:val="24"/>
        </w:rPr>
        <w:t>programem</w:t>
      </w:r>
      <w:r w:rsidR="00C12050" w:rsidRPr="001C6471">
        <w:rPr>
          <w:sz w:val="24"/>
          <w:szCs w:val="24"/>
        </w:rPr>
        <w:t xml:space="preserve"> w formie umożliwiającej Zamawiającemu swobodny odczyt, a także zapisanie kodu na innym nośniku i doprowadzenie tego kodu do formy wykonywalnej. Wraz </w:t>
      </w:r>
      <w:r w:rsidR="00606F13">
        <w:rPr>
          <w:sz w:val="24"/>
          <w:szCs w:val="24"/>
        </w:rPr>
        <w:br/>
      </w:r>
      <w:r w:rsidR="00C12050" w:rsidRPr="001C6471">
        <w:rPr>
          <w:sz w:val="24"/>
          <w:szCs w:val="24"/>
        </w:rPr>
        <w:t>z kodem źródłowym Wykonawca dostarczy kompletny wykaz narzędzi programistycznych, bibliotek i innych elementów niezbędnych do doprowadzenia programu komputerowego do wersji wykonywalnej.</w:t>
      </w:r>
    </w:p>
    <w:p w14:paraId="4C19D1DA" w14:textId="77777777" w:rsidR="008021CF" w:rsidRPr="001C6471" w:rsidRDefault="00FB6E97" w:rsidP="001C6471">
      <w:pPr>
        <w:pStyle w:val="Bodytext31"/>
        <w:numPr>
          <w:ilvl w:val="0"/>
          <w:numId w:val="47"/>
        </w:numPr>
        <w:shd w:val="clear" w:color="auto" w:fill="auto"/>
        <w:spacing w:before="0" w:after="0" w:line="240" w:lineRule="auto"/>
        <w:ind w:right="140"/>
        <w:jc w:val="both"/>
        <w:rPr>
          <w:sz w:val="24"/>
          <w:szCs w:val="24"/>
        </w:rPr>
      </w:pPr>
      <w:bookmarkStart w:id="37" w:name="_Toc288141277"/>
      <w:bookmarkEnd w:id="36"/>
      <w:r w:rsidRPr="001C6471">
        <w:rPr>
          <w:sz w:val="24"/>
          <w:szCs w:val="24"/>
        </w:rPr>
        <w:t xml:space="preserve">Własność </w:t>
      </w:r>
      <w:r w:rsidR="003B4180" w:rsidRPr="001C6471">
        <w:rPr>
          <w:sz w:val="24"/>
          <w:szCs w:val="24"/>
        </w:rPr>
        <w:t xml:space="preserve">egzemplarzy Produktów i </w:t>
      </w:r>
      <w:r w:rsidRPr="001C6471">
        <w:rPr>
          <w:sz w:val="24"/>
          <w:szCs w:val="24"/>
        </w:rPr>
        <w:t>nośników, na których utrwalono Produkty i ich modyfikacje, przechodzi na Zamawiającego z chwilą przejścia na niego autorskich praw majątkowych.</w:t>
      </w:r>
    </w:p>
    <w:p w14:paraId="159480B9" w14:textId="77777777" w:rsidR="00E77169" w:rsidRPr="001C6471" w:rsidRDefault="00E77169" w:rsidP="001C6471">
      <w:pPr>
        <w:pStyle w:val="Bodytext31"/>
        <w:numPr>
          <w:ilvl w:val="0"/>
          <w:numId w:val="47"/>
        </w:numPr>
        <w:shd w:val="clear" w:color="auto" w:fill="auto"/>
        <w:spacing w:before="0" w:after="0" w:line="240" w:lineRule="auto"/>
        <w:ind w:right="140"/>
        <w:jc w:val="both"/>
        <w:rPr>
          <w:sz w:val="24"/>
          <w:szCs w:val="24"/>
        </w:rPr>
      </w:pPr>
      <w:r w:rsidRPr="001C6471">
        <w:rPr>
          <w:sz w:val="24"/>
          <w:szCs w:val="24"/>
        </w:rPr>
        <w:t>W razie powstania w trakcie wykonywania Umowy i po wykonaniu Umowy jakichkolwiek roszczeń osób trzecich Wykonawca bierze na siebie wyłączną odpowiedzialność, za roszczenia osób trzecich z tytułu szkód materialnych lub na osobie oraz z tytułów wykonania Umowy przez Wykonawcę, jego Podwykonawców i ich pracowników oraz zobowiązuje się do zwrotu na rzecz Zamawiającego wszystkich wydatków, w tym odszkodowań, opłat i wynagrodzeń zapłaconych z ww. tytułów przez Zamawiającego.</w:t>
      </w:r>
    </w:p>
    <w:p w14:paraId="7D1AFB97" w14:textId="77777777" w:rsidR="00983AC6" w:rsidRPr="001C6471" w:rsidRDefault="00983AC6" w:rsidP="001C6471">
      <w:pPr>
        <w:pStyle w:val="Bodytext31"/>
        <w:numPr>
          <w:ilvl w:val="0"/>
          <w:numId w:val="47"/>
        </w:numPr>
        <w:shd w:val="clear" w:color="auto" w:fill="auto"/>
        <w:spacing w:before="0" w:after="0" w:line="240" w:lineRule="auto"/>
        <w:ind w:right="140"/>
        <w:jc w:val="both"/>
        <w:rPr>
          <w:sz w:val="24"/>
          <w:szCs w:val="24"/>
        </w:rPr>
      </w:pPr>
      <w:r w:rsidRPr="001C6471">
        <w:rPr>
          <w:sz w:val="24"/>
          <w:szCs w:val="24"/>
        </w:rPr>
        <w:t xml:space="preserve">Postanowienia zawarte w niniejszym paragrafie stosuje się do zmian/modyfikacji Produktów  dokonanych w ramach Umowy. </w:t>
      </w:r>
    </w:p>
    <w:p w14:paraId="0F32CD83" w14:textId="77777777" w:rsidR="00A818F3" w:rsidRPr="001C6471" w:rsidRDefault="0093420F" w:rsidP="001C6471">
      <w:pPr>
        <w:pStyle w:val="Bodytext31"/>
        <w:numPr>
          <w:ilvl w:val="0"/>
          <w:numId w:val="47"/>
        </w:numPr>
        <w:shd w:val="clear" w:color="auto" w:fill="auto"/>
        <w:spacing w:before="0" w:after="0" w:line="240" w:lineRule="auto"/>
        <w:ind w:right="140"/>
        <w:jc w:val="both"/>
        <w:rPr>
          <w:sz w:val="24"/>
          <w:szCs w:val="24"/>
        </w:rPr>
      </w:pPr>
      <w:r w:rsidRPr="001C6471">
        <w:rPr>
          <w:sz w:val="24"/>
          <w:szCs w:val="24"/>
        </w:rPr>
        <w:t>Wykonawca zobowiązuje się do niewykonywania przysługujących mu osobistych praw autorskich do Produktów, o których mowa w ust. 1, a także zapewnienia, iż ewentualni bezpośredni twórcy, nie będą wykonywać przysługujących im osobistych praw autorskich (w szczególności nie oznaczą tych utworów w żaden sposób oraz nie będą żądali oznaczenia przedmiotowych utworów w przyszłości) do Produktów, względem Zamawiającego.</w:t>
      </w:r>
    </w:p>
    <w:p w14:paraId="2B02E598" w14:textId="77777777" w:rsidR="002C024A" w:rsidRPr="001C6471" w:rsidRDefault="002C024A" w:rsidP="001C6471">
      <w:pPr>
        <w:pStyle w:val="Bodytext31"/>
        <w:numPr>
          <w:ilvl w:val="0"/>
          <w:numId w:val="47"/>
        </w:numPr>
        <w:shd w:val="clear" w:color="auto" w:fill="auto"/>
        <w:spacing w:before="0" w:after="0" w:line="240" w:lineRule="auto"/>
        <w:ind w:right="140"/>
        <w:jc w:val="both"/>
        <w:rPr>
          <w:sz w:val="24"/>
          <w:szCs w:val="24"/>
        </w:rPr>
      </w:pPr>
      <w:r w:rsidRPr="001C6471">
        <w:rPr>
          <w:bCs/>
          <w:sz w:val="24"/>
          <w:szCs w:val="24"/>
          <w:lang w:val="pl-PL"/>
        </w:rPr>
        <w:t>Wykonawca oświadcza i gwarantuje, że warunki korzystania z Oprogramowania nie wymagają ponoszenia dodatkowych opłat na rzecz Wykonawcy lub producentów takiego Oprogramowania. Wynagrodzenie obejmuje całość wynagrodzenia</w:t>
      </w:r>
      <w:r w:rsidR="00EA6E63" w:rsidRPr="001C6471">
        <w:rPr>
          <w:bCs/>
          <w:sz w:val="24"/>
          <w:szCs w:val="24"/>
          <w:lang w:val="pl-PL"/>
        </w:rPr>
        <w:t xml:space="preserve"> </w:t>
      </w:r>
      <w:r w:rsidRPr="001C6471">
        <w:rPr>
          <w:bCs/>
          <w:sz w:val="24"/>
          <w:szCs w:val="24"/>
          <w:lang w:val="pl-PL"/>
        </w:rPr>
        <w:t>za</w:t>
      </w:r>
      <w:r w:rsidR="00EA6E63" w:rsidRPr="001C6471">
        <w:rPr>
          <w:bCs/>
          <w:sz w:val="24"/>
          <w:szCs w:val="24"/>
          <w:lang w:val="pl-PL"/>
        </w:rPr>
        <w:t xml:space="preserve"> </w:t>
      </w:r>
      <w:r w:rsidRPr="001C6471">
        <w:rPr>
          <w:bCs/>
          <w:sz w:val="24"/>
          <w:szCs w:val="24"/>
          <w:lang w:val="pl-PL"/>
        </w:rPr>
        <w:t>korzystanie z Oprogramowania</w:t>
      </w:r>
    </w:p>
    <w:p w14:paraId="292ECB3E" w14:textId="77777777" w:rsidR="00D431A2" w:rsidRPr="001C6471" w:rsidRDefault="00D431A2" w:rsidP="001C6471">
      <w:pPr>
        <w:pStyle w:val="Bodytext31"/>
        <w:shd w:val="clear" w:color="auto" w:fill="auto"/>
        <w:spacing w:before="0" w:after="0" w:line="240" w:lineRule="auto"/>
        <w:ind w:right="140" w:firstLine="0"/>
        <w:jc w:val="both"/>
        <w:rPr>
          <w:sz w:val="24"/>
          <w:szCs w:val="24"/>
        </w:rPr>
      </w:pPr>
    </w:p>
    <w:p w14:paraId="0337C6E5" w14:textId="77777777" w:rsidR="002D5DD9" w:rsidRPr="00E279F2" w:rsidRDefault="00D431A2" w:rsidP="00E40658">
      <w:pPr>
        <w:keepNext/>
        <w:keepLines/>
        <w:jc w:val="center"/>
        <w:outlineLvl w:val="2"/>
        <w:rPr>
          <w:b/>
          <w:bCs/>
          <w:lang w:eastAsia="en-US"/>
        </w:rPr>
      </w:pPr>
      <w:bookmarkStart w:id="38" w:name="_Toc19493555"/>
      <w:bookmarkStart w:id="39" w:name="_Toc25846631"/>
      <w:r w:rsidRPr="00E279F2">
        <w:rPr>
          <w:b/>
          <w:bCs/>
          <w:lang w:eastAsia="en-US"/>
        </w:rPr>
        <w:lastRenderedPageBreak/>
        <w:t xml:space="preserve">§ </w:t>
      </w:r>
      <w:r w:rsidR="00E7471F" w:rsidRPr="00E279F2">
        <w:rPr>
          <w:b/>
          <w:bCs/>
          <w:lang w:eastAsia="en-US"/>
        </w:rPr>
        <w:t>9</w:t>
      </w:r>
      <w:r w:rsidR="00297B27" w:rsidRPr="00E279F2">
        <w:rPr>
          <w:b/>
          <w:bCs/>
          <w:lang w:eastAsia="en-US"/>
        </w:rPr>
        <w:t>.</w:t>
      </w:r>
      <w:r w:rsidRPr="00E279F2">
        <w:rPr>
          <w:b/>
          <w:bCs/>
          <w:lang w:eastAsia="en-US"/>
        </w:rPr>
        <w:br/>
      </w:r>
      <w:bookmarkStart w:id="40" w:name="_Toc297636403"/>
      <w:r w:rsidR="002D5DD9" w:rsidRPr="00E279F2">
        <w:rPr>
          <w:b/>
          <w:bCs/>
          <w:lang w:eastAsia="en-US"/>
        </w:rPr>
        <w:t>Zabezpieczenie należytego wykonania Umowy</w:t>
      </w:r>
      <w:bookmarkEnd w:id="38"/>
      <w:bookmarkEnd w:id="39"/>
      <w:bookmarkEnd w:id="40"/>
    </w:p>
    <w:p w14:paraId="0DD5E99B" w14:textId="1038CA30" w:rsidR="002D5DD9" w:rsidRPr="00E279F2" w:rsidRDefault="002D5DD9" w:rsidP="001C6471">
      <w:pPr>
        <w:pStyle w:val="Bodytext31"/>
        <w:numPr>
          <w:ilvl w:val="0"/>
          <w:numId w:val="48"/>
        </w:numPr>
        <w:shd w:val="clear" w:color="auto" w:fill="auto"/>
        <w:spacing w:before="0" w:after="0" w:line="240" w:lineRule="auto"/>
        <w:ind w:right="140"/>
        <w:jc w:val="both"/>
        <w:rPr>
          <w:sz w:val="24"/>
          <w:szCs w:val="24"/>
        </w:rPr>
      </w:pPr>
      <w:r w:rsidRPr="00E279F2">
        <w:rPr>
          <w:sz w:val="24"/>
          <w:szCs w:val="24"/>
        </w:rPr>
        <w:t xml:space="preserve">Wykonawca oświadcza, iż przed zawarciem niniejszej Umowy wniósł skutecznie na rzecz </w:t>
      </w:r>
      <w:r w:rsidRPr="00E279F2">
        <w:rPr>
          <w:sz w:val="24"/>
          <w:szCs w:val="24"/>
          <w:lang w:val="pl-PL" w:eastAsia="en-US"/>
        </w:rPr>
        <w:t>Zamawiającego</w:t>
      </w:r>
      <w:r w:rsidRPr="00E279F2">
        <w:rPr>
          <w:sz w:val="24"/>
          <w:szCs w:val="24"/>
        </w:rPr>
        <w:t xml:space="preserve"> zabezpieczenie należytego wykonania Umowy w wysokości </w:t>
      </w:r>
      <w:r w:rsidR="00B4088D" w:rsidRPr="00E279F2">
        <w:rPr>
          <w:sz w:val="24"/>
          <w:szCs w:val="24"/>
          <w:lang w:val="pl-PL"/>
        </w:rPr>
        <w:t>5</w:t>
      </w:r>
      <w:r w:rsidRPr="00E279F2">
        <w:rPr>
          <w:sz w:val="24"/>
          <w:szCs w:val="24"/>
        </w:rPr>
        <w:t xml:space="preserve">% wynagrodzenia umownego, określonego w § </w:t>
      </w:r>
      <w:r w:rsidR="00E7471F" w:rsidRPr="00E279F2">
        <w:rPr>
          <w:sz w:val="24"/>
          <w:szCs w:val="24"/>
          <w:lang w:val="pl-PL"/>
        </w:rPr>
        <w:t>7</w:t>
      </w:r>
      <w:r w:rsidRPr="00E279F2">
        <w:rPr>
          <w:sz w:val="24"/>
          <w:szCs w:val="24"/>
        </w:rPr>
        <w:t xml:space="preserve"> ust. </w:t>
      </w:r>
      <w:r w:rsidR="006B2753" w:rsidRPr="00E279F2">
        <w:rPr>
          <w:sz w:val="24"/>
          <w:szCs w:val="24"/>
          <w:lang w:val="pl-PL"/>
        </w:rPr>
        <w:t>1</w:t>
      </w:r>
      <w:r w:rsidRPr="00E279F2">
        <w:rPr>
          <w:sz w:val="24"/>
          <w:szCs w:val="24"/>
        </w:rPr>
        <w:t xml:space="preserve">, czyli kwotę: </w:t>
      </w:r>
      <w:r w:rsidR="005C5875">
        <w:rPr>
          <w:sz w:val="24"/>
          <w:szCs w:val="24"/>
          <w:lang w:val="pl-PL"/>
        </w:rPr>
        <w:t xml:space="preserve">[•] </w:t>
      </w:r>
      <w:r w:rsidRPr="00E279F2">
        <w:rPr>
          <w:sz w:val="24"/>
          <w:szCs w:val="24"/>
        </w:rPr>
        <w:t>wpłacone / zdeponowane w formie</w:t>
      </w:r>
      <w:r w:rsidR="00E83B3A" w:rsidRPr="00E279F2">
        <w:rPr>
          <w:sz w:val="24"/>
          <w:szCs w:val="24"/>
          <w:lang w:val="pl-PL"/>
        </w:rPr>
        <w:t xml:space="preserve"> pieniądza</w:t>
      </w:r>
      <w:r w:rsidRPr="00E279F2">
        <w:rPr>
          <w:sz w:val="24"/>
          <w:szCs w:val="24"/>
        </w:rPr>
        <w:t xml:space="preserve"> .</w:t>
      </w:r>
    </w:p>
    <w:p w14:paraId="626F8B71" w14:textId="77777777" w:rsidR="002D5DD9" w:rsidRPr="001C6471" w:rsidRDefault="002D5DD9" w:rsidP="001C6471">
      <w:pPr>
        <w:pStyle w:val="Bodytext31"/>
        <w:numPr>
          <w:ilvl w:val="0"/>
          <w:numId w:val="48"/>
        </w:numPr>
        <w:shd w:val="clear" w:color="auto" w:fill="auto"/>
        <w:spacing w:before="0" w:after="0" w:line="240" w:lineRule="auto"/>
        <w:ind w:right="140"/>
        <w:jc w:val="both"/>
        <w:rPr>
          <w:sz w:val="24"/>
          <w:szCs w:val="24"/>
        </w:rPr>
      </w:pPr>
      <w:r w:rsidRPr="001C6471">
        <w:rPr>
          <w:sz w:val="24"/>
          <w:szCs w:val="24"/>
          <w:lang w:val="pl-PL" w:eastAsia="en-US"/>
        </w:rPr>
        <w:t>Zabezpieczenie</w:t>
      </w:r>
      <w:r w:rsidRPr="001C6471">
        <w:rPr>
          <w:sz w:val="24"/>
          <w:szCs w:val="24"/>
        </w:rPr>
        <w:t xml:space="preserve"> należytego wykonania Umowy służy do pokrycia roszczeń Zamawiającego z tytułu niewykonania lub nienależytego wykonania Umowy, a w szczególności rękojmi za wady, kar umownych i niedotrzymania terminu wykonania Umowy, jak również z tytułu roszczeń osób trzecich.</w:t>
      </w:r>
    </w:p>
    <w:p w14:paraId="6C455E5E" w14:textId="77777777" w:rsidR="002D5DD9" w:rsidRPr="001C6471" w:rsidRDefault="002D5DD9" w:rsidP="001C6471">
      <w:pPr>
        <w:pStyle w:val="Bodytext31"/>
        <w:numPr>
          <w:ilvl w:val="0"/>
          <w:numId w:val="48"/>
        </w:numPr>
        <w:shd w:val="clear" w:color="auto" w:fill="auto"/>
        <w:spacing w:before="0" w:after="0" w:line="240" w:lineRule="auto"/>
        <w:ind w:right="140"/>
        <w:jc w:val="both"/>
        <w:rPr>
          <w:sz w:val="24"/>
          <w:szCs w:val="24"/>
        </w:rPr>
      </w:pPr>
      <w:r w:rsidRPr="001C6471">
        <w:rPr>
          <w:sz w:val="24"/>
          <w:szCs w:val="24"/>
        </w:rPr>
        <w:t xml:space="preserve">Zamawiający </w:t>
      </w:r>
      <w:r w:rsidRPr="001C6471">
        <w:rPr>
          <w:sz w:val="24"/>
          <w:szCs w:val="24"/>
          <w:lang w:eastAsia="en-US"/>
        </w:rPr>
        <w:t>zwolni</w:t>
      </w:r>
      <w:r w:rsidRPr="001C6471">
        <w:rPr>
          <w:sz w:val="24"/>
          <w:szCs w:val="24"/>
        </w:rPr>
        <w:t xml:space="preserve"> </w:t>
      </w:r>
      <w:r w:rsidRPr="001C6471">
        <w:rPr>
          <w:sz w:val="24"/>
          <w:szCs w:val="24"/>
          <w:lang w:val="pl-PL" w:eastAsia="en-US"/>
        </w:rPr>
        <w:t>Zabezpieczenie</w:t>
      </w:r>
      <w:r w:rsidRPr="001C6471">
        <w:rPr>
          <w:sz w:val="24"/>
          <w:szCs w:val="24"/>
        </w:rPr>
        <w:t xml:space="preserve"> należytego wykonania Umowy:</w:t>
      </w:r>
    </w:p>
    <w:p w14:paraId="3C4220B4" w14:textId="06FF5E3D" w:rsidR="002D5DD9" w:rsidRPr="001C6471" w:rsidRDefault="002D5DD9" w:rsidP="001C6471">
      <w:pPr>
        <w:pStyle w:val="Bodytext31"/>
        <w:numPr>
          <w:ilvl w:val="1"/>
          <w:numId w:val="48"/>
        </w:numPr>
        <w:shd w:val="clear" w:color="auto" w:fill="auto"/>
        <w:spacing w:before="0" w:after="0" w:line="240" w:lineRule="auto"/>
        <w:ind w:right="140"/>
        <w:jc w:val="both"/>
        <w:rPr>
          <w:sz w:val="24"/>
          <w:szCs w:val="24"/>
        </w:rPr>
      </w:pPr>
      <w:r w:rsidRPr="001C6471">
        <w:rPr>
          <w:sz w:val="24"/>
          <w:szCs w:val="24"/>
        </w:rPr>
        <w:t xml:space="preserve">w </w:t>
      </w:r>
      <w:r w:rsidRPr="001C6471">
        <w:rPr>
          <w:sz w:val="24"/>
          <w:szCs w:val="24"/>
          <w:lang w:val="pl-PL" w:eastAsia="en-US"/>
        </w:rPr>
        <w:t>wysokości</w:t>
      </w:r>
      <w:r w:rsidRPr="001C6471">
        <w:rPr>
          <w:sz w:val="24"/>
          <w:szCs w:val="24"/>
        </w:rPr>
        <w:t xml:space="preserve"> </w:t>
      </w:r>
      <w:r w:rsidR="00740122" w:rsidRPr="001C6471">
        <w:rPr>
          <w:sz w:val="24"/>
          <w:szCs w:val="24"/>
          <w:lang w:val="pl-PL"/>
        </w:rPr>
        <w:t>7</w:t>
      </w:r>
      <w:r w:rsidRPr="001C6471">
        <w:rPr>
          <w:sz w:val="24"/>
          <w:szCs w:val="24"/>
        </w:rPr>
        <w:t xml:space="preserve">0% wartości zabezpieczenia – w terminie 30 dni po wykonaniu Przedmiotu </w:t>
      </w:r>
      <w:r w:rsidRPr="001C6471">
        <w:rPr>
          <w:sz w:val="24"/>
          <w:szCs w:val="24"/>
          <w:lang w:val="pl-PL" w:eastAsia="en-US"/>
        </w:rPr>
        <w:t>Umowy</w:t>
      </w:r>
      <w:r w:rsidRPr="001C6471">
        <w:rPr>
          <w:sz w:val="24"/>
          <w:szCs w:val="24"/>
        </w:rPr>
        <w:t xml:space="preserve"> i uznaniu zamówienia przez Zamawiającego za należycie wykonane, co zostanie potwierdzone podpisaniem przez Zamawiającego Protokołu Odbioru za ostatni Okres Rozliczeniowy realizacji Przedmiotu Umowy </w:t>
      </w:r>
      <w:r w:rsidR="00606F13">
        <w:rPr>
          <w:sz w:val="24"/>
          <w:szCs w:val="24"/>
        </w:rPr>
        <w:br/>
      </w:r>
      <w:r w:rsidRPr="001C6471">
        <w:rPr>
          <w:sz w:val="24"/>
          <w:szCs w:val="24"/>
        </w:rPr>
        <w:t>bez zastrzeżeń;</w:t>
      </w:r>
    </w:p>
    <w:p w14:paraId="4FED6A3D" w14:textId="77777777" w:rsidR="002D5DD9" w:rsidRPr="001C6471" w:rsidRDefault="002D5DD9" w:rsidP="001C6471">
      <w:pPr>
        <w:pStyle w:val="Bodytext31"/>
        <w:numPr>
          <w:ilvl w:val="1"/>
          <w:numId w:val="48"/>
        </w:numPr>
        <w:shd w:val="clear" w:color="auto" w:fill="auto"/>
        <w:spacing w:before="0" w:after="0" w:line="240" w:lineRule="auto"/>
        <w:ind w:right="140"/>
        <w:jc w:val="both"/>
        <w:rPr>
          <w:sz w:val="24"/>
          <w:szCs w:val="24"/>
        </w:rPr>
      </w:pPr>
      <w:r w:rsidRPr="001C6471">
        <w:rPr>
          <w:sz w:val="24"/>
          <w:szCs w:val="24"/>
        </w:rPr>
        <w:t xml:space="preserve">w wysokości 30% wartości zabezpieczenia – w terminie 15 dni od upływu okresu </w:t>
      </w:r>
      <w:r w:rsidRPr="001C6471">
        <w:rPr>
          <w:sz w:val="24"/>
          <w:szCs w:val="24"/>
          <w:lang w:val="pl-PL" w:eastAsia="en-US"/>
        </w:rPr>
        <w:t>rękojmi</w:t>
      </w:r>
      <w:r w:rsidRPr="001C6471">
        <w:rPr>
          <w:sz w:val="24"/>
          <w:szCs w:val="24"/>
        </w:rPr>
        <w:t xml:space="preserve"> za wady</w:t>
      </w:r>
      <w:r w:rsidR="008856B0" w:rsidRPr="001C6471">
        <w:rPr>
          <w:sz w:val="24"/>
          <w:szCs w:val="24"/>
          <w:lang w:val="pl-PL"/>
        </w:rPr>
        <w:t>.</w:t>
      </w:r>
    </w:p>
    <w:p w14:paraId="62117F9F" w14:textId="77777777" w:rsidR="002D5DD9" w:rsidRPr="001C6471" w:rsidRDefault="002D5DD9" w:rsidP="001C6471">
      <w:pPr>
        <w:pStyle w:val="Bodytext31"/>
        <w:numPr>
          <w:ilvl w:val="0"/>
          <w:numId w:val="48"/>
        </w:numPr>
        <w:shd w:val="clear" w:color="auto" w:fill="auto"/>
        <w:spacing w:before="0" w:after="0" w:line="240" w:lineRule="auto"/>
        <w:ind w:right="140"/>
        <w:jc w:val="both"/>
        <w:rPr>
          <w:sz w:val="24"/>
          <w:szCs w:val="24"/>
        </w:rPr>
      </w:pPr>
      <w:r w:rsidRPr="001C6471">
        <w:rPr>
          <w:sz w:val="24"/>
          <w:szCs w:val="24"/>
        </w:rPr>
        <w:t>Wykonawca zobowiązuje się, że w przypadku wniesienia Zabezpieczenia należytego wykonania Umowy w gwarancjach bankowych lub ubezpieczeniowych, gwarancja bankowa lub ubezpieczeniowa będzie nieodwołalna, bezwarunkowa, płatna na każde pierwsze żądanie Zamawiającego.</w:t>
      </w:r>
    </w:p>
    <w:p w14:paraId="5459F251" w14:textId="7990BD2F" w:rsidR="002D5DD9" w:rsidRPr="001C6471" w:rsidRDefault="002D5DD9" w:rsidP="001C6471">
      <w:pPr>
        <w:pStyle w:val="Bodytext31"/>
        <w:numPr>
          <w:ilvl w:val="0"/>
          <w:numId w:val="48"/>
        </w:numPr>
        <w:shd w:val="clear" w:color="auto" w:fill="auto"/>
        <w:spacing w:before="0" w:after="0" w:line="240" w:lineRule="auto"/>
        <w:ind w:right="140"/>
        <w:jc w:val="both"/>
        <w:rPr>
          <w:sz w:val="24"/>
          <w:szCs w:val="24"/>
        </w:rPr>
      </w:pPr>
      <w:r w:rsidRPr="001C6471">
        <w:rPr>
          <w:sz w:val="24"/>
          <w:szCs w:val="24"/>
        </w:rPr>
        <w:t xml:space="preserve">Jeżeli z uwagi na przedłużenie okresu obowiązywania Umowy, niezależnie od przyczyn tego przedłużenia, Zabezpieczenie wniesione w gwarancjach bankowych, ubezpieczeniowych lub w poręczeniach wygasłoby przed upływem okresu obowiązywania Umowy, Wykonawca na 7 dni roboczych przed wygaśnięciem takiego </w:t>
      </w:r>
      <w:r w:rsidRPr="001C6471">
        <w:rPr>
          <w:sz w:val="24"/>
          <w:szCs w:val="24"/>
          <w:lang w:eastAsia="en-US"/>
        </w:rPr>
        <w:t>zabezpieczenia</w:t>
      </w:r>
      <w:r w:rsidRPr="001C6471">
        <w:rPr>
          <w:sz w:val="24"/>
          <w:szCs w:val="24"/>
        </w:rPr>
        <w:t xml:space="preserve"> ma obowiązek przedstawić Zamawiającemu stosowny aneks lub nową gwarancję/poręczenie lub wpłacić odpowiednie zabezpieczenie w gotówce. Jeżeli Wykonawca nie wykona powyższego obowiązku Zamawiający może zażądać </w:t>
      </w:r>
      <w:r w:rsidR="00E279F2">
        <w:rPr>
          <w:sz w:val="24"/>
          <w:szCs w:val="24"/>
        </w:rPr>
        <w:br/>
      </w:r>
      <w:r w:rsidRPr="001C6471">
        <w:rPr>
          <w:sz w:val="24"/>
          <w:szCs w:val="24"/>
        </w:rPr>
        <w:t>od gwaranta/poręczyciela wypłaty z gwarancji/poręczenia i zaliczyć uzyskaną w ten sposób kwotę na poczet zabezpieczenia.</w:t>
      </w:r>
    </w:p>
    <w:p w14:paraId="19B1FB6C" w14:textId="77777777" w:rsidR="002D5DD9" w:rsidRPr="001C6471" w:rsidRDefault="002D5DD9" w:rsidP="001C6471">
      <w:pPr>
        <w:pStyle w:val="Bodytext31"/>
        <w:numPr>
          <w:ilvl w:val="0"/>
          <w:numId w:val="48"/>
        </w:numPr>
        <w:shd w:val="clear" w:color="auto" w:fill="auto"/>
        <w:spacing w:before="0" w:after="0" w:line="240" w:lineRule="auto"/>
        <w:ind w:right="140"/>
        <w:jc w:val="both"/>
        <w:rPr>
          <w:sz w:val="24"/>
          <w:szCs w:val="24"/>
        </w:rPr>
      </w:pPr>
      <w:r w:rsidRPr="001C6471">
        <w:rPr>
          <w:sz w:val="24"/>
          <w:szCs w:val="24"/>
          <w:lang w:eastAsia="en-US"/>
        </w:rPr>
        <w:t>Wykonawca</w:t>
      </w:r>
      <w:r w:rsidRPr="001C6471">
        <w:rPr>
          <w:sz w:val="24"/>
          <w:szCs w:val="24"/>
        </w:rPr>
        <w:t xml:space="preserve"> oświadcza, że wyraża zgodę na bezpośrednie potrącenie przez Zamawiającego z zabezpieczenia należytego wykonania Umowy i rękojmi wszelkich należności powstałych w wyniku niewykonania lub nienależytego wykonania Umowy, a</w:t>
      </w:r>
      <w:r w:rsidR="00721FF6" w:rsidRPr="001C6471">
        <w:rPr>
          <w:sz w:val="24"/>
          <w:szCs w:val="24"/>
          <w:lang w:val="pl-PL"/>
        </w:rPr>
        <w:t> </w:t>
      </w:r>
      <w:r w:rsidRPr="001C6471">
        <w:rPr>
          <w:sz w:val="24"/>
          <w:szCs w:val="24"/>
        </w:rPr>
        <w:t>w szczególności kar umownych.</w:t>
      </w:r>
    </w:p>
    <w:p w14:paraId="5C072A96" w14:textId="77777777" w:rsidR="002D5DD9" w:rsidRPr="001C6471" w:rsidRDefault="002D5DD9" w:rsidP="001C6471">
      <w:pPr>
        <w:pStyle w:val="Akapitzlist1"/>
        <w:autoSpaceDE w:val="0"/>
        <w:autoSpaceDN w:val="0"/>
        <w:adjustRightInd w:val="0"/>
        <w:spacing w:line="240" w:lineRule="auto"/>
        <w:ind w:left="0" w:firstLine="0"/>
        <w:jc w:val="both"/>
        <w:rPr>
          <w:rFonts w:ascii="Times New Roman" w:hAnsi="Times New Roman" w:cs="Times New Roman"/>
          <w:sz w:val="24"/>
          <w:szCs w:val="24"/>
        </w:rPr>
      </w:pPr>
    </w:p>
    <w:p w14:paraId="19F999DB" w14:textId="77777777" w:rsidR="00ED34E4" w:rsidRPr="001C6471" w:rsidRDefault="00F82508" w:rsidP="00E40658">
      <w:pPr>
        <w:keepNext/>
        <w:keepLines/>
        <w:jc w:val="center"/>
        <w:outlineLvl w:val="2"/>
        <w:rPr>
          <w:b/>
          <w:bCs/>
          <w:lang w:eastAsia="en-US"/>
        </w:rPr>
      </w:pPr>
      <w:bookmarkStart w:id="41" w:name="_Toc288141278"/>
      <w:bookmarkStart w:id="42" w:name="_Toc19493556"/>
      <w:bookmarkStart w:id="43" w:name="_Toc25846632"/>
      <w:bookmarkEnd w:id="37"/>
      <w:r w:rsidRPr="001C6471">
        <w:rPr>
          <w:b/>
          <w:bCs/>
          <w:lang w:eastAsia="en-US"/>
        </w:rPr>
        <w:t xml:space="preserve">§ </w:t>
      </w:r>
      <w:r w:rsidR="00764806" w:rsidRPr="001C6471">
        <w:rPr>
          <w:b/>
          <w:bCs/>
          <w:lang w:eastAsia="en-US"/>
        </w:rPr>
        <w:t>1</w:t>
      </w:r>
      <w:r w:rsidR="00E7471F" w:rsidRPr="001C6471">
        <w:rPr>
          <w:b/>
          <w:bCs/>
          <w:lang w:eastAsia="en-US"/>
        </w:rPr>
        <w:t>0</w:t>
      </w:r>
      <w:r w:rsidR="00EF3FB4" w:rsidRPr="001C6471">
        <w:rPr>
          <w:b/>
          <w:bCs/>
          <w:lang w:eastAsia="en-US"/>
        </w:rPr>
        <w:t>.</w:t>
      </w:r>
      <w:r w:rsidR="00ED34E4" w:rsidRPr="001C6471">
        <w:rPr>
          <w:b/>
          <w:bCs/>
          <w:lang w:eastAsia="en-US"/>
        </w:rPr>
        <w:br/>
      </w:r>
      <w:r w:rsidR="005B3F67" w:rsidRPr="001C6471">
        <w:rPr>
          <w:b/>
        </w:rPr>
        <w:t>Rękojmia i gwarancja</w:t>
      </w:r>
      <w:bookmarkEnd w:id="41"/>
      <w:bookmarkEnd w:id="42"/>
      <w:bookmarkEnd w:id="43"/>
    </w:p>
    <w:p w14:paraId="1790267A" w14:textId="5292ACA0" w:rsidR="005B3F67" w:rsidRPr="001C6471" w:rsidRDefault="005E22AE" w:rsidP="001C6471">
      <w:pPr>
        <w:pStyle w:val="Bodytext31"/>
        <w:numPr>
          <w:ilvl w:val="0"/>
          <w:numId w:val="49"/>
        </w:numPr>
        <w:shd w:val="clear" w:color="auto" w:fill="auto"/>
        <w:spacing w:before="0" w:after="0" w:line="240" w:lineRule="auto"/>
        <w:ind w:right="140"/>
        <w:jc w:val="both"/>
        <w:rPr>
          <w:sz w:val="24"/>
          <w:szCs w:val="24"/>
          <w:lang w:eastAsia="en-US"/>
        </w:rPr>
      </w:pPr>
      <w:r w:rsidRPr="001C6471">
        <w:rPr>
          <w:sz w:val="24"/>
          <w:szCs w:val="24"/>
          <w:lang w:val="pl-PL" w:eastAsia="en-US"/>
        </w:rPr>
        <w:t xml:space="preserve">Wykonawca udziela Zamawiającemu rękojmi za wady fizyczne i prawne dostarczonych w ramach Umowy Produktów przez </w:t>
      </w:r>
      <w:r w:rsidR="00721FF6" w:rsidRPr="001C6471">
        <w:rPr>
          <w:sz w:val="24"/>
          <w:szCs w:val="24"/>
          <w:lang w:val="pl-PL" w:eastAsia="en-US"/>
        </w:rPr>
        <w:t xml:space="preserve">cały </w:t>
      </w:r>
      <w:r w:rsidRPr="001C6471">
        <w:rPr>
          <w:sz w:val="24"/>
          <w:szCs w:val="24"/>
          <w:lang w:val="pl-PL" w:eastAsia="en-US"/>
        </w:rPr>
        <w:t xml:space="preserve">okres </w:t>
      </w:r>
      <w:r w:rsidR="00721FF6" w:rsidRPr="001C6471">
        <w:rPr>
          <w:sz w:val="24"/>
          <w:szCs w:val="24"/>
          <w:lang w:val="pl-PL" w:eastAsia="en-US"/>
        </w:rPr>
        <w:t xml:space="preserve">trwania umowy oraz w okresie </w:t>
      </w:r>
      <w:r w:rsidR="002F40F1">
        <w:rPr>
          <w:sz w:val="24"/>
          <w:szCs w:val="24"/>
          <w:lang w:val="pl-PL" w:eastAsia="en-US"/>
        </w:rPr>
        <w:t>6</w:t>
      </w:r>
      <w:r w:rsidRPr="001C6471">
        <w:rPr>
          <w:sz w:val="24"/>
          <w:szCs w:val="24"/>
          <w:lang w:val="pl-PL" w:eastAsia="en-US"/>
        </w:rPr>
        <w:t xml:space="preserve"> miesięcy od dnia </w:t>
      </w:r>
      <w:r w:rsidR="002C4C78" w:rsidRPr="001C6471">
        <w:rPr>
          <w:sz w:val="24"/>
          <w:szCs w:val="24"/>
          <w:lang w:val="pl-PL" w:eastAsia="en-US"/>
        </w:rPr>
        <w:t xml:space="preserve">zakończenia </w:t>
      </w:r>
      <w:r w:rsidRPr="001C6471">
        <w:rPr>
          <w:sz w:val="24"/>
          <w:szCs w:val="24"/>
          <w:lang w:val="pl-PL" w:eastAsia="en-US"/>
        </w:rPr>
        <w:t>lub rozwiązania Umowy</w:t>
      </w:r>
      <w:r w:rsidR="00B467ED" w:rsidRPr="001C6471">
        <w:rPr>
          <w:sz w:val="24"/>
          <w:szCs w:val="24"/>
          <w:lang w:val="pl-PL" w:eastAsia="en-US"/>
        </w:rPr>
        <w:t>.</w:t>
      </w:r>
      <w:r w:rsidR="008D07E9" w:rsidRPr="001C6471">
        <w:rPr>
          <w:sz w:val="24"/>
          <w:szCs w:val="24"/>
          <w:lang w:val="pl-PL" w:eastAsia="pl-PL"/>
        </w:rPr>
        <w:t xml:space="preserve"> </w:t>
      </w:r>
      <w:r w:rsidR="008D07E9" w:rsidRPr="001C6471">
        <w:rPr>
          <w:sz w:val="24"/>
          <w:szCs w:val="24"/>
          <w:lang w:val="pl-PL" w:eastAsia="en-US"/>
        </w:rPr>
        <w:t>Rękojmia będzie realizowana na zasadach określonych w</w:t>
      </w:r>
      <w:r w:rsidR="00721FF6" w:rsidRPr="001C6471">
        <w:rPr>
          <w:sz w:val="24"/>
          <w:szCs w:val="24"/>
          <w:lang w:val="pl-PL" w:eastAsia="en-US"/>
        </w:rPr>
        <w:t> </w:t>
      </w:r>
      <w:r w:rsidR="00904971" w:rsidRPr="001C6471">
        <w:rPr>
          <w:sz w:val="24"/>
          <w:szCs w:val="24"/>
          <w:lang w:val="pl-PL" w:eastAsia="en-US"/>
        </w:rPr>
        <w:t>Z</w:t>
      </w:r>
      <w:r w:rsidR="008D07E9" w:rsidRPr="001C6471">
        <w:rPr>
          <w:sz w:val="24"/>
          <w:szCs w:val="24"/>
          <w:lang w:val="pl-PL" w:eastAsia="en-US"/>
        </w:rPr>
        <w:t>ałączniku nr 3 do Umowy</w:t>
      </w:r>
      <w:r w:rsidR="00904971" w:rsidRPr="001C6471">
        <w:rPr>
          <w:sz w:val="24"/>
          <w:szCs w:val="24"/>
          <w:lang w:val="pl-PL" w:eastAsia="en-US"/>
        </w:rPr>
        <w:t>.</w:t>
      </w:r>
    </w:p>
    <w:p w14:paraId="1020C77A" w14:textId="58722D0F" w:rsidR="005B3F67" w:rsidRPr="001C6471" w:rsidRDefault="005E22AE" w:rsidP="001C6471">
      <w:pPr>
        <w:pStyle w:val="Bodytext31"/>
        <w:numPr>
          <w:ilvl w:val="0"/>
          <w:numId w:val="49"/>
        </w:numPr>
        <w:shd w:val="clear" w:color="auto" w:fill="auto"/>
        <w:spacing w:before="0" w:after="0" w:line="240" w:lineRule="auto"/>
        <w:ind w:right="140"/>
        <w:jc w:val="both"/>
        <w:rPr>
          <w:sz w:val="24"/>
          <w:szCs w:val="24"/>
          <w:lang w:eastAsia="en-US"/>
        </w:rPr>
      </w:pPr>
      <w:r w:rsidRPr="001C6471">
        <w:rPr>
          <w:sz w:val="24"/>
          <w:szCs w:val="24"/>
          <w:lang w:val="pl-PL" w:eastAsia="en-US"/>
        </w:rPr>
        <w:t xml:space="preserve">Wykonawca udziela Zamawiającemu gwarancji co do jakości Produktów </w:t>
      </w:r>
      <w:r w:rsidR="00606F13">
        <w:rPr>
          <w:sz w:val="24"/>
          <w:szCs w:val="24"/>
          <w:lang w:val="pl-PL" w:eastAsia="en-US"/>
        </w:rPr>
        <w:br/>
      </w:r>
      <w:r w:rsidRPr="001C6471">
        <w:rPr>
          <w:sz w:val="24"/>
          <w:szCs w:val="24"/>
          <w:lang w:val="pl-PL" w:eastAsia="en-US"/>
        </w:rPr>
        <w:t xml:space="preserve">lub co do zgodności z aktualną wersją Dokumentacji przekazaną Zamawiającemu, </w:t>
      </w:r>
      <w:r w:rsidR="00606F13">
        <w:rPr>
          <w:sz w:val="24"/>
          <w:szCs w:val="24"/>
          <w:lang w:val="pl-PL" w:eastAsia="en-US"/>
        </w:rPr>
        <w:br/>
      </w:r>
      <w:r w:rsidRPr="001C6471">
        <w:rPr>
          <w:sz w:val="24"/>
          <w:szCs w:val="24"/>
          <w:lang w:val="pl-PL" w:eastAsia="en-US"/>
        </w:rPr>
        <w:t>na Produkty wykonane w ramach realizacji Umowy</w:t>
      </w:r>
      <w:r w:rsidR="002C4C78" w:rsidRPr="001C6471">
        <w:rPr>
          <w:sz w:val="24"/>
          <w:szCs w:val="24"/>
          <w:lang w:val="pl-PL" w:eastAsia="en-US"/>
        </w:rPr>
        <w:t xml:space="preserve"> przez </w:t>
      </w:r>
      <w:r w:rsidRPr="001C6471">
        <w:rPr>
          <w:sz w:val="24"/>
          <w:szCs w:val="24"/>
          <w:lang w:val="pl-PL" w:eastAsia="en-US"/>
        </w:rPr>
        <w:t xml:space="preserve">okres </w:t>
      </w:r>
      <w:r w:rsidR="002F40F1">
        <w:rPr>
          <w:sz w:val="24"/>
          <w:szCs w:val="24"/>
          <w:lang w:val="pl-PL" w:eastAsia="en-US"/>
        </w:rPr>
        <w:t>6</w:t>
      </w:r>
      <w:r w:rsidRPr="001C6471">
        <w:rPr>
          <w:sz w:val="24"/>
          <w:szCs w:val="24"/>
          <w:lang w:val="pl-PL" w:eastAsia="en-US"/>
        </w:rPr>
        <w:t xml:space="preserve"> miesięcy</w:t>
      </w:r>
      <w:r w:rsidRPr="001C6471">
        <w:rPr>
          <w:i/>
          <w:sz w:val="24"/>
          <w:szCs w:val="24"/>
          <w:lang w:val="pl-PL" w:eastAsia="en-US"/>
        </w:rPr>
        <w:t xml:space="preserve"> </w:t>
      </w:r>
      <w:r w:rsidRPr="001C6471">
        <w:rPr>
          <w:sz w:val="24"/>
          <w:szCs w:val="24"/>
          <w:lang w:val="pl-PL" w:eastAsia="en-US"/>
        </w:rPr>
        <w:t>od daty podpisania protokołu odbioru danego Produktu bez zastrzeżeń przez Zamawiającego</w:t>
      </w:r>
      <w:r w:rsidR="00E71381" w:rsidRPr="001C6471">
        <w:rPr>
          <w:sz w:val="24"/>
          <w:szCs w:val="24"/>
          <w:lang w:val="pl-PL" w:eastAsia="en-US"/>
        </w:rPr>
        <w:t>.</w:t>
      </w:r>
      <w:r w:rsidR="008D07E9" w:rsidRPr="001C6471">
        <w:rPr>
          <w:sz w:val="24"/>
          <w:szCs w:val="24"/>
          <w:lang w:val="pl-PL" w:eastAsia="en-US"/>
        </w:rPr>
        <w:t xml:space="preserve"> </w:t>
      </w:r>
      <w:r w:rsidR="002C4C78" w:rsidRPr="001C6471">
        <w:rPr>
          <w:sz w:val="24"/>
          <w:szCs w:val="24"/>
          <w:lang w:val="pl-PL" w:eastAsia="en-US"/>
        </w:rPr>
        <w:t>Gwarancja</w:t>
      </w:r>
      <w:r w:rsidR="008D07E9" w:rsidRPr="001C6471">
        <w:rPr>
          <w:sz w:val="24"/>
          <w:szCs w:val="24"/>
          <w:lang w:val="pl-PL" w:eastAsia="en-US"/>
        </w:rPr>
        <w:t xml:space="preserve"> będzie realizowana na zasadach określonych w </w:t>
      </w:r>
      <w:r w:rsidR="00904971" w:rsidRPr="001C6471">
        <w:rPr>
          <w:sz w:val="24"/>
          <w:szCs w:val="24"/>
          <w:lang w:val="pl-PL" w:eastAsia="en-US"/>
        </w:rPr>
        <w:t>Z</w:t>
      </w:r>
      <w:r w:rsidR="008D07E9" w:rsidRPr="001C6471">
        <w:rPr>
          <w:sz w:val="24"/>
          <w:szCs w:val="24"/>
          <w:lang w:val="pl-PL" w:eastAsia="en-US"/>
        </w:rPr>
        <w:t>ałączniku nr 3 do Umowy</w:t>
      </w:r>
      <w:r w:rsidR="00904971" w:rsidRPr="001C6471">
        <w:rPr>
          <w:sz w:val="24"/>
          <w:szCs w:val="24"/>
          <w:lang w:val="pl-PL" w:eastAsia="en-US"/>
        </w:rPr>
        <w:t>.</w:t>
      </w:r>
    </w:p>
    <w:p w14:paraId="54914CCA" w14:textId="2F377D3B" w:rsidR="00ED34E4" w:rsidRPr="001C6471" w:rsidRDefault="00ED34E4" w:rsidP="001C6471">
      <w:pPr>
        <w:pStyle w:val="Bodytext31"/>
        <w:numPr>
          <w:ilvl w:val="0"/>
          <w:numId w:val="49"/>
        </w:numPr>
        <w:shd w:val="clear" w:color="auto" w:fill="auto"/>
        <w:spacing w:before="0" w:after="0" w:line="240" w:lineRule="auto"/>
        <w:ind w:right="140"/>
        <w:jc w:val="both"/>
        <w:rPr>
          <w:sz w:val="24"/>
          <w:szCs w:val="24"/>
          <w:lang w:eastAsia="en-US"/>
        </w:rPr>
      </w:pPr>
      <w:r w:rsidRPr="001C6471">
        <w:rPr>
          <w:sz w:val="24"/>
          <w:szCs w:val="24"/>
          <w:lang w:eastAsia="en-US"/>
        </w:rPr>
        <w:t>Wykonawca udziela Zamawiającemu gwarancji na nośnik</w:t>
      </w:r>
      <w:r w:rsidR="003B4180" w:rsidRPr="001C6471">
        <w:rPr>
          <w:sz w:val="24"/>
          <w:szCs w:val="24"/>
          <w:lang w:eastAsia="en-US"/>
        </w:rPr>
        <w:t>, na których utrwalono Produkt,</w:t>
      </w:r>
      <w:r w:rsidRPr="001C6471">
        <w:rPr>
          <w:sz w:val="24"/>
          <w:szCs w:val="24"/>
          <w:lang w:eastAsia="en-US"/>
        </w:rPr>
        <w:t xml:space="preserve"> na okres 30 dni od dnia podpisania </w:t>
      </w:r>
      <w:r w:rsidR="00B337AF" w:rsidRPr="001C6471">
        <w:rPr>
          <w:sz w:val="24"/>
          <w:szCs w:val="24"/>
          <w:lang w:val="pl-PL" w:eastAsia="en-US"/>
        </w:rPr>
        <w:t xml:space="preserve">Protokołu odbioru </w:t>
      </w:r>
      <w:r w:rsidR="00593B8B" w:rsidRPr="001C6471">
        <w:rPr>
          <w:sz w:val="24"/>
          <w:szCs w:val="24"/>
          <w:lang w:eastAsia="en-US"/>
        </w:rPr>
        <w:t xml:space="preserve">usługi Serwisu </w:t>
      </w:r>
      <w:r w:rsidR="001F3DA3" w:rsidRPr="001C6471">
        <w:rPr>
          <w:sz w:val="24"/>
          <w:szCs w:val="24"/>
          <w:lang w:eastAsia="en-US"/>
        </w:rPr>
        <w:t>Systemu</w:t>
      </w:r>
      <w:r w:rsidR="00593B8B" w:rsidRPr="001C6471">
        <w:rPr>
          <w:sz w:val="24"/>
          <w:szCs w:val="24"/>
          <w:lang w:eastAsia="en-US"/>
        </w:rPr>
        <w:t xml:space="preserve"> </w:t>
      </w:r>
      <w:r w:rsidR="00606F13">
        <w:rPr>
          <w:sz w:val="24"/>
          <w:szCs w:val="24"/>
          <w:lang w:eastAsia="en-US"/>
        </w:rPr>
        <w:br/>
      </w:r>
      <w:r w:rsidR="00593B8B" w:rsidRPr="001C6471">
        <w:rPr>
          <w:sz w:val="24"/>
          <w:szCs w:val="24"/>
          <w:lang w:eastAsia="en-US"/>
        </w:rPr>
        <w:t xml:space="preserve">lub Protokołu odbioru </w:t>
      </w:r>
      <w:r w:rsidR="00470747" w:rsidRPr="001C6471">
        <w:rPr>
          <w:sz w:val="24"/>
          <w:szCs w:val="24"/>
          <w:lang w:val="pl-PL" w:eastAsia="en-US"/>
        </w:rPr>
        <w:t>Asysty</w:t>
      </w:r>
      <w:r w:rsidR="00470747" w:rsidRPr="001C6471">
        <w:rPr>
          <w:sz w:val="24"/>
          <w:szCs w:val="24"/>
          <w:lang w:eastAsia="en-US"/>
        </w:rPr>
        <w:t xml:space="preserve"> </w:t>
      </w:r>
      <w:r w:rsidR="002206E1" w:rsidRPr="001C6471">
        <w:rPr>
          <w:sz w:val="24"/>
          <w:szCs w:val="24"/>
          <w:lang w:eastAsia="en-US"/>
        </w:rPr>
        <w:t>techniczne</w:t>
      </w:r>
      <w:r w:rsidR="00470747" w:rsidRPr="001C6471">
        <w:rPr>
          <w:sz w:val="24"/>
          <w:szCs w:val="24"/>
          <w:lang w:val="pl-PL" w:eastAsia="en-US"/>
        </w:rPr>
        <w:t>j</w:t>
      </w:r>
      <w:r w:rsidR="00593B8B" w:rsidRPr="001C6471">
        <w:rPr>
          <w:sz w:val="24"/>
          <w:szCs w:val="24"/>
          <w:lang w:eastAsia="en-US"/>
        </w:rPr>
        <w:t xml:space="preserve"> </w:t>
      </w:r>
      <w:r w:rsidRPr="001C6471">
        <w:rPr>
          <w:sz w:val="24"/>
          <w:szCs w:val="24"/>
          <w:lang w:eastAsia="en-US"/>
        </w:rPr>
        <w:t xml:space="preserve">przez obie Strony bez zastrzeżeń. </w:t>
      </w:r>
      <w:r w:rsidR="008E41D1" w:rsidRPr="001C6471">
        <w:rPr>
          <w:sz w:val="24"/>
          <w:szCs w:val="24"/>
          <w:lang w:eastAsia="en-US"/>
        </w:rPr>
        <w:t xml:space="preserve">W ramach </w:t>
      </w:r>
      <w:r w:rsidR="008E41D1" w:rsidRPr="001C6471">
        <w:rPr>
          <w:sz w:val="24"/>
          <w:szCs w:val="24"/>
          <w:lang w:eastAsia="en-US"/>
        </w:rPr>
        <w:lastRenderedPageBreak/>
        <w:t>gwarancji Wykonawca gwarantuje prawidłowe działanie nośnika i możliwość jego pełnego odczytu.</w:t>
      </w:r>
    </w:p>
    <w:p w14:paraId="653BC76F" w14:textId="7414089D" w:rsidR="00ED34E4" w:rsidRPr="001C6471" w:rsidRDefault="00ED34E4" w:rsidP="001C6471">
      <w:pPr>
        <w:pStyle w:val="Bodytext31"/>
        <w:numPr>
          <w:ilvl w:val="0"/>
          <w:numId w:val="49"/>
        </w:numPr>
        <w:shd w:val="clear" w:color="auto" w:fill="auto"/>
        <w:spacing w:before="0" w:after="0" w:line="240" w:lineRule="auto"/>
        <w:ind w:right="140"/>
        <w:jc w:val="both"/>
        <w:rPr>
          <w:sz w:val="24"/>
          <w:szCs w:val="24"/>
          <w:lang w:eastAsia="en-US"/>
        </w:rPr>
      </w:pPr>
      <w:bookmarkStart w:id="44" w:name="_Ref270362926"/>
      <w:r w:rsidRPr="001C6471">
        <w:rPr>
          <w:sz w:val="24"/>
          <w:szCs w:val="24"/>
          <w:lang w:eastAsia="en-US"/>
        </w:rPr>
        <w:t>W przypadku stwierdzenia przez Zamawiającego uszkodzenia nośnika, Wykonawca w</w:t>
      </w:r>
      <w:r w:rsidR="002C4C78" w:rsidRPr="001C6471">
        <w:rPr>
          <w:sz w:val="24"/>
          <w:szCs w:val="24"/>
          <w:lang w:val="pl-PL" w:eastAsia="en-US"/>
        </w:rPr>
        <w:t> </w:t>
      </w:r>
      <w:r w:rsidRPr="001C6471">
        <w:rPr>
          <w:sz w:val="24"/>
          <w:szCs w:val="24"/>
          <w:lang w:eastAsia="en-US"/>
        </w:rPr>
        <w:t xml:space="preserve">ciągu </w:t>
      </w:r>
      <w:r w:rsidR="0054563F" w:rsidRPr="001C6471">
        <w:rPr>
          <w:sz w:val="24"/>
          <w:szCs w:val="24"/>
          <w:lang w:eastAsia="en-US"/>
        </w:rPr>
        <w:t>30</w:t>
      </w:r>
      <w:r w:rsidRPr="001C6471">
        <w:rPr>
          <w:sz w:val="24"/>
          <w:szCs w:val="24"/>
          <w:lang w:eastAsia="en-US"/>
        </w:rPr>
        <w:t xml:space="preserve"> dni od dnia powiadomienia go pocztą elektroniczną, zobowiązuje się wymienić taki nośnik na nowy wolny od wad</w:t>
      </w:r>
      <w:r w:rsidR="003B4180" w:rsidRPr="001C6471">
        <w:rPr>
          <w:sz w:val="24"/>
          <w:szCs w:val="24"/>
          <w:lang w:eastAsia="en-US"/>
        </w:rPr>
        <w:t>,</w:t>
      </w:r>
      <w:r w:rsidR="008E41D1" w:rsidRPr="001C6471">
        <w:rPr>
          <w:sz w:val="24"/>
          <w:szCs w:val="24"/>
          <w:lang w:eastAsia="en-US"/>
        </w:rPr>
        <w:t xml:space="preserve"> przy czym uszkodzone nośniki pozostają w siedzibie Zamawiającego</w:t>
      </w:r>
      <w:r w:rsidRPr="001C6471">
        <w:rPr>
          <w:sz w:val="24"/>
          <w:szCs w:val="24"/>
          <w:lang w:eastAsia="en-US"/>
        </w:rPr>
        <w:t>.</w:t>
      </w:r>
      <w:bookmarkEnd w:id="44"/>
    </w:p>
    <w:p w14:paraId="415ED64D" w14:textId="5210F8B8" w:rsidR="00BE19A2" w:rsidRPr="001C6471" w:rsidRDefault="00BE19A2" w:rsidP="001C6471">
      <w:pPr>
        <w:pStyle w:val="Bodytext31"/>
        <w:numPr>
          <w:ilvl w:val="0"/>
          <w:numId w:val="49"/>
        </w:numPr>
        <w:shd w:val="clear" w:color="auto" w:fill="auto"/>
        <w:spacing w:before="0" w:after="0" w:line="240" w:lineRule="auto"/>
        <w:ind w:right="140"/>
        <w:jc w:val="both"/>
        <w:rPr>
          <w:sz w:val="24"/>
          <w:szCs w:val="24"/>
          <w:lang w:eastAsia="en-US"/>
        </w:rPr>
      </w:pPr>
      <w:r w:rsidRPr="001C6471">
        <w:rPr>
          <w:sz w:val="24"/>
          <w:szCs w:val="24"/>
          <w:lang w:eastAsia="en-US"/>
        </w:rPr>
        <w:t>W przypadku stwierdzenia przez Zamawiające</w:t>
      </w:r>
      <w:r w:rsidR="00C42067" w:rsidRPr="001C6471">
        <w:rPr>
          <w:sz w:val="24"/>
          <w:szCs w:val="24"/>
          <w:lang w:eastAsia="en-US"/>
        </w:rPr>
        <w:t>go</w:t>
      </w:r>
      <w:r w:rsidRPr="001C6471">
        <w:rPr>
          <w:sz w:val="24"/>
          <w:szCs w:val="24"/>
          <w:lang w:eastAsia="en-US"/>
        </w:rPr>
        <w:t xml:space="preserve"> </w:t>
      </w:r>
      <w:r w:rsidR="003B4180" w:rsidRPr="001C6471">
        <w:rPr>
          <w:sz w:val="24"/>
          <w:szCs w:val="24"/>
          <w:lang w:eastAsia="en-US"/>
        </w:rPr>
        <w:t xml:space="preserve">istnienia </w:t>
      </w:r>
      <w:r w:rsidR="00FA1981">
        <w:rPr>
          <w:sz w:val="24"/>
          <w:szCs w:val="24"/>
          <w:lang w:val="pl-PL" w:eastAsia="en-US"/>
        </w:rPr>
        <w:t>B</w:t>
      </w:r>
      <w:r w:rsidR="004A4EF8">
        <w:rPr>
          <w:sz w:val="24"/>
          <w:szCs w:val="24"/>
          <w:lang w:val="pl-PL" w:eastAsia="en-US"/>
        </w:rPr>
        <w:t>łędów</w:t>
      </w:r>
      <w:r w:rsidR="00C42067" w:rsidRPr="001C6471">
        <w:rPr>
          <w:sz w:val="24"/>
          <w:szCs w:val="24"/>
          <w:lang w:eastAsia="en-US"/>
        </w:rPr>
        <w:t xml:space="preserve"> w nowych wersjach </w:t>
      </w:r>
      <w:r w:rsidR="00BC7BC4" w:rsidRPr="001C6471">
        <w:rPr>
          <w:sz w:val="24"/>
          <w:szCs w:val="24"/>
          <w:lang w:eastAsia="en-US"/>
        </w:rPr>
        <w:t>Systemu</w:t>
      </w:r>
      <w:r w:rsidR="00C42067" w:rsidRPr="001C6471">
        <w:rPr>
          <w:sz w:val="24"/>
          <w:szCs w:val="24"/>
          <w:lang w:eastAsia="en-US"/>
        </w:rPr>
        <w:t>, rozwiązaniach, poprawkach, w nowych funkcjonalnościach</w:t>
      </w:r>
      <w:r w:rsidR="00FA1981">
        <w:rPr>
          <w:sz w:val="24"/>
          <w:szCs w:val="24"/>
          <w:lang w:val="pl-PL" w:eastAsia="en-US"/>
        </w:rPr>
        <w:t xml:space="preserve"> oraz wad w dokumentacji</w:t>
      </w:r>
      <w:r w:rsidRPr="001C6471">
        <w:rPr>
          <w:sz w:val="24"/>
          <w:szCs w:val="24"/>
          <w:lang w:eastAsia="en-US"/>
        </w:rPr>
        <w:t xml:space="preserve">, Wykonawca w ciągu 30 dni od dnia powiadomienia go pocztą elektroniczną, zobowiązuje się </w:t>
      </w:r>
      <w:r w:rsidR="00C42067" w:rsidRPr="001C6471">
        <w:rPr>
          <w:sz w:val="24"/>
          <w:szCs w:val="24"/>
          <w:lang w:eastAsia="en-US"/>
        </w:rPr>
        <w:t xml:space="preserve">do usunięcia </w:t>
      </w:r>
      <w:r w:rsidR="00405DBC" w:rsidRPr="001C6471">
        <w:rPr>
          <w:sz w:val="24"/>
          <w:szCs w:val="24"/>
          <w:lang w:eastAsia="en-US"/>
        </w:rPr>
        <w:t>wady</w:t>
      </w:r>
      <w:r w:rsidR="00FA1981">
        <w:rPr>
          <w:sz w:val="24"/>
          <w:szCs w:val="24"/>
          <w:lang w:val="pl-PL" w:eastAsia="en-US"/>
        </w:rPr>
        <w:t xml:space="preserve"> lub Błędu</w:t>
      </w:r>
      <w:r w:rsidR="001819D3" w:rsidRPr="001C6471">
        <w:rPr>
          <w:sz w:val="24"/>
          <w:szCs w:val="24"/>
          <w:lang w:eastAsia="en-US"/>
        </w:rPr>
        <w:t>.</w:t>
      </w:r>
    </w:p>
    <w:p w14:paraId="6E500DCE" w14:textId="77777777" w:rsidR="00765893" w:rsidRPr="001C6471" w:rsidRDefault="00765893" w:rsidP="001C6471">
      <w:pPr>
        <w:pStyle w:val="Bodytext31"/>
        <w:numPr>
          <w:ilvl w:val="0"/>
          <w:numId w:val="49"/>
        </w:numPr>
        <w:shd w:val="clear" w:color="auto" w:fill="auto"/>
        <w:spacing w:before="0" w:after="0" w:line="240" w:lineRule="auto"/>
        <w:ind w:right="140"/>
        <w:jc w:val="both"/>
        <w:rPr>
          <w:sz w:val="24"/>
          <w:szCs w:val="24"/>
          <w:lang w:eastAsia="en-US"/>
        </w:rPr>
      </w:pPr>
      <w:r w:rsidRPr="001C6471">
        <w:rPr>
          <w:sz w:val="24"/>
          <w:szCs w:val="24"/>
        </w:rPr>
        <w:t>Wykonawca będzie realizował na rzecz Zamawiającego obowiązki wynikające z</w:t>
      </w:r>
      <w:r w:rsidR="002C4C78" w:rsidRPr="001C6471">
        <w:rPr>
          <w:sz w:val="24"/>
          <w:szCs w:val="24"/>
          <w:lang w:val="pl-PL"/>
        </w:rPr>
        <w:t> </w:t>
      </w:r>
      <w:r w:rsidRPr="001C6471">
        <w:rPr>
          <w:sz w:val="24"/>
          <w:szCs w:val="24"/>
        </w:rPr>
        <w:t>gwarancji i rękojmi nieodpłatnie.</w:t>
      </w:r>
    </w:p>
    <w:p w14:paraId="102E7CC5" w14:textId="77777777" w:rsidR="008A4172" w:rsidRPr="001C6471" w:rsidRDefault="008A4172" w:rsidP="001C6471">
      <w:pPr>
        <w:pStyle w:val="Bodytext31"/>
        <w:numPr>
          <w:ilvl w:val="0"/>
          <w:numId w:val="49"/>
        </w:numPr>
        <w:shd w:val="clear" w:color="auto" w:fill="auto"/>
        <w:spacing w:before="0" w:after="0" w:line="240" w:lineRule="auto"/>
        <w:ind w:right="140"/>
        <w:jc w:val="both"/>
        <w:rPr>
          <w:sz w:val="24"/>
          <w:szCs w:val="24"/>
          <w:lang w:eastAsia="en-US"/>
        </w:rPr>
      </w:pPr>
      <w:r w:rsidRPr="001C6471">
        <w:rPr>
          <w:sz w:val="24"/>
          <w:szCs w:val="24"/>
          <w:lang w:val="pl-PL"/>
        </w:rPr>
        <w:t>Zamawiający może dochodzić roszczeń z tytułu gwarancji lub rękojmi także po upływie terminu gwarancji lub rękojmi, jeżeli dokonał Zgłoszenia przed upływem tego okresu</w:t>
      </w:r>
    </w:p>
    <w:p w14:paraId="62753874" w14:textId="77777777" w:rsidR="002D410B" w:rsidRPr="001C6471" w:rsidRDefault="002D410B" w:rsidP="001C6471">
      <w:pPr>
        <w:autoSpaceDE w:val="0"/>
        <w:autoSpaceDN w:val="0"/>
        <w:adjustRightInd w:val="0"/>
        <w:jc w:val="both"/>
        <w:rPr>
          <w:lang w:eastAsia="en-US"/>
        </w:rPr>
      </w:pPr>
    </w:p>
    <w:p w14:paraId="46039E65" w14:textId="77777777" w:rsidR="00ED34E4" w:rsidRPr="001C6471" w:rsidRDefault="00F82508" w:rsidP="00E40658">
      <w:pPr>
        <w:keepNext/>
        <w:keepLines/>
        <w:jc w:val="center"/>
        <w:outlineLvl w:val="2"/>
        <w:rPr>
          <w:b/>
          <w:bCs/>
          <w:lang w:eastAsia="en-US"/>
        </w:rPr>
      </w:pPr>
      <w:bookmarkStart w:id="45" w:name="_Toc288141279"/>
      <w:bookmarkStart w:id="46" w:name="_Toc19493557"/>
      <w:bookmarkStart w:id="47" w:name="_Toc25846633"/>
      <w:r w:rsidRPr="001C6471">
        <w:rPr>
          <w:b/>
          <w:bCs/>
          <w:lang w:eastAsia="en-US"/>
        </w:rPr>
        <w:t>§ 1</w:t>
      </w:r>
      <w:r w:rsidR="00E7471F" w:rsidRPr="001C6471">
        <w:rPr>
          <w:b/>
          <w:bCs/>
          <w:lang w:eastAsia="en-US"/>
        </w:rPr>
        <w:t>1</w:t>
      </w:r>
      <w:r w:rsidR="00ED34E4" w:rsidRPr="001C6471">
        <w:rPr>
          <w:b/>
          <w:bCs/>
          <w:lang w:eastAsia="en-US"/>
        </w:rPr>
        <w:t>.</w:t>
      </w:r>
      <w:r w:rsidR="00ED34E4" w:rsidRPr="001C6471">
        <w:rPr>
          <w:b/>
          <w:bCs/>
          <w:lang w:eastAsia="en-US"/>
        </w:rPr>
        <w:br/>
        <w:t>Kary umowne</w:t>
      </w:r>
      <w:bookmarkEnd w:id="45"/>
      <w:bookmarkEnd w:id="46"/>
      <w:bookmarkEnd w:id="47"/>
    </w:p>
    <w:p w14:paraId="13E063E2" w14:textId="7059AABE" w:rsidR="0095359E" w:rsidRPr="001C6471" w:rsidRDefault="0095359E" w:rsidP="001C6471">
      <w:pPr>
        <w:pStyle w:val="Bodytext31"/>
        <w:numPr>
          <w:ilvl w:val="0"/>
          <w:numId w:val="51"/>
        </w:numPr>
        <w:shd w:val="clear" w:color="auto" w:fill="auto"/>
        <w:spacing w:before="0" w:after="0" w:line="240" w:lineRule="auto"/>
        <w:ind w:right="140"/>
        <w:jc w:val="both"/>
        <w:rPr>
          <w:sz w:val="24"/>
          <w:szCs w:val="24"/>
          <w:lang w:eastAsia="en-US"/>
        </w:rPr>
      </w:pPr>
      <w:r w:rsidRPr="001C6471">
        <w:rPr>
          <w:sz w:val="24"/>
          <w:szCs w:val="24"/>
          <w:lang w:eastAsia="en-US"/>
        </w:rPr>
        <w:t xml:space="preserve">W przypadku odstąpienia od Umowy przez Zamawiającego </w:t>
      </w:r>
      <w:r w:rsidR="006E5621" w:rsidRPr="001C6471">
        <w:rPr>
          <w:sz w:val="24"/>
          <w:szCs w:val="24"/>
          <w:lang w:val="pl-PL" w:eastAsia="en-US"/>
        </w:rPr>
        <w:t xml:space="preserve">lub Wykonawcę </w:t>
      </w:r>
      <w:r w:rsidRPr="001C6471">
        <w:rPr>
          <w:sz w:val="24"/>
          <w:szCs w:val="24"/>
          <w:lang w:eastAsia="en-US"/>
        </w:rPr>
        <w:t xml:space="preserve">z przyczyn leżących po stronie Wykonawcy, Wykonawca zapłaci Zamawiającemu karę umowną </w:t>
      </w:r>
      <w:r w:rsidR="00606F13">
        <w:rPr>
          <w:sz w:val="24"/>
          <w:szCs w:val="24"/>
          <w:lang w:eastAsia="en-US"/>
        </w:rPr>
        <w:br/>
      </w:r>
      <w:r w:rsidRPr="001C6471">
        <w:rPr>
          <w:sz w:val="24"/>
          <w:szCs w:val="24"/>
          <w:lang w:eastAsia="en-US"/>
        </w:rPr>
        <w:t>w wysokości 1</w:t>
      </w:r>
      <w:r w:rsidR="002D410B" w:rsidRPr="001C6471">
        <w:rPr>
          <w:sz w:val="24"/>
          <w:szCs w:val="24"/>
          <w:lang w:eastAsia="en-US"/>
        </w:rPr>
        <w:t>0</w:t>
      </w:r>
      <w:r w:rsidRPr="001C6471">
        <w:rPr>
          <w:sz w:val="24"/>
          <w:szCs w:val="24"/>
          <w:lang w:eastAsia="en-US"/>
        </w:rPr>
        <w:t>% wartości wynagrodz</w:t>
      </w:r>
      <w:r w:rsidR="00F303E8" w:rsidRPr="001C6471">
        <w:rPr>
          <w:sz w:val="24"/>
          <w:szCs w:val="24"/>
          <w:lang w:eastAsia="en-US"/>
        </w:rPr>
        <w:t xml:space="preserve">enia brutto, o którym mowa w § </w:t>
      </w:r>
      <w:r w:rsidR="00E7471F" w:rsidRPr="001C6471">
        <w:rPr>
          <w:sz w:val="24"/>
          <w:szCs w:val="24"/>
          <w:lang w:val="pl-PL" w:eastAsia="en-US"/>
        </w:rPr>
        <w:t>7</w:t>
      </w:r>
      <w:r w:rsidR="00983AC6" w:rsidRPr="001C6471">
        <w:rPr>
          <w:sz w:val="24"/>
          <w:szCs w:val="24"/>
          <w:lang w:eastAsia="en-US"/>
        </w:rPr>
        <w:t xml:space="preserve"> ust. 1</w:t>
      </w:r>
      <w:r w:rsidRPr="001C6471">
        <w:rPr>
          <w:sz w:val="24"/>
          <w:szCs w:val="24"/>
          <w:lang w:eastAsia="en-US"/>
        </w:rPr>
        <w:t xml:space="preserve"> Umowy, </w:t>
      </w:r>
      <w:r w:rsidR="009508EE" w:rsidRPr="009508EE">
        <w:rPr>
          <w:sz w:val="24"/>
          <w:szCs w:val="24"/>
          <w:lang w:val="pl-PL" w:eastAsia="en-US"/>
        </w:rPr>
        <w:t xml:space="preserve"> </w:t>
      </w:r>
      <w:r w:rsidRPr="001C6471">
        <w:rPr>
          <w:sz w:val="24"/>
          <w:szCs w:val="24"/>
          <w:lang w:eastAsia="en-US"/>
        </w:rPr>
        <w:t>przy czym w przypadku, gdy dotyczy to części Umowy, podstawą naliczenia kary umownej jest odpowiednia wartość wynagrodzenia za tą część Umowy.</w:t>
      </w:r>
    </w:p>
    <w:p w14:paraId="22648AC1" w14:textId="731C4F02" w:rsidR="00F61996" w:rsidRPr="001C6471" w:rsidRDefault="00F61996" w:rsidP="001C6471">
      <w:pPr>
        <w:pStyle w:val="Bodytext31"/>
        <w:numPr>
          <w:ilvl w:val="0"/>
          <w:numId w:val="51"/>
        </w:numPr>
        <w:shd w:val="clear" w:color="auto" w:fill="auto"/>
        <w:spacing w:before="0" w:after="0" w:line="240" w:lineRule="auto"/>
        <w:ind w:right="140"/>
        <w:jc w:val="both"/>
        <w:rPr>
          <w:sz w:val="24"/>
          <w:szCs w:val="24"/>
          <w:lang w:eastAsia="en-US"/>
        </w:rPr>
      </w:pPr>
      <w:r w:rsidRPr="001C6471">
        <w:rPr>
          <w:sz w:val="24"/>
          <w:szCs w:val="24"/>
          <w:lang w:val="pl-PL" w:eastAsia="en-US"/>
        </w:rPr>
        <w:t xml:space="preserve">W </w:t>
      </w:r>
      <w:r w:rsidRPr="001C6471">
        <w:rPr>
          <w:sz w:val="24"/>
          <w:szCs w:val="24"/>
          <w:lang w:eastAsia="en-US"/>
        </w:rPr>
        <w:t>przypadku</w:t>
      </w:r>
      <w:r w:rsidR="00872EBB">
        <w:rPr>
          <w:sz w:val="24"/>
          <w:szCs w:val="24"/>
          <w:lang w:val="pl-PL" w:eastAsia="en-US"/>
        </w:rPr>
        <w:t xml:space="preserve"> zwłoki w zachowaniu</w:t>
      </w:r>
      <w:r w:rsidRPr="001C6471">
        <w:rPr>
          <w:sz w:val="24"/>
          <w:szCs w:val="24"/>
          <w:lang w:eastAsia="en-US"/>
        </w:rPr>
        <w:t xml:space="preserve">  </w:t>
      </w:r>
      <w:r w:rsidR="00F15805" w:rsidRPr="001C6471">
        <w:rPr>
          <w:sz w:val="24"/>
          <w:szCs w:val="24"/>
          <w:lang w:val="pl-PL" w:eastAsia="en-US"/>
        </w:rPr>
        <w:t xml:space="preserve">terminu określonego </w:t>
      </w:r>
      <w:r w:rsidRPr="001C6471">
        <w:rPr>
          <w:sz w:val="24"/>
          <w:szCs w:val="24"/>
          <w:lang w:eastAsia="en-US"/>
        </w:rPr>
        <w:t xml:space="preserve">w § </w:t>
      </w:r>
      <w:r w:rsidR="00F15805" w:rsidRPr="001C6471">
        <w:rPr>
          <w:sz w:val="24"/>
          <w:szCs w:val="24"/>
          <w:lang w:val="pl-PL" w:eastAsia="en-US"/>
        </w:rPr>
        <w:t>3 ust. 2</w:t>
      </w:r>
      <w:r w:rsidRPr="001C6471">
        <w:rPr>
          <w:sz w:val="24"/>
          <w:szCs w:val="24"/>
          <w:lang w:eastAsia="en-US"/>
        </w:rPr>
        <w:t xml:space="preserve"> Wykonawca zapłaci Zamawiającemu karę umowną w wysokości </w:t>
      </w:r>
      <w:r w:rsidRPr="001C6471">
        <w:rPr>
          <w:sz w:val="24"/>
          <w:szCs w:val="24"/>
          <w:lang w:val="pl-PL" w:eastAsia="en-US"/>
        </w:rPr>
        <w:t>2</w:t>
      </w:r>
      <w:r w:rsidRPr="001C6471">
        <w:rPr>
          <w:sz w:val="24"/>
          <w:szCs w:val="24"/>
          <w:lang w:eastAsia="en-US"/>
        </w:rPr>
        <w:t xml:space="preserve"> 000,00 zł /słownie: </w:t>
      </w:r>
      <w:r w:rsidR="00A86E29" w:rsidRPr="001C6471">
        <w:rPr>
          <w:sz w:val="24"/>
          <w:szCs w:val="24"/>
          <w:lang w:val="pl-PL" w:eastAsia="en-US"/>
        </w:rPr>
        <w:t xml:space="preserve">dwa tysiące </w:t>
      </w:r>
      <w:r w:rsidRPr="001C6471">
        <w:rPr>
          <w:sz w:val="24"/>
          <w:szCs w:val="24"/>
          <w:lang w:eastAsia="en-US"/>
        </w:rPr>
        <w:t xml:space="preserve">złotych/ </w:t>
      </w:r>
      <w:r w:rsidR="00606F13">
        <w:rPr>
          <w:sz w:val="24"/>
          <w:szCs w:val="24"/>
          <w:lang w:eastAsia="en-US"/>
        </w:rPr>
        <w:br/>
      </w:r>
      <w:r w:rsidRPr="001C6471">
        <w:rPr>
          <w:sz w:val="24"/>
          <w:szCs w:val="24"/>
          <w:lang w:eastAsia="en-US"/>
        </w:rPr>
        <w:t xml:space="preserve">za każdy rozpoczęty dzień </w:t>
      </w:r>
      <w:r w:rsidR="00872EBB">
        <w:rPr>
          <w:sz w:val="24"/>
          <w:szCs w:val="24"/>
          <w:lang w:val="pl-PL" w:eastAsia="en-US"/>
        </w:rPr>
        <w:t xml:space="preserve">zwłoki </w:t>
      </w:r>
      <w:r w:rsidRPr="001C6471">
        <w:rPr>
          <w:sz w:val="24"/>
          <w:szCs w:val="24"/>
          <w:lang w:eastAsia="en-US"/>
        </w:rPr>
        <w:t>.</w:t>
      </w:r>
    </w:p>
    <w:p w14:paraId="062BC3B1" w14:textId="5069DA22" w:rsidR="00B25468" w:rsidRPr="001C6471" w:rsidRDefault="00B25468" w:rsidP="001C6471">
      <w:pPr>
        <w:pStyle w:val="Bodytext31"/>
        <w:numPr>
          <w:ilvl w:val="0"/>
          <w:numId w:val="51"/>
        </w:numPr>
        <w:shd w:val="clear" w:color="auto" w:fill="auto"/>
        <w:spacing w:before="0" w:after="0" w:line="240" w:lineRule="auto"/>
        <w:ind w:right="140"/>
        <w:jc w:val="both"/>
        <w:rPr>
          <w:sz w:val="24"/>
          <w:szCs w:val="24"/>
          <w:lang w:eastAsia="en-US"/>
        </w:rPr>
      </w:pPr>
      <w:r w:rsidRPr="001C6471">
        <w:rPr>
          <w:sz w:val="24"/>
          <w:szCs w:val="24"/>
          <w:lang w:eastAsia="en-US"/>
        </w:rPr>
        <w:t xml:space="preserve">W przypadku niedotrzymania przez Wykonawcę któregokolwiek z terminów, o których mowa w § </w:t>
      </w:r>
      <w:r w:rsidR="00E7471F" w:rsidRPr="001C6471">
        <w:rPr>
          <w:sz w:val="24"/>
          <w:szCs w:val="24"/>
          <w:lang w:val="pl-PL" w:eastAsia="en-US"/>
        </w:rPr>
        <w:t>3</w:t>
      </w:r>
      <w:r w:rsidRPr="001C6471">
        <w:rPr>
          <w:sz w:val="24"/>
          <w:szCs w:val="24"/>
          <w:lang w:eastAsia="en-US"/>
        </w:rPr>
        <w:t xml:space="preserve"> </w:t>
      </w:r>
      <w:r w:rsidR="003C3CAF" w:rsidRPr="001C6471">
        <w:rPr>
          <w:sz w:val="24"/>
          <w:szCs w:val="24"/>
          <w:lang w:eastAsia="en-US"/>
        </w:rPr>
        <w:t xml:space="preserve">ust. </w:t>
      </w:r>
      <w:r w:rsidR="007A3320" w:rsidRPr="001C6471">
        <w:rPr>
          <w:sz w:val="24"/>
          <w:szCs w:val="24"/>
          <w:lang w:eastAsia="en-US"/>
        </w:rPr>
        <w:t>3</w:t>
      </w:r>
      <w:r w:rsidRPr="001C6471">
        <w:rPr>
          <w:sz w:val="24"/>
          <w:szCs w:val="24"/>
          <w:lang w:eastAsia="en-US"/>
        </w:rPr>
        <w:t xml:space="preserve">, </w:t>
      </w:r>
      <w:r w:rsidR="003C3CAF" w:rsidRPr="001C6471">
        <w:rPr>
          <w:sz w:val="24"/>
          <w:szCs w:val="24"/>
          <w:lang w:eastAsia="en-US"/>
        </w:rPr>
        <w:t xml:space="preserve">ust. </w:t>
      </w:r>
      <w:r w:rsidR="007A3320" w:rsidRPr="001C6471">
        <w:rPr>
          <w:sz w:val="24"/>
          <w:szCs w:val="24"/>
          <w:lang w:eastAsia="en-US"/>
        </w:rPr>
        <w:t>4</w:t>
      </w:r>
      <w:r w:rsidR="00BC7BC4" w:rsidRPr="001C6471">
        <w:rPr>
          <w:sz w:val="24"/>
          <w:szCs w:val="24"/>
          <w:lang w:eastAsia="en-US"/>
        </w:rPr>
        <w:t>,</w:t>
      </w:r>
      <w:r w:rsidRPr="001C6471">
        <w:rPr>
          <w:sz w:val="24"/>
          <w:szCs w:val="24"/>
          <w:lang w:eastAsia="en-US"/>
        </w:rPr>
        <w:t xml:space="preserve"> </w:t>
      </w:r>
      <w:r w:rsidR="003C3CAF" w:rsidRPr="001C6471">
        <w:rPr>
          <w:sz w:val="24"/>
          <w:szCs w:val="24"/>
          <w:lang w:eastAsia="en-US"/>
        </w:rPr>
        <w:t xml:space="preserve">ust. </w:t>
      </w:r>
      <w:r w:rsidR="007A3320" w:rsidRPr="001C6471">
        <w:rPr>
          <w:sz w:val="24"/>
          <w:szCs w:val="24"/>
          <w:lang w:eastAsia="en-US"/>
        </w:rPr>
        <w:t>7</w:t>
      </w:r>
      <w:r w:rsidR="00BC7BC4" w:rsidRPr="001C6471">
        <w:rPr>
          <w:sz w:val="24"/>
          <w:szCs w:val="24"/>
          <w:lang w:eastAsia="en-US"/>
        </w:rPr>
        <w:t xml:space="preserve"> i ust. </w:t>
      </w:r>
      <w:r w:rsidR="007A3320" w:rsidRPr="001C6471">
        <w:rPr>
          <w:sz w:val="24"/>
          <w:szCs w:val="24"/>
          <w:lang w:eastAsia="en-US"/>
        </w:rPr>
        <w:t>9</w:t>
      </w:r>
      <w:r w:rsidR="003B4180" w:rsidRPr="001C6471">
        <w:rPr>
          <w:sz w:val="24"/>
          <w:szCs w:val="24"/>
          <w:lang w:eastAsia="en-US"/>
        </w:rPr>
        <w:t>,</w:t>
      </w:r>
      <w:r w:rsidRPr="001C6471">
        <w:rPr>
          <w:sz w:val="24"/>
          <w:szCs w:val="24"/>
          <w:lang w:eastAsia="en-US"/>
        </w:rPr>
        <w:t xml:space="preserve"> Wykonawca zapłaci Zamawiającemu karę umowną w wysokości 200,00 zł /słownie: dwieście złotych/ za każdy rozpoczęty dzień </w:t>
      </w:r>
      <w:r w:rsidR="00872EBB">
        <w:rPr>
          <w:sz w:val="24"/>
          <w:szCs w:val="24"/>
          <w:lang w:val="pl-PL" w:eastAsia="en-US"/>
        </w:rPr>
        <w:t xml:space="preserve">zwłoki </w:t>
      </w:r>
      <w:r w:rsidRPr="001C6471">
        <w:rPr>
          <w:sz w:val="24"/>
          <w:szCs w:val="24"/>
          <w:lang w:eastAsia="en-US"/>
        </w:rPr>
        <w:t xml:space="preserve"> któregokolwiek z terminów</w:t>
      </w:r>
      <w:r w:rsidR="003C3CAF" w:rsidRPr="001C6471">
        <w:rPr>
          <w:sz w:val="24"/>
          <w:szCs w:val="24"/>
          <w:lang w:eastAsia="en-US"/>
        </w:rPr>
        <w:t>.</w:t>
      </w:r>
    </w:p>
    <w:p w14:paraId="57FF0BE8" w14:textId="4EADF3F3" w:rsidR="00161A04" w:rsidRPr="001C6471" w:rsidRDefault="00B25468" w:rsidP="001C6471">
      <w:pPr>
        <w:pStyle w:val="Bodytext31"/>
        <w:numPr>
          <w:ilvl w:val="0"/>
          <w:numId w:val="51"/>
        </w:numPr>
        <w:shd w:val="clear" w:color="auto" w:fill="auto"/>
        <w:spacing w:before="0" w:after="0" w:line="240" w:lineRule="auto"/>
        <w:ind w:right="140"/>
        <w:jc w:val="both"/>
        <w:rPr>
          <w:sz w:val="24"/>
          <w:szCs w:val="24"/>
          <w:lang w:eastAsia="en-US"/>
        </w:rPr>
      </w:pPr>
      <w:r w:rsidRPr="001C6471">
        <w:rPr>
          <w:sz w:val="24"/>
          <w:szCs w:val="24"/>
          <w:lang w:eastAsia="en-US"/>
        </w:rPr>
        <w:t>W przypadku niedotrzymania przez Wykonawcę termin</w:t>
      </w:r>
      <w:r w:rsidR="00A01C14" w:rsidRPr="001C6471">
        <w:rPr>
          <w:sz w:val="24"/>
          <w:szCs w:val="24"/>
          <w:lang w:val="pl-PL" w:eastAsia="en-US"/>
        </w:rPr>
        <w:t>u</w:t>
      </w:r>
      <w:r w:rsidRPr="001C6471">
        <w:rPr>
          <w:sz w:val="24"/>
          <w:szCs w:val="24"/>
          <w:lang w:eastAsia="en-US"/>
        </w:rPr>
        <w:t>, o który</w:t>
      </w:r>
      <w:r w:rsidR="00A01C14" w:rsidRPr="001C6471">
        <w:rPr>
          <w:sz w:val="24"/>
          <w:szCs w:val="24"/>
          <w:lang w:val="pl-PL" w:eastAsia="en-US"/>
        </w:rPr>
        <w:t>m</w:t>
      </w:r>
      <w:r w:rsidRPr="001C6471">
        <w:rPr>
          <w:sz w:val="24"/>
          <w:szCs w:val="24"/>
          <w:lang w:eastAsia="en-US"/>
        </w:rPr>
        <w:t xml:space="preserve"> mowa w § </w:t>
      </w:r>
      <w:r w:rsidR="00E7471F" w:rsidRPr="001C6471">
        <w:rPr>
          <w:sz w:val="24"/>
          <w:szCs w:val="24"/>
          <w:lang w:val="pl-PL" w:eastAsia="en-US"/>
        </w:rPr>
        <w:t>4</w:t>
      </w:r>
      <w:r w:rsidRPr="001C6471">
        <w:rPr>
          <w:sz w:val="24"/>
          <w:szCs w:val="24"/>
          <w:lang w:eastAsia="en-US"/>
        </w:rPr>
        <w:t xml:space="preserve"> ust.</w:t>
      </w:r>
      <w:r w:rsidR="00C90085" w:rsidRPr="001C6471">
        <w:rPr>
          <w:sz w:val="24"/>
          <w:szCs w:val="24"/>
          <w:lang w:eastAsia="en-US"/>
        </w:rPr>
        <w:t xml:space="preserve"> </w:t>
      </w:r>
      <w:r w:rsidR="003B0F9C">
        <w:rPr>
          <w:sz w:val="24"/>
          <w:szCs w:val="24"/>
          <w:lang w:val="pl-PL" w:eastAsia="en-US"/>
        </w:rPr>
        <w:t xml:space="preserve">1 pkt </w:t>
      </w:r>
      <w:r w:rsidR="007A3320" w:rsidRPr="001C6471">
        <w:rPr>
          <w:sz w:val="24"/>
          <w:szCs w:val="24"/>
          <w:lang w:eastAsia="en-US"/>
        </w:rPr>
        <w:t>1</w:t>
      </w:r>
      <w:r w:rsidRPr="001C6471">
        <w:rPr>
          <w:sz w:val="24"/>
          <w:szCs w:val="24"/>
          <w:lang w:eastAsia="en-US"/>
        </w:rPr>
        <w:t xml:space="preserve">.6 Wykonawca zapłaci Zamawiającemu karę umowną w wysokości </w:t>
      </w:r>
      <w:r w:rsidR="00904971" w:rsidRPr="001C6471">
        <w:rPr>
          <w:sz w:val="24"/>
          <w:szCs w:val="24"/>
          <w:lang w:val="pl-PL" w:eastAsia="en-US"/>
        </w:rPr>
        <w:t>1% wartości Zlecenia Asysty technicznej</w:t>
      </w:r>
      <w:r w:rsidRPr="001C6471">
        <w:rPr>
          <w:sz w:val="24"/>
          <w:szCs w:val="24"/>
          <w:lang w:eastAsia="en-US"/>
        </w:rPr>
        <w:t xml:space="preserve"> za każdy rozpoczęty dzień </w:t>
      </w:r>
      <w:r w:rsidR="00872EBB">
        <w:rPr>
          <w:sz w:val="24"/>
          <w:szCs w:val="24"/>
          <w:lang w:val="pl-PL" w:eastAsia="en-US"/>
        </w:rPr>
        <w:t xml:space="preserve">zwłoki </w:t>
      </w:r>
      <w:r w:rsidR="003C3CAF" w:rsidRPr="001C6471">
        <w:rPr>
          <w:sz w:val="24"/>
          <w:szCs w:val="24"/>
          <w:lang w:eastAsia="en-US"/>
        </w:rPr>
        <w:t>.</w:t>
      </w:r>
    </w:p>
    <w:p w14:paraId="6E789C5E" w14:textId="59506009" w:rsidR="00002922" w:rsidRPr="001C6471" w:rsidRDefault="00002922" w:rsidP="001C6471">
      <w:pPr>
        <w:pStyle w:val="Bodytext31"/>
        <w:numPr>
          <w:ilvl w:val="0"/>
          <w:numId w:val="51"/>
        </w:numPr>
        <w:shd w:val="clear" w:color="auto" w:fill="auto"/>
        <w:spacing w:before="0" w:after="0" w:line="240" w:lineRule="auto"/>
        <w:ind w:right="140"/>
        <w:jc w:val="both"/>
        <w:rPr>
          <w:sz w:val="24"/>
          <w:szCs w:val="24"/>
          <w:lang w:eastAsia="en-US"/>
        </w:rPr>
      </w:pPr>
      <w:r w:rsidRPr="001C6471">
        <w:rPr>
          <w:sz w:val="24"/>
          <w:szCs w:val="24"/>
          <w:lang w:eastAsia="en-US"/>
        </w:rPr>
        <w:t xml:space="preserve">W przypadku, gdy w toku realizacji zadań, o których mowa w § </w:t>
      </w:r>
      <w:r w:rsidR="00527658" w:rsidRPr="001C6471">
        <w:rPr>
          <w:sz w:val="24"/>
          <w:szCs w:val="24"/>
          <w:lang w:eastAsia="en-US"/>
        </w:rPr>
        <w:t>1</w:t>
      </w:r>
      <w:r w:rsidRPr="001C6471">
        <w:rPr>
          <w:sz w:val="24"/>
          <w:szCs w:val="24"/>
          <w:lang w:eastAsia="en-US"/>
        </w:rPr>
        <w:t xml:space="preserve"> ust. </w:t>
      </w:r>
      <w:r w:rsidR="009B3D2E">
        <w:rPr>
          <w:sz w:val="24"/>
          <w:szCs w:val="24"/>
          <w:lang w:val="pl-PL" w:eastAsia="en-US"/>
        </w:rPr>
        <w:t xml:space="preserve">ust 1 pkt </w:t>
      </w:r>
      <w:r w:rsidRPr="001C6471">
        <w:rPr>
          <w:sz w:val="24"/>
          <w:szCs w:val="24"/>
          <w:lang w:eastAsia="en-US"/>
        </w:rPr>
        <w:t>1.</w:t>
      </w:r>
      <w:r w:rsidR="00E7471F" w:rsidRPr="001C6471">
        <w:rPr>
          <w:sz w:val="24"/>
          <w:szCs w:val="24"/>
          <w:lang w:val="pl-PL" w:eastAsia="en-US"/>
        </w:rPr>
        <w:t>1</w:t>
      </w:r>
      <w:r w:rsidRPr="001C6471">
        <w:rPr>
          <w:sz w:val="24"/>
          <w:szCs w:val="24"/>
          <w:lang w:eastAsia="en-US"/>
        </w:rPr>
        <w:t>, zostaną przekroczone terminy wskazane w Załączniku nr 3 do Umowy</w:t>
      </w:r>
      <w:r w:rsidR="00CD509E" w:rsidRPr="001C6471">
        <w:rPr>
          <w:sz w:val="24"/>
          <w:szCs w:val="24"/>
          <w:lang w:eastAsia="en-US"/>
        </w:rPr>
        <w:t xml:space="preserve"> Wykonawca zapłaci Zamawiającemu karę umowną w wysokości:</w:t>
      </w:r>
    </w:p>
    <w:p w14:paraId="2413C13B" w14:textId="443E0C48" w:rsidR="00CD509E" w:rsidRPr="001C6471" w:rsidRDefault="00CD509E" w:rsidP="001C6471">
      <w:pPr>
        <w:pStyle w:val="Bodytext31"/>
        <w:numPr>
          <w:ilvl w:val="1"/>
          <w:numId w:val="51"/>
        </w:numPr>
        <w:shd w:val="clear" w:color="auto" w:fill="auto"/>
        <w:spacing w:before="0" w:after="0" w:line="240" w:lineRule="auto"/>
        <w:ind w:right="140"/>
        <w:jc w:val="both"/>
        <w:rPr>
          <w:sz w:val="24"/>
          <w:szCs w:val="24"/>
          <w:lang w:eastAsia="en-US"/>
        </w:rPr>
      </w:pPr>
      <w:r w:rsidRPr="001C6471">
        <w:rPr>
          <w:sz w:val="24"/>
          <w:szCs w:val="24"/>
          <w:lang w:eastAsia="en-US"/>
        </w:rPr>
        <w:t xml:space="preserve">w przypadku Awarii - 600,00 zł /słownie: sześćset złotych/ za każdą godzinę </w:t>
      </w:r>
      <w:r w:rsidR="009B3D2E">
        <w:rPr>
          <w:sz w:val="24"/>
          <w:szCs w:val="24"/>
          <w:lang w:val="pl-PL" w:eastAsia="en-US"/>
        </w:rPr>
        <w:t>zwłoki</w:t>
      </w:r>
      <w:r w:rsidRPr="001C6471">
        <w:rPr>
          <w:sz w:val="24"/>
          <w:szCs w:val="24"/>
          <w:lang w:eastAsia="en-US"/>
        </w:rPr>
        <w:t>;</w:t>
      </w:r>
    </w:p>
    <w:p w14:paraId="24E8AA4F" w14:textId="0ED12D08" w:rsidR="00CD509E" w:rsidRPr="001C6471" w:rsidRDefault="00CD509E" w:rsidP="001C6471">
      <w:pPr>
        <w:pStyle w:val="Bodytext31"/>
        <w:numPr>
          <w:ilvl w:val="1"/>
          <w:numId w:val="51"/>
        </w:numPr>
        <w:shd w:val="clear" w:color="auto" w:fill="auto"/>
        <w:spacing w:before="0" w:after="0" w:line="240" w:lineRule="auto"/>
        <w:ind w:right="140"/>
        <w:jc w:val="both"/>
        <w:rPr>
          <w:sz w:val="24"/>
          <w:szCs w:val="24"/>
          <w:lang w:eastAsia="en-US"/>
        </w:rPr>
      </w:pPr>
      <w:r w:rsidRPr="001C6471">
        <w:rPr>
          <w:sz w:val="24"/>
          <w:szCs w:val="24"/>
          <w:lang w:eastAsia="en-US"/>
        </w:rPr>
        <w:t xml:space="preserve">w przypadku Błędu krytycznego - 300,00 zł /słownie: trzysta złotych/ za każdą godzinę </w:t>
      </w:r>
      <w:r w:rsidR="009B3D2E">
        <w:rPr>
          <w:sz w:val="24"/>
          <w:szCs w:val="24"/>
          <w:lang w:val="pl-PL" w:eastAsia="en-US"/>
        </w:rPr>
        <w:t>zwłoki</w:t>
      </w:r>
      <w:r w:rsidR="004D0555" w:rsidRPr="001C6471">
        <w:rPr>
          <w:sz w:val="24"/>
          <w:szCs w:val="24"/>
          <w:lang w:eastAsia="en-US"/>
        </w:rPr>
        <w:t>;</w:t>
      </w:r>
    </w:p>
    <w:p w14:paraId="0CDA632E" w14:textId="0A9C3196" w:rsidR="00CD509E" w:rsidRPr="001C6471" w:rsidRDefault="00CD509E" w:rsidP="001C6471">
      <w:pPr>
        <w:pStyle w:val="Bodytext31"/>
        <w:numPr>
          <w:ilvl w:val="1"/>
          <w:numId w:val="51"/>
        </w:numPr>
        <w:shd w:val="clear" w:color="auto" w:fill="auto"/>
        <w:spacing w:before="0" w:after="0" w:line="240" w:lineRule="auto"/>
        <w:ind w:right="140"/>
        <w:jc w:val="both"/>
        <w:rPr>
          <w:sz w:val="24"/>
          <w:szCs w:val="24"/>
          <w:lang w:eastAsia="en-US"/>
        </w:rPr>
      </w:pPr>
      <w:r w:rsidRPr="001C6471">
        <w:rPr>
          <w:sz w:val="24"/>
          <w:szCs w:val="24"/>
          <w:lang w:eastAsia="en-US"/>
        </w:rPr>
        <w:t xml:space="preserve">w przypadku Błędu zwykłego - 600,00 zł /słownie: sześćset złotych/ za każdy dzień </w:t>
      </w:r>
      <w:r w:rsidR="009B3D2E">
        <w:rPr>
          <w:sz w:val="24"/>
          <w:szCs w:val="24"/>
          <w:lang w:val="pl-PL" w:eastAsia="en-US"/>
        </w:rPr>
        <w:t>zwłoki</w:t>
      </w:r>
      <w:r w:rsidRPr="001C6471">
        <w:rPr>
          <w:sz w:val="24"/>
          <w:szCs w:val="24"/>
          <w:lang w:eastAsia="en-US"/>
        </w:rPr>
        <w:t>.</w:t>
      </w:r>
    </w:p>
    <w:p w14:paraId="311BA451" w14:textId="49E0001C" w:rsidR="00BF502F" w:rsidRPr="001C6471" w:rsidRDefault="00BF502F" w:rsidP="001C6471">
      <w:pPr>
        <w:pStyle w:val="Bodytext31"/>
        <w:numPr>
          <w:ilvl w:val="1"/>
          <w:numId w:val="51"/>
        </w:numPr>
        <w:shd w:val="clear" w:color="auto" w:fill="auto"/>
        <w:spacing w:before="0" w:after="0" w:line="240" w:lineRule="auto"/>
        <w:ind w:right="140"/>
        <w:jc w:val="both"/>
        <w:rPr>
          <w:sz w:val="24"/>
          <w:szCs w:val="24"/>
          <w:lang w:eastAsia="en-US"/>
        </w:rPr>
      </w:pPr>
      <w:r w:rsidRPr="001C6471">
        <w:rPr>
          <w:sz w:val="24"/>
          <w:szCs w:val="24"/>
          <w:lang w:eastAsia="en-US"/>
        </w:rPr>
        <w:t xml:space="preserve">w przypadku Błędu </w:t>
      </w:r>
      <w:r w:rsidRPr="001C6471">
        <w:rPr>
          <w:sz w:val="24"/>
          <w:szCs w:val="24"/>
          <w:lang w:val="pl-PL" w:eastAsia="en-US"/>
        </w:rPr>
        <w:t>drobnego</w:t>
      </w:r>
      <w:r w:rsidRPr="001C6471">
        <w:rPr>
          <w:sz w:val="24"/>
          <w:szCs w:val="24"/>
          <w:lang w:eastAsia="en-US"/>
        </w:rPr>
        <w:t xml:space="preserve"> - </w:t>
      </w:r>
      <w:r w:rsidRPr="001C6471">
        <w:rPr>
          <w:sz w:val="24"/>
          <w:szCs w:val="24"/>
          <w:lang w:val="pl-PL" w:eastAsia="en-US"/>
        </w:rPr>
        <w:t>3</w:t>
      </w:r>
      <w:r w:rsidRPr="001C6471">
        <w:rPr>
          <w:sz w:val="24"/>
          <w:szCs w:val="24"/>
          <w:lang w:eastAsia="en-US"/>
        </w:rPr>
        <w:t xml:space="preserve">00,00 zł /słownie: sześćset złotych/ za każdy dzień </w:t>
      </w:r>
      <w:r w:rsidR="009B3D2E">
        <w:rPr>
          <w:sz w:val="24"/>
          <w:szCs w:val="24"/>
          <w:lang w:val="pl-PL" w:eastAsia="en-US"/>
        </w:rPr>
        <w:t>zwłoki</w:t>
      </w:r>
      <w:r w:rsidRPr="001C6471">
        <w:rPr>
          <w:sz w:val="24"/>
          <w:szCs w:val="24"/>
          <w:lang w:eastAsia="en-US"/>
        </w:rPr>
        <w:t>.</w:t>
      </w:r>
    </w:p>
    <w:p w14:paraId="0C7B91A5" w14:textId="48394FFF" w:rsidR="003C3CAF" w:rsidRPr="001C6471" w:rsidRDefault="00D93FF9" w:rsidP="001C6471">
      <w:pPr>
        <w:pStyle w:val="Bodytext31"/>
        <w:numPr>
          <w:ilvl w:val="0"/>
          <w:numId w:val="51"/>
        </w:numPr>
        <w:shd w:val="clear" w:color="auto" w:fill="auto"/>
        <w:spacing w:before="0" w:after="0" w:line="240" w:lineRule="auto"/>
        <w:ind w:right="140"/>
        <w:jc w:val="both"/>
        <w:rPr>
          <w:sz w:val="24"/>
          <w:szCs w:val="24"/>
          <w:lang w:eastAsia="en-US"/>
        </w:rPr>
      </w:pPr>
      <w:r w:rsidRPr="001C6471">
        <w:rPr>
          <w:sz w:val="24"/>
          <w:szCs w:val="24"/>
          <w:lang w:eastAsia="en-US"/>
        </w:rPr>
        <w:t xml:space="preserve">W przypadku opóźnienia terminu określonego w § </w:t>
      </w:r>
      <w:r w:rsidR="00E7471F" w:rsidRPr="001C6471">
        <w:rPr>
          <w:sz w:val="24"/>
          <w:szCs w:val="24"/>
          <w:lang w:val="pl-PL" w:eastAsia="en-US"/>
        </w:rPr>
        <w:t>4</w:t>
      </w:r>
      <w:r w:rsidRPr="001C6471">
        <w:rPr>
          <w:sz w:val="24"/>
          <w:szCs w:val="24"/>
          <w:lang w:eastAsia="en-US"/>
        </w:rPr>
        <w:t xml:space="preserve"> ust.</w:t>
      </w:r>
      <w:r w:rsidR="009B3D2E">
        <w:rPr>
          <w:sz w:val="24"/>
          <w:szCs w:val="24"/>
          <w:lang w:val="pl-PL" w:eastAsia="en-US"/>
        </w:rPr>
        <w:t>1 pkt</w:t>
      </w:r>
      <w:r w:rsidRPr="001C6471">
        <w:rPr>
          <w:sz w:val="24"/>
          <w:szCs w:val="24"/>
          <w:lang w:eastAsia="en-US"/>
        </w:rPr>
        <w:t xml:space="preserve"> </w:t>
      </w:r>
      <w:r w:rsidR="009D55A3" w:rsidRPr="001C6471">
        <w:rPr>
          <w:sz w:val="24"/>
          <w:szCs w:val="24"/>
          <w:lang w:eastAsia="en-US"/>
        </w:rPr>
        <w:t>1</w:t>
      </w:r>
      <w:r w:rsidRPr="001C6471">
        <w:rPr>
          <w:sz w:val="24"/>
          <w:szCs w:val="24"/>
          <w:lang w:eastAsia="en-US"/>
        </w:rPr>
        <w:t>.</w:t>
      </w:r>
      <w:r w:rsidR="0009589A" w:rsidRPr="001C6471">
        <w:rPr>
          <w:sz w:val="24"/>
          <w:szCs w:val="24"/>
          <w:lang w:val="pl-PL" w:eastAsia="en-US"/>
        </w:rPr>
        <w:t>2</w:t>
      </w:r>
      <w:r w:rsidRPr="001C6471">
        <w:rPr>
          <w:sz w:val="24"/>
          <w:szCs w:val="24"/>
          <w:lang w:eastAsia="en-US"/>
        </w:rPr>
        <w:t xml:space="preserve">, Wykonawca zapłaci Zamawiającemu karę umowną w wysokości 100,00 zł /słownie: </w:t>
      </w:r>
      <w:r w:rsidR="009D55A3" w:rsidRPr="001C6471">
        <w:rPr>
          <w:sz w:val="24"/>
          <w:szCs w:val="24"/>
          <w:lang w:eastAsia="en-US"/>
        </w:rPr>
        <w:t>sto</w:t>
      </w:r>
      <w:r w:rsidRPr="001C6471">
        <w:rPr>
          <w:sz w:val="24"/>
          <w:szCs w:val="24"/>
          <w:lang w:eastAsia="en-US"/>
        </w:rPr>
        <w:t xml:space="preserve"> złotych/ za każdy rozpoczęty dzień </w:t>
      </w:r>
      <w:r w:rsidR="00872EBB">
        <w:rPr>
          <w:sz w:val="24"/>
          <w:szCs w:val="24"/>
          <w:lang w:val="pl-PL" w:eastAsia="en-US"/>
        </w:rPr>
        <w:t xml:space="preserve">zwłoki </w:t>
      </w:r>
      <w:r w:rsidR="003C3CAF" w:rsidRPr="001C6471">
        <w:rPr>
          <w:sz w:val="24"/>
          <w:szCs w:val="24"/>
          <w:lang w:eastAsia="en-US"/>
        </w:rPr>
        <w:t>.</w:t>
      </w:r>
    </w:p>
    <w:p w14:paraId="7B8F0EBA" w14:textId="3AF81E61" w:rsidR="0021538F" w:rsidRPr="001C6471" w:rsidRDefault="00D93FF9" w:rsidP="001C6471">
      <w:pPr>
        <w:pStyle w:val="Bodytext31"/>
        <w:numPr>
          <w:ilvl w:val="0"/>
          <w:numId w:val="51"/>
        </w:numPr>
        <w:shd w:val="clear" w:color="auto" w:fill="auto"/>
        <w:spacing w:before="0" w:after="0" w:line="240" w:lineRule="auto"/>
        <w:ind w:right="140"/>
        <w:jc w:val="both"/>
        <w:rPr>
          <w:sz w:val="24"/>
          <w:szCs w:val="24"/>
          <w:lang w:eastAsia="en-US"/>
        </w:rPr>
      </w:pPr>
      <w:r w:rsidRPr="001C6471">
        <w:rPr>
          <w:sz w:val="24"/>
          <w:szCs w:val="24"/>
          <w:lang w:eastAsia="en-US"/>
        </w:rPr>
        <w:t xml:space="preserve">W przypadku </w:t>
      </w:r>
      <w:r w:rsidR="00872EBB">
        <w:rPr>
          <w:sz w:val="24"/>
          <w:szCs w:val="24"/>
          <w:lang w:val="pl-PL" w:eastAsia="en-US"/>
        </w:rPr>
        <w:t xml:space="preserve">zwłoki </w:t>
      </w:r>
      <w:r w:rsidRPr="001C6471">
        <w:rPr>
          <w:sz w:val="24"/>
          <w:szCs w:val="24"/>
          <w:lang w:eastAsia="en-US"/>
        </w:rPr>
        <w:t xml:space="preserve"> </w:t>
      </w:r>
      <w:r w:rsidR="00450ED5" w:rsidRPr="001C6471">
        <w:rPr>
          <w:sz w:val="24"/>
          <w:szCs w:val="24"/>
          <w:lang w:eastAsia="en-US"/>
        </w:rPr>
        <w:t xml:space="preserve">któregokolwiek </w:t>
      </w:r>
      <w:r w:rsidRPr="001C6471">
        <w:rPr>
          <w:sz w:val="24"/>
          <w:szCs w:val="24"/>
          <w:lang w:eastAsia="en-US"/>
        </w:rPr>
        <w:t xml:space="preserve">terminu, o którym mowa w § </w:t>
      </w:r>
      <w:r w:rsidR="00E7471F" w:rsidRPr="001C6471">
        <w:rPr>
          <w:sz w:val="24"/>
          <w:szCs w:val="24"/>
          <w:lang w:val="pl-PL" w:eastAsia="en-US"/>
        </w:rPr>
        <w:t>4</w:t>
      </w:r>
      <w:r w:rsidRPr="001C6471">
        <w:rPr>
          <w:sz w:val="24"/>
          <w:szCs w:val="24"/>
          <w:lang w:eastAsia="en-US"/>
        </w:rPr>
        <w:t xml:space="preserve"> ust.</w:t>
      </w:r>
      <w:r w:rsidR="009B3D2E">
        <w:rPr>
          <w:sz w:val="24"/>
          <w:szCs w:val="24"/>
          <w:lang w:val="pl-PL" w:eastAsia="en-US"/>
        </w:rPr>
        <w:t xml:space="preserve"> 1 pkt</w:t>
      </w:r>
      <w:r w:rsidRPr="001C6471">
        <w:rPr>
          <w:sz w:val="24"/>
          <w:szCs w:val="24"/>
          <w:lang w:eastAsia="en-US"/>
        </w:rPr>
        <w:t xml:space="preserve"> </w:t>
      </w:r>
      <w:r w:rsidR="00954F02" w:rsidRPr="001C6471">
        <w:rPr>
          <w:sz w:val="24"/>
          <w:szCs w:val="24"/>
          <w:lang w:eastAsia="en-US"/>
        </w:rPr>
        <w:t>1</w:t>
      </w:r>
      <w:r w:rsidRPr="001C6471">
        <w:rPr>
          <w:sz w:val="24"/>
          <w:szCs w:val="24"/>
          <w:lang w:eastAsia="en-US"/>
        </w:rPr>
        <w:t>.5-</w:t>
      </w:r>
      <w:r w:rsidR="00954F02" w:rsidRPr="001C6471">
        <w:rPr>
          <w:sz w:val="24"/>
          <w:szCs w:val="24"/>
          <w:lang w:eastAsia="en-US"/>
        </w:rPr>
        <w:t>1</w:t>
      </w:r>
      <w:r w:rsidRPr="001C6471">
        <w:rPr>
          <w:sz w:val="24"/>
          <w:szCs w:val="24"/>
          <w:lang w:eastAsia="en-US"/>
        </w:rPr>
        <w:t xml:space="preserve">.7, przekraczającego </w:t>
      </w:r>
      <w:r w:rsidR="003763F1" w:rsidRPr="001C6471">
        <w:rPr>
          <w:sz w:val="24"/>
          <w:szCs w:val="24"/>
          <w:lang w:val="pl-PL" w:eastAsia="en-US"/>
        </w:rPr>
        <w:t>14</w:t>
      </w:r>
      <w:r w:rsidRPr="001C6471">
        <w:rPr>
          <w:sz w:val="24"/>
          <w:szCs w:val="24"/>
          <w:lang w:eastAsia="en-US"/>
        </w:rPr>
        <w:t xml:space="preserve"> dni, Zamawiający ma prawo odstąpić od Umowy i obciążyć Wyko</w:t>
      </w:r>
      <w:r w:rsidR="003C3CAF" w:rsidRPr="001C6471">
        <w:rPr>
          <w:sz w:val="24"/>
          <w:szCs w:val="24"/>
          <w:lang w:eastAsia="en-US"/>
        </w:rPr>
        <w:t xml:space="preserve">nawcę karą umowną w wysokości </w:t>
      </w:r>
      <w:r w:rsidR="003A0068" w:rsidRPr="001C6471">
        <w:rPr>
          <w:sz w:val="24"/>
          <w:szCs w:val="24"/>
          <w:lang w:eastAsia="en-US"/>
        </w:rPr>
        <w:t>10</w:t>
      </w:r>
      <w:r w:rsidRPr="001C6471">
        <w:rPr>
          <w:sz w:val="24"/>
          <w:szCs w:val="24"/>
          <w:lang w:eastAsia="en-US"/>
        </w:rPr>
        <w:t xml:space="preserve"> % </w:t>
      </w:r>
      <w:r w:rsidR="00450ED5" w:rsidRPr="001C6471">
        <w:rPr>
          <w:sz w:val="24"/>
          <w:szCs w:val="24"/>
          <w:lang w:eastAsia="en-US"/>
        </w:rPr>
        <w:t>łącznego maksymalnego wynagrodz</w:t>
      </w:r>
      <w:r w:rsidR="00F303E8" w:rsidRPr="001C6471">
        <w:rPr>
          <w:sz w:val="24"/>
          <w:szCs w:val="24"/>
          <w:lang w:eastAsia="en-US"/>
        </w:rPr>
        <w:t xml:space="preserve">enia, o którym mowa w § </w:t>
      </w:r>
      <w:r w:rsidR="00E7471F" w:rsidRPr="001C6471">
        <w:rPr>
          <w:sz w:val="24"/>
          <w:szCs w:val="24"/>
          <w:lang w:val="pl-PL" w:eastAsia="en-US"/>
        </w:rPr>
        <w:t>7</w:t>
      </w:r>
      <w:r w:rsidR="008C5811" w:rsidRPr="001C6471">
        <w:rPr>
          <w:sz w:val="24"/>
          <w:szCs w:val="24"/>
          <w:lang w:eastAsia="en-US"/>
        </w:rPr>
        <w:t xml:space="preserve"> ust. 1</w:t>
      </w:r>
      <w:r w:rsidR="00732AF7">
        <w:rPr>
          <w:sz w:val="24"/>
          <w:szCs w:val="24"/>
          <w:lang w:val="pl-PL" w:eastAsia="en-US"/>
        </w:rPr>
        <w:t>.</w:t>
      </w:r>
      <w:r w:rsidR="00872EBB">
        <w:rPr>
          <w:sz w:val="24"/>
          <w:szCs w:val="24"/>
          <w:lang w:val="pl-PL" w:eastAsia="en-US"/>
        </w:rPr>
        <w:t xml:space="preserve"> </w:t>
      </w:r>
    </w:p>
    <w:p w14:paraId="3A34E0B8" w14:textId="0EF4C5E6" w:rsidR="009C2D44" w:rsidRPr="001C6471" w:rsidRDefault="009C2D44" w:rsidP="001C6471">
      <w:pPr>
        <w:pStyle w:val="Bodytext31"/>
        <w:numPr>
          <w:ilvl w:val="0"/>
          <w:numId w:val="51"/>
        </w:numPr>
        <w:shd w:val="clear" w:color="auto" w:fill="auto"/>
        <w:spacing w:before="0" w:after="0" w:line="240" w:lineRule="auto"/>
        <w:ind w:right="140"/>
        <w:jc w:val="both"/>
        <w:rPr>
          <w:sz w:val="24"/>
          <w:szCs w:val="24"/>
          <w:lang w:eastAsia="en-US"/>
        </w:rPr>
      </w:pPr>
      <w:r w:rsidRPr="001C6471">
        <w:rPr>
          <w:sz w:val="24"/>
          <w:szCs w:val="24"/>
          <w:lang w:eastAsia="en-US"/>
        </w:rPr>
        <w:lastRenderedPageBreak/>
        <w:t xml:space="preserve">W przypadku </w:t>
      </w:r>
      <w:r w:rsidR="00872EBB">
        <w:rPr>
          <w:sz w:val="24"/>
          <w:szCs w:val="24"/>
          <w:lang w:val="pl-PL" w:eastAsia="en-US"/>
        </w:rPr>
        <w:t xml:space="preserve">zwłoki </w:t>
      </w:r>
      <w:r w:rsidR="00F82508" w:rsidRPr="001C6471">
        <w:rPr>
          <w:sz w:val="24"/>
          <w:szCs w:val="24"/>
          <w:lang w:eastAsia="en-US"/>
        </w:rPr>
        <w:t xml:space="preserve"> termin</w:t>
      </w:r>
      <w:r w:rsidR="0009589A" w:rsidRPr="001C6471">
        <w:rPr>
          <w:sz w:val="24"/>
          <w:szCs w:val="24"/>
          <w:lang w:val="pl-PL" w:eastAsia="en-US"/>
        </w:rPr>
        <w:t>u</w:t>
      </w:r>
      <w:r w:rsidR="00F82508" w:rsidRPr="001C6471">
        <w:rPr>
          <w:sz w:val="24"/>
          <w:szCs w:val="24"/>
          <w:lang w:eastAsia="en-US"/>
        </w:rPr>
        <w:t>, o który</w:t>
      </w:r>
      <w:r w:rsidR="0009589A" w:rsidRPr="001C6471">
        <w:rPr>
          <w:sz w:val="24"/>
          <w:szCs w:val="24"/>
          <w:lang w:val="pl-PL" w:eastAsia="en-US"/>
        </w:rPr>
        <w:t>m</w:t>
      </w:r>
      <w:r w:rsidR="00F82508" w:rsidRPr="001C6471">
        <w:rPr>
          <w:sz w:val="24"/>
          <w:szCs w:val="24"/>
          <w:lang w:eastAsia="en-US"/>
        </w:rPr>
        <w:t xml:space="preserve"> mowa w § </w:t>
      </w:r>
      <w:r w:rsidR="00764806" w:rsidRPr="001C6471">
        <w:rPr>
          <w:sz w:val="24"/>
          <w:szCs w:val="24"/>
          <w:lang w:eastAsia="en-US"/>
        </w:rPr>
        <w:t>1</w:t>
      </w:r>
      <w:r w:rsidR="00E7471F" w:rsidRPr="001C6471">
        <w:rPr>
          <w:sz w:val="24"/>
          <w:szCs w:val="24"/>
          <w:lang w:val="pl-PL" w:eastAsia="en-US"/>
        </w:rPr>
        <w:t>0</w:t>
      </w:r>
      <w:r w:rsidR="00A73540" w:rsidRPr="001C6471">
        <w:rPr>
          <w:sz w:val="24"/>
          <w:szCs w:val="24"/>
          <w:lang w:val="pl-PL" w:eastAsia="en-US"/>
        </w:rPr>
        <w:t xml:space="preserve"> ust. 4</w:t>
      </w:r>
      <w:r w:rsidRPr="001C6471">
        <w:rPr>
          <w:sz w:val="24"/>
          <w:szCs w:val="24"/>
          <w:lang w:eastAsia="en-US"/>
        </w:rPr>
        <w:t xml:space="preserve">, Wykonawca zapłaci Zamawiającemu karę umowną w wysokości </w:t>
      </w:r>
      <w:r w:rsidR="00954F02" w:rsidRPr="001C6471">
        <w:rPr>
          <w:sz w:val="24"/>
          <w:szCs w:val="24"/>
          <w:lang w:eastAsia="en-US"/>
        </w:rPr>
        <w:t>1</w:t>
      </w:r>
      <w:r w:rsidRPr="001C6471">
        <w:rPr>
          <w:sz w:val="24"/>
          <w:szCs w:val="24"/>
          <w:lang w:eastAsia="en-US"/>
        </w:rPr>
        <w:t xml:space="preserve">00,00 zł za każdy rozpoczęty dzień </w:t>
      </w:r>
      <w:r w:rsidR="00D07003">
        <w:rPr>
          <w:sz w:val="24"/>
          <w:szCs w:val="24"/>
          <w:lang w:val="pl-PL" w:eastAsia="en-US"/>
        </w:rPr>
        <w:t>zwłoki</w:t>
      </w:r>
      <w:r w:rsidRPr="001C6471">
        <w:rPr>
          <w:sz w:val="24"/>
          <w:szCs w:val="24"/>
          <w:lang w:eastAsia="en-US"/>
        </w:rPr>
        <w:t>.</w:t>
      </w:r>
    </w:p>
    <w:p w14:paraId="199DC318" w14:textId="7CF1162E" w:rsidR="00446D98" w:rsidRPr="001C6471" w:rsidRDefault="0009589A" w:rsidP="001C6471">
      <w:pPr>
        <w:pStyle w:val="Bodytext31"/>
        <w:numPr>
          <w:ilvl w:val="0"/>
          <w:numId w:val="51"/>
        </w:numPr>
        <w:shd w:val="clear" w:color="auto" w:fill="auto"/>
        <w:spacing w:before="0" w:after="0" w:line="240" w:lineRule="auto"/>
        <w:ind w:right="140"/>
        <w:jc w:val="both"/>
        <w:rPr>
          <w:sz w:val="24"/>
          <w:szCs w:val="24"/>
          <w:lang w:eastAsia="en-US"/>
        </w:rPr>
      </w:pPr>
      <w:r w:rsidRPr="001C6471">
        <w:rPr>
          <w:sz w:val="24"/>
          <w:szCs w:val="24"/>
          <w:lang w:eastAsia="en-US"/>
        </w:rPr>
        <w:t xml:space="preserve">W przypadku </w:t>
      </w:r>
      <w:r w:rsidR="00D07003">
        <w:rPr>
          <w:sz w:val="24"/>
          <w:szCs w:val="24"/>
          <w:lang w:val="pl-PL" w:eastAsia="en-US"/>
        </w:rPr>
        <w:t xml:space="preserve">zwłoki </w:t>
      </w:r>
      <w:r w:rsidRPr="001C6471">
        <w:rPr>
          <w:sz w:val="24"/>
          <w:szCs w:val="24"/>
          <w:lang w:eastAsia="en-US"/>
        </w:rPr>
        <w:t xml:space="preserve"> termin</w:t>
      </w:r>
      <w:r w:rsidRPr="001C6471">
        <w:rPr>
          <w:sz w:val="24"/>
          <w:szCs w:val="24"/>
          <w:lang w:val="pl-PL" w:eastAsia="en-US"/>
        </w:rPr>
        <w:t>u</w:t>
      </w:r>
      <w:r w:rsidRPr="001C6471">
        <w:rPr>
          <w:sz w:val="24"/>
          <w:szCs w:val="24"/>
          <w:lang w:eastAsia="en-US"/>
        </w:rPr>
        <w:t>, o który</w:t>
      </w:r>
      <w:r w:rsidRPr="001C6471">
        <w:rPr>
          <w:sz w:val="24"/>
          <w:szCs w:val="24"/>
          <w:lang w:val="pl-PL" w:eastAsia="en-US"/>
        </w:rPr>
        <w:t>m</w:t>
      </w:r>
      <w:r w:rsidRPr="001C6471">
        <w:rPr>
          <w:sz w:val="24"/>
          <w:szCs w:val="24"/>
          <w:lang w:eastAsia="en-US"/>
        </w:rPr>
        <w:t xml:space="preserve"> mowa w § 1</w:t>
      </w:r>
      <w:r w:rsidRPr="001C6471">
        <w:rPr>
          <w:sz w:val="24"/>
          <w:szCs w:val="24"/>
          <w:lang w:val="pl-PL" w:eastAsia="en-US"/>
        </w:rPr>
        <w:t>0 ust. 5,</w:t>
      </w:r>
      <w:r w:rsidRPr="001C6471">
        <w:rPr>
          <w:sz w:val="24"/>
          <w:szCs w:val="24"/>
          <w:lang w:eastAsia="en-US"/>
        </w:rPr>
        <w:t xml:space="preserve"> Wykonawca zapłaci Zamawiającemu karę umowną w wysokości </w:t>
      </w:r>
      <w:r w:rsidRPr="001C6471">
        <w:rPr>
          <w:sz w:val="24"/>
          <w:szCs w:val="24"/>
          <w:lang w:val="pl-PL" w:eastAsia="en-US"/>
        </w:rPr>
        <w:t>5</w:t>
      </w:r>
      <w:r w:rsidRPr="001C6471">
        <w:rPr>
          <w:sz w:val="24"/>
          <w:szCs w:val="24"/>
          <w:lang w:eastAsia="en-US"/>
        </w:rPr>
        <w:t xml:space="preserve">00,00 zł za każdy rozpoczęty dzień </w:t>
      </w:r>
      <w:r w:rsidR="00D07003">
        <w:rPr>
          <w:sz w:val="24"/>
          <w:szCs w:val="24"/>
          <w:lang w:val="pl-PL" w:eastAsia="en-US"/>
        </w:rPr>
        <w:t>zwłoki</w:t>
      </w:r>
      <w:r w:rsidRPr="001C6471">
        <w:rPr>
          <w:sz w:val="24"/>
          <w:szCs w:val="24"/>
          <w:lang w:eastAsia="en-US"/>
        </w:rPr>
        <w:t>.</w:t>
      </w:r>
    </w:p>
    <w:p w14:paraId="545237CD" w14:textId="29B16F53" w:rsidR="00841CCD" w:rsidRPr="001C6471" w:rsidRDefault="00841CCD" w:rsidP="001C6471">
      <w:pPr>
        <w:pStyle w:val="Bodytext31"/>
        <w:numPr>
          <w:ilvl w:val="0"/>
          <w:numId w:val="51"/>
        </w:numPr>
        <w:shd w:val="clear" w:color="auto" w:fill="auto"/>
        <w:spacing w:before="0" w:after="0" w:line="240" w:lineRule="auto"/>
        <w:ind w:right="140"/>
        <w:jc w:val="both"/>
        <w:rPr>
          <w:sz w:val="24"/>
          <w:szCs w:val="24"/>
          <w:lang w:eastAsia="en-US"/>
        </w:rPr>
      </w:pPr>
      <w:r w:rsidRPr="001C6471">
        <w:rPr>
          <w:sz w:val="24"/>
          <w:szCs w:val="24"/>
          <w:lang w:eastAsia="en-US"/>
        </w:rPr>
        <w:t>W przypadku ujawnienia jakiejkolwiek informacji lub innego naruszenia bezpieczeństwa informacji, w okresie obowiązywania Umowy, jak też i po jej wygaśnięciu lub rozwiązaniu, Wykonawca zapłaci Zamawiającemu karę umowną w</w:t>
      </w:r>
      <w:r w:rsidR="002C4C78" w:rsidRPr="001C6471">
        <w:rPr>
          <w:sz w:val="24"/>
          <w:szCs w:val="24"/>
          <w:lang w:val="pl-PL" w:eastAsia="en-US"/>
        </w:rPr>
        <w:t> </w:t>
      </w:r>
      <w:r w:rsidRPr="001C6471">
        <w:rPr>
          <w:sz w:val="24"/>
          <w:szCs w:val="24"/>
          <w:lang w:eastAsia="en-US"/>
        </w:rPr>
        <w:t xml:space="preserve">wysokości </w:t>
      </w:r>
      <w:r w:rsidR="000448BB" w:rsidRPr="001C6471">
        <w:rPr>
          <w:sz w:val="24"/>
          <w:szCs w:val="24"/>
          <w:lang w:val="pl-PL" w:eastAsia="en-US"/>
        </w:rPr>
        <w:t>5</w:t>
      </w:r>
      <w:r w:rsidRPr="001C6471">
        <w:rPr>
          <w:sz w:val="24"/>
          <w:szCs w:val="24"/>
          <w:lang w:eastAsia="en-US"/>
        </w:rPr>
        <w:t xml:space="preserve">% wynagrodzenia brutto określonego w § </w:t>
      </w:r>
      <w:r w:rsidR="00E7471F" w:rsidRPr="001C6471">
        <w:rPr>
          <w:sz w:val="24"/>
          <w:szCs w:val="24"/>
          <w:lang w:val="pl-PL" w:eastAsia="en-US"/>
        </w:rPr>
        <w:t>7</w:t>
      </w:r>
      <w:r w:rsidRPr="001C6471">
        <w:rPr>
          <w:sz w:val="24"/>
          <w:szCs w:val="24"/>
          <w:lang w:eastAsia="en-US"/>
        </w:rPr>
        <w:t xml:space="preserve"> ust. 1</w:t>
      </w:r>
      <w:r w:rsidR="002503CA">
        <w:rPr>
          <w:sz w:val="24"/>
          <w:szCs w:val="24"/>
          <w:lang w:val="pl-PL" w:eastAsia="en-US"/>
        </w:rPr>
        <w:t xml:space="preserve">, </w:t>
      </w:r>
      <w:r w:rsidRPr="001C6471">
        <w:rPr>
          <w:sz w:val="24"/>
          <w:szCs w:val="24"/>
          <w:lang w:eastAsia="en-US"/>
        </w:rPr>
        <w:t>za każdy stwierdzony przypadek ujawnienia jakiejkolwiek informacji lub innego naruszenia bezpieczeństwa informacji.</w:t>
      </w:r>
    </w:p>
    <w:p w14:paraId="71338345" w14:textId="5AE1E973" w:rsidR="003529DF" w:rsidRPr="001C6471" w:rsidRDefault="003529DF" w:rsidP="001C6471">
      <w:pPr>
        <w:pStyle w:val="Bodytext31"/>
        <w:numPr>
          <w:ilvl w:val="0"/>
          <w:numId w:val="51"/>
        </w:numPr>
        <w:shd w:val="clear" w:color="auto" w:fill="auto"/>
        <w:spacing w:before="0" w:after="0" w:line="240" w:lineRule="auto"/>
        <w:ind w:right="140"/>
        <w:jc w:val="both"/>
        <w:rPr>
          <w:sz w:val="24"/>
          <w:szCs w:val="24"/>
          <w:lang w:eastAsia="en-US"/>
        </w:rPr>
      </w:pPr>
      <w:r w:rsidRPr="001C6471">
        <w:rPr>
          <w:sz w:val="24"/>
          <w:szCs w:val="24"/>
          <w:lang w:eastAsia="en-US"/>
        </w:rPr>
        <w:t xml:space="preserve">W przypadku nie wykonania przez Wykonawcę obowiązku określonego w § </w:t>
      </w:r>
      <w:r w:rsidR="00E7471F" w:rsidRPr="001C6471">
        <w:rPr>
          <w:sz w:val="24"/>
          <w:szCs w:val="24"/>
          <w:lang w:val="pl-PL" w:eastAsia="en-US"/>
        </w:rPr>
        <w:t>5</w:t>
      </w:r>
      <w:r w:rsidRPr="001C6471">
        <w:rPr>
          <w:sz w:val="24"/>
          <w:szCs w:val="24"/>
          <w:lang w:eastAsia="en-US"/>
        </w:rPr>
        <w:t xml:space="preserve"> ust. 10, Wykonawca zapłaci Zamawiającemu karę umowną w wysokości 1% wynagrodzenia brutto określonego </w:t>
      </w:r>
      <w:r w:rsidR="002503CA" w:rsidRPr="002503CA">
        <w:rPr>
          <w:sz w:val="24"/>
          <w:szCs w:val="24"/>
          <w:lang w:val="pl-PL" w:eastAsia="en-US"/>
        </w:rPr>
        <w:t xml:space="preserve">w § 7 ust. 1 </w:t>
      </w:r>
      <w:r w:rsidR="000448BB" w:rsidRPr="001C6471">
        <w:rPr>
          <w:sz w:val="24"/>
          <w:szCs w:val="24"/>
          <w:lang w:val="pl-PL" w:eastAsia="en-US"/>
        </w:rPr>
        <w:t xml:space="preserve">za każdy dzień </w:t>
      </w:r>
      <w:r w:rsidR="00D07003">
        <w:rPr>
          <w:sz w:val="24"/>
          <w:szCs w:val="24"/>
          <w:lang w:val="pl-PL" w:eastAsia="en-US"/>
        </w:rPr>
        <w:t>zwłoki</w:t>
      </w:r>
      <w:r w:rsidRPr="001C6471">
        <w:rPr>
          <w:sz w:val="24"/>
          <w:szCs w:val="24"/>
          <w:lang w:eastAsia="en-US"/>
        </w:rPr>
        <w:t>.</w:t>
      </w:r>
    </w:p>
    <w:p w14:paraId="603FD910" w14:textId="201004BA" w:rsidR="003C3CAF" w:rsidRPr="001C6471" w:rsidRDefault="003C3CAF" w:rsidP="001C6471">
      <w:pPr>
        <w:pStyle w:val="Bodytext31"/>
        <w:numPr>
          <w:ilvl w:val="0"/>
          <w:numId w:val="51"/>
        </w:numPr>
        <w:shd w:val="clear" w:color="auto" w:fill="auto"/>
        <w:spacing w:before="0" w:after="0" w:line="240" w:lineRule="auto"/>
        <w:ind w:right="140"/>
        <w:jc w:val="both"/>
        <w:rPr>
          <w:sz w:val="24"/>
          <w:szCs w:val="24"/>
          <w:lang w:eastAsia="en-US"/>
        </w:rPr>
      </w:pPr>
      <w:r w:rsidRPr="001C6471">
        <w:rPr>
          <w:sz w:val="24"/>
          <w:szCs w:val="24"/>
          <w:lang w:eastAsia="en-US"/>
        </w:rPr>
        <w:t xml:space="preserve">Kary umowne będą w pierwszej kolejności potrącane z wynagrodzenia należnego Wykonawcy, na co Wykonawca wyraża zgodę i do czego upoważnia Zamawiającego </w:t>
      </w:r>
      <w:r w:rsidR="00606F13">
        <w:rPr>
          <w:sz w:val="24"/>
          <w:szCs w:val="24"/>
          <w:lang w:eastAsia="en-US"/>
        </w:rPr>
        <w:br/>
      </w:r>
      <w:r w:rsidRPr="001C6471">
        <w:rPr>
          <w:sz w:val="24"/>
          <w:szCs w:val="24"/>
          <w:lang w:eastAsia="en-US"/>
        </w:rPr>
        <w:t>bez potrzeby uzyskiwania pisemnego potwierdzenia.</w:t>
      </w:r>
    </w:p>
    <w:p w14:paraId="0C772357" w14:textId="219216EF" w:rsidR="00ED34E4" w:rsidRPr="001C6471" w:rsidRDefault="00ED34E4" w:rsidP="001C6471">
      <w:pPr>
        <w:pStyle w:val="Bodytext31"/>
        <w:numPr>
          <w:ilvl w:val="0"/>
          <w:numId w:val="51"/>
        </w:numPr>
        <w:shd w:val="clear" w:color="auto" w:fill="auto"/>
        <w:spacing w:before="0" w:after="0" w:line="240" w:lineRule="auto"/>
        <w:ind w:right="140"/>
        <w:jc w:val="both"/>
        <w:rPr>
          <w:sz w:val="24"/>
          <w:szCs w:val="24"/>
          <w:lang w:eastAsia="en-US"/>
        </w:rPr>
      </w:pPr>
      <w:r w:rsidRPr="001C6471">
        <w:rPr>
          <w:sz w:val="24"/>
          <w:szCs w:val="24"/>
          <w:lang w:eastAsia="en-US"/>
        </w:rPr>
        <w:t xml:space="preserve">Odstąpienie od Umowy przez którąkolwiek ze Stron, nie powoduje utraty prawa </w:t>
      </w:r>
      <w:r w:rsidR="00606F13">
        <w:rPr>
          <w:sz w:val="24"/>
          <w:szCs w:val="24"/>
          <w:lang w:eastAsia="en-US"/>
        </w:rPr>
        <w:br/>
      </w:r>
      <w:r w:rsidRPr="001C6471">
        <w:rPr>
          <w:sz w:val="24"/>
          <w:szCs w:val="24"/>
          <w:lang w:eastAsia="en-US"/>
        </w:rPr>
        <w:t xml:space="preserve">przez Zamawiającego do kar umownych należnych na podstawie Umowy. </w:t>
      </w:r>
    </w:p>
    <w:p w14:paraId="519382FE" w14:textId="61230A9F" w:rsidR="00ED34E4" w:rsidRDefault="00ED34E4" w:rsidP="001C6471">
      <w:pPr>
        <w:pStyle w:val="Bodytext31"/>
        <w:numPr>
          <w:ilvl w:val="0"/>
          <w:numId w:val="51"/>
        </w:numPr>
        <w:shd w:val="clear" w:color="auto" w:fill="auto"/>
        <w:spacing w:before="0" w:after="0" w:line="240" w:lineRule="auto"/>
        <w:ind w:right="140"/>
        <w:jc w:val="both"/>
        <w:rPr>
          <w:sz w:val="24"/>
          <w:szCs w:val="24"/>
          <w:lang w:eastAsia="en-US"/>
        </w:rPr>
      </w:pPr>
      <w:r w:rsidRPr="001C6471">
        <w:rPr>
          <w:sz w:val="24"/>
          <w:szCs w:val="24"/>
          <w:lang w:eastAsia="en-US"/>
        </w:rPr>
        <w:t>Zapłata przez Wykonawcę kar umownych z tytułu niewykonania lub nienależytego wykonania Umowy, nie wyłącza prawa Zamawiającego do dochodzenia odszkodowania przewyższającego ustalone powyżej kary umowne na zasadach ogólnych.</w:t>
      </w:r>
    </w:p>
    <w:p w14:paraId="185B6974" w14:textId="686770A3" w:rsidR="00D07003" w:rsidRPr="001C6471" w:rsidRDefault="00D07003" w:rsidP="001C6471">
      <w:pPr>
        <w:pStyle w:val="Bodytext31"/>
        <w:numPr>
          <w:ilvl w:val="0"/>
          <w:numId w:val="51"/>
        </w:numPr>
        <w:shd w:val="clear" w:color="auto" w:fill="auto"/>
        <w:spacing w:before="0" w:after="0" w:line="240" w:lineRule="auto"/>
        <w:ind w:right="140"/>
        <w:jc w:val="both"/>
        <w:rPr>
          <w:sz w:val="24"/>
          <w:szCs w:val="24"/>
          <w:lang w:eastAsia="en-US"/>
        </w:rPr>
      </w:pPr>
      <w:r>
        <w:rPr>
          <w:sz w:val="24"/>
          <w:szCs w:val="24"/>
          <w:lang w:val="pl-PL" w:eastAsia="en-US"/>
        </w:rPr>
        <w:t xml:space="preserve">Wysokość naliczonych kar umownych nie może przekroczyć </w:t>
      </w:r>
      <w:r w:rsidR="009E48BF">
        <w:rPr>
          <w:sz w:val="24"/>
          <w:szCs w:val="24"/>
          <w:lang w:val="pl-PL" w:eastAsia="en-US"/>
        </w:rPr>
        <w:t xml:space="preserve">50 % </w:t>
      </w:r>
      <w:r>
        <w:rPr>
          <w:sz w:val="24"/>
          <w:szCs w:val="24"/>
          <w:lang w:val="pl-PL" w:eastAsia="en-US"/>
        </w:rPr>
        <w:t xml:space="preserve">kwoty brutto wskazanej w § 7 ust. 1. </w:t>
      </w:r>
    </w:p>
    <w:p w14:paraId="23152191" w14:textId="77777777" w:rsidR="003A0068" w:rsidRPr="001C6471" w:rsidRDefault="003A0068" w:rsidP="001C6471">
      <w:pPr>
        <w:autoSpaceDE w:val="0"/>
        <w:autoSpaceDN w:val="0"/>
        <w:adjustRightInd w:val="0"/>
        <w:jc w:val="both"/>
        <w:rPr>
          <w:lang w:eastAsia="en-US"/>
        </w:rPr>
      </w:pPr>
    </w:p>
    <w:p w14:paraId="7CB5829A" w14:textId="2E0D7F60" w:rsidR="00ED34E4" w:rsidRPr="001C6471" w:rsidRDefault="00160018" w:rsidP="00E40658">
      <w:pPr>
        <w:keepNext/>
        <w:keepLines/>
        <w:jc w:val="center"/>
        <w:outlineLvl w:val="2"/>
        <w:rPr>
          <w:b/>
          <w:bCs/>
          <w:lang w:eastAsia="en-US"/>
        </w:rPr>
      </w:pPr>
      <w:bookmarkStart w:id="48" w:name="_Toc288141280"/>
      <w:bookmarkStart w:id="49" w:name="_Toc19493558"/>
      <w:bookmarkStart w:id="50" w:name="_Toc25846634"/>
      <w:r w:rsidRPr="001C6471">
        <w:rPr>
          <w:b/>
          <w:bCs/>
          <w:lang w:eastAsia="en-US"/>
        </w:rPr>
        <w:t>§ 1</w:t>
      </w:r>
      <w:r w:rsidR="00E7471F" w:rsidRPr="001C6471">
        <w:rPr>
          <w:b/>
          <w:bCs/>
          <w:lang w:eastAsia="en-US"/>
        </w:rPr>
        <w:t>2</w:t>
      </w:r>
      <w:r w:rsidR="00ED34E4" w:rsidRPr="001C6471">
        <w:rPr>
          <w:b/>
          <w:bCs/>
          <w:lang w:eastAsia="en-US"/>
        </w:rPr>
        <w:t>.</w:t>
      </w:r>
      <w:r w:rsidR="00ED34E4" w:rsidRPr="001C6471">
        <w:rPr>
          <w:b/>
          <w:bCs/>
          <w:lang w:eastAsia="en-US"/>
        </w:rPr>
        <w:br/>
      </w:r>
      <w:r w:rsidR="00786370" w:rsidRPr="001C6471">
        <w:rPr>
          <w:b/>
          <w:bCs/>
          <w:lang w:eastAsia="en-US"/>
        </w:rPr>
        <w:t>Wypowiedzenie</w:t>
      </w:r>
      <w:r w:rsidR="00A74E82" w:rsidRPr="001C6471">
        <w:rPr>
          <w:b/>
          <w:bCs/>
          <w:lang w:eastAsia="en-US"/>
        </w:rPr>
        <w:t>/</w:t>
      </w:r>
      <w:r w:rsidR="00ED34E4" w:rsidRPr="001C6471">
        <w:rPr>
          <w:b/>
          <w:bCs/>
          <w:lang w:eastAsia="en-US"/>
        </w:rPr>
        <w:t>Odstąpienie od Umowy</w:t>
      </w:r>
      <w:bookmarkEnd w:id="48"/>
      <w:bookmarkEnd w:id="49"/>
      <w:bookmarkEnd w:id="50"/>
    </w:p>
    <w:p w14:paraId="5A60405C" w14:textId="77777777" w:rsidR="00786370" w:rsidRPr="001C6471" w:rsidRDefault="00786370" w:rsidP="001C6471">
      <w:pPr>
        <w:pStyle w:val="Akapitzlist1"/>
        <w:numPr>
          <w:ilvl w:val="0"/>
          <w:numId w:val="9"/>
        </w:numPr>
        <w:tabs>
          <w:tab w:val="clear" w:pos="0"/>
        </w:tabs>
        <w:spacing w:line="240" w:lineRule="auto"/>
        <w:jc w:val="both"/>
        <w:rPr>
          <w:rFonts w:ascii="Times New Roman" w:hAnsi="Times New Roman" w:cs="Times New Roman"/>
          <w:sz w:val="24"/>
          <w:szCs w:val="24"/>
        </w:rPr>
      </w:pPr>
      <w:bookmarkStart w:id="51" w:name="_Ref287539862"/>
      <w:bookmarkStart w:id="52" w:name="_Toc288141281"/>
      <w:r w:rsidRPr="001C6471">
        <w:rPr>
          <w:rFonts w:ascii="Times New Roman" w:hAnsi="Times New Roman" w:cs="Times New Roman"/>
          <w:sz w:val="24"/>
          <w:szCs w:val="24"/>
        </w:rPr>
        <w:t>Zamawiający może odstąpić od części lub całości Umowy w przypadkach określonych w</w:t>
      </w:r>
      <w:r w:rsidR="006B2753" w:rsidRPr="001C6471">
        <w:rPr>
          <w:rFonts w:ascii="Times New Roman" w:hAnsi="Times New Roman" w:cs="Times New Roman"/>
          <w:sz w:val="24"/>
          <w:szCs w:val="24"/>
        </w:rPr>
        <w:t> </w:t>
      </w:r>
      <w:r w:rsidRPr="001C6471">
        <w:rPr>
          <w:rFonts w:ascii="Times New Roman" w:hAnsi="Times New Roman" w:cs="Times New Roman"/>
          <w:sz w:val="24"/>
          <w:szCs w:val="24"/>
        </w:rPr>
        <w:t>Umowie lub w przepisach obowiązującego prawa, w szczególności Kodeksu cywilnego.</w:t>
      </w:r>
      <w:bookmarkEnd w:id="51"/>
    </w:p>
    <w:p w14:paraId="3991F159" w14:textId="77777777" w:rsidR="00786370" w:rsidRPr="001C6471" w:rsidRDefault="00786370" w:rsidP="001C6471">
      <w:pPr>
        <w:pStyle w:val="Akapitzlist1"/>
        <w:numPr>
          <w:ilvl w:val="0"/>
          <w:numId w:val="9"/>
        </w:numPr>
        <w:tabs>
          <w:tab w:val="clear" w:pos="0"/>
        </w:tabs>
        <w:autoSpaceDE w:val="0"/>
        <w:autoSpaceDN w:val="0"/>
        <w:adjustRightInd w:val="0"/>
        <w:spacing w:line="240" w:lineRule="auto"/>
        <w:jc w:val="both"/>
        <w:rPr>
          <w:rFonts w:ascii="Times New Roman" w:hAnsi="Times New Roman" w:cs="Times New Roman"/>
          <w:sz w:val="24"/>
          <w:szCs w:val="24"/>
        </w:rPr>
      </w:pPr>
      <w:bookmarkStart w:id="53" w:name="_Ref287539726"/>
      <w:r w:rsidRPr="001C6471">
        <w:rPr>
          <w:rFonts w:ascii="Times New Roman" w:hAnsi="Times New Roman" w:cs="Times New Roman"/>
          <w:sz w:val="24"/>
          <w:szCs w:val="24"/>
        </w:rPr>
        <w:t xml:space="preserve">Zamawiający może odstąpić </w:t>
      </w:r>
      <w:r w:rsidR="000518AB" w:rsidRPr="001C6471">
        <w:rPr>
          <w:rFonts w:ascii="Times New Roman" w:hAnsi="Times New Roman" w:cs="Times New Roman"/>
          <w:sz w:val="24"/>
          <w:szCs w:val="24"/>
        </w:rPr>
        <w:t xml:space="preserve">od </w:t>
      </w:r>
      <w:r w:rsidRPr="001C6471">
        <w:rPr>
          <w:rFonts w:ascii="Times New Roman" w:hAnsi="Times New Roman" w:cs="Times New Roman"/>
          <w:sz w:val="24"/>
          <w:szCs w:val="24"/>
        </w:rPr>
        <w:t>całoś</w:t>
      </w:r>
      <w:r w:rsidR="000518AB" w:rsidRPr="001C6471">
        <w:rPr>
          <w:rFonts w:ascii="Times New Roman" w:hAnsi="Times New Roman" w:cs="Times New Roman"/>
          <w:sz w:val="24"/>
          <w:szCs w:val="24"/>
        </w:rPr>
        <w:t>ci</w:t>
      </w:r>
      <w:r w:rsidRPr="001C6471">
        <w:rPr>
          <w:rFonts w:ascii="Times New Roman" w:hAnsi="Times New Roman" w:cs="Times New Roman"/>
          <w:sz w:val="24"/>
          <w:szCs w:val="24"/>
        </w:rPr>
        <w:t xml:space="preserve"> lub część Umowy z przyczyn leżących po stronie Wykonawcy, w szczególności, gdy:</w:t>
      </w:r>
      <w:bookmarkEnd w:id="53"/>
    </w:p>
    <w:p w14:paraId="2EE4BAB3" w14:textId="77777777" w:rsidR="00786370" w:rsidRPr="001C6471" w:rsidRDefault="00786370" w:rsidP="001C6471">
      <w:pPr>
        <w:pStyle w:val="Akapitzlist1"/>
        <w:numPr>
          <w:ilvl w:val="1"/>
          <w:numId w:val="9"/>
        </w:numPr>
        <w:tabs>
          <w:tab w:val="clear" w:pos="0"/>
        </w:tabs>
        <w:autoSpaceDE w:val="0"/>
        <w:autoSpaceDN w:val="0"/>
        <w:adjustRightInd w:val="0"/>
        <w:spacing w:line="240" w:lineRule="auto"/>
        <w:jc w:val="both"/>
        <w:rPr>
          <w:rFonts w:ascii="Times New Roman" w:hAnsi="Times New Roman" w:cs="Times New Roman"/>
          <w:sz w:val="24"/>
          <w:szCs w:val="24"/>
        </w:rPr>
      </w:pPr>
      <w:r w:rsidRPr="001C6471">
        <w:rPr>
          <w:rFonts w:ascii="Times New Roman" w:hAnsi="Times New Roman" w:cs="Times New Roman"/>
          <w:sz w:val="24"/>
          <w:szCs w:val="24"/>
        </w:rPr>
        <w:t xml:space="preserve">w realizacji jakiegokolwiek obowiązku określonego w Umowie, powstaną opóźnienia przekraczające </w:t>
      </w:r>
      <w:r w:rsidR="003763F1" w:rsidRPr="001C6471">
        <w:rPr>
          <w:rFonts w:ascii="Times New Roman" w:hAnsi="Times New Roman" w:cs="Times New Roman"/>
          <w:sz w:val="24"/>
          <w:szCs w:val="24"/>
        </w:rPr>
        <w:t>14</w:t>
      </w:r>
      <w:r w:rsidRPr="001C6471">
        <w:rPr>
          <w:rFonts w:ascii="Times New Roman" w:hAnsi="Times New Roman" w:cs="Times New Roman"/>
          <w:sz w:val="24"/>
          <w:szCs w:val="24"/>
        </w:rPr>
        <w:t xml:space="preserve"> dni;</w:t>
      </w:r>
    </w:p>
    <w:p w14:paraId="17DB36ED" w14:textId="5368B836" w:rsidR="00786370" w:rsidRPr="001C6471" w:rsidRDefault="00786370" w:rsidP="001C6471">
      <w:pPr>
        <w:pStyle w:val="Akapitzlist1"/>
        <w:numPr>
          <w:ilvl w:val="1"/>
          <w:numId w:val="9"/>
        </w:numPr>
        <w:tabs>
          <w:tab w:val="clear" w:pos="0"/>
        </w:tabs>
        <w:autoSpaceDE w:val="0"/>
        <w:autoSpaceDN w:val="0"/>
        <w:adjustRightInd w:val="0"/>
        <w:spacing w:line="240" w:lineRule="auto"/>
        <w:jc w:val="both"/>
        <w:rPr>
          <w:rFonts w:ascii="Times New Roman" w:hAnsi="Times New Roman" w:cs="Times New Roman"/>
          <w:sz w:val="24"/>
          <w:szCs w:val="24"/>
        </w:rPr>
      </w:pPr>
      <w:r w:rsidRPr="001C6471">
        <w:rPr>
          <w:rFonts w:ascii="Times New Roman" w:hAnsi="Times New Roman" w:cs="Times New Roman"/>
          <w:sz w:val="24"/>
          <w:szCs w:val="24"/>
        </w:rPr>
        <w:t>Wykonawca nienależycie wykonuje Umowę i w przypadku</w:t>
      </w:r>
      <w:r w:rsidR="00F0505D">
        <w:rPr>
          <w:rFonts w:ascii="Times New Roman" w:hAnsi="Times New Roman" w:cs="Times New Roman"/>
          <w:sz w:val="24"/>
          <w:szCs w:val="24"/>
        </w:rPr>
        <w:t>,</w:t>
      </w:r>
      <w:r w:rsidRPr="001C6471">
        <w:rPr>
          <w:rFonts w:ascii="Times New Roman" w:hAnsi="Times New Roman" w:cs="Times New Roman"/>
          <w:sz w:val="24"/>
          <w:szCs w:val="24"/>
        </w:rPr>
        <w:t xml:space="preserve"> gdy po upływie 7 dni od wezwania przez Zamawiającego do zaniechania przez Wykonawcę naruszeń postanowień Umowy i usunięcia ewentualnych skutków naruszeń, Wykonawca nie zastosuje się do wezwania;</w:t>
      </w:r>
    </w:p>
    <w:p w14:paraId="4FD6EA07" w14:textId="77777777" w:rsidR="00786370" w:rsidRPr="001C6471" w:rsidRDefault="00786370" w:rsidP="001C6471">
      <w:pPr>
        <w:pStyle w:val="Akapitzlist1"/>
        <w:numPr>
          <w:ilvl w:val="1"/>
          <w:numId w:val="9"/>
        </w:numPr>
        <w:tabs>
          <w:tab w:val="clear" w:pos="0"/>
        </w:tabs>
        <w:autoSpaceDE w:val="0"/>
        <w:autoSpaceDN w:val="0"/>
        <w:adjustRightInd w:val="0"/>
        <w:spacing w:line="240" w:lineRule="auto"/>
        <w:jc w:val="both"/>
        <w:rPr>
          <w:rFonts w:ascii="Times New Roman" w:hAnsi="Times New Roman" w:cs="Times New Roman"/>
          <w:sz w:val="24"/>
          <w:szCs w:val="24"/>
        </w:rPr>
      </w:pPr>
      <w:r w:rsidRPr="001C6471">
        <w:rPr>
          <w:rFonts w:ascii="Times New Roman" w:hAnsi="Times New Roman" w:cs="Times New Roman"/>
          <w:sz w:val="24"/>
          <w:szCs w:val="24"/>
        </w:rPr>
        <w:t xml:space="preserve">Wykonawca nie </w:t>
      </w:r>
      <w:r w:rsidR="000067E1" w:rsidRPr="001C6471">
        <w:rPr>
          <w:rFonts w:ascii="Times New Roman" w:hAnsi="Times New Roman" w:cs="Times New Roman"/>
          <w:sz w:val="24"/>
          <w:szCs w:val="24"/>
        </w:rPr>
        <w:t xml:space="preserve">usunął </w:t>
      </w:r>
      <w:r w:rsidRPr="001C6471">
        <w:rPr>
          <w:rFonts w:ascii="Times New Roman" w:hAnsi="Times New Roman" w:cs="Times New Roman"/>
          <w:sz w:val="24"/>
          <w:szCs w:val="24"/>
        </w:rPr>
        <w:t>w wyznaczonym przez Zamawiającego terminie wad przedstawionego do odbioru Przedmiotu Umowy</w:t>
      </w:r>
      <w:r w:rsidR="003A0A24" w:rsidRPr="001C6471">
        <w:rPr>
          <w:rFonts w:ascii="Times New Roman" w:hAnsi="Times New Roman" w:cs="Times New Roman"/>
          <w:sz w:val="24"/>
          <w:szCs w:val="24"/>
        </w:rPr>
        <w:t>;</w:t>
      </w:r>
    </w:p>
    <w:p w14:paraId="02DCF6C6" w14:textId="77777777" w:rsidR="00841CCD" w:rsidRPr="001C6471" w:rsidRDefault="00841CCD" w:rsidP="001C6471">
      <w:pPr>
        <w:pStyle w:val="Akapitzlist1"/>
        <w:numPr>
          <w:ilvl w:val="1"/>
          <w:numId w:val="9"/>
        </w:numPr>
        <w:tabs>
          <w:tab w:val="clear" w:pos="0"/>
        </w:tabs>
        <w:autoSpaceDE w:val="0"/>
        <w:autoSpaceDN w:val="0"/>
        <w:adjustRightInd w:val="0"/>
        <w:spacing w:line="240" w:lineRule="auto"/>
        <w:jc w:val="both"/>
        <w:rPr>
          <w:rFonts w:ascii="Times New Roman" w:hAnsi="Times New Roman" w:cs="Times New Roman"/>
          <w:sz w:val="24"/>
          <w:szCs w:val="24"/>
        </w:rPr>
      </w:pPr>
      <w:r w:rsidRPr="001C6471">
        <w:rPr>
          <w:rFonts w:ascii="Times New Roman" w:hAnsi="Times New Roman" w:cs="Times New Roman"/>
          <w:sz w:val="24"/>
          <w:szCs w:val="24"/>
        </w:rPr>
        <w:t>Wykonawca ujawni informacj</w:t>
      </w:r>
      <w:r w:rsidR="006E5621" w:rsidRPr="001C6471">
        <w:rPr>
          <w:rFonts w:ascii="Times New Roman" w:hAnsi="Times New Roman" w:cs="Times New Roman"/>
          <w:sz w:val="24"/>
          <w:szCs w:val="24"/>
        </w:rPr>
        <w:t>e</w:t>
      </w:r>
      <w:r w:rsidRPr="001C6471">
        <w:rPr>
          <w:rFonts w:ascii="Times New Roman" w:hAnsi="Times New Roman" w:cs="Times New Roman"/>
          <w:sz w:val="24"/>
          <w:szCs w:val="24"/>
        </w:rPr>
        <w:t xml:space="preserve"> lub w inny sposób naruszy zasady bezpieczeństwa informacji;</w:t>
      </w:r>
    </w:p>
    <w:p w14:paraId="71F3B071" w14:textId="77777777" w:rsidR="008C1015" w:rsidRPr="001C6471" w:rsidRDefault="008C1015" w:rsidP="001C6471">
      <w:pPr>
        <w:pStyle w:val="Akapitzlist1"/>
        <w:numPr>
          <w:ilvl w:val="1"/>
          <w:numId w:val="9"/>
        </w:numPr>
        <w:tabs>
          <w:tab w:val="clear" w:pos="0"/>
        </w:tabs>
        <w:autoSpaceDE w:val="0"/>
        <w:autoSpaceDN w:val="0"/>
        <w:adjustRightInd w:val="0"/>
        <w:spacing w:line="240" w:lineRule="auto"/>
        <w:jc w:val="both"/>
        <w:rPr>
          <w:rFonts w:ascii="Times New Roman" w:hAnsi="Times New Roman" w:cs="Times New Roman"/>
          <w:sz w:val="24"/>
          <w:szCs w:val="24"/>
        </w:rPr>
      </w:pPr>
      <w:r w:rsidRPr="001C6471">
        <w:rPr>
          <w:rFonts w:ascii="Times New Roman" w:hAnsi="Times New Roman" w:cs="Times New Roman"/>
          <w:sz w:val="24"/>
          <w:szCs w:val="24"/>
        </w:rPr>
        <w:t>w przypadku wniosku o likwidację Wykonawcy</w:t>
      </w:r>
    </w:p>
    <w:p w14:paraId="2CC4C6D5" w14:textId="77777777" w:rsidR="003A0A24" w:rsidRPr="001C6471" w:rsidRDefault="003D3B89" w:rsidP="001C6471">
      <w:pPr>
        <w:pStyle w:val="Akapitzlist1"/>
        <w:numPr>
          <w:ilvl w:val="1"/>
          <w:numId w:val="9"/>
        </w:numPr>
        <w:tabs>
          <w:tab w:val="clear" w:pos="0"/>
        </w:tabs>
        <w:autoSpaceDE w:val="0"/>
        <w:autoSpaceDN w:val="0"/>
        <w:adjustRightInd w:val="0"/>
        <w:spacing w:line="240" w:lineRule="auto"/>
        <w:jc w:val="both"/>
        <w:rPr>
          <w:rFonts w:ascii="Times New Roman" w:hAnsi="Times New Roman" w:cs="Times New Roman"/>
          <w:sz w:val="24"/>
          <w:szCs w:val="24"/>
        </w:rPr>
      </w:pPr>
      <w:r w:rsidRPr="001C6471">
        <w:rPr>
          <w:rFonts w:ascii="Times New Roman" w:hAnsi="Times New Roman" w:cs="Times New Roman"/>
          <w:sz w:val="24"/>
          <w:szCs w:val="24"/>
        </w:rPr>
        <w:t>k</w:t>
      </w:r>
      <w:r w:rsidR="00786370" w:rsidRPr="001C6471">
        <w:rPr>
          <w:rFonts w:ascii="Times New Roman" w:hAnsi="Times New Roman" w:cs="Times New Roman"/>
          <w:sz w:val="24"/>
          <w:szCs w:val="24"/>
        </w:rPr>
        <w:t>wota naliczonych kar umownych, o których mowa w §</w:t>
      </w:r>
      <w:r w:rsidR="00F82508" w:rsidRPr="001C6471">
        <w:rPr>
          <w:rFonts w:ascii="Times New Roman" w:hAnsi="Times New Roman" w:cs="Times New Roman"/>
          <w:sz w:val="24"/>
          <w:szCs w:val="24"/>
        </w:rPr>
        <w:t xml:space="preserve"> 1</w:t>
      </w:r>
      <w:r w:rsidR="00E7471F" w:rsidRPr="001C6471">
        <w:rPr>
          <w:rFonts w:ascii="Times New Roman" w:hAnsi="Times New Roman" w:cs="Times New Roman"/>
          <w:sz w:val="24"/>
          <w:szCs w:val="24"/>
        </w:rPr>
        <w:t>1</w:t>
      </w:r>
      <w:r w:rsidR="00786370" w:rsidRPr="001C6471">
        <w:rPr>
          <w:rFonts w:ascii="Times New Roman" w:hAnsi="Times New Roman" w:cs="Times New Roman"/>
          <w:sz w:val="24"/>
          <w:szCs w:val="24"/>
        </w:rPr>
        <w:t>, przekracza kwotę dostępną jako zabezpieczen</w:t>
      </w:r>
      <w:r w:rsidR="003A0A24" w:rsidRPr="001C6471">
        <w:rPr>
          <w:rFonts w:ascii="Times New Roman" w:hAnsi="Times New Roman" w:cs="Times New Roman"/>
          <w:sz w:val="24"/>
          <w:szCs w:val="24"/>
        </w:rPr>
        <w:t>ie należytego wykonania Umowy</w:t>
      </w:r>
      <w:r w:rsidR="00377207" w:rsidRPr="001C6471">
        <w:rPr>
          <w:rFonts w:ascii="Times New Roman" w:hAnsi="Times New Roman" w:cs="Times New Roman"/>
          <w:sz w:val="24"/>
          <w:szCs w:val="24"/>
        </w:rPr>
        <w:t>.</w:t>
      </w:r>
    </w:p>
    <w:p w14:paraId="140C9374" w14:textId="77777777" w:rsidR="00786370" w:rsidRPr="001C6471" w:rsidRDefault="00786370" w:rsidP="001C6471">
      <w:pPr>
        <w:pStyle w:val="Akapitzlist1"/>
        <w:numPr>
          <w:ilvl w:val="0"/>
          <w:numId w:val="9"/>
        </w:numPr>
        <w:tabs>
          <w:tab w:val="clear" w:pos="0"/>
        </w:tabs>
        <w:autoSpaceDE w:val="0"/>
        <w:autoSpaceDN w:val="0"/>
        <w:adjustRightInd w:val="0"/>
        <w:spacing w:line="240" w:lineRule="auto"/>
        <w:jc w:val="both"/>
        <w:rPr>
          <w:rFonts w:ascii="Times New Roman" w:hAnsi="Times New Roman" w:cs="Times New Roman"/>
          <w:sz w:val="24"/>
          <w:szCs w:val="24"/>
        </w:rPr>
      </w:pPr>
      <w:r w:rsidRPr="001C6471">
        <w:rPr>
          <w:rFonts w:ascii="Times New Roman" w:hAnsi="Times New Roman" w:cs="Times New Roman"/>
          <w:sz w:val="24"/>
          <w:szCs w:val="24"/>
        </w:rPr>
        <w:t>Prawo odstąpienia od Umowy przysługuje Zamawiającemu w ciągu 30 dni od chwili, kiedy dowiedział się o podstawach odstąpienia.</w:t>
      </w:r>
    </w:p>
    <w:p w14:paraId="418173DA" w14:textId="77777777" w:rsidR="00786370" w:rsidRPr="001C6471" w:rsidRDefault="00786370" w:rsidP="001C6471">
      <w:pPr>
        <w:pStyle w:val="Akapitzlist1"/>
        <w:numPr>
          <w:ilvl w:val="0"/>
          <w:numId w:val="9"/>
        </w:numPr>
        <w:tabs>
          <w:tab w:val="clear" w:pos="0"/>
        </w:tabs>
        <w:autoSpaceDE w:val="0"/>
        <w:autoSpaceDN w:val="0"/>
        <w:adjustRightInd w:val="0"/>
        <w:spacing w:line="240" w:lineRule="auto"/>
        <w:jc w:val="both"/>
        <w:rPr>
          <w:rFonts w:ascii="Times New Roman" w:hAnsi="Times New Roman" w:cs="Times New Roman"/>
          <w:sz w:val="24"/>
          <w:szCs w:val="24"/>
        </w:rPr>
      </w:pPr>
      <w:r w:rsidRPr="001C6471">
        <w:rPr>
          <w:rFonts w:ascii="Times New Roman" w:hAnsi="Times New Roman" w:cs="Times New Roman"/>
          <w:sz w:val="24"/>
          <w:szCs w:val="24"/>
        </w:rPr>
        <w:t>Odstąpienie od Umowy następuje w formie pisemnej pod rygorem nieważności i wymaga uzasadnienia.</w:t>
      </w:r>
    </w:p>
    <w:p w14:paraId="1E463A34" w14:textId="77777777" w:rsidR="00786370" w:rsidRPr="001C6471" w:rsidRDefault="00786370" w:rsidP="001C6471">
      <w:pPr>
        <w:numPr>
          <w:ilvl w:val="0"/>
          <w:numId w:val="9"/>
        </w:numPr>
        <w:tabs>
          <w:tab w:val="clear" w:pos="0"/>
        </w:tabs>
        <w:jc w:val="both"/>
      </w:pPr>
      <w:r w:rsidRPr="001C6471">
        <w:t>W przypadku odstąpienia od Umowy Zamawiający nie traci uprawnienia do naliczania należnych kar umownych.</w:t>
      </w:r>
    </w:p>
    <w:p w14:paraId="0733A5BA" w14:textId="77777777" w:rsidR="00786370" w:rsidRPr="001C6471" w:rsidRDefault="00786370" w:rsidP="001C6471">
      <w:pPr>
        <w:pStyle w:val="Akapitzlist1"/>
        <w:numPr>
          <w:ilvl w:val="0"/>
          <w:numId w:val="9"/>
        </w:numPr>
        <w:tabs>
          <w:tab w:val="clear" w:pos="0"/>
        </w:tabs>
        <w:autoSpaceDE w:val="0"/>
        <w:autoSpaceDN w:val="0"/>
        <w:adjustRightInd w:val="0"/>
        <w:spacing w:line="240" w:lineRule="auto"/>
        <w:jc w:val="both"/>
        <w:rPr>
          <w:rFonts w:ascii="Times New Roman" w:hAnsi="Times New Roman" w:cs="Times New Roman"/>
          <w:sz w:val="24"/>
          <w:szCs w:val="24"/>
        </w:rPr>
      </w:pPr>
      <w:r w:rsidRPr="001C6471">
        <w:rPr>
          <w:rFonts w:ascii="Times New Roman" w:hAnsi="Times New Roman" w:cs="Times New Roman"/>
          <w:sz w:val="24"/>
          <w:szCs w:val="24"/>
        </w:rPr>
        <w:t>W przypadku odstąpienia od Umowy przez Zamawiającego:</w:t>
      </w:r>
    </w:p>
    <w:p w14:paraId="636972F6" w14:textId="77777777" w:rsidR="00786370" w:rsidRPr="001C6471" w:rsidRDefault="00786370" w:rsidP="001C6471">
      <w:pPr>
        <w:pStyle w:val="Akapitzlist1"/>
        <w:numPr>
          <w:ilvl w:val="1"/>
          <w:numId w:val="9"/>
        </w:numPr>
        <w:tabs>
          <w:tab w:val="clear" w:pos="0"/>
        </w:tabs>
        <w:autoSpaceDE w:val="0"/>
        <w:autoSpaceDN w:val="0"/>
        <w:adjustRightInd w:val="0"/>
        <w:spacing w:line="240" w:lineRule="auto"/>
        <w:jc w:val="both"/>
        <w:rPr>
          <w:rFonts w:ascii="Times New Roman" w:hAnsi="Times New Roman" w:cs="Times New Roman"/>
          <w:sz w:val="24"/>
          <w:szCs w:val="24"/>
        </w:rPr>
      </w:pPr>
      <w:r w:rsidRPr="001C6471">
        <w:rPr>
          <w:rFonts w:ascii="Times New Roman" w:hAnsi="Times New Roman" w:cs="Times New Roman"/>
          <w:sz w:val="24"/>
          <w:szCs w:val="24"/>
        </w:rPr>
        <w:lastRenderedPageBreak/>
        <w:t>Strony zobowiązują się w terminie 14 dni od dnia odstąpienia od Umowy do sporządzenia protokołu, który będzie stwierdzał stan realizacji Przedmiotu Umowy do dnia rozwiązania lub odstąpienia od Umowy,</w:t>
      </w:r>
    </w:p>
    <w:p w14:paraId="5F6C2F84" w14:textId="50F3A21E" w:rsidR="00786370" w:rsidRPr="001C6471" w:rsidRDefault="00786370" w:rsidP="001C6471">
      <w:pPr>
        <w:pStyle w:val="Akapitzlist1"/>
        <w:numPr>
          <w:ilvl w:val="1"/>
          <w:numId w:val="9"/>
        </w:numPr>
        <w:tabs>
          <w:tab w:val="clear" w:pos="0"/>
        </w:tabs>
        <w:autoSpaceDE w:val="0"/>
        <w:autoSpaceDN w:val="0"/>
        <w:adjustRightInd w:val="0"/>
        <w:spacing w:line="240" w:lineRule="auto"/>
        <w:jc w:val="both"/>
        <w:rPr>
          <w:rFonts w:ascii="Times New Roman" w:hAnsi="Times New Roman" w:cs="Times New Roman"/>
          <w:sz w:val="24"/>
          <w:szCs w:val="24"/>
        </w:rPr>
      </w:pPr>
      <w:r w:rsidRPr="001C6471">
        <w:rPr>
          <w:rFonts w:ascii="Times New Roman" w:hAnsi="Times New Roman" w:cs="Times New Roman"/>
          <w:sz w:val="24"/>
          <w:szCs w:val="24"/>
        </w:rPr>
        <w:t xml:space="preserve">wysokość wynagrodzenia należna Wykonawcy zostanie ustalona proporcjonalnie </w:t>
      </w:r>
      <w:r w:rsidR="00606F13">
        <w:rPr>
          <w:rFonts w:ascii="Times New Roman" w:hAnsi="Times New Roman" w:cs="Times New Roman"/>
          <w:sz w:val="24"/>
          <w:szCs w:val="24"/>
        </w:rPr>
        <w:br/>
      </w:r>
      <w:r w:rsidRPr="001C6471">
        <w:rPr>
          <w:rFonts w:ascii="Times New Roman" w:hAnsi="Times New Roman" w:cs="Times New Roman"/>
          <w:sz w:val="24"/>
          <w:szCs w:val="24"/>
        </w:rPr>
        <w:t>na podstawie stwierdzonego protokołem zakresu należycie wykonanego Przedmiotu Umowy zaakceptowanego przez Zamawiającego bez zastrzeżeń, o ile wykonany zakres Przedmiotu Umowy będzie miał dla Zamawiającego znaczenie,</w:t>
      </w:r>
    </w:p>
    <w:p w14:paraId="5467C739" w14:textId="2D9F29E6" w:rsidR="00786370" w:rsidRPr="001C6471" w:rsidRDefault="00786370" w:rsidP="001C6471">
      <w:pPr>
        <w:pStyle w:val="Akapitzlist1"/>
        <w:numPr>
          <w:ilvl w:val="1"/>
          <w:numId w:val="9"/>
        </w:numPr>
        <w:tabs>
          <w:tab w:val="clear" w:pos="0"/>
        </w:tabs>
        <w:autoSpaceDE w:val="0"/>
        <w:autoSpaceDN w:val="0"/>
        <w:adjustRightInd w:val="0"/>
        <w:spacing w:line="240" w:lineRule="auto"/>
        <w:jc w:val="both"/>
        <w:rPr>
          <w:rFonts w:ascii="Times New Roman" w:hAnsi="Times New Roman" w:cs="Times New Roman"/>
          <w:sz w:val="24"/>
          <w:szCs w:val="24"/>
        </w:rPr>
      </w:pPr>
      <w:r w:rsidRPr="001C6471">
        <w:rPr>
          <w:rFonts w:ascii="Times New Roman" w:hAnsi="Times New Roman" w:cs="Times New Roman"/>
          <w:sz w:val="24"/>
          <w:szCs w:val="24"/>
        </w:rPr>
        <w:t xml:space="preserve">Strony dokonują rozliczenia prawidłowo wykonanych </w:t>
      </w:r>
      <w:r w:rsidR="00921AA1" w:rsidRPr="001C6471">
        <w:rPr>
          <w:rFonts w:ascii="Times New Roman" w:hAnsi="Times New Roman" w:cs="Times New Roman"/>
          <w:sz w:val="24"/>
          <w:szCs w:val="24"/>
        </w:rPr>
        <w:t>p</w:t>
      </w:r>
      <w:r w:rsidR="009F24DA" w:rsidRPr="001C6471">
        <w:rPr>
          <w:rFonts w:ascii="Times New Roman" w:hAnsi="Times New Roman" w:cs="Times New Roman"/>
          <w:sz w:val="24"/>
          <w:szCs w:val="24"/>
        </w:rPr>
        <w:t xml:space="preserve">rac </w:t>
      </w:r>
      <w:r w:rsidRPr="001C6471">
        <w:rPr>
          <w:rFonts w:ascii="Times New Roman" w:hAnsi="Times New Roman" w:cs="Times New Roman"/>
          <w:sz w:val="24"/>
          <w:szCs w:val="24"/>
        </w:rPr>
        <w:t xml:space="preserve">do dnia odstąpienia </w:t>
      </w:r>
      <w:r w:rsidR="00606F13">
        <w:rPr>
          <w:rFonts w:ascii="Times New Roman" w:hAnsi="Times New Roman" w:cs="Times New Roman"/>
          <w:sz w:val="24"/>
          <w:szCs w:val="24"/>
        </w:rPr>
        <w:br/>
      </w:r>
      <w:r w:rsidRPr="001C6471">
        <w:rPr>
          <w:rFonts w:ascii="Times New Roman" w:hAnsi="Times New Roman" w:cs="Times New Roman"/>
          <w:sz w:val="24"/>
          <w:szCs w:val="24"/>
        </w:rPr>
        <w:t>od Umowy w oparciu o odpowiednie stosowanie postanowień Umowy, w</w:t>
      </w:r>
      <w:r w:rsidR="002C4C78" w:rsidRPr="001C6471">
        <w:rPr>
          <w:rFonts w:ascii="Times New Roman" w:hAnsi="Times New Roman" w:cs="Times New Roman"/>
          <w:sz w:val="24"/>
          <w:szCs w:val="24"/>
        </w:rPr>
        <w:t> </w:t>
      </w:r>
      <w:r w:rsidRPr="001C6471">
        <w:rPr>
          <w:rFonts w:ascii="Times New Roman" w:hAnsi="Times New Roman" w:cs="Times New Roman"/>
          <w:sz w:val="24"/>
          <w:szCs w:val="24"/>
        </w:rPr>
        <w:t>szczególności w zakresie procedur odbioru, podstaw wystawiania faktur, terminów płatności.</w:t>
      </w:r>
    </w:p>
    <w:p w14:paraId="2C52C19B" w14:textId="77777777" w:rsidR="008C1015" w:rsidRPr="001C6471" w:rsidRDefault="008C1015" w:rsidP="001C6471">
      <w:pPr>
        <w:pStyle w:val="Akapitzlist1"/>
        <w:autoSpaceDE w:val="0"/>
        <w:autoSpaceDN w:val="0"/>
        <w:adjustRightInd w:val="0"/>
        <w:spacing w:line="240" w:lineRule="auto"/>
        <w:ind w:left="0" w:firstLine="0"/>
        <w:jc w:val="both"/>
        <w:rPr>
          <w:rFonts w:ascii="Times New Roman" w:hAnsi="Times New Roman" w:cs="Times New Roman"/>
          <w:sz w:val="24"/>
          <w:szCs w:val="24"/>
        </w:rPr>
      </w:pPr>
    </w:p>
    <w:p w14:paraId="7DDA205C" w14:textId="77777777" w:rsidR="00ED34E4" w:rsidRPr="001C6471" w:rsidRDefault="00160018" w:rsidP="00E40658">
      <w:pPr>
        <w:keepNext/>
        <w:keepLines/>
        <w:jc w:val="center"/>
        <w:outlineLvl w:val="2"/>
        <w:rPr>
          <w:b/>
          <w:bCs/>
          <w:lang w:eastAsia="en-US"/>
        </w:rPr>
      </w:pPr>
      <w:bookmarkStart w:id="54" w:name="_Toc19493559"/>
      <w:bookmarkStart w:id="55" w:name="_Toc25846635"/>
      <w:r w:rsidRPr="001C6471">
        <w:rPr>
          <w:b/>
          <w:bCs/>
          <w:lang w:eastAsia="en-US"/>
        </w:rPr>
        <w:t>§ 1</w:t>
      </w:r>
      <w:r w:rsidR="00E7471F" w:rsidRPr="001C6471">
        <w:rPr>
          <w:b/>
          <w:bCs/>
          <w:lang w:eastAsia="en-US"/>
        </w:rPr>
        <w:t>3</w:t>
      </w:r>
      <w:r w:rsidR="00ED34E4" w:rsidRPr="001C6471">
        <w:rPr>
          <w:b/>
          <w:bCs/>
          <w:lang w:eastAsia="en-US"/>
        </w:rPr>
        <w:t>.</w:t>
      </w:r>
      <w:r w:rsidR="00ED34E4" w:rsidRPr="001C6471">
        <w:rPr>
          <w:b/>
          <w:bCs/>
          <w:lang w:eastAsia="en-US"/>
        </w:rPr>
        <w:br/>
      </w:r>
      <w:bookmarkEnd w:id="52"/>
      <w:r w:rsidR="00A66DBC" w:rsidRPr="001C6471">
        <w:rPr>
          <w:b/>
          <w:bCs/>
          <w:lang w:eastAsia="en-US"/>
        </w:rPr>
        <w:t>Po</w:t>
      </w:r>
      <w:r w:rsidR="00786370" w:rsidRPr="001C6471">
        <w:rPr>
          <w:b/>
          <w:bCs/>
          <w:lang w:eastAsia="en-US"/>
        </w:rPr>
        <w:t>dwykonawcy</w:t>
      </w:r>
      <w:bookmarkEnd w:id="54"/>
      <w:bookmarkEnd w:id="55"/>
    </w:p>
    <w:p w14:paraId="34186D72" w14:textId="77777777" w:rsidR="00786370" w:rsidRPr="001C6471" w:rsidRDefault="00786370" w:rsidP="001C6471">
      <w:pPr>
        <w:numPr>
          <w:ilvl w:val="0"/>
          <w:numId w:val="10"/>
        </w:numPr>
        <w:tabs>
          <w:tab w:val="clear" w:pos="0"/>
        </w:tabs>
        <w:jc w:val="both"/>
        <w:rPr>
          <w:lang w:eastAsia="en-US"/>
        </w:rPr>
      </w:pPr>
      <w:r w:rsidRPr="001C6471">
        <w:rPr>
          <w:lang w:eastAsia="en-US"/>
        </w:rPr>
        <w:t>Wykonawca jest uprawniony do powierzenia wykonania części przedmiotu Umowy Podwykonawcom, z zastrzeżeniem poniższych postanowień.</w:t>
      </w:r>
    </w:p>
    <w:p w14:paraId="282B8A5A" w14:textId="77777777" w:rsidR="00786370" w:rsidRPr="001C6471" w:rsidRDefault="00786370" w:rsidP="001C6471">
      <w:pPr>
        <w:numPr>
          <w:ilvl w:val="0"/>
          <w:numId w:val="10"/>
        </w:numPr>
        <w:tabs>
          <w:tab w:val="clear" w:pos="0"/>
        </w:tabs>
        <w:jc w:val="both"/>
        <w:rPr>
          <w:lang w:eastAsia="en-US"/>
        </w:rPr>
      </w:pPr>
      <w:r w:rsidRPr="001C6471">
        <w:rPr>
          <w:lang w:eastAsia="en-US"/>
        </w:rPr>
        <w:t>Powierzenie wykonania części Przedmiotu Umowy przez Podwykonawcę, wymaga każdorazowo zawiadomienia Zamawiającego o zawarciu umowy w formie pisemnej.</w:t>
      </w:r>
    </w:p>
    <w:p w14:paraId="296773AA" w14:textId="77777777" w:rsidR="00786370" w:rsidRPr="001C6471" w:rsidRDefault="00786370" w:rsidP="001C6471">
      <w:pPr>
        <w:numPr>
          <w:ilvl w:val="0"/>
          <w:numId w:val="10"/>
        </w:numPr>
        <w:tabs>
          <w:tab w:val="clear" w:pos="0"/>
        </w:tabs>
        <w:jc w:val="both"/>
        <w:rPr>
          <w:lang w:eastAsia="en-US"/>
        </w:rPr>
      </w:pPr>
      <w:r w:rsidRPr="001C6471">
        <w:rPr>
          <w:lang w:eastAsia="en-US"/>
        </w:rPr>
        <w:t>Wykonawca zobowiązany jest do poinformowania Zamawiającego w formie pisemnej o</w:t>
      </w:r>
      <w:r w:rsidR="00897B2C" w:rsidRPr="001C6471">
        <w:rPr>
          <w:lang w:eastAsia="en-US"/>
        </w:rPr>
        <w:t> </w:t>
      </w:r>
      <w:r w:rsidRPr="001C6471">
        <w:rPr>
          <w:lang w:eastAsia="en-US"/>
        </w:rPr>
        <w:t>każdej zmianie danych dotyczących Podwykonawców, jak również o ewentualnych nowych Podwykonawcach, którym zamierza powierzyć prace w ramach realizacji Umowy.</w:t>
      </w:r>
    </w:p>
    <w:p w14:paraId="00CD19DA" w14:textId="77777777" w:rsidR="00786370" w:rsidRPr="001C6471" w:rsidRDefault="00786370" w:rsidP="001C6471">
      <w:pPr>
        <w:numPr>
          <w:ilvl w:val="0"/>
          <w:numId w:val="10"/>
        </w:numPr>
        <w:tabs>
          <w:tab w:val="clear" w:pos="0"/>
        </w:tabs>
        <w:jc w:val="both"/>
        <w:rPr>
          <w:lang w:eastAsia="en-US"/>
        </w:rPr>
      </w:pPr>
      <w:r w:rsidRPr="001C6471">
        <w:rPr>
          <w:lang w:eastAsia="en-US"/>
        </w:rPr>
        <w:t>Informacja o zmianie danych dotyczących Podwykonawców powinna zostać przekazana Zamawiającemu w terminie jednego dnia roboczego</w:t>
      </w:r>
      <w:r w:rsidR="00521EF9" w:rsidRPr="001C6471">
        <w:rPr>
          <w:lang w:eastAsia="en-US"/>
        </w:rPr>
        <w:t xml:space="preserve"> od wystąpienia zmiany.</w:t>
      </w:r>
    </w:p>
    <w:p w14:paraId="5765728C" w14:textId="77777777" w:rsidR="00786370" w:rsidRPr="001C6471" w:rsidRDefault="00786370" w:rsidP="001C6471">
      <w:pPr>
        <w:numPr>
          <w:ilvl w:val="0"/>
          <w:numId w:val="10"/>
        </w:numPr>
        <w:tabs>
          <w:tab w:val="clear" w:pos="0"/>
        </w:tabs>
        <w:jc w:val="both"/>
        <w:rPr>
          <w:lang w:eastAsia="en-US"/>
        </w:rPr>
      </w:pPr>
      <w:r w:rsidRPr="001C6471">
        <w:rPr>
          <w:lang w:eastAsia="en-US"/>
        </w:rPr>
        <w:t>Informacja o zamiarze powierzenia prac nowemu Podwykonawcy powinna zostać przekazana Zamawiającemu nie później niż na 7 dni przed planowanym powierzeniem mu realizacji prac.</w:t>
      </w:r>
    </w:p>
    <w:p w14:paraId="69E84118" w14:textId="4E171D98" w:rsidR="00786370" w:rsidRPr="001C6471" w:rsidRDefault="00786370" w:rsidP="001C6471">
      <w:pPr>
        <w:numPr>
          <w:ilvl w:val="0"/>
          <w:numId w:val="10"/>
        </w:numPr>
        <w:tabs>
          <w:tab w:val="clear" w:pos="0"/>
        </w:tabs>
        <w:jc w:val="both"/>
        <w:rPr>
          <w:lang w:eastAsia="en-US"/>
        </w:rPr>
      </w:pPr>
      <w:r w:rsidRPr="001C6471">
        <w:rPr>
          <w:lang w:eastAsia="en-US"/>
        </w:rPr>
        <w:t xml:space="preserve">W przypadku niewykonania zobowiązania, o którym mowa w ust. </w:t>
      </w:r>
      <w:r w:rsidR="00446D98" w:rsidRPr="001C6471">
        <w:rPr>
          <w:lang w:eastAsia="en-US"/>
        </w:rPr>
        <w:t>5</w:t>
      </w:r>
      <w:r w:rsidRPr="001C6471">
        <w:rPr>
          <w:lang w:eastAsia="en-US"/>
        </w:rPr>
        <w:t>, Zamawiający jest uprawniony do odmowy współdziałania z Podwykonawcą, o udziale którego w</w:t>
      </w:r>
      <w:r w:rsidR="00897B2C" w:rsidRPr="001C6471">
        <w:rPr>
          <w:lang w:eastAsia="en-US"/>
        </w:rPr>
        <w:t> </w:t>
      </w:r>
      <w:r w:rsidRPr="001C6471">
        <w:rPr>
          <w:lang w:eastAsia="en-US"/>
        </w:rPr>
        <w:t xml:space="preserve">wykonaniu Umowy nie uzyskał informacji, do czasu przekazania przez Wykonawcę niezbędnych danych, a opóźnienie w wykonaniu Umowy, powstałe wskutek braku współdziałania </w:t>
      </w:r>
      <w:r w:rsidR="00606F13">
        <w:rPr>
          <w:lang w:eastAsia="en-US"/>
        </w:rPr>
        <w:br/>
      </w:r>
      <w:r w:rsidRPr="001C6471">
        <w:rPr>
          <w:lang w:eastAsia="en-US"/>
        </w:rPr>
        <w:t>z takim Podwykonawcą, stanowi zwłokę Wykonawcy.</w:t>
      </w:r>
    </w:p>
    <w:p w14:paraId="0E163207" w14:textId="6ADF12AF" w:rsidR="00786370" w:rsidRPr="001C6471" w:rsidRDefault="00786370" w:rsidP="001C6471">
      <w:pPr>
        <w:numPr>
          <w:ilvl w:val="0"/>
          <w:numId w:val="10"/>
        </w:numPr>
        <w:tabs>
          <w:tab w:val="clear" w:pos="0"/>
        </w:tabs>
        <w:jc w:val="both"/>
        <w:rPr>
          <w:lang w:eastAsia="en-US"/>
        </w:rPr>
      </w:pPr>
      <w:r w:rsidRPr="001C6471">
        <w:rPr>
          <w:lang w:eastAsia="en-US"/>
        </w:rPr>
        <w:t xml:space="preserve">Wykonawca ponosi odpowiedzialność za działania i zaniechanie Podwykonawcy </w:t>
      </w:r>
      <w:r w:rsidR="00FB589F">
        <w:rPr>
          <w:lang w:eastAsia="en-US"/>
        </w:rPr>
        <w:br/>
      </w:r>
      <w:r w:rsidRPr="001C6471">
        <w:rPr>
          <w:lang w:eastAsia="en-US"/>
        </w:rPr>
        <w:t>jak za działania własne.</w:t>
      </w:r>
    </w:p>
    <w:p w14:paraId="0489F723" w14:textId="77777777" w:rsidR="00786370" w:rsidRPr="001C6471" w:rsidRDefault="00786370" w:rsidP="001C6471">
      <w:pPr>
        <w:numPr>
          <w:ilvl w:val="0"/>
          <w:numId w:val="10"/>
        </w:numPr>
        <w:tabs>
          <w:tab w:val="clear" w:pos="0"/>
        </w:tabs>
        <w:jc w:val="both"/>
        <w:rPr>
          <w:lang w:eastAsia="en-US"/>
        </w:rPr>
      </w:pPr>
      <w:r w:rsidRPr="001C6471">
        <w:rPr>
          <w:lang w:eastAsia="en-US"/>
        </w:rPr>
        <w:t xml:space="preserve">Niewykonanie lub nienależyte wykonanie przez Podwykonawcę części Przedmiotu Umowy upoważnia Zamawiającego do żądania od Wykonawcy odsunięcia Podwykonawcy od realizacji Przedmiotu Umowy w sposób stały lub czasowy. </w:t>
      </w:r>
    </w:p>
    <w:p w14:paraId="3BDA9CDB" w14:textId="77777777" w:rsidR="00797D36" w:rsidRPr="001C6471" w:rsidRDefault="00797D36" w:rsidP="001C6471">
      <w:pPr>
        <w:pStyle w:val="Bodytext31"/>
        <w:shd w:val="clear" w:color="auto" w:fill="auto"/>
        <w:spacing w:before="0" w:after="0" w:line="240" w:lineRule="auto"/>
        <w:ind w:right="140" w:firstLine="0"/>
        <w:jc w:val="both"/>
        <w:rPr>
          <w:sz w:val="24"/>
          <w:szCs w:val="24"/>
          <w:lang w:val="pl-PL" w:eastAsia="en-US"/>
        </w:rPr>
      </w:pPr>
      <w:bookmarkStart w:id="56" w:name="_Toc288141282"/>
    </w:p>
    <w:p w14:paraId="4CC05EAA" w14:textId="77777777" w:rsidR="00794A39" w:rsidRPr="001C6471" w:rsidRDefault="00794A39" w:rsidP="00E40658">
      <w:pPr>
        <w:keepNext/>
        <w:keepLines/>
        <w:jc w:val="center"/>
        <w:outlineLvl w:val="2"/>
        <w:rPr>
          <w:b/>
          <w:bCs/>
          <w:lang w:eastAsia="en-US"/>
        </w:rPr>
      </w:pPr>
      <w:bookmarkStart w:id="57" w:name="_Toc19493560"/>
      <w:bookmarkStart w:id="58" w:name="_Toc25846636"/>
      <w:r w:rsidRPr="001C6471">
        <w:rPr>
          <w:b/>
          <w:bCs/>
          <w:lang w:eastAsia="en-US"/>
        </w:rPr>
        <w:t>§ 14.</w:t>
      </w:r>
      <w:r w:rsidRPr="001C6471">
        <w:rPr>
          <w:b/>
          <w:bCs/>
          <w:lang w:eastAsia="en-US"/>
        </w:rPr>
        <w:br/>
        <w:t>Bezpieczeństwo informacji</w:t>
      </w:r>
    </w:p>
    <w:bookmarkEnd w:id="56"/>
    <w:bookmarkEnd w:id="57"/>
    <w:bookmarkEnd w:id="58"/>
    <w:p w14:paraId="0AFC892F" w14:textId="77777777" w:rsidR="000C04A2" w:rsidRPr="001C6471" w:rsidRDefault="000C04A2" w:rsidP="001C6471">
      <w:pPr>
        <w:numPr>
          <w:ilvl w:val="0"/>
          <w:numId w:val="74"/>
        </w:numPr>
        <w:tabs>
          <w:tab w:val="clear" w:pos="0"/>
        </w:tabs>
        <w:jc w:val="both"/>
        <w:rPr>
          <w:lang w:eastAsia="en-US"/>
        </w:rPr>
      </w:pPr>
      <w:r w:rsidRPr="001C6471">
        <w:rPr>
          <w:lang w:eastAsia="en-US"/>
        </w:rPr>
        <w:t>Informacją w rozumieniu Umowy są wszelkie informacje, dokumenty lub dane przekazane Wykonawcy przez Zamawiającego, uzyskane przez Wykonawcę w związku z</w:t>
      </w:r>
      <w:r w:rsidR="00897B2C" w:rsidRPr="001C6471">
        <w:rPr>
          <w:lang w:eastAsia="en-US"/>
        </w:rPr>
        <w:t> </w:t>
      </w:r>
      <w:r w:rsidRPr="001C6471">
        <w:rPr>
          <w:lang w:eastAsia="en-US"/>
        </w:rPr>
        <w:t>realizacją Umowy oraz wytworzone przez Wykonawcę na potrzeby realizacji Umowy.</w:t>
      </w:r>
    </w:p>
    <w:p w14:paraId="1527995B" w14:textId="77777777" w:rsidR="000C04A2" w:rsidRPr="001C6471" w:rsidRDefault="000C04A2" w:rsidP="001C6471">
      <w:pPr>
        <w:numPr>
          <w:ilvl w:val="0"/>
          <w:numId w:val="74"/>
        </w:numPr>
        <w:tabs>
          <w:tab w:val="clear" w:pos="0"/>
        </w:tabs>
        <w:jc w:val="both"/>
        <w:rPr>
          <w:lang w:eastAsia="en-US"/>
        </w:rPr>
      </w:pPr>
      <w:r w:rsidRPr="001C6471">
        <w:rPr>
          <w:lang w:eastAsia="en-US"/>
        </w:rPr>
        <w:t xml:space="preserve">Informacje stanowią własność Ministerstwa Sprawiedliwości. </w:t>
      </w:r>
    </w:p>
    <w:p w14:paraId="2B330443" w14:textId="77777777" w:rsidR="000C04A2" w:rsidRPr="001C6471" w:rsidRDefault="000C04A2" w:rsidP="001C6471">
      <w:pPr>
        <w:numPr>
          <w:ilvl w:val="0"/>
          <w:numId w:val="74"/>
        </w:numPr>
        <w:tabs>
          <w:tab w:val="clear" w:pos="0"/>
        </w:tabs>
        <w:jc w:val="both"/>
        <w:rPr>
          <w:lang w:eastAsia="en-US"/>
        </w:rPr>
      </w:pPr>
      <w:r w:rsidRPr="001C6471">
        <w:rPr>
          <w:lang w:eastAsia="en-US"/>
        </w:rPr>
        <w:t xml:space="preserve">Wykonawca może przetwarzać powierzone mu przez Zamawiającego informacje tylko przez okres obowiązywania Umowy. </w:t>
      </w:r>
    </w:p>
    <w:p w14:paraId="5F374DC3" w14:textId="77777777" w:rsidR="000C04A2" w:rsidRPr="001C6471" w:rsidRDefault="000C04A2" w:rsidP="001C6471">
      <w:pPr>
        <w:numPr>
          <w:ilvl w:val="0"/>
          <w:numId w:val="74"/>
        </w:numPr>
        <w:tabs>
          <w:tab w:val="clear" w:pos="0"/>
        </w:tabs>
        <w:jc w:val="both"/>
        <w:rPr>
          <w:lang w:eastAsia="en-US"/>
        </w:rPr>
      </w:pPr>
      <w:r w:rsidRPr="001C6471">
        <w:rPr>
          <w:lang w:eastAsia="en-US"/>
        </w:rPr>
        <w:t xml:space="preserve">Wykonawca zobowiązuje się do zachowania w tajemnicy wszystkich informacji, a także sposobów zabezpieczenia informacji, zarówno w trakcie trwania Umowy, jak i po jej wygaśnięciu lub rozwiązaniu. </w:t>
      </w:r>
    </w:p>
    <w:p w14:paraId="67AF205B" w14:textId="77777777" w:rsidR="000C04A2" w:rsidRPr="001C6471" w:rsidRDefault="000C04A2" w:rsidP="001C6471">
      <w:pPr>
        <w:numPr>
          <w:ilvl w:val="0"/>
          <w:numId w:val="74"/>
        </w:numPr>
        <w:tabs>
          <w:tab w:val="clear" w:pos="0"/>
        </w:tabs>
        <w:jc w:val="both"/>
        <w:rPr>
          <w:lang w:eastAsia="en-US"/>
        </w:rPr>
      </w:pPr>
      <w:r w:rsidRPr="001C6471">
        <w:rPr>
          <w:lang w:eastAsia="en-US"/>
        </w:rPr>
        <w:t xml:space="preserve">Wykonawca zobowiązany jest do zastosowania wszelkich niezbędnych środków technicznych i organizacyjnych zapewniających ochronę przetwarzania informacji, </w:t>
      </w:r>
      <w:r w:rsidRPr="001C6471">
        <w:rPr>
          <w:lang w:eastAsia="en-US"/>
        </w:rPr>
        <w:lastRenderedPageBreak/>
        <w:t xml:space="preserve">a w szczególności powinien zabezpieczyć informacje przed ich udostępnieniem osobom nieupoważnionym, zabraniem przez osobę nieuprawnioną, przetwarzaniem z naruszeniem postanowień umowy, zmianą, utratą, uszkodzeniem lub zniszczeniem. </w:t>
      </w:r>
    </w:p>
    <w:p w14:paraId="44794030" w14:textId="77777777" w:rsidR="000C04A2" w:rsidRPr="001C6471" w:rsidRDefault="000C04A2" w:rsidP="001C6471">
      <w:pPr>
        <w:numPr>
          <w:ilvl w:val="0"/>
          <w:numId w:val="74"/>
        </w:numPr>
        <w:tabs>
          <w:tab w:val="clear" w:pos="0"/>
        </w:tabs>
        <w:jc w:val="both"/>
        <w:rPr>
          <w:lang w:eastAsia="en-US"/>
        </w:rPr>
      </w:pPr>
      <w:r w:rsidRPr="001C6471">
        <w:rPr>
          <w:lang w:eastAsia="en-US"/>
        </w:rPr>
        <w:t>Wykonawca zobowiązuje się do dołożenia najwyższej staranności w celu zabezpieczenia informacji uzyskanych w związku z realizacją Umowy przed bezprawnym dostępem, rozpowszechnianiem lub przekazaniem osobom trzecim.</w:t>
      </w:r>
    </w:p>
    <w:p w14:paraId="7AA05850" w14:textId="0ADCA98E" w:rsidR="000C04A2" w:rsidRPr="001C6471" w:rsidRDefault="000C04A2" w:rsidP="001C6471">
      <w:pPr>
        <w:numPr>
          <w:ilvl w:val="0"/>
          <w:numId w:val="74"/>
        </w:numPr>
        <w:tabs>
          <w:tab w:val="clear" w:pos="0"/>
        </w:tabs>
        <w:jc w:val="both"/>
        <w:rPr>
          <w:lang w:eastAsia="en-US"/>
        </w:rPr>
      </w:pPr>
      <w:r w:rsidRPr="001C6471">
        <w:rPr>
          <w:lang w:eastAsia="en-US"/>
        </w:rPr>
        <w:t>Wykonawca zobowiązany jest zapewnić wykonanie obowiązków w zakresie bezpieczeństwa informacji, w szczególności dotyczącego zachowania w tajemnicy informacji, także przez osoby, przy pomocy których wykonuje Umowę i</w:t>
      </w:r>
      <w:r w:rsidR="00897B2C" w:rsidRPr="001C6471">
        <w:rPr>
          <w:lang w:eastAsia="en-US"/>
        </w:rPr>
        <w:t> </w:t>
      </w:r>
      <w:r w:rsidRPr="001C6471">
        <w:rPr>
          <w:lang w:eastAsia="en-US"/>
        </w:rPr>
        <w:t xml:space="preserve">Podwykonawców. Odpowiedzialność za naruszenie powyższego obowiązku spoczywa na Wykonawcy. Naruszenie bezpieczeństwa informacji, w szczególności ujawnienie jakiejkolwiek informacji w okresie obowiązywania Umowy, uprawnia Zamawiającego </w:t>
      </w:r>
      <w:r w:rsidR="00FB589F">
        <w:rPr>
          <w:lang w:eastAsia="en-US"/>
        </w:rPr>
        <w:br/>
      </w:r>
      <w:r w:rsidRPr="001C6471">
        <w:rPr>
          <w:lang w:eastAsia="en-US"/>
        </w:rPr>
        <w:t xml:space="preserve">do wypowiedzenia Umowy w trybie natychmiastowym. </w:t>
      </w:r>
    </w:p>
    <w:p w14:paraId="7468DDF6" w14:textId="4E61684E" w:rsidR="000C04A2" w:rsidRPr="001C6471" w:rsidRDefault="000C04A2" w:rsidP="001C6471">
      <w:pPr>
        <w:numPr>
          <w:ilvl w:val="0"/>
          <w:numId w:val="74"/>
        </w:numPr>
        <w:tabs>
          <w:tab w:val="clear" w:pos="0"/>
        </w:tabs>
        <w:jc w:val="both"/>
        <w:rPr>
          <w:lang w:eastAsia="en-US"/>
        </w:rPr>
      </w:pPr>
      <w:r w:rsidRPr="001C6471">
        <w:rPr>
          <w:lang w:eastAsia="en-US"/>
        </w:rPr>
        <w:t xml:space="preserve">Wykonawca może udostępniać informacje jedynie osobom, przy pomocy których wykonuje Umowę i Podwykonawcom, którym będą one niezbędne do wykonania powierzonych im czynności i tylko w zakresie, w jakim muszą mieć do nich dostęp </w:t>
      </w:r>
      <w:r w:rsidR="00FB589F">
        <w:rPr>
          <w:lang w:eastAsia="en-US"/>
        </w:rPr>
        <w:br/>
      </w:r>
      <w:r w:rsidRPr="001C6471">
        <w:rPr>
          <w:lang w:eastAsia="en-US"/>
        </w:rPr>
        <w:t>dla celów wykonania Umowy.</w:t>
      </w:r>
    </w:p>
    <w:p w14:paraId="76180B98" w14:textId="77777777" w:rsidR="000C04A2" w:rsidRPr="001C6471" w:rsidRDefault="000C04A2" w:rsidP="001C6471">
      <w:pPr>
        <w:numPr>
          <w:ilvl w:val="0"/>
          <w:numId w:val="74"/>
        </w:numPr>
        <w:tabs>
          <w:tab w:val="clear" w:pos="0"/>
        </w:tabs>
        <w:jc w:val="both"/>
        <w:rPr>
          <w:lang w:eastAsia="en-US"/>
        </w:rPr>
      </w:pPr>
      <w:r w:rsidRPr="001C6471">
        <w:rPr>
          <w:lang w:eastAsia="en-US"/>
        </w:rPr>
        <w:t>Osoby skierowane przez Wykonawcę do realizacji Umowy zobowiązane są przed przystąpieniem do jej wykonania do podpisania zobowiązania do zachowania poufności informacji, którego wzór stanowi Załącznik nr 2 do Umowy. Podpisane zobowiązanie należy przed przystąpieniem do realizacji Umowy przekazać Zamawiającemu.</w:t>
      </w:r>
    </w:p>
    <w:p w14:paraId="1381AF59" w14:textId="77777777" w:rsidR="000C04A2" w:rsidRPr="001C6471" w:rsidRDefault="000C04A2" w:rsidP="001C6471">
      <w:pPr>
        <w:numPr>
          <w:ilvl w:val="0"/>
          <w:numId w:val="74"/>
        </w:numPr>
        <w:tabs>
          <w:tab w:val="clear" w:pos="0"/>
        </w:tabs>
        <w:jc w:val="both"/>
        <w:rPr>
          <w:lang w:eastAsia="en-US"/>
        </w:rPr>
      </w:pPr>
      <w:r w:rsidRPr="001C6471">
        <w:rPr>
          <w:lang w:eastAsia="en-US"/>
        </w:rPr>
        <w:t>Wykonawca ponosi wszelką odpowiedzialność, tak wobec osób trzecich jak i wobec Zamawiającego, za szkody powstałe w związku z niewykonywaniem lub nienależytą realizacją obowiązków dotyczących informacji.</w:t>
      </w:r>
    </w:p>
    <w:p w14:paraId="713096D0" w14:textId="09EB4943" w:rsidR="000C04A2" w:rsidRPr="001C6471" w:rsidRDefault="000C04A2" w:rsidP="001C6471">
      <w:pPr>
        <w:numPr>
          <w:ilvl w:val="0"/>
          <w:numId w:val="74"/>
        </w:numPr>
        <w:tabs>
          <w:tab w:val="clear" w:pos="0"/>
        </w:tabs>
        <w:jc w:val="both"/>
        <w:rPr>
          <w:lang w:eastAsia="en-US"/>
        </w:rPr>
      </w:pPr>
      <w:r w:rsidRPr="001C6471">
        <w:rPr>
          <w:lang w:eastAsia="en-US"/>
        </w:rPr>
        <w:t xml:space="preserve">Wykonawca zobowiązany jest do natychmiastowego powiadamiania i raportowania Zamawiającemu o nieuprawnionym ujawnieniu lub udostępnieniu informacji </w:t>
      </w:r>
      <w:r w:rsidR="00FB589F">
        <w:rPr>
          <w:lang w:eastAsia="en-US"/>
        </w:rPr>
        <w:br/>
      </w:r>
      <w:r w:rsidRPr="001C6471">
        <w:rPr>
          <w:lang w:eastAsia="en-US"/>
        </w:rPr>
        <w:t>lub o naruszeniu poufności informacji:</w:t>
      </w:r>
    </w:p>
    <w:p w14:paraId="2C34674D" w14:textId="35D1BD18" w:rsidR="000C04A2" w:rsidRPr="001C6471" w:rsidRDefault="000C04A2" w:rsidP="00B951DF">
      <w:pPr>
        <w:autoSpaceDE w:val="0"/>
        <w:autoSpaceDN w:val="0"/>
        <w:adjustRightInd w:val="0"/>
        <w:ind w:left="426"/>
        <w:jc w:val="both"/>
        <w:rPr>
          <w:bCs/>
        </w:rPr>
      </w:pPr>
      <w:r w:rsidRPr="00E279F2">
        <w:rPr>
          <w:bCs/>
        </w:rPr>
        <w:t>– na adres e–mail:</w:t>
      </w:r>
      <w:r w:rsidR="00303275" w:rsidRPr="00E279F2">
        <w:t xml:space="preserve"> </w:t>
      </w:r>
      <w:r w:rsidR="00303275" w:rsidRPr="00E279F2">
        <w:rPr>
          <w:bCs/>
        </w:rPr>
        <w:t xml:space="preserve">iod@ms.gov.pl, </w:t>
      </w:r>
      <w:r w:rsidR="00B951DF">
        <w:rPr>
          <w:bCs/>
        </w:rPr>
        <w:t>……………………</w:t>
      </w:r>
    </w:p>
    <w:p w14:paraId="716BB33C" w14:textId="22664969" w:rsidR="000C04A2" w:rsidRPr="001C6471" w:rsidRDefault="000C04A2" w:rsidP="001C6471">
      <w:pPr>
        <w:numPr>
          <w:ilvl w:val="0"/>
          <w:numId w:val="74"/>
        </w:numPr>
        <w:tabs>
          <w:tab w:val="clear" w:pos="0"/>
        </w:tabs>
        <w:jc w:val="both"/>
        <w:rPr>
          <w:lang w:eastAsia="en-US"/>
        </w:rPr>
      </w:pPr>
      <w:r w:rsidRPr="001C6471">
        <w:rPr>
          <w:lang w:eastAsia="en-US"/>
        </w:rPr>
        <w:t xml:space="preserve">Wykonawca zobowiązuje się po zakończeniu realizacji Umowy do zwrotu Zamawiającemu wszelkich informacji, wraz z nośnikami, a w przypadku utrwalenia przez Wykonawcy informacji – usunięcia z nośników tych informacji, w tym również sporządzonych kopii zapasowych, oraz zniszczenia wszelkich dokumentów i danych mogących posłużyć do odtworzenia, w całości lub części, informacji. Wykonawca złoży Zamawiającemu </w:t>
      </w:r>
      <w:r w:rsidR="00FB589F">
        <w:rPr>
          <w:lang w:eastAsia="en-US"/>
        </w:rPr>
        <w:br/>
      </w:r>
      <w:r w:rsidRPr="001C6471">
        <w:rPr>
          <w:lang w:eastAsia="en-US"/>
        </w:rPr>
        <w:t>na tę okoliczność stosowne oświadczenie.</w:t>
      </w:r>
    </w:p>
    <w:p w14:paraId="4BC802D3" w14:textId="77777777" w:rsidR="000C04A2" w:rsidRPr="001C6471" w:rsidRDefault="000C04A2" w:rsidP="001C6471">
      <w:pPr>
        <w:numPr>
          <w:ilvl w:val="0"/>
          <w:numId w:val="74"/>
        </w:numPr>
        <w:tabs>
          <w:tab w:val="clear" w:pos="0"/>
        </w:tabs>
        <w:jc w:val="both"/>
        <w:rPr>
          <w:lang w:eastAsia="en-US"/>
        </w:rPr>
      </w:pPr>
      <w:r w:rsidRPr="001C6471">
        <w:rPr>
          <w:lang w:eastAsia="en-US"/>
        </w:rPr>
        <w:t xml:space="preserve">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 </w:t>
      </w:r>
    </w:p>
    <w:p w14:paraId="53214692" w14:textId="77777777" w:rsidR="000C04A2" w:rsidRPr="001C6471" w:rsidRDefault="000C04A2" w:rsidP="001C6471">
      <w:pPr>
        <w:numPr>
          <w:ilvl w:val="0"/>
          <w:numId w:val="74"/>
        </w:numPr>
        <w:tabs>
          <w:tab w:val="clear" w:pos="0"/>
        </w:tabs>
        <w:jc w:val="both"/>
        <w:rPr>
          <w:lang w:eastAsia="en-US"/>
        </w:rPr>
      </w:pPr>
      <w:r w:rsidRPr="001C6471">
        <w:rPr>
          <w:lang w:eastAsia="en-US"/>
        </w:rPr>
        <w:t xml:space="preserve">Wykonawca zobowiązany jest: </w:t>
      </w:r>
    </w:p>
    <w:p w14:paraId="3E9D3AC9" w14:textId="77777777" w:rsidR="000C04A2" w:rsidRPr="001C6471" w:rsidRDefault="000C04A2" w:rsidP="001C6471">
      <w:pPr>
        <w:numPr>
          <w:ilvl w:val="1"/>
          <w:numId w:val="74"/>
        </w:numPr>
        <w:jc w:val="both"/>
        <w:rPr>
          <w:lang w:eastAsia="en-US"/>
        </w:rPr>
      </w:pPr>
      <w:r w:rsidRPr="001C6471">
        <w:rPr>
          <w:lang w:eastAsia="en-US"/>
        </w:rPr>
        <w:t>zapewnić kontrolę nad tym, jakie informacje, kiedy, przez kogo oraz komu są przekazywane, zwłaszcza gdy przekazuje się je za pomocą teletransmisji danych,</w:t>
      </w:r>
    </w:p>
    <w:p w14:paraId="30E51281" w14:textId="77777777" w:rsidR="000C04A2" w:rsidRPr="001C6471" w:rsidRDefault="000C04A2" w:rsidP="001C6471">
      <w:pPr>
        <w:numPr>
          <w:ilvl w:val="1"/>
          <w:numId w:val="74"/>
        </w:numPr>
        <w:jc w:val="both"/>
        <w:rPr>
          <w:lang w:eastAsia="en-US"/>
        </w:rPr>
      </w:pPr>
      <w:r w:rsidRPr="001C6471">
        <w:rPr>
          <w:lang w:eastAsia="en-US"/>
        </w:rPr>
        <w:t>zapewnić, aby osoby, o których mowa w pkt 1, zachowywały w tajemnicy informacje oraz sposoby ich zabezpieczeń.</w:t>
      </w:r>
    </w:p>
    <w:p w14:paraId="5F039E67" w14:textId="77777777" w:rsidR="000C04A2" w:rsidRPr="001C6471" w:rsidRDefault="000C04A2" w:rsidP="001C6471">
      <w:pPr>
        <w:numPr>
          <w:ilvl w:val="0"/>
          <w:numId w:val="74"/>
        </w:numPr>
        <w:tabs>
          <w:tab w:val="clear" w:pos="0"/>
        </w:tabs>
        <w:jc w:val="both"/>
        <w:rPr>
          <w:lang w:eastAsia="en-US"/>
        </w:rPr>
      </w:pPr>
      <w:r w:rsidRPr="001C6471">
        <w:rPr>
          <w:lang w:eastAsia="en-US"/>
        </w:rPr>
        <w:t xml:space="preserve">Wykonawca odpowiada za szkodę wyrządzoną Zamawiającemu przez ujawnienie, przekazanie, wykorzystanie, zbycie lub oferowanie do zbycia informacji otrzymanych od Zamawiającego wbrew postanowieniom Umowy. Zobowiązanie to wiąże Wykonawcę również po rozwiązaniu lub wygaśnięciu Umowy, bez względu na przyczynę (w tym też na podstawie wypowiedzenia lub odstąpienia). </w:t>
      </w:r>
    </w:p>
    <w:p w14:paraId="28E0B075" w14:textId="491B1237" w:rsidR="000C04A2" w:rsidRPr="001C6471" w:rsidRDefault="000C04A2" w:rsidP="001C6471">
      <w:pPr>
        <w:numPr>
          <w:ilvl w:val="0"/>
          <w:numId w:val="74"/>
        </w:numPr>
        <w:tabs>
          <w:tab w:val="clear" w:pos="0"/>
        </w:tabs>
        <w:jc w:val="both"/>
        <w:rPr>
          <w:lang w:eastAsia="en-US"/>
        </w:rPr>
      </w:pPr>
      <w:r w:rsidRPr="001C6471">
        <w:rPr>
          <w:lang w:eastAsia="en-US"/>
        </w:rPr>
        <w:t xml:space="preserve">W razie wystąpienia przez osobę trzecią z jakimikolwiek roszczeniami skierowanymi </w:t>
      </w:r>
      <w:r w:rsidR="00FB589F">
        <w:rPr>
          <w:lang w:eastAsia="en-US"/>
        </w:rPr>
        <w:br/>
      </w:r>
      <w:r w:rsidRPr="001C6471">
        <w:rPr>
          <w:lang w:eastAsia="en-US"/>
        </w:rPr>
        <w:t xml:space="preserve">do Zamawiającego w związku z naruszeniem przez Wykonawcę powierzonych mu </w:t>
      </w:r>
      <w:r w:rsidRPr="001C6471">
        <w:rPr>
          <w:lang w:eastAsia="en-US"/>
        </w:rPr>
        <w:lastRenderedPageBreak/>
        <w:t xml:space="preserve">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Wykonawcy wezwania do zapłaty. </w:t>
      </w:r>
    </w:p>
    <w:p w14:paraId="6824F3DB" w14:textId="77777777" w:rsidR="00A24585" w:rsidRDefault="00A24585" w:rsidP="00FB589F">
      <w:pPr>
        <w:keepNext/>
        <w:keepLines/>
        <w:outlineLvl w:val="2"/>
        <w:rPr>
          <w:b/>
          <w:bCs/>
          <w:lang w:eastAsia="en-US"/>
        </w:rPr>
      </w:pPr>
      <w:bookmarkStart w:id="59" w:name="_Toc19493561"/>
      <w:bookmarkStart w:id="60" w:name="_Toc25846637"/>
    </w:p>
    <w:p w14:paraId="40467FF2" w14:textId="5CAEAD2F" w:rsidR="00A04DE2" w:rsidRPr="001C6471" w:rsidRDefault="00A04DE2" w:rsidP="00E40658">
      <w:pPr>
        <w:keepNext/>
        <w:keepLines/>
        <w:ind w:left="360"/>
        <w:jc w:val="center"/>
        <w:outlineLvl w:val="2"/>
        <w:rPr>
          <w:b/>
          <w:bCs/>
          <w:lang w:eastAsia="en-US"/>
        </w:rPr>
      </w:pPr>
      <w:r w:rsidRPr="001C6471">
        <w:rPr>
          <w:b/>
          <w:bCs/>
          <w:lang w:eastAsia="en-US"/>
        </w:rPr>
        <w:t>§ 1</w:t>
      </w:r>
      <w:r w:rsidR="007D17E3">
        <w:rPr>
          <w:b/>
          <w:bCs/>
          <w:lang w:eastAsia="en-US"/>
        </w:rPr>
        <w:t>5</w:t>
      </w:r>
      <w:r w:rsidRPr="001C6471">
        <w:rPr>
          <w:b/>
          <w:bCs/>
          <w:lang w:eastAsia="en-US"/>
        </w:rPr>
        <w:t>.</w:t>
      </w:r>
      <w:r w:rsidRPr="001C6471">
        <w:rPr>
          <w:b/>
          <w:bCs/>
          <w:lang w:eastAsia="en-US"/>
        </w:rPr>
        <w:br/>
        <w:t>Zmiany Umowy</w:t>
      </w:r>
      <w:bookmarkEnd w:id="59"/>
      <w:bookmarkEnd w:id="60"/>
    </w:p>
    <w:p w14:paraId="6BA73B22" w14:textId="77777777" w:rsidR="000E55A6" w:rsidRPr="001C6471" w:rsidRDefault="000E55A6" w:rsidP="001C6471">
      <w:pPr>
        <w:numPr>
          <w:ilvl w:val="0"/>
          <w:numId w:val="50"/>
        </w:numPr>
        <w:autoSpaceDE w:val="0"/>
        <w:autoSpaceDN w:val="0"/>
        <w:adjustRightInd w:val="0"/>
        <w:jc w:val="both"/>
      </w:pPr>
      <w:r w:rsidRPr="001C6471">
        <w:t>Wszelkie zmiany i uzupełnienia niniejszej Umowy wymagają formy pisemnej pod rygorem nieważności.</w:t>
      </w:r>
    </w:p>
    <w:p w14:paraId="0994677D" w14:textId="61FA7101" w:rsidR="000E55A6" w:rsidRPr="001C6471" w:rsidRDefault="000E55A6" w:rsidP="001C6471">
      <w:pPr>
        <w:numPr>
          <w:ilvl w:val="0"/>
          <w:numId w:val="50"/>
        </w:numPr>
        <w:autoSpaceDE w:val="0"/>
        <w:autoSpaceDN w:val="0"/>
        <w:adjustRightInd w:val="0"/>
        <w:jc w:val="both"/>
      </w:pPr>
      <w:r w:rsidRPr="001C6471">
        <w:t xml:space="preserve">Zmiany Umowy nie stanowi w szczególności zmiana nazw/określeń Stron, siedziby </w:t>
      </w:r>
      <w:r w:rsidR="00753792" w:rsidRPr="001C6471">
        <w:t>Stron, jak</w:t>
      </w:r>
      <w:r w:rsidRPr="001C6471">
        <w:t xml:space="preserve"> również osób odpowiedzialnych za realizację Przedmiotu Umowy ze strony Wykonawcy oraz przedstawicieli Zamawiającego.</w:t>
      </w:r>
    </w:p>
    <w:p w14:paraId="1D52DBB0" w14:textId="77777777" w:rsidR="000E55A6" w:rsidRPr="001C6471" w:rsidRDefault="000E55A6" w:rsidP="001C6471">
      <w:pPr>
        <w:numPr>
          <w:ilvl w:val="0"/>
          <w:numId w:val="50"/>
        </w:numPr>
        <w:autoSpaceDE w:val="0"/>
        <w:autoSpaceDN w:val="0"/>
        <w:adjustRightInd w:val="0"/>
        <w:jc w:val="both"/>
      </w:pPr>
      <w:r w:rsidRPr="001C6471">
        <w:t>Zamawiający przewiduje możliwość zmian postanowień niniejszej Umowy w</w:t>
      </w:r>
      <w:r w:rsidR="00897B2C" w:rsidRPr="001C6471">
        <w:t> </w:t>
      </w:r>
      <w:r w:rsidRPr="001C6471">
        <w:t>przypadkach, gdy:</w:t>
      </w:r>
    </w:p>
    <w:p w14:paraId="0EC2A809" w14:textId="77777777" w:rsidR="000E55A6" w:rsidRPr="001C6471" w:rsidRDefault="000E55A6" w:rsidP="001C6471">
      <w:pPr>
        <w:numPr>
          <w:ilvl w:val="1"/>
          <w:numId w:val="50"/>
        </w:numPr>
        <w:autoSpaceDE w:val="0"/>
        <w:autoSpaceDN w:val="0"/>
        <w:adjustRightInd w:val="0"/>
        <w:jc w:val="both"/>
      </w:pPr>
      <w:r w:rsidRPr="001C6471">
        <w:t>nastąpi zmiana powszechnie obowiązujących przepisów prawa w zakresie mającym wpływ na realizację Przedmiotu Umowy, chyba że zmiana taka znana była w chwili składania oferty;</w:t>
      </w:r>
    </w:p>
    <w:p w14:paraId="5CB5247B" w14:textId="350523CC" w:rsidR="000E55A6" w:rsidRPr="001C6471" w:rsidRDefault="000E55A6" w:rsidP="001C6471">
      <w:pPr>
        <w:numPr>
          <w:ilvl w:val="1"/>
          <w:numId w:val="50"/>
        </w:numPr>
        <w:autoSpaceDE w:val="0"/>
        <w:autoSpaceDN w:val="0"/>
        <w:adjustRightInd w:val="0"/>
        <w:jc w:val="both"/>
      </w:pPr>
      <w:r w:rsidRPr="001C6471">
        <w:t>konieczność wprowadzenia zmian będzie następstwem zmian wprowadzonych w</w:t>
      </w:r>
      <w:r w:rsidR="00897B2C" w:rsidRPr="001C6471">
        <w:t> </w:t>
      </w:r>
      <w:r w:rsidRPr="001C6471">
        <w:t xml:space="preserve">umowach pomiędzy Zamawiającym, a innym niż Wykonawca podmiotem, w tym instytucjami nadzorującymi realizację projektu, w ramach którego realizowane jest zamówienie - w </w:t>
      </w:r>
      <w:r w:rsidR="00C971D0" w:rsidRPr="001C6471">
        <w:t>przypadku,</w:t>
      </w:r>
      <w:r w:rsidRPr="001C6471">
        <w:t xml:space="preserve"> gdy zamówienie realizowane jest w ramach projektu;</w:t>
      </w:r>
    </w:p>
    <w:p w14:paraId="2C4559E7" w14:textId="77777777" w:rsidR="000E55A6" w:rsidRPr="001C6471" w:rsidRDefault="000E55A6" w:rsidP="001C6471">
      <w:pPr>
        <w:numPr>
          <w:ilvl w:val="1"/>
          <w:numId w:val="50"/>
        </w:numPr>
        <w:autoSpaceDE w:val="0"/>
        <w:autoSpaceDN w:val="0"/>
        <w:adjustRightInd w:val="0"/>
        <w:jc w:val="both"/>
      </w:pPr>
      <w:r w:rsidRPr="001C6471">
        <w:t>niezbędna jest zmiana sposobu wykonania zobowiązania, o ile zmiana taka jest korzystna dla Zamawiającego, z wyjątkiem sytuacji, gdy zmiana ta ingeruje w treść oferty lub jest istotna, lub o ile zmiana taka jest konieczna w celu prawidłowego wykonania Przedmiotu Umowy;</w:t>
      </w:r>
    </w:p>
    <w:p w14:paraId="7B96B6E0" w14:textId="77777777" w:rsidR="000E55A6" w:rsidRPr="001C6471" w:rsidRDefault="000E55A6" w:rsidP="001C6471">
      <w:pPr>
        <w:numPr>
          <w:ilvl w:val="1"/>
          <w:numId w:val="50"/>
        </w:numPr>
        <w:autoSpaceDE w:val="0"/>
        <w:autoSpaceDN w:val="0"/>
        <w:adjustRightInd w:val="0"/>
        <w:jc w:val="both"/>
      </w:pPr>
      <w:r w:rsidRPr="001C6471">
        <w:t>niezbędna jest zmiana terminu realizacji Umowy w przypadku zaistnienia okoliczności lub zdarzeń uniemożliwiających realizację Umowy w wyznaczonym terminie, na które Strony nie miały wpływu;</w:t>
      </w:r>
    </w:p>
    <w:p w14:paraId="5FF2A5E9" w14:textId="7137BE4C" w:rsidR="000E55A6" w:rsidRPr="001C6471" w:rsidRDefault="000E55A6" w:rsidP="001C6471">
      <w:pPr>
        <w:numPr>
          <w:ilvl w:val="1"/>
          <w:numId w:val="50"/>
        </w:numPr>
        <w:autoSpaceDE w:val="0"/>
        <w:autoSpaceDN w:val="0"/>
        <w:adjustRightInd w:val="0"/>
        <w:jc w:val="both"/>
      </w:pPr>
      <w:r w:rsidRPr="001C6471">
        <w:t xml:space="preserve">powstała możliwość zastosowania nowszych i korzystniejszych dla Zamawiającego rozwiązań technologicznych lub technicznych, niż te istniejące w chwili podpisania Umowy, </w:t>
      </w:r>
      <w:r w:rsidR="00C971D0" w:rsidRPr="001C6471">
        <w:t>niepowodujących</w:t>
      </w:r>
      <w:r w:rsidRPr="001C6471">
        <w:t xml:space="preserve"> zmiany Przedmiotu Umowy;</w:t>
      </w:r>
    </w:p>
    <w:p w14:paraId="7AD3C344" w14:textId="385AA5B7" w:rsidR="000E55A6" w:rsidRPr="001C6471" w:rsidRDefault="000E55A6" w:rsidP="001C6471">
      <w:pPr>
        <w:numPr>
          <w:ilvl w:val="1"/>
          <w:numId w:val="50"/>
        </w:numPr>
        <w:autoSpaceDE w:val="0"/>
        <w:autoSpaceDN w:val="0"/>
        <w:adjustRightInd w:val="0"/>
        <w:jc w:val="both"/>
      </w:pPr>
      <w:r w:rsidRPr="001C6471">
        <w:t xml:space="preserve">w zakresie terminu realizacji Przedmiotu Umowy w sytuacji, gdy Przedmiot Umowy wymaga uzyskania stosownych dokumentów z urzędów administracji państwowej </w:t>
      </w:r>
      <w:r w:rsidR="00E279F2">
        <w:br/>
      </w:r>
      <w:r w:rsidRPr="001C6471">
        <w:t>lub samorządowej, a z przyczyn niezależnych od Wykonawcy niemożliwe było uzyskanie tych dokumentów w terminach przewidzianych w przepisach prawa;</w:t>
      </w:r>
    </w:p>
    <w:p w14:paraId="28F70FED" w14:textId="5CEA0328" w:rsidR="00A04DE2" w:rsidRPr="001C6471" w:rsidRDefault="000E55A6" w:rsidP="001C6471">
      <w:pPr>
        <w:numPr>
          <w:ilvl w:val="1"/>
          <w:numId w:val="50"/>
        </w:numPr>
        <w:autoSpaceDE w:val="0"/>
        <w:autoSpaceDN w:val="0"/>
        <w:adjustRightInd w:val="0"/>
        <w:jc w:val="both"/>
      </w:pPr>
      <w:r w:rsidRPr="001C6471">
        <w:t xml:space="preserve">zmiany miejsc dostaw, użytkowania, wykonywania świadczeń gwarancyjnych, świadczenia Usług stanowiących Przedmiot </w:t>
      </w:r>
      <w:r w:rsidR="00C971D0" w:rsidRPr="001C6471">
        <w:t>Umowy</w:t>
      </w:r>
      <w:r w:rsidRPr="001C6471">
        <w:t xml:space="preserve"> oraz zmian adresów tych miejsc w wyniku zmian organizacyjnych i/lub zmian adresów Zamawiającego, jednostek nadzorowanych przez Zamawiającego, innych jednostek, na rzecz których, w imieniu których i/lub wspólnie z którymi Zamawiający udzielił zamówienia</w:t>
      </w:r>
      <w:r w:rsidR="0007550C" w:rsidRPr="001C6471">
        <w:t>.</w:t>
      </w:r>
    </w:p>
    <w:p w14:paraId="361BF3EC" w14:textId="77777777" w:rsidR="00E14B31" w:rsidRDefault="00E14B31" w:rsidP="00E40658">
      <w:pPr>
        <w:keepNext/>
        <w:keepLines/>
        <w:jc w:val="center"/>
        <w:outlineLvl w:val="2"/>
        <w:rPr>
          <w:b/>
          <w:bCs/>
          <w:lang w:eastAsia="en-US"/>
        </w:rPr>
      </w:pPr>
      <w:bookmarkStart w:id="61" w:name="_Toc288141283"/>
      <w:bookmarkStart w:id="62" w:name="_Toc19493562"/>
      <w:bookmarkStart w:id="63" w:name="_Toc25846638"/>
    </w:p>
    <w:p w14:paraId="0C1EA220" w14:textId="77777777" w:rsidR="00E14B31" w:rsidRDefault="00E14B31" w:rsidP="00E40658">
      <w:pPr>
        <w:keepNext/>
        <w:keepLines/>
        <w:jc w:val="center"/>
        <w:outlineLvl w:val="2"/>
        <w:rPr>
          <w:b/>
          <w:bCs/>
          <w:lang w:eastAsia="en-US"/>
        </w:rPr>
      </w:pPr>
    </w:p>
    <w:p w14:paraId="2AF44D70" w14:textId="33572939" w:rsidR="00ED34E4" w:rsidRPr="001C6471" w:rsidRDefault="00160018" w:rsidP="00E40658">
      <w:pPr>
        <w:keepNext/>
        <w:keepLines/>
        <w:jc w:val="center"/>
        <w:outlineLvl w:val="2"/>
        <w:rPr>
          <w:b/>
          <w:bCs/>
          <w:lang w:eastAsia="en-US"/>
        </w:rPr>
      </w:pPr>
      <w:r w:rsidRPr="001C6471">
        <w:rPr>
          <w:b/>
          <w:bCs/>
          <w:lang w:eastAsia="en-US"/>
        </w:rPr>
        <w:t>§ 1</w:t>
      </w:r>
      <w:r w:rsidR="007D17E3">
        <w:rPr>
          <w:b/>
          <w:bCs/>
          <w:lang w:eastAsia="en-US"/>
        </w:rPr>
        <w:t>6</w:t>
      </w:r>
      <w:r w:rsidR="00ED34E4" w:rsidRPr="001C6471">
        <w:rPr>
          <w:b/>
          <w:bCs/>
          <w:lang w:eastAsia="en-US"/>
        </w:rPr>
        <w:t>.</w:t>
      </w:r>
      <w:r w:rsidR="00ED34E4" w:rsidRPr="001C6471">
        <w:rPr>
          <w:b/>
          <w:bCs/>
          <w:lang w:eastAsia="en-US"/>
        </w:rPr>
        <w:br/>
        <w:t>Postanowienia końcowe</w:t>
      </w:r>
      <w:bookmarkEnd w:id="61"/>
      <w:bookmarkEnd w:id="62"/>
      <w:bookmarkEnd w:id="63"/>
    </w:p>
    <w:p w14:paraId="794B839F" w14:textId="089436A6" w:rsidR="00A04DE2" w:rsidRPr="001C6471" w:rsidRDefault="00A04DE2" w:rsidP="001C6471">
      <w:pPr>
        <w:numPr>
          <w:ilvl w:val="0"/>
          <w:numId w:val="52"/>
        </w:numPr>
        <w:autoSpaceDE w:val="0"/>
        <w:autoSpaceDN w:val="0"/>
        <w:adjustRightInd w:val="0"/>
        <w:jc w:val="both"/>
      </w:pPr>
      <w:r w:rsidRPr="001C6471">
        <w:t>W przypadku rozbieżności interpretacyjnych pomiędzy postanowieniami Umowy, a</w:t>
      </w:r>
      <w:r w:rsidR="006B2753" w:rsidRPr="001C6471">
        <w:t> </w:t>
      </w:r>
      <w:r w:rsidRPr="001C6471">
        <w:t xml:space="preserve">treścią załączników i innych dokumentów stanowiących integralną część Umowy </w:t>
      </w:r>
      <w:r w:rsidR="00E279F2">
        <w:br/>
      </w:r>
      <w:r w:rsidRPr="001C6471">
        <w:t>lub wytworzonych przez Strony, pierwszeństwo mają postanowienia umowne.</w:t>
      </w:r>
    </w:p>
    <w:p w14:paraId="610564F8" w14:textId="77777777" w:rsidR="00A04DE2" w:rsidRPr="001C6471" w:rsidRDefault="00A04DE2" w:rsidP="001C6471">
      <w:pPr>
        <w:numPr>
          <w:ilvl w:val="0"/>
          <w:numId w:val="52"/>
        </w:numPr>
        <w:autoSpaceDE w:val="0"/>
        <w:autoSpaceDN w:val="0"/>
        <w:adjustRightInd w:val="0"/>
        <w:jc w:val="both"/>
      </w:pPr>
      <w:r w:rsidRPr="001C6471">
        <w:t>Wszystkie tytuły paragrafów w Umowie mają charakter wyłącznie informacyjny i nie mają wpływu na interpretację postanowień Umowy.</w:t>
      </w:r>
    </w:p>
    <w:p w14:paraId="26FF61D3" w14:textId="77777777" w:rsidR="00A04DE2" w:rsidRPr="001C6471" w:rsidRDefault="00A04DE2" w:rsidP="001C6471">
      <w:pPr>
        <w:numPr>
          <w:ilvl w:val="0"/>
          <w:numId w:val="52"/>
        </w:numPr>
        <w:autoSpaceDE w:val="0"/>
        <w:autoSpaceDN w:val="0"/>
        <w:adjustRightInd w:val="0"/>
        <w:jc w:val="both"/>
      </w:pPr>
      <w:r w:rsidRPr="001C6471">
        <w:lastRenderedPageBreak/>
        <w:t>Umowa podlega prawu polskiemu i zgodnie z nim powinna być interpretowana.</w:t>
      </w:r>
    </w:p>
    <w:p w14:paraId="2E58AC6D" w14:textId="77777777" w:rsidR="00A04DE2" w:rsidRPr="001C6471" w:rsidRDefault="00841CCD" w:rsidP="001C6471">
      <w:pPr>
        <w:numPr>
          <w:ilvl w:val="0"/>
          <w:numId w:val="52"/>
        </w:numPr>
        <w:autoSpaceDE w:val="0"/>
        <w:autoSpaceDN w:val="0"/>
        <w:adjustRightInd w:val="0"/>
        <w:jc w:val="both"/>
      </w:pPr>
      <w:r w:rsidRPr="001C6471">
        <w:t>Sądem właściwym do</w:t>
      </w:r>
      <w:r w:rsidR="00A04DE2" w:rsidRPr="001C6471">
        <w:t xml:space="preserve"> rozstrzygnięci</w:t>
      </w:r>
      <w:r w:rsidRPr="001C6471">
        <w:t>a sporów jest</w:t>
      </w:r>
      <w:r w:rsidR="00A04DE2" w:rsidRPr="001C6471">
        <w:t xml:space="preserve"> sąd powszechn</w:t>
      </w:r>
      <w:r w:rsidRPr="001C6471">
        <w:t>y</w:t>
      </w:r>
      <w:r w:rsidR="00A04DE2" w:rsidRPr="001C6471">
        <w:t xml:space="preserve"> właściw</w:t>
      </w:r>
      <w:r w:rsidRPr="001C6471">
        <w:t>y</w:t>
      </w:r>
      <w:r w:rsidR="00A04DE2" w:rsidRPr="001C6471">
        <w:t xml:space="preserve"> dla siedziby Zamawiającego.</w:t>
      </w:r>
    </w:p>
    <w:p w14:paraId="1ADBA419" w14:textId="77777777" w:rsidR="00A04DE2" w:rsidRPr="001C6471" w:rsidRDefault="00A04DE2" w:rsidP="001C6471">
      <w:pPr>
        <w:numPr>
          <w:ilvl w:val="0"/>
          <w:numId w:val="52"/>
        </w:numPr>
        <w:autoSpaceDE w:val="0"/>
        <w:autoSpaceDN w:val="0"/>
        <w:adjustRightInd w:val="0"/>
        <w:jc w:val="both"/>
      </w:pPr>
      <w:r w:rsidRPr="001C6471">
        <w:t>Umowa wchodzi w życie z dniem jej podpisania przez Strony.</w:t>
      </w:r>
    </w:p>
    <w:p w14:paraId="77330608" w14:textId="390137A0" w:rsidR="00A04DE2" w:rsidRPr="001C6471" w:rsidRDefault="00A04DE2" w:rsidP="001C6471">
      <w:pPr>
        <w:numPr>
          <w:ilvl w:val="0"/>
          <w:numId w:val="52"/>
        </w:numPr>
        <w:autoSpaceDE w:val="0"/>
        <w:autoSpaceDN w:val="0"/>
        <w:adjustRightInd w:val="0"/>
        <w:jc w:val="both"/>
      </w:pPr>
      <w:r w:rsidRPr="001C6471">
        <w:t xml:space="preserve">Umowę sporządzono w trzech jednobrzmiących egzemplarzach, w tym dwa </w:t>
      </w:r>
      <w:r w:rsidR="00E279F2">
        <w:br/>
      </w:r>
      <w:r w:rsidRPr="001C6471">
        <w:t>dla Zamawiającego i jeden dla Wykonawcy.</w:t>
      </w:r>
    </w:p>
    <w:p w14:paraId="7B7B4E86" w14:textId="77777777" w:rsidR="00ED34E4" w:rsidRPr="001C6471" w:rsidRDefault="00ED34E4" w:rsidP="001C6471">
      <w:pPr>
        <w:numPr>
          <w:ilvl w:val="0"/>
          <w:numId w:val="52"/>
        </w:numPr>
        <w:autoSpaceDE w:val="0"/>
        <w:autoSpaceDN w:val="0"/>
        <w:adjustRightInd w:val="0"/>
        <w:jc w:val="both"/>
      </w:pPr>
      <w:r w:rsidRPr="001C6471">
        <w:t>Załączniki stanowiące integralną część Umowy:</w:t>
      </w:r>
    </w:p>
    <w:p w14:paraId="448060FE" w14:textId="77777777" w:rsidR="00ED34E4" w:rsidRPr="001C6471" w:rsidRDefault="00000000" w:rsidP="001C6471">
      <w:pPr>
        <w:numPr>
          <w:ilvl w:val="1"/>
          <w:numId w:val="52"/>
        </w:numPr>
        <w:autoSpaceDE w:val="0"/>
        <w:autoSpaceDN w:val="0"/>
        <w:adjustRightInd w:val="0"/>
        <w:ind w:left="851" w:hanging="491"/>
        <w:jc w:val="both"/>
      </w:pPr>
      <w:hyperlink w:anchor="Zalacznik_nr_1" w:history="1">
        <w:r w:rsidR="00E30A62" w:rsidRPr="001C6471">
          <w:t>Załącznik n</w:t>
        </w:r>
        <w:r w:rsidR="00ED34E4" w:rsidRPr="001C6471">
          <w:t>r 1</w:t>
        </w:r>
      </w:hyperlink>
      <w:r w:rsidR="00ED34E4" w:rsidRPr="001C6471">
        <w:t xml:space="preserve"> –</w:t>
      </w:r>
      <w:r w:rsidR="003978F3" w:rsidRPr="001C6471">
        <w:tab/>
      </w:r>
      <w:r w:rsidR="008C32CF" w:rsidRPr="001C6471">
        <w:t xml:space="preserve">Opis </w:t>
      </w:r>
      <w:r w:rsidR="001F3DA3" w:rsidRPr="001C6471">
        <w:t>Systemu</w:t>
      </w:r>
      <w:r w:rsidR="004E7647" w:rsidRPr="001C6471">
        <w:t>;</w:t>
      </w:r>
    </w:p>
    <w:p w14:paraId="0C15C2EC" w14:textId="77777777" w:rsidR="00ED34E4" w:rsidRPr="001C6471" w:rsidRDefault="00000000" w:rsidP="001C6471">
      <w:pPr>
        <w:numPr>
          <w:ilvl w:val="1"/>
          <w:numId w:val="52"/>
        </w:numPr>
        <w:autoSpaceDE w:val="0"/>
        <w:autoSpaceDN w:val="0"/>
        <w:adjustRightInd w:val="0"/>
        <w:ind w:left="851" w:hanging="491"/>
        <w:jc w:val="both"/>
      </w:pPr>
      <w:hyperlink w:anchor="Zalacznik_nr_2" w:history="1">
        <w:r w:rsidR="00E30A62" w:rsidRPr="001C6471">
          <w:t>Załącznik n</w:t>
        </w:r>
        <w:r w:rsidR="00ED34E4" w:rsidRPr="001C6471">
          <w:t>r 2</w:t>
        </w:r>
      </w:hyperlink>
      <w:r w:rsidR="003978F3" w:rsidRPr="001C6471">
        <w:t xml:space="preserve"> –</w:t>
      </w:r>
      <w:r w:rsidR="003978F3" w:rsidRPr="001C6471">
        <w:tab/>
      </w:r>
      <w:r w:rsidR="00216BAD" w:rsidRPr="001C6471">
        <w:t xml:space="preserve">Wzór </w:t>
      </w:r>
      <w:r w:rsidR="00B151DE">
        <w:t>Oświadczenia o</w:t>
      </w:r>
      <w:r w:rsidR="00B4088D" w:rsidRPr="001C6471">
        <w:t xml:space="preserve"> zachowani</w:t>
      </w:r>
      <w:r w:rsidR="00B151DE">
        <w:t>u</w:t>
      </w:r>
      <w:r w:rsidR="00B4088D" w:rsidRPr="001C6471">
        <w:t xml:space="preserve"> poufności;</w:t>
      </w:r>
    </w:p>
    <w:p w14:paraId="39E3989F" w14:textId="77777777" w:rsidR="00BA6A2B" w:rsidRPr="001C6471" w:rsidRDefault="00E30A62" w:rsidP="001C6471">
      <w:pPr>
        <w:numPr>
          <w:ilvl w:val="1"/>
          <w:numId w:val="52"/>
        </w:numPr>
        <w:autoSpaceDE w:val="0"/>
        <w:autoSpaceDN w:val="0"/>
        <w:adjustRightInd w:val="0"/>
        <w:ind w:left="851" w:hanging="491"/>
        <w:jc w:val="both"/>
      </w:pPr>
      <w:r w:rsidRPr="001C6471">
        <w:t>Załącznik n</w:t>
      </w:r>
      <w:r w:rsidR="00BA6A2B" w:rsidRPr="001C6471">
        <w:t>r 3 –</w:t>
      </w:r>
      <w:r w:rsidR="003978F3" w:rsidRPr="001C6471">
        <w:tab/>
      </w:r>
      <w:r w:rsidR="00C7058F" w:rsidRPr="001C6471">
        <w:t xml:space="preserve">Zasady świadczenia usługi Serwisu </w:t>
      </w:r>
      <w:r w:rsidR="001F3DA3" w:rsidRPr="001C6471">
        <w:t>Systemu</w:t>
      </w:r>
      <w:r w:rsidR="00D63F5A" w:rsidRPr="001C6471">
        <w:t xml:space="preserve"> i </w:t>
      </w:r>
      <w:r w:rsidR="00470747" w:rsidRPr="001C6471">
        <w:t xml:space="preserve">Asysty </w:t>
      </w:r>
      <w:r w:rsidR="00D63F5A" w:rsidRPr="001C6471">
        <w:t>techniczne</w:t>
      </w:r>
      <w:r w:rsidR="00470747" w:rsidRPr="001C6471">
        <w:t>j</w:t>
      </w:r>
      <w:r w:rsidR="00965139" w:rsidRPr="001C6471">
        <w:t>;</w:t>
      </w:r>
    </w:p>
    <w:p w14:paraId="6B62F123" w14:textId="77777777" w:rsidR="006D0B98" w:rsidRPr="001C6471" w:rsidRDefault="00E30A62" w:rsidP="001C6471">
      <w:pPr>
        <w:numPr>
          <w:ilvl w:val="1"/>
          <w:numId w:val="52"/>
        </w:numPr>
        <w:autoSpaceDE w:val="0"/>
        <w:autoSpaceDN w:val="0"/>
        <w:adjustRightInd w:val="0"/>
        <w:ind w:left="851" w:hanging="491"/>
        <w:jc w:val="both"/>
      </w:pPr>
      <w:r w:rsidRPr="001C6471">
        <w:t>Załącznik n</w:t>
      </w:r>
      <w:r w:rsidR="00A818BC" w:rsidRPr="001C6471">
        <w:t xml:space="preserve">r </w:t>
      </w:r>
      <w:r w:rsidR="00216851" w:rsidRPr="001C6471">
        <w:t>4</w:t>
      </w:r>
      <w:r w:rsidR="00A818BC" w:rsidRPr="001C6471">
        <w:t xml:space="preserve"> –</w:t>
      </w:r>
      <w:r w:rsidR="003978F3" w:rsidRPr="001C6471">
        <w:tab/>
      </w:r>
      <w:r w:rsidR="00391B02" w:rsidRPr="001C6471">
        <w:t>Wykaz płatników</w:t>
      </w:r>
      <w:r w:rsidR="00B337AF" w:rsidRPr="001C6471">
        <w:t>;</w:t>
      </w:r>
    </w:p>
    <w:p w14:paraId="4DC9C2B3" w14:textId="77777777" w:rsidR="00A818BC" w:rsidRPr="001C6471" w:rsidRDefault="006D0B98" w:rsidP="001C6471">
      <w:pPr>
        <w:numPr>
          <w:ilvl w:val="1"/>
          <w:numId w:val="52"/>
        </w:numPr>
        <w:autoSpaceDE w:val="0"/>
        <w:autoSpaceDN w:val="0"/>
        <w:adjustRightInd w:val="0"/>
        <w:ind w:left="851" w:hanging="491"/>
        <w:jc w:val="both"/>
      </w:pPr>
      <w:r w:rsidRPr="001C6471">
        <w:t>Załącznik nr 5 –</w:t>
      </w:r>
      <w:r w:rsidRPr="001C6471">
        <w:tab/>
      </w:r>
      <w:r w:rsidR="00B04FF0" w:rsidRPr="001C6471">
        <w:t xml:space="preserve">Wzór </w:t>
      </w:r>
      <w:r w:rsidR="00D5200C" w:rsidRPr="00D5200C">
        <w:rPr>
          <w:iCs/>
        </w:rPr>
        <w:t>Protok</w:t>
      </w:r>
      <w:r w:rsidR="00D5200C">
        <w:rPr>
          <w:iCs/>
        </w:rPr>
        <w:t>ołu</w:t>
      </w:r>
      <w:r w:rsidR="00D5200C" w:rsidRPr="00D5200C">
        <w:rPr>
          <w:iCs/>
        </w:rPr>
        <w:t xml:space="preserve"> odbioru Raportu z realizacji Umowy w zakresie usługi Serwisu Systemu</w:t>
      </w:r>
      <w:r w:rsidR="00E03AC0" w:rsidRPr="001C6471">
        <w:t>;</w:t>
      </w:r>
    </w:p>
    <w:p w14:paraId="503F37F3" w14:textId="77777777" w:rsidR="00067689" w:rsidRPr="001C6471" w:rsidRDefault="00E30A62" w:rsidP="001C6471">
      <w:pPr>
        <w:numPr>
          <w:ilvl w:val="1"/>
          <w:numId w:val="52"/>
        </w:numPr>
        <w:autoSpaceDE w:val="0"/>
        <w:autoSpaceDN w:val="0"/>
        <w:adjustRightInd w:val="0"/>
        <w:ind w:left="851" w:hanging="491"/>
        <w:jc w:val="both"/>
      </w:pPr>
      <w:r w:rsidRPr="001C6471">
        <w:t>Załącznik n</w:t>
      </w:r>
      <w:r w:rsidR="00067689" w:rsidRPr="001C6471">
        <w:t xml:space="preserve">r </w:t>
      </w:r>
      <w:r w:rsidR="006D0B98" w:rsidRPr="001C6471">
        <w:t>6</w:t>
      </w:r>
      <w:r w:rsidR="00067689" w:rsidRPr="001C6471">
        <w:t xml:space="preserve"> –</w:t>
      </w:r>
      <w:r w:rsidR="003978F3" w:rsidRPr="001C6471">
        <w:tab/>
      </w:r>
      <w:r w:rsidR="00216BAD" w:rsidRPr="001C6471">
        <w:t xml:space="preserve">Wzór Zlecenia </w:t>
      </w:r>
      <w:r w:rsidR="00470747" w:rsidRPr="001C6471">
        <w:t>Asysty technicznej</w:t>
      </w:r>
      <w:r w:rsidR="00E03AC0" w:rsidRPr="001C6471">
        <w:t>;</w:t>
      </w:r>
    </w:p>
    <w:p w14:paraId="245246D6" w14:textId="77777777" w:rsidR="00067689" w:rsidRPr="001C6471" w:rsidRDefault="00E30A62" w:rsidP="001C6471">
      <w:pPr>
        <w:numPr>
          <w:ilvl w:val="1"/>
          <w:numId w:val="52"/>
        </w:numPr>
        <w:autoSpaceDE w:val="0"/>
        <w:autoSpaceDN w:val="0"/>
        <w:adjustRightInd w:val="0"/>
        <w:ind w:left="851" w:hanging="491"/>
        <w:jc w:val="both"/>
      </w:pPr>
      <w:r w:rsidRPr="001C6471">
        <w:t>Załącznik n</w:t>
      </w:r>
      <w:r w:rsidR="007420DF" w:rsidRPr="001C6471">
        <w:t xml:space="preserve">r </w:t>
      </w:r>
      <w:r w:rsidR="006D0B98" w:rsidRPr="001C6471">
        <w:t>7</w:t>
      </w:r>
      <w:r w:rsidR="007420DF" w:rsidRPr="001C6471">
        <w:t xml:space="preserve"> </w:t>
      </w:r>
      <w:r w:rsidR="00820486" w:rsidRPr="001C6471">
        <w:t>–</w:t>
      </w:r>
      <w:r w:rsidR="003978F3" w:rsidRPr="001C6471">
        <w:tab/>
      </w:r>
      <w:r w:rsidR="00216BAD" w:rsidRPr="001C6471">
        <w:t xml:space="preserve">Wzór </w:t>
      </w:r>
      <w:bookmarkStart w:id="64" w:name="_Hlk27519939"/>
      <w:r w:rsidR="00067689" w:rsidRPr="001C6471">
        <w:t>Protok</w:t>
      </w:r>
      <w:r w:rsidR="00216BAD" w:rsidRPr="001C6471">
        <w:t>ołu</w:t>
      </w:r>
      <w:r w:rsidR="00067689" w:rsidRPr="001C6471">
        <w:t xml:space="preserve"> odbioru </w:t>
      </w:r>
      <w:r w:rsidR="00470747" w:rsidRPr="001C6471">
        <w:t>Asysty technicznej</w:t>
      </w:r>
      <w:bookmarkEnd w:id="64"/>
      <w:r w:rsidR="00E03AC0" w:rsidRPr="001C6471">
        <w:t>;</w:t>
      </w:r>
      <w:r w:rsidR="00931E8E" w:rsidRPr="001C6471">
        <w:t xml:space="preserve"> </w:t>
      </w:r>
    </w:p>
    <w:p w14:paraId="03744641" w14:textId="77777777" w:rsidR="009C5B1F" w:rsidRPr="001C6471" w:rsidRDefault="00E30A62" w:rsidP="001C6471">
      <w:pPr>
        <w:numPr>
          <w:ilvl w:val="1"/>
          <w:numId w:val="52"/>
        </w:numPr>
        <w:autoSpaceDE w:val="0"/>
        <w:autoSpaceDN w:val="0"/>
        <w:adjustRightInd w:val="0"/>
        <w:ind w:left="851" w:hanging="491"/>
        <w:jc w:val="both"/>
      </w:pPr>
      <w:r w:rsidRPr="001C6471">
        <w:t>Załącznik n</w:t>
      </w:r>
      <w:r w:rsidR="009C5B1F" w:rsidRPr="001C6471">
        <w:t xml:space="preserve">r </w:t>
      </w:r>
      <w:r w:rsidR="00533ECB" w:rsidRPr="001C6471">
        <w:t>8</w:t>
      </w:r>
      <w:r w:rsidR="009C5B1F" w:rsidRPr="001C6471">
        <w:t xml:space="preserve"> </w:t>
      </w:r>
      <w:r w:rsidR="003978F3" w:rsidRPr="001C6471">
        <w:t>–</w:t>
      </w:r>
      <w:r w:rsidR="003978F3" w:rsidRPr="001C6471">
        <w:tab/>
      </w:r>
      <w:r w:rsidR="009C5B1F" w:rsidRPr="001C6471">
        <w:t>Wykaz osób uprawnionych do świadczenia usług</w:t>
      </w:r>
      <w:r w:rsidR="00E03AC0" w:rsidRPr="001C6471">
        <w:t>;</w:t>
      </w:r>
    </w:p>
    <w:p w14:paraId="1EB7DC2B" w14:textId="77777777" w:rsidR="009558F1" w:rsidRPr="001C6471" w:rsidRDefault="006D0B98" w:rsidP="001C6471">
      <w:pPr>
        <w:numPr>
          <w:ilvl w:val="1"/>
          <w:numId w:val="52"/>
        </w:numPr>
        <w:autoSpaceDE w:val="0"/>
        <w:autoSpaceDN w:val="0"/>
        <w:adjustRightInd w:val="0"/>
        <w:ind w:left="851" w:hanging="491"/>
        <w:jc w:val="both"/>
      </w:pPr>
      <w:r w:rsidRPr="001C6471">
        <w:t xml:space="preserve">Załącznik nr </w:t>
      </w:r>
      <w:r w:rsidR="00533ECB" w:rsidRPr="001C6471">
        <w:t>9</w:t>
      </w:r>
      <w:r w:rsidRPr="001C6471">
        <w:t xml:space="preserve"> –</w:t>
      </w:r>
      <w:r w:rsidR="009558F1" w:rsidRPr="001C6471">
        <w:tab/>
      </w:r>
      <w:r w:rsidR="00D63F5A" w:rsidRPr="001C6471">
        <w:t>Standard dostarczania rozwiązań informatycznych w</w:t>
      </w:r>
      <w:r w:rsidR="00897B2C" w:rsidRPr="001C6471">
        <w:t> </w:t>
      </w:r>
      <w:r w:rsidR="00D63F5A" w:rsidRPr="001C6471">
        <w:t>Ministerstwie Sprawiedliwości;</w:t>
      </w:r>
    </w:p>
    <w:p w14:paraId="0E862C13" w14:textId="77777777" w:rsidR="00312497" w:rsidRPr="001C6471" w:rsidRDefault="006D0B98" w:rsidP="001C6471">
      <w:pPr>
        <w:numPr>
          <w:ilvl w:val="1"/>
          <w:numId w:val="52"/>
        </w:numPr>
        <w:autoSpaceDE w:val="0"/>
        <w:autoSpaceDN w:val="0"/>
        <w:adjustRightInd w:val="0"/>
        <w:ind w:left="851" w:hanging="491"/>
        <w:jc w:val="both"/>
      </w:pPr>
      <w:r w:rsidRPr="001C6471">
        <w:t>Załącznik nr 1</w:t>
      </w:r>
      <w:r w:rsidR="00533ECB" w:rsidRPr="001C6471">
        <w:t>0</w:t>
      </w:r>
      <w:r w:rsidR="009558F1" w:rsidRPr="001C6471">
        <w:t xml:space="preserve"> –</w:t>
      </w:r>
      <w:r w:rsidR="009558F1" w:rsidRPr="001C6471">
        <w:tab/>
      </w:r>
      <w:r w:rsidR="00D63F5A" w:rsidRPr="001C6471">
        <w:t>Wzór Umowy Powierzenia Przetwarzania Danych Osobowych</w:t>
      </w:r>
      <w:r w:rsidR="002C1871" w:rsidRPr="001C6471">
        <w:t>;</w:t>
      </w:r>
    </w:p>
    <w:p w14:paraId="22EA5071" w14:textId="77777777" w:rsidR="00E279F2" w:rsidRDefault="00312497" w:rsidP="00E279F2">
      <w:pPr>
        <w:numPr>
          <w:ilvl w:val="1"/>
          <w:numId w:val="52"/>
        </w:numPr>
        <w:autoSpaceDE w:val="0"/>
        <w:autoSpaceDN w:val="0"/>
        <w:adjustRightInd w:val="0"/>
        <w:ind w:left="851" w:hanging="491"/>
        <w:jc w:val="both"/>
      </w:pPr>
      <w:r w:rsidRPr="001C6471">
        <w:t>Załącznik nr 1</w:t>
      </w:r>
      <w:r w:rsidR="00533ECB" w:rsidRPr="001C6471">
        <w:t>1</w:t>
      </w:r>
      <w:r w:rsidRPr="001C6471">
        <w:t xml:space="preserve"> – </w:t>
      </w:r>
      <w:r w:rsidR="0026162F" w:rsidRPr="001C6471">
        <w:tab/>
      </w:r>
      <w:r w:rsidRPr="001C6471">
        <w:t>Standard dokumentacji technicznej</w:t>
      </w:r>
      <w:r w:rsidR="002B6A3B" w:rsidRPr="001C6471">
        <w:t xml:space="preserve"> dla nowych komponentów Systemu</w:t>
      </w:r>
      <w:r w:rsidR="00E279F2">
        <w:t>;</w:t>
      </w:r>
    </w:p>
    <w:p w14:paraId="06D6EDAE" w14:textId="05081A6C" w:rsidR="00303275" w:rsidRDefault="00303275" w:rsidP="00E279F2">
      <w:pPr>
        <w:numPr>
          <w:ilvl w:val="1"/>
          <w:numId w:val="52"/>
        </w:numPr>
        <w:autoSpaceDE w:val="0"/>
        <w:autoSpaceDN w:val="0"/>
        <w:adjustRightInd w:val="0"/>
        <w:ind w:left="851" w:hanging="491"/>
        <w:jc w:val="both"/>
      </w:pPr>
      <w:r>
        <w:t>Załącznik nr 12 - Odpis z Rejestru Przedsiębiorców KRS aktualny na dzień</w:t>
      </w:r>
    </w:p>
    <w:p w14:paraId="7E68DDBC" w14:textId="77777777" w:rsidR="00303275" w:rsidRDefault="00303275" w:rsidP="002A5373">
      <w:pPr>
        <w:autoSpaceDE w:val="0"/>
        <w:autoSpaceDN w:val="0"/>
        <w:adjustRightInd w:val="0"/>
        <w:ind w:left="792"/>
        <w:jc w:val="both"/>
      </w:pPr>
      <w:r>
        <w:t>zawierania Umowy.</w:t>
      </w:r>
    </w:p>
    <w:p w14:paraId="09635725" w14:textId="77777777" w:rsidR="0026162F" w:rsidRPr="001C6471" w:rsidRDefault="0026162F" w:rsidP="001C6471">
      <w:pPr>
        <w:autoSpaceDE w:val="0"/>
        <w:autoSpaceDN w:val="0"/>
        <w:adjustRightInd w:val="0"/>
        <w:ind w:left="851"/>
        <w:jc w:val="both"/>
      </w:pPr>
    </w:p>
    <w:p w14:paraId="4312E216" w14:textId="77777777" w:rsidR="0026162F" w:rsidRPr="001C6471" w:rsidRDefault="0026162F" w:rsidP="001C6471">
      <w:pPr>
        <w:autoSpaceDE w:val="0"/>
        <w:autoSpaceDN w:val="0"/>
        <w:adjustRightInd w:val="0"/>
        <w:ind w:left="851"/>
        <w:jc w:val="both"/>
      </w:pPr>
    </w:p>
    <w:p w14:paraId="46782FF2" w14:textId="77777777" w:rsidR="002C1871" w:rsidRPr="001C6471" w:rsidRDefault="002C1871" w:rsidP="001C6471">
      <w:pPr>
        <w:autoSpaceDE w:val="0"/>
        <w:autoSpaceDN w:val="0"/>
        <w:adjustRightInd w:val="0"/>
        <w:ind w:left="851"/>
        <w:jc w:val="both"/>
      </w:pPr>
    </w:p>
    <w:tbl>
      <w:tblPr>
        <w:tblW w:w="9288" w:type="dxa"/>
        <w:tblLayout w:type="fixed"/>
        <w:tblLook w:val="00A0" w:firstRow="1" w:lastRow="0" w:firstColumn="1" w:lastColumn="0" w:noHBand="0" w:noVBand="0"/>
      </w:tblPr>
      <w:tblGrid>
        <w:gridCol w:w="4788"/>
        <w:gridCol w:w="4500"/>
      </w:tblGrid>
      <w:tr w:rsidR="00ED34E4" w:rsidRPr="001C6471" w14:paraId="76DA0C3E" w14:textId="77777777" w:rsidTr="00ED34E4">
        <w:tc>
          <w:tcPr>
            <w:tcW w:w="4788" w:type="dxa"/>
          </w:tcPr>
          <w:p w14:paraId="0BD43B79" w14:textId="77777777" w:rsidR="003E23BC" w:rsidRPr="001C6471" w:rsidRDefault="003E23BC" w:rsidP="001C6471">
            <w:pPr>
              <w:ind w:left="426"/>
              <w:jc w:val="both"/>
              <w:rPr>
                <w:rFonts w:eastAsia="Calibri"/>
                <w:b/>
              </w:rPr>
            </w:pPr>
          </w:p>
          <w:p w14:paraId="67FA3B4A" w14:textId="77777777" w:rsidR="00ED34E4" w:rsidRPr="001C6471" w:rsidRDefault="00ED34E4" w:rsidP="001C6471">
            <w:pPr>
              <w:ind w:left="426"/>
              <w:jc w:val="both"/>
              <w:rPr>
                <w:rFonts w:eastAsia="Calibri"/>
                <w:b/>
              </w:rPr>
            </w:pPr>
            <w:r w:rsidRPr="001C6471">
              <w:rPr>
                <w:rFonts w:eastAsia="Calibri"/>
                <w:b/>
              </w:rPr>
              <w:t>Zamawiający</w:t>
            </w:r>
          </w:p>
          <w:p w14:paraId="05C177C7" w14:textId="77777777" w:rsidR="00CE2FE1" w:rsidRPr="001C6471" w:rsidRDefault="00CE2FE1" w:rsidP="001C6471">
            <w:pPr>
              <w:ind w:left="426"/>
              <w:jc w:val="both"/>
              <w:rPr>
                <w:rFonts w:eastAsia="Calibri"/>
                <w:b/>
              </w:rPr>
            </w:pPr>
          </w:p>
          <w:p w14:paraId="6A1CC45D" w14:textId="77777777" w:rsidR="00ED34E4" w:rsidRPr="001C6471" w:rsidRDefault="00ED34E4" w:rsidP="001C6471">
            <w:pPr>
              <w:jc w:val="both"/>
              <w:rPr>
                <w:rFonts w:eastAsia="Calibri"/>
              </w:rPr>
            </w:pPr>
            <w:r w:rsidRPr="001C6471">
              <w:rPr>
                <w:rFonts w:eastAsia="Calibri"/>
              </w:rPr>
              <w:t>…………………………………………….....</w:t>
            </w:r>
          </w:p>
          <w:p w14:paraId="6CA61107" w14:textId="77777777" w:rsidR="00ED34E4" w:rsidRPr="001C6471" w:rsidRDefault="00E40658" w:rsidP="001C6471">
            <w:pPr>
              <w:jc w:val="both"/>
              <w:rPr>
                <w:rFonts w:eastAsia="Calibri"/>
              </w:rPr>
            </w:pPr>
            <w:r>
              <w:rPr>
                <w:rFonts w:eastAsia="Calibri"/>
              </w:rPr>
              <w:t xml:space="preserve">         </w:t>
            </w:r>
            <w:r w:rsidR="00ED34E4" w:rsidRPr="001C6471">
              <w:rPr>
                <w:rFonts w:eastAsia="Calibri"/>
              </w:rPr>
              <w:t>(imię i nazwisko, podpis)</w:t>
            </w:r>
          </w:p>
        </w:tc>
        <w:tc>
          <w:tcPr>
            <w:tcW w:w="4500" w:type="dxa"/>
          </w:tcPr>
          <w:p w14:paraId="39E8334D" w14:textId="77777777" w:rsidR="003E23BC" w:rsidRPr="001C6471" w:rsidRDefault="003E23BC" w:rsidP="001C6471">
            <w:pPr>
              <w:ind w:left="599"/>
              <w:jc w:val="both"/>
              <w:rPr>
                <w:rFonts w:eastAsia="Calibri"/>
                <w:b/>
              </w:rPr>
            </w:pPr>
          </w:p>
          <w:p w14:paraId="1C04F142" w14:textId="77777777" w:rsidR="00ED34E4" w:rsidRPr="001C6471" w:rsidRDefault="00E40658" w:rsidP="001C6471">
            <w:pPr>
              <w:ind w:left="599"/>
              <w:jc w:val="both"/>
              <w:rPr>
                <w:rFonts w:eastAsia="Calibri"/>
                <w:b/>
              </w:rPr>
            </w:pPr>
            <w:r>
              <w:rPr>
                <w:rFonts w:eastAsia="Calibri"/>
                <w:b/>
              </w:rPr>
              <w:t xml:space="preserve">            </w:t>
            </w:r>
            <w:r w:rsidR="00ED34E4" w:rsidRPr="001C6471">
              <w:rPr>
                <w:rFonts w:eastAsia="Calibri"/>
                <w:b/>
              </w:rPr>
              <w:t>Wykonawca</w:t>
            </w:r>
          </w:p>
          <w:p w14:paraId="04A8341E" w14:textId="77777777" w:rsidR="00CE2FE1" w:rsidRPr="001C6471" w:rsidRDefault="00CE2FE1" w:rsidP="001C6471">
            <w:pPr>
              <w:ind w:left="599"/>
              <w:jc w:val="both"/>
              <w:rPr>
                <w:rFonts w:eastAsia="Calibri"/>
                <w:b/>
              </w:rPr>
            </w:pPr>
          </w:p>
          <w:p w14:paraId="43E40CC9" w14:textId="77777777" w:rsidR="00ED34E4" w:rsidRPr="001C6471" w:rsidRDefault="00ED34E4" w:rsidP="001C6471">
            <w:pPr>
              <w:jc w:val="both"/>
              <w:rPr>
                <w:rFonts w:eastAsia="Calibri"/>
              </w:rPr>
            </w:pPr>
            <w:r w:rsidRPr="001C6471">
              <w:rPr>
                <w:rFonts w:eastAsia="Calibri"/>
              </w:rPr>
              <w:t>……………………………………………...</w:t>
            </w:r>
          </w:p>
          <w:p w14:paraId="1ECB431A" w14:textId="77777777" w:rsidR="00ED34E4" w:rsidRPr="001C6471" w:rsidRDefault="00931D89" w:rsidP="001C6471">
            <w:pPr>
              <w:jc w:val="both"/>
              <w:rPr>
                <w:rFonts w:eastAsia="Calibri"/>
              </w:rPr>
            </w:pPr>
            <w:r>
              <w:rPr>
                <w:rFonts w:eastAsia="Calibri"/>
              </w:rPr>
              <w:t xml:space="preserve">               </w:t>
            </w:r>
            <w:r w:rsidR="00ED34E4" w:rsidRPr="001C6471">
              <w:rPr>
                <w:rFonts w:eastAsia="Calibri"/>
              </w:rPr>
              <w:t>(imię i nazwisko, podpis)</w:t>
            </w:r>
          </w:p>
        </w:tc>
      </w:tr>
      <w:tr w:rsidR="00E40658" w:rsidRPr="001C6471" w14:paraId="1A11B7DC" w14:textId="77777777" w:rsidTr="00ED34E4">
        <w:tc>
          <w:tcPr>
            <w:tcW w:w="4788" w:type="dxa"/>
          </w:tcPr>
          <w:p w14:paraId="26149186" w14:textId="77777777" w:rsidR="00E40658" w:rsidRPr="001C6471" w:rsidRDefault="00E40658" w:rsidP="001C6471">
            <w:pPr>
              <w:ind w:left="426"/>
              <w:jc w:val="both"/>
              <w:rPr>
                <w:rFonts w:eastAsia="Calibri"/>
                <w:b/>
              </w:rPr>
            </w:pPr>
          </w:p>
        </w:tc>
        <w:tc>
          <w:tcPr>
            <w:tcW w:w="4500" w:type="dxa"/>
          </w:tcPr>
          <w:p w14:paraId="7E1F83D7" w14:textId="77777777" w:rsidR="00E40658" w:rsidRPr="001C6471" w:rsidRDefault="00E40658" w:rsidP="001C6471">
            <w:pPr>
              <w:ind w:left="599"/>
              <w:jc w:val="both"/>
              <w:rPr>
                <w:rFonts w:eastAsia="Calibri"/>
                <w:b/>
              </w:rPr>
            </w:pPr>
          </w:p>
        </w:tc>
      </w:tr>
    </w:tbl>
    <w:p w14:paraId="0E9A1B66" w14:textId="77777777" w:rsidR="003468C9" w:rsidRPr="00310F76" w:rsidRDefault="003468C9" w:rsidP="00C940AB">
      <w:pPr>
        <w:spacing w:after="120"/>
        <w:jc w:val="both"/>
      </w:pPr>
      <w:bookmarkStart w:id="65" w:name="_Toc528738888"/>
      <w:bookmarkStart w:id="66" w:name="_Toc528738890"/>
      <w:bookmarkStart w:id="67" w:name="_Toc528738896"/>
      <w:bookmarkStart w:id="68" w:name="_Toc528738904"/>
      <w:bookmarkStart w:id="69" w:name="_Toc528738898"/>
      <w:bookmarkStart w:id="70" w:name="_Toc528738900"/>
      <w:bookmarkStart w:id="71" w:name="_Toc528738902"/>
      <w:bookmarkStart w:id="72" w:name="_Toc528738906"/>
      <w:bookmarkStart w:id="73" w:name="_Toc528738908"/>
      <w:bookmarkStart w:id="74" w:name="_Toc528738892"/>
      <w:bookmarkStart w:id="75" w:name="_Toc528738894"/>
      <w:bookmarkStart w:id="76" w:name="_Toc528738910"/>
      <w:bookmarkStart w:id="77" w:name="_Toc528738912"/>
      <w:bookmarkStart w:id="78" w:name="_Toc528738913"/>
      <w:bookmarkStart w:id="79" w:name="_Toc528738915"/>
      <w:bookmarkStart w:id="80" w:name="_Toc528738917"/>
      <w:bookmarkStart w:id="81" w:name="_Toc528738880"/>
      <w:bookmarkStart w:id="82" w:name="_Toc528738882"/>
      <w:bookmarkStart w:id="83" w:name="_Toc528738884"/>
      <w:bookmarkStart w:id="84" w:name="_Toc528738886"/>
      <w:bookmarkStart w:id="85" w:name="_Toc528738921"/>
      <w:bookmarkStart w:id="86" w:name="_Toc528738924"/>
      <w:bookmarkStart w:id="87" w:name="_Toc528738925"/>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sectPr w:rsidR="003468C9" w:rsidRPr="00310F76" w:rsidSect="009B0AF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8196" w14:textId="77777777" w:rsidR="00E968F6" w:rsidRDefault="00E968F6">
      <w:r>
        <w:separator/>
      </w:r>
    </w:p>
  </w:endnote>
  <w:endnote w:type="continuationSeparator" w:id="0">
    <w:p w14:paraId="18780371" w14:textId="77777777" w:rsidR="00E968F6" w:rsidRDefault="00E968F6">
      <w:r>
        <w:continuationSeparator/>
      </w:r>
    </w:p>
  </w:endnote>
  <w:endnote w:type="continuationNotice" w:id="1">
    <w:p w14:paraId="6B7E7DE4" w14:textId="77777777" w:rsidR="00E968F6" w:rsidRDefault="00E96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
    <w:altName w:val="Courier New"/>
    <w:panose1 w:val="00000000000000000000"/>
    <w:charset w:val="00"/>
    <w:family w:val="auto"/>
    <w:notTrueType/>
    <w:pitch w:val="default"/>
    <w:sig w:usb0="00000003" w:usb1="00000000" w:usb2="00000000" w:usb3="00000000" w:csb0="00000001" w:csb1="00000000"/>
  </w:font>
  <w:font w:name="Gatineau">
    <w:panose1 w:val="00000000000000000000"/>
    <w:charset w:val="02"/>
    <w:family w:val="decorative"/>
    <w:notTrueType/>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17CD" w14:textId="77777777" w:rsidR="00E968F6" w:rsidRDefault="00E968F6">
      <w:r>
        <w:separator/>
      </w:r>
    </w:p>
  </w:footnote>
  <w:footnote w:type="continuationSeparator" w:id="0">
    <w:p w14:paraId="4FC55E1C" w14:textId="77777777" w:rsidR="00E968F6" w:rsidRDefault="00E968F6">
      <w:r>
        <w:continuationSeparator/>
      </w:r>
    </w:p>
  </w:footnote>
  <w:footnote w:type="continuationNotice" w:id="1">
    <w:p w14:paraId="7626636F" w14:textId="77777777" w:rsidR="00E968F6" w:rsidRDefault="00E968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Num7"/>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B"/>
    <w:multiLevelType w:val="multilevel"/>
    <w:tmpl w:val="0000000B"/>
    <w:name w:val="WWNum18"/>
    <w:lvl w:ilvl="0">
      <w:start w:val="1"/>
      <w:numFmt w:val="decimal"/>
      <w:lvlText w:val="%1."/>
      <w:lvlJc w:val="left"/>
      <w:pPr>
        <w:tabs>
          <w:tab w:val="num" w:pos="1561"/>
        </w:tabs>
        <w:ind w:left="1561" w:hanging="360"/>
      </w:pPr>
    </w:lvl>
    <w:lvl w:ilvl="1">
      <w:start w:val="1"/>
      <w:numFmt w:val="lowerLetter"/>
      <w:lvlText w:val="%2."/>
      <w:lvlJc w:val="left"/>
      <w:pPr>
        <w:tabs>
          <w:tab w:val="num" w:pos="2329"/>
        </w:tabs>
        <w:ind w:left="2329" w:hanging="360"/>
      </w:pPr>
    </w:lvl>
    <w:lvl w:ilvl="2">
      <w:start w:val="1"/>
      <w:numFmt w:val="lowerRoman"/>
      <w:lvlText w:val="%2.%3."/>
      <w:lvlJc w:val="right"/>
      <w:pPr>
        <w:tabs>
          <w:tab w:val="num" w:pos="3049"/>
        </w:tabs>
        <w:ind w:left="3049" w:hanging="180"/>
      </w:pPr>
    </w:lvl>
    <w:lvl w:ilvl="3">
      <w:start w:val="1"/>
      <w:numFmt w:val="decimal"/>
      <w:lvlText w:val="%2.%3.%4."/>
      <w:lvlJc w:val="left"/>
      <w:pPr>
        <w:tabs>
          <w:tab w:val="num" w:pos="3769"/>
        </w:tabs>
        <w:ind w:left="3769" w:hanging="360"/>
      </w:pPr>
    </w:lvl>
    <w:lvl w:ilvl="4">
      <w:start w:val="1"/>
      <w:numFmt w:val="lowerLetter"/>
      <w:lvlText w:val="%2.%3.%4.%5."/>
      <w:lvlJc w:val="left"/>
      <w:pPr>
        <w:tabs>
          <w:tab w:val="num" w:pos="4489"/>
        </w:tabs>
        <w:ind w:left="4489" w:hanging="360"/>
      </w:pPr>
    </w:lvl>
    <w:lvl w:ilvl="5">
      <w:start w:val="1"/>
      <w:numFmt w:val="lowerRoman"/>
      <w:lvlText w:val="%2.%3.%4.%5.%6."/>
      <w:lvlJc w:val="right"/>
      <w:pPr>
        <w:tabs>
          <w:tab w:val="num" w:pos="5209"/>
        </w:tabs>
        <w:ind w:left="5209" w:hanging="180"/>
      </w:pPr>
    </w:lvl>
    <w:lvl w:ilvl="6">
      <w:start w:val="1"/>
      <w:numFmt w:val="decimal"/>
      <w:lvlText w:val="%2.%3.%4.%5.%6.%7."/>
      <w:lvlJc w:val="left"/>
      <w:pPr>
        <w:tabs>
          <w:tab w:val="num" w:pos="5929"/>
        </w:tabs>
        <w:ind w:left="5929" w:hanging="360"/>
      </w:pPr>
    </w:lvl>
    <w:lvl w:ilvl="7">
      <w:start w:val="1"/>
      <w:numFmt w:val="lowerLetter"/>
      <w:lvlText w:val="%2.%3.%4.%5.%6.%7.%8."/>
      <w:lvlJc w:val="left"/>
      <w:pPr>
        <w:tabs>
          <w:tab w:val="num" w:pos="6649"/>
        </w:tabs>
        <w:ind w:left="6649" w:hanging="360"/>
      </w:pPr>
    </w:lvl>
    <w:lvl w:ilvl="8">
      <w:start w:val="1"/>
      <w:numFmt w:val="lowerRoman"/>
      <w:lvlText w:val="%2.%3.%4.%5.%6.%7.%8.%9."/>
      <w:lvlJc w:val="right"/>
      <w:pPr>
        <w:tabs>
          <w:tab w:val="num" w:pos="7369"/>
        </w:tabs>
        <w:ind w:left="7369" w:hanging="180"/>
      </w:pPr>
    </w:lvl>
  </w:abstractNum>
  <w:abstractNum w:abstractNumId="2" w15:restartNumberingAfterBreak="0">
    <w:nsid w:val="00000010"/>
    <w:multiLevelType w:val="multilevel"/>
    <w:tmpl w:val="00000010"/>
    <w:name w:val="WWNum2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1251441"/>
    <w:multiLevelType w:val="multilevel"/>
    <w:tmpl w:val="71E82AC2"/>
    <w:name w:val="WW8Num17"/>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b w:val="0"/>
        <w:bCs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1D62453"/>
    <w:multiLevelType w:val="hybridMultilevel"/>
    <w:tmpl w:val="F88EE566"/>
    <w:lvl w:ilvl="0" w:tplc="1D4C6BD2">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2F76748"/>
    <w:multiLevelType w:val="hybridMultilevel"/>
    <w:tmpl w:val="238AB6FA"/>
    <w:lvl w:ilvl="0" w:tplc="4056B654">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374BFF"/>
    <w:multiLevelType w:val="hybridMultilevel"/>
    <w:tmpl w:val="7AE8A460"/>
    <w:lvl w:ilvl="0" w:tplc="AAA8908E">
      <w:start w:val="1"/>
      <w:numFmt w:val="decimal"/>
      <w:lvlText w:val="%1."/>
      <w:lvlJc w:val="left"/>
      <w:pPr>
        <w:ind w:left="1494" w:hanging="360"/>
      </w:pPr>
      <w:rPr>
        <w:rFonts w:ascii="Times New Roman" w:eastAsia="Times New Roman" w:hAnsi="Times New Roman" w:cs="Times New Roman" w:hint="default"/>
        <w:b w:val="0"/>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7" w15:restartNumberingAfterBreak="0">
    <w:nsid w:val="0D5951F6"/>
    <w:multiLevelType w:val="hybridMultilevel"/>
    <w:tmpl w:val="328C92AA"/>
    <w:lvl w:ilvl="0" w:tplc="05E0CCBA">
      <w:start w:val="1"/>
      <w:numFmt w:val="decimal"/>
      <w:lvlText w:val="%1."/>
      <w:lvlJc w:val="left"/>
      <w:pPr>
        <w:ind w:left="720" w:hanging="360"/>
      </w:pPr>
      <w:rPr>
        <w:rFonts w:cs="Times New Roman"/>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B67C82"/>
    <w:multiLevelType w:val="hybridMultilevel"/>
    <w:tmpl w:val="3A902208"/>
    <w:lvl w:ilvl="0" w:tplc="683C211E">
      <w:start w:val="1"/>
      <w:numFmt w:val="decimal"/>
      <w:pStyle w:val="Tektrepkt"/>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3E10789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CC5903"/>
    <w:multiLevelType w:val="hybridMultilevel"/>
    <w:tmpl w:val="1CBEEF70"/>
    <w:lvl w:ilvl="0" w:tplc="CD9447E4">
      <w:start w:val="1"/>
      <w:numFmt w:val="lowerLetter"/>
      <w:lvlText w:val="%1)"/>
      <w:lvlJc w:val="left"/>
      <w:pPr>
        <w:ind w:left="1480" w:hanging="360"/>
      </w:pPr>
    </w:lvl>
    <w:lvl w:ilvl="1" w:tplc="67327EC2" w:tentative="1">
      <w:start w:val="1"/>
      <w:numFmt w:val="lowerLetter"/>
      <w:lvlText w:val="%2."/>
      <w:lvlJc w:val="left"/>
      <w:pPr>
        <w:ind w:left="2200" w:hanging="360"/>
      </w:pPr>
    </w:lvl>
    <w:lvl w:ilvl="2" w:tplc="39DC29DE" w:tentative="1">
      <w:start w:val="1"/>
      <w:numFmt w:val="lowerRoman"/>
      <w:lvlText w:val="%3."/>
      <w:lvlJc w:val="right"/>
      <w:pPr>
        <w:ind w:left="2920" w:hanging="180"/>
      </w:pPr>
    </w:lvl>
    <w:lvl w:ilvl="3" w:tplc="73527E48" w:tentative="1">
      <w:start w:val="1"/>
      <w:numFmt w:val="decimal"/>
      <w:lvlText w:val="%4."/>
      <w:lvlJc w:val="left"/>
      <w:pPr>
        <w:ind w:left="3640" w:hanging="360"/>
      </w:pPr>
    </w:lvl>
    <w:lvl w:ilvl="4" w:tplc="FFAC1D5C" w:tentative="1">
      <w:start w:val="1"/>
      <w:numFmt w:val="lowerLetter"/>
      <w:lvlText w:val="%5."/>
      <w:lvlJc w:val="left"/>
      <w:pPr>
        <w:ind w:left="4360" w:hanging="360"/>
      </w:pPr>
    </w:lvl>
    <w:lvl w:ilvl="5" w:tplc="97669BB6" w:tentative="1">
      <w:start w:val="1"/>
      <w:numFmt w:val="lowerRoman"/>
      <w:lvlText w:val="%6."/>
      <w:lvlJc w:val="right"/>
      <w:pPr>
        <w:ind w:left="5080" w:hanging="180"/>
      </w:pPr>
    </w:lvl>
    <w:lvl w:ilvl="6" w:tplc="324024E0" w:tentative="1">
      <w:start w:val="1"/>
      <w:numFmt w:val="decimal"/>
      <w:lvlText w:val="%7."/>
      <w:lvlJc w:val="left"/>
      <w:pPr>
        <w:ind w:left="5800" w:hanging="360"/>
      </w:pPr>
    </w:lvl>
    <w:lvl w:ilvl="7" w:tplc="FB1E4F80" w:tentative="1">
      <w:start w:val="1"/>
      <w:numFmt w:val="lowerLetter"/>
      <w:lvlText w:val="%8."/>
      <w:lvlJc w:val="left"/>
      <w:pPr>
        <w:ind w:left="6520" w:hanging="360"/>
      </w:pPr>
    </w:lvl>
    <w:lvl w:ilvl="8" w:tplc="5DAE5C72" w:tentative="1">
      <w:start w:val="1"/>
      <w:numFmt w:val="lowerRoman"/>
      <w:lvlText w:val="%9."/>
      <w:lvlJc w:val="right"/>
      <w:pPr>
        <w:ind w:left="7240" w:hanging="180"/>
      </w:pPr>
    </w:lvl>
  </w:abstractNum>
  <w:abstractNum w:abstractNumId="10" w15:restartNumberingAfterBreak="0">
    <w:nsid w:val="10350030"/>
    <w:multiLevelType w:val="hybridMultilevel"/>
    <w:tmpl w:val="E0606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725840"/>
    <w:multiLevelType w:val="singleLevel"/>
    <w:tmpl w:val="10CEFF24"/>
    <w:lvl w:ilvl="0">
      <w:start w:val="1"/>
      <w:numFmt w:val="decimal"/>
      <w:lvlText w:val="%1."/>
      <w:lvlJc w:val="left"/>
      <w:pPr>
        <w:tabs>
          <w:tab w:val="num" w:pos="360"/>
        </w:tabs>
        <w:ind w:left="360" w:hanging="360"/>
      </w:pPr>
      <w:rPr>
        <w:b w:val="0"/>
      </w:rPr>
    </w:lvl>
  </w:abstractNum>
  <w:abstractNum w:abstractNumId="12" w15:restartNumberingAfterBreak="0">
    <w:nsid w:val="16A3253C"/>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2F40EC"/>
    <w:multiLevelType w:val="hybridMultilevel"/>
    <w:tmpl w:val="C8DE6DD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7568D"/>
    <w:multiLevelType w:val="hybridMultilevel"/>
    <w:tmpl w:val="3CF8492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636B33"/>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3E3DA6"/>
    <w:multiLevelType w:val="hybridMultilevel"/>
    <w:tmpl w:val="08E46840"/>
    <w:lvl w:ilvl="0" w:tplc="BAFA9EE8">
      <w:start w:val="1"/>
      <w:numFmt w:val="decimal"/>
      <w:lvlText w:val="%1."/>
      <w:lvlJc w:val="left"/>
      <w:pPr>
        <w:ind w:left="1134" w:hanging="360"/>
      </w:pPr>
      <w:rPr>
        <w:rFonts w:ascii="Times New Roman" w:eastAsia="Times New Roman" w:hAnsi="Times New Roman" w:cs="Times New Roman" w:hint="default"/>
        <w:b w:val="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7" w15:restartNumberingAfterBreak="0">
    <w:nsid w:val="1F983B9C"/>
    <w:multiLevelType w:val="hybridMultilevel"/>
    <w:tmpl w:val="14CC437C"/>
    <w:lvl w:ilvl="0" w:tplc="9D1A81F0">
      <w:start w:val="1"/>
      <w:numFmt w:val="lowerLetter"/>
      <w:lvlText w:val="%1)"/>
      <w:lvlJc w:val="left"/>
      <w:pPr>
        <w:tabs>
          <w:tab w:val="num" w:pos="2082"/>
        </w:tabs>
        <w:ind w:left="2082" w:hanging="360"/>
      </w:pPr>
      <w:rPr>
        <w:rFonts w:ascii="Times New Roman" w:eastAsia="Times New Roman" w:hAnsi="Times New Roman" w:cs="Times New Roman" w:hint="default"/>
      </w:rPr>
    </w:lvl>
    <w:lvl w:ilvl="1" w:tplc="04150019" w:tentative="1">
      <w:start w:val="1"/>
      <w:numFmt w:val="lowerLetter"/>
      <w:lvlText w:val="%2."/>
      <w:lvlJc w:val="left"/>
      <w:pPr>
        <w:tabs>
          <w:tab w:val="num" w:pos="2082"/>
        </w:tabs>
        <w:ind w:left="2082" w:hanging="360"/>
      </w:pPr>
    </w:lvl>
    <w:lvl w:ilvl="2" w:tplc="0415001B" w:tentative="1">
      <w:start w:val="1"/>
      <w:numFmt w:val="lowerRoman"/>
      <w:lvlText w:val="%3."/>
      <w:lvlJc w:val="right"/>
      <w:pPr>
        <w:tabs>
          <w:tab w:val="num" w:pos="2802"/>
        </w:tabs>
        <w:ind w:left="2802" w:hanging="180"/>
      </w:pPr>
    </w:lvl>
    <w:lvl w:ilvl="3" w:tplc="0415000F" w:tentative="1">
      <w:start w:val="1"/>
      <w:numFmt w:val="decimal"/>
      <w:lvlText w:val="%4."/>
      <w:lvlJc w:val="left"/>
      <w:pPr>
        <w:tabs>
          <w:tab w:val="num" w:pos="3522"/>
        </w:tabs>
        <w:ind w:left="3522" w:hanging="360"/>
      </w:pPr>
    </w:lvl>
    <w:lvl w:ilvl="4" w:tplc="04150019" w:tentative="1">
      <w:start w:val="1"/>
      <w:numFmt w:val="lowerLetter"/>
      <w:lvlText w:val="%5."/>
      <w:lvlJc w:val="left"/>
      <w:pPr>
        <w:tabs>
          <w:tab w:val="num" w:pos="4242"/>
        </w:tabs>
        <w:ind w:left="4242" w:hanging="360"/>
      </w:pPr>
    </w:lvl>
    <w:lvl w:ilvl="5" w:tplc="0415001B" w:tentative="1">
      <w:start w:val="1"/>
      <w:numFmt w:val="lowerRoman"/>
      <w:lvlText w:val="%6."/>
      <w:lvlJc w:val="right"/>
      <w:pPr>
        <w:tabs>
          <w:tab w:val="num" w:pos="4962"/>
        </w:tabs>
        <w:ind w:left="4962" w:hanging="180"/>
      </w:pPr>
    </w:lvl>
    <w:lvl w:ilvl="6" w:tplc="0415000F" w:tentative="1">
      <w:start w:val="1"/>
      <w:numFmt w:val="decimal"/>
      <w:lvlText w:val="%7."/>
      <w:lvlJc w:val="left"/>
      <w:pPr>
        <w:tabs>
          <w:tab w:val="num" w:pos="5682"/>
        </w:tabs>
        <w:ind w:left="5682" w:hanging="360"/>
      </w:pPr>
    </w:lvl>
    <w:lvl w:ilvl="7" w:tplc="04150019" w:tentative="1">
      <w:start w:val="1"/>
      <w:numFmt w:val="lowerLetter"/>
      <w:lvlText w:val="%8."/>
      <w:lvlJc w:val="left"/>
      <w:pPr>
        <w:tabs>
          <w:tab w:val="num" w:pos="6402"/>
        </w:tabs>
        <w:ind w:left="6402" w:hanging="360"/>
      </w:pPr>
    </w:lvl>
    <w:lvl w:ilvl="8" w:tplc="0415001B" w:tentative="1">
      <w:start w:val="1"/>
      <w:numFmt w:val="lowerRoman"/>
      <w:lvlText w:val="%9."/>
      <w:lvlJc w:val="right"/>
      <w:pPr>
        <w:tabs>
          <w:tab w:val="num" w:pos="7122"/>
        </w:tabs>
        <w:ind w:left="7122" w:hanging="180"/>
      </w:pPr>
    </w:lvl>
  </w:abstractNum>
  <w:abstractNum w:abstractNumId="18" w15:restartNumberingAfterBreak="0">
    <w:nsid w:val="1FFF3A6A"/>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08D7672"/>
    <w:multiLevelType w:val="singleLevel"/>
    <w:tmpl w:val="0415000F"/>
    <w:lvl w:ilvl="0">
      <w:start w:val="1"/>
      <w:numFmt w:val="decimal"/>
      <w:lvlText w:val="%1."/>
      <w:lvlJc w:val="left"/>
      <w:pPr>
        <w:ind w:left="720" w:hanging="360"/>
      </w:pPr>
      <w:rPr>
        <w:rFonts w:hint="default"/>
      </w:rPr>
    </w:lvl>
  </w:abstractNum>
  <w:abstractNum w:abstractNumId="20" w15:restartNumberingAfterBreak="0">
    <w:nsid w:val="260963DF"/>
    <w:multiLevelType w:val="hybridMultilevel"/>
    <w:tmpl w:val="4064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5B32C3"/>
    <w:multiLevelType w:val="multilevel"/>
    <w:tmpl w:val="ED24288E"/>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26833B05"/>
    <w:multiLevelType w:val="multilevel"/>
    <w:tmpl w:val="AEF43538"/>
    <w:lvl w:ilvl="0">
      <w:start w:val="1"/>
      <w:numFmt w:val="ordinal"/>
      <w:lvlText w:val="%1"/>
      <w:lvlJc w:val="left"/>
      <w:pPr>
        <w:ind w:left="360" w:hanging="360"/>
      </w:pPr>
      <w:rPr>
        <w:rFonts w:hint="default"/>
        <w:b/>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28E9329B"/>
    <w:multiLevelType w:val="multilevel"/>
    <w:tmpl w:val="D73C900E"/>
    <w:lvl w:ilvl="0">
      <w:start w:val="1"/>
      <w:numFmt w:val="decimal"/>
      <w:lvlText w:val="%1."/>
      <w:lvlJc w:val="left"/>
      <w:pPr>
        <w:tabs>
          <w:tab w:val="num" w:pos="360"/>
        </w:tabs>
        <w:ind w:left="360" w:hanging="360"/>
      </w:pPr>
      <w:rPr>
        <w:b w:val="0"/>
      </w:rPr>
    </w:lvl>
    <w:lvl w:ilvl="1">
      <w:start w:val="1"/>
      <w:numFmt w:val="decimal"/>
      <w:lvlText w:val="%2)"/>
      <w:lvlJc w:val="left"/>
      <w:pPr>
        <w:ind w:left="786"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2A095EC9"/>
    <w:multiLevelType w:val="multilevel"/>
    <w:tmpl w:val="82E29C10"/>
    <w:lvl w:ilvl="0">
      <w:start w:val="1"/>
      <w:numFmt w:val="decimal"/>
      <w:pStyle w:val="Nagwek1"/>
      <w:lvlText w:val="%1"/>
      <w:lvlJc w:val="left"/>
      <w:pPr>
        <w:ind w:left="432" w:hanging="432"/>
      </w:pPr>
      <w:rPr>
        <w:rFonts w:hint="default"/>
      </w:rPr>
    </w:lvl>
    <w:lvl w:ilvl="1">
      <w:start w:val="1"/>
      <w:numFmt w:val="decimal"/>
      <w:pStyle w:val="Nagwek2"/>
      <w:lvlText w:val="%2.1"/>
      <w:lvlJc w:val="left"/>
      <w:pPr>
        <w:ind w:left="576" w:hanging="576"/>
      </w:pPr>
      <w:rPr>
        <w:rFonts w:ascii="Times New Roman" w:hAnsi="Times New Roman" w:cs="Times New Roman" w:hint="default"/>
        <w:b w:val="0"/>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 w15:restartNumberingAfterBreak="0">
    <w:nsid w:val="2CBF60C9"/>
    <w:multiLevelType w:val="hybridMultilevel"/>
    <w:tmpl w:val="B78E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DD4905"/>
    <w:multiLevelType w:val="multilevel"/>
    <w:tmpl w:val="D73C900E"/>
    <w:lvl w:ilvl="0">
      <w:start w:val="1"/>
      <w:numFmt w:val="decimal"/>
      <w:lvlText w:val="%1."/>
      <w:lvlJc w:val="left"/>
      <w:pPr>
        <w:tabs>
          <w:tab w:val="num" w:pos="720"/>
        </w:tabs>
        <w:ind w:left="720" w:hanging="360"/>
      </w:pPr>
      <w:rPr>
        <w:b w:val="0"/>
      </w:rPr>
    </w:lvl>
    <w:lvl w:ilvl="1">
      <w:start w:val="1"/>
      <w:numFmt w:val="decimal"/>
      <w:lvlText w:val="%2)"/>
      <w:lvlJc w:val="left"/>
      <w:pPr>
        <w:ind w:left="1146"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2D62460A"/>
    <w:multiLevelType w:val="hybridMultilevel"/>
    <w:tmpl w:val="564C2E0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EE11B3F"/>
    <w:multiLevelType w:val="multilevel"/>
    <w:tmpl w:val="D5EC802C"/>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decimal"/>
      <w:lvlText w:val="%3)"/>
      <w:lvlJc w:val="left"/>
      <w:pPr>
        <w:ind w:left="928" w:hanging="360"/>
      </w:pPr>
      <w:rPr>
        <w:rFonts w:ascii="Times New Roman" w:eastAsia="Calibri" w:hAnsi="Times New Roman" w:cs="Times New Roman"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32633281"/>
    <w:multiLevelType w:val="hybridMultilevel"/>
    <w:tmpl w:val="958C8F2E"/>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39EC6CFC">
      <w:start w:val="1"/>
      <w:numFmt w:val="decimal"/>
      <w:lvlText w:val="%3)"/>
      <w:lvlJc w:val="left"/>
      <w:pPr>
        <w:tabs>
          <w:tab w:val="num" w:pos="2340"/>
        </w:tabs>
        <w:ind w:left="2340" w:hanging="360"/>
      </w:pPr>
      <w:rPr>
        <w:rFonts w:hint="default"/>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2CC78B4"/>
    <w:multiLevelType w:val="hybridMultilevel"/>
    <w:tmpl w:val="B4A4A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D83C89"/>
    <w:multiLevelType w:val="hybridMultilevel"/>
    <w:tmpl w:val="066C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8033DA"/>
    <w:multiLevelType w:val="multilevel"/>
    <w:tmpl w:val="F7D06894"/>
    <w:styleLink w:val="MF"/>
    <w:lvl w:ilvl="0">
      <w:start w:val="1"/>
      <w:numFmt w:val="bullet"/>
      <w:suff w:val="space"/>
      <w:lvlText w:val="§"/>
      <w:lvlJc w:val="left"/>
      <w:pPr>
        <w:ind w:left="284" w:hanging="284"/>
      </w:pPr>
      <w:rPr>
        <w:rFonts w:ascii="Times New Roman" w:hAnsi="Times New Roman" w:hint="default"/>
        <w:b/>
        <w:color w:val="auto"/>
        <w:sz w:val="24"/>
      </w:rPr>
    </w:lvl>
    <w:lvl w:ilvl="1">
      <w:start w:val="1"/>
      <w:numFmt w:val="ordinal"/>
      <w:lvlText w:val="%2"/>
      <w:lvlJc w:val="left"/>
      <w:pPr>
        <w:ind w:left="568" w:hanging="284"/>
      </w:pPr>
      <w:rPr>
        <w:rFonts w:ascii="Times New Roman" w:hAnsi="Times New Roman" w:cs="Times New Roman" w:hint="default"/>
        <w:color w:val="auto"/>
        <w:sz w:val="24"/>
      </w:rPr>
    </w:lvl>
    <w:lvl w:ilvl="2">
      <w:start w:val="1"/>
      <w:numFmt w:val="ordinal"/>
      <w:suff w:val="space"/>
      <w:lvlText w:val="%2%3"/>
      <w:lvlJc w:val="left"/>
      <w:pPr>
        <w:ind w:left="852" w:hanging="284"/>
      </w:pPr>
      <w:rPr>
        <w:rFonts w:ascii="Times New Roman" w:hAnsi="Times New Roman" w:cs="Times New Roman" w:hint="default"/>
        <w:color w:val="auto"/>
        <w:sz w:val="24"/>
      </w:rPr>
    </w:lvl>
    <w:lvl w:ilvl="3">
      <w:start w:val="1"/>
      <w:numFmt w:val="none"/>
      <w:lvlText w:val="1.1.1"/>
      <w:lvlJc w:val="left"/>
      <w:pPr>
        <w:ind w:left="1136" w:hanging="284"/>
      </w:pPr>
      <w:rPr>
        <w:rFonts w:cs="Times New Roman" w:hint="default"/>
      </w:rPr>
    </w:lvl>
    <w:lvl w:ilvl="4">
      <w:start w:val="1"/>
      <w:numFmt w:val="none"/>
      <w:lvlText w:val="1.1.1.1"/>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33" w15:restartNumberingAfterBreak="0">
    <w:nsid w:val="3C0706E4"/>
    <w:multiLevelType w:val="multilevel"/>
    <w:tmpl w:val="E0CCA1E6"/>
    <w:lvl w:ilvl="0">
      <w:start w:val="1"/>
      <w:numFmt w:val="decimal"/>
      <w:lvlText w:val="%1."/>
      <w:lvlJc w:val="left"/>
      <w:pPr>
        <w:tabs>
          <w:tab w:val="num" w:pos="0"/>
        </w:tabs>
        <w:ind w:left="397" w:hanging="397"/>
      </w:pPr>
      <w:rPr>
        <w:rFonts w:ascii="Times New Roman" w:hAnsi="Times New Roman" w:cs="Times New Roman" w:hint="default"/>
      </w:rPr>
    </w:lvl>
    <w:lvl w:ilvl="1">
      <w:start w:val="1"/>
      <w:numFmt w:val="decimal"/>
      <w:lvlText w:val="%1.%2."/>
      <w:lvlJc w:val="left"/>
      <w:pPr>
        <w:tabs>
          <w:tab w:val="num" w:pos="0"/>
        </w:tabs>
        <w:ind w:left="907" w:hanging="510"/>
      </w:pPr>
      <w:rPr>
        <w:rFonts w:ascii="Times New Roman" w:hAnsi="Times New Roman" w:cs="Times New Roman" w:hint="default"/>
      </w:rPr>
    </w:lvl>
    <w:lvl w:ilvl="2">
      <w:start w:val="1"/>
      <w:numFmt w:val="decima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34" w15:restartNumberingAfterBreak="0">
    <w:nsid w:val="3D1D3E32"/>
    <w:multiLevelType w:val="hybridMultilevel"/>
    <w:tmpl w:val="F6C81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C272F5"/>
    <w:multiLevelType w:val="hybridMultilevel"/>
    <w:tmpl w:val="E6C6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CE7FC7"/>
    <w:multiLevelType w:val="hybridMultilevel"/>
    <w:tmpl w:val="A2B0C27C"/>
    <w:lvl w:ilvl="0" w:tplc="AB1498BE">
      <w:start w:val="1"/>
      <w:numFmt w:val="decimal"/>
      <w:lvlText w:val="%1."/>
      <w:lvlJc w:val="left"/>
      <w:pPr>
        <w:ind w:left="1494" w:hanging="360"/>
      </w:pPr>
      <w:rPr>
        <w:rFonts w:ascii="Times New Roman" w:eastAsia="Times New Roman" w:hAnsi="Times New Roman" w:cs="Times New Roman" w:hint="default"/>
        <w:b w:val="0"/>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37" w15:restartNumberingAfterBreak="0">
    <w:nsid w:val="44B519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64E516E"/>
    <w:multiLevelType w:val="multilevel"/>
    <w:tmpl w:val="2DE0473E"/>
    <w:lvl w:ilvl="0">
      <w:start w:val="2"/>
      <w:numFmt w:val="decimal"/>
      <w:lvlText w:val="%1."/>
      <w:lvlJc w:val="left"/>
      <w:pPr>
        <w:ind w:left="786" w:hanging="360"/>
      </w:pPr>
      <w:rPr>
        <w:rFonts w:eastAsia="Courier New" w:hint="default"/>
        <w:b w:val="0"/>
        <w:bCs/>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39" w15:restartNumberingAfterBreak="0">
    <w:nsid w:val="47901979"/>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A014B8C"/>
    <w:multiLevelType w:val="hybridMultilevel"/>
    <w:tmpl w:val="E548B276"/>
    <w:lvl w:ilvl="0" w:tplc="D380702A">
      <w:start w:val="1"/>
      <w:numFmt w:val="decimal"/>
      <w:lvlText w:val="%1."/>
      <w:lvlJc w:val="left"/>
      <w:pPr>
        <w:ind w:left="1134" w:hanging="360"/>
      </w:pPr>
      <w:rPr>
        <w:rFonts w:ascii="Times New Roman" w:eastAsia="Times New Roman" w:hAnsi="Times New Roman" w:cs="Times New Roman" w:hint="default"/>
        <w:b w:val="0"/>
      </w:r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41" w15:restartNumberingAfterBreak="0">
    <w:nsid w:val="4A277FAD"/>
    <w:multiLevelType w:val="hybridMultilevel"/>
    <w:tmpl w:val="B0E03442"/>
    <w:lvl w:ilvl="0" w:tplc="15ACDF8C">
      <w:start w:val="1"/>
      <w:numFmt w:val="decimal"/>
      <w:lvlText w:val="%1."/>
      <w:lvlJc w:val="left"/>
      <w:pPr>
        <w:ind w:left="720"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A39228D"/>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DC00E58"/>
    <w:multiLevelType w:val="hybridMultilevel"/>
    <w:tmpl w:val="EE70C194"/>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EF2212"/>
    <w:multiLevelType w:val="multilevel"/>
    <w:tmpl w:val="71C02F0C"/>
    <w:lvl w:ilvl="0">
      <w:start w:val="1"/>
      <w:numFmt w:val="ordinal"/>
      <w:lvlText w:val="%1"/>
      <w:lvlJc w:val="left"/>
      <w:pPr>
        <w:ind w:left="360" w:hanging="360"/>
      </w:pPr>
      <w:rPr>
        <w:rFonts w:hint="default"/>
        <w:b/>
      </w:rPr>
    </w:lvl>
    <w:lvl w:ilvl="1">
      <w:start w:val="1"/>
      <w:numFmt w:val="decimal"/>
      <w:lvlText w:val="%2."/>
      <w:lvlJc w:val="left"/>
      <w:pPr>
        <w:ind w:left="720" w:hanging="360"/>
      </w:pPr>
      <w:rPr>
        <w:rFonts w:ascii="Times New Roman" w:eastAsia="Times New Roman" w:hAnsi="Times New Roman" w:cs="Times New Roman"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5" w15:restartNumberingAfterBreak="0">
    <w:nsid w:val="4ED450E5"/>
    <w:multiLevelType w:val="hybridMultilevel"/>
    <w:tmpl w:val="23502554"/>
    <w:lvl w:ilvl="0" w:tplc="8632B054">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983042"/>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1667076"/>
    <w:multiLevelType w:val="hybridMultilevel"/>
    <w:tmpl w:val="26F87960"/>
    <w:lvl w:ilvl="0" w:tplc="F26EF074">
      <w:start w:val="1"/>
      <w:numFmt w:val="decimal"/>
      <w:lvlText w:val="%1."/>
      <w:lvlJc w:val="left"/>
      <w:pPr>
        <w:ind w:left="1134" w:hanging="360"/>
      </w:pPr>
      <w:rPr>
        <w:rFonts w:ascii="Times New Roman" w:eastAsia="Times New Roman" w:hAnsi="Times New Roman" w:cs="Times New Roman" w:hint="default"/>
        <w:b w:val="0"/>
      </w:r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48" w15:restartNumberingAfterBreak="0">
    <w:nsid w:val="51C24612"/>
    <w:multiLevelType w:val="multilevel"/>
    <w:tmpl w:val="60785E3A"/>
    <w:lvl w:ilvl="0">
      <w:start w:val="1"/>
      <w:numFmt w:val="ordinal"/>
      <w:lvlText w:val="%1"/>
      <w:lvlJc w:val="left"/>
      <w:pPr>
        <w:ind w:left="360" w:hanging="360"/>
      </w:pPr>
      <w:rPr>
        <w:rFonts w:hint="default"/>
        <w:b/>
      </w:rPr>
    </w:lvl>
    <w:lvl w:ilvl="1">
      <w:start w:val="1"/>
      <w:numFmt w:val="decimal"/>
      <w:lvlText w:val="%2."/>
      <w:lvlJc w:val="left"/>
      <w:pPr>
        <w:ind w:left="720" w:hanging="360"/>
      </w:pPr>
      <w:rPr>
        <w:rFonts w:ascii="Times New Roman" w:eastAsia="Times New Roman" w:hAnsi="Times New Roman" w:cs="Times New Roman" w:hint="default"/>
        <w:b w:val="0"/>
        <w:bCs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9" w15:restartNumberingAfterBreak="0">
    <w:nsid w:val="541622BB"/>
    <w:multiLevelType w:val="hybridMultilevel"/>
    <w:tmpl w:val="1C92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785788"/>
    <w:multiLevelType w:val="singleLevel"/>
    <w:tmpl w:val="10CEFF24"/>
    <w:lvl w:ilvl="0">
      <w:start w:val="1"/>
      <w:numFmt w:val="decimal"/>
      <w:lvlText w:val="%1."/>
      <w:lvlJc w:val="left"/>
      <w:pPr>
        <w:tabs>
          <w:tab w:val="num" w:pos="360"/>
        </w:tabs>
        <w:ind w:left="360" w:hanging="360"/>
      </w:pPr>
      <w:rPr>
        <w:b w:val="0"/>
      </w:rPr>
    </w:lvl>
  </w:abstractNum>
  <w:abstractNum w:abstractNumId="51" w15:restartNumberingAfterBreak="0">
    <w:nsid w:val="56B10106"/>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6F54DC5"/>
    <w:multiLevelType w:val="multilevel"/>
    <w:tmpl w:val="E0CCA1E6"/>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3" w15:restartNumberingAfterBreak="0">
    <w:nsid w:val="582A031C"/>
    <w:multiLevelType w:val="hybridMultilevel"/>
    <w:tmpl w:val="861C747C"/>
    <w:lvl w:ilvl="0" w:tplc="3342CB82">
      <w:start w:val="1"/>
      <w:numFmt w:val="decimal"/>
      <w:lvlText w:val="%1."/>
      <w:lvlJc w:val="left"/>
      <w:pPr>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4178C4"/>
    <w:multiLevelType w:val="hybridMultilevel"/>
    <w:tmpl w:val="F35CC994"/>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AC782BFC">
      <w:start w:val="1"/>
      <w:numFmt w:val="decimal"/>
      <w:lvlText w:val="%3)"/>
      <w:lvlJc w:val="left"/>
      <w:pPr>
        <w:tabs>
          <w:tab w:val="num" w:pos="2340"/>
        </w:tabs>
        <w:ind w:left="2340" w:hanging="360"/>
      </w:pPr>
      <w:rPr>
        <w:rFonts w:cs="Times New Roman" w:hint="default"/>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B1D1ECA"/>
    <w:multiLevelType w:val="hybridMultilevel"/>
    <w:tmpl w:val="B18855CE"/>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256D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F70D1F"/>
    <w:multiLevelType w:val="hybridMultilevel"/>
    <w:tmpl w:val="1B086C3E"/>
    <w:lvl w:ilvl="0" w:tplc="FFF4F7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357010"/>
    <w:multiLevelType w:val="hybridMultilevel"/>
    <w:tmpl w:val="F02A1E80"/>
    <w:lvl w:ilvl="0" w:tplc="045A3DCC">
      <w:start w:val="1"/>
      <w:numFmt w:val="decimal"/>
      <w:lvlText w:val="%1."/>
      <w:lvlJc w:val="left"/>
      <w:pPr>
        <w:tabs>
          <w:tab w:val="num" w:pos="540"/>
        </w:tabs>
        <w:ind w:left="540" w:hanging="360"/>
      </w:pPr>
      <w:rPr>
        <w:rFonts w:ascii="Times New Roman" w:hAnsi="Times New Roman" w:cs="Times New Roman"/>
      </w:rPr>
    </w:lvl>
    <w:lvl w:ilvl="1" w:tplc="4DD8D65A">
      <w:start w:val="1"/>
      <w:numFmt w:val="lowerLetter"/>
      <w:lvlText w:val="%2."/>
      <w:lvlJc w:val="left"/>
      <w:pPr>
        <w:tabs>
          <w:tab w:val="num" w:pos="1260"/>
        </w:tabs>
        <w:ind w:left="1260" w:hanging="360"/>
      </w:pPr>
      <w:rPr>
        <w:rFonts w:ascii="Times New Roman" w:hAnsi="Times New Roman" w:cs="Times New Roman"/>
      </w:rPr>
    </w:lvl>
    <w:lvl w:ilvl="2" w:tplc="D598B28C">
      <w:start w:val="1"/>
      <w:numFmt w:val="lowerRoman"/>
      <w:lvlText w:val="%3."/>
      <w:lvlJc w:val="right"/>
      <w:pPr>
        <w:tabs>
          <w:tab w:val="num" w:pos="1980"/>
        </w:tabs>
        <w:ind w:left="1980" w:hanging="180"/>
      </w:pPr>
      <w:rPr>
        <w:rFonts w:ascii="Times New Roman" w:hAnsi="Times New Roman" w:cs="Times New Roman"/>
      </w:rPr>
    </w:lvl>
    <w:lvl w:ilvl="3" w:tplc="353EDE84">
      <w:start w:val="1"/>
      <w:numFmt w:val="decimal"/>
      <w:lvlText w:val="%4."/>
      <w:lvlJc w:val="left"/>
      <w:pPr>
        <w:tabs>
          <w:tab w:val="num" w:pos="2700"/>
        </w:tabs>
        <w:ind w:left="2700" w:hanging="360"/>
      </w:pPr>
      <w:rPr>
        <w:rFonts w:ascii="Times New Roman" w:hAnsi="Times New Roman" w:cs="Times New Roman"/>
      </w:rPr>
    </w:lvl>
    <w:lvl w:ilvl="4" w:tplc="1FA457A2">
      <w:start w:val="1"/>
      <w:numFmt w:val="lowerLetter"/>
      <w:lvlText w:val="%5."/>
      <w:lvlJc w:val="left"/>
      <w:pPr>
        <w:tabs>
          <w:tab w:val="num" w:pos="3420"/>
        </w:tabs>
        <w:ind w:left="3420" w:hanging="360"/>
      </w:pPr>
      <w:rPr>
        <w:rFonts w:ascii="Times New Roman" w:hAnsi="Times New Roman" w:cs="Times New Roman"/>
      </w:rPr>
    </w:lvl>
    <w:lvl w:ilvl="5" w:tplc="372E72BC">
      <w:start w:val="1"/>
      <w:numFmt w:val="lowerRoman"/>
      <w:lvlText w:val="%6."/>
      <w:lvlJc w:val="right"/>
      <w:pPr>
        <w:tabs>
          <w:tab w:val="num" w:pos="4140"/>
        </w:tabs>
        <w:ind w:left="4140" w:hanging="180"/>
      </w:pPr>
      <w:rPr>
        <w:rFonts w:ascii="Times New Roman" w:hAnsi="Times New Roman" w:cs="Times New Roman"/>
      </w:rPr>
    </w:lvl>
    <w:lvl w:ilvl="6" w:tplc="0D2A5A64">
      <w:start w:val="1"/>
      <w:numFmt w:val="decimal"/>
      <w:lvlText w:val="%7."/>
      <w:lvlJc w:val="left"/>
      <w:pPr>
        <w:tabs>
          <w:tab w:val="num" w:pos="4860"/>
        </w:tabs>
        <w:ind w:left="4860" w:hanging="360"/>
      </w:pPr>
      <w:rPr>
        <w:rFonts w:ascii="Times New Roman" w:hAnsi="Times New Roman" w:cs="Times New Roman"/>
      </w:rPr>
    </w:lvl>
    <w:lvl w:ilvl="7" w:tplc="458ECFAC">
      <w:start w:val="1"/>
      <w:numFmt w:val="lowerLetter"/>
      <w:lvlText w:val="%8."/>
      <w:lvlJc w:val="left"/>
      <w:pPr>
        <w:tabs>
          <w:tab w:val="num" w:pos="5580"/>
        </w:tabs>
        <w:ind w:left="5580" w:hanging="360"/>
      </w:pPr>
      <w:rPr>
        <w:rFonts w:ascii="Times New Roman" w:hAnsi="Times New Roman" w:cs="Times New Roman"/>
      </w:rPr>
    </w:lvl>
    <w:lvl w:ilvl="8" w:tplc="8BCE03E2">
      <w:start w:val="1"/>
      <w:numFmt w:val="lowerRoman"/>
      <w:lvlText w:val="%9."/>
      <w:lvlJc w:val="right"/>
      <w:pPr>
        <w:tabs>
          <w:tab w:val="num" w:pos="6300"/>
        </w:tabs>
        <w:ind w:left="6300" w:hanging="180"/>
      </w:pPr>
      <w:rPr>
        <w:rFonts w:ascii="Times New Roman" w:hAnsi="Times New Roman" w:cs="Times New Roman"/>
      </w:rPr>
    </w:lvl>
  </w:abstractNum>
  <w:abstractNum w:abstractNumId="59" w15:restartNumberingAfterBreak="0">
    <w:nsid w:val="5E5772ED"/>
    <w:multiLevelType w:val="hybridMultilevel"/>
    <w:tmpl w:val="6BD8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9803FE"/>
    <w:multiLevelType w:val="hybridMultilevel"/>
    <w:tmpl w:val="59B042A4"/>
    <w:lvl w:ilvl="0" w:tplc="47F4C1E2">
      <w:start w:val="1"/>
      <w:numFmt w:val="decimal"/>
      <w:lvlText w:val="%1."/>
      <w:lvlJc w:val="left"/>
      <w:pPr>
        <w:ind w:left="360" w:hanging="360"/>
      </w:pPr>
      <w:rPr>
        <w:b w:val="0"/>
        <w:bCs/>
      </w:rPr>
    </w:lvl>
    <w:lvl w:ilvl="1" w:tplc="0415000F">
      <w:start w:val="1"/>
      <w:numFmt w:val="decimal"/>
      <w:lvlText w:val="%2."/>
      <w:lvlJc w:val="left"/>
      <w:pPr>
        <w:ind w:left="1440" w:hanging="360"/>
      </w:pPr>
      <w:rPr>
        <w:rFonts w:cs="Times New Roman"/>
      </w:rPr>
    </w:lvl>
    <w:lvl w:ilvl="2" w:tplc="2688811A">
      <w:start w:val="1"/>
      <w:numFmt w:val="decimal"/>
      <w:lvlText w:val="%3)"/>
      <w:lvlJc w:val="left"/>
      <w:pPr>
        <w:tabs>
          <w:tab w:val="num" w:pos="2340"/>
        </w:tabs>
        <w:ind w:left="2340" w:hanging="360"/>
      </w:pPr>
      <w:rPr>
        <w:rFonts w:cs="Times New Roman" w:hint="default"/>
        <w:b w:val="0"/>
        <w:bCs/>
      </w:rPr>
    </w:lvl>
    <w:lvl w:ilvl="3" w:tplc="DC78A668">
      <w:start w:val="1"/>
      <w:numFmt w:val="lowerLetter"/>
      <w:lvlText w:val="%4)"/>
      <w:lvlJc w:val="left"/>
      <w:pPr>
        <w:ind w:left="2880" w:hanging="360"/>
      </w:pPr>
      <w:rPr>
        <w:rFonts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1431545"/>
    <w:multiLevelType w:val="hybridMultilevel"/>
    <w:tmpl w:val="43EC0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330557"/>
    <w:multiLevelType w:val="hybridMultilevel"/>
    <w:tmpl w:val="6D20EFCC"/>
    <w:lvl w:ilvl="0" w:tplc="2A3E11D0">
      <w:start w:val="1"/>
      <w:numFmt w:val="decimal"/>
      <w:lvlText w:val="%1)"/>
      <w:lvlJc w:val="left"/>
      <w:pPr>
        <w:ind w:left="357" w:hanging="360"/>
      </w:pPr>
      <w:rPr>
        <w:rFonts w:hint="default"/>
        <w:b w:val="0"/>
        <w:bCs/>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63" w15:restartNumberingAfterBreak="0">
    <w:nsid w:val="690F2A50"/>
    <w:multiLevelType w:val="hybridMultilevel"/>
    <w:tmpl w:val="A2F87D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2D7B82"/>
    <w:multiLevelType w:val="hybridMultilevel"/>
    <w:tmpl w:val="0C42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307C55"/>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F6A0806"/>
    <w:multiLevelType w:val="hybridMultilevel"/>
    <w:tmpl w:val="789EBAF6"/>
    <w:lvl w:ilvl="0" w:tplc="1130E572">
      <w:start w:val="1"/>
      <w:numFmt w:val="decimal"/>
      <w:lvlText w:val="%1."/>
      <w:lvlJc w:val="left"/>
      <w:pPr>
        <w:ind w:left="1134" w:hanging="360"/>
      </w:pPr>
      <w:rPr>
        <w:rFonts w:ascii="Times New Roman" w:eastAsia="Times New Roman" w:hAnsi="Times New Roman" w:cs="Times New Roman" w:hint="default"/>
        <w:b w:val="0"/>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67" w15:restartNumberingAfterBreak="0">
    <w:nsid w:val="6FB00E75"/>
    <w:multiLevelType w:val="hybridMultilevel"/>
    <w:tmpl w:val="AB9E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BC30D0"/>
    <w:multiLevelType w:val="hybridMultilevel"/>
    <w:tmpl w:val="0DB2B022"/>
    <w:lvl w:ilvl="0" w:tplc="0415000F">
      <w:start w:val="1"/>
      <w:numFmt w:val="decimal"/>
      <w:lvlText w:val="%1."/>
      <w:lvlJc w:val="left"/>
      <w:pPr>
        <w:ind w:left="720" w:hanging="360"/>
      </w:pPr>
      <w:rPr>
        <w:rFonts w:cs="Times New Roman"/>
      </w:rPr>
    </w:lvl>
    <w:lvl w:ilvl="1" w:tplc="A65EDBDE">
      <w:start w:val="1"/>
      <w:numFmt w:val="decimal"/>
      <w:lvlText w:val="%2)"/>
      <w:lvlJc w:val="left"/>
      <w:pPr>
        <w:ind w:left="1440" w:hanging="360"/>
      </w:pPr>
      <w:rPr>
        <w:rFonts w:cs="Times New Roman"/>
        <w:b w:val="0"/>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11E5AFF"/>
    <w:multiLevelType w:val="hybridMultilevel"/>
    <w:tmpl w:val="67AC89DC"/>
    <w:lvl w:ilvl="0" w:tplc="2AD8133A">
      <w:start w:val="1"/>
      <w:numFmt w:val="decimal"/>
      <w:lvlText w:val="%1."/>
      <w:lvlJc w:val="left"/>
      <w:pPr>
        <w:tabs>
          <w:tab w:val="num" w:pos="720"/>
        </w:tabs>
        <w:ind w:left="720" w:hanging="360"/>
      </w:pPr>
      <w:rPr>
        <w:rFonts w:cs="Times New Roman"/>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26C6D75"/>
    <w:multiLevelType w:val="hybridMultilevel"/>
    <w:tmpl w:val="DD8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bCs/>
        <w:i w:val="0"/>
        <w:iCs w:val="0"/>
        <w:color w:val="auto"/>
        <w:sz w:val="24"/>
        <w:szCs w:val="24"/>
      </w:rPr>
    </w:lvl>
    <w:lvl w:ilvl="1">
      <w:start w:val="1"/>
      <w:numFmt w:val="ordinal"/>
      <w:lvlText w:val="%2"/>
      <w:lvlJc w:val="left"/>
      <w:pPr>
        <w:ind w:left="1080" w:hanging="360"/>
      </w:pPr>
      <w:rPr>
        <w:rFonts w:hint="default"/>
      </w:rPr>
    </w:lvl>
    <w:lvl w:ilvl="2">
      <w:start w:val="1"/>
      <w:numFmt w:val="none"/>
      <w:lvlText w:val="1.1"/>
      <w:lvlJc w:val="left"/>
      <w:pPr>
        <w:ind w:left="1440" w:hanging="360"/>
      </w:pPr>
      <w:rPr>
        <w:rFonts w:hint="default"/>
      </w:rPr>
    </w:lvl>
    <w:lvl w:ilvl="3">
      <w:start w:val="1"/>
      <w:numFmt w:val="none"/>
      <w:lvlText w:val="1.1.1"/>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2" w15:restartNumberingAfterBreak="0">
    <w:nsid w:val="744B3DBA"/>
    <w:multiLevelType w:val="hybridMultilevel"/>
    <w:tmpl w:val="049E6F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5867060"/>
    <w:multiLevelType w:val="hybridMultilevel"/>
    <w:tmpl w:val="B254D88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661479B"/>
    <w:multiLevelType w:val="hybridMultilevel"/>
    <w:tmpl w:val="A600F13A"/>
    <w:lvl w:ilvl="0" w:tplc="04150019">
      <w:start w:val="1"/>
      <w:numFmt w:val="lowerLetter"/>
      <w:lvlText w:val="%1."/>
      <w:lvlJc w:val="left"/>
      <w:pPr>
        <w:ind w:left="1975" w:hanging="360"/>
      </w:pPr>
      <w:rPr>
        <w:rFonts w:hint="default"/>
      </w:rPr>
    </w:lvl>
    <w:lvl w:ilvl="1" w:tplc="04150019">
      <w:start w:val="1"/>
      <w:numFmt w:val="lowerLetter"/>
      <w:lvlText w:val="%2."/>
      <w:lvlJc w:val="left"/>
      <w:pPr>
        <w:ind w:left="2695" w:hanging="360"/>
      </w:pPr>
    </w:lvl>
    <w:lvl w:ilvl="2" w:tplc="0415001B" w:tentative="1">
      <w:start w:val="1"/>
      <w:numFmt w:val="lowerRoman"/>
      <w:lvlText w:val="%3."/>
      <w:lvlJc w:val="right"/>
      <w:pPr>
        <w:ind w:left="3415" w:hanging="180"/>
      </w:pPr>
    </w:lvl>
    <w:lvl w:ilvl="3" w:tplc="0415000F" w:tentative="1">
      <w:start w:val="1"/>
      <w:numFmt w:val="decimal"/>
      <w:lvlText w:val="%4."/>
      <w:lvlJc w:val="left"/>
      <w:pPr>
        <w:ind w:left="4135" w:hanging="360"/>
      </w:pPr>
    </w:lvl>
    <w:lvl w:ilvl="4" w:tplc="04150019" w:tentative="1">
      <w:start w:val="1"/>
      <w:numFmt w:val="lowerLetter"/>
      <w:lvlText w:val="%5."/>
      <w:lvlJc w:val="left"/>
      <w:pPr>
        <w:ind w:left="4855" w:hanging="360"/>
      </w:pPr>
    </w:lvl>
    <w:lvl w:ilvl="5" w:tplc="0415001B" w:tentative="1">
      <w:start w:val="1"/>
      <w:numFmt w:val="lowerRoman"/>
      <w:lvlText w:val="%6."/>
      <w:lvlJc w:val="right"/>
      <w:pPr>
        <w:ind w:left="5575" w:hanging="180"/>
      </w:pPr>
    </w:lvl>
    <w:lvl w:ilvl="6" w:tplc="0415000F" w:tentative="1">
      <w:start w:val="1"/>
      <w:numFmt w:val="decimal"/>
      <w:lvlText w:val="%7."/>
      <w:lvlJc w:val="left"/>
      <w:pPr>
        <w:ind w:left="6295" w:hanging="360"/>
      </w:pPr>
    </w:lvl>
    <w:lvl w:ilvl="7" w:tplc="04150019" w:tentative="1">
      <w:start w:val="1"/>
      <w:numFmt w:val="lowerLetter"/>
      <w:lvlText w:val="%8."/>
      <w:lvlJc w:val="left"/>
      <w:pPr>
        <w:ind w:left="7015" w:hanging="360"/>
      </w:pPr>
    </w:lvl>
    <w:lvl w:ilvl="8" w:tplc="0415001B" w:tentative="1">
      <w:start w:val="1"/>
      <w:numFmt w:val="lowerRoman"/>
      <w:lvlText w:val="%9."/>
      <w:lvlJc w:val="right"/>
      <w:pPr>
        <w:ind w:left="7735" w:hanging="180"/>
      </w:pPr>
    </w:lvl>
  </w:abstractNum>
  <w:abstractNum w:abstractNumId="75" w15:restartNumberingAfterBreak="0">
    <w:nsid w:val="7846745A"/>
    <w:multiLevelType w:val="hybridMultilevel"/>
    <w:tmpl w:val="E80C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463A71"/>
    <w:multiLevelType w:val="multilevel"/>
    <w:tmpl w:val="E0CCA1E6"/>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7" w15:restartNumberingAfterBreak="0">
    <w:nsid w:val="7A4E60EC"/>
    <w:multiLevelType w:val="multilevel"/>
    <w:tmpl w:val="0415001F"/>
    <w:lvl w:ilvl="0">
      <w:start w:val="1"/>
      <w:numFmt w:val="decimal"/>
      <w:lvlText w:val="%1."/>
      <w:lvlJc w:val="left"/>
      <w:pPr>
        <w:ind w:left="366" w:hanging="360"/>
      </w:pPr>
      <w:rPr>
        <w:rFonts w:hint="default"/>
        <w:b w:val="0"/>
        <w:i w:val="0"/>
        <w:sz w:val="24"/>
        <w:szCs w:val="24"/>
      </w:rPr>
    </w:lvl>
    <w:lvl w:ilvl="1">
      <w:start w:val="1"/>
      <w:numFmt w:val="decimal"/>
      <w:lvlText w:val="%1.%2."/>
      <w:lvlJc w:val="left"/>
      <w:pPr>
        <w:ind w:left="798" w:hanging="432"/>
      </w:pPr>
      <w:rPr>
        <w:rFonts w:hint="default"/>
      </w:rPr>
    </w:lvl>
    <w:lvl w:ilvl="2">
      <w:start w:val="1"/>
      <w:numFmt w:val="decimal"/>
      <w:lvlText w:val="%1.%2.%3."/>
      <w:lvlJc w:val="left"/>
      <w:pPr>
        <w:ind w:left="1361" w:hanging="504"/>
      </w:pPr>
      <w:rPr>
        <w:rFonts w:hint="default"/>
        <w:i w:val="0"/>
      </w:rPr>
    </w:lvl>
    <w:lvl w:ilvl="3">
      <w:start w:val="1"/>
      <w:numFmt w:val="decimal"/>
      <w:lvlText w:val="%1.%2.%3.%4."/>
      <w:lvlJc w:val="left"/>
      <w:pPr>
        <w:ind w:left="1734" w:hanging="648"/>
      </w:pPr>
      <w:rPr>
        <w:rFonts w:hint="default"/>
      </w:rPr>
    </w:lvl>
    <w:lvl w:ilvl="4">
      <w:start w:val="1"/>
      <w:numFmt w:val="decimal"/>
      <w:lvlText w:val="%1.%2.%3.%4.%5."/>
      <w:lvlJc w:val="left"/>
      <w:pPr>
        <w:ind w:left="2238" w:hanging="792"/>
      </w:pPr>
      <w:rPr>
        <w:rFonts w:hint="default"/>
      </w:rPr>
    </w:lvl>
    <w:lvl w:ilvl="5">
      <w:start w:val="1"/>
      <w:numFmt w:val="decimal"/>
      <w:lvlText w:val="%1.%2.%3.%4.%5.%6."/>
      <w:lvlJc w:val="left"/>
      <w:pPr>
        <w:ind w:left="2742" w:hanging="936"/>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750" w:hanging="1224"/>
      </w:pPr>
      <w:rPr>
        <w:rFonts w:hint="default"/>
      </w:rPr>
    </w:lvl>
    <w:lvl w:ilvl="8">
      <w:start w:val="1"/>
      <w:numFmt w:val="decimal"/>
      <w:lvlText w:val="%1.%2.%3.%4.%5.%6.%7.%8.%9."/>
      <w:lvlJc w:val="left"/>
      <w:pPr>
        <w:ind w:left="4326" w:hanging="1440"/>
      </w:pPr>
      <w:rPr>
        <w:rFonts w:hint="default"/>
      </w:rPr>
    </w:lvl>
  </w:abstractNum>
  <w:abstractNum w:abstractNumId="78" w15:restartNumberingAfterBreak="0">
    <w:nsid w:val="7A9F7397"/>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B8A2DC5"/>
    <w:multiLevelType w:val="multilevel"/>
    <w:tmpl w:val="ED24288E"/>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0" w15:restartNumberingAfterBreak="0">
    <w:nsid w:val="7CF511FB"/>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DF8641B"/>
    <w:multiLevelType w:val="hybridMultilevel"/>
    <w:tmpl w:val="418AB1D4"/>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E21053A"/>
    <w:multiLevelType w:val="hybridMultilevel"/>
    <w:tmpl w:val="F668B820"/>
    <w:lvl w:ilvl="0" w:tplc="25F20DAE">
      <w:start w:val="1"/>
      <w:numFmt w:val="decimal"/>
      <w:lvlText w:val="%1."/>
      <w:lvlJc w:val="left"/>
      <w:pPr>
        <w:ind w:left="360" w:hanging="360"/>
      </w:pPr>
      <w:rPr>
        <w:b w:val="0"/>
        <w:bCs/>
      </w:r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E95067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E933217"/>
    <w:multiLevelType w:val="multilevel"/>
    <w:tmpl w:val="D73C900E"/>
    <w:lvl w:ilvl="0">
      <w:start w:val="1"/>
      <w:numFmt w:val="decimal"/>
      <w:lvlText w:val="%1."/>
      <w:lvlJc w:val="left"/>
      <w:pPr>
        <w:tabs>
          <w:tab w:val="num" w:pos="360"/>
        </w:tabs>
        <w:ind w:left="360" w:hanging="360"/>
      </w:pPr>
      <w:rPr>
        <w:b w:val="0"/>
      </w:rPr>
    </w:lvl>
    <w:lvl w:ilvl="1">
      <w:start w:val="1"/>
      <w:numFmt w:val="decimal"/>
      <w:lvlText w:val="%2)"/>
      <w:lvlJc w:val="left"/>
      <w:pPr>
        <w:ind w:left="786"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4" w15:restartNumberingAfterBreak="0">
    <w:nsid w:val="7F692EBC"/>
    <w:multiLevelType w:val="hybridMultilevel"/>
    <w:tmpl w:val="8B048764"/>
    <w:lvl w:ilvl="0" w:tplc="8D3CD2AA">
      <w:start w:val="1"/>
      <w:numFmt w:val="decimal"/>
      <w:lvlText w:val="%1)"/>
      <w:lvlJc w:val="left"/>
      <w:pPr>
        <w:ind w:left="360" w:hanging="360"/>
      </w:pPr>
      <w:rPr>
        <w:b w:val="0"/>
        <w:bCs/>
      </w:r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E95067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7F6A5E2D"/>
    <w:multiLevelType w:val="hybridMultilevel"/>
    <w:tmpl w:val="37DA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EC587A"/>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93718737">
    <w:abstractNumId w:val="24"/>
  </w:num>
  <w:num w:numId="2" w16cid:durableId="1758137543">
    <w:abstractNumId w:val="33"/>
  </w:num>
  <w:num w:numId="3" w16cid:durableId="192350488">
    <w:abstractNumId w:val="58"/>
  </w:num>
  <w:num w:numId="4" w16cid:durableId="1731466114">
    <w:abstractNumId w:val="18"/>
  </w:num>
  <w:num w:numId="5" w16cid:durableId="557059707">
    <w:abstractNumId w:val="77"/>
  </w:num>
  <w:num w:numId="6" w16cid:durableId="1321157414">
    <w:abstractNumId w:val="65"/>
  </w:num>
  <w:num w:numId="7" w16cid:durableId="808715408">
    <w:abstractNumId w:val="12"/>
  </w:num>
  <w:num w:numId="8" w16cid:durableId="439032000">
    <w:abstractNumId w:val="51"/>
  </w:num>
  <w:num w:numId="9" w16cid:durableId="150290166">
    <w:abstractNumId w:val="52"/>
  </w:num>
  <w:num w:numId="10" w16cid:durableId="582884829">
    <w:abstractNumId w:val="21"/>
  </w:num>
  <w:num w:numId="11" w16cid:durableId="784542285">
    <w:abstractNumId w:val="71"/>
  </w:num>
  <w:num w:numId="12" w16cid:durableId="1678724784">
    <w:abstractNumId w:val="3"/>
  </w:num>
  <w:num w:numId="13" w16cid:durableId="198667120">
    <w:abstractNumId w:val="86"/>
  </w:num>
  <w:num w:numId="14" w16cid:durableId="337773655">
    <w:abstractNumId w:val="8"/>
  </w:num>
  <w:num w:numId="15" w16cid:durableId="296496441">
    <w:abstractNumId w:val="41"/>
  </w:num>
  <w:num w:numId="16" w16cid:durableId="1214272878">
    <w:abstractNumId w:val="60"/>
  </w:num>
  <w:num w:numId="17" w16cid:durableId="888303611">
    <w:abstractNumId w:val="68"/>
  </w:num>
  <w:num w:numId="18" w16cid:durableId="382338137">
    <w:abstractNumId w:val="4"/>
  </w:num>
  <w:num w:numId="19" w16cid:durableId="280573513">
    <w:abstractNumId w:val="69"/>
  </w:num>
  <w:num w:numId="20" w16cid:durableId="715129839">
    <w:abstractNumId w:val="7"/>
  </w:num>
  <w:num w:numId="21" w16cid:durableId="543176914">
    <w:abstractNumId w:val="54"/>
  </w:num>
  <w:num w:numId="22" w16cid:durableId="759983191">
    <w:abstractNumId w:val="57"/>
  </w:num>
  <w:num w:numId="23" w16cid:durableId="1383140335">
    <w:abstractNumId w:val="84"/>
  </w:num>
  <w:num w:numId="24" w16cid:durableId="2113821337">
    <w:abstractNumId w:val="82"/>
  </w:num>
  <w:num w:numId="25" w16cid:durableId="368531915">
    <w:abstractNumId w:val="29"/>
  </w:num>
  <w:num w:numId="26" w16cid:durableId="869419603">
    <w:abstractNumId w:val="62"/>
  </w:num>
  <w:num w:numId="27" w16cid:durableId="1712343986">
    <w:abstractNumId w:val="76"/>
  </w:num>
  <w:num w:numId="28" w16cid:durableId="393238171">
    <w:abstractNumId w:val="23"/>
  </w:num>
  <w:num w:numId="29" w16cid:durableId="1385980347">
    <w:abstractNumId w:val="5"/>
  </w:num>
  <w:num w:numId="30" w16cid:durableId="983000644">
    <w:abstractNumId w:val="45"/>
  </w:num>
  <w:num w:numId="31" w16cid:durableId="1421834793">
    <w:abstractNumId w:val="28"/>
  </w:num>
  <w:num w:numId="32" w16cid:durableId="9187149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2677222">
    <w:abstractNumId w:val="11"/>
  </w:num>
  <w:num w:numId="34" w16cid:durableId="1278608775">
    <w:abstractNumId w:val="48"/>
  </w:num>
  <w:num w:numId="35" w16cid:durableId="1571503471">
    <w:abstractNumId w:val="22"/>
  </w:num>
  <w:num w:numId="36" w16cid:durableId="2081755594">
    <w:abstractNumId w:val="6"/>
  </w:num>
  <w:num w:numId="37" w16cid:durableId="1325010275">
    <w:abstractNumId w:val="26"/>
  </w:num>
  <w:num w:numId="38" w16cid:durableId="178205926">
    <w:abstractNumId w:val="50"/>
  </w:num>
  <w:num w:numId="39" w16cid:durableId="1845046584">
    <w:abstractNumId w:val="44"/>
  </w:num>
  <w:num w:numId="40" w16cid:durableId="286159384">
    <w:abstractNumId w:val="16"/>
  </w:num>
  <w:num w:numId="41" w16cid:durableId="1909881651">
    <w:abstractNumId w:val="36"/>
  </w:num>
  <w:num w:numId="42" w16cid:durableId="1417437806">
    <w:abstractNumId w:val="83"/>
  </w:num>
  <w:num w:numId="43" w16cid:durableId="719092718">
    <w:abstractNumId w:val="40"/>
  </w:num>
  <w:num w:numId="44" w16cid:durableId="929922748">
    <w:abstractNumId w:val="66"/>
  </w:num>
  <w:num w:numId="45" w16cid:durableId="1983195877">
    <w:abstractNumId w:val="47"/>
  </w:num>
  <w:num w:numId="46" w16cid:durableId="546376156">
    <w:abstractNumId w:val="32"/>
  </w:num>
  <w:num w:numId="47" w16cid:durableId="1476531407">
    <w:abstractNumId w:val="78"/>
  </w:num>
  <w:num w:numId="48" w16cid:durableId="424881223">
    <w:abstractNumId w:val="39"/>
  </w:num>
  <w:num w:numId="49" w16cid:durableId="2120754231">
    <w:abstractNumId w:val="80"/>
  </w:num>
  <w:num w:numId="50" w16cid:durableId="1263999968">
    <w:abstractNumId w:val="42"/>
  </w:num>
  <w:num w:numId="51" w16cid:durableId="2091197379">
    <w:abstractNumId w:val="15"/>
  </w:num>
  <w:num w:numId="52" w16cid:durableId="1694456987">
    <w:abstractNumId w:val="46"/>
  </w:num>
  <w:num w:numId="53" w16cid:durableId="1775860685">
    <w:abstractNumId w:val="63"/>
  </w:num>
  <w:num w:numId="54" w16cid:durableId="937373543">
    <w:abstractNumId w:val="56"/>
  </w:num>
  <w:num w:numId="55" w16cid:durableId="643705237">
    <w:abstractNumId w:val="85"/>
  </w:num>
  <w:num w:numId="56" w16cid:durableId="989284428">
    <w:abstractNumId w:val="70"/>
  </w:num>
  <w:num w:numId="57" w16cid:durableId="799689521">
    <w:abstractNumId w:val="64"/>
  </w:num>
  <w:num w:numId="58" w16cid:durableId="552274120">
    <w:abstractNumId w:val="75"/>
  </w:num>
  <w:num w:numId="59" w16cid:durableId="130442785">
    <w:abstractNumId w:val="49"/>
  </w:num>
  <w:num w:numId="60" w16cid:durableId="723455485">
    <w:abstractNumId w:val="31"/>
  </w:num>
  <w:num w:numId="61" w16cid:durableId="872881311">
    <w:abstractNumId w:val="25"/>
  </w:num>
  <w:num w:numId="62" w16cid:durableId="61636215">
    <w:abstractNumId w:val="20"/>
  </w:num>
  <w:num w:numId="63" w16cid:durableId="471754418">
    <w:abstractNumId w:val="35"/>
  </w:num>
  <w:num w:numId="64" w16cid:durableId="378240984">
    <w:abstractNumId w:val="59"/>
  </w:num>
  <w:num w:numId="65" w16cid:durableId="204829825">
    <w:abstractNumId w:val="67"/>
  </w:num>
  <w:num w:numId="66" w16cid:durableId="1400131380">
    <w:abstractNumId w:val="34"/>
  </w:num>
  <w:num w:numId="67" w16cid:durableId="297032618">
    <w:abstractNumId w:val="43"/>
  </w:num>
  <w:num w:numId="68" w16cid:durableId="566307342">
    <w:abstractNumId w:val="55"/>
  </w:num>
  <w:num w:numId="69" w16cid:durableId="145902354">
    <w:abstractNumId w:val="14"/>
  </w:num>
  <w:num w:numId="70" w16cid:durableId="225840130">
    <w:abstractNumId w:val="81"/>
  </w:num>
  <w:num w:numId="71" w16cid:durableId="1955862689">
    <w:abstractNumId w:val="13"/>
  </w:num>
  <w:num w:numId="72" w16cid:durableId="52317755">
    <w:abstractNumId w:val="72"/>
  </w:num>
  <w:num w:numId="73" w16cid:durableId="821046363">
    <w:abstractNumId w:val="2"/>
  </w:num>
  <w:num w:numId="74" w16cid:durableId="1449350088">
    <w:abstractNumId w:val="79"/>
  </w:num>
  <w:num w:numId="75" w16cid:durableId="771900528">
    <w:abstractNumId w:val="30"/>
  </w:num>
  <w:num w:numId="76" w16cid:durableId="181214141">
    <w:abstractNumId w:val="74"/>
  </w:num>
  <w:num w:numId="77" w16cid:durableId="1192232143">
    <w:abstractNumId w:val="73"/>
  </w:num>
  <w:num w:numId="78" w16cid:durableId="1582830624">
    <w:abstractNumId w:val="27"/>
  </w:num>
  <w:num w:numId="79" w16cid:durableId="1095519695">
    <w:abstractNumId w:val="37"/>
  </w:num>
  <w:num w:numId="80" w16cid:durableId="783965898">
    <w:abstractNumId w:val="19"/>
  </w:num>
  <w:num w:numId="81" w16cid:durableId="804544169">
    <w:abstractNumId w:val="17"/>
  </w:num>
  <w:num w:numId="82" w16cid:durableId="1003900624">
    <w:abstractNumId w:val="53"/>
  </w:num>
  <w:num w:numId="83" w16cid:durableId="1356880185">
    <w:abstractNumId w:val="61"/>
  </w:num>
  <w:num w:numId="84" w16cid:durableId="1260673630">
    <w:abstractNumId w:val="38"/>
  </w:num>
  <w:num w:numId="85" w16cid:durableId="1043478444">
    <w:abstractNumId w:val="9"/>
  </w:num>
  <w:num w:numId="86" w16cid:durableId="1050611238">
    <w:abstractNumId w:val="1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E4"/>
    <w:rsid w:val="000004E4"/>
    <w:rsid w:val="000011B4"/>
    <w:rsid w:val="0000214C"/>
    <w:rsid w:val="00002169"/>
    <w:rsid w:val="00002851"/>
    <w:rsid w:val="00002922"/>
    <w:rsid w:val="00003787"/>
    <w:rsid w:val="00003A46"/>
    <w:rsid w:val="000049C5"/>
    <w:rsid w:val="00006176"/>
    <w:rsid w:val="000067E1"/>
    <w:rsid w:val="00007DFD"/>
    <w:rsid w:val="00007E4B"/>
    <w:rsid w:val="0001061D"/>
    <w:rsid w:val="0001079F"/>
    <w:rsid w:val="000114E4"/>
    <w:rsid w:val="00011873"/>
    <w:rsid w:val="00011DF0"/>
    <w:rsid w:val="00015E20"/>
    <w:rsid w:val="00015F74"/>
    <w:rsid w:val="00016A7C"/>
    <w:rsid w:val="00016C86"/>
    <w:rsid w:val="00016CF5"/>
    <w:rsid w:val="00016ED8"/>
    <w:rsid w:val="000200AA"/>
    <w:rsid w:val="00022318"/>
    <w:rsid w:val="00022885"/>
    <w:rsid w:val="00023AAF"/>
    <w:rsid w:val="00023FFC"/>
    <w:rsid w:val="000250D4"/>
    <w:rsid w:val="00025EE2"/>
    <w:rsid w:val="00026E86"/>
    <w:rsid w:val="00027FB3"/>
    <w:rsid w:val="00032AEB"/>
    <w:rsid w:val="0003596D"/>
    <w:rsid w:val="00035F30"/>
    <w:rsid w:val="000404CC"/>
    <w:rsid w:val="000413C7"/>
    <w:rsid w:val="000424AA"/>
    <w:rsid w:val="000426CB"/>
    <w:rsid w:val="000429A4"/>
    <w:rsid w:val="0004364E"/>
    <w:rsid w:val="00043CD5"/>
    <w:rsid w:val="0004405F"/>
    <w:rsid w:val="00044461"/>
    <w:rsid w:val="000448BB"/>
    <w:rsid w:val="00044F5D"/>
    <w:rsid w:val="000518AB"/>
    <w:rsid w:val="000533BE"/>
    <w:rsid w:val="00053598"/>
    <w:rsid w:val="00053B67"/>
    <w:rsid w:val="000569EE"/>
    <w:rsid w:val="00057C94"/>
    <w:rsid w:val="00057F5B"/>
    <w:rsid w:val="00060D9B"/>
    <w:rsid w:val="0006156F"/>
    <w:rsid w:val="00061833"/>
    <w:rsid w:val="00063515"/>
    <w:rsid w:val="000645DC"/>
    <w:rsid w:val="00064F44"/>
    <w:rsid w:val="000652DF"/>
    <w:rsid w:val="00065DB9"/>
    <w:rsid w:val="000669E8"/>
    <w:rsid w:val="00066A09"/>
    <w:rsid w:val="00067285"/>
    <w:rsid w:val="00067689"/>
    <w:rsid w:val="00067896"/>
    <w:rsid w:val="00070AE7"/>
    <w:rsid w:val="0007195E"/>
    <w:rsid w:val="000747AD"/>
    <w:rsid w:val="00075350"/>
    <w:rsid w:val="0007550C"/>
    <w:rsid w:val="00075B83"/>
    <w:rsid w:val="00077554"/>
    <w:rsid w:val="00077EA3"/>
    <w:rsid w:val="00080653"/>
    <w:rsid w:val="00081F9E"/>
    <w:rsid w:val="00082C4D"/>
    <w:rsid w:val="00090879"/>
    <w:rsid w:val="000910FF"/>
    <w:rsid w:val="00091DAE"/>
    <w:rsid w:val="0009412D"/>
    <w:rsid w:val="0009589A"/>
    <w:rsid w:val="00095F5B"/>
    <w:rsid w:val="000A11C3"/>
    <w:rsid w:val="000A1E5E"/>
    <w:rsid w:val="000A336A"/>
    <w:rsid w:val="000A3CAF"/>
    <w:rsid w:val="000A47A9"/>
    <w:rsid w:val="000A4E50"/>
    <w:rsid w:val="000A56F1"/>
    <w:rsid w:val="000A6677"/>
    <w:rsid w:val="000A6C54"/>
    <w:rsid w:val="000A75B5"/>
    <w:rsid w:val="000B14A5"/>
    <w:rsid w:val="000B2B29"/>
    <w:rsid w:val="000B35B9"/>
    <w:rsid w:val="000B424C"/>
    <w:rsid w:val="000B7AD3"/>
    <w:rsid w:val="000C04A2"/>
    <w:rsid w:val="000C0642"/>
    <w:rsid w:val="000C0CA0"/>
    <w:rsid w:val="000C2069"/>
    <w:rsid w:val="000C51B3"/>
    <w:rsid w:val="000C5E0D"/>
    <w:rsid w:val="000C7DAB"/>
    <w:rsid w:val="000D09F7"/>
    <w:rsid w:val="000D0EA6"/>
    <w:rsid w:val="000D1013"/>
    <w:rsid w:val="000D3EE4"/>
    <w:rsid w:val="000D4920"/>
    <w:rsid w:val="000D6720"/>
    <w:rsid w:val="000D73B1"/>
    <w:rsid w:val="000D7895"/>
    <w:rsid w:val="000E025D"/>
    <w:rsid w:val="000E0E17"/>
    <w:rsid w:val="000E16B3"/>
    <w:rsid w:val="000E2A8F"/>
    <w:rsid w:val="000E2BA4"/>
    <w:rsid w:val="000E313C"/>
    <w:rsid w:val="000E51DE"/>
    <w:rsid w:val="000E55A6"/>
    <w:rsid w:val="000F32D3"/>
    <w:rsid w:val="000F35B4"/>
    <w:rsid w:val="000F3C7F"/>
    <w:rsid w:val="000F4588"/>
    <w:rsid w:val="000F6C0C"/>
    <w:rsid w:val="000F7731"/>
    <w:rsid w:val="000F77F7"/>
    <w:rsid w:val="000F7930"/>
    <w:rsid w:val="00100AFC"/>
    <w:rsid w:val="00101B61"/>
    <w:rsid w:val="001026A4"/>
    <w:rsid w:val="001028E3"/>
    <w:rsid w:val="0010562C"/>
    <w:rsid w:val="0010681A"/>
    <w:rsid w:val="00106D5F"/>
    <w:rsid w:val="00107520"/>
    <w:rsid w:val="00110CD8"/>
    <w:rsid w:val="001115B4"/>
    <w:rsid w:val="00111B0A"/>
    <w:rsid w:val="001124B1"/>
    <w:rsid w:val="00113D1B"/>
    <w:rsid w:val="00114473"/>
    <w:rsid w:val="00115CB2"/>
    <w:rsid w:val="00115E00"/>
    <w:rsid w:val="00116332"/>
    <w:rsid w:val="0011754E"/>
    <w:rsid w:val="00121649"/>
    <w:rsid w:val="001225B8"/>
    <w:rsid w:val="00124A91"/>
    <w:rsid w:val="00124E8C"/>
    <w:rsid w:val="00125562"/>
    <w:rsid w:val="001255DB"/>
    <w:rsid w:val="001259BB"/>
    <w:rsid w:val="00125B48"/>
    <w:rsid w:val="00126CAA"/>
    <w:rsid w:val="001276D6"/>
    <w:rsid w:val="00127CCD"/>
    <w:rsid w:val="001304F4"/>
    <w:rsid w:val="00130705"/>
    <w:rsid w:val="00130A63"/>
    <w:rsid w:val="00130E39"/>
    <w:rsid w:val="00135034"/>
    <w:rsid w:val="00136684"/>
    <w:rsid w:val="0014108F"/>
    <w:rsid w:val="00141FC1"/>
    <w:rsid w:val="001448F8"/>
    <w:rsid w:val="00145A16"/>
    <w:rsid w:val="00146751"/>
    <w:rsid w:val="001477E6"/>
    <w:rsid w:val="001517DE"/>
    <w:rsid w:val="00155232"/>
    <w:rsid w:val="00156340"/>
    <w:rsid w:val="00156384"/>
    <w:rsid w:val="001576CD"/>
    <w:rsid w:val="00160018"/>
    <w:rsid w:val="00161A04"/>
    <w:rsid w:val="0016202F"/>
    <w:rsid w:val="00162997"/>
    <w:rsid w:val="00165DB2"/>
    <w:rsid w:val="001660D5"/>
    <w:rsid w:val="00170B91"/>
    <w:rsid w:val="0017125F"/>
    <w:rsid w:val="00171ABB"/>
    <w:rsid w:val="00171D93"/>
    <w:rsid w:val="0017337A"/>
    <w:rsid w:val="00175973"/>
    <w:rsid w:val="001759A3"/>
    <w:rsid w:val="00176C2A"/>
    <w:rsid w:val="00177888"/>
    <w:rsid w:val="001819D3"/>
    <w:rsid w:val="00185DB3"/>
    <w:rsid w:val="0018647B"/>
    <w:rsid w:val="00186C49"/>
    <w:rsid w:val="00190C66"/>
    <w:rsid w:val="001918ED"/>
    <w:rsid w:val="0019205F"/>
    <w:rsid w:val="00193368"/>
    <w:rsid w:val="00193E85"/>
    <w:rsid w:val="00194F96"/>
    <w:rsid w:val="00196B85"/>
    <w:rsid w:val="00196DE2"/>
    <w:rsid w:val="00196F88"/>
    <w:rsid w:val="001A1B81"/>
    <w:rsid w:val="001A1B8B"/>
    <w:rsid w:val="001A2191"/>
    <w:rsid w:val="001A3AFC"/>
    <w:rsid w:val="001A4FA4"/>
    <w:rsid w:val="001A5AA5"/>
    <w:rsid w:val="001A62C5"/>
    <w:rsid w:val="001A7295"/>
    <w:rsid w:val="001B10D0"/>
    <w:rsid w:val="001B3193"/>
    <w:rsid w:val="001B64D5"/>
    <w:rsid w:val="001B77B9"/>
    <w:rsid w:val="001B7B2F"/>
    <w:rsid w:val="001C03A7"/>
    <w:rsid w:val="001C3405"/>
    <w:rsid w:val="001C5BEC"/>
    <w:rsid w:val="001C5D34"/>
    <w:rsid w:val="001C61D7"/>
    <w:rsid w:val="001C6471"/>
    <w:rsid w:val="001C73FB"/>
    <w:rsid w:val="001D3BFB"/>
    <w:rsid w:val="001D5260"/>
    <w:rsid w:val="001E0D64"/>
    <w:rsid w:val="001E2E8C"/>
    <w:rsid w:val="001E3B0A"/>
    <w:rsid w:val="001E5D3D"/>
    <w:rsid w:val="001E6E78"/>
    <w:rsid w:val="001F2426"/>
    <w:rsid w:val="001F2C36"/>
    <w:rsid w:val="001F30D1"/>
    <w:rsid w:val="001F3DA3"/>
    <w:rsid w:val="001F4258"/>
    <w:rsid w:val="001F4751"/>
    <w:rsid w:val="001F492E"/>
    <w:rsid w:val="001F7009"/>
    <w:rsid w:val="001F777C"/>
    <w:rsid w:val="0020037A"/>
    <w:rsid w:val="00201413"/>
    <w:rsid w:val="00201735"/>
    <w:rsid w:val="0020332F"/>
    <w:rsid w:val="0020532D"/>
    <w:rsid w:val="002067B9"/>
    <w:rsid w:val="00206800"/>
    <w:rsid w:val="002074BB"/>
    <w:rsid w:val="00207BB9"/>
    <w:rsid w:val="00207F23"/>
    <w:rsid w:val="002110B0"/>
    <w:rsid w:val="00211872"/>
    <w:rsid w:val="0021270E"/>
    <w:rsid w:val="0021538F"/>
    <w:rsid w:val="00216301"/>
    <w:rsid w:val="00216851"/>
    <w:rsid w:val="00216BAD"/>
    <w:rsid w:val="002173D1"/>
    <w:rsid w:val="00220692"/>
    <w:rsid w:val="002206E1"/>
    <w:rsid w:val="00220AAD"/>
    <w:rsid w:val="00221296"/>
    <w:rsid w:val="00221FA6"/>
    <w:rsid w:val="00223681"/>
    <w:rsid w:val="00224931"/>
    <w:rsid w:val="002259AE"/>
    <w:rsid w:val="00227C01"/>
    <w:rsid w:val="0023292D"/>
    <w:rsid w:val="002330FB"/>
    <w:rsid w:val="00233770"/>
    <w:rsid w:val="0023544E"/>
    <w:rsid w:val="0023596F"/>
    <w:rsid w:val="002359B7"/>
    <w:rsid w:val="00236095"/>
    <w:rsid w:val="00236B25"/>
    <w:rsid w:val="00240DB7"/>
    <w:rsid w:val="00241587"/>
    <w:rsid w:val="00244300"/>
    <w:rsid w:val="00244CE0"/>
    <w:rsid w:val="00246059"/>
    <w:rsid w:val="002464BC"/>
    <w:rsid w:val="00247BC5"/>
    <w:rsid w:val="00250269"/>
    <w:rsid w:val="002503CA"/>
    <w:rsid w:val="0025048D"/>
    <w:rsid w:val="002504CD"/>
    <w:rsid w:val="00250D68"/>
    <w:rsid w:val="00251C1B"/>
    <w:rsid w:val="00252378"/>
    <w:rsid w:val="00252B69"/>
    <w:rsid w:val="00253DE9"/>
    <w:rsid w:val="002570EB"/>
    <w:rsid w:val="0026162F"/>
    <w:rsid w:val="002616EB"/>
    <w:rsid w:val="00262755"/>
    <w:rsid w:val="00262A7D"/>
    <w:rsid w:val="00267555"/>
    <w:rsid w:val="00267DA1"/>
    <w:rsid w:val="00267FA9"/>
    <w:rsid w:val="002716DC"/>
    <w:rsid w:val="00273322"/>
    <w:rsid w:val="0027368E"/>
    <w:rsid w:val="002743DC"/>
    <w:rsid w:val="00274CA5"/>
    <w:rsid w:val="00274D74"/>
    <w:rsid w:val="00275812"/>
    <w:rsid w:val="002809B6"/>
    <w:rsid w:val="0028138E"/>
    <w:rsid w:val="00282048"/>
    <w:rsid w:val="00282A8C"/>
    <w:rsid w:val="00282AB7"/>
    <w:rsid w:val="00282F82"/>
    <w:rsid w:val="00283B0E"/>
    <w:rsid w:val="00285249"/>
    <w:rsid w:val="00286732"/>
    <w:rsid w:val="00286B65"/>
    <w:rsid w:val="00287404"/>
    <w:rsid w:val="00291EB7"/>
    <w:rsid w:val="002920C5"/>
    <w:rsid w:val="002931FA"/>
    <w:rsid w:val="00294842"/>
    <w:rsid w:val="00296187"/>
    <w:rsid w:val="00296261"/>
    <w:rsid w:val="00297A83"/>
    <w:rsid w:val="00297B27"/>
    <w:rsid w:val="002A180B"/>
    <w:rsid w:val="002A1BDC"/>
    <w:rsid w:val="002A392C"/>
    <w:rsid w:val="002A5159"/>
    <w:rsid w:val="002A5373"/>
    <w:rsid w:val="002A6B1F"/>
    <w:rsid w:val="002A7174"/>
    <w:rsid w:val="002B0465"/>
    <w:rsid w:val="002B1A33"/>
    <w:rsid w:val="002B1C12"/>
    <w:rsid w:val="002B1EA5"/>
    <w:rsid w:val="002B2A57"/>
    <w:rsid w:val="002B2C6E"/>
    <w:rsid w:val="002B49E2"/>
    <w:rsid w:val="002B4CBB"/>
    <w:rsid w:val="002B4E8D"/>
    <w:rsid w:val="002B67AD"/>
    <w:rsid w:val="002B6A3B"/>
    <w:rsid w:val="002B6C37"/>
    <w:rsid w:val="002B70C9"/>
    <w:rsid w:val="002B7313"/>
    <w:rsid w:val="002C024A"/>
    <w:rsid w:val="002C044B"/>
    <w:rsid w:val="002C0699"/>
    <w:rsid w:val="002C175D"/>
    <w:rsid w:val="002C1871"/>
    <w:rsid w:val="002C2BC0"/>
    <w:rsid w:val="002C3375"/>
    <w:rsid w:val="002C3B45"/>
    <w:rsid w:val="002C4C78"/>
    <w:rsid w:val="002C70F4"/>
    <w:rsid w:val="002D0B83"/>
    <w:rsid w:val="002D154E"/>
    <w:rsid w:val="002D2AB4"/>
    <w:rsid w:val="002D410B"/>
    <w:rsid w:val="002D4E8F"/>
    <w:rsid w:val="002D5DD9"/>
    <w:rsid w:val="002D6B24"/>
    <w:rsid w:val="002D6D09"/>
    <w:rsid w:val="002D7335"/>
    <w:rsid w:val="002D75EB"/>
    <w:rsid w:val="002E0D7C"/>
    <w:rsid w:val="002E139B"/>
    <w:rsid w:val="002E24BB"/>
    <w:rsid w:val="002E35E7"/>
    <w:rsid w:val="002E3C88"/>
    <w:rsid w:val="002E694A"/>
    <w:rsid w:val="002E6B3C"/>
    <w:rsid w:val="002F2B33"/>
    <w:rsid w:val="002F2CFD"/>
    <w:rsid w:val="002F37F6"/>
    <w:rsid w:val="002F40F1"/>
    <w:rsid w:val="002F505F"/>
    <w:rsid w:val="002F52A1"/>
    <w:rsid w:val="002F7FBA"/>
    <w:rsid w:val="00300670"/>
    <w:rsid w:val="003006AC"/>
    <w:rsid w:val="00301EF5"/>
    <w:rsid w:val="00302913"/>
    <w:rsid w:val="00303275"/>
    <w:rsid w:val="003035A4"/>
    <w:rsid w:val="003036C5"/>
    <w:rsid w:val="00303896"/>
    <w:rsid w:val="003048DC"/>
    <w:rsid w:val="0030547D"/>
    <w:rsid w:val="003059C1"/>
    <w:rsid w:val="003102CF"/>
    <w:rsid w:val="00310F76"/>
    <w:rsid w:val="0031144B"/>
    <w:rsid w:val="00312242"/>
    <w:rsid w:val="0031227F"/>
    <w:rsid w:val="00312497"/>
    <w:rsid w:val="00313761"/>
    <w:rsid w:val="0031381A"/>
    <w:rsid w:val="003164AE"/>
    <w:rsid w:val="00320753"/>
    <w:rsid w:val="00320757"/>
    <w:rsid w:val="0032190A"/>
    <w:rsid w:val="00322052"/>
    <w:rsid w:val="00322D25"/>
    <w:rsid w:val="00323D54"/>
    <w:rsid w:val="0032450C"/>
    <w:rsid w:val="003246D1"/>
    <w:rsid w:val="00324F78"/>
    <w:rsid w:val="003263D8"/>
    <w:rsid w:val="00332D3A"/>
    <w:rsid w:val="0033362F"/>
    <w:rsid w:val="00333672"/>
    <w:rsid w:val="00334F53"/>
    <w:rsid w:val="00335C3A"/>
    <w:rsid w:val="003409D8"/>
    <w:rsid w:val="003468C9"/>
    <w:rsid w:val="003501E3"/>
    <w:rsid w:val="00352231"/>
    <w:rsid w:val="003529DF"/>
    <w:rsid w:val="00352CCC"/>
    <w:rsid w:val="00352E2A"/>
    <w:rsid w:val="003550E1"/>
    <w:rsid w:val="00355602"/>
    <w:rsid w:val="00355A8E"/>
    <w:rsid w:val="00360E04"/>
    <w:rsid w:val="00365F55"/>
    <w:rsid w:val="00366191"/>
    <w:rsid w:val="00367249"/>
    <w:rsid w:val="003673E8"/>
    <w:rsid w:val="00367592"/>
    <w:rsid w:val="00370E9C"/>
    <w:rsid w:val="003711CE"/>
    <w:rsid w:val="00371BB4"/>
    <w:rsid w:val="00372409"/>
    <w:rsid w:val="00372AF1"/>
    <w:rsid w:val="003731EA"/>
    <w:rsid w:val="00373289"/>
    <w:rsid w:val="00373536"/>
    <w:rsid w:val="003754F7"/>
    <w:rsid w:val="00376011"/>
    <w:rsid w:val="003763F1"/>
    <w:rsid w:val="00376AA8"/>
    <w:rsid w:val="00376DEB"/>
    <w:rsid w:val="00376EB9"/>
    <w:rsid w:val="00377207"/>
    <w:rsid w:val="003807CC"/>
    <w:rsid w:val="0038141C"/>
    <w:rsid w:val="00381BBD"/>
    <w:rsid w:val="0038235B"/>
    <w:rsid w:val="00382416"/>
    <w:rsid w:val="00382781"/>
    <w:rsid w:val="003827A7"/>
    <w:rsid w:val="003829A7"/>
    <w:rsid w:val="0038487B"/>
    <w:rsid w:val="003865EE"/>
    <w:rsid w:val="00386788"/>
    <w:rsid w:val="0038776C"/>
    <w:rsid w:val="003877F7"/>
    <w:rsid w:val="00387A3D"/>
    <w:rsid w:val="00390346"/>
    <w:rsid w:val="00390497"/>
    <w:rsid w:val="003904D6"/>
    <w:rsid w:val="00390C87"/>
    <w:rsid w:val="00391B02"/>
    <w:rsid w:val="003922B2"/>
    <w:rsid w:val="0039235F"/>
    <w:rsid w:val="003931F2"/>
    <w:rsid w:val="00393D87"/>
    <w:rsid w:val="00394DA0"/>
    <w:rsid w:val="00395A05"/>
    <w:rsid w:val="00395BCA"/>
    <w:rsid w:val="00396EB1"/>
    <w:rsid w:val="003978F3"/>
    <w:rsid w:val="003A0068"/>
    <w:rsid w:val="003A0298"/>
    <w:rsid w:val="003A0A24"/>
    <w:rsid w:val="003A0BF1"/>
    <w:rsid w:val="003A21CC"/>
    <w:rsid w:val="003A3E82"/>
    <w:rsid w:val="003A7372"/>
    <w:rsid w:val="003B01DE"/>
    <w:rsid w:val="003B0F9C"/>
    <w:rsid w:val="003B2C24"/>
    <w:rsid w:val="003B3986"/>
    <w:rsid w:val="003B3EBA"/>
    <w:rsid w:val="003B4180"/>
    <w:rsid w:val="003B4AEA"/>
    <w:rsid w:val="003B4B45"/>
    <w:rsid w:val="003B6E34"/>
    <w:rsid w:val="003C335D"/>
    <w:rsid w:val="003C399A"/>
    <w:rsid w:val="003C3CAF"/>
    <w:rsid w:val="003C44F0"/>
    <w:rsid w:val="003C50A8"/>
    <w:rsid w:val="003C6717"/>
    <w:rsid w:val="003C6C20"/>
    <w:rsid w:val="003C768B"/>
    <w:rsid w:val="003D2673"/>
    <w:rsid w:val="003D2B1C"/>
    <w:rsid w:val="003D303F"/>
    <w:rsid w:val="003D30E2"/>
    <w:rsid w:val="003D32F3"/>
    <w:rsid w:val="003D3B89"/>
    <w:rsid w:val="003D4140"/>
    <w:rsid w:val="003D49D5"/>
    <w:rsid w:val="003D5BAB"/>
    <w:rsid w:val="003E0075"/>
    <w:rsid w:val="003E00ED"/>
    <w:rsid w:val="003E06D5"/>
    <w:rsid w:val="003E0C8C"/>
    <w:rsid w:val="003E1A89"/>
    <w:rsid w:val="003E1B72"/>
    <w:rsid w:val="003E23BC"/>
    <w:rsid w:val="003E2F9E"/>
    <w:rsid w:val="003E3437"/>
    <w:rsid w:val="003E4E01"/>
    <w:rsid w:val="003E5677"/>
    <w:rsid w:val="003E60BC"/>
    <w:rsid w:val="003E7888"/>
    <w:rsid w:val="003F1612"/>
    <w:rsid w:val="003F1F91"/>
    <w:rsid w:val="003F22DA"/>
    <w:rsid w:val="003F44D0"/>
    <w:rsid w:val="003F46FC"/>
    <w:rsid w:val="003F6C19"/>
    <w:rsid w:val="003F7917"/>
    <w:rsid w:val="0040013B"/>
    <w:rsid w:val="00400453"/>
    <w:rsid w:val="00401F40"/>
    <w:rsid w:val="00405870"/>
    <w:rsid w:val="00405DBC"/>
    <w:rsid w:val="00406525"/>
    <w:rsid w:val="00410C5B"/>
    <w:rsid w:val="00410FF9"/>
    <w:rsid w:val="0041130B"/>
    <w:rsid w:val="00415BBE"/>
    <w:rsid w:val="00420747"/>
    <w:rsid w:val="0042387A"/>
    <w:rsid w:val="004238EE"/>
    <w:rsid w:val="00423D8E"/>
    <w:rsid w:val="004242C8"/>
    <w:rsid w:val="00424CF0"/>
    <w:rsid w:val="00425EBF"/>
    <w:rsid w:val="00425FAA"/>
    <w:rsid w:val="004312AF"/>
    <w:rsid w:val="0043168D"/>
    <w:rsid w:val="00431ABA"/>
    <w:rsid w:val="00431B84"/>
    <w:rsid w:val="00431D3B"/>
    <w:rsid w:val="00432394"/>
    <w:rsid w:val="00436397"/>
    <w:rsid w:val="004375EF"/>
    <w:rsid w:val="00437BC4"/>
    <w:rsid w:val="004401D9"/>
    <w:rsid w:val="00441471"/>
    <w:rsid w:val="004417CB"/>
    <w:rsid w:val="00442E0E"/>
    <w:rsid w:val="00443B05"/>
    <w:rsid w:val="00443BAA"/>
    <w:rsid w:val="00444348"/>
    <w:rsid w:val="00445946"/>
    <w:rsid w:val="00445DAA"/>
    <w:rsid w:val="00445F8A"/>
    <w:rsid w:val="00446D98"/>
    <w:rsid w:val="0044773D"/>
    <w:rsid w:val="00450ED5"/>
    <w:rsid w:val="00451271"/>
    <w:rsid w:val="004520A1"/>
    <w:rsid w:val="00453453"/>
    <w:rsid w:val="00456CA1"/>
    <w:rsid w:val="00460113"/>
    <w:rsid w:val="004622F7"/>
    <w:rsid w:val="00464D32"/>
    <w:rsid w:val="0047041C"/>
    <w:rsid w:val="00470747"/>
    <w:rsid w:val="00470A0F"/>
    <w:rsid w:val="00474850"/>
    <w:rsid w:val="0047494D"/>
    <w:rsid w:val="00475B98"/>
    <w:rsid w:val="00480955"/>
    <w:rsid w:val="004812BD"/>
    <w:rsid w:val="00481F2C"/>
    <w:rsid w:val="00482F08"/>
    <w:rsid w:val="004848E2"/>
    <w:rsid w:val="004849FA"/>
    <w:rsid w:val="00486E21"/>
    <w:rsid w:val="00486ED9"/>
    <w:rsid w:val="0048721B"/>
    <w:rsid w:val="0049174C"/>
    <w:rsid w:val="004917BF"/>
    <w:rsid w:val="00492424"/>
    <w:rsid w:val="00493287"/>
    <w:rsid w:val="00494291"/>
    <w:rsid w:val="00494B27"/>
    <w:rsid w:val="00494CFD"/>
    <w:rsid w:val="00496308"/>
    <w:rsid w:val="00496B10"/>
    <w:rsid w:val="004A0D12"/>
    <w:rsid w:val="004A20F7"/>
    <w:rsid w:val="004A3531"/>
    <w:rsid w:val="004A4691"/>
    <w:rsid w:val="004A4EF8"/>
    <w:rsid w:val="004A6655"/>
    <w:rsid w:val="004A702E"/>
    <w:rsid w:val="004A743A"/>
    <w:rsid w:val="004B12D5"/>
    <w:rsid w:val="004B4528"/>
    <w:rsid w:val="004B5348"/>
    <w:rsid w:val="004B6CCD"/>
    <w:rsid w:val="004B72AA"/>
    <w:rsid w:val="004B74B5"/>
    <w:rsid w:val="004B77AC"/>
    <w:rsid w:val="004B7B07"/>
    <w:rsid w:val="004C0978"/>
    <w:rsid w:val="004C1406"/>
    <w:rsid w:val="004C1FE8"/>
    <w:rsid w:val="004C406A"/>
    <w:rsid w:val="004C7C41"/>
    <w:rsid w:val="004C7F90"/>
    <w:rsid w:val="004D02CB"/>
    <w:rsid w:val="004D0555"/>
    <w:rsid w:val="004D08B3"/>
    <w:rsid w:val="004D195A"/>
    <w:rsid w:val="004D236C"/>
    <w:rsid w:val="004D2641"/>
    <w:rsid w:val="004D55EE"/>
    <w:rsid w:val="004D6E9B"/>
    <w:rsid w:val="004E10F7"/>
    <w:rsid w:val="004E1CFA"/>
    <w:rsid w:val="004E2246"/>
    <w:rsid w:val="004E239F"/>
    <w:rsid w:val="004E2EFA"/>
    <w:rsid w:val="004E3567"/>
    <w:rsid w:val="004E3E02"/>
    <w:rsid w:val="004E53C8"/>
    <w:rsid w:val="004E6357"/>
    <w:rsid w:val="004E72DB"/>
    <w:rsid w:val="004E7647"/>
    <w:rsid w:val="004F007C"/>
    <w:rsid w:val="004F03CD"/>
    <w:rsid w:val="004F178D"/>
    <w:rsid w:val="004F2CE4"/>
    <w:rsid w:val="004F2E62"/>
    <w:rsid w:val="004F3E1D"/>
    <w:rsid w:val="004F3F81"/>
    <w:rsid w:val="004F4A30"/>
    <w:rsid w:val="004F52D1"/>
    <w:rsid w:val="004F59D6"/>
    <w:rsid w:val="004F6663"/>
    <w:rsid w:val="004F68D1"/>
    <w:rsid w:val="004F6F18"/>
    <w:rsid w:val="00504C05"/>
    <w:rsid w:val="005057AB"/>
    <w:rsid w:val="0050769D"/>
    <w:rsid w:val="00516CC8"/>
    <w:rsid w:val="00521AEA"/>
    <w:rsid w:val="00521EF9"/>
    <w:rsid w:val="00524891"/>
    <w:rsid w:val="00525AE3"/>
    <w:rsid w:val="00526BD1"/>
    <w:rsid w:val="00527658"/>
    <w:rsid w:val="00530175"/>
    <w:rsid w:val="00530483"/>
    <w:rsid w:val="0053342B"/>
    <w:rsid w:val="0053394D"/>
    <w:rsid w:val="00533ECB"/>
    <w:rsid w:val="005343F9"/>
    <w:rsid w:val="00535C4F"/>
    <w:rsid w:val="00536737"/>
    <w:rsid w:val="00536738"/>
    <w:rsid w:val="005371C5"/>
    <w:rsid w:val="0054198F"/>
    <w:rsid w:val="00542323"/>
    <w:rsid w:val="00542754"/>
    <w:rsid w:val="005454C1"/>
    <w:rsid w:val="0054563F"/>
    <w:rsid w:val="00545878"/>
    <w:rsid w:val="005458D7"/>
    <w:rsid w:val="00547ED8"/>
    <w:rsid w:val="00550184"/>
    <w:rsid w:val="00550554"/>
    <w:rsid w:val="005512CC"/>
    <w:rsid w:val="00551F06"/>
    <w:rsid w:val="00552183"/>
    <w:rsid w:val="00552AF6"/>
    <w:rsid w:val="00553667"/>
    <w:rsid w:val="00556593"/>
    <w:rsid w:val="00563FA2"/>
    <w:rsid w:val="0056452C"/>
    <w:rsid w:val="00565165"/>
    <w:rsid w:val="00565DF0"/>
    <w:rsid w:val="00566F1B"/>
    <w:rsid w:val="0057149C"/>
    <w:rsid w:val="005727DA"/>
    <w:rsid w:val="0057302F"/>
    <w:rsid w:val="00577966"/>
    <w:rsid w:val="005807DD"/>
    <w:rsid w:val="00581D02"/>
    <w:rsid w:val="00583038"/>
    <w:rsid w:val="0058475C"/>
    <w:rsid w:val="00584CF6"/>
    <w:rsid w:val="00585312"/>
    <w:rsid w:val="0058661C"/>
    <w:rsid w:val="00591C0D"/>
    <w:rsid w:val="00592B05"/>
    <w:rsid w:val="00593B8B"/>
    <w:rsid w:val="00595A96"/>
    <w:rsid w:val="005A271D"/>
    <w:rsid w:val="005A32F4"/>
    <w:rsid w:val="005A3593"/>
    <w:rsid w:val="005A37FD"/>
    <w:rsid w:val="005A39DA"/>
    <w:rsid w:val="005A3A4C"/>
    <w:rsid w:val="005A43F6"/>
    <w:rsid w:val="005A4DD2"/>
    <w:rsid w:val="005B17C7"/>
    <w:rsid w:val="005B2D21"/>
    <w:rsid w:val="005B3075"/>
    <w:rsid w:val="005B30ED"/>
    <w:rsid w:val="005B3F67"/>
    <w:rsid w:val="005B5A01"/>
    <w:rsid w:val="005B5ABA"/>
    <w:rsid w:val="005C05AF"/>
    <w:rsid w:val="005C2DE2"/>
    <w:rsid w:val="005C3FC1"/>
    <w:rsid w:val="005C4C51"/>
    <w:rsid w:val="005C5875"/>
    <w:rsid w:val="005C6116"/>
    <w:rsid w:val="005C67F2"/>
    <w:rsid w:val="005C74CE"/>
    <w:rsid w:val="005C7DBA"/>
    <w:rsid w:val="005D0496"/>
    <w:rsid w:val="005D06E8"/>
    <w:rsid w:val="005D1000"/>
    <w:rsid w:val="005D4C18"/>
    <w:rsid w:val="005D6283"/>
    <w:rsid w:val="005D6CCB"/>
    <w:rsid w:val="005E1DF0"/>
    <w:rsid w:val="005E22AE"/>
    <w:rsid w:val="005E2690"/>
    <w:rsid w:val="005E3E4D"/>
    <w:rsid w:val="005E416C"/>
    <w:rsid w:val="005F39F0"/>
    <w:rsid w:val="005F3AC0"/>
    <w:rsid w:val="005F3F15"/>
    <w:rsid w:val="005F4440"/>
    <w:rsid w:val="005F4768"/>
    <w:rsid w:val="005F5870"/>
    <w:rsid w:val="005F5AA2"/>
    <w:rsid w:val="005F6527"/>
    <w:rsid w:val="005F6F08"/>
    <w:rsid w:val="005F7703"/>
    <w:rsid w:val="006007D0"/>
    <w:rsid w:val="00600C41"/>
    <w:rsid w:val="006029E3"/>
    <w:rsid w:val="00606F13"/>
    <w:rsid w:val="0060747F"/>
    <w:rsid w:val="0061027B"/>
    <w:rsid w:val="00612EF9"/>
    <w:rsid w:val="00614289"/>
    <w:rsid w:val="00615A6E"/>
    <w:rsid w:val="006176B0"/>
    <w:rsid w:val="00617B70"/>
    <w:rsid w:val="00617D27"/>
    <w:rsid w:val="00620507"/>
    <w:rsid w:val="00622E5E"/>
    <w:rsid w:val="00623614"/>
    <w:rsid w:val="006272B3"/>
    <w:rsid w:val="0062741A"/>
    <w:rsid w:val="00627D4A"/>
    <w:rsid w:val="006304DB"/>
    <w:rsid w:val="0063066D"/>
    <w:rsid w:val="006311FB"/>
    <w:rsid w:val="006317F9"/>
    <w:rsid w:val="00633877"/>
    <w:rsid w:val="00634179"/>
    <w:rsid w:val="0063595E"/>
    <w:rsid w:val="00636AE0"/>
    <w:rsid w:val="00636D5F"/>
    <w:rsid w:val="00637DEF"/>
    <w:rsid w:val="006402EB"/>
    <w:rsid w:val="00640E28"/>
    <w:rsid w:val="0064110E"/>
    <w:rsid w:val="006413C6"/>
    <w:rsid w:val="00641480"/>
    <w:rsid w:val="006427A0"/>
    <w:rsid w:val="00642D07"/>
    <w:rsid w:val="00642F81"/>
    <w:rsid w:val="00644FE1"/>
    <w:rsid w:val="00645547"/>
    <w:rsid w:val="00646387"/>
    <w:rsid w:val="00646409"/>
    <w:rsid w:val="006468C1"/>
    <w:rsid w:val="0064699D"/>
    <w:rsid w:val="006478AE"/>
    <w:rsid w:val="006502B3"/>
    <w:rsid w:val="00650EE4"/>
    <w:rsid w:val="006525AB"/>
    <w:rsid w:val="006525F4"/>
    <w:rsid w:val="006534CE"/>
    <w:rsid w:val="00653D25"/>
    <w:rsid w:val="006540F0"/>
    <w:rsid w:val="006551BB"/>
    <w:rsid w:val="00655233"/>
    <w:rsid w:val="006554DE"/>
    <w:rsid w:val="00655513"/>
    <w:rsid w:val="0065728C"/>
    <w:rsid w:val="006611AE"/>
    <w:rsid w:val="00662784"/>
    <w:rsid w:val="00663973"/>
    <w:rsid w:val="006645D7"/>
    <w:rsid w:val="00665B23"/>
    <w:rsid w:val="006664F3"/>
    <w:rsid w:val="00667653"/>
    <w:rsid w:val="0067004D"/>
    <w:rsid w:val="00671750"/>
    <w:rsid w:val="006719B7"/>
    <w:rsid w:val="006719C0"/>
    <w:rsid w:val="00672C70"/>
    <w:rsid w:val="00674123"/>
    <w:rsid w:val="006803F3"/>
    <w:rsid w:val="00680562"/>
    <w:rsid w:val="0068228C"/>
    <w:rsid w:val="006837BE"/>
    <w:rsid w:val="006838F6"/>
    <w:rsid w:val="00683B60"/>
    <w:rsid w:val="00684F3D"/>
    <w:rsid w:val="0068688E"/>
    <w:rsid w:val="00686EEB"/>
    <w:rsid w:val="00687F2D"/>
    <w:rsid w:val="006912E2"/>
    <w:rsid w:val="00691D4C"/>
    <w:rsid w:val="0069295E"/>
    <w:rsid w:val="0069349D"/>
    <w:rsid w:val="0069405B"/>
    <w:rsid w:val="00694386"/>
    <w:rsid w:val="006962D6"/>
    <w:rsid w:val="006968BA"/>
    <w:rsid w:val="006A04CB"/>
    <w:rsid w:val="006A0BA3"/>
    <w:rsid w:val="006A10C0"/>
    <w:rsid w:val="006A59A0"/>
    <w:rsid w:val="006A6169"/>
    <w:rsid w:val="006A6186"/>
    <w:rsid w:val="006B0099"/>
    <w:rsid w:val="006B0625"/>
    <w:rsid w:val="006B0F3A"/>
    <w:rsid w:val="006B10ED"/>
    <w:rsid w:val="006B16A5"/>
    <w:rsid w:val="006B1D13"/>
    <w:rsid w:val="006B25F6"/>
    <w:rsid w:val="006B2753"/>
    <w:rsid w:val="006B3194"/>
    <w:rsid w:val="006B3846"/>
    <w:rsid w:val="006B51C2"/>
    <w:rsid w:val="006B5950"/>
    <w:rsid w:val="006C245C"/>
    <w:rsid w:val="006C32BD"/>
    <w:rsid w:val="006C3513"/>
    <w:rsid w:val="006C5A1A"/>
    <w:rsid w:val="006C60E8"/>
    <w:rsid w:val="006C6C8A"/>
    <w:rsid w:val="006C7A24"/>
    <w:rsid w:val="006D0B98"/>
    <w:rsid w:val="006D1D3B"/>
    <w:rsid w:val="006D30A7"/>
    <w:rsid w:val="006D3894"/>
    <w:rsid w:val="006D3EA8"/>
    <w:rsid w:val="006D3EB5"/>
    <w:rsid w:val="006D42F6"/>
    <w:rsid w:val="006D652D"/>
    <w:rsid w:val="006E0108"/>
    <w:rsid w:val="006E0E40"/>
    <w:rsid w:val="006E2054"/>
    <w:rsid w:val="006E2105"/>
    <w:rsid w:val="006E28D1"/>
    <w:rsid w:val="006E2DEB"/>
    <w:rsid w:val="006E43C6"/>
    <w:rsid w:val="006E5621"/>
    <w:rsid w:val="006F2F0F"/>
    <w:rsid w:val="006F4017"/>
    <w:rsid w:val="006F4EA6"/>
    <w:rsid w:val="006F7EDE"/>
    <w:rsid w:val="007022EF"/>
    <w:rsid w:val="007024A3"/>
    <w:rsid w:val="00705958"/>
    <w:rsid w:val="00705A08"/>
    <w:rsid w:val="00705A69"/>
    <w:rsid w:val="00705DB7"/>
    <w:rsid w:val="00705E5F"/>
    <w:rsid w:val="0071155F"/>
    <w:rsid w:val="007128C4"/>
    <w:rsid w:val="00712CD6"/>
    <w:rsid w:val="007140E1"/>
    <w:rsid w:val="007140FE"/>
    <w:rsid w:val="00714A17"/>
    <w:rsid w:val="00715641"/>
    <w:rsid w:val="007156AA"/>
    <w:rsid w:val="007156BD"/>
    <w:rsid w:val="00715EB8"/>
    <w:rsid w:val="007167F3"/>
    <w:rsid w:val="0071742B"/>
    <w:rsid w:val="00720772"/>
    <w:rsid w:val="00720FBB"/>
    <w:rsid w:val="00721FF6"/>
    <w:rsid w:val="007229D4"/>
    <w:rsid w:val="00724240"/>
    <w:rsid w:val="00725F7F"/>
    <w:rsid w:val="0072647C"/>
    <w:rsid w:val="007264D8"/>
    <w:rsid w:val="00726769"/>
    <w:rsid w:val="007308E9"/>
    <w:rsid w:val="007320AE"/>
    <w:rsid w:val="00732AF7"/>
    <w:rsid w:val="007355C1"/>
    <w:rsid w:val="00740122"/>
    <w:rsid w:val="0074190E"/>
    <w:rsid w:val="00741A4A"/>
    <w:rsid w:val="00741BF2"/>
    <w:rsid w:val="007420DF"/>
    <w:rsid w:val="0074237B"/>
    <w:rsid w:val="00742781"/>
    <w:rsid w:val="007439E4"/>
    <w:rsid w:val="00744FB9"/>
    <w:rsid w:val="0074729C"/>
    <w:rsid w:val="007510E8"/>
    <w:rsid w:val="00751BB6"/>
    <w:rsid w:val="00753792"/>
    <w:rsid w:val="00754F54"/>
    <w:rsid w:val="00756C36"/>
    <w:rsid w:val="00756FE0"/>
    <w:rsid w:val="007579F7"/>
    <w:rsid w:val="00760545"/>
    <w:rsid w:val="00760C3A"/>
    <w:rsid w:val="00760F0A"/>
    <w:rsid w:val="0076274A"/>
    <w:rsid w:val="00763F1C"/>
    <w:rsid w:val="00764806"/>
    <w:rsid w:val="00765893"/>
    <w:rsid w:val="007703FE"/>
    <w:rsid w:val="00773336"/>
    <w:rsid w:val="0077581B"/>
    <w:rsid w:val="0077788A"/>
    <w:rsid w:val="00780599"/>
    <w:rsid w:val="00782B0A"/>
    <w:rsid w:val="00783433"/>
    <w:rsid w:val="0078503C"/>
    <w:rsid w:val="00785E3E"/>
    <w:rsid w:val="00786370"/>
    <w:rsid w:val="007876B5"/>
    <w:rsid w:val="0079079D"/>
    <w:rsid w:val="00790FD7"/>
    <w:rsid w:val="00791A87"/>
    <w:rsid w:val="0079346D"/>
    <w:rsid w:val="0079378E"/>
    <w:rsid w:val="00794064"/>
    <w:rsid w:val="00794A39"/>
    <w:rsid w:val="00797D36"/>
    <w:rsid w:val="007A05B3"/>
    <w:rsid w:val="007A1417"/>
    <w:rsid w:val="007A1618"/>
    <w:rsid w:val="007A18CA"/>
    <w:rsid w:val="007A2A6A"/>
    <w:rsid w:val="007A2EAD"/>
    <w:rsid w:val="007A3320"/>
    <w:rsid w:val="007A4820"/>
    <w:rsid w:val="007A50AC"/>
    <w:rsid w:val="007A6BFD"/>
    <w:rsid w:val="007B130D"/>
    <w:rsid w:val="007B1E95"/>
    <w:rsid w:val="007B2FDF"/>
    <w:rsid w:val="007B4B2C"/>
    <w:rsid w:val="007B50DC"/>
    <w:rsid w:val="007B5130"/>
    <w:rsid w:val="007B5238"/>
    <w:rsid w:val="007B54D5"/>
    <w:rsid w:val="007B61B0"/>
    <w:rsid w:val="007B6A2B"/>
    <w:rsid w:val="007B6A6F"/>
    <w:rsid w:val="007B700D"/>
    <w:rsid w:val="007C0EFA"/>
    <w:rsid w:val="007C1A50"/>
    <w:rsid w:val="007C2317"/>
    <w:rsid w:val="007C5254"/>
    <w:rsid w:val="007C5754"/>
    <w:rsid w:val="007D17E3"/>
    <w:rsid w:val="007D22C4"/>
    <w:rsid w:val="007D2504"/>
    <w:rsid w:val="007D346F"/>
    <w:rsid w:val="007D6BB6"/>
    <w:rsid w:val="007D70D3"/>
    <w:rsid w:val="007D72F3"/>
    <w:rsid w:val="007D7A0C"/>
    <w:rsid w:val="007E04E5"/>
    <w:rsid w:val="007E16EC"/>
    <w:rsid w:val="007E24E0"/>
    <w:rsid w:val="007E2531"/>
    <w:rsid w:val="007E6285"/>
    <w:rsid w:val="007F1245"/>
    <w:rsid w:val="007F59EA"/>
    <w:rsid w:val="0080035A"/>
    <w:rsid w:val="00801CEC"/>
    <w:rsid w:val="008021CF"/>
    <w:rsid w:val="008033E3"/>
    <w:rsid w:val="0080592A"/>
    <w:rsid w:val="008061F3"/>
    <w:rsid w:val="00806A16"/>
    <w:rsid w:val="00807304"/>
    <w:rsid w:val="00807AC1"/>
    <w:rsid w:val="00807F99"/>
    <w:rsid w:val="0081222D"/>
    <w:rsid w:val="00813D94"/>
    <w:rsid w:val="00813E94"/>
    <w:rsid w:val="00814676"/>
    <w:rsid w:val="00815CC0"/>
    <w:rsid w:val="008201DC"/>
    <w:rsid w:val="00820486"/>
    <w:rsid w:val="00821A9C"/>
    <w:rsid w:val="00824747"/>
    <w:rsid w:val="00824EE7"/>
    <w:rsid w:val="008251F8"/>
    <w:rsid w:val="00827321"/>
    <w:rsid w:val="0082732D"/>
    <w:rsid w:val="008279BC"/>
    <w:rsid w:val="008301C7"/>
    <w:rsid w:val="00832BB0"/>
    <w:rsid w:val="00834BAC"/>
    <w:rsid w:val="00834BDD"/>
    <w:rsid w:val="00835347"/>
    <w:rsid w:val="00835BB0"/>
    <w:rsid w:val="00836E3A"/>
    <w:rsid w:val="0083706F"/>
    <w:rsid w:val="008374A1"/>
    <w:rsid w:val="00841CCD"/>
    <w:rsid w:val="00842C97"/>
    <w:rsid w:val="00843176"/>
    <w:rsid w:val="008432DC"/>
    <w:rsid w:val="00844D29"/>
    <w:rsid w:val="008465ED"/>
    <w:rsid w:val="0084670E"/>
    <w:rsid w:val="00847EFE"/>
    <w:rsid w:val="008511BF"/>
    <w:rsid w:val="008519D4"/>
    <w:rsid w:val="00853FCB"/>
    <w:rsid w:val="008559C1"/>
    <w:rsid w:val="00860023"/>
    <w:rsid w:val="008603EA"/>
    <w:rsid w:val="008603FC"/>
    <w:rsid w:val="0086043C"/>
    <w:rsid w:val="00860743"/>
    <w:rsid w:val="00860D9C"/>
    <w:rsid w:val="00871310"/>
    <w:rsid w:val="0087156D"/>
    <w:rsid w:val="00872EBB"/>
    <w:rsid w:val="008746FF"/>
    <w:rsid w:val="00875951"/>
    <w:rsid w:val="00876B65"/>
    <w:rsid w:val="00876C24"/>
    <w:rsid w:val="00876E22"/>
    <w:rsid w:val="00884C1B"/>
    <w:rsid w:val="008856B0"/>
    <w:rsid w:val="0089005A"/>
    <w:rsid w:val="0089166A"/>
    <w:rsid w:val="00891CAA"/>
    <w:rsid w:val="00892ED5"/>
    <w:rsid w:val="00893CCD"/>
    <w:rsid w:val="00894312"/>
    <w:rsid w:val="008954DC"/>
    <w:rsid w:val="00895AA1"/>
    <w:rsid w:val="00896AD1"/>
    <w:rsid w:val="00897B2C"/>
    <w:rsid w:val="008A14A0"/>
    <w:rsid w:val="008A1956"/>
    <w:rsid w:val="008A1EF9"/>
    <w:rsid w:val="008A3034"/>
    <w:rsid w:val="008A319C"/>
    <w:rsid w:val="008A3AD5"/>
    <w:rsid w:val="008A4172"/>
    <w:rsid w:val="008A4636"/>
    <w:rsid w:val="008A54FA"/>
    <w:rsid w:val="008A611C"/>
    <w:rsid w:val="008A61A0"/>
    <w:rsid w:val="008A6343"/>
    <w:rsid w:val="008A6888"/>
    <w:rsid w:val="008A6CB5"/>
    <w:rsid w:val="008B058E"/>
    <w:rsid w:val="008B36FF"/>
    <w:rsid w:val="008B56F5"/>
    <w:rsid w:val="008B5A42"/>
    <w:rsid w:val="008B5AF8"/>
    <w:rsid w:val="008B5C04"/>
    <w:rsid w:val="008B7B06"/>
    <w:rsid w:val="008C1015"/>
    <w:rsid w:val="008C2426"/>
    <w:rsid w:val="008C2A16"/>
    <w:rsid w:val="008C2CF5"/>
    <w:rsid w:val="008C2E22"/>
    <w:rsid w:val="008C32CF"/>
    <w:rsid w:val="008C3C57"/>
    <w:rsid w:val="008C5811"/>
    <w:rsid w:val="008C5E30"/>
    <w:rsid w:val="008C6BBB"/>
    <w:rsid w:val="008C6C61"/>
    <w:rsid w:val="008C7C26"/>
    <w:rsid w:val="008D0006"/>
    <w:rsid w:val="008D07E9"/>
    <w:rsid w:val="008D0916"/>
    <w:rsid w:val="008D0E1E"/>
    <w:rsid w:val="008D12EA"/>
    <w:rsid w:val="008D4B3F"/>
    <w:rsid w:val="008D529E"/>
    <w:rsid w:val="008D6C70"/>
    <w:rsid w:val="008D7317"/>
    <w:rsid w:val="008E0493"/>
    <w:rsid w:val="008E1497"/>
    <w:rsid w:val="008E31A9"/>
    <w:rsid w:val="008E3AFF"/>
    <w:rsid w:val="008E41D1"/>
    <w:rsid w:val="008E5AE1"/>
    <w:rsid w:val="008E71FF"/>
    <w:rsid w:val="008E7842"/>
    <w:rsid w:val="008F044C"/>
    <w:rsid w:val="008F09AA"/>
    <w:rsid w:val="008F0AB1"/>
    <w:rsid w:val="008F1E90"/>
    <w:rsid w:val="008F286C"/>
    <w:rsid w:val="008F29CA"/>
    <w:rsid w:val="008F3C1E"/>
    <w:rsid w:val="008F683A"/>
    <w:rsid w:val="00901000"/>
    <w:rsid w:val="009014CC"/>
    <w:rsid w:val="00902795"/>
    <w:rsid w:val="00903189"/>
    <w:rsid w:val="009032DC"/>
    <w:rsid w:val="00903872"/>
    <w:rsid w:val="0090409F"/>
    <w:rsid w:val="00904971"/>
    <w:rsid w:val="009062E1"/>
    <w:rsid w:val="00911CEF"/>
    <w:rsid w:val="00912382"/>
    <w:rsid w:val="009161C7"/>
    <w:rsid w:val="009173B9"/>
    <w:rsid w:val="009205C9"/>
    <w:rsid w:val="00921AA1"/>
    <w:rsid w:val="00921EF8"/>
    <w:rsid w:val="00922333"/>
    <w:rsid w:val="009256ED"/>
    <w:rsid w:val="00926B04"/>
    <w:rsid w:val="00926EBA"/>
    <w:rsid w:val="00930BAA"/>
    <w:rsid w:val="0093145B"/>
    <w:rsid w:val="00931792"/>
    <w:rsid w:val="00931D89"/>
    <w:rsid w:val="00931E8E"/>
    <w:rsid w:val="00933FFC"/>
    <w:rsid w:val="009340DA"/>
    <w:rsid w:val="0093420F"/>
    <w:rsid w:val="00935ECF"/>
    <w:rsid w:val="00936021"/>
    <w:rsid w:val="00936995"/>
    <w:rsid w:val="009373BC"/>
    <w:rsid w:val="00937592"/>
    <w:rsid w:val="009377F0"/>
    <w:rsid w:val="00937CC8"/>
    <w:rsid w:val="009409F1"/>
    <w:rsid w:val="0094132D"/>
    <w:rsid w:val="00944BBD"/>
    <w:rsid w:val="009465E5"/>
    <w:rsid w:val="009467E1"/>
    <w:rsid w:val="009508EE"/>
    <w:rsid w:val="0095359E"/>
    <w:rsid w:val="00954F02"/>
    <w:rsid w:val="009558F1"/>
    <w:rsid w:val="0096194D"/>
    <w:rsid w:val="0096385C"/>
    <w:rsid w:val="009638FD"/>
    <w:rsid w:val="009645B3"/>
    <w:rsid w:val="00965139"/>
    <w:rsid w:val="009654E1"/>
    <w:rsid w:val="0096764F"/>
    <w:rsid w:val="00967682"/>
    <w:rsid w:val="00970496"/>
    <w:rsid w:val="0097137C"/>
    <w:rsid w:val="009731E4"/>
    <w:rsid w:val="00974235"/>
    <w:rsid w:val="0097668F"/>
    <w:rsid w:val="00980DA2"/>
    <w:rsid w:val="00983AC6"/>
    <w:rsid w:val="00985261"/>
    <w:rsid w:val="00987E98"/>
    <w:rsid w:val="0099669B"/>
    <w:rsid w:val="00997029"/>
    <w:rsid w:val="009A0DED"/>
    <w:rsid w:val="009A12C6"/>
    <w:rsid w:val="009A141A"/>
    <w:rsid w:val="009A1EA0"/>
    <w:rsid w:val="009A217D"/>
    <w:rsid w:val="009A2973"/>
    <w:rsid w:val="009A4F62"/>
    <w:rsid w:val="009A7C77"/>
    <w:rsid w:val="009B0AF4"/>
    <w:rsid w:val="009B163A"/>
    <w:rsid w:val="009B37B5"/>
    <w:rsid w:val="009B3930"/>
    <w:rsid w:val="009B3D2E"/>
    <w:rsid w:val="009B49E1"/>
    <w:rsid w:val="009B4DEC"/>
    <w:rsid w:val="009C03BA"/>
    <w:rsid w:val="009C2658"/>
    <w:rsid w:val="009C2D44"/>
    <w:rsid w:val="009C3F1A"/>
    <w:rsid w:val="009C4A1B"/>
    <w:rsid w:val="009C5B1F"/>
    <w:rsid w:val="009C7A6F"/>
    <w:rsid w:val="009D0920"/>
    <w:rsid w:val="009D0BC8"/>
    <w:rsid w:val="009D0DE9"/>
    <w:rsid w:val="009D1882"/>
    <w:rsid w:val="009D2ACC"/>
    <w:rsid w:val="009D2FAA"/>
    <w:rsid w:val="009D3529"/>
    <w:rsid w:val="009D44F5"/>
    <w:rsid w:val="009D461E"/>
    <w:rsid w:val="009D4AB0"/>
    <w:rsid w:val="009D55A3"/>
    <w:rsid w:val="009D6F02"/>
    <w:rsid w:val="009E068C"/>
    <w:rsid w:val="009E1133"/>
    <w:rsid w:val="009E1BEB"/>
    <w:rsid w:val="009E2C84"/>
    <w:rsid w:val="009E48BF"/>
    <w:rsid w:val="009E5A57"/>
    <w:rsid w:val="009E6034"/>
    <w:rsid w:val="009F0529"/>
    <w:rsid w:val="009F24DA"/>
    <w:rsid w:val="009F2B00"/>
    <w:rsid w:val="009F2ECE"/>
    <w:rsid w:val="009F492E"/>
    <w:rsid w:val="009F550F"/>
    <w:rsid w:val="009F6715"/>
    <w:rsid w:val="009F74D7"/>
    <w:rsid w:val="00A01B98"/>
    <w:rsid w:val="00A01C14"/>
    <w:rsid w:val="00A034B4"/>
    <w:rsid w:val="00A03D84"/>
    <w:rsid w:val="00A03F49"/>
    <w:rsid w:val="00A0483C"/>
    <w:rsid w:val="00A04DE2"/>
    <w:rsid w:val="00A10608"/>
    <w:rsid w:val="00A131E8"/>
    <w:rsid w:val="00A176C5"/>
    <w:rsid w:val="00A2122A"/>
    <w:rsid w:val="00A21C3E"/>
    <w:rsid w:val="00A21F1E"/>
    <w:rsid w:val="00A22C39"/>
    <w:rsid w:val="00A23131"/>
    <w:rsid w:val="00A24585"/>
    <w:rsid w:val="00A259BE"/>
    <w:rsid w:val="00A266B5"/>
    <w:rsid w:val="00A2672C"/>
    <w:rsid w:val="00A3050C"/>
    <w:rsid w:val="00A3255E"/>
    <w:rsid w:val="00A36B88"/>
    <w:rsid w:val="00A36CD6"/>
    <w:rsid w:val="00A36E4B"/>
    <w:rsid w:val="00A379F4"/>
    <w:rsid w:val="00A408B3"/>
    <w:rsid w:val="00A41BFA"/>
    <w:rsid w:val="00A4574E"/>
    <w:rsid w:val="00A472A5"/>
    <w:rsid w:val="00A47CF3"/>
    <w:rsid w:val="00A5024C"/>
    <w:rsid w:val="00A51A76"/>
    <w:rsid w:val="00A525E1"/>
    <w:rsid w:val="00A52A2D"/>
    <w:rsid w:val="00A53D71"/>
    <w:rsid w:val="00A54543"/>
    <w:rsid w:val="00A56F67"/>
    <w:rsid w:val="00A60427"/>
    <w:rsid w:val="00A60588"/>
    <w:rsid w:val="00A60DA0"/>
    <w:rsid w:val="00A611F5"/>
    <w:rsid w:val="00A6213B"/>
    <w:rsid w:val="00A62FBC"/>
    <w:rsid w:val="00A64450"/>
    <w:rsid w:val="00A6499B"/>
    <w:rsid w:val="00A64D28"/>
    <w:rsid w:val="00A65158"/>
    <w:rsid w:val="00A655BE"/>
    <w:rsid w:val="00A662E4"/>
    <w:rsid w:val="00A66DBC"/>
    <w:rsid w:val="00A70608"/>
    <w:rsid w:val="00A725DD"/>
    <w:rsid w:val="00A7285C"/>
    <w:rsid w:val="00A72F90"/>
    <w:rsid w:val="00A73540"/>
    <w:rsid w:val="00A74024"/>
    <w:rsid w:val="00A743C7"/>
    <w:rsid w:val="00A74E82"/>
    <w:rsid w:val="00A8010C"/>
    <w:rsid w:val="00A81090"/>
    <w:rsid w:val="00A811B3"/>
    <w:rsid w:val="00A818BC"/>
    <w:rsid w:val="00A818F3"/>
    <w:rsid w:val="00A830F8"/>
    <w:rsid w:val="00A85C64"/>
    <w:rsid w:val="00A86E29"/>
    <w:rsid w:val="00A86EA4"/>
    <w:rsid w:val="00A90EB2"/>
    <w:rsid w:val="00A91146"/>
    <w:rsid w:val="00A91DFA"/>
    <w:rsid w:val="00A9232A"/>
    <w:rsid w:val="00A934AC"/>
    <w:rsid w:val="00A9357A"/>
    <w:rsid w:val="00A952A9"/>
    <w:rsid w:val="00AA201F"/>
    <w:rsid w:val="00AA3BAA"/>
    <w:rsid w:val="00AA3CA1"/>
    <w:rsid w:val="00AA57D5"/>
    <w:rsid w:val="00AA6354"/>
    <w:rsid w:val="00AA6C79"/>
    <w:rsid w:val="00AB4D35"/>
    <w:rsid w:val="00AB4E09"/>
    <w:rsid w:val="00AB4FF1"/>
    <w:rsid w:val="00AB5885"/>
    <w:rsid w:val="00AC00AF"/>
    <w:rsid w:val="00AC1CC1"/>
    <w:rsid w:val="00AC21B3"/>
    <w:rsid w:val="00AC347C"/>
    <w:rsid w:val="00AC380B"/>
    <w:rsid w:val="00AC3AB5"/>
    <w:rsid w:val="00AC40D9"/>
    <w:rsid w:val="00AC4C38"/>
    <w:rsid w:val="00AC51B5"/>
    <w:rsid w:val="00AC5303"/>
    <w:rsid w:val="00AC57AF"/>
    <w:rsid w:val="00AC73F3"/>
    <w:rsid w:val="00AD20BD"/>
    <w:rsid w:val="00AD2F02"/>
    <w:rsid w:val="00AD6866"/>
    <w:rsid w:val="00AD6D59"/>
    <w:rsid w:val="00AD7119"/>
    <w:rsid w:val="00AD7281"/>
    <w:rsid w:val="00AD73E0"/>
    <w:rsid w:val="00AE29C9"/>
    <w:rsid w:val="00AE2D61"/>
    <w:rsid w:val="00AE324D"/>
    <w:rsid w:val="00AE4E9F"/>
    <w:rsid w:val="00AF25BD"/>
    <w:rsid w:val="00AF3850"/>
    <w:rsid w:val="00AF4372"/>
    <w:rsid w:val="00AF45D3"/>
    <w:rsid w:val="00AF485C"/>
    <w:rsid w:val="00AF6530"/>
    <w:rsid w:val="00AF7071"/>
    <w:rsid w:val="00AF759E"/>
    <w:rsid w:val="00B00630"/>
    <w:rsid w:val="00B00DFE"/>
    <w:rsid w:val="00B00FF5"/>
    <w:rsid w:val="00B019FA"/>
    <w:rsid w:val="00B01CC2"/>
    <w:rsid w:val="00B03A6D"/>
    <w:rsid w:val="00B04FF0"/>
    <w:rsid w:val="00B06FFA"/>
    <w:rsid w:val="00B0733D"/>
    <w:rsid w:val="00B10306"/>
    <w:rsid w:val="00B1094E"/>
    <w:rsid w:val="00B139CC"/>
    <w:rsid w:val="00B151DE"/>
    <w:rsid w:val="00B16798"/>
    <w:rsid w:val="00B23732"/>
    <w:rsid w:val="00B2535F"/>
    <w:rsid w:val="00B25468"/>
    <w:rsid w:val="00B25F33"/>
    <w:rsid w:val="00B2603D"/>
    <w:rsid w:val="00B26472"/>
    <w:rsid w:val="00B26514"/>
    <w:rsid w:val="00B26FBA"/>
    <w:rsid w:val="00B30DE7"/>
    <w:rsid w:val="00B337AF"/>
    <w:rsid w:val="00B3479D"/>
    <w:rsid w:val="00B34ECA"/>
    <w:rsid w:val="00B36912"/>
    <w:rsid w:val="00B36EBD"/>
    <w:rsid w:val="00B40219"/>
    <w:rsid w:val="00B4088D"/>
    <w:rsid w:val="00B40D60"/>
    <w:rsid w:val="00B40E16"/>
    <w:rsid w:val="00B426E0"/>
    <w:rsid w:val="00B43D7D"/>
    <w:rsid w:val="00B44E7F"/>
    <w:rsid w:val="00B454B5"/>
    <w:rsid w:val="00B45D1B"/>
    <w:rsid w:val="00B467ED"/>
    <w:rsid w:val="00B473C0"/>
    <w:rsid w:val="00B47925"/>
    <w:rsid w:val="00B51237"/>
    <w:rsid w:val="00B5154F"/>
    <w:rsid w:val="00B52A49"/>
    <w:rsid w:val="00B53AAD"/>
    <w:rsid w:val="00B550E4"/>
    <w:rsid w:val="00B55518"/>
    <w:rsid w:val="00B563E0"/>
    <w:rsid w:val="00B57039"/>
    <w:rsid w:val="00B602B1"/>
    <w:rsid w:val="00B60F60"/>
    <w:rsid w:val="00B619FA"/>
    <w:rsid w:val="00B625E8"/>
    <w:rsid w:val="00B63468"/>
    <w:rsid w:val="00B64306"/>
    <w:rsid w:val="00B65A4E"/>
    <w:rsid w:val="00B67399"/>
    <w:rsid w:val="00B67B04"/>
    <w:rsid w:val="00B700B9"/>
    <w:rsid w:val="00B7031E"/>
    <w:rsid w:val="00B70E59"/>
    <w:rsid w:val="00B71E9E"/>
    <w:rsid w:val="00B74035"/>
    <w:rsid w:val="00B80905"/>
    <w:rsid w:val="00B809F7"/>
    <w:rsid w:val="00B8235B"/>
    <w:rsid w:val="00B83030"/>
    <w:rsid w:val="00B86309"/>
    <w:rsid w:val="00B86984"/>
    <w:rsid w:val="00B87029"/>
    <w:rsid w:val="00B90726"/>
    <w:rsid w:val="00B909D7"/>
    <w:rsid w:val="00B94B09"/>
    <w:rsid w:val="00B951DF"/>
    <w:rsid w:val="00B9596E"/>
    <w:rsid w:val="00BA0B55"/>
    <w:rsid w:val="00BA0EA6"/>
    <w:rsid w:val="00BA21E0"/>
    <w:rsid w:val="00BA2E4C"/>
    <w:rsid w:val="00BA39AE"/>
    <w:rsid w:val="00BA6A2B"/>
    <w:rsid w:val="00BA6F37"/>
    <w:rsid w:val="00BA7733"/>
    <w:rsid w:val="00BB0399"/>
    <w:rsid w:val="00BB1E2A"/>
    <w:rsid w:val="00BB27DF"/>
    <w:rsid w:val="00BB467A"/>
    <w:rsid w:val="00BB4E62"/>
    <w:rsid w:val="00BB606F"/>
    <w:rsid w:val="00BB7EA6"/>
    <w:rsid w:val="00BC10FC"/>
    <w:rsid w:val="00BC11C8"/>
    <w:rsid w:val="00BC45C5"/>
    <w:rsid w:val="00BC6A63"/>
    <w:rsid w:val="00BC6D85"/>
    <w:rsid w:val="00BC7BC4"/>
    <w:rsid w:val="00BC7FAA"/>
    <w:rsid w:val="00BD031C"/>
    <w:rsid w:val="00BD035F"/>
    <w:rsid w:val="00BD0877"/>
    <w:rsid w:val="00BD13F2"/>
    <w:rsid w:val="00BD2C59"/>
    <w:rsid w:val="00BD3FED"/>
    <w:rsid w:val="00BD4278"/>
    <w:rsid w:val="00BD42C1"/>
    <w:rsid w:val="00BD56A3"/>
    <w:rsid w:val="00BD5A91"/>
    <w:rsid w:val="00BD5E91"/>
    <w:rsid w:val="00BD5FAB"/>
    <w:rsid w:val="00BE0180"/>
    <w:rsid w:val="00BE0E65"/>
    <w:rsid w:val="00BE19A2"/>
    <w:rsid w:val="00BE1FE3"/>
    <w:rsid w:val="00BE2444"/>
    <w:rsid w:val="00BE2654"/>
    <w:rsid w:val="00BE295B"/>
    <w:rsid w:val="00BE4781"/>
    <w:rsid w:val="00BE4D74"/>
    <w:rsid w:val="00BE58A0"/>
    <w:rsid w:val="00BF03CE"/>
    <w:rsid w:val="00BF05E0"/>
    <w:rsid w:val="00BF27B3"/>
    <w:rsid w:val="00BF2CC5"/>
    <w:rsid w:val="00BF39E9"/>
    <w:rsid w:val="00BF3ADA"/>
    <w:rsid w:val="00BF410B"/>
    <w:rsid w:val="00BF45F5"/>
    <w:rsid w:val="00BF502F"/>
    <w:rsid w:val="00BF701A"/>
    <w:rsid w:val="00C01B0A"/>
    <w:rsid w:val="00C0301A"/>
    <w:rsid w:val="00C0347A"/>
    <w:rsid w:val="00C04077"/>
    <w:rsid w:val="00C06451"/>
    <w:rsid w:val="00C110DE"/>
    <w:rsid w:val="00C11290"/>
    <w:rsid w:val="00C11812"/>
    <w:rsid w:val="00C12050"/>
    <w:rsid w:val="00C13400"/>
    <w:rsid w:val="00C13C9A"/>
    <w:rsid w:val="00C14C0B"/>
    <w:rsid w:val="00C154E9"/>
    <w:rsid w:val="00C17524"/>
    <w:rsid w:val="00C1779D"/>
    <w:rsid w:val="00C20C7B"/>
    <w:rsid w:val="00C215C9"/>
    <w:rsid w:val="00C21AE1"/>
    <w:rsid w:val="00C23AE8"/>
    <w:rsid w:val="00C23B21"/>
    <w:rsid w:val="00C23BD8"/>
    <w:rsid w:val="00C254B9"/>
    <w:rsid w:val="00C26F40"/>
    <w:rsid w:val="00C302CE"/>
    <w:rsid w:val="00C3212E"/>
    <w:rsid w:val="00C324BF"/>
    <w:rsid w:val="00C3688B"/>
    <w:rsid w:val="00C37B4D"/>
    <w:rsid w:val="00C4036B"/>
    <w:rsid w:val="00C406AC"/>
    <w:rsid w:val="00C40F36"/>
    <w:rsid w:val="00C42067"/>
    <w:rsid w:val="00C4704A"/>
    <w:rsid w:val="00C5011C"/>
    <w:rsid w:val="00C511D8"/>
    <w:rsid w:val="00C51C75"/>
    <w:rsid w:val="00C53A42"/>
    <w:rsid w:val="00C54B1A"/>
    <w:rsid w:val="00C55948"/>
    <w:rsid w:val="00C55EE9"/>
    <w:rsid w:val="00C572C4"/>
    <w:rsid w:val="00C60179"/>
    <w:rsid w:val="00C60228"/>
    <w:rsid w:val="00C611F2"/>
    <w:rsid w:val="00C6212D"/>
    <w:rsid w:val="00C62E93"/>
    <w:rsid w:val="00C65C9F"/>
    <w:rsid w:val="00C7058F"/>
    <w:rsid w:val="00C71F66"/>
    <w:rsid w:val="00C72257"/>
    <w:rsid w:val="00C76577"/>
    <w:rsid w:val="00C76B0C"/>
    <w:rsid w:val="00C80BB5"/>
    <w:rsid w:val="00C818B1"/>
    <w:rsid w:val="00C81DD2"/>
    <w:rsid w:val="00C8382F"/>
    <w:rsid w:val="00C83E8B"/>
    <w:rsid w:val="00C846D3"/>
    <w:rsid w:val="00C86424"/>
    <w:rsid w:val="00C86CA5"/>
    <w:rsid w:val="00C87D3C"/>
    <w:rsid w:val="00C90085"/>
    <w:rsid w:val="00C927FA"/>
    <w:rsid w:val="00C929C4"/>
    <w:rsid w:val="00C93C18"/>
    <w:rsid w:val="00C940AB"/>
    <w:rsid w:val="00C9460E"/>
    <w:rsid w:val="00C9490A"/>
    <w:rsid w:val="00C95B5C"/>
    <w:rsid w:val="00C971D0"/>
    <w:rsid w:val="00CA021A"/>
    <w:rsid w:val="00CA02D8"/>
    <w:rsid w:val="00CA0361"/>
    <w:rsid w:val="00CA2F1B"/>
    <w:rsid w:val="00CA39EF"/>
    <w:rsid w:val="00CA6B65"/>
    <w:rsid w:val="00CB10C7"/>
    <w:rsid w:val="00CB2958"/>
    <w:rsid w:val="00CB3A26"/>
    <w:rsid w:val="00CB4446"/>
    <w:rsid w:val="00CB4794"/>
    <w:rsid w:val="00CB49C9"/>
    <w:rsid w:val="00CB67DF"/>
    <w:rsid w:val="00CB6DB1"/>
    <w:rsid w:val="00CB791B"/>
    <w:rsid w:val="00CC100F"/>
    <w:rsid w:val="00CC52C9"/>
    <w:rsid w:val="00CC6037"/>
    <w:rsid w:val="00CD0A34"/>
    <w:rsid w:val="00CD0CF6"/>
    <w:rsid w:val="00CD1F92"/>
    <w:rsid w:val="00CD2864"/>
    <w:rsid w:val="00CD356B"/>
    <w:rsid w:val="00CD46C4"/>
    <w:rsid w:val="00CD4D5F"/>
    <w:rsid w:val="00CD509E"/>
    <w:rsid w:val="00CD6036"/>
    <w:rsid w:val="00CD620A"/>
    <w:rsid w:val="00CD7DFC"/>
    <w:rsid w:val="00CE0BDE"/>
    <w:rsid w:val="00CE2563"/>
    <w:rsid w:val="00CE2F72"/>
    <w:rsid w:val="00CE2FE1"/>
    <w:rsid w:val="00CE3329"/>
    <w:rsid w:val="00CE6560"/>
    <w:rsid w:val="00CE7B68"/>
    <w:rsid w:val="00CF08A2"/>
    <w:rsid w:val="00CF092C"/>
    <w:rsid w:val="00CF1265"/>
    <w:rsid w:val="00CF615F"/>
    <w:rsid w:val="00CF799B"/>
    <w:rsid w:val="00D01ED8"/>
    <w:rsid w:val="00D024D5"/>
    <w:rsid w:val="00D02B43"/>
    <w:rsid w:val="00D03976"/>
    <w:rsid w:val="00D03BCC"/>
    <w:rsid w:val="00D05389"/>
    <w:rsid w:val="00D0589F"/>
    <w:rsid w:val="00D06631"/>
    <w:rsid w:val="00D07003"/>
    <w:rsid w:val="00D075B2"/>
    <w:rsid w:val="00D10A3D"/>
    <w:rsid w:val="00D15696"/>
    <w:rsid w:val="00D209AC"/>
    <w:rsid w:val="00D2126C"/>
    <w:rsid w:val="00D21629"/>
    <w:rsid w:val="00D22D40"/>
    <w:rsid w:val="00D22F85"/>
    <w:rsid w:val="00D2353D"/>
    <w:rsid w:val="00D238D8"/>
    <w:rsid w:val="00D23D82"/>
    <w:rsid w:val="00D24CDA"/>
    <w:rsid w:val="00D275F0"/>
    <w:rsid w:val="00D30E87"/>
    <w:rsid w:val="00D431A2"/>
    <w:rsid w:val="00D4450E"/>
    <w:rsid w:val="00D45D25"/>
    <w:rsid w:val="00D4746C"/>
    <w:rsid w:val="00D47EF1"/>
    <w:rsid w:val="00D50966"/>
    <w:rsid w:val="00D51B0B"/>
    <w:rsid w:val="00D5200C"/>
    <w:rsid w:val="00D55130"/>
    <w:rsid w:val="00D55CDD"/>
    <w:rsid w:val="00D5611D"/>
    <w:rsid w:val="00D57777"/>
    <w:rsid w:val="00D57EC8"/>
    <w:rsid w:val="00D6260F"/>
    <w:rsid w:val="00D62F33"/>
    <w:rsid w:val="00D63F5A"/>
    <w:rsid w:val="00D64CB9"/>
    <w:rsid w:val="00D657A7"/>
    <w:rsid w:val="00D6603C"/>
    <w:rsid w:val="00D672CD"/>
    <w:rsid w:val="00D70CA0"/>
    <w:rsid w:val="00D70CF6"/>
    <w:rsid w:val="00D710F8"/>
    <w:rsid w:val="00D7536E"/>
    <w:rsid w:val="00D76D72"/>
    <w:rsid w:val="00D773EF"/>
    <w:rsid w:val="00D847B6"/>
    <w:rsid w:val="00D86B18"/>
    <w:rsid w:val="00D936EB"/>
    <w:rsid w:val="00D93DA7"/>
    <w:rsid w:val="00D93FF9"/>
    <w:rsid w:val="00D947A9"/>
    <w:rsid w:val="00D964CF"/>
    <w:rsid w:val="00DA1E07"/>
    <w:rsid w:val="00DA225A"/>
    <w:rsid w:val="00DA3250"/>
    <w:rsid w:val="00DA36E5"/>
    <w:rsid w:val="00DA4016"/>
    <w:rsid w:val="00DA4345"/>
    <w:rsid w:val="00DA5201"/>
    <w:rsid w:val="00DA789F"/>
    <w:rsid w:val="00DA7C78"/>
    <w:rsid w:val="00DB0CD3"/>
    <w:rsid w:val="00DB2EAF"/>
    <w:rsid w:val="00DB406C"/>
    <w:rsid w:val="00DB456F"/>
    <w:rsid w:val="00DB5AEB"/>
    <w:rsid w:val="00DB67F2"/>
    <w:rsid w:val="00DC1D80"/>
    <w:rsid w:val="00DC1D99"/>
    <w:rsid w:val="00DD15DB"/>
    <w:rsid w:val="00DD3B74"/>
    <w:rsid w:val="00DD5D65"/>
    <w:rsid w:val="00DD76E0"/>
    <w:rsid w:val="00DE32A7"/>
    <w:rsid w:val="00DE40A4"/>
    <w:rsid w:val="00DE40BC"/>
    <w:rsid w:val="00DE4E31"/>
    <w:rsid w:val="00DE6903"/>
    <w:rsid w:val="00DE78BF"/>
    <w:rsid w:val="00DF483F"/>
    <w:rsid w:val="00DF4CB9"/>
    <w:rsid w:val="00DF7120"/>
    <w:rsid w:val="00DF7DAC"/>
    <w:rsid w:val="00E005AA"/>
    <w:rsid w:val="00E025C6"/>
    <w:rsid w:val="00E02D63"/>
    <w:rsid w:val="00E03AC0"/>
    <w:rsid w:val="00E03E88"/>
    <w:rsid w:val="00E10E59"/>
    <w:rsid w:val="00E11F9E"/>
    <w:rsid w:val="00E13322"/>
    <w:rsid w:val="00E14B31"/>
    <w:rsid w:val="00E15E52"/>
    <w:rsid w:val="00E16E34"/>
    <w:rsid w:val="00E2164D"/>
    <w:rsid w:val="00E2270D"/>
    <w:rsid w:val="00E22DCE"/>
    <w:rsid w:val="00E23F8B"/>
    <w:rsid w:val="00E2419B"/>
    <w:rsid w:val="00E2436F"/>
    <w:rsid w:val="00E2643F"/>
    <w:rsid w:val="00E279F2"/>
    <w:rsid w:val="00E309FF"/>
    <w:rsid w:val="00E30A62"/>
    <w:rsid w:val="00E31EC2"/>
    <w:rsid w:val="00E3582C"/>
    <w:rsid w:val="00E376B7"/>
    <w:rsid w:val="00E37A37"/>
    <w:rsid w:val="00E40658"/>
    <w:rsid w:val="00E4365B"/>
    <w:rsid w:val="00E4384E"/>
    <w:rsid w:val="00E479C1"/>
    <w:rsid w:val="00E519C1"/>
    <w:rsid w:val="00E52A9A"/>
    <w:rsid w:val="00E546CD"/>
    <w:rsid w:val="00E54897"/>
    <w:rsid w:val="00E55057"/>
    <w:rsid w:val="00E60572"/>
    <w:rsid w:val="00E605C3"/>
    <w:rsid w:val="00E620C4"/>
    <w:rsid w:val="00E62FA3"/>
    <w:rsid w:val="00E66028"/>
    <w:rsid w:val="00E6614C"/>
    <w:rsid w:val="00E6680C"/>
    <w:rsid w:val="00E668C0"/>
    <w:rsid w:val="00E6755C"/>
    <w:rsid w:val="00E67B90"/>
    <w:rsid w:val="00E701E6"/>
    <w:rsid w:val="00E710E1"/>
    <w:rsid w:val="00E71381"/>
    <w:rsid w:val="00E72DE7"/>
    <w:rsid w:val="00E7471F"/>
    <w:rsid w:val="00E74CEF"/>
    <w:rsid w:val="00E752B6"/>
    <w:rsid w:val="00E77169"/>
    <w:rsid w:val="00E772C8"/>
    <w:rsid w:val="00E802C9"/>
    <w:rsid w:val="00E80DFB"/>
    <w:rsid w:val="00E8146C"/>
    <w:rsid w:val="00E819E9"/>
    <w:rsid w:val="00E82C38"/>
    <w:rsid w:val="00E83B3A"/>
    <w:rsid w:val="00E903B3"/>
    <w:rsid w:val="00E90EA2"/>
    <w:rsid w:val="00E91DDE"/>
    <w:rsid w:val="00E929E2"/>
    <w:rsid w:val="00E936C0"/>
    <w:rsid w:val="00E95557"/>
    <w:rsid w:val="00E968F6"/>
    <w:rsid w:val="00E971DF"/>
    <w:rsid w:val="00E9727A"/>
    <w:rsid w:val="00E97DDE"/>
    <w:rsid w:val="00EA1304"/>
    <w:rsid w:val="00EA5928"/>
    <w:rsid w:val="00EA67A9"/>
    <w:rsid w:val="00EA6E63"/>
    <w:rsid w:val="00EB0313"/>
    <w:rsid w:val="00EB0475"/>
    <w:rsid w:val="00EB1387"/>
    <w:rsid w:val="00EB6957"/>
    <w:rsid w:val="00EB6D16"/>
    <w:rsid w:val="00EB76E5"/>
    <w:rsid w:val="00EC00A4"/>
    <w:rsid w:val="00EC09B5"/>
    <w:rsid w:val="00EC1C7F"/>
    <w:rsid w:val="00EC1FCA"/>
    <w:rsid w:val="00EC29A3"/>
    <w:rsid w:val="00EC4855"/>
    <w:rsid w:val="00EC5765"/>
    <w:rsid w:val="00EC5AB9"/>
    <w:rsid w:val="00EC659E"/>
    <w:rsid w:val="00EC718E"/>
    <w:rsid w:val="00EC79F9"/>
    <w:rsid w:val="00ED0B36"/>
    <w:rsid w:val="00ED1052"/>
    <w:rsid w:val="00ED14AE"/>
    <w:rsid w:val="00ED34E4"/>
    <w:rsid w:val="00ED425D"/>
    <w:rsid w:val="00ED502A"/>
    <w:rsid w:val="00ED6C9B"/>
    <w:rsid w:val="00ED707D"/>
    <w:rsid w:val="00ED7614"/>
    <w:rsid w:val="00ED79B2"/>
    <w:rsid w:val="00ED7FAF"/>
    <w:rsid w:val="00EE114D"/>
    <w:rsid w:val="00EE5581"/>
    <w:rsid w:val="00EE76B2"/>
    <w:rsid w:val="00EF06DA"/>
    <w:rsid w:val="00EF0C71"/>
    <w:rsid w:val="00EF3FB4"/>
    <w:rsid w:val="00EF51BC"/>
    <w:rsid w:val="00EF6CD3"/>
    <w:rsid w:val="00F000D5"/>
    <w:rsid w:val="00F00CCC"/>
    <w:rsid w:val="00F00D3B"/>
    <w:rsid w:val="00F00EF4"/>
    <w:rsid w:val="00F01E12"/>
    <w:rsid w:val="00F0256E"/>
    <w:rsid w:val="00F03FD1"/>
    <w:rsid w:val="00F0446B"/>
    <w:rsid w:val="00F0505D"/>
    <w:rsid w:val="00F0529C"/>
    <w:rsid w:val="00F0657B"/>
    <w:rsid w:val="00F073AF"/>
    <w:rsid w:val="00F12768"/>
    <w:rsid w:val="00F14978"/>
    <w:rsid w:val="00F157E5"/>
    <w:rsid w:val="00F15805"/>
    <w:rsid w:val="00F16704"/>
    <w:rsid w:val="00F176A0"/>
    <w:rsid w:val="00F179D2"/>
    <w:rsid w:val="00F247F5"/>
    <w:rsid w:val="00F24D98"/>
    <w:rsid w:val="00F25469"/>
    <w:rsid w:val="00F26FBA"/>
    <w:rsid w:val="00F27836"/>
    <w:rsid w:val="00F303E8"/>
    <w:rsid w:val="00F317AB"/>
    <w:rsid w:val="00F32C7F"/>
    <w:rsid w:val="00F332E5"/>
    <w:rsid w:val="00F3590A"/>
    <w:rsid w:val="00F3656B"/>
    <w:rsid w:val="00F3657D"/>
    <w:rsid w:val="00F375FA"/>
    <w:rsid w:val="00F378F2"/>
    <w:rsid w:val="00F40A17"/>
    <w:rsid w:val="00F40DFD"/>
    <w:rsid w:val="00F41453"/>
    <w:rsid w:val="00F444D9"/>
    <w:rsid w:val="00F52B8A"/>
    <w:rsid w:val="00F53CAB"/>
    <w:rsid w:val="00F55A20"/>
    <w:rsid w:val="00F56E32"/>
    <w:rsid w:val="00F60275"/>
    <w:rsid w:val="00F6097D"/>
    <w:rsid w:val="00F61996"/>
    <w:rsid w:val="00F6244E"/>
    <w:rsid w:val="00F62905"/>
    <w:rsid w:val="00F6458B"/>
    <w:rsid w:val="00F652F5"/>
    <w:rsid w:val="00F65849"/>
    <w:rsid w:val="00F66C7C"/>
    <w:rsid w:val="00F70579"/>
    <w:rsid w:val="00F71F80"/>
    <w:rsid w:val="00F720B1"/>
    <w:rsid w:val="00F742A2"/>
    <w:rsid w:val="00F75F22"/>
    <w:rsid w:val="00F75F6A"/>
    <w:rsid w:val="00F76A84"/>
    <w:rsid w:val="00F77836"/>
    <w:rsid w:val="00F77DAC"/>
    <w:rsid w:val="00F77ED4"/>
    <w:rsid w:val="00F77F70"/>
    <w:rsid w:val="00F82508"/>
    <w:rsid w:val="00F83BEB"/>
    <w:rsid w:val="00F8421B"/>
    <w:rsid w:val="00F84844"/>
    <w:rsid w:val="00F8785E"/>
    <w:rsid w:val="00F9061C"/>
    <w:rsid w:val="00F9326A"/>
    <w:rsid w:val="00F93290"/>
    <w:rsid w:val="00F94EBA"/>
    <w:rsid w:val="00F97F82"/>
    <w:rsid w:val="00FA18C1"/>
    <w:rsid w:val="00FA1974"/>
    <w:rsid w:val="00FA1981"/>
    <w:rsid w:val="00FA38D0"/>
    <w:rsid w:val="00FA4233"/>
    <w:rsid w:val="00FA4D48"/>
    <w:rsid w:val="00FA6822"/>
    <w:rsid w:val="00FB073F"/>
    <w:rsid w:val="00FB1F26"/>
    <w:rsid w:val="00FB2AAD"/>
    <w:rsid w:val="00FB3314"/>
    <w:rsid w:val="00FB3EA4"/>
    <w:rsid w:val="00FB4289"/>
    <w:rsid w:val="00FB589F"/>
    <w:rsid w:val="00FB68D5"/>
    <w:rsid w:val="00FB6E97"/>
    <w:rsid w:val="00FC018B"/>
    <w:rsid w:val="00FC0F51"/>
    <w:rsid w:val="00FC1A67"/>
    <w:rsid w:val="00FC20A4"/>
    <w:rsid w:val="00FC24FC"/>
    <w:rsid w:val="00FC2B2D"/>
    <w:rsid w:val="00FC3B45"/>
    <w:rsid w:val="00FC4FA4"/>
    <w:rsid w:val="00FC5FA0"/>
    <w:rsid w:val="00FC6B37"/>
    <w:rsid w:val="00FD0A3F"/>
    <w:rsid w:val="00FD19FF"/>
    <w:rsid w:val="00FD3332"/>
    <w:rsid w:val="00FD3EAD"/>
    <w:rsid w:val="00FD4B5D"/>
    <w:rsid w:val="00FD5AA6"/>
    <w:rsid w:val="00FD7966"/>
    <w:rsid w:val="00FE0AB1"/>
    <w:rsid w:val="00FE1327"/>
    <w:rsid w:val="00FE1575"/>
    <w:rsid w:val="00FE16AF"/>
    <w:rsid w:val="00FE38B7"/>
    <w:rsid w:val="00FE3F38"/>
    <w:rsid w:val="00FE49A8"/>
    <w:rsid w:val="00FE5345"/>
    <w:rsid w:val="00FE5A9C"/>
    <w:rsid w:val="00FE671D"/>
    <w:rsid w:val="00FE7005"/>
    <w:rsid w:val="00FE7532"/>
    <w:rsid w:val="00FE761F"/>
    <w:rsid w:val="00FF06CE"/>
    <w:rsid w:val="00FF4ECB"/>
    <w:rsid w:val="00FF7096"/>
    <w:rsid w:val="00FF76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6C2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1538F"/>
    <w:rPr>
      <w:sz w:val="24"/>
      <w:szCs w:val="24"/>
    </w:rPr>
  </w:style>
  <w:style w:type="paragraph" w:styleId="Nagwek1">
    <w:name w:val="heading 1"/>
    <w:aliases w:val="H1,h1,II+,I,Kurstitel,1 ghost,g,ghost,1 h3,Capitolo,H11,H12,H13,H14,H15,H16,H17,H18,H111,H121,H131,H141,H151,H161,H171,H19,H112,H122,H132,H142,H152,H162,H172,H181,H1111,H1211,H1311,H1411,H1511,H1611,H1711,H110,H113,H123,H133,H143,H153,H163,1"/>
    <w:basedOn w:val="Normalny"/>
    <w:next w:val="Normalny"/>
    <w:link w:val="Nagwek1Znak"/>
    <w:uiPriority w:val="9"/>
    <w:qFormat/>
    <w:rsid w:val="00BB27DF"/>
    <w:pPr>
      <w:numPr>
        <w:numId w:val="1"/>
      </w:numPr>
      <w:spacing w:before="240" w:after="120"/>
      <w:jc w:val="both"/>
      <w:outlineLvl w:val="0"/>
    </w:pPr>
    <w:rPr>
      <w:rFonts w:ascii="Arial" w:hAnsi="Arial"/>
      <w:b/>
      <w:bCs/>
      <w:sz w:val="28"/>
      <w:szCs w:val="28"/>
      <w:lang w:val="x-none" w:eastAsia="x-none"/>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BB27DF"/>
    <w:pPr>
      <w:numPr>
        <w:ilvl w:val="1"/>
        <w:numId w:val="1"/>
      </w:numPr>
      <w:spacing w:before="120" w:after="120"/>
      <w:jc w:val="both"/>
      <w:outlineLvl w:val="1"/>
    </w:pPr>
    <w:rPr>
      <w:rFonts w:ascii="Arial" w:hAnsi="Arial"/>
      <w:b/>
      <w:bCs/>
      <w:lang w:val="x-none" w:eastAsia="x-none"/>
    </w:rPr>
  </w:style>
  <w:style w:type="paragraph" w:styleId="Nagwek3">
    <w:name w:val="heading 3"/>
    <w:aliases w:val="Proposa,Minor,H3,Level 1 - 1,kleine Überschrift,3 bullet,b,2,bullet,SECOND,Second,BLANK2,h3,4 bullet,bdullet,a,h:3,Title2,3,l3,31,l31,32,l32,33,l33,34,l34,35,l35,36,l36,37,l37,38,l38,39,l39,310,l310,311,l311,321,l321,331,l331,341,l341,351"/>
    <w:basedOn w:val="Normalny"/>
    <w:next w:val="Normalny"/>
    <w:link w:val="Nagwek3Znak"/>
    <w:qFormat/>
    <w:rsid w:val="00BB27DF"/>
    <w:pPr>
      <w:numPr>
        <w:ilvl w:val="2"/>
        <w:numId w:val="1"/>
      </w:numPr>
      <w:spacing w:before="120"/>
      <w:jc w:val="both"/>
      <w:outlineLvl w:val="2"/>
    </w:pPr>
    <w:rPr>
      <w:rFonts w:ascii="Arial" w:hAnsi="Arial"/>
      <w:b/>
      <w:bCs/>
      <w:lang w:val="x-none" w:eastAsia="x-none"/>
    </w:rPr>
  </w:style>
  <w:style w:type="paragraph" w:styleId="Nagwek4">
    <w:name w:val="heading 4"/>
    <w:aliases w:val="H4,ITT t4,PA Micro Section,h4,Head4,4 dash,d,a.,PIM 4,4,4heading,a.normal"/>
    <w:basedOn w:val="Normalny"/>
    <w:next w:val="Wcicienormalne"/>
    <w:link w:val="Nagwek4Znak"/>
    <w:qFormat/>
    <w:rsid w:val="00BB27DF"/>
    <w:pPr>
      <w:numPr>
        <w:ilvl w:val="3"/>
        <w:numId w:val="1"/>
      </w:numPr>
      <w:spacing w:before="120"/>
      <w:jc w:val="both"/>
      <w:outlineLvl w:val="3"/>
    </w:pPr>
    <w:rPr>
      <w:rFonts w:ascii="Arial" w:hAnsi="Arial"/>
      <w:u w:val="single"/>
      <w:lang w:val="x-none" w:eastAsia="x-none"/>
    </w:rPr>
  </w:style>
  <w:style w:type="paragraph" w:styleId="Nagwek5">
    <w:name w:val="heading 5"/>
    <w:aliases w:val="Level 3 - i,H5,PIM 5,l5,L5,Appendix A  Heading 5,Teal,ITT t5,PA Pico Section,5"/>
    <w:basedOn w:val="Normalny"/>
    <w:next w:val="Wcicienormalne"/>
    <w:link w:val="Nagwek5Znak"/>
    <w:qFormat/>
    <w:rsid w:val="00BB27DF"/>
    <w:pPr>
      <w:numPr>
        <w:ilvl w:val="4"/>
        <w:numId w:val="1"/>
      </w:numPr>
      <w:spacing w:before="120"/>
      <w:jc w:val="both"/>
      <w:outlineLvl w:val="4"/>
    </w:pPr>
    <w:rPr>
      <w:rFonts w:ascii="Arial" w:hAnsi="Arial"/>
      <w:b/>
      <w:bCs/>
      <w:lang w:val="x-none" w:eastAsia="x-none"/>
    </w:rPr>
  </w:style>
  <w:style w:type="paragraph" w:styleId="Nagwek6">
    <w:name w:val="heading 6"/>
    <w:aliases w:val="H6,PIM 6,l6"/>
    <w:basedOn w:val="Normalny"/>
    <w:next w:val="Wcicienormalne"/>
    <w:link w:val="Nagwek6Znak"/>
    <w:qFormat/>
    <w:rsid w:val="00BB27DF"/>
    <w:pPr>
      <w:numPr>
        <w:ilvl w:val="5"/>
        <w:numId w:val="1"/>
      </w:numPr>
      <w:spacing w:before="120"/>
      <w:jc w:val="both"/>
      <w:outlineLvl w:val="5"/>
    </w:pPr>
    <w:rPr>
      <w:rFonts w:ascii="Arial" w:hAnsi="Arial"/>
      <w:u w:val="single"/>
      <w:lang w:val="x-none" w:eastAsia="x-none"/>
    </w:rPr>
  </w:style>
  <w:style w:type="paragraph" w:styleId="Nagwek7">
    <w:name w:val="heading 7"/>
    <w:aliases w:val="Legal Level 1.1.,PIM 7,l7"/>
    <w:basedOn w:val="Normalny"/>
    <w:next w:val="Wcicienormalne"/>
    <w:link w:val="Nagwek7Znak"/>
    <w:qFormat/>
    <w:rsid w:val="00BB27DF"/>
    <w:pPr>
      <w:numPr>
        <w:ilvl w:val="6"/>
        <w:numId w:val="1"/>
      </w:numPr>
      <w:spacing w:before="120"/>
      <w:jc w:val="both"/>
      <w:outlineLvl w:val="6"/>
    </w:pPr>
    <w:rPr>
      <w:rFonts w:ascii="Arial" w:hAnsi="Arial"/>
      <w:i/>
      <w:iCs/>
      <w:lang w:val="x-none" w:eastAsia="x-none"/>
    </w:rPr>
  </w:style>
  <w:style w:type="paragraph" w:styleId="Nagwek8">
    <w:name w:val="heading 8"/>
    <w:aliases w:val="l8"/>
    <w:basedOn w:val="Normalny"/>
    <w:next w:val="Wcicienormalne"/>
    <w:link w:val="Nagwek8Znak"/>
    <w:qFormat/>
    <w:rsid w:val="00BB27DF"/>
    <w:pPr>
      <w:numPr>
        <w:ilvl w:val="7"/>
        <w:numId w:val="1"/>
      </w:numPr>
      <w:spacing w:before="120"/>
      <w:jc w:val="both"/>
      <w:outlineLvl w:val="7"/>
    </w:pPr>
    <w:rPr>
      <w:rFonts w:ascii="Arial" w:hAnsi="Arial"/>
      <w:i/>
      <w:iCs/>
      <w:lang w:val="x-none" w:eastAsia="x-none"/>
    </w:rPr>
  </w:style>
  <w:style w:type="paragraph" w:styleId="Nagwek9">
    <w:name w:val="heading 9"/>
    <w:aliases w:val="PIM 9,Titre 10,l9"/>
    <w:basedOn w:val="Normalny"/>
    <w:next w:val="Wcicienormalne"/>
    <w:link w:val="Nagwek9Znak"/>
    <w:qFormat/>
    <w:rsid w:val="00BB27DF"/>
    <w:pPr>
      <w:numPr>
        <w:ilvl w:val="8"/>
        <w:numId w:val="1"/>
      </w:numPr>
      <w:spacing w:before="120"/>
      <w:jc w:val="both"/>
      <w:outlineLvl w:val="8"/>
    </w:pPr>
    <w:rPr>
      <w:rFonts w:ascii="Arial" w:hAnsi="Arial"/>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ED34E4"/>
    <w:rPr>
      <w:rFonts w:cs="Times New Roman"/>
      <w:color w:val="0000FF"/>
      <w:u w:val="single"/>
    </w:rPr>
  </w:style>
  <w:style w:type="paragraph" w:styleId="Stopka">
    <w:name w:val="footer"/>
    <w:basedOn w:val="Normalny"/>
    <w:link w:val="StopkaZnak"/>
    <w:uiPriority w:val="99"/>
    <w:rsid w:val="004520A1"/>
    <w:pPr>
      <w:tabs>
        <w:tab w:val="center" w:pos="4536"/>
        <w:tab w:val="right" w:pos="9072"/>
      </w:tabs>
    </w:pPr>
  </w:style>
  <w:style w:type="character" w:styleId="Numerstrony">
    <w:name w:val="page number"/>
    <w:basedOn w:val="Domylnaczcionkaakapitu"/>
    <w:rsid w:val="004520A1"/>
  </w:style>
  <w:style w:type="paragraph" w:styleId="Tekstdymka">
    <w:name w:val="Balloon Text"/>
    <w:basedOn w:val="Normalny"/>
    <w:link w:val="TekstdymkaZnak"/>
    <w:uiPriority w:val="99"/>
    <w:rsid w:val="00193368"/>
    <w:rPr>
      <w:rFonts w:ascii="Tahoma" w:hAnsi="Tahoma"/>
      <w:sz w:val="16"/>
      <w:szCs w:val="16"/>
      <w:lang w:val="x-none" w:eastAsia="x-none"/>
    </w:rPr>
  </w:style>
  <w:style w:type="character" w:customStyle="1" w:styleId="TekstdymkaZnak">
    <w:name w:val="Tekst dymka Znak"/>
    <w:link w:val="Tekstdymka"/>
    <w:uiPriority w:val="99"/>
    <w:rsid w:val="00193368"/>
    <w:rPr>
      <w:rFonts w:ascii="Tahoma" w:hAnsi="Tahoma" w:cs="Tahoma"/>
      <w:sz w:val="16"/>
      <w:szCs w:val="16"/>
    </w:rPr>
  </w:style>
  <w:style w:type="character" w:customStyle="1" w:styleId="Bodytext3">
    <w:name w:val="Body text (3)_"/>
    <w:link w:val="Bodytext31"/>
    <w:rsid w:val="00493287"/>
    <w:rPr>
      <w:sz w:val="23"/>
      <w:szCs w:val="23"/>
      <w:shd w:val="clear" w:color="auto" w:fill="FFFFFF"/>
    </w:rPr>
  </w:style>
  <w:style w:type="paragraph" w:customStyle="1" w:styleId="Bodytext31">
    <w:name w:val="Body text (3)1"/>
    <w:basedOn w:val="Normalny"/>
    <w:link w:val="Bodytext3"/>
    <w:rsid w:val="00493287"/>
    <w:pPr>
      <w:shd w:val="clear" w:color="auto" w:fill="FFFFFF"/>
      <w:spacing w:before="480" w:after="180" w:line="522" w:lineRule="exact"/>
      <w:ind w:hanging="440"/>
      <w:jc w:val="center"/>
    </w:pPr>
    <w:rPr>
      <w:sz w:val="23"/>
      <w:szCs w:val="23"/>
      <w:lang w:val="x-none" w:eastAsia="x-none"/>
    </w:rPr>
  </w:style>
  <w:style w:type="paragraph" w:customStyle="1" w:styleId="Akapitzlist1">
    <w:name w:val="Akapit z listą1"/>
    <w:aliases w:val="T_SZ_List Paragraph"/>
    <w:basedOn w:val="Normalny"/>
    <w:rsid w:val="00493287"/>
    <w:pPr>
      <w:spacing w:line="276" w:lineRule="auto"/>
      <w:ind w:left="720" w:hanging="431"/>
    </w:pPr>
    <w:rPr>
      <w:rFonts w:ascii="Calibri" w:hAnsi="Calibri" w:cs="Calibri"/>
      <w:sz w:val="22"/>
      <w:szCs w:val="22"/>
      <w:lang w:eastAsia="en-US"/>
    </w:rPr>
  </w:style>
  <w:style w:type="character" w:customStyle="1" w:styleId="Nagwek1Znak">
    <w:name w:val="Nagłówek 1 Znak"/>
    <w:aliases w:val="H1 Znak,h1 Znak,II+ Znak,I Znak,Kurstitel Znak,1 ghost Znak,g Znak,ghost Znak,1 h3 Znak,Capitolo Znak,H11 Znak,H12 Znak,H13 Znak,H14 Znak,H15 Znak,H16 Znak,H17 Znak,H18 Znak,H111 Znak,H121 Znak,H131 Znak,H141 Znak,H151 Znak,H161 Znak"/>
    <w:link w:val="Nagwek1"/>
    <w:uiPriority w:val="9"/>
    <w:rsid w:val="00BB27DF"/>
    <w:rPr>
      <w:rFonts w:ascii="Arial" w:hAnsi="Arial"/>
      <w:b/>
      <w:bCs/>
      <w:sz w:val="28"/>
      <w:szCs w:val="28"/>
      <w:lang w:val="x-none" w:eastAsia="x-none"/>
    </w:rPr>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BB27DF"/>
    <w:rPr>
      <w:rFonts w:ascii="Arial" w:hAnsi="Arial"/>
      <w:b/>
      <w:bCs/>
      <w:sz w:val="24"/>
      <w:szCs w:val="24"/>
      <w:lang w:val="x-none" w:eastAsia="x-none"/>
    </w:rPr>
  </w:style>
  <w:style w:type="character" w:customStyle="1" w:styleId="Nagwek3Znak">
    <w:name w:val="Nagłówek 3 Znak"/>
    <w:aliases w:val="Proposa Znak,Minor Znak,H3 Znak,Level 1 - 1 Znak,kleine Überschrift Znak,3 bullet Znak,b Znak,2 Znak,bullet Znak,SECOND Znak,Second Znak,BLANK2 Znak,h3 Znak,4 bullet Znak,bdullet Znak,a Znak,h:3 Znak,Title2 Znak,3 Znak,l3 Znak,31 Znak"/>
    <w:link w:val="Nagwek3"/>
    <w:rsid w:val="00BB27DF"/>
    <w:rPr>
      <w:rFonts w:ascii="Arial" w:hAnsi="Arial"/>
      <w:b/>
      <w:bCs/>
      <w:sz w:val="24"/>
      <w:szCs w:val="24"/>
      <w:lang w:val="x-none" w:eastAsia="x-none"/>
    </w:rPr>
  </w:style>
  <w:style w:type="character" w:customStyle="1" w:styleId="Nagwek4Znak">
    <w:name w:val="Nagłówek 4 Znak"/>
    <w:aliases w:val="H4 Znak,ITT t4 Znak,PA Micro Section Znak,h4 Znak,Head4 Znak,4 dash Znak,d Znak,a. Znak,PIM 4 Znak,4 Znak,4heading Znak,a.normal Znak"/>
    <w:link w:val="Nagwek4"/>
    <w:rsid w:val="00BB27DF"/>
    <w:rPr>
      <w:rFonts w:ascii="Arial" w:hAnsi="Arial"/>
      <w:sz w:val="24"/>
      <w:szCs w:val="24"/>
      <w:u w:val="single"/>
      <w:lang w:val="x-none" w:eastAsia="x-none"/>
    </w:rPr>
  </w:style>
  <w:style w:type="character" w:customStyle="1" w:styleId="Nagwek5Znak">
    <w:name w:val="Nagłówek 5 Znak"/>
    <w:aliases w:val="Level 3 - i Znak,H5 Znak,PIM 5 Znak,l5 Znak,L5 Znak,Appendix A  Heading 5 Znak,Teal Znak,ITT t5 Znak,PA Pico Section Znak,5 Znak"/>
    <w:link w:val="Nagwek5"/>
    <w:rsid w:val="00BB27DF"/>
    <w:rPr>
      <w:rFonts w:ascii="Arial" w:hAnsi="Arial"/>
      <w:b/>
      <w:bCs/>
      <w:sz w:val="24"/>
      <w:szCs w:val="24"/>
      <w:lang w:val="x-none" w:eastAsia="x-none"/>
    </w:rPr>
  </w:style>
  <w:style w:type="character" w:customStyle="1" w:styleId="Nagwek6Znak">
    <w:name w:val="Nagłówek 6 Znak"/>
    <w:aliases w:val="H6 Znak,PIM 6 Znak,l6 Znak"/>
    <w:link w:val="Nagwek6"/>
    <w:rsid w:val="00BB27DF"/>
    <w:rPr>
      <w:rFonts w:ascii="Arial" w:hAnsi="Arial"/>
      <w:sz w:val="24"/>
      <w:szCs w:val="24"/>
      <w:u w:val="single"/>
      <w:lang w:val="x-none" w:eastAsia="x-none"/>
    </w:rPr>
  </w:style>
  <w:style w:type="character" w:customStyle="1" w:styleId="Nagwek7Znak">
    <w:name w:val="Nagłówek 7 Znak"/>
    <w:aliases w:val="Legal Level 1.1. Znak,PIM 7 Znak,l7 Znak"/>
    <w:link w:val="Nagwek7"/>
    <w:rsid w:val="00BB27DF"/>
    <w:rPr>
      <w:rFonts w:ascii="Arial" w:hAnsi="Arial"/>
      <w:i/>
      <w:iCs/>
      <w:sz w:val="24"/>
      <w:szCs w:val="24"/>
      <w:lang w:val="x-none" w:eastAsia="x-none"/>
    </w:rPr>
  </w:style>
  <w:style w:type="character" w:customStyle="1" w:styleId="Nagwek8Znak">
    <w:name w:val="Nagłówek 8 Znak"/>
    <w:aliases w:val="l8 Znak"/>
    <w:link w:val="Nagwek8"/>
    <w:rsid w:val="00BB27DF"/>
    <w:rPr>
      <w:rFonts w:ascii="Arial" w:hAnsi="Arial"/>
      <w:i/>
      <w:iCs/>
      <w:sz w:val="24"/>
      <w:szCs w:val="24"/>
      <w:lang w:val="x-none" w:eastAsia="x-none"/>
    </w:rPr>
  </w:style>
  <w:style w:type="character" w:customStyle="1" w:styleId="Nagwek9Znak">
    <w:name w:val="Nagłówek 9 Znak"/>
    <w:aliases w:val="PIM 9 Znak,Titre 10 Znak,l9 Znak"/>
    <w:link w:val="Nagwek9"/>
    <w:rsid w:val="00BB27DF"/>
    <w:rPr>
      <w:rFonts w:ascii="Arial" w:hAnsi="Arial"/>
      <w:i/>
      <w:iCs/>
      <w:sz w:val="24"/>
      <w:szCs w:val="24"/>
      <w:lang w:val="x-none" w:eastAsia="x-none"/>
    </w:rPr>
  </w:style>
  <w:style w:type="paragraph" w:styleId="Wcicienormalne">
    <w:name w:val="Normal Indent"/>
    <w:basedOn w:val="Normalny"/>
    <w:rsid w:val="00BB27DF"/>
    <w:pPr>
      <w:ind w:left="708"/>
    </w:pPr>
  </w:style>
  <w:style w:type="character" w:styleId="Odwoaniedokomentarza">
    <w:name w:val="annotation reference"/>
    <w:uiPriority w:val="99"/>
    <w:rsid w:val="00C4036B"/>
    <w:rPr>
      <w:sz w:val="16"/>
      <w:szCs w:val="16"/>
    </w:rPr>
  </w:style>
  <w:style w:type="paragraph" w:styleId="Tekstkomentarza">
    <w:name w:val="annotation text"/>
    <w:basedOn w:val="Normalny"/>
    <w:link w:val="TekstkomentarzaZnak"/>
    <w:uiPriority w:val="99"/>
    <w:rsid w:val="00C4036B"/>
    <w:rPr>
      <w:sz w:val="20"/>
      <w:szCs w:val="20"/>
    </w:rPr>
  </w:style>
  <w:style w:type="character" w:customStyle="1" w:styleId="TekstkomentarzaZnak">
    <w:name w:val="Tekst komentarza Znak"/>
    <w:basedOn w:val="Domylnaczcionkaakapitu"/>
    <w:link w:val="Tekstkomentarza"/>
    <w:uiPriority w:val="99"/>
    <w:rsid w:val="00C4036B"/>
  </w:style>
  <w:style w:type="paragraph" w:styleId="Tematkomentarza">
    <w:name w:val="annotation subject"/>
    <w:basedOn w:val="Tekstkomentarza"/>
    <w:next w:val="Tekstkomentarza"/>
    <w:link w:val="TematkomentarzaZnak"/>
    <w:uiPriority w:val="99"/>
    <w:rsid w:val="00C4036B"/>
    <w:rPr>
      <w:b/>
      <w:bCs/>
      <w:lang w:val="x-none" w:eastAsia="x-none"/>
    </w:rPr>
  </w:style>
  <w:style w:type="character" w:customStyle="1" w:styleId="TematkomentarzaZnak">
    <w:name w:val="Temat komentarza Znak"/>
    <w:link w:val="Tematkomentarza"/>
    <w:uiPriority w:val="99"/>
    <w:rsid w:val="00C4036B"/>
    <w:rPr>
      <w:b/>
      <w:bCs/>
    </w:rPr>
  </w:style>
  <w:style w:type="table" w:styleId="Tabela-Siatka">
    <w:name w:val="Table Grid"/>
    <w:basedOn w:val="Standardowy"/>
    <w:uiPriority w:val="59"/>
    <w:rsid w:val="00A4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C7A6F"/>
    <w:rPr>
      <w:sz w:val="24"/>
      <w:szCs w:val="24"/>
    </w:rPr>
  </w:style>
  <w:style w:type="paragraph" w:customStyle="1" w:styleId="T4">
    <w:name w:val="T4"/>
    <w:rsid w:val="00A818BC"/>
    <w:pPr>
      <w:keepNext/>
      <w:tabs>
        <w:tab w:val="left" w:pos="454"/>
      </w:tabs>
      <w:overflowPunct w:val="0"/>
      <w:autoSpaceDE w:val="0"/>
      <w:autoSpaceDN w:val="0"/>
      <w:adjustRightInd w:val="0"/>
      <w:spacing w:line="240" w:lineRule="atLeast"/>
      <w:textAlignment w:val="baseline"/>
    </w:pPr>
    <w:rPr>
      <w:rFonts w:ascii="Calibri" w:hAnsi="Calibri" w:cs="Calibri"/>
      <w:b/>
      <w:bCs/>
      <w:lang w:val="en-GB"/>
    </w:rPr>
  </w:style>
  <w:style w:type="paragraph" w:styleId="Tekstpodstawowy">
    <w:name w:val="Body Text"/>
    <w:basedOn w:val="Normalny"/>
    <w:link w:val="TekstpodstawowyZnak"/>
    <w:rsid w:val="00A818BC"/>
    <w:pPr>
      <w:spacing w:after="120"/>
    </w:pPr>
    <w:rPr>
      <w:rFonts w:eastAsia="Calibri"/>
      <w:lang w:val="x-none" w:eastAsia="x-none"/>
    </w:rPr>
  </w:style>
  <w:style w:type="character" w:customStyle="1" w:styleId="TekstpodstawowyZnak">
    <w:name w:val="Tekst podstawowy Znak"/>
    <w:link w:val="Tekstpodstawowy"/>
    <w:rsid w:val="00A818BC"/>
    <w:rPr>
      <w:rFonts w:eastAsia="Calibri"/>
      <w:sz w:val="24"/>
      <w:szCs w:val="24"/>
    </w:rPr>
  </w:style>
  <w:style w:type="paragraph" w:customStyle="1" w:styleId="Styl1">
    <w:name w:val="Styl1"/>
    <w:basedOn w:val="Tekstpodstawowy"/>
    <w:next w:val="Normalny"/>
    <w:rsid w:val="00A818BC"/>
    <w:pPr>
      <w:suppressAutoHyphens/>
      <w:spacing w:after="0" w:line="240" w:lineRule="atLeast"/>
      <w:jc w:val="center"/>
    </w:pPr>
    <w:rPr>
      <w:rFonts w:ascii="Arial Narrow" w:eastAsia="Times New Roman" w:hAnsi="Arial Narrow" w:cs="Arial Narrow"/>
      <w:b/>
      <w:bCs/>
      <w:color w:val="000000"/>
      <w:sz w:val="44"/>
      <w:szCs w:val="44"/>
      <w:lang w:eastAsia="ar-SA"/>
    </w:rPr>
  </w:style>
  <w:style w:type="paragraph" w:customStyle="1" w:styleId="Default">
    <w:name w:val="Default"/>
    <w:rsid w:val="00EB1387"/>
    <w:pPr>
      <w:autoSpaceDE w:val="0"/>
      <w:autoSpaceDN w:val="0"/>
      <w:adjustRightInd w:val="0"/>
      <w:ind w:left="425" w:hanging="431"/>
    </w:pPr>
    <w:rPr>
      <w:rFonts w:ascii="Arial" w:hAnsi="Arial" w:cs="Arial"/>
      <w:color w:val="000000"/>
      <w:sz w:val="24"/>
      <w:szCs w:val="24"/>
      <w:lang w:eastAsia="en-US"/>
    </w:rPr>
  </w:style>
  <w:style w:type="paragraph" w:styleId="Akapitzlist">
    <w:name w:val="List Paragraph"/>
    <w:aliases w:val="Akapit z listą BS,Wypunktowanie,Numerowanie,BulletC,Wyliczanie,Obiekt,normalny tekst,Akapit z listą31,Bullets,Preambuła,Akapit normalny,Akapit z listą5,Body MS Bullet,Bullet 1,Bullet Number,ISCG Numerowanie,L1,List Paragraph11,lp1,lp11"/>
    <w:basedOn w:val="Normalny"/>
    <w:link w:val="AkapitzlistZnak"/>
    <w:uiPriority w:val="34"/>
    <w:qFormat/>
    <w:rsid w:val="00E6680C"/>
    <w:pPr>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ny"/>
    <w:rsid w:val="005C2DE2"/>
    <w:pPr>
      <w:spacing w:after="200" w:line="276" w:lineRule="auto"/>
      <w:ind w:left="720"/>
      <w:contextualSpacing/>
    </w:pPr>
    <w:rPr>
      <w:rFonts w:ascii="Calibri" w:hAnsi="Calibri"/>
      <w:sz w:val="22"/>
      <w:szCs w:val="22"/>
      <w:lang w:eastAsia="en-US"/>
    </w:rPr>
  </w:style>
  <w:style w:type="character" w:styleId="UyteHipercze">
    <w:name w:val="FollowedHyperlink"/>
    <w:rsid w:val="003E2F9E"/>
    <w:rPr>
      <w:color w:val="800080"/>
      <w:u w:val="single"/>
    </w:rPr>
  </w:style>
  <w:style w:type="paragraph" w:styleId="Tytu">
    <w:name w:val="Title"/>
    <w:basedOn w:val="Normalny"/>
    <w:next w:val="Normalny"/>
    <w:link w:val="TytuZnak"/>
    <w:uiPriority w:val="10"/>
    <w:qFormat/>
    <w:rsid w:val="00D70CF6"/>
    <w:pPr>
      <w:overflowPunct w:val="0"/>
      <w:autoSpaceDE w:val="0"/>
      <w:autoSpaceDN w:val="0"/>
      <w:adjustRightInd w:val="0"/>
      <w:jc w:val="center"/>
      <w:textAlignment w:val="baseline"/>
    </w:pPr>
    <w:rPr>
      <w:rFonts w:ascii="Arial" w:hAnsi="Arial"/>
      <w:b/>
      <w:sz w:val="36"/>
      <w:szCs w:val="20"/>
      <w:lang w:val="x-none" w:eastAsia="x-none"/>
    </w:rPr>
  </w:style>
  <w:style w:type="character" w:customStyle="1" w:styleId="TytuZnak">
    <w:name w:val="Tytuł Znak"/>
    <w:link w:val="Tytu"/>
    <w:uiPriority w:val="10"/>
    <w:rsid w:val="00D70CF6"/>
    <w:rPr>
      <w:rFonts w:ascii="Arial" w:hAnsi="Arial" w:cs="Arial"/>
      <w:b/>
      <w:sz w:val="36"/>
    </w:rPr>
  </w:style>
  <w:style w:type="paragraph" w:styleId="Bezodstpw">
    <w:name w:val="No Spacing"/>
    <w:uiPriority w:val="1"/>
    <w:qFormat/>
    <w:rsid w:val="00820486"/>
    <w:rPr>
      <w:rFonts w:ascii="Arial Unicode MS" w:eastAsia="Arial Unicode MS" w:hAnsi="Arial Unicode MS" w:cs="Arial Unicode MS"/>
      <w:color w:val="000000"/>
      <w:sz w:val="24"/>
      <w:szCs w:val="24"/>
      <w:lang w:val="pl"/>
    </w:rPr>
  </w:style>
  <w:style w:type="paragraph" w:styleId="Nagwek">
    <w:name w:val="header"/>
    <w:basedOn w:val="Normalny"/>
    <w:link w:val="NagwekZnak"/>
    <w:uiPriority w:val="99"/>
    <w:rsid w:val="00C90085"/>
    <w:pPr>
      <w:tabs>
        <w:tab w:val="center" w:pos="4536"/>
        <w:tab w:val="right" w:pos="9072"/>
      </w:tabs>
    </w:pPr>
    <w:rPr>
      <w:lang w:val="x-none" w:eastAsia="x-none"/>
    </w:rPr>
  </w:style>
  <w:style w:type="character" w:customStyle="1" w:styleId="NagwekZnak">
    <w:name w:val="Nagłówek Znak"/>
    <w:link w:val="Nagwek"/>
    <w:uiPriority w:val="99"/>
    <w:rsid w:val="00C90085"/>
    <w:rPr>
      <w:sz w:val="24"/>
      <w:szCs w:val="24"/>
    </w:rPr>
  </w:style>
  <w:style w:type="paragraph" w:customStyle="1" w:styleId="PARAGRAF">
    <w:name w:val="PARAGRAF"/>
    <w:basedOn w:val="Normalny"/>
    <w:uiPriority w:val="99"/>
    <w:rsid w:val="009B0AF4"/>
    <w:pPr>
      <w:spacing w:before="240" w:after="120"/>
      <w:jc w:val="center"/>
    </w:pPr>
    <w:rPr>
      <w:rFonts w:ascii="Time" w:hAnsi="Time" w:cs="Time"/>
      <w:b/>
      <w:bCs/>
      <w:lang w:val="en-GB"/>
    </w:rPr>
  </w:style>
  <w:style w:type="paragraph" w:customStyle="1" w:styleId="Normaltab">
    <w:name w:val="Normaltab"/>
    <w:basedOn w:val="Normalny"/>
    <w:uiPriority w:val="99"/>
    <w:rsid w:val="009B0AF4"/>
    <w:pPr>
      <w:spacing w:before="24" w:after="48" w:line="360" w:lineRule="atLeast"/>
      <w:jc w:val="center"/>
    </w:pPr>
    <w:rPr>
      <w:rFonts w:ascii="Gatineau" w:hAnsi="Gatineau" w:cs="Gatineau"/>
      <w:lang w:val="en-GB"/>
    </w:rPr>
  </w:style>
  <w:style w:type="paragraph" w:customStyle="1" w:styleId="ListParagraph1">
    <w:name w:val="List Paragraph1"/>
    <w:basedOn w:val="Normalny"/>
    <w:uiPriority w:val="99"/>
    <w:rsid w:val="009B0AF4"/>
    <w:pPr>
      <w:spacing w:before="120" w:after="200" w:line="276" w:lineRule="auto"/>
      <w:ind w:left="720"/>
      <w:jc w:val="both"/>
    </w:pPr>
    <w:rPr>
      <w:sz w:val="22"/>
      <w:szCs w:val="22"/>
      <w:lang w:eastAsia="en-US"/>
    </w:rPr>
  </w:style>
  <w:style w:type="paragraph" w:customStyle="1" w:styleId="Akapitzlist10">
    <w:name w:val="Akapit z listą10"/>
    <w:basedOn w:val="Normalny"/>
    <w:rsid w:val="009B0AF4"/>
    <w:pPr>
      <w:spacing w:line="276" w:lineRule="auto"/>
      <w:ind w:left="720" w:hanging="431"/>
    </w:pPr>
    <w:rPr>
      <w:rFonts w:ascii="Calibri" w:hAnsi="Calibri" w:cs="Calibri"/>
      <w:sz w:val="22"/>
      <w:szCs w:val="22"/>
      <w:lang w:eastAsia="en-US"/>
    </w:rPr>
  </w:style>
  <w:style w:type="paragraph" w:customStyle="1" w:styleId="Nagwekspisutreci1">
    <w:name w:val="Nagłówek spisu treści1"/>
    <w:basedOn w:val="Nagwek1"/>
    <w:next w:val="Normalny"/>
    <w:uiPriority w:val="99"/>
    <w:qFormat/>
    <w:rsid w:val="009B0AF4"/>
    <w:pPr>
      <w:keepNext/>
      <w:keepLines/>
      <w:numPr>
        <w:numId w:val="0"/>
      </w:numPr>
      <w:spacing w:before="360" w:after="240" w:line="360" w:lineRule="auto"/>
      <w:jc w:val="left"/>
      <w:outlineLvl w:val="9"/>
    </w:pPr>
    <w:rPr>
      <w:rFonts w:ascii="Times New Roman" w:hAnsi="Times New Roman" w:cs="Cambria"/>
      <w:color w:val="365F91"/>
      <w:sz w:val="24"/>
      <w:lang w:val="pl-PL" w:eastAsia="en-US"/>
    </w:rPr>
  </w:style>
  <w:style w:type="paragraph" w:styleId="Spistreci1">
    <w:name w:val="toc 1"/>
    <w:basedOn w:val="Normalny"/>
    <w:next w:val="Normalny"/>
    <w:autoRedefine/>
    <w:uiPriority w:val="39"/>
    <w:qFormat/>
    <w:rsid w:val="009B0AF4"/>
    <w:pPr>
      <w:spacing w:before="120" w:after="200" w:line="276" w:lineRule="auto"/>
      <w:jc w:val="both"/>
    </w:pPr>
    <w:rPr>
      <w:szCs w:val="22"/>
      <w:lang w:eastAsia="en-US"/>
    </w:rPr>
  </w:style>
  <w:style w:type="paragraph" w:styleId="Nagwekspisutreci">
    <w:name w:val="TOC Heading"/>
    <w:basedOn w:val="Nagwek1"/>
    <w:next w:val="Normalny"/>
    <w:uiPriority w:val="39"/>
    <w:qFormat/>
    <w:rsid w:val="009B0AF4"/>
    <w:pPr>
      <w:keepNext/>
      <w:keepLines/>
      <w:numPr>
        <w:numId w:val="0"/>
      </w:numPr>
      <w:spacing w:before="480" w:after="0" w:line="276" w:lineRule="auto"/>
      <w:jc w:val="left"/>
      <w:outlineLvl w:val="9"/>
    </w:pPr>
    <w:rPr>
      <w:rFonts w:ascii="Cambria" w:hAnsi="Cambria"/>
      <w:color w:val="365F91"/>
      <w:lang w:val="pl-PL" w:eastAsia="pl-PL"/>
    </w:rPr>
  </w:style>
  <w:style w:type="paragraph" w:styleId="Spistreci3">
    <w:name w:val="toc 3"/>
    <w:basedOn w:val="Normalny"/>
    <w:next w:val="Normalny"/>
    <w:autoRedefine/>
    <w:uiPriority w:val="39"/>
    <w:rsid w:val="00EC1C7F"/>
    <w:pPr>
      <w:tabs>
        <w:tab w:val="right" w:leader="dot" w:pos="9060"/>
      </w:tabs>
      <w:ind w:left="480"/>
    </w:pPr>
  </w:style>
  <w:style w:type="paragraph" w:customStyle="1" w:styleId="InfoBlue">
    <w:name w:val="InfoBlue"/>
    <w:basedOn w:val="Normalny"/>
    <w:next w:val="Tekstpodstawowy"/>
    <w:link w:val="InfoBlueZnak"/>
    <w:rsid w:val="00FC4FA4"/>
    <w:pPr>
      <w:overflowPunct w:val="0"/>
      <w:autoSpaceDE w:val="0"/>
      <w:autoSpaceDN w:val="0"/>
      <w:adjustRightInd w:val="0"/>
      <w:spacing w:after="120"/>
      <w:ind w:left="720"/>
      <w:jc w:val="both"/>
      <w:textAlignment w:val="baseline"/>
    </w:pPr>
    <w:rPr>
      <w:rFonts w:cs="Arial"/>
      <w:i/>
      <w:vanish/>
      <w:color w:val="0000FF"/>
      <w:sz w:val="20"/>
      <w:szCs w:val="20"/>
    </w:rPr>
  </w:style>
  <w:style w:type="paragraph" w:customStyle="1" w:styleId="Normal1">
    <w:name w:val="Normal1"/>
    <w:rsid w:val="001B7B2F"/>
    <w:pPr>
      <w:spacing w:line="276" w:lineRule="auto"/>
      <w:ind w:left="425" w:hanging="431"/>
    </w:pPr>
    <w:rPr>
      <w:rFonts w:ascii="Calibri" w:eastAsia="Calibri" w:hAnsi="Calibri" w:cs="Calibri"/>
      <w:color w:val="000000"/>
      <w:sz w:val="22"/>
      <w:szCs w:val="22"/>
    </w:rPr>
  </w:style>
  <w:style w:type="numbering" w:customStyle="1" w:styleId="Styl3">
    <w:name w:val="Styl3"/>
    <w:rsid w:val="00A04DE2"/>
    <w:pPr>
      <w:numPr>
        <w:numId w:val="11"/>
      </w:numPr>
    </w:pPr>
  </w:style>
  <w:style w:type="paragraph" w:customStyle="1" w:styleId="Tektrepkt">
    <w:name w:val="Tek_treść_pkt"/>
    <w:basedOn w:val="Normalny"/>
    <w:rsid w:val="00720FBB"/>
    <w:pPr>
      <w:numPr>
        <w:numId w:val="14"/>
      </w:numPr>
      <w:spacing w:before="40" w:after="60"/>
      <w:jc w:val="both"/>
    </w:pPr>
    <w:rPr>
      <w:rFonts w:ascii="Arial" w:hAnsi="Arial" w:cs="Arial"/>
    </w:rPr>
  </w:style>
  <w:style w:type="paragraph" w:customStyle="1" w:styleId="Tre1">
    <w:name w:val="Treść1"/>
    <w:basedOn w:val="Normalny"/>
    <w:autoRedefine/>
    <w:rsid w:val="001C61D7"/>
    <w:pPr>
      <w:tabs>
        <w:tab w:val="left" w:pos="720"/>
      </w:tabs>
      <w:spacing w:before="240" w:after="60"/>
      <w:jc w:val="both"/>
    </w:pPr>
    <w:rPr>
      <w:rFonts w:ascii="Arial" w:hAnsi="Arial" w:cs="Arial"/>
      <w:color w:val="000000"/>
      <w:sz w:val="20"/>
      <w:szCs w:val="20"/>
    </w:rPr>
  </w:style>
  <w:style w:type="paragraph" w:customStyle="1" w:styleId="StylPogrubienieWyrwnanydorodka">
    <w:name w:val="Styl Pogrubienie Wyrównany do środka"/>
    <w:basedOn w:val="Normalny"/>
    <w:rsid w:val="001C61D7"/>
    <w:pPr>
      <w:spacing w:before="120" w:after="360"/>
      <w:jc w:val="center"/>
    </w:pPr>
    <w:rPr>
      <w:b/>
      <w:bCs/>
      <w:szCs w:val="20"/>
    </w:rPr>
  </w:style>
  <w:style w:type="paragraph" w:customStyle="1" w:styleId="Punkt2">
    <w:name w:val="Punkt_2"/>
    <w:basedOn w:val="Normalny"/>
    <w:rsid w:val="00470A0F"/>
    <w:pPr>
      <w:tabs>
        <w:tab w:val="num" w:pos="0"/>
      </w:tabs>
      <w:suppressAutoHyphens/>
      <w:spacing w:after="160"/>
      <w:ind w:left="4500" w:hanging="360"/>
      <w:jc w:val="both"/>
    </w:pPr>
    <w:rPr>
      <w:rFonts w:eastAsia="Calibri"/>
      <w:lang w:eastAsia="zh-CN"/>
    </w:rPr>
  </w:style>
  <w:style w:type="paragraph" w:customStyle="1" w:styleId="MF-4">
    <w:name w:val="MF-4"/>
    <w:basedOn w:val="Nagwek4"/>
    <w:rsid w:val="00470A0F"/>
    <w:pPr>
      <w:keepNext/>
      <w:numPr>
        <w:ilvl w:val="0"/>
        <w:numId w:val="0"/>
      </w:numPr>
      <w:tabs>
        <w:tab w:val="num" w:pos="864"/>
        <w:tab w:val="num" w:pos="1701"/>
      </w:tabs>
      <w:spacing w:before="240" w:after="60" w:line="240" w:lineRule="atLeast"/>
      <w:ind w:left="864" w:hanging="864"/>
    </w:pPr>
    <w:rPr>
      <w:rFonts w:eastAsia="Calibri"/>
      <w:b/>
      <w:color w:val="99CCFF"/>
      <w:sz w:val="28"/>
      <w:szCs w:val="20"/>
      <w:u w:val="none"/>
      <w:lang w:val="pl-PL" w:eastAsia="pl-PL"/>
    </w:rPr>
  </w:style>
  <w:style w:type="paragraph" w:customStyle="1" w:styleId="Punkt">
    <w:name w:val="Punkt"/>
    <w:basedOn w:val="Tekstpodstawowy"/>
    <w:rsid w:val="00470A0F"/>
    <w:pPr>
      <w:tabs>
        <w:tab w:val="num" w:pos="0"/>
      </w:tabs>
      <w:suppressAutoHyphens/>
      <w:spacing w:after="160"/>
      <w:ind w:left="4500" w:hanging="360"/>
      <w:jc w:val="both"/>
    </w:pPr>
    <w:rPr>
      <w:lang w:val="pl-PL" w:eastAsia="zh-CN"/>
    </w:rPr>
  </w:style>
  <w:style w:type="paragraph" w:styleId="Tekstprzypisudolnego">
    <w:name w:val="footnote text"/>
    <w:basedOn w:val="Normalny"/>
    <w:link w:val="TekstprzypisudolnegoZnak"/>
    <w:rsid w:val="003754F7"/>
    <w:rPr>
      <w:sz w:val="20"/>
      <w:szCs w:val="20"/>
    </w:rPr>
  </w:style>
  <w:style w:type="character" w:customStyle="1" w:styleId="TekstprzypisudolnegoZnak">
    <w:name w:val="Tekst przypisu dolnego Znak"/>
    <w:basedOn w:val="Domylnaczcionkaakapitu"/>
    <w:link w:val="Tekstprzypisudolnego"/>
    <w:rsid w:val="003754F7"/>
  </w:style>
  <w:style w:type="character" w:styleId="Odwoanieprzypisudolnego">
    <w:name w:val="footnote reference"/>
    <w:uiPriority w:val="99"/>
    <w:unhideWhenUsed/>
    <w:rsid w:val="003754F7"/>
    <w:rPr>
      <w:vertAlign w:val="superscript"/>
    </w:rPr>
  </w:style>
  <w:style w:type="character" w:customStyle="1" w:styleId="apple-converted-space">
    <w:name w:val="apple-converted-space"/>
    <w:rsid w:val="009E5A57"/>
  </w:style>
  <w:style w:type="paragraph" w:styleId="NormalnyWeb">
    <w:name w:val="Normal (Web)"/>
    <w:basedOn w:val="Normalny"/>
    <w:uiPriority w:val="99"/>
    <w:unhideWhenUsed/>
    <w:rsid w:val="009E5A57"/>
    <w:pPr>
      <w:spacing w:before="100" w:beforeAutospacing="1" w:after="100" w:afterAutospacing="1"/>
    </w:pPr>
  </w:style>
  <w:style w:type="character" w:customStyle="1" w:styleId="Bodytext">
    <w:name w:val="Body text_"/>
    <w:link w:val="Tekstpodstawowy12"/>
    <w:locked/>
    <w:rsid w:val="0093420F"/>
    <w:rPr>
      <w:rFonts w:ascii="Arial" w:hAnsi="Arial"/>
      <w:shd w:val="clear" w:color="auto" w:fill="FFFFFF"/>
      <w:lang w:bidi="ar-SA"/>
    </w:rPr>
  </w:style>
  <w:style w:type="paragraph" w:customStyle="1" w:styleId="Tekstpodstawowy12">
    <w:name w:val="Tekst podstawowy12"/>
    <w:basedOn w:val="Normalny"/>
    <w:link w:val="Bodytext"/>
    <w:rsid w:val="0093420F"/>
    <w:pPr>
      <w:shd w:val="clear" w:color="auto" w:fill="FFFFFF"/>
      <w:spacing w:line="256" w:lineRule="exact"/>
      <w:ind w:hanging="2120"/>
    </w:pPr>
    <w:rPr>
      <w:rFonts w:ascii="Arial" w:hAnsi="Arial"/>
      <w:sz w:val="20"/>
      <w:szCs w:val="20"/>
      <w:shd w:val="clear" w:color="auto" w:fill="FFFFFF"/>
    </w:rPr>
  </w:style>
  <w:style w:type="paragraph" w:styleId="Tekstprzypisukocowego">
    <w:name w:val="endnote text"/>
    <w:basedOn w:val="Normalny"/>
    <w:link w:val="TekstprzypisukocowegoZnak"/>
    <w:semiHidden/>
    <w:rsid w:val="00C12050"/>
    <w:rPr>
      <w:sz w:val="20"/>
      <w:szCs w:val="20"/>
    </w:rPr>
  </w:style>
  <w:style w:type="character" w:styleId="Odwoanieprzypisukocowego">
    <w:name w:val="endnote reference"/>
    <w:semiHidden/>
    <w:rsid w:val="00C12050"/>
    <w:rPr>
      <w:vertAlign w:val="superscript"/>
    </w:rPr>
  </w:style>
  <w:style w:type="paragraph" w:customStyle="1" w:styleId="Style20">
    <w:name w:val="Style20"/>
    <w:basedOn w:val="Normalny"/>
    <w:uiPriority w:val="99"/>
    <w:rsid w:val="004812BD"/>
    <w:pPr>
      <w:widowControl w:val="0"/>
      <w:autoSpaceDE w:val="0"/>
      <w:autoSpaceDN w:val="0"/>
      <w:adjustRightInd w:val="0"/>
      <w:spacing w:line="288" w:lineRule="exact"/>
      <w:ind w:hanging="360"/>
    </w:pPr>
  </w:style>
  <w:style w:type="character" w:customStyle="1" w:styleId="FontStyle27">
    <w:name w:val="Font Style27"/>
    <w:uiPriority w:val="99"/>
    <w:rsid w:val="004812BD"/>
    <w:rPr>
      <w:rFonts w:ascii="Times New Roman" w:hAnsi="Times New Roman" w:cs="Times New Roman"/>
      <w:sz w:val="22"/>
      <w:szCs w:val="22"/>
    </w:rPr>
  </w:style>
  <w:style w:type="character" w:customStyle="1" w:styleId="FontStyle30">
    <w:name w:val="Font Style30"/>
    <w:uiPriority w:val="99"/>
    <w:rsid w:val="004812BD"/>
    <w:rPr>
      <w:rFonts w:ascii="Times New Roman" w:hAnsi="Times New Roman" w:cs="Times New Roman"/>
      <w:sz w:val="22"/>
      <w:szCs w:val="22"/>
    </w:rPr>
  </w:style>
  <w:style w:type="paragraph" w:customStyle="1" w:styleId="Style3">
    <w:name w:val="Style3"/>
    <w:basedOn w:val="Normalny"/>
    <w:uiPriority w:val="99"/>
    <w:rsid w:val="00C940AB"/>
    <w:pPr>
      <w:widowControl w:val="0"/>
      <w:autoSpaceDE w:val="0"/>
      <w:autoSpaceDN w:val="0"/>
      <w:adjustRightInd w:val="0"/>
      <w:spacing w:line="192" w:lineRule="exact"/>
      <w:ind w:hanging="278"/>
      <w:jc w:val="center"/>
    </w:pPr>
    <w:rPr>
      <w:rFonts w:ascii="Arial Unicode MS" w:eastAsia="Arial Unicode MS" w:hAnsi="Calibri" w:cs="Arial Unicode MS"/>
      <w:b/>
    </w:rPr>
  </w:style>
  <w:style w:type="paragraph" w:customStyle="1" w:styleId="NAGLOWEK01">
    <w:name w:val="NAGLOWEK_01"/>
    <w:basedOn w:val="Normalny"/>
    <w:next w:val="Normalny"/>
    <w:rsid w:val="000200AA"/>
    <w:pPr>
      <w:pageBreakBefore/>
      <w:tabs>
        <w:tab w:val="num" w:pos="1152"/>
      </w:tabs>
      <w:spacing w:after="240"/>
      <w:ind w:left="1152" w:hanging="432"/>
      <w:jc w:val="both"/>
    </w:pPr>
    <w:rPr>
      <w:rFonts w:ascii="Verdana" w:hAnsi="Verdana" w:cs="Arial"/>
      <w:b/>
      <w:bCs/>
      <w:color w:val="8496B0"/>
      <w:sz w:val="48"/>
    </w:rPr>
  </w:style>
  <w:style w:type="paragraph" w:customStyle="1" w:styleId="NAGLOWEK02">
    <w:name w:val="NAGLOWEK_02"/>
    <w:basedOn w:val="NAGLOWEK01"/>
    <w:next w:val="Normalny"/>
    <w:rsid w:val="000200AA"/>
    <w:pPr>
      <w:pageBreakBefore w:val="0"/>
      <w:tabs>
        <w:tab w:val="clear" w:pos="1152"/>
        <w:tab w:val="num" w:pos="1800"/>
      </w:tabs>
      <w:spacing w:before="240"/>
      <w:ind w:left="0" w:firstLine="1080"/>
    </w:pPr>
    <w:rPr>
      <w:rFonts w:cs="Tahoma"/>
      <w:sz w:val="36"/>
    </w:rPr>
  </w:style>
  <w:style w:type="paragraph" w:customStyle="1" w:styleId="NAGLOWEK03">
    <w:name w:val="NAGLOWEK_03"/>
    <w:basedOn w:val="NAGLOWEK02"/>
    <w:next w:val="Normalny"/>
    <w:rsid w:val="000200AA"/>
    <w:pPr>
      <w:tabs>
        <w:tab w:val="clear" w:pos="1800"/>
        <w:tab w:val="num" w:pos="2160"/>
      </w:tabs>
      <w:ind w:left="2088" w:hanging="648"/>
    </w:pPr>
    <w:rPr>
      <w:sz w:val="32"/>
    </w:rPr>
  </w:style>
  <w:style w:type="paragraph" w:customStyle="1" w:styleId="NAGLOWEK04">
    <w:name w:val="NAGLOWEK_04"/>
    <w:basedOn w:val="NAGLOWEK03"/>
    <w:next w:val="Normalny"/>
    <w:qFormat/>
    <w:rsid w:val="000200AA"/>
    <w:pPr>
      <w:tabs>
        <w:tab w:val="clear" w:pos="2160"/>
        <w:tab w:val="num" w:pos="1080"/>
      </w:tabs>
      <w:ind w:left="792" w:hanging="792"/>
    </w:pPr>
    <w:rPr>
      <w:color w:val="124191"/>
      <w:sz w:val="28"/>
    </w:rPr>
  </w:style>
  <w:style w:type="character" w:customStyle="1" w:styleId="AkapitzlistZnak">
    <w:name w:val="Akapit z listą Znak"/>
    <w:aliases w:val="Akapit z listą BS Znak,Wypunktowanie Znak,Numerowanie Znak,BulletC Znak,Wyliczanie Znak,Obiekt Znak,normalny tekst Znak,Akapit z listą31 Znak,Bullets Znak,Preambuła Znak,Akapit normalny Znak,Akapit z listą5 Znak,Body MS Bullet Znak"/>
    <w:link w:val="Akapitzlist"/>
    <w:uiPriority w:val="34"/>
    <w:qFormat/>
    <w:rsid w:val="000200AA"/>
    <w:rPr>
      <w:rFonts w:ascii="Calibri" w:eastAsia="Calibri" w:hAnsi="Calibri"/>
      <w:sz w:val="22"/>
      <w:szCs w:val="22"/>
      <w:lang w:eastAsia="en-US"/>
    </w:rPr>
  </w:style>
  <w:style w:type="paragraph" w:styleId="Spistreci2">
    <w:name w:val="toc 2"/>
    <w:basedOn w:val="Normalny"/>
    <w:next w:val="Normalny"/>
    <w:autoRedefine/>
    <w:uiPriority w:val="39"/>
    <w:rsid w:val="00565165"/>
    <w:pPr>
      <w:ind w:left="240"/>
    </w:pPr>
  </w:style>
  <w:style w:type="numbering" w:customStyle="1" w:styleId="MF">
    <w:name w:val="MF"/>
    <w:rsid w:val="002D5DD9"/>
    <w:pPr>
      <w:numPr>
        <w:numId w:val="46"/>
      </w:numPr>
    </w:pPr>
  </w:style>
  <w:style w:type="character" w:styleId="Pogrubienie">
    <w:name w:val="Strong"/>
    <w:uiPriority w:val="22"/>
    <w:qFormat/>
    <w:rsid w:val="00EC4855"/>
    <w:rPr>
      <w:b/>
      <w:bCs/>
    </w:rPr>
  </w:style>
  <w:style w:type="table" w:styleId="redniecieniowanie1akcent5">
    <w:name w:val="Medium Shading 1 Accent 5"/>
    <w:basedOn w:val="Standardowy"/>
    <w:uiPriority w:val="63"/>
    <w:rsid w:val="00EC4855"/>
    <w:rPr>
      <w:rFonts w:ascii="Calibri" w:eastAsia="Calibri" w:hAnsi="Calibri"/>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EC4855"/>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StopkaZnak">
    <w:name w:val="Stopka Znak"/>
    <w:link w:val="Stopka"/>
    <w:uiPriority w:val="99"/>
    <w:rsid w:val="00EC4855"/>
    <w:rPr>
      <w:sz w:val="24"/>
      <w:szCs w:val="24"/>
    </w:rPr>
  </w:style>
  <w:style w:type="table" w:customStyle="1" w:styleId="TableNormal">
    <w:name w:val="Table Normal"/>
    <w:rsid w:val="00EC4855"/>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wymaganiakategoria">
    <w:name w:val="wymagania_kategoria"/>
    <w:rsid w:val="00EC4855"/>
    <w:pPr>
      <w:pBdr>
        <w:top w:val="nil"/>
        <w:left w:val="nil"/>
        <w:bottom w:val="nil"/>
        <w:right w:val="nil"/>
        <w:between w:val="nil"/>
        <w:bar w:val="nil"/>
      </w:pBdr>
      <w:spacing w:after="160" w:line="259" w:lineRule="auto"/>
      <w:jc w:val="center"/>
    </w:pPr>
    <w:rPr>
      <w:rFonts w:ascii="Calibri" w:eastAsia="Arial Unicode MS" w:hAnsi="Calibri" w:cs="Arial Unicode MS"/>
      <w:color w:val="365B9C"/>
      <w:sz w:val="24"/>
      <w:szCs w:val="24"/>
      <w:u w:color="000000"/>
      <w:bdr w:val="nil"/>
    </w:rPr>
  </w:style>
  <w:style w:type="paragraph" w:customStyle="1" w:styleId="wymaganiapodpowiedx">
    <w:name w:val="wymagania_podpowiedx"/>
    <w:rsid w:val="00EC4855"/>
    <w:pPr>
      <w:pBdr>
        <w:top w:val="nil"/>
        <w:left w:val="nil"/>
        <w:bottom w:val="nil"/>
        <w:right w:val="nil"/>
        <w:between w:val="nil"/>
        <w:bar w:val="nil"/>
      </w:pBdr>
      <w:spacing w:after="160" w:line="259" w:lineRule="auto"/>
    </w:pPr>
    <w:rPr>
      <w:rFonts w:ascii="Calibri" w:eastAsia="Arial Unicode MS" w:hAnsi="Calibri" w:cs="Arial Unicode MS"/>
      <w:i/>
      <w:iCs/>
      <w:color w:val="848484"/>
      <w:u w:color="000000"/>
      <w:bdr w:val="nil"/>
    </w:rPr>
  </w:style>
  <w:style w:type="character" w:styleId="Nierozpoznanawzmianka">
    <w:name w:val="Unresolved Mention"/>
    <w:uiPriority w:val="99"/>
    <w:semiHidden/>
    <w:unhideWhenUsed/>
    <w:rsid w:val="00694386"/>
    <w:rPr>
      <w:color w:val="605E5C"/>
      <w:shd w:val="clear" w:color="auto" w:fill="E1DFDD"/>
    </w:rPr>
  </w:style>
  <w:style w:type="character" w:customStyle="1" w:styleId="InfoBlueZnak">
    <w:name w:val="InfoBlue Znak"/>
    <w:link w:val="InfoBlue"/>
    <w:rsid w:val="007D22C4"/>
    <w:rPr>
      <w:rFonts w:cs="Arial"/>
      <w:i/>
      <w:vanish/>
      <w:color w:val="0000FF"/>
    </w:rPr>
  </w:style>
  <w:style w:type="character" w:customStyle="1" w:styleId="Domylnaczcionkaakapitu1">
    <w:name w:val="Domyślna czcionka akapitu1"/>
    <w:rsid w:val="007D22C4"/>
  </w:style>
  <w:style w:type="character" w:customStyle="1" w:styleId="FontStyle18">
    <w:name w:val="Font Style18"/>
    <w:rsid w:val="00312497"/>
    <w:rPr>
      <w:rFonts w:ascii="Times New Roman" w:hAnsi="Times New Roman" w:cs="Times New Roman"/>
      <w:sz w:val="22"/>
      <w:szCs w:val="22"/>
    </w:rPr>
  </w:style>
  <w:style w:type="character" w:customStyle="1" w:styleId="TekstprzypisukocowegoZnak">
    <w:name w:val="Tekst przypisu końcowego Znak"/>
    <w:basedOn w:val="Domylnaczcionkaakapitu"/>
    <w:link w:val="Tekstprzypisukocowego"/>
    <w:semiHidden/>
    <w:rsid w:val="00305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6824">
      <w:bodyDiv w:val="1"/>
      <w:marLeft w:val="0"/>
      <w:marRight w:val="0"/>
      <w:marTop w:val="0"/>
      <w:marBottom w:val="0"/>
      <w:divBdr>
        <w:top w:val="none" w:sz="0" w:space="0" w:color="auto"/>
        <w:left w:val="none" w:sz="0" w:space="0" w:color="auto"/>
        <w:bottom w:val="none" w:sz="0" w:space="0" w:color="auto"/>
        <w:right w:val="none" w:sz="0" w:space="0" w:color="auto"/>
      </w:divBdr>
      <w:divsChild>
        <w:div w:id="1059549806">
          <w:marLeft w:val="240"/>
          <w:marRight w:val="0"/>
          <w:marTop w:val="0"/>
          <w:marBottom w:val="0"/>
          <w:divBdr>
            <w:top w:val="none" w:sz="0" w:space="0" w:color="auto"/>
            <w:left w:val="none" w:sz="0" w:space="0" w:color="auto"/>
            <w:bottom w:val="none" w:sz="0" w:space="0" w:color="auto"/>
            <w:right w:val="none" w:sz="0" w:space="0" w:color="auto"/>
          </w:divBdr>
          <w:divsChild>
            <w:div w:id="4192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028">
      <w:bodyDiv w:val="1"/>
      <w:marLeft w:val="0"/>
      <w:marRight w:val="0"/>
      <w:marTop w:val="0"/>
      <w:marBottom w:val="0"/>
      <w:divBdr>
        <w:top w:val="none" w:sz="0" w:space="0" w:color="auto"/>
        <w:left w:val="none" w:sz="0" w:space="0" w:color="auto"/>
        <w:bottom w:val="none" w:sz="0" w:space="0" w:color="auto"/>
        <w:right w:val="none" w:sz="0" w:space="0" w:color="auto"/>
      </w:divBdr>
    </w:div>
    <w:div w:id="1276014630">
      <w:bodyDiv w:val="1"/>
      <w:marLeft w:val="0"/>
      <w:marRight w:val="0"/>
      <w:marTop w:val="0"/>
      <w:marBottom w:val="0"/>
      <w:divBdr>
        <w:top w:val="none" w:sz="0" w:space="0" w:color="auto"/>
        <w:left w:val="none" w:sz="0" w:space="0" w:color="auto"/>
        <w:bottom w:val="none" w:sz="0" w:space="0" w:color="auto"/>
        <w:right w:val="none" w:sz="0" w:space="0" w:color="auto"/>
      </w:divBdr>
    </w:div>
    <w:div w:id="1327513077">
      <w:bodyDiv w:val="1"/>
      <w:marLeft w:val="0"/>
      <w:marRight w:val="0"/>
      <w:marTop w:val="0"/>
      <w:marBottom w:val="0"/>
      <w:divBdr>
        <w:top w:val="none" w:sz="0" w:space="0" w:color="auto"/>
        <w:left w:val="none" w:sz="0" w:space="0" w:color="auto"/>
        <w:bottom w:val="none" w:sz="0" w:space="0" w:color="auto"/>
        <w:right w:val="none" w:sz="0" w:space="0" w:color="auto"/>
      </w:divBdr>
    </w:div>
    <w:div w:id="1374037232">
      <w:bodyDiv w:val="1"/>
      <w:marLeft w:val="0"/>
      <w:marRight w:val="0"/>
      <w:marTop w:val="0"/>
      <w:marBottom w:val="0"/>
      <w:divBdr>
        <w:top w:val="none" w:sz="0" w:space="0" w:color="auto"/>
        <w:left w:val="none" w:sz="0" w:space="0" w:color="auto"/>
        <w:bottom w:val="none" w:sz="0" w:space="0" w:color="auto"/>
        <w:right w:val="none" w:sz="0" w:space="0" w:color="auto"/>
      </w:divBdr>
    </w:div>
    <w:div w:id="1390763378">
      <w:bodyDiv w:val="1"/>
      <w:marLeft w:val="0"/>
      <w:marRight w:val="0"/>
      <w:marTop w:val="0"/>
      <w:marBottom w:val="0"/>
      <w:divBdr>
        <w:top w:val="none" w:sz="0" w:space="0" w:color="auto"/>
        <w:left w:val="none" w:sz="0" w:space="0" w:color="auto"/>
        <w:bottom w:val="none" w:sz="0" w:space="0" w:color="auto"/>
        <w:right w:val="none" w:sz="0" w:space="0" w:color="auto"/>
      </w:divBdr>
    </w:div>
    <w:div w:id="1440179035">
      <w:bodyDiv w:val="1"/>
      <w:marLeft w:val="0"/>
      <w:marRight w:val="0"/>
      <w:marTop w:val="0"/>
      <w:marBottom w:val="0"/>
      <w:divBdr>
        <w:top w:val="none" w:sz="0" w:space="0" w:color="auto"/>
        <w:left w:val="none" w:sz="0" w:space="0" w:color="auto"/>
        <w:bottom w:val="none" w:sz="0" w:space="0" w:color="auto"/>
        <w:right w:val="none" w:sz="0" w:space="0" w:color="auto"/>
      </w:divBdr>
    </w:div>
    <w:div w:id="156509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7051</Words>
  <Characters>42309</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49262</CharactersWithSpaces>
  <SharedDoc>false</SharedDoc>
  <HLinks>
    <vt:vector size="24" baseType="variant">
      <vt:variant>
        <vt:i4>29819242</vt:i4>
      </vt:variant>
      <vt:variant>
        <vt:i4>21</vt:i4>
      </vt:variant>
      <vt:variant>
        <vt:i4>0</vt:i4>
      </vt:variant>
      <vt:variant>
        <vt:i4>5</vt:i4>
      </vt:variant>
      <vt:variant>
        <vt:lpwstr/>
      </vt:variant>
      <vt:variant>
        <vt:lpwstr>_Główny_Użytkownik</vt:lpwstr>
      </vt:variant>
      <vt:variant>
        <vt:i4>65655</vt:i4>
      </vt:variant>
      <vt:variant>
        <vt:i4>6</vt:i4>
      </vt:variant>
      <vt:variant>
        <vt:i4>0</vt:i4>
      </vt:variant>
      <vt:variant>
        <vt:i4>5</vt:i4>
      </vt:variant>
      <vt:variant>
        <vt:lpwstr>mailto:iod@ms.gov.pl</vt:lpwstr>
      </vt:variant>
      <vt:variant>
        <vt:lpwstr/>
      </vt:variant>
      <vt:variant>
        <vt:i4>786497</vt:i4>
      </vt:variant>
      <vt:variant>
        <vt:i4>3</vt:i4>
      </vt:variant>
      <vt:variant>
        <vt:i4>0</vt:i4>
      </vt:variant>
      <vt:variant>
        <vt:i4>5</vt:i4>
      </vt:variant>
      <vt:variant>
        <vt:lpwstr/>
      </vt:variant>
      <vt:variant>
        <vt:lpwstr>Zalacznik_nr_2</vt:lpwstr>
      </vt:variant>
      <vt:variant>
        <vt:i4>983105</vt:i4>
      </vt:variant>
      <vt:variant>
        <vt:i4>0</vt:i4>
      </vt:variant>
      <vt:variant>
        <vt:i4>0</vt:i4>
      </vt:variant>
      <vt:variant>
        <vt:i4>5</vt:i4>
      </vt:variant>
      <vt:variant>
        <vt:lpwstr/>
      </vt:variant>
      <vt:variant>
        <vt:lpwstr>Zalacznik_nr_1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2022-10-13T08:02:00Z</dcterms:created>
  <dcterms:modified xsi:type="dcterms:W3CDTF">2022-10-13T09:05:00Z</dcterms:modified>
</cp:coreProperties>
</file>