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3" w:rsidRDefault="00DA3593" w:rsidP="00DA3593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>ałącznik nr 2</w:t>
      </w:r>
      <w:r w:rsidRPr="000008F6">
        <w:rPr>
          <w:b/>
          <w:i/>
        </w:rPr>
        <w:t xml:space="preserve"> do SIWZ</w:t>
      </w:r>
    </w:p>
    <w:p w:rsidR="00DA3593" w:rsidRPr="00093E7A" w:rsidRDefault="00DA3593" w:rsidP="00DA3593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DA3593" w:rsidRPr="00B75395" w:rsidRDefault="00DA3593" w:rsidP="00DA3593">
      <w:pPr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Dostawa serwerów, elementów i urządzeń do rozbudowy infrastruktury </w:t>
      </w:r>
      <w:r>
        <w:rPr>
          <w:b/>
          <w:sz w:val="26"/>
          <w:szCs w:val="26"/>
          <w:u w:val="single"/>
        </w:rPr>
        <w:br/>
        <w:t xml:space="preserve">HP </w:t>
      </w:r>
      <w:proofErr w:type="spellStart"/>
      <w:r>
        <w:rPr>
          <w:b/>
          <w:sz w:val="26"/>
          <w:szCs w:val="26"/>
          <w:u w:val="single"/>
        </w:rPr>
        <w:t>BladeSystem</w:t>
      </w:r>
      <w:proofErr w:type="spellEnd"/>
      <w:r>
        <w:rPr>
          <w:b/>
          <w:sz w:val="26"/>
          <w:szCs w:val="26"/>
          <w:u w:val="single"/>
        </w:rPr>
        <w:t xml:space="preserve"> c7000, zakup wsparcia technicznego oraz serwisu posprzedażnego </w:t>
      </w:r>
      <w:r>
        <w:rPr>
          <w:b/>
          <w:sz w:val="26"/>
          <w:szCs w:val="26"/>
          <w:u w:val="single"/>
        </w:rPr>
        <w:br/>
        <w:t>w okresie gwarancji.</w:t>
      </w:r>
    </w:p>
    <w:p w:rsidR="00DA3593" w:rsidRDefault="00DA3593" w:rsidP="00DA3593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ZER-ZP-19/2017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512"/>
        <w:gridCol w:w="322"/>
        <w:gridCol w:w="1658"/>
        <w:gridCol w:w="610"/>
        <w:gridCol w:w="1190"/>
        <w:gridCol w:w="369"/>
        <w:gridCol w:w="1399"/>
        <w:gridCol w:w="585"/>
        <w:gridCol w:w="1937"/>
      </w:tblGrid>
      <w:tr w:rsidR="00DA3593" w:rsidTr="00A90F21">
        <w:tc>
          <w:tcPr>
            <w:tcW w:w="309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DA3593" w:rsidRPr="00A10872" w:rsidRDefault="00DA3593" w:rsidP="00A90F21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070" w:type="dxa"/>
            <w:gridSpan w:val="8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A3593" w:rsidRDefault="00DA3593" w:rsidP="00A90F21">
            <w:pPr>
              <w:jc w:val="both"/>
            </w:pPr>
          </w:p>
          <w:p w:rsidR="00DA3593" w:rsidRDefault="00DA3593" w:rsidP="00A90F21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DA3593" w:rsidTr="00A90F21">
        <w:tc>
          <w:tcPr>
            <w:tcW w:w="309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A3593" w:rsidRPr="00A10872" w:rsidRDefault="00DA3593" w:rsidP="00A90F21">
            <w:pPr>
              <w:spacing w:before="120"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070" w:type="dxa"/>
            <w:gridSpan w:val="8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A3593" w:rsidRDefault="00DA3593" w:rsidP="00A90F21">
            <w:pPr>
              <w:jc w:val="both"/>
            </w:pPr>
          </w:p>
          <w:p w:rsidR="00DA3593" w:rsidRDefault="00DA3593" w:rsidP="00A90F21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DA3593" w:rsidTr="00A90F21">
        <w:tc>
          <w:tcPr>
            <w:tcW w:w="309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DA3593" w:rsidRPr="00A10872" w:rsidRDefault="00DA3593" w:rsidP="00A90F21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  <w:sz w:val="22"/>
                <w:szCs w:val="22"/>
              </w:rPr>
              <w:t xml:space="preserve">NIP:  </w:t>
            </w:r>
          </w:p>
          <w:p w:rsidR="00DA3593" w:rsidRPr="00A10872" w:rsidRDefault="00DA3593" w:rsidP="00A90F21">
            <w:pPr>
              <w:spacing w:after="120"/>
              <w:jc w:val="both"/>
            </w:pPr>
            <w:r w:rsidRPr="00A10872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3593" w:rsidRPr="00A10872" w:rsidRDefault="00DA3593" w:rsidP="00A90F21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REGON:</w:t>
            </w:r>
          </w:p>
          <w:p w:rsidR="00DA3593" w:rsidRPr="008A3B91" w:rsidRDefault="00DA3593" w:rsidP="00A90F21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A3593" w:rsidRPr="00A10872" w:rsidRDefault="00DA3593" w:rsidP="00A90F21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 xml:space="preserve">Nr tel.: </w:t>
            </w:r>
          </w:p>
          <w:p w:rsidR="00DA3593" w:rsidRPr="008A3B91" w:rsidRDefault="00DA3593" w:rsidP="00A90F21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3593" w:rsidRPr="00A10872" w:rsidRDefault="00DA3593" w:rsidP="00A90F21">
            <w:pPr>
              <w:spacing w:after="120"/>
              <w:jc w:val="both"/>
              <w:rPr>
                <w:b/>
              </w:rPr>
            </w:pPr>
            <w:r w:rsidRPr="00A10872">
              <w:rPr>
                <w:b/>
              </w:rPr>
              <w:t>Nr fax.:</w:t>
            </w:r>
          </w:p>
          <w:p w:rsidR="00DA3593" w:rsidRPr="008A3B91" w:rsidRDefault="00DA3593" w:rsidP="00A90F21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A3593" w:rsidRDefault="00DA3593" w:rsidP="00A90F21">
            <w:r w:rsidRPr="00A10872">
              <w:rPr>
                <w:b/>
              </w:rPr>
              <w:t>E-mail</w:t>
            </w:r>
            <w:r>
              <w:t xml:space="preserve"> (</w:t>
            </w:r>
            <w:r w:rsidRPr="00A10872">
              <w:rPr>
                <w:i/>
                <w:sz w:val="20"/>
                <w:szCs w:val="20"/>
              </w:rPr>
              <w:t>jeśli występuje):</w:t>
            </w:r>
          </w:p>
          <w:p w:rsidR="00DA3593" w:rsidRPr="008A3B91" w:rsidRDefault="00DA3593" w:rsidP="00A90F21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DA3593" w:rsidTr="00A90F21">
        <w:trPr>
          <w:trHeight w:val="221"/>
        </w:trPr>
        <w:tc>
          <w:tcPr>
            <w:tcW w:w="1116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DA3593" w:rsidRPr="00A10872" w:rsidRDefault="00DA3593" w:rsidP="00A90F2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A3593" w:rsidRPr="00A10872" w:rsidTr="00A90F21">
        <w:tc>
          <w:tcPr>
            <w:tcW w:w="11160" w:type="dxa"/>
            <w:gridSpan w:val="1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KOSZT CAŁKOWITY</w:t>
            </w:r>
            <w:r w:rsidRPr="00A10872">
              <w:rPr>
                <w:b/>
              </w:rPr>
              <w:t xml:space="preserve"> OFERTY:</w:t>
            </w:r>
          </w:p>
        </w:tc>
      </w:tr>
      <w:tr w:rsidR="00DA3593" w:rsidRPr="00A10872" w:rsidTr="00A90F21">
        <w:trPr>
          <w:trHeight w:val="910"/>
        </w:trPr>
        <w:tc>
          <w:tcPr>
            <w:tcW w:w="341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3A0C5C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3A0C5C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Producent</w:t>
            </w:r>
            <w:r>
              <w:rPr>
                <w:b/>
                <w:sz w:val="18"/>
                <w:szCs w:val="18"/>
              </w:rPr>
              <w:t xml:space="preserve"> lub marka</w:t>
            </w:r>
            <w:r w:rsidRPr="003A0C5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typ i </w:t>
            </w:r>
            <w:r w:rsidRPr="003A0C5C">
              <w:rPr>
                <w:b/>
                <w:sz w:val="18"/>
                <w:szCs w:val="18"/>
              </w:rPr>
              <w:t xml:space="preserve">model </w:t>
            </w:r>
            <w:r>
              <w:rPr>
                <w:b/>
                <w:sz w:val="18"/>
                <w:szCs w:val="18"/>
              </w:rPr>
              <w:t>urządzenia / elementy składowe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3A0C5C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sztukach/ kompletach</w:t>
            </w:r>
            <w:r w:rsidRPr="003A0C5C">
              <w:rPr>
                <w:b/>
                <w:sz w:val="18"/>
                <w:szCs w:val="18"/>
              </w:rPr>
              <w:t xml:space="preserve"> / okres gwarancji w </w:t>
            </w:r>
            <w:r>
              <w:rPr>
                <w:b/>
                <w:sz w:val="18"/>
                <w:szCs w:val="18"/>
              </w:rPr>
              <w:t>miesiącach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3593" w:rsidRPr="003A0C5C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3A0C5C">
              <w:rPr>
                <w:b/>
                <w:sz w:val="18"/>
                <w:szCs w:val="18"/>
              </w:rPr>
              <w:t>Koszt jednostkowy*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całkowity</w:t>
            </w:r>
            <w:r w:rsidRPr="00A10872">
              <w:rPr>
                <w:b/>
                <w:sz w:val="18"/>
                <w:szCs w:val="18"/>
              </w:rPr>
              <w:t>*</w:t>
            </w:r>
          </w:p>
          <w:p w:rsidR="00DA3593" w:rsidRPr="00A10872" w:rsidRDefault="00DA3593" w:rsidP="00A90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3x4</w:t>
            </w:r>
            <w:r w:rsidRPr="00A10872">
              <w:rPr>
                <w:b/>
                <w:sz w:val="12"/>
                <w:szCs w:val="12"/>
              </w:rPr>
              <w:t>/</w:t>
            </w:r>
          </w:p>
        </w:tc>
      </w:tr>
      <w:tr w:rsidR="00DA3593" w:rsidRPr="00A10872" w:rsidTr="00A90F21">
        <w:tc>
          <w:tcPr>
            <w:tcW w:w="341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numPr>
                <w:ilvl w:val="0"/>
                <w:numId w:val="37"/>
              </w:numPr>
              <w:ind w:left="454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numPr>
                <w:ilvl w:val="0"/>
                <w:numId w:val="37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numPr>
                <w:ilvl w:val="0"/>
                <w:numId w:val="37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numPr>
                <w:ilvl w:val="0"/>
                <w:numId w:val="37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A3593" w:rsidRPr="00A10872" w:rsidRDefault="00DA3593" w:rsidP="00A90F21">
            <w:pPr>
              <w:numPr>
                <w:ilvl w:val="0"/>
                <w:numId w:val="37"/>
              </w:numPr>
              <w:ind w:left="454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 w:rsidRPr="00A10872">
              <w:rPr>
                <w:b/>
              </w:rPr>
              <w:t>1.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532115" w:rsidRDefault="00DA3593" w:rsidP="00A90F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9F20F6">
              <w:rPr>
                <w:b/>
                <w:i/>
                <w:sz w:val="22"/>
                <w:szCs w:val="22"/>
              </w:rPr>
              <w:t>Typu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A10872" w:rsidRDefault="00DA3593" w:rsidP="00A90F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Pr="00A10872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870B3A" w:rsidRDefault="00DA3593" w:rsidP="00A90F21">
            <w:pPr>
              <w:spacing w:before="120"/>
              <w:jc w:val="center"/>
            </w:pPr>
            <w:r>
              <w:t>……………….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Pr="00870B3A" w:rsidRDefault="00DA3593" w:rsidP="00A90F21">
            <w:pPr>
              <w:spacing w:before="120"/>
              <w:jc w:val="center"/>
            </w:pPr>
            <w:r>
              <w:t>…………..……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0496A">
              <w:rPr>
                <w:b/>
                <w:i/>
                <w:sz w:val="22"/>
                <w:szCs w:val="22"/>
              </w:rPr>
              <w:t>Typu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0496A">
              <w:rPr>
                <w:b/>
                <w:i/>
                <w:sz w:val="22"/>
                <w:szCs w:val="22"/>
              </w:rPr>
              <w:t>Typu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lastRenderedPageBreak/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0496A">
              <w:rPr>
                <w:b/>
                <w:i/>
                <w:sz w:val="22"/>
                <w:szCs w:val="22"/>
              </w:rPr>
              <w:t>Typu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0496A">
              <w:rPr>
                <w:b/>
                <w:i/>
                <w:sz w:val="22"/>
                <w:szCs w:val="22"/>
              </w:rPr>
              <w:t>Typu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</w:t>
            </w:r>
            <w:proofErr w:type="spellStart"/>
            <w:r>
              <w:rPr>
                <w:b/>
                <w:sz w:val="22"/>
                <w:szCs w:val="22"/>
              </w:rPr>
              <w:t>Rack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20496A">
              <w:rPr>
                <w:b/>
                <w:i/>
                <w:sz w:val="22"/>
                <w:szCs w:val="22"/>
              </w:rPr>
              <w:t>Typu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nabycia obudowy serwerów kasetowych c7000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</w:tbl>
    <w:p w:rsidR="00DA3593" w:rsidRDefault="00DA3593" w:rsidP="00DA3593">
      <w:r>
        <w:br w:type="page"/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4"/>
        <w:gridCol w:w="2268"/>
        <w:gridCol w:w="428"/>
        <w:gridCol w:w="1131"/>
        <w:gridCol w:w="1984"/>
        <w:gridCol w:w="1937"/>
      </w:tblGrid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A10872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nabycia serwera blade </w:t>
            </w:r>
            <w:r w:rsidRPr="005975F6">
              <w:rPr>
                <w:b/>
                <w:i/>
                <w:sz w:val="22"/>
                <w:szCs w:val="22"/>
              </w:rPr>
              <w:t>Typu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414941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 xml:space="preserve">/elementy składowe – </w:t>
            </w:r>
            <w:r w:rsidRPr="00CD1098">
              <w:rPr>
                <w:b/>
                <w:i/>
                <w:sz w:val="18"/>
                <w:szCs w:val="18"/>
              </w:rPr>
              <w:t xml:space="preserve">obowiązkowe wskazanie Part </w:t>
            </w:r>
            <w:r>
              <w:rPr>
                <w:b/>
                <w:i/>
                <w:sz w:val="18"/>
                <w:szCs w:val="18"/>
              </w:rPr>
              <w:t>Numerów urządzeń/ elementów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……………….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nabycia pamięci do rozbudowy serwerów BL460c G6</w:t>
            </w:r>
          </w:p>
          <w:p w:rsidR="00DA3593" w:rsidRPr="00CF0951" w:rsidRDefault="00DA3593" w:rsidP="00A90F21">
            <w:pPr>
              <w:rPr>
                <w:b/>
                <w:i/>
                <w:sz w:val="18"/>
                <w:szCs w:val="18"/>
              </w:rPr>
            </w:pPr>
            <w:r w:rsidRPr="00CF0951">
              <w:rPr>
                <w:b/>
                <w:i/>
                <w:sz w:val="18"/>
                <w:szCs w:val="18"/>
              </w:rPr>
              <w:t>/1 komplet = 4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F0951">
              <w:rPr>
                <w:b/>
                <w:i/>
                <w:sz w:val="18"/>
                <w:szCs w:val="18"/>
              </w:rPr>
              <w:t>x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CF0951">
              <w:rPr>
                <w:b/>
                <w:i/>
                <w:sz w:val="18"/>
                <w:szCs w:val="18"/>
              </w:rPr>
              <w:t>16GB/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Pr="00881E50" w:rsidRDefault="00DA3593" w:rsidP="00A90F21">
            <w:pPr>
              <w:jc w:val="center"/>
              <w:rPr>
                <w:b/>
                <w:sz w:val="18"/>
                <w:szCs w:val="18"/>
              </w:rPr>
            </w:pPr>
            <w:r w:rsidRPr="00881E50">
              <w:rPr>
                <w:b/>
                <w:sz w:val="18"/>
                <w:szCs w:val="18"/>
              </w:rPr>
              <w:t>/producent/</w:t>
            </w:r>
          </w:p>
          <w:p w:rsidR="00DA3593" w:rsidRDefault="00DA3593" w:rsidP="00A90F21">
            <w:pPr>
              <w:spacing w:before="360"/>
              <w:jc w:val="center"/>
            </w:pPr>
            <w:r>
              <w:t>……………………..</w:t>
            </w:r>
          </w:p>
          <w:p w:rsidR="00DA3593" w:rsidRDefault="00DA3593" w:rsidP="00A90F21">
            <w:pPr>
              <w:jc w:val="center"/>
            </w:pPr>
            <w:r>
              <w:rPr>
                <w:b/>
                <w:sz w:val="18"/>
                <w:szCs w:val="18"/>
              </w:rPr>
              <w:t>/typ i model</w:t>
            </w:r>
            <w:r w:rsidRPr="00881E50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…………………</w:t>
            </w:r>
          </w:p>
        </w:tc>
      </w:tr>
      <w:tr w:rsidR="00DA3593" w:rsidRPr="00734FBF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734FBF" w:rsidRDefault="00DA3593" w:rsidP="00A90F2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Pr="00734FBF" w:rsidRDefault="00DA3593" w:rsidP="00A90F21">
            <w:pPr>
              <w:jc w:val="center"/>
              <w:rPr>
                <w:b/>
              </w:rPr>
            </w:pPr>
            <w:r w:rsidRPr="00734FBF">
              <w:rPr>
                <w:b/>
              </w:rPr>
              <w:t>Koszt wsparcia technicznego</w:t>
            </w:r>
            <w:r>
              <w:rPr>
                <w:b/>
              </w:rPr>
              <w:t xml:space="preserve"> w okresie gwarancji</w:t>
            </w:r>
            <w:r w:rsidRPr="00734FBF">
              <w:rPr>
                <w:b/>
              </w:rPr>
              <w:t xml:space="preserve"> – d</w:t>
            </w:r>
            <w:r>
              <w:rPr>
                <w:b/>
              </w:rPr>
              <w:t>o dnia 10</w:t>
            </w:r>
            <w:r w:rsidRPr="00734FBF">
              <w:rPr>
                <w:b/>
              </w:rPr>
              <w:t>.12.2021r.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Pr="004C7BF2" w:rsidRDefault="00DA3593" w:rsidP="00A90F2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DA3593" w:rsidRPr="004C7BF2" w:rsidRDefault="00DA3593" w:rsidP="00A90F21">
            <w:pPr>
              <w:rPr>
                <w:b/>
                <w:sz w:val="20"/>
                <w:szCs w:val="20"/>
              </w:rPr>
            </w:pPr>
            <w:r w:rsidRPr="004C7BF2">
              <w:rPr>
                <w:b/>
                <w:sz w:val="20"/>
                <w:szCs w:val="20"/>
              </w:rPr>
              <w:t>………………..</w:t>
            </w:r>
          </w:p>
          <w:p w:rsidR="00DA3593" w:rsidRPr="00734FBF" w:rsidRDefault="00DA3593" w:rsidP="00A9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  <w:t>w miesiącach/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Pr="00734FBF" w:rsidRDefault="00DA3593" w:rsidP="00A90F21">
            <w:pPr>
              <w:jc w:val="center"/>
              <w:rPr>
                <w:b/>
              </w:rPr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miesiąc wsparcia technicznego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Pr="00734FBF" w:rsidRDefault="00DA3593" w:rsidP="00A90F21">
            <w:pPr>
              <w:jc w:val="center"/>
            </w:pPr>
            <w:r w:rsidRPr="00734FBF">
              <w:t>…………………</w:t>
            </w:r>
          </w:p>
        </w:tc>
      </w:tr>
      <w:tr w:rsidR="00DA3593" w:rsidRPr="00870B3A" w:rsidTr="00A90F21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Pr="00FD284D" w:rsidRDefault="00DA3593" w:rsidP="00A90F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serwisu posprzedażnego w okresie gwarancji – do dnia 10.12.2021r.**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593" w:rsidRPr="004C7BF2" w:rsidRDefault="00DA3593" w:rsidP="00A90F2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DA3593" w:rsidRPr="004C7BF2" w:rsidRDefault="00DA3593" w:rsidP="00A90F21">
            <w:pPr>
              <w:rPr>
                <w:b/>
                <w:sz w:val="20"/>
                <w:szCs w:val="20"/>
              </w:rPr>
            </w:pPr>
            <w:r w:rsidRPr="004C7BF2">
              <w:rPr>
                <w:b/>
                <w:sz w:val="20"/>
                <w:szCs w:val="20"/>
              </w:rPr>
              <w:t>………………..</w:t>
            </w:r>
          </w:p>
          <w:p w:rsidR="00DA3593" w:rsidRPr="007440C8" w:rsidRDefault="00DA3593" w:rsidP="00A90F2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</w:t>
            </w:r>
            <w:r w:rsidRPr="007440C8">
              <w:rPr>
                <w:b/>
                <w:sz w:val="12"/>
                <w:szCs w:val="12"/>
              </w:rPr>
              <w:t xml:space="preserve">okres gwarancji </w:t>
            </w:r>
            <w:r>
              <w:rPr>
                <w:b/>
                <w:sz w:val="12"/>
                <w:szCs w:val="12"/>
              </w:rPr>
              <w:br/>
              <w:t>w miesiącach/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240"/>
              <w:jc w:val="center"/>
            </w:pPr>
            <w:r>
              <w:t>…………………</w:t>
            </w:r>
            <w:r>
              <w:rPr>
                <w:b/>
                <w:sz w:val="12"/>
                <w:szCs w:val="12"/>
              </w:rPr>
              <w:br/>
            </w:r>
            <w:r w:rsidRPr="007440C8">
              <w:rPr>
                <w:b/>
                <w:sz w:val="12"/>
                <w:szCs w:val="12"/>
              </w:rPr>
              <w:t>proszę wska</w:t>
            </w:r>
            <w:r>
              <w:rPr>
                <w:b/>
                <w:sz w:val="12"/>
                <w:szCs w:val="12"/>
              </w:rPr>
              <w:t>zać koszt jednostkowy za 1 miesiąc serwisu posprzedażnego</w:t>
            </w:r>
            <w:r w:rsidRPr="007440C8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………..………</w:t>
            </w:r>
          </w:p>
        </w:tc>
      </w:tr>
      <w:tr w:rsidR="00DA3593" w:rsidRPr="00870B3A" w:rsidTr="00A90F21">
        <w:tc>
          <w:tcPr>
            <w:tcW w:w="92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rPr>
                <w:b/>
                <w:i/>
              </w:rPr>
              <w:t>KOSZT  CAŁKOWITY</w:t>
            </w:r>
            <w:r w:rsidRPr="00CB0073">
              <w:rPr>
                <w:b/>
                <w:i/>
              </w:rPr>
              <w:t xml:space="preserve"> OFERTY</w:t>
            </w:r>
            <w:r>
              <w:rPr>
                <w:b/>
                <w:i/>
              </w:rPr>
              <w:t>* (suma pozycji od nr 1 do nr 11</w:t>
            </w:r>
            <w:r w:rsidRPr="00CB0073">
              <w:rPr>
                <w:b/>
                <w:i/>
              </w:rPr>
              <w:t>):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jc w:val="center"/>
            </w:pPr>
            <w:r>
              <w:t>……………</w:t>
            </w:r>
          </w:p>
        </w:tc>
      </w:tr>
      <w:tr w:rsidR="00DA3593" w:rsidRPr="00870B3A" w:rsidTr="00A90F21">
        <w:tc>
          <w:tcPr>
            <w:tcW w:w="11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3593" w:rsidRDefault="00DA3593" w:rsidP="00A90F21">
            <w:pPr>
              <w:spacing w:before="120"/>
            </w:pPr>
            <w:r>
              <w:rPr>
                <w:b/>
                <w:i/>
              </w:rPr>
              <w:t>KOSZT CAŁKOWITY OFERTY</w:t>
            </w:r>
            <w:r w:rsidRPr="00A10872">
              <w:rPr>
                <w:b/>
                <w:i/>
              </w:rPr>
              <w:t xml:space="preserve"> – SŁOWNIE</w:t>
            </w:r>
            <w:r>
              <w:t>* ……………………………………………………….………….</w:t>
            </w:r>
          </w:p>
          <w:p w:rsidR="00DA3593" w:rsidRPr="00870B3A" w:rsidRDefault="00DA3593" w:rsidP="00A90F21">
            <w:r>
              <w:t>……………………………………………………………………………………………………………………….</w:t>
            </w:r>
          </w:p>
        </w:tc>
      </w:tr>
      <w:tr w:rsidR="00DA3593" w:rsidRPr="00870B3A" w:rsidTr="00A90F21">
        <w:tc>
          <w:tcPr>
            <w:tcW w:w="61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93" w:rsidRDefault="00DA3593" w:rsidP="00A90F21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Linki do stron z dostępem do najnowszych sterowników </w:t>
            </w:r>
            <w:r>
              <w:rPr>
                <w:b/>
                <w:i/>
              </w:rPr>
              <w:br/>
              <w:t>i uaktualnień dotyczących zaoferowanych urządzeń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3593" w:rsidRDefault="00DA3593" w:rsidP="00A90F21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</w:t>
            </w:r>
          </w:p>
          <w:p w:rsidR="00DA3593" w:rsidRDefault="00DA3593" w:rsidP="00A90F21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</w:t>
            </w:r>
          </w:p>
          <w:p w:rsidR="00DA3593" w:rsidRDefault="00DA3593" w:rsidP="00A90F21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</w:t>
            </w:r>
          </w:p>
          <w:p w:rsidR="00DA3593" w:rsidRDefault="00DA3593" w:rsidP="00A90F21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 w:rsidRPr="005C3651">
              <w:rPr>
                <w:b/>
                <w:i/>
                <w:sz w:val="16"/>
                <w:szCs w:val="16"/>
              </w:rPr>
              <w:t>proszę</w:t>
            </w:r>
            <w:r>
              <w:rPr>
                <w:b/>
                <w:i/>
                <w:sz w:val="16"/>
                <w:szCs w:val="16"/>
              </w:rPr>
              <w:t xml:space="preserve"> wskazać linki do stron/</w:t>
            </w:r>
          </w:p>
        </w:tc>
      </w:tr>
      <w:tr w:rsidR="00DA3593" w:rsidRPr="00870B3A" w:rsidTr="00A90F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08" w:type="dxa"/>
            <w:gridSpan w:val="4"/>
            <w:vAlign w:val="center"/>
          </w:tcPr>
          <w:p w:rsidR="00DA3593" w:rsidRPr="005C3651" w:rsidRDefault="00DA3593" w:rsidP="00A90F21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(firma) podmiotu, który będzie świadczył</w:t>
            </w:r>
            <w:r w:rsidRPr="005C3651">
              <w:rPr>
                <w:b/>
                <w:i/>
                <w:sz w:val="22"/>
                <w:szCs w:val="22"/>
              </w:rPr>
              <w:t xml:space="preserve"> serwis gwarancyjny w okresie gwa</w:t>
            </w:r>
            <w:r>
              <w:rPr>
                <w:b/>
                <w:i/>
                <w:sz w:val="22"/>
                <w:szCs w:val="22"/>
              </w:rPr>
              <w:t>rancji – do dnia 10.12.2021r.</w:t>
            </w:r>
          </w:p>
        </w:tc>
        <w:tc>
          <w:tcPr>
            <w:tcW w:w="5052" w:type="dxa"/>
            <w:gridSpan w:val="3"/>
          </w:tcPr>
          <w:p w:rsidR="00DA3593" w:rsidRDefault="00DA3593" w:rsidP="00A90F2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DA3593" w:rsidRPr="005C3651" w:rsidRDefault="00DA3593" w:rsidP="00A90F21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nazwę (firmę) podmiotu/</w:t>
            </w:r>
          </w:p>
        </w:tc>
      </w:tr>
      <w:tr w:rsidR="00DA3593" w:rsidRPr="00870B3A" w:rsidTr="00A90F21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6108" w:type="dxa"/>
            <w:gridSpan w:val="4"/>
            <w:vAlign w:val="center"/>
          </w:tcPr>
          <w:p w:rsidR="00DA3593" w:rsidRDefault="00DA3593" w:rsidP="00A90F21">
            <w:pPr>
              <w:spacing w:before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(firma) podmiotu, który będzie świadczył wsparcie techniczne</w:t>
            </w:r>
            <w:r w:rsidRPr="005C3651">
              <w:rPr>
                <w:b/>
                <w:i/>
                <w:sz w:val="22"/>
                <w:szCs w:val="22"/>
              </w:rPr>
              <w:t xml:space="preserve"> w okresie gwa</w:t>
            </w:r>
            <w:r>
              <w:rPr>
                <w:b/>
                <w:i/>
                <w:sz w:val="22"/>
                <w:szCs w:val="22"/>
              </w:rPr>
              <w:t>rancji – do dnia 10.12.2021r.</w:t>
            </w:r>
          </w:p>
        </w:tc>
        <w:tc>
          <w:tcPr>
            <w:tcW w:w="5052" w:type="dxa"/>
            <w:gridSpan w:val="3"/>
          </w:tcPr>
          <w:p w:rsidR="00DA3593" w:rsidRDefault="00DA3593" w:rsidP="00A90F2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DA3593" w:rsidRPr="005C3651" w:rsidRDefault="00DA3593" w:rsidP="00A90F21">
            <w:pPr>
              <w:jc w:val="center"/>
              <w:rPr>
                <w:b/>
                <w:i/>
              </w:rPr>
            </w:pPr>
            <w:r w:rsidRPr="005C3651">
              <w:rPr>
                <w:b/>
                <w:i/>
                <w:sz w:val="18"/>
                <w:szCs w:val="18"/>
              </w:rPr>
              <w:t>/</w:t>
            </w:r>
            <w:r>
              <w:rPr>
                <w:b/>
                <w:i/>
                <w:sz w:val="16"/>
                <w:szCs w:val="16"/>
              </w:rPr>
              <w:t>proszę wskazać nazwę (firmę) podmiotu/</w:t>
            </w:r>
          </w:p>
        </w:tc>
      </w:tr>
    </w:tbl>
    <w:p w:rsidR="00DA3593" w:rsidRPr="000008F6" w:rsidRDefault="00DA3593" w:rsidP="00DA3593">
      <w:pPr>
        <w:ind w:left="-360" w:hanging="207"/>
        <w:rPr>
          <w:rFonts w:ascii="Arial" w:hAnsi="Arial"/>
          <w:b/>
          <w:sz w:val="16"/>
          <w:szCs w:val="16"/>
        </w:rPr>
      </w:pPr>
      <w:r w:rsidRPr="000008F6">
        <w:rPr>
          <w:rFonts w:ascii="Arial" w:hAnsi="Arial"/>
          <w:b/>
          <w:sz w:val="16"/>
          <w:szCs w:val="16"/>
        </w:rPr>
        <w:t xml:space="preserve">UWAGA!  </w:t>
      </w:r>
    </w:p>
    <w:p w:rsidR="00DA3593" w:rsidRPr="000008F6" w:rsidRDefault="00DA3593" w:rsidP="00DA3593">
      <w:pPr>
        <w:ind w:left="-426" w:hanging="141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  KOSZTY</w:t>
      </w:r>
      <w:r w:rsidRPr="000008F6">
        <w:rPr>
          <w:rFonts w:ascii="Arial" w:hAnsi="Arial"/>
          <w:b/>
          <w:sz w:val="16"/>
          <w:szCs w:val="16"/>
        </w:rPr>
        <w:t xml:space="preserve"> NALEŻY PODAĆ </w:t>
      </w:r>
      <w:r>
        <w:rPr>
          <w:rFonts w:ascii="Arial" w:hAnsi="Arial"/>
          <w:b/>
          <w:sz w:val="16"/>
          <w:szCs w:val="16"/>
        </w:rPr>
        <w:t xml:space="preserve">W JEDNOSTKACH PIENIĘŻNYCH (W ZŁOTÓWKACH), </w:t>
      </w:r>
      <w:r w:rsidRPr="000008F6">
        <w:rPr>
          <w:rFonts w:ascii="Arial" w:hAnsi="Arial"/>
          <w:b/>
          <w:sz w:val="16"/>
          <w:szCs w:val="16"/>
        </w:rPr>
        <w:t>Z DOKŁADNOŚCIĄ DO DWÓCH MIEJSC PO PRZECINKU.</w:t>
      </w:r>
    </w:p>
    <w:p w:rsidR="00DA3593" w:rsidRDefault="00DA3593" w:rsidP="00DA3593">
      <w:pPr>
        <w:ind w:left="-426" w:right="-669" w:hanging="141"/>
      </w:pPr>
      <w:r>
        <w:rPr>
          <w:rFonts w:ascii="Arial" w:hAnsi="Arial"/>
          <w:b/>
          <w:sz w:val="16"/>
          <w:szCs w:val="16"/>
        </w:rPr>
        <w:t>**KOSZTY SERWISU POSPRZEDAŻNEGO NIE MOGĄ PRZEKRACZAĆ 1,5% WARTOŚCI KOSZTÓW NABYCIA URZĄDZEŃ/ELEMENTÓW W CAŁYM OKRESIE GWARANCJI.</w:t>
      </w:r>
      <w: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A3593" w:rsidTr="00A90F21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DA3593" w:rsidRPr="00572E71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572E71">
              <w:rPr>
                <w:sz w:val="22"/>
                <w:szCs w:val="22"/>
              </w:rPr>
              <w:lastRenderedPageBreak/>
              <w:t>Oferuję(</w:t>
            </w:r>
            <w:proofErr w:type="spellStart"/>
            <w:r w:rsidRPr="00572E71">
              <w:rPr>
                <w:sz w:val="22"/>
                <w:szCs w:val="22"/>
              </w:rPr>
              <w:t>emy</w:t>
            </w:r>
            <w:proofErr w:type="spellEnd"/>
            <w:r w:rsidRPr="00572E7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wykonanie zamówienia w terminach wskazanych</w:t>
            </w:r>
            <w:r w:rsidRPr="00572E71">
              <w:rPr>
                <w:sz w:val="22"/>
                <w:szCs w:val="22"/>
              </w:rPr>
              <w:t xml:space="preserve"> w rozdziale VI </w:t>
            </w:r>
            <w:r w:rsidRPr="00572E71"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DA3593" w:rsidRPr="00791D77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223F31">
              <w:rPr>
                <w:sz w:val="22"/>
                <w:szCs w:val="22"/>
              </w:rPr>
              <w:t>Oświadcz</w:t>
            </w:r>
            <w:r>
              <w:rPr>
                <w:sz w:val="22"/>
                <w:szCs w:val="22"/>
              </w:rPr>
              <w:t>am(y), że zaoferowany koszt całkowity oferty podany</w:t>
            </w:r>
            <w:r w:rsidRPr="00223F31">
              <w:rPr>
                <w:sz w:val="22"/>
                <w:szCs w:val="22"/>
              </w:rPr>
              <w:t xml:space="preserve"> w niniejszym </w:t>
            </w:r>
            <w:r w:rsidRPr="00223F31">
              <w:rPr>
                <w:i/>
                <w:sz w:val="22"/>
                <w:szCs w:val="22"/>
              </w:rPr>
              <w:t>Formularzu ofertowym</w:t>
            </w:r>
            <w:r w:rsidRPr="00223F31">
              <w:rPr>
                <w:sz w:val="22"/>
                <w:szCs w:val="22"/>
              </w:rPr>
              <w:t xml:space="preserve"> zawiera wszystkie koszty związane z wykonaniem zamówienia, </w:t>
            </w:r>
            <w:r w:rsidRPr="00791D77">
              <w:rPr>
                <w:sz w:val="22"/>
                <w:szCs w:val="22"/>
              </w:rPr>
              <w:t xml:space="preserve">w tym koszty transportu urządzeń do siedziby Zamawiającego w Warszawie przy ul. Pawińskiego 17/21 oraz do lokalizacji zapasowej na terenie Warszawy, koszty wniesienia </w:t>
            </w:r>
            <w:r>
              <w:rPr>
                <w:sz w:val="22"/>
                <w:szCs w:val="22"/>
              </w:rPr>
              <w:t>oraz koszty rozładunku w miejscach wskazanych</w:t>
            </w:r>
            <w:r w:rsidRPr="00791D77">
              <w:rPr>
                <w:sz w:val="22"/>
                <w:szCs w:val="22"/>
              </w:rPr>
              <w:t xml:space="preserve"> przez Z</w:t>
            </w:r>
            <w:r>
              <w:rPr>
                <w:sz w:val="22"/>
                <w:szCs w:val="22"/>
              </w:rPr>
              <w:t>amawiającego</w:t>
            </w:r>
            <w:r w:rsidRPr="00791D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koszty wykonania prac wdrożeniowych, koszty dostawy serwera i przeprowadzenia instruktażu (dotyczy rozwiązania równoważnego),</w:t>
            </w:r>
            <w:r w:rsidRPr="00791D77">
              <w:rPr>
                <w:sz w:val="22"/>
                <w:szCs w:val="22"/>
              </w:rPr>
              <w:t xml:space="preserve"> koszty dostawy oprogramowania i </w:t>
            </w:r>
            <w:r>
              <w:rPr>
                <w:sz w:val="22"/>
                <w:szCs w:val="22"/>
              </w:rPr>
              <w:t>licencji, koszty gwarancji i serwisu gwarancyjnego, koszty wsparcia technicznego, koszty</w:t>
            </w:r>
            <w:r w:rsidRPr="00791D77">
              <w:rPr>
                <w:sz w:val="22"/>
                <w:szCs w:val="22"/>
              </w:rPr>
              <w:t xml:space="preserve"> serwisu posprzedażnego, koszty rękojmi, koszty ubezpieczenia na czas transportu, wszelkie należne cła i podatki</w:t>
            </w:r>
            <w:r>
              <w:rPr>
                <w:sz w:val="22"/>
                <w:szCs w:val="22"/>
              </w:rPr>
              <w:t>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</w:t>
            </w:r>
            <w:r w:rsidRPr="00223F31">
              <w:rPr>
                <w:sz w:val="22"/>
                <w:szCs w:val="22"/>
              </w:rPr>
              <w:t>(y), że akceptuję(</w:t>
            </w:r>
            <w:proofErr w:type="spellStart"/>
            <w:r w:rsidRPr="00223F31">
              <w:rPr>
                <w:sz w:val="22"/>
                <w:szCs w:val="22"/>
              </w:rPr>
              <w:t>emy</w:t>
            </w:r>
            <w:proofErr w:type="spellEnd"/>
            <w:r w:rsidRPr="00223F31">
              <w:rPr>
                <w:sz w:val="22"/>
                <w:szCs w:val="22"/>
              </w:rPr>
              <w:t xml:space="preserve">) warunki rozliczeń określone w Rozdziale XIV </w:t>
            </w:r>
            <w:r w:rsidRPr="00223F31">
              <w:rPr>
                <w:i/>
                <w:sz w:val="22"/>
                <w:szCs w:val="22"/>
              </w:rPr>
              <w:t>Specyfikacji</w:t>
            </w:r>
            <w:r w:rsidRPr="00144100">
              <w:rPr>
                <w:i/>
                <w:sz w:val="22"/>
                <w:szCs w:val="22"/>
              </w:rPr>
              <w:t xml:space="preserve"> Istotnych Warunków Zamówienia</w:t>
            </w:r>
            <w:r>
              <w:rPr>
                <w:sz w:val="22"/>
                <w:szCs w:val="22"/>
              </w:rPr>
              <w:t>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Część zamówienia (</w:t>
            </w:r>
            <w:r w:rsidRPr="001979EF">
              <w:rPr>
                <w:i/>
                <w:sz w:val="22"/>
                <w:szCs w:val="22"/>
              </w:rPr>
              <w:t>określić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979EF">
              <w:rPr>
                <w:i/>
                <w:sz w:val="22"/>
                <w:szCs w:val="22"/>
              </w:rPr>
              <w:t>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DA3593" w:rsidRDefault="00DA3593" w:rsidP="00A90F21">
            <w:pPr>
              <w:tabs>
                <w:tab w:val="num" w:pos="252"/>
              </w:tabs>
              <w:spacing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</w:t>
            </w:r>
            <w:r>
              <w:rPr>
                <w:sz w:val="22"/>
                <w:szCs w:val="22"/>
              </w:rPr>
              <w:t>…………………………………………</w:t>
            </w:r>
            <w:r w:rsidRPr="001979EF">
              <w:rPr>
                <w:sz w:val="22"/>
                <w:szCs w:val="22"/>
              </w:rPr>
              <w:t xml:space="preserve"> zamierzam(y) powierzyć podwykonawcom.</w:t>
            </w:r>
          </w:p>
          <w:p w:rsidR="00DA3593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Ustawy………………………………………………………………………………………………………………………</w:t>
            </w:r>
          </w:p>
          <w:p w:rsidR="00DA3593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 xml:space="preserve">) w rozumieniu ustawy z dnia 2 lipca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DA3593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 xml:space="preserve">), że zapoznałem(liśmy) się ze </w:t>
            </w:r>
            <w:r w:rsidRPr="00144100">
              <w:rPr>
                <w:i/>
                <w:sz w:val="22"/>
                <w:szCs w:val="22"/>
              </w:rPr>
              <w:t>Specyfikacją Istotnych Warunków Zamówienia</w:t>
            </w:r>
            <w:r>
              <w:rPr>
                <w:sz w:val="22"/>
                <w:szCs w:val="22"/>
              </w:rPr>
              <w:t xml:space="preserve"> wraz z </w:t>
            </w:r>
            <w:r w:rsidRPr="00144100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, stanowiącym </w:t>
            </w:r>
            <w:r w:rsidRPr="00144100">
              <w:rPr>
                <w:i/>
                <w:sz w:val="22"/>
                <w:szCs w:val="22"/>
              </w:rPr>
              <w:t xml:space="preserve">załącznik nr 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do </w:t>
            </w:r>
            <w:r w:rsidRPr="00144100">
              <w:rPr>
                <w:i/>
                <w:sz w:val="22"/>
                <w:szCs w:val="22"/>
              </w:rPr>
              <w:t>Specyfikacji Istotnych Warunków Zamówienia</w:t>
            </w:r>
            <w:r>
              <w:rPr>
                <w:sz w:val="22"/>
                <w:szCs w:val="22"/>
              </w:rPr>
              <w:t xml:space="preserve"> i nie wnoszę(</w:t>
            </w:r>
            <w:proofErr w:type="spellStart"/>
            <w:r>
              <w:rPr>
                <w:sz w:val="22"/>
                <w:szCs w:val="22"/>
              </w:rPr>
              <w:t>imy</w:t>
            </w:r>
            <w:proofErr w:type="spellEnd"/>
            <w:r>
              <w:rPr>
                <w:sz w:val="22"/>
                <w:szCs w:val="22"/>
              </w:rPr>
              <w:t>) do nich</w:t>
            </w:r>
            <w:r w:rsidRPr="001979EF">
              <w:rPr>
                <w:sz w:val="22"/>
                <w:szCs w:val="22"/>
              </w:rPr>
              <w:t xml:space="preserve"> zastrzeżeń oraz przyjmuję(</w:t>
            </w:r>
            <w:proofErr w:type="spellStart"/>
            <w:r w:rsidRPr="001979EF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>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jeżeli w okresie związania ofert</w:t>
            </w:r>
            <w:r>
              <w:rPr>
                <w:sz w:val="22"/>
                <w:szCs w:val="22"/>
              </w:rPr>
              <w:t>ą nastąpią jakiekolwiek istotne</w:t>
            </w:r>
            <w:r w:rsidRPr="001979EF">
              <w:rPr>
                <w:sz w:val="22"/>
                <w:szCs w:val="22"/>
              </w:rPr>
              <w:t xml:space="preserve">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DA3593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DA3593" w:rsidRPr="001979EF" w:rsidRDefault="00DA3593" w:rsidP="00A90F21">
            <w:pPr>
              <w:numPr>
                <w:ilvl w:val="0"/>
                <w:numId w:val="28"/>
              </w:numPr>
              <w:tabs>
                <w:tab w:val="clear" w:pos="510"/>
                <w:tab w:val="num" w:pos="252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DA3593" w:rsidRPr="001979EF" w:rsidRDefault="00DA3593" w:rsidP="00A90F21">
            <w:pPr>
              <w:numPr>
                <w:ilvl w:val="1"/>
                <w:numId w:val="28"/>
              </w:numPr>
              <w:tabs>
                <w:tab w:val="num" w:pos="1723"/>
              </w:tabs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DA3593" w:rsidRPr="005E7D41" w:rsidRDefault="00DA3593" w:rsidP="00A90F21">
            <w:pPr>
              <w:numPr>
                <w:ilvl w:val="1"/>
                <w:numId w:val="28"/>
              </w:numPr>
              <w:tabs>
                <w:tab w:val="num" w:pos="1723"/>
              </w:tabs>
              <w:spacing w:after="120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DA3593" w:rsidRPr="001979EF" w:rsidTr="00A90F21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593" w:rsidRPr="001979EF" w:rsidRDefault="00DA3593" w:rsidP="00A90F21">
            <w:pPr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…………………………………………………………..</w:t>
            </w:r>
          </w:p>
          <w:p w:rsidR="00DA3593" w:rsidRPr="001979EF" w:rsidRDefault="00DA3593" w:rsidP="00A90F21">
            <w:pPr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……………………………………………………..</w:t>
            </w:r>
          </w:p>
        </w:tc>
      </w:tr>
    </w:tbl>
    <w:p w:rsidR="00DA3593" w:rsidRPr="00AC57CF" w:rsidRDefault="00DA3593" w:rsidP="00DA3593">
      <w:pPr>
        <w:rPr>
          <w:b/>
        </w:rPr>
      </w:pPr>
      <w:r w:rsidRPr="00AC57CF">
        <w:rPr>
          <w:b/>
        </w:rPr>
        <w:t>PODPIS(Y):</w:t>
      </w:r>
    </w:p>
    <w:p w:rsidR="00DA3593" w:rsidRDefault="00DA3593" w:rsidP="00DA3593">
      <w:pPr>
        <w:rPr>
          <w:b/>
        </w:rPr>
      </w:pPr>
    </w:p>
    <w:p w:rsidR="00DA3593" w:rsidRPr="00AC57CF" w:rsidRDefault="00DA3593" w:rsidP="00DA3593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DA3593" w:rsidRDefault="00DA3593" w:rsidP="00DA3593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miejscowość, data, podpis(y))</w:t>
      </w:r>
      <w:r w:rsidRPr="00307ADA">
        <w:rPr>
          <w:b/>
          <w:vertAlign w:val="superscript"/>
        </w:rPr>
        <w:t>1)</w:t>
      </w:r>
    </w:p>
    <w:p w:rsidR="00DA3593" w:rsidRPr="00A11F48" w:rsidRDefault="00DA3593" w:rsidP="00DA3593">
      <w:pPr>
        <w:ind w:left="142" w:hanging="142"/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Pr="00A11F48">
        <w:rPr>
          <w:sz w:val="20"/>
          <w:szCs w:val="20"/>
        </w:rPr>
        <w:t>Podpis(y) i pieczątka(i) imienna(e) osoby(osób) umocowanej(</w:t>
      </w:r>
      <w:proofErr w:type="spellStart"/>
      <w:r w:rsidRPr="00A11F48">
        <w:rPr>
          <w:sz w:val="20"/>
          <w:szCs w:val="20"/>
        </w:rPr>
        <w:t>ych</w:t>
      </w:r>
      <w:proofErr w:type="spellEnd"/>
      <w:r w:rsidRPr="00A11F48">
        <w:rPr>
          <w:sz w:val="20"/>
          <w:szCs w:val="20"/>
        </w:rPr>
        <w:t>) do reprezentowania Wykonawcy zgodnie z:</w:t>
      </w:r>
    </w:p>
    <w:p w:rsidR="00DA3593" w:rsidRDefault="00DA3593" w:rsidP="00DA3593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r w:rsidRPr="00A11F48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</w:t>
      </w:r>
      <w:r w:rsidRPr="00A11F48">
        <w:rPr>
          <w:sz w:val="20"/>
          <w:szCs w:val="20"/>
        </w:rPr>
        <w:t xml:space="preserve"> rejes</w:t>
      </w:r>
      <w:r>
        <w:rPr>
          <w:sz w:val="20"/>
          <w:szCs w:val="20"/>
        </w:rPr>
        <w:t>trze lub  Centralnej Ewidencji i Informacji o Działalności Gospodarczej) lub</w:t>
      </w:r>
    </w:p>
    <w:p w:rsidR="00692454" w:rsidRPr="00DA3593" w:rsidRDefault="00DA3593" w:rsidP="00DA3593">
      <w:pPr>
        <w:numPr>
          <w:ilvl w:val="2"/>
          <w:numId w:val="13"/>
        </w:numPr>
        <w:tabs>
          <w:tab w:val="clear" w:pos="2340"/>
          <w:tab w:val="num" w:pos="426"/>
        </w:tabs>
        <w:ind w:left="426" w:hanging="426"/>
        <w:jc w:val="both"/>
        <w:rPr>
          <w:sz w:val="20"/>
          <w:szCs w:val="20"/>
        </w:rPr>
      </w:pPr>
      <w:bookmarkStart w:id="0" w:name="_GoBack"/>
      <w:bookmarkEnd w:id="0"/>
      <w:r w:rsidRPr="00DA3593">
        <w:rPr>
          <w:sz w:val="20"/>
          <w:szCs w:val="20"/>
        </w:rPr>
        <w:t>pełnomocnictwem wchodzącym w skład oferty.</w:t>
      </w:r>
    </w:p>
    <w:sectPr w:rsidR="00692454" w:rsidRPr="00DA3593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8D" w:rsidRDefault="007D5A8D">
      <w:r>
        <w:separator/>
      </w:r>
    </w:p>
  </w:endnote>
  <w:endnote w:type="continuationSeparator" w:id="0">
    <w:p w:rsidR="007D5A8D" w:rsidRDefault="007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D" w:rsidRDefault="007D5A8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D5A8D" w:rsidRDefault="007D5A8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5A8D" w:rsidRPr="00FD6C44" w:rsidRDefault="007D5A8D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DA3593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5A8D" w:rsidRPr="00EB0C21" w:rsidRDefault="007D5A8D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DA3593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8D" w:rsidRDefault="007D5A8D">
      <w:r>
        <w:separator/>
      </w:r>
    </w:p>
  </w:footnote>
  <w:footnote w:type="continuationSeparator" w:id="0">
    <w:p w:rsidR="007D5A8D" w:rsidRDefault="007D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C78B2"/>
    <w:multiLevelType w:val="hybridMultilevel"/>
    <w:tmpl w:val="32206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914BD9"/>
    <w:multiLevelType w:val="hybridMultilevel"/>
    <w:tmpl w:val="19EAAF7E"/>
    <w:lvl w:ilvl="0" w:tplc="9CC83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F002DC"/>
    <w:multiLevelType w:val="hybridMultilevel"/>
    <w:tmpl w:val="B99AB722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97005"/>
    <w:multiLevelType w:val="hybridMultilevel"/>
    <w:tmpl w:val="32206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34B67F7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6421D"/>
    <w:multiLevelType w:val="hybridMultilevel"/>
    <w:tmpl w:val="0CCC3DC4"/>
    <w:lvl w:ilvl="0" w:tplc="04150011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7E2986"/>
    <w:multiLevelType w:val="hybridMultilevel"/>
    <w:tmpl w:val="51441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606AAF"/>
    <w:multiLevelType w:val="hybridMultilevel"/>
    <w:tmpl w:val="F44A5394"/>
    <w:lvl w:ilvl="0" w:tplc="3DE61078">
      <w:start w:val="1"/>
      <w:numFmt w:val="lowerLetter"/>
      <w:lvlText w:val="%1)"/>
      <w:lvlJc w:val="righ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9A150D"/>
    <w:multiLevelType w:val="hybridMultilevel"/>
    <w:tmpl w:val="165AD982"/>
    <w:lvl w:ilvl="0" w:tplc="BCF0C2B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F10074"/>
    <w:multiLevelType w:val="hybridMultilevel"/>
    <w:tmpl w:val="4052ED00"/>
    <w:lvl w:ilvl="0" w:tplc="3E1288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9222930A">
      <w:start w:val="1"/>
      <w:numFmt w:val="lowerLetter"/>
      <w:lvlText w:val="%2)"/>
      <w:lvlJc w:val="righ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DC7813"/>
    <w:multiLevelType w:val="hybridMultilevel"/>
    <w:tmpl w:val="0D086430"/>
    <w:lvl w:ilvl="0" w:tplc="9B06BC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502E7E78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2">
    <w:nsid w:val="357175ED"/>
    <w:multiLevelType w:val="hybridMultilevel"/>
    <w:tmpl w:val="FE24603E"/>
    <w:lvl w:ilvl="0" w:tplc="EC9E2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BA109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AC438A"/>
    <w:multiLevelType w:val="hybridMultilevel"/>
    <w:tmpl w:val="6A72F49C"/>
    <w:lvl w:ilvl="0" w:tplc="EC9E2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FC1C22"/>
    <w:multiLevelType w:val="multilevel"/>
    <w:tmpl w:val="1A82422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9">
    <w:nsid w:val="3F9B5146"/>
    <w:multiLevelType w:val="hybridMultilevel"/>
    <w:tmpl w:val="6DD88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DE39C1"/>
    <w:multiLevelType w:val="hybridMultilevel"/>
    <w:tmpl w:val="CE542206"/>
    <w:lvl w:ilvl="0" w:tplc="8B2A2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BA9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872740"/>
    <w:multiLevelType w:val="hybridMultilevel"/>
    <w:tmpl w:val="F9421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4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6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CE124F7"/>
    <w:multiLevelType w:val="hybridMultilevel"/>
    <w:tmpl w:val="7DD00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993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8D4DEC"/>
    <w:multiLevelType w:val="hybridMultilevel"/>
    <w:tmpl w:val="1BF2611E"/>
    <w:lvl w:ilvl="0" w:tplc="4F584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2102FF"/>
    <w:multiLevelType w:val="hybridMultilevel"/>
    <w:tmpl w:val="20D61B70"/>
    <w:lvl w:ilvl="0" w:tplc="3E1288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A4003A0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2859C3"/>
    <w:multiLevelType w:val="hybridMultilevel"/>
    <w:tmpl w:val="673CCADA"/>
    <w:lvl w:ilvl="0" w:tplc="9222930A">
      <w:start w:val="1"/>
      <w:numFmt w:val="lowerLetter"/>
      <w:lvlText w:val="%1)"/>
      <w:lvlJc w:val="righ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52A64BC"/>
    <w:multiLevelType w:val="hybridMultilevel"/>
    <w:tmpl w:val="421827AE"/>
    <w:lvl w:ilvl="0" w:tplc="EC9E2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CAC280">
      <w:start w:val="80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227AB6"/>
    <w:multiLevelType w:val="hybridMultilevel"/>
    <w:tmpl w:val="D9E47C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BF6D96"/>
    <w:multiLevelType w:val="hybridMultilevel"/>
    <w:tmpl w:val="C4A0D162"/>
    <w:lvl w:ilvl="0" w:tplc="6C3477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B1206F"/>
    <w:multiLevelType w:val="hybridMultilevel"/>
    <w:tmpl w:val="4C2CA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CE0A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9D5E76"/>
    <w:multiLevelType w:val="hybridMultilevel"/>
    <w:tmpl w:val="55066194"/>
    <w:lvl w:ilvl="0" w:tplc="2F6211EE">
      <w:start w:val="1"/>
      <w:numFmt w:val="lowerLetter"/>
      <w:lvlText w:val="%1)"/>
      <w:lvlJc w:val="right"/>
      <w:pPr>
        <w:ind w:left="180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7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322F2F"/>
    <w:multiLevelType w:val="hybridMultilevel"/>
    <w:tmpl w:val="D2465206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26C5B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040714"/>
    <w:multiLevelType w:val="hybridMultilevel"/>
    <w:tmpl w:val="7846B4B2"/>
    <w:lvl w:ilvl="0" w:tplc="2D8E1D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8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1154A"/>
    <w:multiLevelType w:val="hybridMultilevel"/>
    <w:tmpl w:val="BF826024"/>
    <w:lvl w:ilvl="0" w:tplc="EC9E2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37E053C"/>
    <w:multiLevelType w:val="hybridMultilevel"/>
    <w:tmpl w:val="951CBB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774F5208"/>
    <w:multiLevelType w:val="hybridMultilevel"/>
    <w:tmpl w:val="86E47BEE"/>
    <w:lvl w:ilvl="0" w:tplc="A5E606E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9127D15"/>
    <w:multiLevelType w:val="hybridMultilevel"/>
    <w:tmpl w:val="85EE7472"/>
    <w:lvl w:ilvl="0" w:tplc="1EE820B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066DAE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2" w:tplc="73761092">
      <w:start w:val="1"/>
      <w:numFmt w:val="decimal"/>
      <w:lvlText w:val="%3)"/>
      <w:lvlJc w:val="left"/>
      <w:pPr>
        <w:tabs>
          <w:tab w:val="num" w:pos="2895"/>
        </w:tabs>
        <w:ind w:left="2838" w:hanging="51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DD8263A"/>
    <w:multiLevelType w:val="hybridMultilevel"/>
    <w:tmpl w:val="E8AE0674"/>
    <w:lvl w:ilvl="0" w:tplc="4A46B2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6B2AA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9"/>
  </w:num>
  <w:num w:numId="2">
    <w:abstractNumId w:val="41"/>
  </w:num>
  <w:num w:numId="3">
    <w:abstractNumId w:val="103"/>
  </w:num>
  <w:num w:numId="4">
    <w:abstractNumId w:val="57"/>
  </w:num>
  <w:num w:numId="5">
    <w:abstractNumId w:val="35"/>
  </w:num>
  <w:num w:numId="6">
    <w:abstractNumId w:val="32"/>
  </w:num>
  <w:num w:numId="7">
    <w:abstractNumId w:val="5"/>
  </w:num>
  <w:num w:numId="8">
    <w:abstractNumId w:val="83"/>
  </w:num>
  <w:num w:numId="9">
    <w:abstractNumId w:val="99"/>
  </w:num>
  <w:num w:numId="10">
    <w:abstractNumId w:val="93"/>
  </w:num>
  <w:num w:numId="11">
    <w:abstractNumId w:val="87"/>
  </w:num>
  <w:num w:numId="12">
    <w:abstractNumId w:val="10"/>
  </w:num>
  <w:num w:numId="13">
    <w:abstractNumId w:val="40"/>
  </w:num>
  <w:num w:numId="14">
    <w:abstractNumId w:val="23"/>
  </w:num>
  <w:num w:numId="15">
    <w:abstractNumId w:val="52"/>
  </w:num>
  <w:num w:numId="16">
    <w:abstractNumId w:val="38"/>
  </w:num>
  <w:num w:numId="17">
    <w:abstractNumId w:val="68"/>
  </w:num>
  <w:num w:numId="18">
    <w:abstractNumId w:val="100"/>
  </w:num>
  <w:num w:numId="19">
    <w:abstractNumId w:val="9"/>
  </w:num>
  <w:num w:numId="20">
    <w:abstractNumId w:val="94"/>
  </w:num>
  <w:num w:numId="21">
    <w:abstractNumId w:val="61"/>
  </w:num>
  <w:num w:numId="22">
    <w:abstractNumId w:val="66"/>
  </w:num>
  <w:num w:numId="23">
    <w:abstractNumId w:val="106"/>
  </w:num>
  <w:num w:numId="24">
    <w:abstractNumId w:val="96"/>
  </w:num>
  <w:num w:numId="25">
    <w:abstractNumId w:val="15"/>
  </w:num>
  <w:num w:numId="26">
    <w:abstractNumId w:val="81"/>
  </w:num>
  <w:num w:numId="27">
    <w:abstractNumId w:val="13"/>
  </w:num>
  <w:num w:numId="28">
    <w:abstractNumId w:val="55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6"/>
  </w:num>
  <w:num w:numId="32">
    <w:abstractNumId w:val="82"/>
  </w:num>
  <w:num w:numId="33">
    <w:abstractNumId w:val="18"/>
  </w:num>
  <w:num w:numId="34">
    <w:abstractNumId w:val="92"/>
  </w:num>
  <w:num w:numId="35">
    <w:abstractNumId w:val="85"/>
  </w:num>
  <w:num w:numId="36">
    <w:abstractNumId w:val="31"/>
  </w:num>
  <w:num w:numId="37">
    <w:abstractNumId w:val="77"/>
  </w:num>
  <w:num w:numId="38">
    <w:abstractNumId w:val="73"/>
  </w:num>
  <w:num w:numId="39">
    <w:abstractNumId w:val="97"/>
  </w:num>
  <w:num w:numId="40">
    <w:abstractNumId w:val="12"/>
  </w:num>
  <w:num w:numId="41">
    <w:abstractNumId w:val="90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5"/>
  </w:num>
  <w:num w:numId="44">
    <w:abstractNumId w:val="95"/>
  </w:num>
  <w:num w:numId="45">
    <w:abstractNumId w:val="25"/>
  </w:num>
  <w:num w:numId="46">
    <w:abstractNumId w:val="42"/>
  </w:num>
  <w:num w:numId="47">
    <w:abstractNumId w:val="47"/>
  </w:num>
  <w:num w:numId="48">
    <w:abstractNumId w:val="89"/>
  </w:num>
  <w:num w:numId="49">
    <w:abstractNumId w:val="65"/>
  </w:num>
  <w:num w:numId="50">
    <w:abstractNumId w:val="74"/>
  </w:num>
  <w:num w:numId="51">
    <w:abstractNumId w:val="48"/>
  </w:num>
  <w:num w:numId="52">
    <w:abstractNumId w:val="67"/>
  </w:num>
  <w:num w:numId="53">
    <w:abstractNumId w:val="7"/>
  </w:num>
  <w:num w:numId="54">
    <w:abstractNumId w:val="21"/>
  </w:num>
  <w:num w:numId="55">
    <w:abstractNumId w:val="29"/>
  </w:num>
  <w:num w:numId="56">
    <w:abstractNumId w:val="54"/>
  </w:num>
  <w:num w:numId="57">
    <w:abstractNumId w:val="51"/>
  </w:num>
  <w:num w:numId="5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43"/>
  </w:num>
  <w:num w:numId="61">
    <w:abstractNumId w:val="104"/>
  </w:num>
  <w:num w:numId="62">
    <w:abstractNumId w:val="8"/>
  </w:num>
  <w:num w:numId="63">
    <w:abstractNumId w:val="75"/>
  </w:num>
  <w:num w:numId="64">
    <w:abstractNumId w:val="27"/>
  </w:num>
  <w:num w:numId="65">
    <w:abstractNumId w:val="69"/>
  </w:num>
  <w:num w:numId="66">
    <w:abstractNumId w:val="22"/>
  </w:num>
  <w:num w:numId="67">
    <w:abstractNumId w:val="46"/>
  </w:num>
  <w:num w:numId="68">
    <w:abstractNumId w:val="26"/>
  </w:num>
  <w:num w:numId="69">
    <w:abstractNumId w:val="6"/>
  </w:num>
  <w:num w:numId="70">
    <w:abstractNumId w:val="101"/>
  </w:num>
  <w:num w:numId="71">
    <w:abstractNumId w:val="78"/>
  </w:num>
  <w:num w:numId="72">
    <w:abstractNumId w:val="76"/>
  </w:num>
  <w:num w:numId="73">
    <w:abstractNumId w:val="60"/>
  </w:num>
  <w:num w:numId="74">
    <w:abstractNumId w:val="33"/>
  </w:num>
  <w:num w:numId="75">
    <w:abstractNumId w:val="72"/>
  </w:num>
  <w:num w:numId="76">
    <w:abstractNumId w:val="49"/>
  </w:num>
  <w:num w:numId="77">
    <w:abstractNumId w:val="64"/>
  </w:num>
  <w:num w:numId="78">
    <w:abstractNumId w:val="37"/>
  </w:num>
  <w:num w:numId="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</w:num>
  <w:num w:numId="85">
    <w:abstractNumId w:val="34"/>
  </w:num>
  <w:num w:numId="86">
    <w:abstractNumId w:val="58"/>
  </w:num>
  <w:num w:numId="87">
    <w:abstractNumId w:val="80"/>
  </w:num>
  <w:num w:numId="88">
    <w:abstractNumId w:val="50"/>
  </w:num>
  <w:num w:numId="89">
    <w:abstractNumId w:val="59"/>
  </w:num>
  <w:num w:numId="90">
    <w:abstractNumId w:val="30"/>
  </w:num>
  <w:num w:numId="91">
    <w:abstractNumId w:val="19"/>
  </w:num>
  <w:num w:numId="92">
    <w:abstractNumId w:val="84"/>
  </w:num>
  <w:num w:numId="93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7E8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0EA1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99B"/>
    <w:rsid w:val="00070CA5"/>
    <w:rsid w:val="000714C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415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2F86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170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A32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1E4"/>
    <w:rsid w:val="000C3A87"/>
    <w:rsid w:val="000C3C86"/>
    <w:rsid w:val="000C42C1"/>
    <w:rsid w:val="000C46E8"/>
    <w:rsid w:val="000C4765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0D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1BF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18D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2F6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61E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6678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17C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19E6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5000"/>
    <w:rsid w:val="001C5F52"/>
    <w:rsid w:val="001C6890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5F9B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7C3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496A"/>
    <w:rsid w:val="002052F0"/>
    <w:rsid w:val="00205533"/>
    <w:rsid w:val="00205C15"/>
    <w:rsid w:val="00205D7E"/>
    <w:rsid w:val="00206ABC"/>
    <w:rsid w:val="00206ADA"/>
    <w:rsid w:val="00207A45"/>
    <w:rsid w:val="00207F78"/>
    <w:rsid w:val="00210524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25F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62FF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349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2E9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5B3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CE4"/>
    <w:rsid w:val="002E0D39"/>
    <w:rsid w:val="002E2477"/>
    <w:rsid w:val="002E260B"/>
    <w:rsid w:val="002E3740"/>
    <w:rsid w:val="002E3909"/>
    <w:rsid w:val="002E3A79"/>
    <w:rsid w:val="002E40E1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624E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368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978"/>
    <w:rsid w:val="00351AE3"/>
    <w:rsid w:val="00351EF9"/>
    <w:rsid w:val="00351FA0"/>
    <w:rsid w:val="00352411"/>
    <w:rsid w:val="0035316B"/>
    <w:rsid w:val="0035365D"/>
    <w:rsid w:val="00353834"/>
    <w:rsid w:val="00353DB5"/>
    <w:rsid w:val="00354872"/>
    <w:rsid w:val="00355F83"/>
    <w:rsid w:val="003560D2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6DE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787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6064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8E6"/>
    <w:rsid w:val="003E7AFB"/>
    <w:rsid w:val="003F0E6A"/>
    <w:rsid w:val="003F103F"/>
    <w:rsid w:val="003F1832"/>
    <w:rsid w:val="003F2D0D"/>
    <w:rsid w:val="003F2DF0"/>
    <w:rsid w:val="003F2ED6"/>
    <w:rsid w:val="003F38CB"/>
    <w:rsid w:val="003F43AF"/>
    <w:rsid w:val="003F466B"/>
    <w:rsid w:val="003F4715"/>
    <w:rsid w:val="003F4E5F"/>
    <w:rsid w:val="003F589C"/>
    <w:rsid w:val="003F5B3B"/>
    <w:rsid w:val="003F5BCF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02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1EE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B6E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199F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F8D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C7BF2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78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BAD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0D45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3F43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0588"/>
    <w:rsid w:val="00572E71"/>
    <w:rsid w:val="00573177"/>
    <w:rsid w:val="00573C35"/>
    <w:rsid w:val="005742EA"/>
    <w:rsid w:val="005747B3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5F6"/>
    <w:rsid w:val="00597624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BF7"/>
    <w:rsid w:val="005B4F0B"/>
    <w:rsid w:val="005B6C33"/>
    <w:rsid w:val="005B6E72"/>
    <w:rsid w:val="005B713F"/>
    <w:rsid w:val="005B74E6"/>
    <w:rsid w:val="005B7C56"/>
    <w:rsid w:val="005C11AE"/>
    <w:rsid w:val="005C2086"/>
    <w:rsid w:val="005C2C2A"/>
    <w:rsid w:val="005C2EF1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37D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1451"/>
    <w:rsid w:val="006134C7"/>
    <w:rsid w:val="00614044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77F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6870"/>
    <w:rsid w:val="006471B6"/>
    <w:rsid w:val="006500E1"/>
    <w:rsid w:val="00650487"/>
    <w:rsid w:val="00650D8E"/>
    <w:rsid w:val="00650DB9"/>
    <w:rsid w:val="00651023"/>
    <w:rsid w:val="0065113B"/>
    <w:rsid w:val="006516E5"/>
    <w:rsid w:val="00651EE6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41A"/>
    <w:rsid w:val="006726EF"/>
    <w:rsid w:val="00672B89"/>
    <w:rsid w:val="006735A1"/>
    <w:rsid w:val="006739C7"/>
    <w:rsid w:val="00673B78"/>
    <w:rsid w:val="006752C9"/>
    <w:rsid w:val="00675307"/>
    <w:rsid w:val="0067785B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956"/>
    <w:rsid w:val="00687A40"/>
    <w:rsid w:val="00690EDC"/>
    <w:rsid w:val="00690F50"/>
    <w:rsid w:val="00691BFD"/>
    <w:rsid w:val="006920C5"/>
    <w:rsid w:val="00692454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906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7AC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A57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5C5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0BC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B25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4FBF"/>
    <w:rsid w:val="007363A4"/>
    <w:rsid w:val="0073658B"/>
    <w:rsid w:val="00736D03"/>
    <w:rsid w:val="007371BE"/>
    <w:rsid w:val="0073722F"/>
    <w:rsid w:val="00740A35"/>
    <w:rsid w:val="00740DDD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B8E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044"/>
    <w:rsid w:val="00765177"/>
    <w:rsid w:val="00765644"/>
    <w:rsid w:val="00765F2D"/>
    <w:rsid w:val="00766865"/>
    <w:rsid w:val="0077001E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6EBE"/>
    <w:rsid w:val="00787FF4"/>
    <w:rsid w:val="00790936"/>
    <w:rsid w:val="0079119E"/>
    <w:rsid w:val="007914B7"/>
    <w:rsid w:val="00791D38"/>
    <w:rsid w:val="00791D77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43E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5A8D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704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432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28A8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794"/>
    <w:rsid w:val="00831DD6"/>
    <w:rsid w:val="00832101"/>
    <w:rsid w:val="008321C9"/>
    <w:rsid w:val="008333A5"/>
    <w:rsid w:val="008333BA"/>
    <w:rsid w:val="00834266"/>
    <w:rsid w:val="008342D6"/>
    <w:rsid w:val="00835094"/>
    <w:rsid w:val="0083525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29AC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75B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3F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2CC8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1998"/>
    <w:rsid w:val="008E2212"/>
    <w:rsid w:val="008E2BBD"/>
    <w:rsid w:val="008E38C5"/>
    <w:rsid w:val="008E7C9E"/>
    <w:rsid w:val="008F0079"/>
    <w:rsid w:val="008F02F7"/>
    <w:rsid w:val="008F0F5F"/>
    <w:rsid w:val="008F149C"/>
    <w:rsid w:val="008F173B"/>
    <w:rsid w:val="008F1CEB"/>
    <w:rsid w:val="008F23B4"/>
    <w:rsid w:val="008F2B5F"/>
    <w:rsid w:val="008F3648"/>
    <w:rsid w:val="008F5496"/>
    <w:rsid w:val="008F5809"/>
    <w:rsid w:val="008F591C"/>
    <w:rsid w:val="008F5B62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0A9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539F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4B6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86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695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95"/>
    <w:rsid w:val="009D2CDE"/>
    <w:rsid w:val="009D2EF7"/>
    <w:rsid w:val="009D3012"/>
    <w:rsid w:val="009D3017"/>
    <w:rsid w:val="009D3A68"/>
    <w:rsid w:val="009D3EF5"/>
    <w:rsid w:val="009D3FA7"/>
    <w:rsid w:val="009D5340"/>
    <w:rsid w:val="009D59CE"/>
    <w:rsid w:val="009D659A"/>
    <w:rsid w:val="009D6CAB"/>
    <w:rsid w:val="009D6DC1"/>
    <w:rsid w:val="009D6E2F"/>
    <w:rsid w:val="009D6F16"/>
    <w:rsid w:val="009D7864"/>
    <w:rsid w:val="009E033B"/>
    <w:rsid w:val="009E0364"/>
    <w:rsid w:val="009E0523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0F6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264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6C7A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2F0C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43C"/>
    <w:rsid w:val="00A26717"/>
    <w:rsid w:val="00A26863"/>
    <w:rsid w:val="00A26DB7"/>
    <w:rsid w:val="00A27720"/>
    <w:rsid w:val="00A27FA7"/>
    <w:rsid w:val="00A309D2"/>
    <w:rsid w:val="00A3164B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1E3C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4CD2"/>
    <w:rsid w:val="00A7572F"/>
    <w:rsid w:val="00A75B1F"/>
    <w:rsid w:val="00A75E20"/>
    <w:rsid w:val="00A75FCC"/>
    <w:rsid w:val="00A76F7E"/>
    <w:rsid w:val="00A77E6A"/>
    <w:rsid w:val="00A80097"/>
    <w:rsid w:val="00A81230"/>
    <w:rsid w:val="00A82104"/>
    <w:rsid w:val="00A8222C"/>
    <w:rsid w:val="00A82F9E"/>
    <w:rsid w:val="00A83D21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3BCA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0993"/>
    <w:rsid w:val="00AA100C"/>
    <w:rsid w:val="00AA163B"/>
    <w:rsid w:val="00AA3124"/>
    <w:rsid w:val="00AA3BEE"/>
    <w:rsid w:val="00AA4797"/>
    <w:rsid w:val="00AA4F93"/>
    <w:rsid w:val="00AA6439"/>
    <w:rsid w:val="00AA6577"/>
    <w:rsid w:val="00AA6783"/>
    <w:rsid w:val="00AA6D83"/>
    <w:rsid w:val="00AB0830"/>
    <w:rsid w:val="00AB0973"/>
    <w:rsid w:val="00AB10CA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C03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32F"/>
    <w:rsid w:val="00B225B2"/>
    <w:rsid w:val="00B22BDD"/>
    <w:rsid w:val="00B22DE1"/>
    <w:rsid w:val="00B237A9"/>
    <w:rsid w:val="00B23A77"/>
    <w:rsid w:val="00B24043"/>
    <w:rsid w:val="00B261D8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3BE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BA3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A79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80B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397A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0EF6"/>
    <w:rsid w:val="00CA15F1"/>
    <w:rsid w:val="00CA1B59"/>
    <w:rsid w:val="00CA1C26"/>
    <w:rsid w:val="00CA2E50"/>
    <w:rsid w:val="00CA3A34"/>
    <w:rsid w:val="00CA4524"/>
    <w:rsid w:val="00CA4858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13B5"/>
    <w:rsid w:val="00CD2310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45D"/>
    <w:rsid w:val="00CE67B4"/>
    <w:rsid w:val="00CE6835"/>
    <w:rsid w:val="00CE71A5"/>
    <w:rsid w:val="00CE7CD0"/>
    <w:rsid w:val="00CF0356"/>
    <w:rsid w:val="00CF0951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4F1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1F6D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5BE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0FBC"/>
    <w:rsid w:val="00DA14CB"/>
    <w:rsid w:val="00DA1597"/>
    <w:rsid w:val="00DA1DFB"/>
    <w:rsid w:val="00DA204D"/>
    <w:rsid w:val="00DA26D4"/>
    <w:rsid w:val="00DA2A79"/>
    <w:rsid w:val="00DA35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5B7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5FA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63C"/>
    <w:rsid w:val="00E43EBB"/>
    <w:rsid w:val="00E43F5A"/>
    <w:rsid w:val="00E44905"/>
    <w:rsid w:val="00E45E0F"/>
    <w:rsid w:val="00E46DCF"/>
    <w:rsid w:val="00E4702F"/>
    <w:rsid w:val="00E50135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B07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3D4F"/>
    <w:rsid w:val="00E740F1"/>
    <w:rsid w:val="00E74934"/>
    <w:rsid w:val="00E74B69"/>
    <w:rsid w:val="00E74CF4"/>
    <w:rsid w:val="00E74DED"/>
    <w:rsid w:val="00E755D7"/>
    <w:rsid w:val="00E75B84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841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3F0"/>
    <w:rsid w:val="00EB4EA8"/>
    <w:rsid w:val="00EB4F32"/>
    <w:rsid w:val="00EB53BF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3B71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1962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5B37"/>
    <w:rsid w:val="00F26027"/>
    <w:rsid w:val="00F26621"/>
    <w:rsid w:val="00F2770D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2EF5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009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1CFC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1D4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B55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6F19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84D"/>
    <w:rsid w:val="00FD2DE0"/>
    <w:rsid w:val="00FD2FD6"/>
    <w:rsid w:val="00FD3AB8"/>
    <w:rsid w:val="00FD3AC5"/>
    <w:rsid w:val="00FD48EE"/>
    <w:rsid w:val="00FD5B66"/>
    <w:rsid w:val="00FD5BD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4F38"/>
    <w:rsid w:val="00FE510C"/>
    <w:rsid w:val="00FE553E"/>
    <w:rsid w:val="00FE65AB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109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8044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80443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9F91-1130-4047-9BA2-3D1848A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6142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2017-10-02T08:49:00Z</cp:lastPrinted>
  <dcterms:created xsi:type="dcterms:W3CDTF">2017-10-10T13:49:00Z</dcterms:created>
  <dcterms:modified xsi:type="dcterms:W3CDTF">2017-10-10T13:49:00Z</dcterms:modified>
</cp:coreProperties>
</file>