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8F01" w14:textId="53280A88" w:rsidR="009E506B" w:rsidRPr="009E506B" w:rsidRDefault="009E506B" w:rsidP="009E506B">
      <w:pPr>
        <w:spacing w:line="276" w:lineRule="auto"/>
        <w:rPr>
          <w:rFonts w:ascii="Calibri" w:hAnsi="Calibri"/>
          <w:spacing w:val="-4"/>
        </w:rPr>
      </w:pPr>
      <w:r w:rsidRPr="009E506B">
        <w:rPr>
          <w:rFonts w:ascii="Calibri" w:hAnsi="Calibri"/>
          <w:spacing w:val="-4"/>
        </w:rPr>
        <w:tab/>
      </w:r>
      <w:r w:rsidRPr="009E506B">
        <w:rPr>
          <w:rFonts w:ascii="Calibri" w:hAnsi="Calibri"/>
          <w:spacing w:val="-4"/>
        </w:rPr>
        <w:tab/>
      </w:r>
      <w:r w:rsidRPr="009E506B">
        <w:rPr>
          <w:rFonts w:ascii="Calibri" w:hAnsi="Calibri"/>
          <w:spacing w:val="-4"/>
        </w:rPr>
        <w:tab/>
      </w:r>
      <w:r w:rsidRPr="009E506B">
        <w:rPr>
          <w:rFonts w:ascii="Calibri" w:hAnsi="Calibri"/>
          <w:spacing w:val="-4"/>
        </w:rPr>
        <w:tab/>
      </w:r>
      <w:r w:rsidRPr="009E506B">
        <w:rPr>
          <w:rFonts w:ascii="Calibri" w:hAnsi="Calibri"/>
          <w:spacing w:val="-4"/>
        </w:rPr>
        <w:tab/>
      </w:r>
      <w:r w:rsidRPr="009E506B">
        <w:rPr>
          <w:rFonts w:ascii="Calibri" w:hAnsi="Calibri"/>
          <w:spacing w:val="-4"/>
        </w:rPr>
        <w:tab/>
      </w:r>
      <w:r w:rsidR="00242C38">
        <w:rPr>
          <w:rFonts w:ascii="Calibri" w:hAnsi="Calibri"/>
          <w:spacing w:val="-4"/>
        </w:rPr>
        <w:tab/>
      </w:r>
      <w:r w:rsidR="00242C38">
        <w:rPr>
          <w:rFonts w:ascii="Calibri" w:hAnsi="Calibri"/>
          <w:spacing w:val="-4"/>
        </w:rPr>
        <w:tab/>
      </w:r>
      <w:r w:rsidR="00242C38">
        <w:rPr>
          <w:rFonts w:ascii="Calibri" w:hAnsi="Calibri"/>
          <w:spacing w:val="-4"/>
        </w:rPr>
        <w:tab/>
      </w:r>
      <w:r w:rsidRPr="009E506B">
        <w:rPr>
          <w:rFonts w:ascii="Calibri" w:hAnsi="Calibri"/>
        </w:rPr>
        <w:t xml:space="preserve">Warszawa, dnia ……. </w:t>
      </w:r>
      <w:r w:rsidRPr="009E506B">
        <w:rPr>
          <w:rFonts w:ascii="Calibri" w:hAnsi="Calibri" w:cs="Calibri"/>
        </w:rPr>
        <w:t xml:space="preserve">…….. </w:t>
      </w:r>
      <w:r w:rsidRPr="009E506B">
        <w:rPr>
          <w:rFonts w:ascii="Calibri" w:hAnsi="Calibri"/>
        </w:rPr>
        <w:t>……. r.</w:t>
      </w:r>
    </w:p>
    <w:p w14:paraId="401982EC" w14:textId="77777777" w:rsidR="008A095A" w:rsidRDefault="008A095A" w:rsidP="009E506B">
      <w:pPr>
        <w:spacing w:line="276" w:lineRule="auto"/>
        <w:ind w:firstLine="6"/>
        <w:jc w:val="center"/>
        <w:rPr>
          <w:rFonts w:ascii="Calibri" w:hAnsi="Calibri"/>
          <w:b/>
        </w:rPr>
      </w:pPr>
    </w:p>
    <w:p w14:paraId="371B1112" w14:textId="77777777" w:rsidR="00C74B3B" w:rsidRPr="009E506B" w:rsidRDefault="00C74B3B" w:rsidP="009E506B">
      <w:pPr>
        <w:spacing w:line="276" w:lineRule="auto"/>
        <w:ind w:firstLine="6"/>
        <w:jc w:val="center"/>
        <w:rPr>
          <w:rFonts w:ascii="Calibri" w:hAnsi="Calibri"/>
          <w:b/>
        </w:rPr>
      </w:pPr>
    </w:p>
    <w:p w14:paraId="2DC05E3E" w14:textId="77777777" w:rsidR="008A095A" w:rsidRPr="009E506B" w:rsidRDefault="008A095A" w:rsidP="009E506B">
      <w:pPr>
        <w:spacing w:line="276" w:lineRule="auto"/>
        <w:ind w:firstLine="6"/>
        <w:jc w:val="center"/>
        <w:rPr>
          <w:rFonts w:ascii="Calibri" w:hAnsi="Calibri"/>
          <w:b/>
        </w:rPr>
      </w:pPr>
      <w:r w:rsidRPr="009E506B">
        <w:rPr>
          <w:rFonts w:ascii="Calibri" w:hAnsi="Calibri"/>
          <w:b/>
        </w:rPr>
        <w:t>UPOWAŻNIENIE DO PRZETWARZANIA DANYCH OSOBOWYCH</w:t>
      </w:r>
    </w:p>
    <w:p w14:paraId="47EC4771" w14:textId="77777777" w:rsidR="008A095A" w:rsidRPr="009E506B" w:rsidRDefault="008A095A" w:rsidP="009E506B">
      <w:pPr>
        <w:spacing w:line="276" w:lineRule="auto"/>
        <w:ind w:firstLine="6"/>
        <w:jc w:val="center"/>
        <w:rPr>
          <w:rFonts w:ascii="Calibri" w:hAnsi="Calibri"/>
          <w:b/>
        </w:rPr>
      </w:pPr>
      <w:r w:rsidRPr="009E506B">
        <w:rPr>
          <w:rFonts w:ascii="Calibri" w:hAnsi="Calibri"/>
          <w:b/>
        </w:rPr>
        <w:t>W MINISTERSTWIE SPRAW WEWNĘTRZNYCH I ADMINISTRACJI</w:t>
      </w:r>
    </w:p>
    <w:p w14:paraId="4E7D8880" w14:textId="77777777" w:rsidR="008A095A" w:rsidRDefault="008A095A" w:rsidP="009E506B">
      <w:pPr>
        <w:spacing w:line="276" w:lineRule="auto"/>
        <w:rPr>
          <w:rFonts w:ascii="Calibri" w:hAnsi="Calibri" w:cs="Times New Roman"/>
          <w:b/>
        </w:rPr>
      </w:pPr>
    </w:p>
    <w:p w14:paraId="246AB7A8" w14:textId="77777777" w:rsidR="00C74B3B" w:rsidRPr="009E506B" w:rsidRDefault="00C74B3B" w:rsidP="009E506B">
      <w:pPr>
        <w:spacing w:line="276" w:lineRule="auto"/>
        <w:rPr>
          <w:rFonts w:ascii="Calibri" w:hAnsi="Calibri" w:cs="Times New Roman"/>
          <w:b/>
        </w:rPr>
      </w:pPr>
    </w:p>
    <w:p w14:paraId="458E3BAE" w14:textId="30B785B2" w:rsidR="009E506B" w:rsidRPr="009E506B" w:rsidRDefault="009E506B" w:rsidP="009E506B">
      <w:pPr>
        <w:pStyle w:val="Akapitzlist"/>
        <w:spacing w:line="276" w:lineRule="auto"/>
        <w:ind w:left="0" w:firstLine="0"/>
        <w:contextualSpacing w:val="0"/>
        <w:rPr>
          <w:rFonts w:ascii="Calibri" w:hAnsi="Calibri" w:cs="Times New Roman"/>
          <w:vertAlign w:val="superscript"/>
        </w:rPr>
      </w:pPr>
      <w:r w:rsidRPr="009E506B">
        <w:rPr>
          <w:rFonts w:ascii="Calibri" w:hAnsi="Calibri" w:cs="Times New Roman"/>
        </w:rPr>
        <w:t xml:space="preserve">Na podstawie art. 29 rozporządzenia </w:t>
      </w:r>
      <w:r w:rsidRPr="009E506B">
        <w:rPr>
          <w:rFonts w:ascii="Calibri" w:hAnsi="Calibri"/>
          <w:color w:val="000000" w:themeColor="text1"/>
        </w:rPr>
        <w:t xml:space="preserve">Parlamentu Europejskiego </w:t>
      </w:r>
      <w:r w:rsidR="00F77342">
        <w:rPr>
          <w:rFonts w:ascii="Calibri" w:hAnsi="Calibri"/>
          <w:color w:val="000000" w:themeColor="text1"/>
        </w:rPr>
        <w:t>i</w:t>
      </w:r>
      <w:bookmarkStart w:id="0" w:name="_GoBack"/>
      <w:bookmarkEnd w:id="0"/>
      <w:r w:rsidRPr="009E506B">
        <w:rPr>
          <w:rFonts w:ascii="Calibri" w:hAnsi="Calibri"/>
          <w:color w:val="000000" w:themeColor="text1"/>
        </w:rPr>
        <w:t xml:space="preserve"> Rady (UE) 2016/679 z dnia </w:t>
      </w:r>
      <w:r w:rsidRPr="009E506B">
        <w:rPr>
          <w:rFonts w:ascii="Calibri" w:hAnsi="Calibri"/>
          <w:color w:val="000000" w:themeColor="text1"/>
        </w:rPr>
        <w:br/>
        <w:t>27 kwietnia 2016 r. w sprawie ochrony osób fizycznych w związku z przetwarzaniem danych osobowych i w sprawie swobodnego przepływu takich danych oraz uchylenia dyrektywy 95/46/WE (ogólne roz</w:t>
      </w:r>
      <w:r w:rsidR="001E6DE8">
        <w:rPr>
          <w:rFonts w:ascii="Calibri" w:hAnsi="Calibri"/>
          <w:color w:val="000000" w:themeColor="text1"/>
        </w:rPr>
        <w:t xml:space="preserve">porządzenie o ochronie danych) </w:t>
      </w:r>
      <w:r w:rsidRPr="009E506B">
        <w:rPr>
          <w:rFonts w:ascii="Calibri" w:hAnsi="Calibri"/>
        </w:rPr>
        <w:t>(</w:t>
      </w:r>
      <w:proofErr w:type="spellStart"/>
      <w:r w:rsidRPr="009E506B">
        <w:rPr>
          <w:rFonts w:ascii="Calibri" w:hAnsi="Calibri"/>
        </w:rPr>
        <w:t>Dz.Urz.UE.L</w:t>
      </w:r>
      <w:proofErr w:type="spellEnd"/>
      <w:r w:rsidRPr="009E506B">
        <w:rPr>
          <w:rFonts w:ascii="Calibri" w:hAnsi="Calibri"/>
        </w:rPr>
        <w:t xml:space="preserve"> 2016 Nr 119, str. 1 z </w:t>
      </w:r>
      <w:proofErr w:type="spellStart"/>
      <w:r w:rsidRPr="009E506B">
        <w:rPr>
          <w:rFonts w:ascii="Calibri" w:hAnsi="Calibri"/>
        </w:rPr>
        <w:t>późn</w:t>
      </w:r>
      <w:proofErr w:type="spellEnd"/>
      <w:r w:rsidRPr="009E506B">
        <w:rPr>
          <w:rFonts w:ascii="Calibri" w:hAnsi="Calibri"/>
        </w:rPr>
        <w:t>. zm.)</w:t>
      </w:r>
      <w:r w:rsidRPr="009E506B">
        <w:rPr>
          <w:rFonts w:ascii="Calibri" w:hAnsi="Calibri" w:cs="Calibri"/>
          <w:color w:val="000000"/>
        </w:rPr>
        <w:t xml:space="preserve"> oraz </w:t>
      </w:r>
      <w:r w:rsidRPr="009E506B">
        <w:rPr>
          <w:rFonts w:ascii="Calibri" w:hAnsi="Calibri"/>
        </w:rPr>
        <w:t xml:space="preserve">art. </w:t>
      </w:r>
      <w:r w:rsidR="001763F7">
        <w:rPr>
          <w:rFonts w:ascii="Calibri" w:hAnsi="Calibri"/>
        </w:rPr>
        <w:br/>
      </w:r>
      <w:r w:rsidRPr="009E506B">
        <w:rPr>
          <w:rFonts w:ascii="Calibri" w:hAnsi="Calibri"/>
        </w:rPr>
        <w:t>37 ustawy z dnia 29 sierpnia 1997 r. o ochronie danych osobowych (Dz.U. z 2016 r. poz. 922</w:t>
      </w:r>
      <w:r w:rsidR="00AB7756">
        <w:rPr>
          <w:rFonts w:ascii="Calibri" w:hAnsi="Calibri"/>
        </w:rPr>
        <w:t>,</w:t>
      </w:r>
      <w:r w:rsidRPr="009E506B">
        <w:rPr>
          <w:rFonts w:ascii="Calibri" w:hAnsi="Calibri"/>
        </w:rPr>
        <w:t xml:space="preserve"> </w:t>
      </w:r>
      <w:r w:rsidR="00AB7756">
        <w:rPr>
          <w:rFonts w:ascii="Calibri" w:hAnsi="Calibri"/>
        </w:rPr>
        <w:t xml:space="preserve">z </w:t>
      </w:r>
      <w:proofErr w:type="spellStart"/>
      <w:r w:rsidR="00AB7756">
        <w:rPr>
          <w:rFonts w:ascii="Calibri" w:hAnsi="Calibri"/>
        </w:rPr>
        <w:t>późn</w:t>
      </w:r>
      <w:proofErr w:type="spellEnd"/>
      <w:r w:rsidR="00AB7756">
        <w:rPr>
          <w:rFonts w:ascii="Calibri" w:hAnsi="Calibri"/>
        </w:rPr>
        <w:t>. zm.</w:t>
      </w:r>
      <w:r w:rsidRPr="009E506B">
        <w:rPr>
          <w:rFonts w:ascii="Calibri" w:hAnsi="Calibri"/>
        </w:rPr>
        <w:t>)</w:t>
      </w:r>
      <w:r w:rsidR="00AB7756" w:rsidRPr="00AB7756">
        <w:rPr>
          <w:rFonts w:ascii="Calibri" w:hAnsi="Calibri" w:cs="Calibri"/>
          <w:color w:val="000000"/>
        </w:rPr>
        <w:t xml:space="preserve"> </w:t>
      </w:r>
      <w:r w:rsidR="00AB7756">
        <w:rPr>
          <w:rFonts w:ascii="Calibri" w:hAnsi="Calibri" w:cs="Calibri"/>
          <w:color w:val="000000"/>
        </w:rPr>
        <w:t xml:space="preserve">w związku z </w:t>
      </w:r>
      <w:r w:rsidR="00AB7756" w:rsidRPr="009E506B">
        <w:rPr>
          <w:rFonts w:ascii="Calibri" w:hAnsi="Calibri" w:cs="Calibri"/>
          <w:color w:val="000000"/>
        </w:rPr>
        <w:t>art. 175 ustawy z dnia 10 maja 2018 r. o ochronie danych osobowych (</w:t>
      </w:r>
      <w:r w:rsidR="00AB7756">
        <w:rPr>
          <w:rFonts w:ascii="Calibri" w:hAnsi="Calibri"/>
        </w:rPr>
        <w:t>Dz. U. 2018 r. poz. 1000)</w:t>
      </w:r>
      <w:r w:rsidRPr="009E506B">
        <w:rPr>
          <w:rFonts w:ascii="Calibri" w:hAnsi="Calibri" w:cs="Times New Roman"/>
        </w:rPr>
        <w:t>*</w:t>
      </w:r>
      <w:r w:rsidRPr="009E506B">
        <w:rPr>
          <w:rFonts w:ascii="Calibri" w:hAnsi="Calibri" w:cs="Times New Roman"/>
          <w:vertAlign w:val="superscript"/>
        </w:rPr>
        <w:t>)</w:t>
      </w:r>
    </w:p>
    <w:p w14:paraId="49EEBE5E" w14:textId="6709E919" w:rsidR="009E506B" w:rsidRPr="009E506B" w:rsidRDefault="009E506B" w:rsidP="009E506B">
      <w:pPr>
        <w:spacing w:after="120" w:line="276" w:lineRule="auto"/>
        <w:ind w:left="0" w:firstLine="0"/>
        <w:rPr>
          <w:rFonts w:ascii="Calibri" w:hAnsi="Calibri" w:cs="Calibri"/>
          <w:color w:val="000000"/>
        </w:rPr>
      </w:pPr>
    </w:p>
    <w:p w14:paraId="7DEA1F81" w14:textId="0572D2A3" w:rsidR="008A095A" w:rsidRPr="009E506B" w:rsidRDefault="001D25C2" w:rsidP="009E506B">
      <w:pPr>
        <w:spacing w:line="276" w:lineRule="auto"/>
        <w:jc w:val="center"/>
        <w:rPr>
          <w:rFonts w:ascii="Calibri" w:hAnsi="Calibri" w:cs="Times New Roman"/>
          <w:b/>
        </w:rPr>
      </w:pPr>
      <w:r w:rsidRPr="009E506B">
        <w:rPr>
          <w:rFonts w:ascii="Calibri" w:hAnsi="Calibri" w:cs="Times New Roman"/>
          <w:b/>
        </w:rPr>
        <w:t>u</w:t>
      </w:r>
      <w:r w:rsidR="008A095A" w:rsidRPr="009E506B">
        <w:rPr>
          <w:rFonts w:ascii="Calibri" w:hAnsi="Calibri" w:cs="Times New Roman"/>
          <w:b/>
        </w:rPr>
        <w:t>poważniam</w:t>
      </w:r>
    </w:p>
    <w:p w14:paraId="19C7A03C" w14:textId="77777777" w:rsidR="008A095A" w:rsidRPr="009E506B" w:rsidRDefault="008A095A" w:rsidP="009E506B">
      <w:pPr>
        <w:spacing w:line="276" w:lineRule="auto"/>
        <w:jc w:val="center"/>
        <w:rPr>
          <w:rFonts w:ascii="Calibri" w:hAnsi="Calibri" w:cs="Times New Roman"/>
          <w:b/>
        </w:rPr>
      </w:pPr>
    </w:p>
    <w:p w14:paraId="77123D67" w14:textId="77777777" w:rsidR="00EB5F81" w:rsidRPr="009D753D" w:rsidRDefault="00EB5F81" w:rsidP="00EB5F81">
      <w:pPr>
        <w:pStyle w:val="Bodytext30"/>
        <w:shd w:val="clear" w:color="auto" w:fill="auto"/>
        <w:tabs>
          <w:tab w:val="left" w:leader="dot" w:pos="9154"/>
        </w:tabs>
        <w:spacing w:after="230" w:line="200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9D753D">
        <w:rPr>
          <w:rFonts w:asciiTheme="minorHAnsi" w:hAnsiTheme="minorHAnsi"/>
          <w:sz w:val="22"/>
          <w:szCs w:val="22"/>
        </w:rPr>
        <w:t>Panią/Pana</w:t>
      </w:r>
      <w:r w:rsidRPr="009D753D">
        <w:rPr>
          <w:rFonts w:asciiTheme="minorHAnsi" w:hAnsiTheme="minorHAnsi"/>
          <w:sz w:val="22"/>
          <w:szCs w:val="22"/>
        </w:rPr>
        <w:tab/>
      </w:r>
    </w:p>
    <w:p w14:paraId="11CA97E0" w14:textId="55F1D9E9" w:rsidR="00EB5F81" w:rsidRPr="009D753D" w:rsidRDefault="00EB5F81" w:rsidP="00EB5F81">
      <w:pPr>
        <w:pStyle w:val="Bodytext30"/>
        <w:shd w:val="clear" w:color="auto" w:fill="auto"/>
        <w:tabs>
          <w:tab w:val="left" w:leader="dot" w:pos="8364"/>
        </w:tabs>
        <w:spacing w:after="100" w:line="212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9D753D">
        <w:rPr>
          <w:rFonts w:asciiTheme="minorHAnsi" w:hAnsiTheme="minorHAnsi"/>
          <w:sz w:val="22"/>
          <w:szCs w:val="22"/>
        </w:rPr>
        <w:t>realizującą/rea</w:t>
      </w:r>
      <w:r w:rsidR="00C74B3B">
        <w:rPr>
          <w:rFonts w:asciiTheme="minorHAnsi" w:hAnsiTheme="minorHAnsi"/>
          <w:sz w:val="22"/>
          <w:szCs w:val="22"/>
        </w:rPr>
        <w:t>lizującego obowiązki służbowe w</w:t>
      </w:r>
      <w:r w:rsidR="00ED17B3" w:rsidRPr="009E506B">
        <w:rPr>
          <w:rFonts w:ascii="Calibri" w:hAnsi="Calibri" w:cs="Times New Roman"/>
        </w:rPr>
        <w:t>*</w:t>
      </w:r>
      <w:r w:rsidR="00ED17B3" w:rsidRPr="009E506B">
        <w:rPr>
          <w:rFonts w:ascii="Calibri" w:hAnsi="Calibri" w:cs="Times New Roman"/>
          <w:vertAlign w:val="superscript"/>
        </w:rPr>
        <w:t>)</w:t>
      </w:r>
      <w:r w:rsidRPr="009D753D">
        <w:rPr>
          <w:rFonts w:asciiTheme="minorHAnsi" w:hAnsiTheme="minorHAnsi"/>
          <w:sz w:val="22"/>
          <w:szCs w:val="22"/>
        </w:rPr>
        <w:t xml:space="preserve"> </w:t>
      </w:r>
      <w:r w:rsidRPr="009D753D">
        <w:rPr>
          <w:rFonts w:asciiTheme="minorHAnsi" w:hAnsiTheme="minorHAnsi"/>
          <w:sz w:val="22"/>
          <w:szCs w:val="22"/>
        </w:rPr>
        <w:tab/>
        <w:t xml:space="preserve"> </w:t>
      </w:r>
      <w:r w:rsidRPr="009D753D">
        <w:rPr>
          <w:rStyle w:val="Bodytext395ptNotBoldItalic"/>
          <w:rFonts w:asciiTheme="minorHAnsi" w:hAnsiTheme="minorHAnsi"/>
          <w:sz w:val="22"/>
          <w:szCs w:val="22"/>
        </w:rPr>
        <w:t>(podać nazwę komórki organizacyjnej)</w:t>
      </w:r>
      <w:r w:rsidRPr="009D753D">
        <w:rPr>
          <w:rFonts w:asciiTheme="minorHAnsi" w:hAnsiTheme="minorHAnsi"/>
          <w:sz w:val="22"/>
          <w:szCs w:val="22"/>
        </w:rPr>
        <w:t xml:space="preserve"> Ministerstwa Spraw Wewnętrznych i Administracji</w:t>
      </w:r>
    </w:p>
    <w:p w14:paraId="24311ECE" w14:textId="3A41AC71" w:rsidR="00EB5F81" w:rsidRPr="00274F2B" w:rsidRDefault="00EB5F81" w:rsidP="00EB5F81">
      <w:pPr>
        <w:pStyle w:val="Bodytext30"/>
        <w:shd w:val="clear" w:color="auto" w:fill="auto"/>
        <w:tabs>
          <w:tab w:val="left" w:leader="dot" w:pos="7771"/>
        </w:tabs>
        <w:spacing w:after="648" w:line="212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3B1D84">
        <w:rPr>
          <w:rFonts w:asciiTheme="minorHAnsi" w:hAnsiTheme="minorHAnsi"/>
          <w:b w:val="0"/>
          <w:sz w:val="22"/>
          <w:szCs w:val="22"/>
        </w:rPr>
        <w:t>/</w:t>
      </w:r>
      <w:r w:rsidRPr="009D753D">
        <w:rPr>
          <w:rFonts w:asciiTheme="minorHAnsi" w:hAnsiTheme="minorHAnsi"/>
          <w:sz w:val="22"/>
          <w:szCs w:val="22"/>
        </w:rPr>
        <w:t>lub na potrzeby realizacji umowy</w:t>
      </w:r>
      <w:r w:rsidR="00ED17B3" w:rsidRPr="009E506B">
        <w:rPr>
          <w:rFonts w:ascii="Calibri" w:hAnsi="Calibri" w:cs="Times New Roman"/>
        </w:rPr>
        <w:t>*</w:t>
      </w:r>
      <w:r w:rsidR="00ED17B3" w:rsidRPr="009E506B">
        <w:rPr>
          <w:rFonts w:ascii="Calibri" w:hAnsi="Calibri" w:cs="Times New Roman"/>
          <w:vertAlign w:val="superscript"/>
        </w:rPr>
        <w:t>)</w:t>
      </w:r>
      <w:r w:rsidRPr="003B1D84">
        <w:rPr>
          <w:rFonts w:asciiTheme="minorHAnsi" w:hAnsiTheme="minorHAnsi"/>
          <w:b w:val="0"/>
          <w:sz w:val="22"/>
          <w:szCs w:val="22"/>
        </w:rPr>
        <w:tab/>
      </w:r>
      <w:r w:rsidRPr="00274F2B">
        <w:rPr>
          <w:rStyle w:val="Bodytext395ptNotBoldItalic"/>
          <w:rFonts w:asciiTheme="minorHAnsi" w:hAnsiTheme="minorHAnsi"/>
          <w:sz w:val="22"/>
          <w:szCs w:val="22"/>
        </w:rPr>
        <w:t>(nr umowy)</w:t>
      </w:r>
    </w:p>
    <w:p w14:paraId="02B6B693" w14:textId="77777777" w:rsidR="00EB5F81" w:rsidRPr="00274F2B" w:rsidRDefault="00EB5F81" w:rsidP="00EB5F81">
      <w:pPr>
        <w:pStyle w:val="Bodytext20"/>
        <w:shd w:val="clear" w:color="auto" w:fill="auto"/>
        <w:spacing w:before="0" w:after="322" w:line="302" w:lineRule="exact"/>
        <w:ind w:right="220" w:firstLine="0"/>
        <w:rPr>
          <w:rFonts w:asciiTheme="minorHAnsi" w:hAnsiTheme="minorHAnsi"/>
          <w:sz w:val="22"/>
          <w:szCs w:val="22"/>
        </w:rPr>
      </w:pPr>
      <w:r w:rsidRPr="00274F2B">
        <w:rPr>
          <w:rFonts w:asciiTheme="minorHAnsi" w:hAnsiTheme="minorHAnsi"/>
          <w:sz w:val="22"/>
          <w:szCs w:val="22"/>
        </w:rPr>
        <w:t>do przetwarzania danych osobowych: (</w:t>
      </w:r>
      <w:r w:rsidRPr="009D753D">
        <w:rPr>
          <w:rFonts w:asciiTheme="minorHAnsi" w:hAnsiTheme="minorHAnsi"/>
          <w:i/>
          <w:sz w:val="22"/>
          <w:szCs w:val="22"/>
        </w:rPr>
        <w:t>podać odpowiednio: zbiór danych osobowych/zbiory danych osobowych/system/systemy informatyczny/e, zakres czynności przetwarzania</w:t>
      </w:r>
      <w:r w:rsidRPr="00274F2B">
        <w:rPr>
          <w:rFonts w:asciiTheme="minorHAnsi" w:hAnsiTheme="minorHAnsi"/>
          <w:sz w:val="22"/>
          <w:szCs w:val="22"/>
        </w:rPr>
        <w:t>)</w:t>
      </w:r>
    </w:p>
    <w:p w14:paraId="466C664A" w14:textId="77777777" w:rsidR="008A095A" w:rsidRPr="009E506B" w:rsidRDefault="008A095A" w:rsidP="009E506B">
      <w:pPr>
        <w:spacing w:after="200" w:line="276" w:lineRule="auto"/>
        <w:rPr>
          <w:rFonts w:ascii="Calibri" w:hAnsi="Calibri" w:cs="Times New Roman"/>
        </w:rPr>
      </w:pPr>
      <w:r w:rsidRPr="009E506B">
        <w:rPr>
          <w:rFonts w:ascii="Calibri" w:hAnsi="Calibri" w:cs="Times New Roman"/>
        </w:rPr>
        <w:t>1)…</w:t>
      </w:r>
      <w:r w:rsidRPr="009E506B">
        <w:rPr>
          <w:rFonts w:ascii="Calibri" w:hAnsi="Calibri" w:cs="Times New Roman"/>
          <w:i/>
        </w:rPr>
        <w:t>…………………………………………………………………………………………………………………………………………</w:t>
      </w:r>
    </w:p>
    <w:p w14:paraId="6D3B0CFF" w14:textId="35EE443C" w:rsidR="008A095A" w:rsidRPr="009E506B" w:rsidRDefault="008A095A" w:rsidP="009E506B">
      <w:pPr>
        <w:pStyle w:val="Akapitzlist"/>
        <w:spacing w:line="276" w:lineRule="auto"/>
        <w:ind w:left="0" w:firstLine="0"/>
        <w:contextualSpacing w:val="0"/>
        <w:rPr>
          <w:rFonts w:ascii="Calibri" w:hAnsi="Calibri" w:cs="Times New Roman"/>
        </w:rPr>
      </w:pPr>
      <w:r w:rsidRPr="009E506B">
        <w:rPr>
          <w:rFonts w:ascii="Calibri" w:hAnsi="Calibri" w:cs="Times New Roman"/>
        </w:rPr>
        <w:t xml:space="preserve">Sposób przetwarzania danych: </w:t>
      </w:r>
      <w:r w:rsidRPr="009E506B">
        <w:rPr>
          <w:rFonts w:ascii="Calibri" w:hAnsi="Calibri" w:cs="Times New Roman"/>
        </w:rPr>
        <w:tab/>
        <w:t xml:space="preserve">system tradycyjny,  system informatyczny, </w:t>
      </w:r>
      <w:r w:rsidR="009E506B" w:rsidRPr="009E506B">
        <w:rPr>
          <w:rFonts w:ascii="Calibri" w:hAnsi="Calibri" w:cs="Times New Roman"/>
        </w:rPr>
        <w:t xml:space="preserve">system </w:t>
      </w:r>
      <w:r w:rsidRPr="009E506B">
        <w:rPr>
          <w:rFonts w:ascii="Calibri" w:hAnsi="Calibri" w:cs="Times New Roman"/>
        </w:rPr>
        <w:t>mieszany*</w:t>
      </w:r>
      <w:r w:rsidRPr="009E506B">
        <w:rPr>
          <w:rFonts w:ascii="Calibri" w:hAnsi="Calibri" w:cs="Times New Roman"/>
          <w:vertAlign w:val="superscript"/>
        </w:rPr>
        <w:t>)</w:t>
      </w:r>
    </w:p>
    <w:p w14:paraId="0D6E89DA" w14:textId="77777777" w:rsidR="008A095A" w:rsidRPr="009E506B" w:rsidRDefault="008A095A" w:rsidP="009E506B">
      <w:pPr>
        <w:pStyle w:val="Akapitzlist"/>
        <w:spacing w:line="276" w:lineRule="auto"/>
        <w:ind w:left="0" w:firstLine="0"/>
        <w:contextualSpacing w:val="0"/>
        <w:rPr>
          <w:rFonts w:ascii="Calibri" w:hAnsi="Calibri" w:cs="Times New Roman"/>
          <w:vertAlign w:val="superscript"/>
        </w:rPr>
      </w:pPr>
      <w:r w:rsidRPr="009E506B">
        <w:rPr>
          <w:rFonts w:ascii="Calibri" w:hAnsi="Calibri" w:cs="Times New Roman"/>
        </w:rPr>
        <w:t>Miejsce przetwarzania danych: w obszarze, poza obszarem*</w:t>
      </w:r>
      <w:r w:rsidRPr="009E506B">
        <w:rPr>
          <w:rFonts w:ascii="Calibri" w:hAnsi="Calibri" w:cs="Times New Roman"/>
          <w:vertAlign w:val="superscript"/>
        </w:rPr>
        <w:t>)</w:t>
      </w:r>
    </w:p>
    <w:p w14:paraId="64AB235F" w14:textId="347D834B" w:rsidR="008A095A" w:rsidRPr="009E506B" w:rsidRDefault="008A095A" w:rsidP="009E506B">
      <w:pPr>
        <w:pStyle w:val="Akapitzlist"/>
        <w:spacing w:line="276" w:lineRule="auto"/>
        <w:ind w:left="0" w:firstLine="0"/>
        <w:contextualSpacing w:val="0"/>
        <w:rPr>
          <w:rFonts w:ascii="Calibri" w:hAnsi="Calibri" w:cs="Times New Roman"/>
          <w:vertAlign w:val="superscript"/>
        </w:rPr>
      </w:pPr>
      <w:r w:rsidRPr="009E506B">
        <w:rPr>
          <w:rFonts w:ascii="Calibri" w:hAnsi="Calibri" w:cs="Times New Roman"/>
        </w:rPr>
        <w:t>Zakres przetwarzania danych:  zbierani</w:t>
      </w:r>
      <w:r w:rsidR="009E506B" w:rsidRPr="009E506B">
        <w:rPr>
          <w:rFonts w:ascii="Calibri" w:hAnsi="Calibri" w:cs="Times New Roman"/>
        </w:rPr>
        <w:t xml:space="preserve">e, kopiowanie, usuwanie, wprowadzanie, utrwalanie, przechowywanie, zmienianie, </w:t>
      </w:r>
      <w:r w:rsidRPr="009E506B">
        <w:rPr>
          <w:rFonts w:ascii="Calibri" w:hAnsi="Calibri" w:cs="Times New Roman"/>
        </w:rPr>
        <w:t xml:space="preserve">odczyt,  </w:t>
      </w:r>
      <w:r w:rsidR="009E506B" w:rsidRPr="009E506B">
        <w:rPr>
          <w:rFonts w:ascii="Calibri" w:hAnsi="Calibri" w:cs="Times New Roman"/>
        </w:rPr>
        <w:t xml:space="preserve"> udostępnianie, </w:t>
      </w:r>
      <w:r w:rsidRPr="009E506B">
        <w:rPr>
          <w:rFonts w:ascii="Calibri" w:hAnsi="Calibri" w:cs="Times New Roman"/>
        </w:rPr>
        <w:t>bez ograniczeń*</w:t>
      </w:r>
      <w:r w:rsidRPr="009E506B">
        <w:rPr>
          <w:rFonts w:ascii="Calibri" w:hAnsi="Calibri" w:cs="Times New Roman"/>
          <w:vertAlign w:val="superscript"/>
        </w:rPr>
        <w:t>)</w:t>
      </w:r>
    </w:p>
    <w:p w14:paraId="1478CFAD" w14:textId="77777777" w:rsidR="008A095A" w:rsidRPr="009E506B" w:rsidRDefault="008A095A" w:rsidP="009E506B">
      <w:pPr>
        <w:spacing w:line="276" w:lineRule="auto"/>
        <w:rPr>
          <w:rFonts w:ascii="Calibri" w:hAnsi="Calibri" w:cs="Times New Roman"/>
        </w:rPr>
      </w:pPr>
    </w:p>
    <w:p w14:paraId="79C3E35B" w14:textId="77777777" w:rsidR="008A095A" w:rsidRPr="009E506B" w:rsidRDefault="008A095A" w:rsidP="009E506B">
      <w:pPr>
        <w:spacing w:after="240" w:line="276" w:lineRule="auto"/>
        <w:rPr>
          <w:rFonts w:ascii="Calibri" w:hAnsi="Calibri" w:cs="Times New Roman"/>
        </w:rPr>
      </w:pPr>
      <w:r w:rsidRPr="009E506B">
        <w:rPr>
          <w:rFonts w:ascii="Calibri" w:hAnsi="Calibri" w:cs="Times New Roman"/>
        </w:rPr>
        <w:t>2) </w:t>
      </w:r>
      <w:r w:rsidRPr="009E506B">
        <w:rPr>
          <w:rFonts w:ascii="Calibri" w:hAnsi="Calibri" w:cs="Times New Roman"/>
          <w:i/>
        </w:rPr>
        <w:t>………………………………………………………………………………………………………………………………………………………..</w:t>
      </w:r>
    </w:p>
    <w:p w14:paraId="7C6344A4" w14:textId="10BC7E87" w:rsidR="008A095A" w:rsidRPr="009E506B" w:rsidRDefault="008A095A" w:rsidP="009E506B">
      <w:pPr>
        <w:spacing w:line="276" w:lineRule="auto"/>
        <w:rPr>
          <w:rFonts w:ascii="Calibri" w:hAnsi="Calibri" w:cs="Times New Roman"/>
        </w:rPr>
      </w:pPr>
      <w:r w:rsidRPr="009E506B">
        <w:rPr>
          <w:rFonts w:ascii="Calibri" w:hAnsi="Calibri" w:cs="Times New Roman"/>
        </w:rPr>
        <w:t xml:space="preserve">Sposób przetwarzania danych: </w:t>
      </w:r>
      <w:r w:rsidRPr="009E506B">
        <w:rPr>
          <w:rFonts w:ascii="Calibri" w:hAnsi="Calibri" w:cs="Times New Roman"/>
        </w:rPr>
        <w:tab/>
        <w:t xml:space="preserve">system tradycyjny,  system informatyczny, </w:t>
      </w:r>
      <w:r w:rsidR="009E506B" w:rsidRPr="009E506B">
        <w:rPr>
          <w:rFonts w:ascii="Calibri" w:hAnsi="Calibri" w:cs="Times New Roman"/>
        </w:rPr>
        <w:t xml:space="preserve">system </w:t>
      </w:r>
      <w:r w:rsidRPr="009E506B">
        <w:rPr>
          <w:rFonts w:ascii="Calibri" w:hAnsi="Calibri" w:cs="Times New Roman"/>
        </w:rPr>
        <w:t>mieszany*</w:t>
      </w:r>
      <w:r w:rsidRPr="009E506B">
        <w:rPr>
          <w:rFonts w:ascii="Calibri" w:hAnsi="Calibri" w:cs="Times New Roman"/>
          <w:vertAlign w:val="superscript"/>
        </w:rPr>
        <w:t>)</w:t>
      </w:r>
    </w:p>
    <w:p w14:paraId="074D3FB1" w14:textId="77777777" w:rsidR="008A095A" w:rsidRPr="009E506B" w:rsidRDefault="008A095A" w:rsidP="009E506B">
      <w:pPr>
        <w:spacing w:line="276" w:lineRule="auto"/>
        <w:rPr>
          <w:rFonts w:ascii="Calibri" w:hAnsi="Calibri" w:cs="Times New Roman"/>
          <w:vertAlign w:val="superscript"/>
        </w:rPr>
      </w:pPr>
      <w:r w:rsidRPr="009E506B">
        <w:rPr>
          <w:rFonts w:ascii="Calibri" w:hAnsi="Calibri" w:cs="Times New Roman"/>
        </w:rPr>
        <w:t>Miejsce przetwarzania danych: w obszarze, poza obszarem*</w:t>
      </w:r>
      <w:r w:rsidRPr="009E506B">
        <w:rPr>
          <w:rFonts w:ascii="Calibri" w:hAnsi="Calibri" w:cs="Times New Roman"/>
          <w:vertAlign w:val="superscript"/>
        </w:rPr>
        <w:t>)</w:t>
      </w:r>
    </w:p>
    <w:p w14:paraId="3991235F" w14:textId="10895536" w:rsidR="008A095A" w:rsidRPr="009E506B" w:rsidRDefault="009E506B" w:rsidP="009E506B">
      <w:pPr>
        <w:spacing w:line="276" w:lineRule="auto"/>
        <w:ind w:left="0" w:firstLine="0"/>
        <w:rPr>
          <w:rFonts w:ascii="Calibri" w:hAnsi="Calibri" w:cs="Times New Roman"/>
        </w:rPr>
      </w:pPr>
      <w:r w:rsidRPr="009E506B">
        <w:rPr>
          <w:rFonts w:ascii="Calibri" w:hAnsi="Calibri" w:cs="Times New Roman"/>
        </w:rPr>
        <w:t xml:space="preserve">Zakres przetwarzania danych: zbieranie, kopiowanie, usuwanie, wprowadzanie, utrwalanie, przechowywanie, zmienianie, odczyt, udostępnianie, </w:t>
      </w:r>
      <w:r w:rsidR="008A095A" w:rsidRPr="009E506B">
        <w:rPr>
          <w:rFonts w:ascii="Calibri" w:hAnsi="Calibri" w:cs="Times New Roman"/>
        </w:rPr>
        <w:t>bez ograniczeń*</w:t>
      </w:r>
      <w:r w:rsidR="008A095A" w:rsidRPr="009E506B">
        <w:rPr>
          <w:rFonts w:ascii="Calibri" w:hAnsi="Calibri" w:cs="Times New Roman"/>
          <w:vertAlign w:val="superscript"/>
        </w:rPr>
        <w:t>)</w:t>
      </w:r>
    </w:p>
    <w:p w14:paraId="1006C496" w14:textId="77777777" w:rsidR="008A095A" w:rsidRPr="009E506B" w:rsidRDefault="008A095A" w:rsidP="009E506B">
      <w:pPr>
        <w:spacing w:line="276" w:lineRule="auto"/>
        <w:rPr>
          <w:rFonts w:ascii="Calibri" w:hAnsi="Calibri" w:cs="Times New Roman"/>
        </w:rPr>
      </w:pPr>
    </w:p>
    <w:p w14:paraId="60B26A3A" w14:textId="3A246478" w:rsidR="009E506B" w:rsidRPr="009E506B" w:rsidRDefault="009E506B" w:rsidP="009E506B">
      <w:pPr>
        <w:pStyle w:val="Akapitzlist"/>
        <w:spacing w:line="276" w:lineRule="auto"/>
        <w:ind w:left="0" w:firstLine="0"/>
        <w:contextualSpacing w:val="0"/>
        <w:rPr>
          <w:rFonts w:ascii="Calibri" w:hAnsi="Calibri" w:cs="Times New Roman"/>
          <w:vertAlign w:val="superscript"/>
        </w:rPr>
      </w:pPr>
      <w:r w:rsidRPr="009E506B">
        <w:rPr>
          <w:rFonts w:ascii="Calibri" w:hAnsi="Calibri"/>
        </w:rPr>
        <w:t>Upoważnienie wygasa z chwilą rozwiązania stosunku pracy, odwołania z zajmowanego stanowiska, przeniesienia do innej komórki organizacyjnej Ministerstwa, zwolnienia ze służby lub przeniesienia do dyspozycji Ministra, zakończenia stażu, wolontariatu lub praktyki</w:t>
      </w:r>
      <w:r w:rsidR="00E2428C">
        <w:rPr>
          <w:rFonts w:ascii="Calibri" w:hAnsi="Calibri" w:cs="Times New Roman"/>
        </w:rPr>
        <w:t xml:space="preserve">, </w:t>
      </w:r>
      <w:r w:rsidR="00800C22">
        <w:rPr>
          <w:rFonts w:ascii="Calibri" w:hAnsi="Calibri" w:cs="Times New Roman"/>
        </w:rPr>
        <w:t xml:space="preserve">umowy </w:t>
      </w:r>
      <w:r w:rsidR="00E2428C">
        <w:rPr>
          <w:rFonts w:ascii="Calibri" w:hAnsi="Calibri" w:cs="Times New Roman"/>
        </w:rPr>
        <w:t>tj. dnia ………</w:t>
      </w:r>
      <w:r w:rsidRPr="009E506B">
        <w:rPr>
          <w:rFonts w:ascii="Calibri" w:hAnsi="Calibri" w:cs="Times New Roman"/>
        </w:rPr>
        <w:t>*</w:t>
      </w:r>
      <w:r w:rsidRPr="009E506B">
        <w:rPr>
          <w:rFonts w:ascii="Calibri" w:hAnsi="Calibri" w:cs="Times New Roman"/>
          <w:vertAlign w:val="superscript"/>
        </w:rPr>
        <w:t>)</w:t>
      </w:r>
    </w:p>
    <w:p w14:paraId="02BED556" w14:textId="34EC1A1C" w:rsidR="008A095A" w:rsidRPr="009E506B" w:rsidRDefault="008A095A" w:rsidP="009E506B">
      <w:pPr>
        <w:spacing w:line="276" w:lineRule="auto"/>
        <w:ind w:left="0" w:firstLine="0"/>
        <w:rPr>
          <w:rFonts w:ascii="Calibri" w:hAnsi="Calibri" w:cs="Times New Roman"/>
        </w:rPr>
      </w:pPr>
    </w:p>
    <w:p w14:paraId="6E0AE6A2" w14:textId="77777777" w:rsidR="008A095A" w:rsidRPr="009E506B" w:rsidRDefault="008A095A" w:rsidP="009E506B">
      <w:pPr>
        <w:spacing w:line="276" w:lineRule="auto"/>
        <w:rPr>
          <w:rFonts w:ascii="Calibri" w:hAnsi="Calibri" w:cs="Times New Roman"/>
        </w:rPr>
      </w:pPr>
    </w:p>
    <w:p w14:paraId="08E5AC5A" w14:textId="6B3A4168" w:rsidR="008A095A" w:rsidRPr="009E506B" w:rsidRDefault="008A095A" w:rsidP="009E506B">
      <w:pPr>
        <w:spacing w:before="120" w:line="276" w:lineRule="auto"/>
        <w:ind w:left="0" w:firstLine="0"/>
        <w:rPr>
          <w:rFonts w:ascii="Calibri" w:hAnsi="Calibri" w:cs="Arial"/>
        </w:rPr>
      </w:pPr>
      <w:r w:rsidRPr="009E506B">
        <w:rPr>
          <w:rFonts w:ascii="Calibri" w:hAnsi="Calibri" w:cs="Arial"/>
        </w:rPr>
        <w:t xml:space="preserve">Jednocześnie potwierdzam czynności dokonywane we wskazanym powyżej zakresie przez Panią/Pana ………………..……..…  od </w:t>
      </w:r>
      <w:r w:rsidR="009E506B" w:rsidRPr="009E506B">
        <w:rPr>
          <w:rFonts w:ascii="Calibri" w:hAnsi="Calibri" w:cs="Arial"/>
        </w:rPr>
        <w:t xml:space="preserve">dnia </w:t>
      </w:r>
      <w:r w:rsidR="009E506B">
        <w:rPr>
          <w:rFonts w:ascii="Calibri" w:hAnsi="Calibri" w:cs="Arial"/>
        </w:rPr>
        <w:t>………………………………….</w:t>
      </w:r>
      <w:r w:rsidR="009E506B" w:rsidRPr="009E506B">
        <w:rPr>
          <w:rFonts w:ascii="Calibri" w:hAnsi="Calibri" w:cs="Arial"/>
        </w:rPr>
        <w:t>.</w:t>
      </w:r>
      <w:r w:rsidRPr="009E506B">
        <w:rPr>
          <w:rFonts w:ascii="Calibri" w:hAnsi="Calibri" w:cs="Arial"/>
        </w:rPr>
        <w:t xml:space="preserve"> .</w:t>
      </w:r>
    </w:p>
    <w:p w14:paraId="6E11BC21" w14:textId="77777777" w:rsidR="008A095A" w:rsidRDefault="008A095A" w:rsidP="008A095A">
      <w:pPr>
        <w:tabs>
          <w:tab w:val="left" w:pos="6396"/>
        </w:tabs>
        <w:ind w:left="4962"/>
        <w:jc w:val="center"/>
        <w:rPr>
          <w:rFonts w:ascii="Calibri" w:hAnsi="Calibri" w:cs="Times New Roman"/>
          <w:b/>
        </w:rPr>
      </w:pPr>
    </w:p>
    <w:p w14:paraId="396B2A1C" w14:textId="77777777" w:rsidR="008A095A" w:rsidRDefault="008A095A" w:rsidP="008A095A">
      <w:pPr>
        <w:tabs>
          <w:tab w:val="left" w:pos="6396"/>
        </w:tabs>
        <w:ind w:left="4962"/>
        <w:jc w:val="center"/>
        <w:rPr>
          <w:rFonts w:ascii="Calibri" w:hAnsi="Calibri" w:cs="Times New Roman"/>
          <w:b/>
        </w:rPr>
      </w:pPr>
    </w:p>
    <w:p w14:paraId="5F3B5235" w14:textId="77777777" w:rsidR="008A095A" w:rsidRDefault="008A095A" w:rsidP="008A095A">
      <w:pPr>
        <w:ind w:left="48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</w:t>
      </w:r>
    </w:p>
    <w:p w14:paraId="01CD9386" w14:textId="77777777" w:rsidR="008A095A" w:rsidRPr="001E0812" w:rsidRDefault="008A095A" w:rsidP="008A095A">
      <w:pPr>
        <w:ind w:left="4820"/>
        <w:jc w:val="center"/>
        <w:rPr>
          <w:rFonts w:ascii="Calibri" w:hAnsi="Calibri" w:cs="Times New Roman"/>
        </w:rPr>
      </w:pPr>
      <w:r w:rsidRPr="00664F66">
        <w:rPr>
          <w:rFonts w:ascii="Calibri" w:hAnsi="Calibri" w:cs="Times New Roman"/>
        </w:rPr>
        <w:t xml:space="preserve"> …………………………………………        </w:t>
      </w:r>
    </w:p>
    <w:p w14:paraId="46A12E1B" w14:textId="77777777" w:rsidR="008A095A" w:rsidRPr="001E0812" w:rsidRDefault="008A095A" w:rsidP="008A095A">
      <w:pPr>
        <w:ind w:left="4820"/>
        <w:jc w:val="center"/>
        <w:rPr>
          <w:rFonts w:ascii="Calibri" w:hAnsi="Calibri" w:cs="Times New Roman"/>
          <w:sz w:val="18"/>
          <w:szCs w:val="18"/>
        </w:rPr>
      </w:pPr>
      <w:r w:rsidRPr="001E0812">
        <w:rPr>
          <w:rFonts w:ascii="Calibri" w:hAnsi="Calibri" w:cs="Times New Roman"/>
          <w:sz w:val="18"/>
          <w:szCs w:val="18"/>
        </w:rPr>
        <w:t xml:space="preserve">z upoważnienia </w:t>
      </w:r>
    </w:p>
    <w:p w14:paraId="3072A504" w14:textId="28E13BEF" w:rsidR="008A095A" w:rsidRPr="001E0812" w:rsidRDefault="008A095A" w:rsidP="008A095A">
      <w:pPr>
        <w:ind w:left="4820"/>
        <w:jc w:val="center"/>
        <w:rPr>
          <w:rFonts w:ascii="Calibri" w:hAnsi="Calibri" w:cs="Times New Roman"/>
          <w:sz w:val="18"/>
          <w:szCs w:val="18"/>
        </w:rPr>
      </w:pPr>
      <w:r w:rsidRPr="001E0812">
        <w:rPr>
          <w:rFonts w:ascii="Calibri" w:hAnsi="Calibri" w:cs="Times New Roman"/>
          <w:sz w:val="18"/>
          <w:szCs w:val="18"/>
        </w:rPr>
        <w:t xml:space="preserve">administratora </w:t>
      </w:r>
    </w:p>
    <w:p w14:paraId="62BB8C06" w14:textId="781CD9A3" w:rsidR="00543A53" w:rsidRPr="008A095A" w:rsidRDefault="008A095A" w:rsidP="008A095A">
      <w:r w:rsidRPr="00664F66">
        <w:rPr>
          <w:rFonts w:ascii="Calibri" w:hAnsi="Calibri" w:cs="Times New Roman"/>
          <w:sz w:val="18"/>
          <w:szCs w:val="18"/>
        </w:rPr>
        <w:t>*</w:t>
      </w:r>
      <w:r w:rsidRPr="00664F66">
        <w:rPr>
          <w:rFonts w:ascii="Calibri" w:hAnsi="Calibri" w:cs="Times New Roman"/>
          <w:sz w:val="18"/>
          <w:szCs w:val="18"/>
          <w:vertAlign w:val="superscript"/>
        </w:rPr>
        <w:t>)</w:t>
      </w:r>
      <w:r w:rsidRPr="00664F66">
        <w:rPr>
          <w:rFonts w:ascii="Calibri" w:hAnsi="Calibri" w:cs="Times New Roman"/>
          <w:sz w:val="18"/>
          <w:szCs w:val="18"/>
        </w:rPr>
        <w:t xml:space="preserve"> </w:t>
      </w:r>
      <w:r w:rsidRPr="00664F66">
        <w:rPr>
          <w:rFonts w:cstheme="minorHAnsi"/>
          <w:bCs/>
          <w:sz w:val="18"/>
          <w:szCs w:val="18"/>
        </w:rPr>
        <w:t>–</w:t>
      </w:r>
      <w:r w:rsidRPr="00664F66">
        <w:rPr>
          <w:rFonts w:ascii="Calibri" w:hAnsi="Calibri" w:cs="Times New Roman"/>
          <w:sz w:val="18"/>
          <w:szCs w:val="18"/>
        </w:rPr>
        <w:t xml:space="preserve"> niewłaściwe skreślić.</w:t>
      </w:r>
    </w:p>
    <w:sectPr w:rsidR="00543A53" w:rsidRPr="008A095A" w:rsidSect="00E35373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90A0F" w14:textId="77777777" w:rsidR="00F0044F" w:rsidRDefault="00F0044F" w:rsidP="001602EF">
      <w:r>
        <w:separator/>
      </w:r>
    </w:p>
  </w:endnote>
  <w:endnote w:type="continuationSeparator" w:id="0">
    <w:p w14:paraId="068B0320" w14:textId="77777777" w:rsidR="00F0044F" w:rsidRDefault="00F0044F" w:rsidP="0016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A422B" w14:textId="77777777" w:rsidR="00F0044F" w:rsidRDefault="00F0044F" w:rsidP="001602EF">
      <w:r>
        <w:separator/>
      </w:r>
    </w:p>
  </w:footnote>
  <w:footnote w:type="continuationSeparator" w:id="0">
    <w:p w14:paraId="35B474C7" w14:textId="77777777" w:rsidR="00F0044F" w:rsidRDefault="00F0044F" w:rsidP="0016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011E" w14:textId="643707B7" w:rsidR="008C1ABC" w:rsidRDefault="00F1684E" w:rsidP="005F5B85">
    <w:pPr>
      <w:pStyle w:val="Nagwek"/>
      <w:ind w:left="0" w:firstLine="0"/>
    </w:pPr>
    <w:r>
      <w:rPr>
        <w:noProof/>
        <w:sz w:val="24"/>
        <w:szCs w:val="24"/>
        <w:lang w:eastAsia="pl-PL"/>
      </w:rPr>
      <w:drawing>
        <wp:inline distT="0" distB="0" distL="0" distR="0" wp14:anchorId="25990411" wp14:editId="7A3DC2DC">
          <wp:extent cx="2171700" cy="523875"/>
          <wp:effectExtent l="0" t="0" r="0" b="9525"/>
          <wp:docPr id="1" name="Obraz 1" descr="MSWiA logo wersja podstawow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WiA logo wersja podstawow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06B">
      <w:tab/>
    </w:r>
    <w:r w:rsidR="009E506B">
      <w:tab/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A50661B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12"/>
    <w:multiLevelType w:val="singleLevel"/>
    <w:tmpl w:val="00000012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5"/>
    <w:multiLevelType w:val="multilevel"/>
    <w:tmpl w:val="660E995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00000019"/>
    <w:multiLevelType w:val="multilevel"/>
    <w:tmpl w:val="0BA624AE"/>
    <w:lvl w:ilvl="0">
      <w:start w:val="1"/>
      <w:numFmt w:val="decimal"/>
      <w:lvlText w:val="Kopia nr %1 "/>
      <w:lvlJc w:val="left"/>
      <w:pPr>
        <w:tabs>
          <w:tab w:val="num" w:pos="1080"/>
        </w:tabs>
        <w:ind w:left="375" w:hanging="375"/>
      </w:pPr>
      <w:rPr>
        <w:rFonts w:hint="default"/>
      </w:rPr>
    </w:lvl>
    <w:lvl w:ilvl="1">
      <w:start w:val="2"/>
      <w:numFmt w:val="decimal"/>
      <w:lvlRestart w:val="0"/>
      <w:pStyle w:val="Tytu"/>
      <w:isLgl/>
      <w:lvlText w:val="%1. Kopia nr %2"/>
      <w:lvlJc w:val="left"/>
      <w:pPr>
        <w:tabs>
          <w:tab w:val="num" w:pos="1800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1A"/>
    <w:multiLevelType w:val="singleLevel"/>
    <w:tmpl w:val="0000001A"/>
    <w:name w:val="WW8Num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1B"/>
    <w:multiLevelType w:val="singleLevel"/>
    <w:tmpl w:val="0000001B"/>
    <w:name w:val="WW8Num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1C"/>
    <w:multiLevelType w:val="singleLevel"/>
    <w:tmpl w:val="0000001C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1F"/>
    <w:multiLevelType w:val="singleLevel"/>
    <w:tmpl w:val="0000001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22"/>
    <w:multiLevelType w:val="singleLevel"/>
    <w:tmpl w:val="00000022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011122DA"/>
    <w:multiLevelType w:val="hybridMultilevel"/>
    <w:tmpl w:val="35C07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652BF6"/>
    <w:multiLevelType w:val="multilevel"/>
    <w:tmpl w:val="90EE67B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25F14CF"/>
    <w:multiLevelType w:val="multilevel"/>
    <w:tmpl w:val="F2E84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3E64FE2"/>
    <w:multiLevelType w:val="hybridMultilevel"/>
    <w:tmpl w:val="9FC01D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41C56E9"/>
    <w:multiLevelType w:val="hybridMultilevel"/>
    <w:tmpl w:val="D24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A3047"/>
    <w:multiLevelType w:val="multilevel"/>
    <w:tmpl w:val="1BA2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6D71CA0"/>
    <w:multiLevelType w:val="hybridMultilevel"/>
    <w:tmpl w:val="ED520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D41038"/>
    <w:multiLevelType w:val="hybridMultilevel"/>
    <w:tmpl w:val="179E4CB4"/>
    <w:lvl w:ilvl="0" w:tplc="FC1A139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9A23D0B"/>
    <w:multiLevelType w:val="hybridMultilevel"/>
    <w:tmpl w:val="1E9A4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59076F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>
    <w:nsid w:val="0E22608D"/>
    <w:multiLevelType w:val="multilevel"/>
    <w:tmpl w:val="9A06682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>
    <w:nsid w:val="0E905444"/>
    <w:multiLevelType w:val="multilevel"/>
    <w:tmpl w:val="1BA2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0EC55870"/>
    <w:multiLevelType w:val="multilevel"/>
    <w:tmpl w:val="2EC242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>
    <w:nsid w:val="0F79591C"/>
    <w:multiLevelType w:val="hybridMultilevel"/>
    <w:tmpl w:val="A3E0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A02F23"/>
    <w:multiLevelType w:val="multilevel"/>
    <w:tmpl w:val="08A895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>
    <w:nsid w:val="11661799"/>
    <w:multiLevelType w:val="multilevel"/>
    <w:tmpl w:val="351A6F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1E65F96"/>
    <w:multiLevelType w:val="hybridMultilevel"/>
    <w:tmpl w:val="A1EA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7F539A"/>
    <w:multiLevelType w:val="hybridMultilevel"/>
    <w:tmpl w:val="1FC6473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12A02CC9"/>
    <w:multiLevelType w:val="hybridMultilevel"/>
    <w:tmpl w:val="72C09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362912"/>
    <w:multiLevelType w:val="multilevel"/>
    <w:tmpl w:val="8EB42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13B6694B"/>
    <w:multiLevelType w:val="hybridMultilevel"/>
    <w:tmpl w:val="81809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5DB1DFD"/>
    <w:multiLevelType w:val="hybridMultilevel"/>
    <w:tmpl w:val="52AC1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C72197"/>
    <w:multiLevelType w:val="hybridMultilevel"/>
    <w:tmpl w:val="DA3CF31E"/>
    <w:lvl w:ilvl="0" w:tplc="0FA0AC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A446715"/>
    <w:multiLevelType w:val="hybridMultilevel"/>
    <w:tmpl w:val="3A24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CEC85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1C380F"/>
    <w:multiLevelType w:val="hybridMultilevel"/>
    <w:tmpl w:val="D14A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382263"/>
    <w:multiLevelType w:val="multilevel"/>
    <w:tmpl w:val="53E4B6A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8">
    <w:nsid w:val="1DC8432B"/>
    <w:multiLevelType w:val="multilevel"/>
    <w:tmpl w:val="F79CA8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1EA00759"/>
    <w:multiLevelType w:val="hybridMultilevel"/>
    <w:tmpl w:val="3C7A6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E57C96"/>
    <w:multiLevelType w:val="hybridMultilevel"/>
    <w:tmpl w:val="CE7C1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4C40B2"/>
    <w:multiLevelType w:val="multilevel"/>
    <w:tmpl w:val="732CEFB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>
    <w:nsid w:val="20ED5C10"/>
    <w:multiLevelType w:val="hybridMultilevel"/>
    <w:tmpl w:val="46CA3D4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2A0DC0"/>
    <w:multiLevelType w:val="hybridMultilevel"/>
    <w:tmpl w:val="E9063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2E09D5"/>
    <w:multiLevelType w:val="hybridMultilevel"/>
    <w:tmpl w:val="DA6CE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0F50EA"/>
    <w:multiLevelType w:val="hybridMultilevel"/>
    <w:tmpl w:val="E3E08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31601D"/>
    <w:multiLevelType w:val="hybridMultilevel"/>
    <w:tmpl w:val="20CE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D4335"/>
    <w:multiLevelType w:val="multilevel"/>
    <w:tmpl w:val="BB2ABB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8">
    <w:nsid w:val="23135A7F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9">
    <w:nsid w:val="233B3F90"/>
    <w:multiLevelType w:val="multilevel"/>
    <w:tmpl w:val="76B802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24F45E9D"/>
    <w:multiLevelType w:val="multilevel"/>
    <w:tmpl w:val="EA788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1">
    <w:nsid w:val="25270C67"/>
    <w:multiLevelType w:val="multilevel"/>
    <w:tmpl w:val="1B665A5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2">
    <w:nsid w:val="254629DB"/>
    <w:multiLevelType w:val="hybridMultilevel"/>
    <w:tmpl w:val="F6860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DA6527"/>
    <w:multiLevelType w:val="multilevel"/>
    <w:tmpl w:val="AA54DC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4">
    <w:nsid w:val="271D36A7"/>
    <w:multiLevelType w:val="multilevel"/>
    <w:tmpl w:val="AC40A9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5">
    <w:nsid w:val="2BD40ED4"/>
    <w:multiLevelType w:val="multilevel"/>
    <w:tmpl w:val="28EC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6">
    <w:nsid w:val="2BE34DB6"/>
    <w:multiLevelType w:val="multilevel"/>
    <w:tmpl w:val="5012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2C1C66F1"/>
    <w:multiLevelType w:val="multilevel"/>
    <w:tmpl w:val="DF64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>
    <w:nsid w:val="2D2D503E"/>
    <w:multiLevelType w:val="multilevel"/>
    <w:tmpl w:val="0000002A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  <w:lvl w:ilvl="1">
      <w:start w:val="1"/>
      <w:numFmt w:val="decimal"/>
      <w:lvlText w:val="%2."/>
      <w:lvlJc w:val="left"/>
      <w:pPr>
        <w:tabs>
          <w:tab w:val="num" w:pos="1822"/>
        </w:tabs>
        <w:ind w:left="1822" w:hanging="360"/>
      </w:pPr>
    </w:lvl>
    <w:lvl w:ilvl="2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>
      <w:start w:val="1"/>
      <w:numFmt w:val="decimal"/>
      <w:lvlText w:val="%8."/>
      <w:lvlJc w:val="left"/>
      <w:pPr>
        <w:tabs>
          <w:tab w:val="num" w:pos="3982"/>
        </w:tabs>
        <w:ind w:left="3982" w:hanging="360"/>
      </w:pPr>
    </w:lvl>
    <w:lvl w:ilvl="8">
      <w:start w:val="1"/>
      <w:numFmt w:val="decimal"/>
      <w:lvlText w:val="%9."/>
      <w:lvlJc w:val="left"/>
      <w:pPr>
        <w:tabs>
          <w:tab w:val="num" w:pos="4342"/>
        </w:tabs>
        <w:ind w:left="4342" w:hanging="360"/>
      </w:pPr>
    </w:lvl>
  </w:abstractNum>
  <w:abstractNum w:abstractNumId="59">
    <w:nsid w:val="2D571015"/>
    <w:multiLevelType w:val="hybridMultilevel"/>
    <w:tmpl w:val="E2C2B32E"/>
    <w:name w:val="WW8Num2623"/>
    <w:lvl w:ilvl="0" w:tplc="8194A9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8324FB"/>
    <w:multiLevelType w:val="hybridMultilevel"/>
    <w:tmpl w:val="EE00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4F4A95"/>
    <w:multiLevelType w:val="hybridMultilevel"/>
    <w:tmpl w:val="D84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A72EC"/>
    <w:multiLevelType w:val="hybridMultilevel"/>
    <w:tmpl w:val="35C07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10D5A"/>
    <w:multiLevelType w:val="hybridMultilevel"/>
    <w:tmpl w:val="76C4CEA8"/>
    <w:lvl w:ilvl="0" w:tplc="B79ECE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854E41"/>
    <w:multiLevelType w:val="hybridMultilevel"/>
    <w:tmpl w:val="9E86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336C28"/>
    <w:multiLevelType w:val="hybridMultilevel"/>
    <w:tmpl w:val="FDC8723A"/>
    <w:lvl w:ilvl="0" w:tplc="000000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5117E9"/>
    <w:multiLevelType w:val="hybridMultilevel"/>
    <w:tmpl w:val="E49A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FC53AB"/>
    <w:multiLevelType w:val="hybridMultilevel"/>
    <w:tmpl w:val="85A21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824F34"/>
    <w:multiLevelType w:val="hybridMultilevel"/>
    <w:tmpl w:val="67B03972"/>
    <w:lvl w:ilvl="0" w:tplc="02FE1E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37DC3487"/>
    <w:multiLevelType w:val="hybridMultilevel"/>
    <w:tmpl w:val="94B099B6"/>
    <w:lvl w:ilvl="0" w:tplc="643CB5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261FF2"/>
    <w:multiLevelType w:val="hybridMultilevel"/>
    <w:tmpl w:val="9B660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7A354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2">
    <w:nsid w:val="3AA4573F"/>
    <w:multiLevelType w:val="hybridMultilevel"/>
    <w:tmpl w:val="A89CF730"/>
    <w:lvl w:ilvl="0" w:tplc="89725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3AD07E98"/>
    <w:multiLevelType w:val="multilevel"/>
    <w:tmpl w:val="8B4A1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3B2A6E44"/>
    <w:multiLevelType w:val="multilevel"/>
    <w:tmpl w:val="10D4E2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5">
    <w:nsid w:val="3CCD3D9F"/>
    <w:multiLevelType w:val="hybridMultilevel"/>
    <w:tmpl w:val="7610D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0C25D4"/>
    <w:multiLevelType w:val="multilevel"/>
    <w:tmpl w:val="FC6670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7">
    <w:nsid w:val="3FA37F17"/>
    <w:multiLevelType w:val="multilevel"/>
    <w:tmpl w:val="F8849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8">
    <w:nsid w:val="407349E3"/>
    <w:multiLevelType w:val="hybridMultilevel"/>
    <w:tmpl w:val="AE0229E0"/>
    <w:lvl w:ilvl="0" w:tplc="B450E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E822A8"/>
    <w:multiLevelType w:val="hybridMultilevel"/>
    <w:tmpl w:val="5E0A3EC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423776DD"/>
    <w:multiLevelType w:val="hybridMultilevel"/>
    <w:tmpl w:val="77AA3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258665B"/>
    <w:multiLevelType w:val="hybridMultilevel"/>
    <w:tmpl w:val="EF14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FE3EF4"/>
    <w:multiLevelType w:val="multilevel"/>
    <w:tmpl w:val="8EC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>
    <w:nsid w:val="442178D7"/>
    <w:multiLevelType w:val="hybridMultilevel"/>
    <w:tmpl w:val="402416D8"/>
    <w:lvl w:ilvl="0" w:tplc="DB7231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47055604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5">
    <w:nsid w:val="48634B79"/>
    <w:multiLevelType w:val="multilevel"/>
    <w:tmpl w:val="58261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>
    <w:nsid w:val="496B5837"/>
    <w:multiLevelType w:val="singleLevel"/>
    <w:tmpl w:val="0000001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7">
    <w:nsid w:val="4A183A8D"/>
    <w:multiLevelType w:val="hybridMultilevel"/>
    <w:tmpl w:val="D45C5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4AAF5C87"/>
    <w:multiLevelType w:val="hybridMultilevel"/>
    <w:tmpl w:val="BD24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DD40CA"/>
    <w:multiLevelType w:val="multilevel"/>
    <w:tmpl w:val="B418A9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0">
    <w:nsid w:val="4BC91E1C"/>
    <w:multiLevelType w:val="hybridMultilevel"/>
    <w:tmpl w:val="FB7A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C9F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234299"/>
    <w:multiLevelType w:val="hybridMultilevel"/>
    <w:tmpl w:val="79C02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052322E"/>
    <w:multiLevelType w:val="multilevel"/>
    <w:tmpl w:val="94504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3">
    <w:nsid w:val="51CA798A"/>
    <w:multiLevelType w:val="multilevel"/>
    <w:tmpl w:val="EA788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4">
    <w:nsid w:val="51CD6491"/>
    <w:multiLevelType w:val="hybridMultilevel"/>
    <w:tmpl w:val="B528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1F5767B"/>
    <w:multiLevelType w:val="hybridMultilevel"/>
    <w:tmpl w:val="30268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240391B"/>
    <w:multiLevelType w:val="multilevel"/>
    <w:tmpl w:val="0FF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7">
    <w:nsid w:val="53AC26F6"/>
    <w:multiLevelType w:val="hybridMultilevel"/>
    <w:tmpl w:val="A4CED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4C7156C"/>
    <w:multiLevelType w:val="hybridMultilevel"/>
    <w:tmpl w:val="2E305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030DC0"/>
    <w:multiLevelType w:val="multilevel"/>
    <w:tmpl w:val="75C227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0">
    <w:nsid w:val="56CE69E4"/>
    <w:multiLevelType w:val="hybridMultilevel"/>
    <w:tmpl w:val="50F2A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AE0D31"/>
    <w:multiLevelType w:val="multilevel"/>
    <w:tmpl w:val="12F6E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>
    <w:nsid w:val="5BDD0516"/>
    <w:multiLevelType w:val="multilevel"/>
    <w:tmpl w:val="8DDCA1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3">
    <w:nsid w:val="5BFA4186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4">
    <w:nsid w:val="5CB71617"/>
    <w:multiLevelType w:val="hybridMultilevel"/>
    <w:tmpl w:val="62967CAA"/>
    <w:lvl w:ilvl="0" w:tplc="04150017">
      <w:start w:val="1"/>
      <w:numFmt w:val="decimal"/>
      <w:lvlText w:val="%1)"/>
      <w:lvlJc w:val="left"/>
      <w:pPr>
        <w:ind w:left="1070" w:hanging="360"/>
      </w:pPr>
    </w:lvl>
    <w:lvl w:ilvl="1" w:tplc="9CAE5436" w:tentative="1">
      <w:start w:val="1"/>
      <w:numFmt w:val="lowerLetter"/>
      <w:lvlText w:val="%2."/>
      <w:lvlJc w:val="left"/>
      <w:pPr>
        <w:ind w:left="1790" w:hanging="360"/>
      </w:pPr>
    </w:lvl>
    <w:lvl w:ilvl="2" w:tplc="FD8C9D46" w:tentative="1">
      <w:start w:val="1"/>
      <w:numFmt w:val="lowerRoman"/>
      <w:lvlText w:val="%3."/>
      <w:lvlJc w:val="right"/>
      <w:pPr>
        <w:ind w:left="2510" w:hanging="180"/>
      </w:pPr>
    </w:lvl>
    <w:lvl w:ilvl="3" w:tplc="189A2960" w:tentative="1">
      <w:start w:val="1"/>
      <w:numFmt w:val="decimal"/>
      <w:lvlText w:val="%4."/>
      <w:lvlJc w:val="left"/>
      <w:pPr>
        <w:ind w:left="3230" w:hanging="360"/>
      </w:pPr>
    </w:lvl>
    <w:lvl w:ilvl="4" w:tplc="C0F8724E" w:tentative="1">
      <w:start w:val="1"/>
      <w:numFmt w:val="lowerLetter"/>
      <w:lvlText w:val="%5."/>
      <w:lvlJc w:val="left"/>
      <w:pPr>
        <w:ind w:left="3950" w:hanging="360"/>
      </w:pPr>
    </w:lvl>
    <w:lvl w:ilvl="5" w:tplc="A546E72A" w:tentative="1">
      <w:start w:val="1"/>
      <w:numFmt w:val="lowerRoman"/>
      <w:lvlText w:val="%6."/>
      <w:lvlJc w:val="right"/>
      <w:pPr>
        <w:ind w:left="4670" w:hanging="180"/>
      </w:pPr>
    </w:lvl>
    <w:lvl w:ilvl="6" w:tplc="BB6EE98E" w:tentative="1">
      <w:start w:val="1"/>
      <w:numFmt w:val="decimal"/>
      <w:lvlText w:val="%7."/>
      <w:lvlJc w:val="left"/>
      <w:pPr>
        <w:ind w:left="5390" w:hanging="360"/>
      </w:pPr>
    </w:lvl>
    <w:lvl w:ilvl="7" w:tplc="90ACB64E" w:tentative="1">
      <w:start w:val="1"/>
      <w:numFmt w:val="lowerLetter"/>
      <w:lvlText w:val="%8."/>
      <w:lvlJc w:val="left"/>
      <w:pPr>
        <w:ind w:left="6110" w:hanging="360"/>
      </w:pPr>
    </w:lvl>
    <w:lvl w:ilvl="8" w:tplc="54CCA364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5">
    <w:nsid w:val="5CEC1ABD"/>
    <w:multiLevelType w:val="multilevel"/>
    <w:tmpl w:val="E95AE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>
    <w:nsid w:val="5E92613A"/>
    <w:multiLevelType w:val="multilevel"/>
    <w:tmpl w:val="6B0AB96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7">
    <w:nsid w:val="60AB43D2"/>
    <w:multiLevelType w:val="multilevel"/>
    <w:tmpl w:val="6C543C58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17A3DAB"/>
    <w:multiLevelType w:val="hybridMultilevel"/>
    <w:tmpl w:val="0916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1BC381B"/>
    <w:multiLevelType w:val="hybridMultilevel"/>
    <w:tmpl w:val="502E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4A0EDA"/>
    <w:multiLevelType w:val="multilevel"/>
    <w:tmpl w:val="1BA2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>
    <w:nsid w:val="6620219D"/>
    <w:multiLevelType w:val="hybridMultilevel"/>
    <w:tmpl w:val="8D602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477125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3">
    <w:nsid w:val="66482238"/>
    <w:multiLevelType w:val="multilevel"/>
    <w:tmpl w:val="F6800E3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4">
    <w:nsid w:val="66C43E28"/>
    <w:multiLevelType w:val="multilevel"/>
    <w:tmpl w:val="7F707A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5">
    <w:nsid w:val="68681A48"/>
    <w:multiLevelType w:val="hybridMultilevel"/>
    <w:tmpl w:val="4B72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8A4560"/>
    <w:multiLevelType w:val="hybridMultilevel"/>
    <w:tmpl w:val="B1FC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BC4606"/>
    <w:multiLevelType w:val="hybridMultilevel"/>
    <w:tmpl w:val="0BDC338E"/>
    <w:lvl w:ilvl="0" w:tplc="1194D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641572"/>
    <w:multiLevelType w:val="hybridMultilevel"/>
    <w:tmpl w:val="D390C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D4C56F1"/>
    <w:multiLevelType w:val="multilevel"/>
    <w:tmpl w:val="386861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0">
    <w:nsid w:val="6E6E324C"/>
    <w:multiLevelType w:val="hybridMultilevel"/>
    <w:tmpl w:val="AC223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F0556AB"/>
    <w:multiLevelType w:val="multilevel"/>
    <w:tmpl w:val="39C6D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2">
    <w:nsid w:val="7190704F"/>
    <w:multiLevelType w:val="hybridMultilevel"/>
    <w:tmpl w:val="A00A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A15464"/>
    <w:multiLevelType w:val="hybridMultilevel"/>
    <w:tmpl w:val="7AA45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C827BC"/>
    <w:multiLevelType w:val="hybridMultilevel"/>
    <w:tmpl w:val="208C2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EB0022"/>
    <w:multiLevelType w:val="multilevel"/>
    <w:tmpl w:val="B1C66F3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6">
    <w:nsid w:val="72F27545"/>
    <w:multiLevelType w:val="hybridMultilevel"/>
    <w:tmpl w:val="3E187CF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3833265"/>
    <w:multiLevelType w:val="hybridMultilevel"/>
    <w:tmpl w:val="21BED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5E40D57"/>
    <w:multiLevelType w:val="multilevel"/>
    <w:tmpl w:val="CA7451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9">
    <w:nsid w:val="75ED60A3"/>
    <w:multiLevelType w:val="multilevel"/>
    <w:tmpl w:val="220815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0">
    <w:nsid w:val="7601610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31">
    <w:nsid w:val="78745341"/>
    <w:multiLevelType w:val="hybridMultilevel"/>
    <w:tmpl w:val="35A8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AC224C"/>
    <w:multiLevelType w:val="hybridMultilevel"/>
    <w:tmpl w:val="CB16C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C220501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4">
    <w:nsid w:val="7C714000"/>
    <w:multiLevelType w:val="hybridMultilevel"/>
    <w:tmpl w:val="253278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>
    <w:nsid w:val="7DCD6EC1"/>
    <w:multiLevelType w:val="hybridMultilevel"/>
    <w:tmpl w:val="6250293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7"/>
  </w:num>
  <w:num w:numId="3">
    <w:abstractNumId w:val="10"/>
  </w:num>
  <w:num w:numId="4">
    <w:abstractNumId w:val="7"/>
  </w:num>
  <w:num w:numId="5">
    <w:abstractNumId w:val="58"/>
  </w:num>
  <w:num w:numId="6">
    <w:abstractNumId w:val="15"/>
  </w:num>
  <w:num w:numId="7">
    <w:abstractNumId w:val="101"/>
  </w:num>
  <w:num w:numId="8">
    <w:abstractNumId w:val="9"/>
  </w:num>
  <w:num w:numId="9">
    <w:abstractNumId w:val="39"/>
  </w:num>
  <w:num w:numId="10">
    <w:abstractNumId w:val="11"/>
  </w:num>
  <w:num w:numId="11">
    <w:abstractNumId w:val="21"/>
  </w:num>
  <w:num w:numId="12">
    <w:abstractNumId w:val="1"/>
  </w:num>
  <w:num w:numId="13">
    <w:abstractNumId w:val="50"/>
  </w:num>
  <w:num w:numId="14">
    <w:abstractNumId w:val="6"/>
  </w:num>
  <w:num w:numId="15">
    <w:abstractNumId w:val="8"/>
  </w:num>
  <w:num w:numId="16">
    <w:abstractNumId w:val="47"/>
  </w:num>
  <w:num w:numId="17">
    <w:abstractNumId w:val="102"/>
  </w:num>
  <w:num w:numId="18">
    <w:abstractNumId w:val="27"/>
  </w:num>
  <w:num w:numId="19">
    <w:abstractNumId w:val="112"/>
  </w:num>
  <w:num w:numId="20">
    <w:abstractNumId w:val="0"/>
  </w:num>
  <w:num w:numId="21">
    <w:abstractNumId w:val="104"/>
  </w:num>
  <w:num w:numId="22">
    <w:abstractNumId w:val="133"/>
  </w:num>
  <w:num w:numId="23">
    <w:abstractNumId w:val="48"/>
  </w:num>
  <w:num w:numId="24">
    <w:abstractNumId w:val="103"/>
  </w:num>
  <w:num w:numId="25">
    <w:abstractNumId w:val="71"/>
  </w:num>
  <w:num w:numId="26">
    <w:abstractNumId w:val="68"/>
  </w:num>
  <w:num w:numId="27">
    <w:abstractNumId w:val="78"/>
  </w:num>
  <w:num w:numId="28">
    <w:abstractNumId w:val="75"/>
  </w:num>
  <w:num w:numId="29">
    <w:abstractNumId w:val="84"/>
  </w:num>
  <w:num w:numId="30">
    <w:abstractNumId w:val="72"/>
  </w:num>
  <w:num w:numId="31">
    <w:abstractNumId w:val="18"/>
  </w:num>
  <w:num w:numId="32">
    <w:abstractNumId w:val="73"/>
  </w:num>
  <w:num w:numId="33">
    <w:abstractNumId w:val="117"/>
  </w:num>
  <w:num w:numId="34">
    <w:abstractNumId w:val="90"/>
  </w:num>
  <w:num w:numId="35">
    <w:abstractNumId w:val="43"/>
  </w:num>
  <w:num w:numId="36">
    <w:abstractNumId w:val="30"/>
  </w:num>
  <w:num w:numId="37">
    <w:abstractNumId w:val="37"/>
  </w:num>
  <w:num w:numId="38">
    <w:abstractNumId w:val="125"/>
  </w:num>
  <w:num w:numId="39">
    <w:abstractNumId w:val="41"/>
  </w:num>
  <w:num w:numId="40">
    <w:abstractNumId w:val="34"/>
  </w:num>
  <w:num w:numId="41">
    <w:abstractNumId w:val="69"/>
  </w:num>
  <w:num w:numId="42">
    <w:abstractNumId w:val="132"/>
  </w:num>
  <w:num w:numId="43">
    <w:abstractNumId w:val="115"/>
  </w:num>
  <w:num w:numId="44">
    <w:abstractNumId w:val="57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4"/>
  </w:num>
  <w:num w:numId="58">
    <w:abstractNumId w:val="20"/>
  </w:num>
  <w:num w:numId="59">
    <w:abstractNumId w:val="49"/>
  </w:num>
  <w:num w:numId="60">
    <w:abstractNumId w:val="81"/>
  </w:num>
  <w:num w:numId="61">
    <w:abstractNumId w:val="77"/>
  </w:num>
  <w:num w:numId="62">
    <w:abstractNumId w:val="118"/>
  </w:num>
  <w:num w:numId="63">
    <w:abstractNumId w:val="62"/>
  </w:num>
  <w:num w:numId="64">
    <w:abstractNumId w:val="12"/>
  </w:num>
  <w:num w:numId="65">
    <w:abstractNumId w:val="80"/>
  </w:num>
  <w:num w:numId="66">
    <w:abstractNumId w:val="51"/>
  </w:num>
  <w:num w:numId="67">
    <w:abstractNumId w:val="127"/>
  </w:num>
  <w:num w:numId="68">
    <w:abstractNumId w:val="100"/>
  </w:num>
  <w:num w:numId="69">
    <w:abstractNumId w:val="89"/>
  </w:num>
  <w:num w:numId="70">
    <w:abstractNumId w:val="76"/>
  </w:num>
  <w:num w:numId="71">
    <w:abstractNumId w:val="79"/>
  </w:num>
  <w:num w:numId="72">
    <w:abstractNumId w:val="111"/>
  </w:num>
  <w:num w:numId="73">
    <w:abstractNumId w:val="92"/>
  </w:num>
  <w:num w:numId="74">
    <w:abstractNumId w:val="96"/>
  </w:num>
  <w:num w:numId="75">
    <w:abstractNumId w:val="31"/>
  </w:num>
  <w:num w:numId="76">
    <w:abstractNumId w:val="113"/>
  </w:num>
  <w:num w:numId="77">
    <w:abstractNumId w:val="93"/>
  </w:num>
  <w:num w:numId="78">
    <w:abstractNumId w:val="99"/>
  </w:num>
  <w:num w:numId="79">
    <w:abstractNumId w:val="130"/>
  </w:num>
  <w:num w:numId="80">
    <w:abstractNumId w:val="65"/>
  </w:num>
  <w:num w:numId="81">
    <w:abstractNumId w:val="42"/>
  </w:num>
  <w:num w:numId="82">
    <w:abstractNumId w:val="86"/>
  </w:num>
  <w:num w:numId="83">
    <w:abstractNumId w:val="56"/>
  </w:num>
  <w:num w:numId="84">
    <w:abstractNumId w:val="135"/>
  </w:num>
  <w:num w:numId="85">
    <w:abstractNumId w:val="121"/>
  </w:num>
  <w:num w:numId="86">
    <w:abstractNumId w:val="128"/>
  </w:num>
  <w:num w:numId="87">
    <w:abstractNumId w:val="105"/>
  </w:num>
  <w:num w:numId="88">
    <w:abstractNumId w:val="91"/>
  </w:num>
  <w:num w:numId="89">
    <w:abstractNumId w:val="129"/>
  </w:num>
  <w:num w:numId="90">
    <w:abstractNumId w:val="134"/>
  </w:num>
  <w:num w:numId="91">
    <w:abstractNumId w:val="97"/>
  </w:num>
  <w:num w:numId="92">
    <w:abstractNumId w:val="119"/>
  </w:num>
  <w:num w:numId="93">
    <w:abstractNumId w:val="52"/>
  </w:num>
  <w:num w:numId="94">
    <w:abstractNumId w:val="82"/>
  </w:num>
  <w:num w:numId="95">
    <w:abstractNumId w:val="14"/>
  </w:num>
  <w:num w:numId="96">
    <w:abstractNumId w:val="122"/>
  </w:num>
  <w:num w:numId="97">
    <w:abstractNumId w:val="131"/>
  </w:num>
  <w:num w:numId="98">
    <w:abstractNumId w:val="40"/>
  </w:num>
  <w:num w:numId="99">
    <w:abstractNumId w:val="28"/>
  </w:num>
  <w:num w:numId="100">
    <w:abstractNumId w:val="33"/>
  </w:num>
  <w:num w:numId="101">
    <w:abstractNumId w:val="55"/>
  </w:num>
  <w:num w:numId="102">
    <w:abstractNumId w:val="70"/>
  </w:num>
  <w:num w:numId="103">
    <w:abstractNumId w:val="60"/>
  </w:num>
  <w:num w:numId="104">
    <w:abstractNumId w:val="66"/>
  </w:num>
  <w:num w:numId="105">
    <w:abstractNumId w:val="116"/>
  </w:num>
  <w:num w:numId="106">
    <w:abstractNumId w:val="123"/>
  </w:num>
  <w:num w:numId="107">
    <w:abstractNumId w:val="13"/>
  </w:num>
  <w:num w:numId="108">
    <w:abstractNumId w:val="45"/>
  </w:num>
  <w:num w:numId="109">
    <w:abstractNumId w:val="25"/>
  </w:num>
  <w:num w:numId="110">
    <w:abstractNumId w:val="23"/>
  </w:num>
  <w:num w:numId="111">
    <w:abstractNumId w:val="114"/>
  </w:num>
  <w:num w:numId="112">
    <w:abstractNumId w:val="85"/>
  </w:num>
  <w:num w:numId="113">
    <w:abstractNumId w:val="61"/>
  </w:num>
  <w:num w:numId="114">
    <w:abstractNumId w:val="24"/>
  </w:num>
  <w:num w:numId="115">
    <w:abstractNumId w:val="26"/>
  </w:num>
  <w:num w:numId="116">
    <w:abstractNumId w:val="74"/>
  </w:num>
  <w:num w:numId="117">
    <w:abstractNumId w:val="53"/>
  </w:num>
  <w:num w:numId="118">
    <w:abstractNumId w:val="5"/>
  </w:num>
  <w:num w:numId="119">
    <w:abstractNumId w:val="83"/>
  </w:num>
  <w:num w:numId="120">
    <w:abstractNumId w:val="67"/>
  </w:num>
  <w:num w:numId="121">
    <w:abstractNumId w:val="22"/>
  </w:num>
  <w:num w:numId="122">
    <w:abstractNumId w:val="94"/>
  </w:num>
  <w:num w:numId="123">
    <w:abstractNumId w:val="63"/>
  </w:num>
  <w:num w:numId="124">
    <w:abstractNumId w:val="106"/>
  </w:num>
  <w:num w:numId="125">
    <w:abstractNumId w:val="44"/>
  </w:num>
  <w:num w:numId="126">
    <w:abstractNumId w:val="46"/>
  </w:num>
  <w:num w:numId="127">
    <w:abstractNumId w:val="110"/>
  </w:num>
  <w:num w:numId="128">
    <w:abstractNumId w:val="36"/>
  </w:num>
  <w:num w:numId="129">
    <w:abstractNumId w:val="88"/>
  </w:num>
  <w:num w:numId="130">
    <w:abstractNumId w:val="98"/>
  </w:num>
  <w:num w:numId="131">
    <w:abstractNumId w:val="17"/>
  </w:num>
  <w:num w:numId="132">
    <w:abstractNumId w:val="29"/>
  </w:num>
  <w:num w:numId="133">
    <w:abstractNumId w:val="16"/>
  </w:num>
  <w:num w:numId="134">
    <w:abstractNumId w:val="108"/>
  </w:num>
  <w:num w:numId="135">
    <w:abstractNumId w:val="35"/>
  </w:num>
  <w:num w:numId="136">
    <w:abstractNumId w:val="124"/>
  </w:num>
  <w:num w:numId="137">
    <w:abstractNumId w:val="95"/>
  </w:num>
  <w:num w:numId="138">
    <w:abstractNumId w:val="32"/>
  </w:num>
  <w:num w:numId="139">
    <w:abstractNumId w:val="126"/>
  </w:num>
  <w:num w:numId="140">
    <w:abstractNumId w:val="109"/>
  </w:num>
  <w:num w:numId="141">
    <w:abstractNumId w:val="64"/>
  </w:num>
  <w:num w:numId="142">
    <w:abstractNumId w:val="120"/>
  </w:num>
  <w:num w:numId="143">
    <w:abstractNumId w:val="8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FE"/>
    <w:rsid w:val="000005A7"/>
    <w:rsid w:val="00001DB2"/>
    <w:rsid w:val="0000539B"/>
    <w:rsid w:val="000067B5"/>
    <w:rsid w:val="0000693D"/>
    <w:rsid w:val="000116A0"/>
    <w:rsid w:val="0001230B"/>
    <w:rsid w:val="0001428B"/>
    <w:rsid w:val="00020995"/>
    <w:rsid w:val="00022D70"/>
    <w:rsid w:val="00025C0C"/>
    <w:rsid w:val="0003165F"/>
    <w:rsid w:val="00033859"/>
    <w:rsid w:val="00034014"/>
    <w:rsid w:val="000356CE"/>
    <w:rsid w:val="000362CC"/>
    <w:rsid w:val="00037F21"/>
    <w:rsid w:val="00042664"/>
    <w:rsid w:val="00042B62"/>
    <w:rsid w:val="00045671"/>
    <w:rsid w:val="000465C1"/>
    <w:rsid w:val="0004704F"/>
    <w:rsid w:val="00050644"/>
    <w:rsid w:val="000511E7"/>
    <w:rsid w:val="000515C9"/>
    <w:rsid w:val="000539FE"/>
    <w:rsid w:val="00055C1A"/>
    <w:rsid w:val="000569C2"/>
    <w:rsid w:val="000576CB"/>
    <w:rsid w:val="00065727"/>
    <w:rsid w:val="00067C00"/>
    <w:rsid w:val="00067E4C"/>
    <w:rsid w:val="000719BC"/>
    <w:rsid w:val="00073CA3"/>
    <w:rsid w:val="00075A95"/>
    <w:rsid w:val="00076711"/>
    <w:rsid w:val="000810B4"/>
    <w:rsid w:val="000830FC"/>
    <w:rsid w:val="000837CA"/>
    <w:rsid w:val="000843CC"/>
    <w:rsid w:val="0008576C"/>
    <w:rsid w:val="00086AED"/>
    <w:rsid w:val="000923EE"/>
    <w:rsid w:val="00092713"/>
    <w:rsid w:val="00092804"/>
    <w:rsid w:val="00094246"/>
    <w:rsid w:val="000A08FE"/>
    <w:rsid w:val="000A2839"/>
    <w:rsid w:val="000A6983"/>
    <w:rsid w:val="000A71F3"/>
    <w:rsid w:val="000B046C"/>
    <w:rsid w:val="000B14B9"/>
    <w:rsid w:val="000B22F8"/>
    <w:rsid w:val="000B2487"/>
    <w:rsid w:val="000B58E3"/>
    <w:rsid w:val="000C0A07"/>
    <w:rsid w:val="000C3FC8"/>
    <w:rsid w:val="000C77DE"/>
    <w:rsid w:val="000D439C"/>
    <w:rsid w:val="000E0EEE"/>
    <w:rsid w:val="000E27BD"/>
    <w:rsid w:val="000E3923"/>
    <w:rsid w:val="000E3FA8"/>
    <w:rsid w:val="000E620A"/>
    <w:rsid w:val="000E7729"/>
    <w:rsid w:val="000F03CD"/>
    <w:rsid w:val="000F3C87"/>
    <w:rsid w:val="0010737C"/>
    <w:rsid w:val="00110CA2"/>
    <w:rsid w:val="00110CDD"/>
    <w:rsid w:val="00117692"/>
    <w:rsid w:val="00117B6C"/>
    <w:rsid w:val="001230F4"/>
    <w:rsid w:val="00127CA6"/>
    <w:rsid w:val="00132048"/>
    <w:rsid w:val="0014152A"/>
    <w:rsid w:val="00145A00"/>
    <w:rsid w:val="001470B5"/>
    <w:rsid w:val="0015050C"/>
    <w:rsid w:val="00152B8C"/>
    <w:rsid w:val="00153CF3"/>
    <w:rsid w:val="0015682E"/>
    <w:rsid w:val="001602EF"/>
    <w:rsid w:val="001648E6"/>
    <w:rsid w:val="0016643B"/>
    <w:rsid w:val="00167B44"/>
    <w:rsid w:val="001763F7"/>
    <w:rsid w:val="00176634"/>
    <w:rsid w:val="00176749"/>
    <w:rsid w:val="00176CCA"/>
    <w:rsid w:val="00176DD0"/>
    <w:rsid w:val="00181D50"/>
    <w:rsid w:val="00181F2A"/>
    <w:rsid w:val="001835EC"/>
    <w:rsid w:val="00194017"/>
    <w:rsid w:val="00194A9E"/>
    <w:rsid w:val="001A4555"/>
    <w:rsid w:val="001B0754"/>
    <w:rsid w:val="001B107E"/>
    <w:rsid w:val="001B3AC7"/>
    <w:rsid w:val="001B3D59"/>
    <w:rsid w:val="001B3F62"/>
    <w:rsid w:val="001B4CF6"/>
    <w:rsid w:val="001B6F4D"/>
    <w:rsid w:val="001B7355"/>
    <w:rsid w:val="001B7B9C"/>
    <w:rsid w:val="001C306F"/>
    <w:rsid w:val="001C5DB6"/>
    <w:rsid w:val="001C77B0"/>
    <w:rsid w:val="001D25C2"/>
    <w:rsid w:val="001D5D7B"/>
    <w:rsid w:val="001E0376"/>
    <w:rsid w:val="001E05DD"/>
    <w:rsid w:val="001E1F01"/>
    <w:rsid w:val="001E3C18"/>
    <w:rsid w:val="001E5009"/>
    <w:rsid w:val="001E6DE8"/>
    <w:rsid w:val="001E760C"/>
    <w:rsid w:val="001F03C2"/>
    <w:rsid w:val="001F2701"/>
    <w:rsid w:val="001F2705"/>
    <w:rsid w:val="002025DE"/>
    <w:rsid w:val="0020485C"/>
    <w:rsid w:val="00204BBA"/>
    <w:rsid w:val="0020517E"/>
    <w:rsid w:val="002054E0"/>
    <w:rsid w:val="002061E3"/>
    <w:rsid w:val="00207BCE"/>
    <w:rsid w:val="002119C4"/>
    <w:rsid w:val="00213054"/>
    <w:rsid w:val="00217613"/>
    <w:rsid w:val="00220300"/>
    <w:rsid w:val="002203AB"/>
    <w:rsid w:val="0022134A"/>
    <w:rsid w:val="00222765"/>
    <w:rsid w:val="002265AD"/>
    <w:rsid w:val="002338D6"/>
    <w:rsid w:val="00233994"/>
    <w:rsid w:val="00235D4E"/>
    <w:rsid w:val="00235E5E"/>
    <w:rsid w:val="0023789A"/>
    <w:rsid w:val="00241F35"/>
    <w:rsid w:val="00242C38"/>
    <w:rsid w:val="00246B35"/>
    <w:rsid w:val="00247F29"/>
    <w:rsid w:val="00251021"/>
    <w:rsid w:val="002519FA"/>
    <w:rsid w:val="00260B88"/>
    <w:rsid w:val="00266026"/>
    <w:rsid w:val="002704DF"/>
    <w:rsid w:val="00274753"/>
    <w:rsid w:val="00274ABB"/>
    <w:rsid w:val="0027558D"/>
    <w:rsid w:val="0027609B"/>
    <w:rsid w:val="00277D1F"/>
    <w:rsid w:val="00280370"/>
    <w:rsid w:val="00281CC0"/>
    <w:rsid w:val="00282EA2"/>
    <w:rsid w:val="002847AA"/>
    <w:rsid w:val="00284823"/>
    <w:rsid w:val="00284EE2"/>
    <w:rsid w:val="00285F11"/>
    <w:rsid w:val="00291785"/>
    <w:rsid w:val="002941C1"/>
    <w:rsid w:val="002951D6"/>
    <w:rsid w:val="002957FB"/>
    <w:rsid w:val="00297747"/>
    <w:rsid w:val="002A262A"/>
    <w:rsid w:val="002A29D1"/>
    <w:rsid w:val="002A7D06"/>
    <w:rsid w:val="002B08A2"/>
    <w:rsid w:val="002B133D"/>
    <w:rsid w:val="002B28C9"/>
    <w:rsid w:val="002B48AF"/>
    <w:rsid w:val="002B5587"/>
    <w:rsid w:val="002C0676"/>
    <w:rsid w:val="002C2F98"/>
    <w:rsid w:val="002C7703"/>
    <w:rsid w:val="002D1701"/>
    <w:rsid w:val="002D187A"/>
    <w:rsid w:val="002D1A75"/>
    <w:rsid w:val="002D5EDA"/>
    <w:rsid w:val="002D6530"/>
    <w:rsid w:val="002D6D9E"/>
    <w:rsid w:val="002D76E7"/>
    <w:rsid w:val="002E1E3F"/>
    <w:rsid w:val="002E2A9C"/>
    <w:rsid w:val="002E48FF"/>
    <w:rsid w:val="002E5469"/>
    <w:rsid w:val="002E5B73"/>
    <w:rsid w:val="002F27B7"/>
    <w:rsid w:val="002F3A67"/>
    <w:rsid w:val="002F6A45"/>
    <w:rsid w:val="002F767B"/>
    <w:rsid w:val="002F7C46"/>
    <w:rsid w:val="00300806"/>
    <w:rsid w:val="00301283"/>
    <w:rsid w:val="00303A4C"/>
    <w:rsid w:val="003058A1"/>
    <w:rsid w:val="00310463"/>
    <w:rsid w:val="0031057E"/>
    <w:rsid w:val="003120AA"/>
    <w:rsid w:val="00312E73"/>
    <w:rsid w:val="0031374C"/>
    <w:rsid w:val="00316E1B"/>
    <w:rsid w:val="00320AA8"/>
    <w:rsid w:val="003222C5"/>
    <w:rsid w:val="0032672B"/>
    <w:rsid w:val="00327F41"/>
    <w:rsid w:val="003355B6"/>
    <w:rsid w:val="00337CE4"/>
    <w:rsid w:val="00340ACA"/>
    <w:rsid w:val="003419E4"/>
    <w:rsid w:val="00341C47"/>
    <w:rsid w:val="003420FA"/>
    <w:rsid w:val="0034367C"/>
    <w:rsid w:val="00351A29"/>
    <w:rsid w:val="00353EE1"/>
    <w:rsid w:val="00356E52"/>
    <w:rsid w:val="0036354A"/>
    <w:rsid w:val="003645C9"/>
    <w:rsid w:val="00367582"/>
    <w:rsid w:val="0037133C"/>
    <w:rsid w:val="00373277"/>
    <w:rsid w:val="003736F7"/>
    <w:rsid w:val="00374398"/>
    <w:rsid w:val="003753D5"/>
    <w:rsid w:val="003762B3"/>
    <w:rsid w:val="0037664B"/>
    <w:rsid w:val="00382FAD"/>
    <w:rsid w:val="00384739"/>
    <w:rsid w:val="0039000B"/>
    <w:rsid w:val="00391AF3"/>
    <w:rsid w:val="00392567"/>
    <w:rsid w:val="00392B6D"/>
    <w:rsid w:val="003931B2"/>
    <w:rsid w:val="00393974"/>
    <w:rsid w:val="003940FB"/>
    <w:rsid w:val="00396E33"/>
    <w:rsid w:val="0039792E"/>
    <w:rsid w:val="003A16B7"/>
    <w:rsid w:val="003A314C"/>
    <w:rsid w:val="003A3926"/>
    <w:rsid w:val="003B0630"/>
    <w:rsid w:val="003B0751"/>
    <w:rsid w:val="003B3E10"/>
    <w:rsid w:val="003B3FC8"/>
    <w:rsid w:val="003C29D8"/>
    <w:rsid w:val="003C2D81"/>
    <w:rsid w:val="003C547D"/>
    <w:rsid w:val="003C587C"/>
    <w:rsid w:val="003C69B3"/>
    <w:rsid w:val="003C70DF"/>
    <w:rsid w:val="003C78B1"/>
    <w:rsid w:val="003D2692"/>
    <w:rsid w:val="003D349C"/>
    <w:rsid w:val="003D571F"/>
    <w:rsid w:val="003E36D6"/>
    <w:rsid w:val="003E4E9B"/>
    <w:rsid w:val="003E53E2"/>
    <w:rsid w:val="003E5496"/>
    <w:rsid w:val="003E5C40"/>
    <w:rsid w:val="003E6D54"/>
    <w:rsid w:val="003F1E1D"/>
    <w:rsid w:val="003F3334"/>
    <w:rsid w:val="003F4623"/>
    <w:rsid w:val="004007C9"/>
    <w:rsid w:val="00402A4B"/>
    <w:rsid w:val="004069BF"/>
    <w:rsid w:val="00410E63"/>
    <w:rsid w:val="0041190C"/>
    <w:rsid w:val="00412D59"/>
    <w:rsid w:val="00415B4B"/>
    <w:rsid w:val="00416235"/>
    <w:rsid w:val="004172DE"/>
    <w:rsid w:val="00420E7B"/>
    <w:rsid w:val="0042142B"/>
    <w:rsid w:val="00422B9C"/>
    <w:rsid w:val="00424787"/>
    <w:rsid w:val="0042573F"/>
    <w:rsid w:val="00431670"/>
    <w:rsid w:val="00435F25"/>
    <w:rsid w:val="004402D9"/>
    <w:rsid w:val="00444D0D"/>
    <w:rsid w:val="00451FAD"/>
    <w:rsid w:val="00455B42"/>
    <w:rsid w:val="00460B85"/>
    <w:rsid w:val="00461FBD"/>
    <w:rsid w:val="004637CE"/>
    <w:rsid w:val="00470410"/>
    <w:rsid w:val="0047139D"/>
    <w:rsid w:val="004726BE"/>
    <w:rsid w:val="00474629"/>
    <w:rsid w:val="004747F9"/>
    <w:rsid w:val="0047584B"/>
    <w:rsid w:val="00481301"/>
    <w:rsid w:val="00482C29"/>
    <w:rsid w:val="0048494C"/>
    <w:rsid w:val="00492120"/>
    <w:rsid w:val="00492CAA"/>
    <w:rsid w:val="0049345B"/>
    <w:rsid w:val="00495928"/>
    <w:rsid w:val="004A1714"/>
    <w:rsid w:val="004A2477"/>
    <w:rsid w:val="004A2EC6"/>
    <w:rsid w:val="004A2EE9"/>
    <w:rsid w:val="004A3491"/>
    <w:rsid w:val="004A5F10"/>
    <w:rsid w:val="004A6E09"/>
    <w:rsid w:val="004A7022"/>
    <w:rsid w:val="004B244E"/>
    <w:rsid w:val="004B3253"/>
    <w:rsid w:val="004B5822"/>
    <w:rsid w:val="004C2E22"/>
    <w:rsid w:val="004C419E"/>
    <w:rsid w:val="004C4784"/>
    <w:rsid w:val="004C5FC6"/>
    <w:rsid w:val="004C74D3"/>
    <w:rsid w:val="004D2695"/>
    <w:rsid w:val="004D3F5F"/>
    <w:rsid w:val="004D632E"/>
    <w:rsid w:val="004D7089"/>
    <w:rsid w:val="004D7D53"/>
    <w:rsid w:val="004E4610"/>
    <w:rsid w:val="004E5ABB"/>
    <w:rsid w:val="004E7419"/>
    <w:rsid w:val="004F2AF5"/>
    <w:rsid w:val="004F35E2"/>
    <w:rsid w:val="004F52B7"/>
    <w:rsid w:val="00501695"/>
    <w:rsid w:val="0051185D"/>
    <w:rsid w:val="00514DE3"/>
    <w:rsid w:val="00514ECA"/>
    <w:rsid w:val="00515379"/>
    <w:rsid w:val="00515626"/>
    <w:rsid w:val="0052302B"/>
    <w:rsid w:val="00524B99"/>
    <w:rsid w:val="00525205"/>
    <w:rsid w:val="00526FBF"/>
    <w:rsid w:val="00537371"/>
    <w:rsid w:val="00537E33"/>
    <w:rsid w:val="005432E2"/>
    <w:rsid w:val="005439F9"/>
    <w:rsid w:val="00543A53"/>
    <w:rsid w:val="00543D97"/>
    <w:rsid w:val="005445BC"/>
    <w:rsid w:val="00545054"/>
    <w:rsid w:val="005504F0"/>
    <w:rsid w:val="0055184F"/>
    <w:rsid w:val="00551A32"/>
    <w:rsid w:val="005562C6"/>
    <w:rsid w:val="00557B1B"/>
    <w:rsid w:val="00560161"/>
    <w:rsid w:val="0056161D"/>
    <w:rsid w:val="0056482B"/>
    <w:rsid w:val="0057097D"/>
    <w:rsid w:val="00570F75"/>
    <w:rsid w:val="005718C9"/>
    <w:rsid w:val="00575D61"/>
    <w:rsid w:val="005769A7"/>
    <w:rsid w:val="00580009"/>
    <w:rsid w:val="0058154A"/>
    <w:rsid w:val="005821F2"/>
    <w:rsid w:val="00584409"/>
    <w:rsid w:val="00585F64"/>
    <w:rsid w:val="00587A6D"/>
    <w:rsid w:val="00592268"/>
    <w:rsid w:val="005946C1"/>
    <w:rsid w:val="005A0A87"/>
    <w:rsid w:val="005A413B"/>
    <w:rsid w:val="005A4A04"/>
    <w:rsid w:val="005A4E05"/>
    <w:rsid w:val="005A6146"/>
    <w:rsid w:val="005B06BC"/>
    <w:rsid w:val="005B13E1"/>
    <w:rsid w:val="005B2EC5"/>
    <w:rsid w:val="005B6868"/>
    <w:rsid w:val="005B6DC9"/>
    <w:rsid w:val="005C21CF"/>
    <w:rsid w:val="005C296A"/>
    <w:rsid w:val="005C2DC9"/>
    <w:rsid w:val="005C5992"/>
    <w:rsid w:val="005C62A7"/>
    <w:rsid w:val="005E1CC9"/>
    <w:rsid w:val="005E1DAA"/>
    <w:rsid w:val="005E1E8F"/>
    <w:rsid w:val="005E346B"/>
    <w:rsid w:val="005E490D"/>
    <w:rsid w:val="005E4A52"/>
    <w:rsid w:val="005F033D"/>
    <w:rsid w:val="005F5B85"/>
    <w:rsid w:val="005F6A5A"/>
    <w:rsid w:val="005F77C0"/>
    <w:rsid w:val="005F7E3C"/>
    <w:rsid w:val="0060185C"/>
    <w:rsid w:val="006025D0"/>
    <w:rsid w:val="00602652"/>
    <w:rsid w:val="00602B72"/>
    <w:rsid w:val="006042C6"/>
    <w:rsid w:val="006152FC"/>
    <w:rsid w:val="006173D6"/>
    <w:rsid w:val="006174D8"/>
    <w:rsid w:val="00623453"/>
    <w:rsid w:val="0062496F"/>
    <w:rsid w:val="00630C23"/>
    <w:rsid w:val="006316E2"/>
    <w:rsid w:val="00632A52"/>
    <w:rsid w:val="00633730"/>
    <w:rsid w:val="0063495E"/>
    <w:rsid w:val="00644F76"/>
    <w:rsid w:val="006510B7"/>
    <w:rsid w:val="006615B1"/>
    <w:rsid w:val="00661D3E"/>
    <w:rsid w:val="006634BF"/>
    <w:rsid w:val="00664246"/>
    <w:rsid w:val="00666578"/>
    <w:rsid w:val="00666BDE"/>
    <w:rsid w:val="0066732C"/>
    <w:rsid w:val="006700EA"/>
    <w:rsid w:val="006738E7"/>
    <w:rsid w:val="006739A2"/>
    <w:rsid w:val="006740E0"/>
    <w:rsid w:val="00674E53"/>
    <w:rsid w:val="00677AF9"/>
    <w:rsid w:val="00684410"/>
    <w:rsid w:val="006856F6"/>
    <w:rsid w:val="00685A94"/>
    <w:rsid w:val="00690C4F"/>
    <w:rsid w:val="00694603"/>
    <w:rsid w:val="006975EA"/>
    <w:rsid w:val="006A1B55"/>
    <w:rsid w:val="006A7015"/>
    <w:rsid w:val="006B2FA9"/>
    <w:rsid w:val="006B394E"/>
    <w:rsid w:val="006B4436"/>
    <w:rsid w:val="006B5547"/>
    <w:rsid w:val="006B57B1"/>
    <w:rsid w:val="006C014B"/>
    <w:rsid w:val="006C49D0"/>
    <w:rsid w:val="006C5C26"/>
    <w:rsid w:val="006C600C"/>
    <w:rsid w:val="006C625A"/>
    <w:rsid w:val="006C679E"/>
    <w:rsid w:val="006D0C34"/>
    <w:rsid w:val="006D25D8"/>
    <w:rsid w:val="006D6726"/>
    <w:rsid w:val="006D6751"/>
    <w:rsid w:val="006E1AE1"/>
    <w:rsid w:val="006E722B"/>
    <w:rsid w:val="006F02EB"/>
    <w:rsid w:val="006F40AF"/>
    <w:rsid w:val="006F5866"/>
    <w:rsid w:val="006F5A56"/>
    <w:rsid w:val="006F60C7"/>
    <w:rsid w:val="00706E14"/>
    <w:rsid w:val="0071234A"/>
    <w:rsid w:val="007132C3"/>
    <w:rsid w:val="00716A7B"/>
    <w:rsid w:val="00720DBA"/>
    <w:rsid w:val="00720DC1"/>
    <w:rsid w:val="007215CB"/>
    <w:rsid w:val="007232D9"/>
    <w:rsid w:val="00724C7F"/>
    <w:rsid w:val="007258ED"/>
    <w:rsid w:val="00726380"/>
    <w:rsid w:val="007306BA"/>
    <w:rsid w:val="00730FB1"/>
    <w:rsid w:val="00735071"/>
    <w:rsid w:val="007354FA"/>
    <w:rsid w:val="00735B96"/>
    <w:rsid w:val="00740551"/>
    <w:rsid w:val="007411E0"/>
    <w:rsid w:val="007448F6"/>
    <w:rsid w:val="00746ED2"/>
    <w:rsid w:val="00751BBC"/>
    <w:rsid w:val="00752E14"/>
    <w:rsid w:val="00754FFC"/>
    <w:rsid w:val="00756D6F"/>
    <w:rsid w:val="0075776A"/>
    <w:rsid w:val="00761CBB"/>
    <w:rsid w:val="007621C2"/>
    <w:rsid w:val="007654B9"/>
    <w:rsid w:val="007656A3"/>
    <w:rsid w:val="00765DD5"/>
    <w:rsid w:val="007675A3"/>
    <w:rsid w:val="00767AD6"/>
    <w:rsid w:val="00770256"/>
    <w:rsid w:val="0077190E"/>
    <w:rsid w:val="00771A71"/>
    <w:rsid w:val="00780AFD"/>
    <w:rsid w:val="00781D18"/>
    <w:rsid w:val="00784AAF"/>
    <w:rsid w:val="00785232"/>
    <w:rsid w:val="00787D7D"/>
    <w:rsid w:val="0079010E"/>
    <w:rsid w:val="007919F4"/>
    <w:rsid w:val="00792CDC"/>
    <w:rsid w:val="007944F9"/>
    <w:rsid w:val="00795373"/>
    <w:rsid w:val="007962FD"/>
    <w:rsid w:val="00797B16"/>
    <w:rsid w:val="007A2F67"/>
    <w:rsid w:val="007A44D5"/>
    <w:rsid w:val="007A7005"/>
    <w:rsid w:val="007A70AE"/>
    <w:rsid w:val="007B6645"/>
    <w:rsid w:val="007B71CE"/>
    <w:rsid w:val="007C0010"/>
    <w:rsid w:val="007C4C8C"/>
    <w:rsid w:val="007C5AE8"/>
    <w:rsid w:val="007C5ED0"/>
    <w:rsid w:val="007C6718"/>
    <w:rsid w:val="007C7D03"/>
    <w:rsid w:val="007D0A59"/>
    <w:rsid w:val="007D1759"/>
    <w:rsid w:val="007D362D"/>
    <w:rsid w:val="007E0EF8"/>
    <w:rsid w:val="007E35F5"/>
    <w:rsid w:val="007E6836"/>
    <w:rsid w:val="007E7687"/>
    <w:rsid w:val="007F170A"/>
    <w:rsid w:val="007F2E1C"/>
    <w:rsid w:val="007F44DF"/>
    <w:rsid w:val="007F56AF"/>
    <w:rsid w:val="007F627C"/>
    <w:rsid w:val="007F6ECB"/>
    <w:rsid w:val="007F6F44"/>
    <w:rsid w:val="007F7501"/>
    <w:rsid w:val="007F7A55"/>
    <w:rsid w:val="00800C22"/>
    <w:rsid w:val="00802049"/>
    <w:rsid w:val="0080439B"/>
    <w:rsid w:val="00804D71"/>
    <w:rsid w:val="008102EA"/>
    <w:rsid w:val="0081094E"/>
    <w:rsid w:val="008111B9"/>
    <w:rsid w:val="00812186"/>
    <w:rsid w:val="00813D21"/>
    <w:rsid w:val="00820925"/>
    <w:rsid w:val="00820FE9"/>
    <w:rsid w:val="008215D8"/>
    <w:rsid w:val="008228DF"/>
    <w:rsid w:val="00824268"/>
    <w:rsid w:val="00825872"/>
    <w:rsid w:val="00825B74"/>
    <w:rsid w:val="00827733"/>
    <w:rsid w:val="00834870"/>
    <w:rsid w:val="00836E70"/>
    <w:rsid w:val="00836F5E"/>
    <w:rsid w:val="00837E47"/>
    <w:rsid w:val="00842E0A"/>
    <w:rsid w:val="008440D2"/>
    <w:rsid w:val="00844F86"/>
    <w:rsid w:val="008504F6"/>
    <w:rsid w:val="00850D4D"/>
    <w:rsid w:val="0085149A"/>
    <w:rsid w:val="008527FA"/>
    <w:rsid w:val="00852C93"/>
    <w:rsid w:val="00852EC2"/>
    <w:rsid w:val="008545B6"/>
    <w:rsid w:val="008546C5"/>
    <w:rsid w:val="008578A8"/>
    <w:rsid w:val="008612DC"/>
    <w:rsid w:val="0086565B"/>
    <w:rsid w:val="00865C70"/>
    <w:rsid w:val="00870C02"/>
    <w:rsid w:val="00870C53"/>
    <w:rsid w:val="0087162F"/>
    <w:rsid w:val="00876C36"/>
    <w:rsid w:val="00881614"/>
    <w:rsid w:val="0088255B"/>
    <w:rsid w:val="0088267B"/>
    <w:rsid w:val="00883BCB"/>
    <w:rsid w:val="00885C90"/>
    <w:rsid w:val="00887970"/>
    <w:rsid w:val="00887B3C"/>
    <w:rsid w:val="00893635"/>
    <w:rsid w:val="008A095A"/>
    <w:rsid w:val="008A12EE"/>
    <w:rsid w:val="008A21A9"/>
    <w:rsid w:val="008A3848"/>
    <w:rsid w:val="008A64E4"/>
    <w:rsid w:val="008B6005"/>
    <w:rsid w:val="008C1ABC"/>
    <w:rsid w:val="008C1E4B"/>
    <w:rsid w:val="008C36F0"/>
    <w:rsid w:val="008C506E"/>
    <w:rsid w:val="008C65A5"/>
    <w:rsid w:val="008C7B0C"/>
    <w:rsid w:val="008D4EA0"/>
    <w:rsid w:val="008D6929"/>
    <w:rsid w:val="008E1EA3"/>
    <w:rsid w:val="008E4CFA"/>
    <w:rsid w:val="008E5319"/>
    <w:rsid w:val="008E7AA0"/>
    <w:rsid w:val="008F1AB4"/>
    <w:rsid w:val="008F3253"/>
    <w:rsid w:val="008F7B15"/>
    <w:rsid w:val="00901D3A"/>
    <w:rsid w:val="009023E3"/>
    <w:rsid w:val="00903835"/>
    <w:rsid w:val="009053F2"/>
    <w:rsid w:val="00905B5A"/>
    <w:rsid w:val="009064AA"/>
    <w:rsid w:val="0090694A"/>
    <w:rsid w:val="00906DC4"/>
    <w:rsid w:val="00910E03"/>
    <w:rsid w:val="0091102A"/>
    <w:rsid w:val="009116DF"/>
    <w:rsid w:val="009125A8"/>
    <w:rsid w:val="00914913"/>
    <w:rsid w:val="0091654D"/>
    <w:rsid w:val="0091676F"/>
    <w:rsid w:val="00916C43"/>
    <w:rsid w:val="0092093F"/>
    <w:rsid w:val="00921299"/>
    <w:rsid w:val="0092232C"/>
    <w:rsid w:val="00924DE0"/>
    <w:rsid w:val="009251F9"/>
    <w:rsid w:val="00930109"/>
    <w:rsid w:val="0093021C"/>
    <w:rsid w:val="00933884"/>
    <w:rsid w:val="00934BA8"/>
    <w:rsid w:val="00940E2D"/>
    <w:rsid w:val="009455F1"/>
    <w:rsid w:val="00947AD7"/>
    <w:rsid w:val="00953967"/>
    <w:rsid w:val="00953B44"/>
    <w:rsid w:val="00964F51"/>
    <w:rsid w:val="00965657"/>
    <w:rsid w:val="00965F2E"/>
    <w:rsid w:val="00966D23"/>
    <w:rsid w:val="00966D5F"/>
    <w:rsid w:val="00967EB0"/>
    <w:rsid w:val="0097055B"/>
    <w:rsid w:val="00971355"/>
    <w:rsid w:val="00972AD3"/>
    <w:rsid w:val="00976E46"/>
    <w:rsid w:val="0097764E"/>
    <w:rsid w:val="00982D41"/>
    <w:rsid w:val="0098613D"/>
    <w:rsid w:val="00987B50"/>
    <w:rsid w:val="009937FD"/>
    <w:rsid w:val="00993D41"/>
    <w:rsid w:val="009944D1"/>
    <w:rsid w:val="00996A8F"/>
    <w:rsid w:val="00997FC3"/>
    <w:rsid w:val="009A3137"/>
    <w:rsid w:val="009B24D0"/>
    <w:rsid w:val="009C2494"/>
    <w:rsid w:val="009C5BBB"/>
    <w:rsid w:val="009D07F4"/>
    <w:rsid w:val="009D1C8B"/>
    <w:rsid w:val="009D289C"/>
    <w:rsid w:val="009D39DA"/>
    <w:rsid w:val="009D4CEF"/>
    <w:rsid w:val="009D57A4"/>
    <w:rsid w:val="009D7150"/>
    <w:rsid w:val="009D7275"/>
    <w:rsid w:val="009D7E2C"/>
    <w:rsid w:val="009E05C4"/>
    <w:rsid w:val="009E1D02"/>
    <w:rsid w:val="009E39C2"/>
    <w:rsid w:val="009E506B"/>
    <w:rsid w:val="009E55F2"/>
    <w:rsid w:val="009E7F34"/>
    <w:rsid w:val="009F033F"/>
    <w:rsid w:val="009F24A2"/>
    <w:rsid w:val="009F44D2"/>
    <w:rsid w:val="009F4771"/>
    <w:rsid w:val="009F5214"/>
    <w:rsid w:val="009F53A5"/>
    <w:rsid w:val="009F7554"/>
    <w:rsid w:val="00A006A2"/>
    <w:rsid w:val="00A01DC7"/>
    <w:rsid w:val="00A02FDA"/>
    <w:rsid w:val="00A030EB"/>
    <w:rsid w:val="00A05131"/>
    <w:rsid w:val="00A05CE1"/>
    <w:rsid w:val="00A06BEF"/>
    <w:rsid w:val="00A10012"/>
    <w:rsid w:val="00A110AF"/>
    <w:rsid w:val="00A11810"/>
    <w:rsid w:val="00A11863"/>
    <w:rsid w:val="00A121F4"/>
    <w:rsid w:val="00A143C3"/>
    <w:rsid w:val="00A17D3A"/>
    <w:rsid w:val="00A21D78"/>
    <w:rsid w:val="00A21EC5"/>
    <w:rsid w:val="00A22E0B"/>
    <w:rsid w:val="00A253B8"/>
    <w:rsid w:val="00A3029C"/>
    <w:rsid w:val="00A30940"/>
    <w:rsid w:val="00A33F29"/>
    <w:rsid w:val="00A34C10"/>
    <w:rsid w:val="00A40C0D"/>
    <w:rsid w:val="00A44360"/>
    <w:rsid w:val="00A47CC3"/>
    <w:rsid w:val="00A51944"/>
    <w:rsid w:val="00A61AA4"/>
    <w:rsid w:val="00A64641"/>
    <w:rsid w:val="00A655A6"/>
    <w:rsid w:val="00A66BFC"/>
    <w:rsid w:val="00A73B12"/>
    <w:rsid w:val="00A75E38"/>
    <w:rsid w:val="00A77EAE"/>
    <w:rsid w:val="00A807F5"/>
    <w:rsid w:val="00A81B53"/>
    <w:rsid w:val="00A83008"/>
    <w:rsid w:val="00A83022"/>
    <w:rsid w:val="00A87A11"/>
    <w:rsid w:val="00A905DE"/>
    <w:rsid w:val="00A91357"/>
    <w:rsid w:val="00A95F4E"/>
    <w:rsid w:val="00A97CCA"/>
    <w:rsid w:val="00AA03BE"/>
    <w:rsid w:val="00AA1243"/>
    <w:rsid w:val="00AA1B50"/>
    <w:rsid w:val="00AA1C37"/>
    <w:rsid w:val="00AA1E7E"/>
    <w:rsid w:val="00AA262B"/>
    <w:rsid w:val="00AA5F5B"/>
    <w:rsid w:val="00AA627A"/>
    <w:rsid w:val="00AB3A0A"/>
    <w:rsid w:val="00AB6DF6"/>
    <w:rsid w:val="00AB7756"/>
    <w:rsid w:val="00AB7EBD"/>
    <w:rsid w:val="00AC14C0"/>
    <w:rsid w:val="00AC199A"/>
    <w:rsid w:val="00AC1A4A"/>
    <w:rsid w:val="00AC2BB3"/>
    <w:rsid w:val="00AC2F57"/>
    <w:rsid w:val="00AD0954"/>
    <w:rsid w:val="00AD1042"/>
    <w:rsid w:val="00AD33E7"/>
    <w:rsid w:val="00AD38BE"/>
    <w:rsid w:val="00AE00B1"/>
    <w:rsid w:val="00AE023B"/>
    <w:rsid w:val="00AE0777"/>
    <w:rsid w:val="00AE0CFC"/>
    <w:rsid w:val="00AE16AD"/>
    <w:rsid w:val="00AE3E55"/>
    <w:rsid w:val="00AE4455"/>
    <w:rsid w:val="00AE51C9"/>
    <w:rsid w:val="00AF097F"/>
    <w:rsid w:val="00AF2275"/>
    <w:rsid w:val="00AF3076"/>
    <w:rsid w:val="00AF7061"/>
    <w:rsid w:val="00AF7CC2"/>
    <w:rsid w:val="00B00B30"/>
    <w:rsid w:val="00B05C18"/>
    <w:rsid w:val="00B10EF9"/>
    <w:rsid w:val="00B1667D"/>
    <w:rsid w:val="00B1737A"/>
    <w:rsid w:val="00B20CC5"/>
    <w:rsid w:val="00B21E44"/>
    <w:rsid w:val="00B21EDA"/>
    <w:rsid w:val="00B22A63"/>
    <w:rsid w:val="00B22FCB"/>
    <w:rsid w:val="00B23FD7"/>
    <w:rsid w:val="00B2711E"/>
    <w:rsid w:val="00B275E3"/>
    <w:rsid w:val="00B27914"/>
    <w:rsid w:val="00B306CD"/>
    <w:rsid w:val="00B33DD0"/>
    <w:rsid w:val="00B41B79"/>
    <w:rsid w:val="00B51A76"/>
    <w:rsid w:val="00B6380A"/>
    <w:rsid w:val="00B639B6"/>
    <w:rsid w:val="00B6601A"/>
    <w:rsid w:val="00B66296"/>
    <w:rsid w:val="00B66518"/>
    <w:rsid w:val="00B67FFE"/>
    <w:rsid w:val="00B70211"/>
    <w:rsid w:val="00B70593"/>
    <w:rsid w:val="00B716C9"/>
    <w:rsid w:val="00B72447"/>
    <w:rsid w:val="00B729AD"/>
    <w:rsid w:val="00B7526F"/>
    <w:rsid w:val="00B812AA"/>
    <w:rsid w:val="00B81C43"/>
    <w:rsid w:val="00B83209"/>
    <w:rsid w:val="00B83CC7"/>
    <w:rsid w:val="00B84B88"/>
    <w:rsid w:val="00B906CD"/>
    <w:rsid w:val="00B9189D"/>
    <w:rsid w:val="00B9205D"/>
    <w:rsid w:val="00B930E4"/>
    <w:rsid w:val="00B9314E"/>
    <w:rsid w:val="00B96058"/>
    <w:rsid w:val="00B96ED1"/>
    <w:rsid w:val="00BA107F"/>
    <w:rsid w:val="00BA4179"/>
    <w:rsid w:val="00BA6886"/>
    <w:rsid w:val="00BA6CA1"/>
    <w:rsid w:val="00BA726E"/>
    <w:rsid w:val="00BB33EB"/>
    <w:rsid w:val="00BB4224"/>
    <w:rsid w:val="00BC24FF"/>
    <w:rsid w:val="00BC2E07"/>
    <w:rsid w:val="00BC3676"/>
    <w:rsid w:val="00BD0F75"/>
    <w:rsid w:val="00BD1A8C"/>
    <w:rsid w:val="00BD6C29"/>
    <w:rsid w:val="00BD7BC1"/>
    <w:rsid w:val="00BE0051"/>
    <w:rsid w:val="00BE3DFD"/>
    <w:rsid w:val="00BE3E26"/>
    <w:rsid w:val="00BE64AE"/>
    <w:rsid w:val="00BE7723"/>
    <w:rsid w:val="00BE7ACF"/>
    <w:rsid w:val="00BF1370"/>
    <w:rsid w:val="00BF3EF6"/>
    <w:rsid w:val="00BF55B6"/>
    <w:rsid w:val="00BF763A"/>
    <w:rsid w:val="00BF77F1"/>
    <w:rsid w:val="00C00D45"/>
    <w:rsid w:val="00C0118E"/>
    <w:rsid w:val="00C064B0"/>
    <w:rsid w:val="00C1099A"/>
    <w:rsid w:val="00C12ABD"/>
    <w:rsid w:val="00C166F8"/>
    <w:rsid w:val="00C17446"/>
    <w:rsid w:val="00C20E43"/>
    <w:rsid w:val="00C24D15"/>
    <w:rsid w:val="00C2622C"/>
    <w:rsid w:val="00C276F3"/>
    <w:rsid w:val="00C3163A"/>
    <w:rsid w:val="00C3222A"/>
    <w:rsid w:val="00C33CA1"/>
    <w:rsid w:val="00C35C60"/>
    <w:rsid w:val="00C370F8"/>
    <w:rsid w:val="00C4001F"/>
    <w:rsid w:val="00C42CD6"/>
    <w:rsid w:val="00C4434B"/>
    <w:rsid w:val="00C44752"/>
    <w:rsid w:val="00C47765"/>
    <w:rsid w:val="00C50913"/>
    <w:rsid w:val="00C51D05"/>
    <w:rsid w:val="00C5279C"/>
    <w:rsid w:val="00C60A13"/>
    <w:rsid w:val="00C62912"/>
    <w:rsid w:val="00C65E9C"/>
    <w:rsid w:val="00C709EE"/>
    <w:rsid w:val="00C70E9C"/>
    <w:rsid w:val="00C73167"/>
    <w:rsid w:val="00C738C2"/>
    <w:rsid w:val="00C74B3B"/>
    <w:rsid w:val="00C761E5"/>
    <w:rsid w:val="00C802FB"/>
    <w:rsid w:val="00C8097D"/>
    <w:rsid w:val="00C8166F"/>
    <w:rsid w:val="00C819EF"/>
    <w:rsid w:val="00C84F89"/>
    <w:rsid w:val="00C87673"/>
    <w:rsid w:val="00C87BF9"/>
    <w:rsid w:val="00C903FB"/>
    <w:rsid w:val="00C90737"/>
    <w:rsid w:val="00C91734"/>
    <w:rsid w:val="00C95B00"/>
    <w:rsid w:val="00C95D8D"/>
    <w:rsid w:val="00C95F62"/>
    <w:rsid w:val="00C96C76"/>
    <w:rsid w:val="00CA1031"/>
    <w:rsid w:val="00CA2440"/>
    <w:rsid w:val="00CA2CC3"/>
    <w:rsid w:val="00CA4CBD"/>
    <w:rsid w:val="00CA4D98"/>
    <w:rsid w:val="00CA72A5"/>
    <w:rsid w:val="00CB0F37"/>
    <w:rsid w:val="00CB3E8A"/>
    <w:rsid w:val="00CB55CD"/>
    <w:rsid w:val="00CB6873"/>
    <w:rsid w:val="00CB7B15"/>
    <w:rsid w:val="00CB7BC4"/>
    <w:rsid w:val="00CC2711"/>
    <w:rsid w:val="00CC284B"/>
    <w:rsid w:val="00CC2BFE"/>
    <w:rsid w:val="00CC652A"/>
    <w:rsid w:val="00CC6803"/>
    <w:rsid w:val="00CD0875"/>
    <w:rsid w:val="00CD148A"/>
    <w:rsid w:val="00CD5A6B"/>
    <w:rsid w:val="00CD7943"/>
    <w:rsid w:val="00CE0062"/>
    <w:rsid w:val="00CE2EF6"/>
    <w:rsid w:val="00CE38AD"/>
    <w:rsid w:val="00CE3D22"/>
    <w:rsid w:val="00CE4200"/>
    <w:rsid w:val="00CE7953"/>
    <w:rsid w:val="00CF271A"/>
    <w:rsid w:val="00CF2F4A"/>
    <w:rsid w:val="00CF532D"/>
    <w:rsid w:val="00CF6211"/>
    <w:rsid w:val="00CF6D64"/>
    <w:rsid w:val="00D00584"/>
    <w:rsid w:val="00D0222E"/>
    <w:rsid w:val="00D03F4E"/>
    <w:rsid w:val="00D0519E"/>
    <w:rsid w:val="00D1570F"/>
    <w:rsid w:val="00D202A6"/>
    <w:rsid w:val="00D2544A"/>
    <w:rsid w:val="00D308AD"/>
    <w:rsid w:val="00D34B54"/>
    <w:rsid w:val="00D35469"/>
    <w:rsid w:val="00D4011B"/>
    <w:rsid w:val="00D442B8"/>
    <w:rsid w:val="00D46A9D"/>
    <w:rsid w:val="00D50022"/>
    <w:rsid w:val="00D51650"/>
    <w:rsid w:val="00D5338A"/>
    <w:rsid w:val="00D54CC3"/>
    <w:rsid w:val="00D54E9C"/>
    <w:rsid w:val="00D57172"/>
    <w:rsid w:val="00D57AAF"/>
    <w:rsid w:val="00D61773"/>
    <w:rsid w:val="00D629F9"/>
    <w:rsid w:val="00D632AE"/>
    <w:rsid w:val="00D64080"/>
    <w:rsid w:val="00D64772"/>
    <w:rsid w:val="00D64C50"/>
    <w:rsid w:val="00D65B1C"/>
    <w:rsid w:val="00D65B9E"/>
    <w:rsid w:val="00D67D07"/>
    <w:rsid w:val="00D71CF8"/>
    <w:rsid w:val="00D73848"/>
    <w:rsid w:val="00D7473F"/>
    <w:rsid w:val="00D772FA"/>
    <w:rsid w:val="00D776B9"/>
    <w:rsid w:val="00D80DF8"/>
    <w:rsid w:val="00D80FED"/>
    <w:rsid w:val="00D814C3"/>
    <w:rsid w:val="00D81C56"/>
    <w:rsid w:val="00D8217F"/>
    <w:rsid w:val="00D90182"/>
    <w:rsid w:val="00D9045A"/>
    <w:rsid w:val="00D92F58"/>
    <w:rsid w:val="00D93A04"/>
    <w:rsid w:val="00D93E43"/>
    <w:rsid w:val="00D9492D"/>
    <w:rsid w:val="00DA0147"/>
    <w:rsid w:val="00DA1338"/>
    <w:rsid w:val="00DA1A1B"/>
    <w:rsid w:val="00DA37D2"/>
    <w:rsid w:val="00DB163C"/>
    <w:rsid w:val="00DB344D"/>
    <w:rsid w:val="00DB4877"/>
    <w:rsid w:val="00DB5740"/>
    <w:rsid w:val="00DB592E"/>
    <w:rsid w:val="00DB744C"/>
    <w:rsid w:val="00DC2B83"/>
    <w:rsid w:val="00DC4B84"/>
    <w:rsid w:val="00DC59A9"/>
    <w:rsid w:val="00DD013B"/>
    <w:rsid w:val="00DD0ED8"/>
    <w:rsid w:val="00DD116D"/>
    <w:rsid w:val="00DD1A7D"/>
    <w:rsid w:val="00DD4667"/>
    <w:rsid w:val="00DD50C2"/>
    <w:rsid w:val="00DD62AF"/>
    <w:rsid w:val="00DE2473"/>
    <w:rsid w:val="00DE3754"/>
    <w:rsid w:val="00DE47A0"/>
    <w:rsid w:val="00DE6F3B"/>
    <w:rsid w:val="00DF2013"/>
    <w:rsid w:val="00DF2F5A"/>
    <w:rsid w:val="00DF3489"/>
    <w:rsid w:val="00DF6039"/>
    <w:rsid w:val="00E00CA4"/>
    <w:rsid w:val="00E03D60"/>
    <w:rsid w:val="00E05085"/>
    <w:rsid w:val="00E050E7"/>
    <w:rsid w:val="00E05DEF"/>
    <w:rsid w:val="00E108D5"/>
    <w:rsid w:val="00E16B19"/>
    <w:rsid w:val="00E20AE9"/>
    <w:rsid w:val="00E20F40"/>
    <w:rsid w:val="00E2428C"/>
    <w:rsid w:val="00E24BCE"/>
    <w:rsid w:val="00E24E67"/>
    <w:rsid w:val="00E34663"/>
    <w:rsid w:val="00E35373"/>
    <w:rsid w:val="00E365F0"/>
    <w:rsid w:val="00E40EE5"/>
    <w:rsid w:val="00E40F4F"/>
    <w:rsid w:val="00E417B1"/>
    <w:rsid w:val="00E43006"/>
    <w:rsid w:val="00E4545E"/>
    <w:rsid w:val="00E455F7"/>
    <w:rsid w:val="00E52973"/>
    <w:rsid w:val="00E563AE"/>
    <w:rsid w:val="00E60438"/>
    <w:rsid w:val="00E61195"/>
    <w:rsid w:val="00E675C4"/>
    <w:rsid w:val="00E7074B"/>
    <w:rsid w:val="00E707F8"/>
    <w:rsid w:val="00E733A7"/>
    <w:rsid w:val="00E7366E"/>
    <w:rsid w:val="00E75736"/>
    <w:rsid w:val="00E767A6"/>
    <w:rsid w:val="00E80AD3"/>
    <w:rsid w:val="00E80F4B"/>
    <w:rsid w:val="00E81186"/>
    <w:rsid w:val="00E81F0E"/>
    <w:rsid w:val="00E83114"/>
    <w:rsid w:val="00E95EF8"/>
    <w:rsid w:val="00EA0451"/>
    <w:rsid w:val="00EA0813"/>
    <w:rsid w:val="00EA1617"/>
    <w:rsid w:val="00EA2266"/>
    <w:rsid w:val="00EA2A5E"/>
    <w:rsid w:val="00EA3673"/>
    <w:rsid w:val="00EA3DA4"/>
    <w:rsid w:val="00EA5299"/>
    <w:rsid w:val="00EA53FD"/>
    <w:rsid w:val="00EA5E95"/>
    <w:rsid w:val="00EB02EA"/>
    <w:rsid w:val="00EB13A8"/>
    <w:rsid w:val="00EB2D3E"/>
    <w:rsid w:val="00EB38EF"/>
    <w:rsid w:val="00EB3E85"/>
    <w:rsid w:val="00EB52CB"/>
    <w:rsid w:val="00EB5855"/>
    <w:rsid w:val="00EB5F81"/>
    <w:rsid w:val="00EB65A4"/>
    <w:rsid w:val="00EB6E25"/>
    <w:rsid w:val="00EC1142"/>
    <w:rsid w:val="00EC281E"/>
    <w:rsid w:val="00EC6D9B"/>
    <w:rsid w:val="00ED17B3"/>
    <w:rsid w:val="00EE02B3"/>
    <w:rsid w:val="00EE61DC"/>
    <w:rsid w:val="00EE72C9"/>
    <w:rsid w:val="00EF5A22"/>
    <w:rsid w:val="00EF5D44"/>
    <w:rsid w:val="00EF62F3"/>
    <w:rsid w:val="00EF689C"/>
    <w:rsid w:val="00F0044F"/>
    <w:rsid w:val="00F0233C"/>
    <w:rsid w:val="00F02EB0"/>
    <w:rsid w:val="00F03617"/>
    <w:rsid w:val="00F04665"/>
    <w:rsid w:val="00F04A3B"/>
    <w:rsid w:val="00F0760B"/>
    <w:rsid w:val="00F07A6A"/>
    <w:rsid w:val="00F115BF"/>
    <w:rsid w:val="00F116E2"/>
    <w:rsid w:val="00F1684E"/>
    <w:rsid w:val="00F17FC2"/>
    <w:rsid w:val="00F201C0"/>
    <w:rsid w:val="00F20363"/>
    <w:rsid w:val="00F21450"/>
    <w:rsid w:val="00F21933"/>
    <w:rsid w:val="00F230BC"/>
    <w:rsid w:val="00F2358D"/>
    <w:rsid w:val="00F235E8"/>
    <w:rsid w:val="00F268F3"/>
    <w:rsid w:val="00F3598D"/>
    <w:rsid w:val="00F36B7B"/>
    <w:rsid w:val="00F51E62"/>
    <w:rsid w:val="00F52AD0"/>
    <w:rsid w:val="00F55D15"/>
    <w:rsid w:val="00F56806"/>
    <w:rsid w:val="00F62519"/>
    <w:rsid w:val="00F66B49"/>
    <w:rsid w:val="00F673DD"/>
    <w:rsid w:val="00F67705"/>
    <w:rsid w:val="00F76F63"/>
    <w:rsid w:val="00F77342"/>
    <w:rsid w:val="00F80FE4"/>
    <w:rsid w:val="00F85788"/>
    <w:rsid w:val="00F85DCB"/>
    <w:rsid w:val="00F86581"/>
    <w:rsid w:val="00F90A9B"/>
    <w:rsid w:val="00F92B20"/>
    <w:rsid w:val="00F93AF2"/>
    <w:rsid w:val="00F94C5F"/>
    <w:rsid w:val="00F94E7F"/>
    <w:rsid w:val="00FA0160"/>
    <w:rsid w:val="00FA5222"/>
    <w:rsid w:val="00FA6A87"/>
    <w:rsid w:val="00FB12D1"/>
    <w:rsid w:val="00FB4831"/>
    <w:rsid w:val="00FB619B"/>
    <w:rsid w:val="00FB6430"/>
    <w:rsid w:val="00FC53EB"/>
    <w:rsid w:val="00FC76EA"/>
    <w:rsid w:val="00FD4CAC"/>
    <w:rsid w:val="00FD62D1"/>
    <w:rsid w:val="00FD7A51"/>
    <w:rsid w:val="00FE0460"/>
    <w:rsid w:val="00FE0D7A"/>
    <w:rsid w:val="00FE16E6"/>
    <w:rsid w:val="00FE2B27"/>
    <w:rsid w:val="00FE3EE2"/>
    <w:rsid w:val="00FE5740"/>
    <w:rsid w:val="00FF52FA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9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FE"/>
    <w:pPr>
      <w:ind w:left="284" w:hanging="284"/>
      <w:jc w:val="both"/>
    </w:pPr>
  </w:style>
  <w:style w:type="paragraph" w:styleId="Nagwek4">
    <w:name w:val="heading 4"/>
    <w:basedOn w:val="Normalny"/>
    <w:link w:val="Nagwek4Znak"/>
    <w:uiPriority w:val="9"/>
    <w:qFormat/>
    <w:rsid w:val="00CC2B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C2B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2B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2BFE"/>
    <w:pPr>
      <w:ind w:left="720"/>
      <w:contextualSpacing/>
    </w:pPr>
  </w:style>
  <w:style w:type="character" w:customStyle="1" w:styleId="ZnakZnak">
    <w:name w:val="Znak Znak"/>
    <w:rsid w:val="00CC2BFE"/>
    <w:rPr>
      <w:rFonts w:ascii="Calibri" w:eastAsia="Calibri" w:hAnsi="Calibri"/>
      <w:sz w:val="22"/>
      <w:szCs w:val="22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CC2BFE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2BFE"/>
    <w:rPr>
      <w:rFonts w:ascii="Calibri" w:eastAsia="Calibri" w:hAnsi="Calibri" w:cs="Calibri"/>
      <w:lang w:eastAsia="ar-SA"/>
    </w:rPr>
  </w:style>
  <w:style w:type="paragraph" w:customStyle="1" w:styleId="Paragraf">
    <w:name w:val="Paragraf"/>
    <w:basedOn w:val="Normalny"/>
    <w:link w:val="ParagrafZnak"/>
    <w:qFormat/>
    <w:rsid w:val="00CC2BFE"/>
    <w:pPr>
      <w:suppressAutoHyphens/>
      <w:spacing w:before="240" w:after="240" w:line="276" w:lineRule="auto"/>
      <w:jc w:val="center"/>
    </w:pPr>
    <w:rPr>
      <w:rFonts w:ascii="Calibri" w:eastAsia="Calibri" w:hAnsi="Calibri" w:cs="Times New Roman"/>
      <w:b/>
      <w:lang w:val="x-none" w:eastAsia="ar-SA"/>
    </w:rPr>
  </w:style>
  <w:style w:type="character" w:customStyle="1" w:styleId="ParagrafZnak">
    <w:name w:val="Paragraf Znak"/>
    <w:link w:val="Paragraf"/>
    <w:rsid w:val="00CC2BFE"/>
    <w:rPr>
      <w:rFonts w:ascii="Calibri" w:eastAsia="Calibri" w:hAnsi="Calibri" w:cs="Times New Roman"/>
      <w:b/>
      <w:lang w:val="x-none" w:eastAsia="ar-SA"/>
    </w:rPr>
  </w:style>
  <w:style w:type="table" w:styleId="Tabela-Siatka">
    <w:name w:val="Table Grid"/>
    <w:basedOn w:val="Standardowy"/>
    <w:uiPriority w:val="59"/>
    <w:rsid w:val="00CC2BFE"/>
    <w:pPr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2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60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2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A87"/>
    <w:rPr>
      <w:color w:val="0000FF" w:themeColor="hyperlink"/>
      <w:u w:val="single"/>
    </w:rPr>
  </w:style>
  <w:style w:type="paragraph" w:customStyle="1" w:styleId="Default">
    <w:name w:val="Default"/>
    <w:rsid w:val="007C7D03"/>
    <w:pPr>
      <w:autoSpaceDE w:val="0"/>
      <w:autoSpaceDN w:val="0"/>
      <w:adjustRightInd w:val="0"/>
    </w:pPr>
    <w:rPr>
      <w:rFonts w:ascii="HICHDK+TimesNewRoman" w:hAnsi="HICHDK+TimesNewRoman" w:cs="HICHDK+TimesNew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D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D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D03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2D187A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87A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F6D64"/>
    <w:pPr>
      <w:ind w:left="360" w:firstLine="0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D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061"/>
    <w:pPr>
      <w:spacing w:after="120"/>
      <w:ind w:left="0" w:firstLine="0"/>
      <w:jc w:val="left"/>
    </w:pPr>
    <w:rPr>
      <w:rFonts w:ascii="Arial" w:eastAsia="Times New Roman" w:hAnsi="Arial" w:cs="Arial"/>
      <w:bCs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061"/>
    <w:rPr>
      <w:rFonts w:ascii="Arial" w:eastAsia="Times New Roman" w:hAnsi="Arial" w:cs="Arial"/>
      <w:bCs/>
      <w:i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4610"/>
  </w:style>
  <w:style w:type="table" w:customStyle="1" w:styleId="Siatkatabelijasna1">
    <w:name w:val="Siatka tabeli — jasna1"/>
    <w:basedOn w:val="Standardowy"/>
    <w:uiPriority w:val="40"/>
    <w:rsid w:val="001835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link w:val="TytuZnak"/>
    <w:uiPriority w:val="99"/>
    <w:qFormat/>
    <w:rsid w:val="00543A53"/>
    <w:pPr>
      <w:numPr>
        <w:ilvl w:val="1"/>
        <w:numId w:val="118"/>
      </w:num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43A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C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EB5F8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395ptNotBoldItalic">
    <w:name w:val="Body text (3) + 9.5 pt;Not Bold;Italic"/>
    <w:basedOn w:val="Bodytext3"/>
    <w:rsid w:val="00EB5F8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EB5F81"/>
    <w:pPr>
      <w:widowControl w:val="0"/>
      <w:shd w:val="clear" w:color="auto" w:fill="FFFFFF"/>
      <w:spacing w:line="312" w:lineRule="exact"/>
      <w:ind w:left="0" w:hanging="460"/>
      <w:jc w:val="left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EB5F8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5F81"/>
    <w:pPr>
      <w:widowControl w:val="0"/>
      <w:shd w:val="clear" w:color="auto" w:fill="FFFFFF"/>
      <w:spacing w:before="720" w:after="300" w:line="312" w:lineRule="exact"/>
      <w:ind w:left="0" w:hanging="50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FE"/>
    <w:pPr>
      <w:ind w:left="284" w:hanging="284"/>
      <w:jc w:val="both"/>
    </w:pPr>
  </w:style>
  <w:style w:type="paragraph" w:styleId="Nagwek4">
    <w:name w:val="heading 4"/>
    <w:basedOn w:val="Normalny"/>
    <w:link w:val="Nagwek4Znak"/>
    <w:uiPriority w:val="9"/>
    <w:qFormat/>
    <w:rsid w:val="00CC2BF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C2B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2B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2BFE"/>
    <w:pPr>
      <w:ind w:left="720"/>
      <w:contextualSpacing/>
    </w:pPr>
  </w:style>
  <w:style w:type="character" w:customStyle="1" w:styleId="ZnakZnak">
    <w:name w:val="Znak Znak"/>
    <w:rsid w:val="00CC2BFE"/>
    <w:rPr>
      <w:rFonts w:ascii="Calibri" w:eastAsia="Calibri" w:hAnsi="Calibri"/>
      <w:sz w:val="22"/>
      <w:szCs w:val="22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CC2BFE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C2BFE"/>
    <w:rPr>
      <w:rFonts w:ascii="Calibri" w:eastAsia="Calibri" w:hAnsi="Calibri" w:cs="Calibri"/>
      <w:lang w:eastAsia="ar-SA"/>
    </w:rPr>
  </w:style>
  <w:style w:type="paragraph" w:customStyle="1" w:styleId="Paragraf">
    <w:name w:val="Paragraf"/>
    <w:basedOn w:val="Normalny"/>
    <w:link w:val="ParagrafZnak"/>
    <w:qFormat/>
    <w:rsid w:val="00CC2BFE"/>
    <w:pPr>
      <w:suppressAutoHyphens/>
      <w:spacing w:before="240" w:after="240" w:line="276" w:lineRule="auto"/>
      <w:jc w:val="center"/>
    </w:pPr>
    <w:rPr>
      <w:rFonts w:ascii="Calibri" w:eastAsia="Calibri" w:hAnsi="Calibri" w:cs="Times New Roman"/>
      <w:b/>
      <w:lang w:val="x-none" w:eastAsia="ar-SA"/>
    </w:rPr>
  </w:style>
  <w:style w:type="character" w:customStyle="1" w:styleId="ParagrafZnak">
    <w:name w:val="Paragraf Znak"/>
    <w:link w:val="Paragraf"/>
    <w:rsid w:val="00CC2BFE"/>
    <w:rPr>
      <w:rFonts w:ascii="Calibri" w:eastAsia="Calibri" w:hAnsi="Calibri" w:cs="Times New Roman"/>
      <w:b/>
      <w:lang w:val="x-none" w:eastAsia="ar-SA"/>
    </w:rPr>
  </w:style>
  <w:style w:type="table" w:styleId="Tabela-Siatka">
    <w:name w:val="Table Grid"/>
    <w:basedOn w:val="Standardowy"/>
    <w:uiPriority w:val="59"/>
    <w:rsid w:val="00CC2BFE"/>
    <w:pPr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2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60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2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0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0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0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A87"/>
    <w:rPr>
      <w:color w:val="0000FF" w:themeColor="hyperlink"/>
      <w:u w:val="single"/>
    </w:rPr>
  </w:style>
  <w:style w:type="paragraph" w:customStyle="1" w:styleId="Default">
    <w:name w:val="Default"/>
    <w:rsid w:val="007C7D03"/>
    <w:pPr>
      <w:autoSpaceDE w:val="0"/>
      <w:autoSpaceDN w:val="0"/>
      <w:adjustRightInd w:val="0"/>
    </w:pPr>
    <w:rPr>
      <w:rFonts w:ascii="HICHDK+TimesNewRoman" w:hAnsi="HICHDK+TimesNewRoman" w:cs="HICHDK+TimesNew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D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D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D03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2D187A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87A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F6D64"/>
    <w:pPr>
      <w:ind w:left="360" w:firstLine="0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D6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061"/>
    <w:pPr>
      <w:spacing w:after="120"/>
      <w:ind w:left="0" w:firstLine="0"/>
      <w:jc w:val="left"/>
    </w:pPr>
    <w:rPr>
      <w:rFonts w:ascii="Arial" w:eastAsia="Times New Roman" w:hAnsi="Arial" w:cs="Arial"/>
      <w:bCs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061"/>
    <w:rPr>
      <w:rFonts w:ascii="Arial" w:eastAsia="Times New Roman" w:hAnsi="Arial" w:cs="Arial"/>
      <w:bCs/>
      <w:i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E4610"/>
  </w:style>
  <w:style w:type="table" w:customStyle="1" w:styleId="Siatkatabelijasna1">
    <w:name w:val="Siatka tabeli — jasna1"/>
    <w:basedOn w:val="Standardowy"/>
    <w:uiPriority w:val="40"/>
    <w:rsid w:val="001835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link w:val="TytuZnak"/>
    <w:uiPriority w:val="99"/>
    <w:qFormat/>
    <w:rsid w:val="00543A53"/>
    <w:pPr>
      <w:numPr>
        <w:ilvl w:val="1"/>
        <w:numId w:val="118"/>
      </w:num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43A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C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EB5F8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395ptNotBoldItalic">
    <w:name w:val="Body text (3) + 9.5 pt;Not Bold;Italic"/>
    <w:basedOn w:val="Bodytext3"/>
    <w:rsid w:val="00EB5F8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EB5F81"/>
    <w:pPr>
      <w:widowControl w:val="0"/>
      <w:shd w:val="clear" w:color="auto" w:fill="FFFFFF"/>
      <w:spacing w:line="312" w:lineRule="exact"/>
      <w:ind w:left="0" w:hanging="460"/>
      <w:jc w:val="left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EB5F8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5F81"/>
    <w:pPr>
      <w:widowControl w:val="0"/>
      <w:shd w:val="clear" w:color="auto" w:fill="FFFFFF"/>
      <w:spacing w:before="720" w:after="300" w:line="312" w:lineRule="exact"/>
      <w:ind w:left="0" w:hanging="5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3EBD37-9051-4C9A-A7E6-14423684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DANYCH OSOBOWYCH</vt:lpstr>
    </vt:vector>
  </TitlesOfParts>
  <Company>MSWIA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DANYCH OSOBOWYCH</dc:title>
  <dc:creator>AKCEPTUJĘ</dc:creator>
  <cp:lastModifiedBy>Prus Monika</cp:lastModifiedBy>
  <cp:revision>4</cp:revision>
  <cp:lastPrinted>2016-12-15T06:50:00Z</cp:lastPrinted>
  <dcterms:created xsi:type="dcterms:W3CDTF">2018-11-16T07:18:00Z</dcterms:created>
  <dcterms:modified xsi:type="dcterms:W3CDTF">2018-11-16T13:41:00Z</dcterms:modified>
</cp:coreProperties>
</file>