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43BCD" w14:textId="77777777" w:rsidR="0070030E" w:rsidRPr="00C35313" w:rsidRDefault="0070030E" w:rsidP="00F37B1C">
      <w:pPr>
        <w:ind w:right="-2"/>
        <w:jc w:val="center"/>
        <w:outlineLvl w:val="0"/>
        <w:rPr>
          <w:rFonts w:ascii="Arial" w:hAnsi="Arial" w:cs="Arial"/>
          <w:b/>
        </w:rPr>
      </w:pPr>
    </w:p>
    <w:p w14:paraId="7446CD29" w14:textId="77777777" w:rsidR="00EA57F4" w:rsidRPr="00C35313" w:rsidRDefault="00EA57F4" w:rsidP="00F37B1C">
      <w:pPr>
        <w:jc w:val="center"/>
        <w:outlineLvl w:val="0"/>
        <w:rPr>
          <w:rFonts w:ascii="Arial" w:hAnsi="Arial" w:cs="Arial"/>
        </w:rPr>
      </w:pPr>
      <w:r w:rsidRPr="00C35313">
        <w:rPr>
          <w:rFonts w:ascii="Arial" w:hAnsi="Arial" w:cs="Arial"/>
        </w:rPr>
        <w:t>RZECZPOSPOLITA POLSKA</w:t>
      </w:r>
    </w:p>
    <w:p w14:paraId="5B3985BE" w14:textId="77777777" w:rsidR="00EA57F4" w:rsidRPr="00C35313" w:rsidRDefault="00EA57F4" w:rsidP="00F37B1C">
      <w:pPr>
        <w:jc w:val="center"/>
        <w:outlineLvl w:val="0"/>
        <w:rPr>
          <w:rFonts w:ascii="Arial" w:hAnsi="Arial" w:cs="Arial"/>
        </w:rPr>
      </w:pPr>
      <w:r w:rsidRPr="00C35313">
        <w:rPr>
          <w:rFonts w:ascii="Arial" w:hAnsi="Arial" w:cs="Arial"/>
        </w:rPr>
        <w:t>MINISTERSTWO SPRAWIEDLIWOŚCI</w:t>
      </w:r>
    </w:p>
    <w:p w14:paraId="48CCC0EF" w14:textId="77777777" w:rsidR="00EA57F4" w:rsidRPr="00C35313" w:rsidRDefault="00EA57F4" w:rsidP="00F37B1C">
      <w:pPr>
        <w:jc w:val="center"/>
        <w:outlineLvl w:val="0"/>
        <w:rPr>
          <w:rFonts w:ascii="Arial" w:hAnsi="Arial" w:cs="Arial"/>
        </w:rPr>
      </w:pPr>
      <w:r w:rsidRPr="00C35313">
        <w:rPr>
          <w:rFonts w:ascii="Arial" w:hAnsi="Arial" w:cs="Arial"/>
        </w:rPr>
        <w:t>ALEJE UJAZDOWSKIE 11</w:t>
      </w:r>
    </w:p>
    <w:p w14:paraId="721274C7" w14:textId="77777777" w:rsidR="00EA57F4" w:rsidRPr="00C35313" w:rsidRDefault="00EA57F4" w:rsidP="00F37B1C">
      <w:pPr>
        <w:jc w:val="center"/>
        <w:outlineLvl w:val="0"/>
        <w:rPr>
          <w:rFonts w:ascii="Arial" w:hAnsi="Arial" w:cs="Arial"/>
        </w:rPr>
      </w:pPr>
      <w:r w:rsidRPr="00C35313">
        <w:rPr>
          <w:rFonts w:ascii="Arial" w:hAnsi="Arial" w:cs="Arial"/>
        </w:rPr>
        <w:t>00-567 WARSZAWA</w:t>
      </w:r>
    </w:p>
    <w:p w14:paraId="4916DBF8" w14:textId="77777777" w:rsidR="00EA57F4" w:rsidRPr="00C35313" w:rsidRDefault="00EA57F4" w:rsidP="00F37B1C">
      <w:pPr>
        <w:ind w:left="3632"/>
        <w:jc w:val="both"/>
        <w:outlineLvl w:val="0"/>
        <w:rPr>
          <w:rFonts w:ascii="Arial" w:hAnsi="Arial" w:cs="Arial"/>
        </w:rPr>
      </w:pPr>
    </w:p>
    <w:p w14:paraId="0D01A5AB" w14:textId="77777777" w:rsidR="00EA57F4" w:rsidRPr="00C35313" w:rsidRDefault="00EA57F4" w:rsidP="00F37B1C">
      <w:pPr>
        <w:ind w:left="3632"/>
        <w:jc w:val="both"/>
        <w:outlineLvl w:val="0"/>
        <w:rPr>
          <w:rFonts w:ascii="Arial" w:hAnsi="Arial" w:cs="Arial"/>
        </w:rPr>
      </w:pPr>
    </w:p>
    <w:p w14:paraId="133D4C2B" w14:textId="77777777" w:rsidR="00EA57F4" w:rsidRPr="00C35313" w:rsidRDefault="00EA57F4" w:rsidP="00F37B1C">
      <w:pPr>
        <w:ind w:left="3632"/>
        <w:jc w:val="both"/>
        <w:outlineLvl w:val="0"/>
        <w:rPr>
          <w:rFonts w:ascii="Arial" w:hAnsi="Arial" w:cs="Arial"/>
        </w:rPr>
      </w:pPr>
    </w:p>
    <w:p w14:paraId="319FC631" w14:textId="77777777" w:rsidR="00EA57F4" w:rsidRPr="00C35313" w:rsidRDefault="00EA57F4" w:rsidP="00F37B1C">
      <w:pPr>
        <w:ind w:left="3632"/>
        <w:jc w:val="both"/>
        <w:outlineLvl w:val="0"/>
        <w:rPr>
          <w:rFonts w:ascii="Arial" w:hAnsi="Arial" w:cs="Arial"/>
        </w:rPr>
      </w:pPr>
    </w:p>
    <w:p w14:paraId="598324F5" w14:textId="77777777" w:rsidR="00EA57F4" w:rsidRPr="00C35313" w:rsidRDefault="00EA57F4" w:rsidP="00F37B1C">
      <w:pPr>
        <w:ind w:left="3632"/>
        <w:jc w:val="both"/>
        <w:outlineLvl w:val="0"/>
        <w:rPr>
          <w:rFonts w:ascii="Arial" w:hAnsi="Arial" w:cs="Arial"/>
        </w:rPr>
      </w:pPr>
    </w:p>
    <w:p w14:paraId="172DBF12" w14:textId="77777777" w:rsidR="00EA57F4" w:rsidRPr="00C35313" w:rsidRDefault="00EA57F4" w:rsidP="00F37B1C">
      <w:pPr>
        <w:ind w:left="3632"/>
        <w:jc w:val="both"/>
        <w:outlineLvl w:val="0"/>
        <w:rPr>
          <w:rFonts w:ascii="Arial" w:hAnsi="Arial" w:cs="Arial"/>
        </w:rPr>
      </w:pPr>
    </w:p>
    <w:p w14:paraId="5107D6E0" w14:textId="77777777" w:rsidR="00EA57F4" w:rsidRPr="00C35313" w:rsidRDefault="00EA57F4" w:rsidP="00F37B1C">
      <w:pPr>
        <w:ind w:left="3632"/>
        <w:jc w:val="both"/>
        <w:outlineLvl w:val="0"/>
        <w:rPr>
          <w:rFonts w:ascii="Arial" w:hAnsi="Arial" w:cs="Arial"/>
        </w:rPr>
      </w:pPr>
    </w:p>
    <w:p w14:paraId="34CB3833" w14:textId="77777777" w:rsidR="00EA57F4" w:rsidRPr="00C35313" w:rsidRDefault="00EA57F4" w:rsidP="00F37B1C">
      <w:pPr>
        <w:jc w:val="center"/>
        <w:outlineLvl w:val="0"/>
        <w:rPr>
          <w:rFonts w:ascii="Arial" w:hAnsi="Arial" w:cs="Arial"/>
        </w:rPr>
      </w:pPr>
      <w:r w:rsidRPr="00C35313">
        <w:rPr>
          <w:rFonts w:ascii="Arial" w:hAnsi="Arial" w:cs="Arial"/>
        </w:rPr>
        <w:t xml:space="preserve">SPECYFIKACJA ISTOTNYCH </w:t>
      </w:r>
      <w:r w:rsidRPr="00C35313">
        <w:rPr>
          <w:rFonts w:ascii="Arial" w:hAnsi="Arial" w:cs="Arial"/>
        </w:rPr>
        <w:br/>
        <w:t>WARUNKÓW ZAMÓWIENIA</w:t>
      </w:r>
    </w:p>
    <w:p w14:paraId="7337DAC9" w14:textId="77777777" w:rsidR="00EA57F4" w:rsidRPr="00C35313" w:rsidRDefault="00EA57F4" w:rsidP="00F37B1C">
      <w:pPr>
        <w:jc w:val="center"/>
        <w:outlineLvl w:val="0"/>
        <w:rPr>
          <w:rFonts w:ascii="Arial" w:hAnsi="Arial" w:cs="Arial"/>
        </w:rPr>
      </w:pPr>
    </w:p>
    <w:p w14:paraId="40D13E31" w14:textId="77777777" w:rsidR="00B153A6" w:rsidRPr="00C35313" w:rsidRDefault="00B153A6" w:rsidP="00F37B1C">
      <w:pPr>
        <w:jc w:val="center"/>
        <w:outlineLvl w:val="0"/>
        <w:rPr>
          <w:rFonts w:ascii="Arial" w:hAnsi="Arial" w:cs="Arial"/>
        </w:rPr>
      </w:pPr>
    </w:p>
    <w:p w14:paraId="364BAA4E" w14:textId="77777777" w:rsidR="00EA57F4" w:rsidRPr="00D66C27" w:rsidRDefault="00EA57F4" w:rsidP="00F37B1C">
      <w:pPr>
        <w:ind w:left="709"/>
        <w:jc w:val="center"/>
        <w:outlineLvl w:val="0"/>
        <w:rPr>
          <w:rFonts w:ascii="Arial" w:hAnsi="Arial" w:cs="Arial"/>
          <w:sz w:val="20"/>
          <w:szCs w:val="20"/>
        </w:rPr>
      </w:pPr>
      <w:r w:rsidRPr="00D66C27">
        <w:rPr>
          <w:rFonts w:ascii="Arial" w:hAnsi="Arial" w:cs="Arial"/>
          <w:sz w:val="20"/>
          <w:szCs w:val="20"/>
        </w:rPr>
        <w:t xml:space="preserve">w postępowaniu o udzielenie zamówienia publicznego prowadzonym </w:t>
      </w:r>
    </w:p>
    <w:p w14:paraId="0FD13746" w14:textId="77777777" w:rsidR="00EA57F4" w:rsidRPr="00D66C27" w:rsidRDefault="00EA57F4" w:rsidP="00F37B1C">
      <w:pPr>
        <w:ind w:left="709"/>
        <w:jc w:val="center"/>
        <w:outlineLvl w:val="0"/>
        <w:rPr>
          <w:rFonts w:ascii="Arial" w:hAnsi="Arial" w:cs="Arial"/>
          <w:sz w:val="20"/>
          <w:szCs w:val="20"/>
        </w:rPr>
      </w:pPr>
      <w:r w:rsidRPr="00D66C27">
        <w:rPr>
          <w:rFonts w:ascii="Arial" w:hAnsi="Arial" w:cs="Arial"/>
          <w:sz w:val="20"/>
          <w:szCs w:val="20"/>
        </w:rPr>
        <w:t>w trybie przetargu nieograniczonego na</w:t>
      </w:r>
    </w:p>
    <w:p w14:paraId="68423019" w14:textId="77777777" w:rsidR="00EA57F4" w:rsidRPr="00D66C27" w:rsidRDefault="00EA57F4" w:rsidP="00BF7A6B">
      <w:pPr>
        <w:outlineLvl w:val="0"/>
        <w:rPr>
          <w:rFonts w:ascii="Arial" w:hAnsi="Arial" w:cs="Arial"/>
          <w:b/>
          <w:sz w:val="20"/>
          <w:szCs w:val="20"/>
        </w:rPr>
      </w:pPr>
    </w:p>
    <w:p w14:paraId="4E3C2DB6" w14:textId="77777777" w:rsidR="00B153A6" w:rsidRPr="00D66C27" w:rsidRDefault="00B153A6" w:rsidP="00F37B1C">
      <w:pPr>
        <w:ind w:left="709"/>
        <w:jc w:val="center"/>
        <w:outlineLvl w:val="0"/>
        <w:rPr>
          <w:rFonts w:ascii="Arial" w:hAnsi="Arial" w:cs="Arial"/>
          <w:b/>
          <w:sz w:val="20"/>
          <w:szCs w:val="20"/>
        </w:rPr>
      </w:pPr>
    </w:p>
    <w:p w14:paraId="5AAEE27C" w14:textId="51B3F952" w:rsidR="00C827CB" w:rsidRPr="007008C5" w:rsidRDefault="007008C5" w:rsidP="00F37B1C">
      <w:pPr>
        <w:jc w:val="center"/>
        <w:outlineLvl w:val="0"/>
        <w:rPr>
          <w:rFonts w:ascii="Arial" w:hAnsi="Arial" w:cs="Arial"/>
          <w:b/>
          <w:bCs/>
          <w:sz w:val="20"/>
          <w:szCs w:val="20"/>
        </w:rPr>
      </w:pPr>
      <w:r w:rsidRPr="007008C5">
        <w:rPr>
          <w:rFonts w:ascii="Arial" w:hAnsi="Arial" w:cs="Arial"/>
          <w:b/>
          <w:bCs/>
        </w:rPr>
        <w:t>Wykonywanie usług w zakresie odbioru, transportu i zagospodarowania odpadów komunalnych zbieranych selektywnie z budynków Ministerstwa Sprawiedliwości zlokalizowanych na terenie m.st. Warszawy</w:t>
      </w:r>
    </w:p>
    <w:p w14:paraId="02339BC6" w14:textId="77777777" w:rsidR="00C827CB" w:rsidRPr="00D66C27" w:rsidRDefault="00C827CB" w:rsidP="00F37B1C">
      <w:pPr>
        <w:jc w:val="center"/>
        <w:outlineLvl w:val="0"/>
        <w:rPr>
          <w:rFonts w:ascii="Arial" w:hAnsi="Arial" w:cs="Arial"/>
          <w:sz w:val="20"/>
          <w:szCs w:val="20"/>
        </w:rPr>
      </w:pPr>
    </w:p>
    <w:p w14:paraId="10EB9D8D" w14:textId="7EDCA020" w:rsidR="00EA57F4" w:rsidRPr="00D66C27" w:rsidRDefault="008E2E92" w:rsidP="00F37B1C">
      <w:pPr>
        <w:jc w:val="center"/>
        <w:outlineLvl w:val="0"/>
        <w:rPr>
          <w:rFonts w:ascii="Arial" w:hAnsi="Arial" w:cs="Arial"/>
          <w:sz w:val="20"/>
          <w:szCs w:val="20"/>
        </w:rPr>
      </w:pPr>
      <w:r w:rsidRPr="00D66C27">
        <w:rPr>
          <w:rFonts w:ascii="Arial" w:hAnsi="Arial" w:cs="Arial"/>
          <w:sz w:val="20"/>
          <w:szCs w:val="20"/>
        </w:rPr>
        <w:t>znak sprawy: B</w:t>
      </w:r>
      <w:r w:rsidR="007C0560" w:rsidRPr="00D66C27">
        <w:rPr>
          <w:rFonts w:ascii="Arial" w:hAnsi="Arial" w:cs="Arial"/>
          <w:sz w:val="20"/>
          <w:szCs w:val="20"/>
        </w:rPr>
        <w:t>F-II.3710.</w:t>
      </w:r>
      <w:r w:rsidR="00BF7A6B">
        <w:rPr>
          <w:rFonts w:ascii="Arial" w:hAnsi="Arial" w:cs="Arial"/>
          <w:sz w:val="20"/>
          <w:szCs w:val="20"/>
        </w:rPr>
        <w:t>4</w:t>
      </w:r>
      <w:r w:rsidR="007008C5">
        <w:rPr>
          <w:rFonts w:ascii="Arial" w:hAnsi="Arial" w:cs="Arial"/>
          <w:sz w:val="20"/>
          <w:szCs w:val="20"/>
        </w:rPr>
        <w:t>1</w:t>
      </w:r>
      <w:r w:rsidR="007C0560" w:rsidRPr="00D66C27">
        <w:rPr>
          <w:rFonts w:ascii="Arial" w:hAnsi="Arial" w:cs="Arial"/>
          <w:sz w:val="20"/>
          <w:szCs w:val="20"/>
        </w:rPr>
        <w:t>.20</w:t>
      </w:r>
      <w:r w:rsidR="00A76F81" w:rsidRPr="00D66C27">
        <w:rPr>
          <w:rFonts w:ascii="Arial" w:hAnsi="Arial" w:cs="Arial"/>
          <w:sz w:val="20"/>
          <w:szCs w:val="20"/>
        </w:rPr>
        <w:t>20</w:t>
      </w:r>
    </w:p>
    <w:p w14:paraId="3A07DA8E" w14:textId="77777777" w:rsidR="00EA57F4" w:rsidRPr="00C35313" w:rsidRDefault="00EA57F4" w:rsidP="00F37B1C">
      <w:pPr>
        <w:keepNext/>
        <w:keepLines/>
        <w:jc w:val="both"/>
        <w:outlineLvl w:val="0"/>
        <w:rPr>
          <w:rFonts w:ascii="Arial" w:hAnsi="Arial" w:cs="Arial"/>
          <w:b/>
          <w:u w:val="single"/>
        </w:rPr>
      </w:pPr>
    </w:p>
    <w:p w14:paraId="5A584A22" w14:textId="77777777" w:rsidR="00EA57F4" w:rsidRPr="00C35313" w:rsidRDefault="00EA57F4" w:rsidP="00F37B1C">
      <w:pPr>
        <w:keepNext/>
        <w:keepLines/>
        <w:jc w:val="center"/>
        <w:outlineLvl w:val="0"/>
        <w:rPr>
          <w:rFonts w:ascii="Arial" w:hAnsi="Arial" w:cs="Arial"/>
        </w:rPr>
      </w:pPr>
    </w:p>
    <w:p w14:paraId="0820DE4F" w14:textId="77777777" w:rsidR="00EA57F4" w:rsidRPr="00C35313" w:rsidRDefault="00EA57F4" w:rsidP="00F37B1C">
      <w:pPr>
        <w:jc w:val="both"/>
        <w:outlineLvl w:val="0"/>
        <w:rPr>
          <w:rFonts w:ascii="Arial" w:hAnsi="Arial" w:cs="Arial"/>
          <w:b/>
        </w:rPr>
      </w:pPr>
    </w:p>
    <w:p w14:paraId="6FFD3C03" w14:textId="77777777" w:rsidR="00EA57F4" w:rsidRPr="00C35313" w:rsidRDefault="00EA57F4" w:rsidP="00F37B1C">
      <w:pPr>
        <w:jc w:val="both"/>
        <w:outlineLvl w:val="0"/>
        <w:rPr>
          <w:rFonts w:ascii="Arial" w:hAnsi="Arial" w:cs="Arial"/>
          <w:b/>
        </w:rPr>
      </w:pPr>
    </w:p>
    <w:p w14:paraId="60F42B96" w14:textId="77777777" w:rsidR="00EA57F4" w:rsidRPr="00C35313" w:rsidRDefault="00EA57F4" w:rsidP="00F37B1C">
      <w:pPr>
        <w:jc w:val="both"/>
        <w:outlineLvl w:val="0"/>
        <w:rPr>
          <w:rFonts w:ascii="Arial" w:hAnsi="Arial" w:cs="Arial"/>
          <w:b/>
        </w:rPr>
      </w:pPr>
    </w:p>
    <w:p w14:paraId="1238F3EF" w14:textId="77777777" w:rsidR="00C827CB" w:rsidRPr="00C35313" w:rsidRDefault="00C827CB" w:rsidP="00F37B1C">
      <w:pPr>
        <w:jc w:val="both"/>
        <w:outlineLvl w:val="0"/>
        <w:rPr>
          <w:rFonts w:ascii="Arial" w:hAnsi="Arial" w:cs="Arial"/>
          <w:b/>
        </w:rPr>
      </w:pPr>
    </w:p>
    <w:p w14:paraId="2DF2D484" w14:textId="77777777" w:rsidR="00C827CB" w:rsidRPr="00C35313" w:rsidRDefault="00C827CB" w:rsidP="00F37B1C">
      <w:pPr>
        <w:jc w:val="both"/>
        <w:outlineLvl w:val="0"/>
        <w:rPr>
          <w:rFonts w:ascii="Arial" w:hAnsi="Arial" w:cs="Arial"/>
          <w:b/>
        </w:rPr>
      </w:pPr>
    </w:p>
    <w:p w14:paraId="57CFAABC" w14:textId="77777777" w:rsidR="00C827CB" w:rsidRPr="00F37B1C" w:rsidRDefault="00C827CB" w:rsidP="00F37B1C">
      <w:pPr>
        <w:jc w:val="both"/>
        <w:outlineLvl w:val="0"/>
        <w:rPr>
          <w:rFonts w:ascii="Arial" w:hAnsi="Arial" w:cs="Arial"/>
          <w:b/>
          <w:sz w:val="20"/>
          <w:szCs w:val="20"/>
        </w:rPr>
      </w:pPr>
    </w:p>
    <w:p w14:paraId="54D5E5E2" w14:textId="77777777" w:rsidR="00C827CB" w:rsidRPr="00F37B1C" w:rsidRDefault="00C827CB" w:rsidP="00F37B1C">
      <w:pPr>
        <w:jc w:val="both"/>
        <w:outlineLvl w:val="0"/>
        <w:rPr>
          <w:rFonts w:ascii="Arial" w:hAnsi="Arial" w:cs="Arial"/>
          <w:b/>
          <w:sz w:val="20"/>
          <w:szCs w:val="20"/>
        </w:rPr>
      </w:pPr>
    </w:p>
    <w:p w14:paraId="2CE0E50C" w14:textId="77777777" w:rsidR="00C827CB" w:rsidRPr="00F37B1C" w:rsidRDefault="00C827CB" w:rsidP="00F37B1C">
      <w:pPr>
        <w:jc w:val="both"/>
        <w:outlineLvl w:val="0"/>
        <w:rPr>
          <w:rFonts w:ascii="Arial" w:hAnsi="Arial" w:cs="Arial"/>
          <w:b/>
          <w:sz w:val="20"/>
          <w:szCs w:val="20"/>
        </w:rPr>
      </w:pPr>
    </w:p>
    <w:p w14:paraId="4ABFBDF2" w14:textId="77777777" w:rsidR="00C827CB" w:rsidRPr="00F37B1C" w:rsidRDefault="00C827CB" w:rsidP="00F37B1C">
      <w:pPr>
        <w:jc w:val="both"/>
        <w:outlineLvl w:val="0"/>
        <w:rPr>
          <w:rFonts w:ascii="Arial" w:hAnsi="Arial" w:cs="Arial"/>
          <w:b/>
          <w:sz w:val="20"/>
          <w:szCs w:val="20"/>
        </w:rPr>
      </w:pPr>
    </w:p>
    <w:p w14:paraId="38E6DCC8" w14:textId="77777777" w:rsidR="00C827CB" w:rsidRPr="00F37B1C" w:rsidRDefault="00C827CB" w:rsidP="00F37B1C">
      <w:pPr>
        <w:jc w:val="both"/>
        <w:outlineLvl w:val="0"/>
        <w:rPr>
          <w:rFonts w:ascii="Arial" w:hAnsi="Arial" w:cs="Arial"/>
          <w:b/>
          <w:sz w:val="20"/>
          <w:szCs w:val="20"/>
        </w:rPr>
      </w:pPr>
    </w:p>
    <w:p w14:paraId="0BB0C5C4" w14:textId="77777777" w:rsidR="00C827CB" w:rsidRPr="00F37B1C" w:rsidRDefault="00C827CB" w:rsidP="00F37B1C">
      <w:pPr>
        <w:jc w:val="both"/>
        <w:outlineLvl w:val="0"/>
        <w:rPr>
          <w:rFonts w:ascii="Arial" w:hAnsi="Arial" w:cs="Arial"/>
          <w:b/>
          <w:sz w:val="20"/>
          <w:szCs w:val="20"/>
        </w:rPr>
      </w:pPr>
    </w:p>
    <w:p w14:paraId="179FB344" w14:textId="77777777" w:rsidR="00C827CB" w:rsidRPr="00F37B1C" w:rsidRDefault="00C827CB" w:rsidP="00F37B1C">
      <w:pPr>
        <w:jc w:val="both"/>
        <w:outlineLvl w:val="0"/>
        <w:rPr>
          <w:rFonts w:ascii="Arial" w:hAnsi="Arial" w:cs="Arial"/>
          <w:b/>
          <w:sz w:val="20"/>
          <w:szCs w:val="20"/>
        </w:rPr>
      </w:pPr>
    </w:p>
    <w:p w14:paraId="64AD00FB" w14:textId="77777777" w:rsidR="00C827CB" w:rsidRPr="00F37B1C" w:rsidRDefault="00C827CB" w:rsidP="00F37B1C">
      <w:pPr>
        <w:jc w:val="both"/>
        <w:outlineLvl w:val="0"/>
        <w:rPr>
          <w:rFonts w:ascii="Arial" w:hAnsi="Arial" w:cs="Arial"/>
          <w:b/>
          <w:sz w:val="20"/>
          <w:szCs w:val="20"/>
        </w:rPr>
      </w:pPr>
    </w:p>
    <w:p w14:paraId="5C0B8FBF" w14:textId="77777777" w:rsidR="00C827CB" w:rsidRPr="00F37B1C" w:rsidRDefault="00C827CB" w:rsidP="00F37B1C">
      <w:pPr>
        <w:jc w:val="both"/>
        <w:outlineLvl w:val="0"/>
        <w:rPr>
          <w:rFonts w:ascii="Arial" w:hAnsi="Arial" w:cs="Arial"/>
          <w:b/>
          <w:sz w:val="20"/>
          <w:szCs w:val="20"/>
        </w:rPr>
      </w:pPr>
    </w:p>
    <w:p w14:paraId="4296882D" w14:textId="6B624C01" w:rsidR="00EA57F4" w:rsidRPr="00F37B1C" w:rsidRDefault="00645D09" w:rsidP="00F37B1C">
      <w:pPr>
        <w:jc w:val="both"/>
        <w:outlineLvl w:val="0"/>
        <w:rPr>
          <w:rFonts w:ascii="Arial" w:hAnsi="Arial" w:cs="Arial"/>
          <w:b/>
          <w:sz w:val="20"/>
          <w:szCs w:val="20"/>
        </w:rPr>
      </w:pPr>
      <w:r>
        <w:rPr>
          <w:rFonts w:ascii="Arial" w:hAnsi="Arial" w:cs="Arial"/>
          <w:b/>
          <w:sz w:val="20"/>
          <w:szCs w:val="20"/>
        </w:rPr>
        <w:t xml:space="preserve">  </w:t>
      </w:r>
      <w:r w:rsidR="00EA57F4" w:rsidRPr="00F37B1C">
        <w:rPr>
          <w:rFonts w:ascii="Arial" w:hAnsi="Arial" w:cs="Arial"/>
          <w:b/>
          <w:sz w:val="20"/>
          <w:szCs w:val="20"/>
        </w:rPr>
        <w:t>ZATWIERDZAM:</w:t>
      </w:r>
    </w:p>
    <w:p w14:paraId="23F2EE81" w14:textId="77777777" w:rsidR="00EA57F4" w:rsidRPr="00F37B1C" w:rsidRDefault="00EA57F4" w:rsidP="00F37B1C">
      <w:pPr>
        <w:tabs>
          <w:tab w:val="left" w:pos="9070"/>
        </w:tabs>
        <w:ind w:right="4536"/>
        <w:jc w:val="both"/>
        <w:outlineLvl w:val="0"/>
        <w:rPr>
          <w:rFonts w:ascii="Arial" w:hAnsi="Arial" w:cs="Arial"/>
          <w:b/>
          <w:sz w:val="20"/>
          <w:szCs w:val="20"/>
        </w:rPr>
      </w:pPr>
      <w:r w:rsidRPr="00F37B1C">
        <w:rPr>
          <w:rFonts w:ascii="Arial" w:hAnsi="Arial" w:cs="Arial"/>
          <w:b/>
          <w:sz w:val="20"/>
          <w:szCs w:val="20"/>
        </w:rPr>
        <w:t xml:space="preserve"> </w:t>
      </w:r>
    </w:p>
    <w:p w14:paraId="39B4A1A2" w14:textId="685D8F99" w:rsidR="00EA57F4" w:rsidRDefault="00EA57F4" w:rsidP="00F37B1C">
      <w:pPr>
        <w:ind w:right="-2"/>
        <w:jc w:val="center"/>
        <w:outlineLvl w:val="0"/>
        <w:rPr>
          <w:rFonts w:ascii="Arial" w:hAnsi="Arial" w:cs="Arial"/>
          <w:b/>
          <w:sz w:val="20"/>
          <w:szCs w:val="20"/>
        </w:rPr>
      </w:pPr>
    </w:p>
    <w:p w14:paraId="685ADC70" w14:textId="00C79832" w:rsidR="00F47001" w:rsidRDefault="00F47001" w:rsidP="00F37B1C">
      <w:pPr>
        <w:ind w:right="-2"/>
        <w:jc w:val="center"/>
        <w:outlineLvl w:val="0"/>
        <w:rPr>
          <w:rFonts w:ascii="Arial" w:hAnsi="Arial" w:cs="Arial"/>
          <w:b/>
          <w:sz w:val="20"/>
          <w:szCs w:val="20"/>
        </w:rPr>
      </w:pPr>
    </w:p>
    <w:p w14:paraId="04267209" w14:textId="51F17BC4" w:rsidR="00F47001" w:rsidRDefault="00F47001" w:rsidP="00F37B1C">
      <w:pPr>
        <w:ind w:right="-2"/>
        <w:jc w:val="center"/>
        <w:outlineLvl w:val="0"/>
        <w:rPr>
          <w:rFonts w:ascii="Arial" w:hAnsi="Arial" w:cs="Arial"/>
          <w:b/>
          <w:sz w:val="20"/>
          <w:szCs w:val="20"/>
        </w:rPr>
      </w:pPr>
    </w:p>
    <w:p w14:paraId="3825F1E4" w14:textId="77777777" w:rsidR="00F47001" w:rsidRPr="00F37B1C" w:rsidRDefault="00F47001" w:rsidP="00F37B1C">
      <w:pPr>
        <w:ind w:right="-2"/>
        <w:jc w:val="center"/>
        <w:outlineLvl w:val="0"/>
        <w:rPr>
          <w:rFonts w:ascii="Arial" w:hAnsi="Arial" w:cs="Arial"/>
          <w:b/>
          <w:sz w:val="20"/>
          <w:szCs w:val="20"/>
        </w:rPr>
      </w:pPr>
    </w:p>
    <w:p w14:paraId="61A9845D" w14:textId="77777777" w:rsidR="00EA57F4" w:rsidRPr="00F37B1C" w:rsidRDefault="00EA57F4" w:rsidP="00F37B1C">
      <w:pPr>
        <w:ind w:right="-2"/>
        <w:jc w:val="center"/>
        <w:outlineLvl w:val="0"/>
        <w:rPr>
          <w:rFonts w:ascii="Arial" w:hAnsi="Arial" w:cs="Arial"/>
          <w:b/>
          <w:sz w:val="20"/>
          <w:szCs w:val="20"/>
        </w:rPr>
      </w:pPr>
    </w:p>
    <w:p w14:paraId="784CDA4C" w14:textId="77777777" w:rsidR="00611AEF" w:rsidRDefault="00611AEF" w:rsidP="00EB2B8D">
      <w:pPr>
        <w:ind w:right="-2"/>
        <w:outlineLvl w:val="0"/>
        <w:rPr>
          <w:rFonts w:ascii="Arial" w:hAnsi="Arial" w:cs="Arial"/>
          <w:b/>
          <w:sz w:val="20"/>
          <w:szCs w:val="20"/>
        </w:rPr>
      </w:pPr>
    </w:p>
    <w:p w14:paraId="338F42AC" w14:textId="36554F51" w:rsidR="00CB460A" w:rsidRDefault="00CB460A" w:rsidP="00F37B1C">
      <w:pPr>
        <w:ind w:right="-2"/>
        <w:jc w:val="center"/>
        <w:outlineLvl w:val="0"/>
        <w:rPr>
          <w:rFonts w:ascii="Arial" w:hAnsi="Arial" w:cs="Arial"/>
          <w:b/>
          <w:sz w:val="20"/>
          <w:szCs w:val="20"/>
        </w:rPr>
      </w:pPr>
    </w:p>
    <w:p w14:paraId="01D09B24" w14:textId="3ADC56D8" w:rsidR="003234A4" w:rsidRDefault="003234A4" w:rsidP="00F37B1C">
      <w:pPr>
        <w:ind w:right="-2"/>
        <w:jc w:val="center"/>
        <w:outlineLvl w:val="0"/>
        <w:rPr>
          <w:rFonts w:ascii="Arial" w:hAnsi="Arial" w:cs="Arial"/>
          <w:b/>
          <w:sz w:val="20"/>
          <w:szCs w:val="20"/>
        </w:rPr>
      </w:pPr>
    </w:p>
    <w:p w14:paraId="3B45014C" w14:textId="77777777" w:rsidR="008B6ABD" w:rsidRPr="00F37B1C" w:rsidRDefault="008B6ABD" w:rsidP="007008C5">
      <w:pPr>
        <w:ind w:right="-2"/>
        <w:outlineLvl w:val="0"/>
        <w:rPr>
          <w:rFonts w:ascii="Arial" w:hAnsi="Arial" w:cs="Arial"/>
          <w:b/>
          <w:sz w:val="20"/>
          <w:szCs w:val="20"/>
        </w:rPr>
      </w:pPr>
    </w:p>
    <w:p w14:paraId="0F5DAD5E" w14:textId="77777777" w:rsidR="00EA57F4" w:rsidRPr="00F37B1C" w:rsidRDefault="00EA57F4" w:rsidP="00F37B1C">
      <w:pPr>
        <w:ind w:right="-2"/>
        <w:jc w:val="center"/>
        <w:outlineLvl w:val="0"/>
        <w:rPr>
          <w:rFonts w:ascii="Arial" w:hAnsi="Arial" w:cs="Arial"/>
          <w:b/>
          <w:sz w:val="20"/>
          <w:szCs w:val="20"/>
        </w:rPr>
      </w:pPr>
    </w:p>
    <w:p w14:paraId="17D09C8F" w14:textId="448AF6C2" w:rsidR="00EA57F4" w:rsidRPr="00F37B1C" w:rsidRDefault="00174CE0" w:rsidP="00F37B1C">
      <w:pPr>
        <w:ind w:right="-2"/>
        <w:jc w:val="center"/>
        <w:outlineLvl w:val="0"/>
        <w:rPr>
          <w:rFonts w:ascii="Arial" w:hAnsi="Arial" w:cs="Arial"/>
          <w:b/>
          <w:sz w:val="20"/>
          <w:szCs w:val="20"/>
        </w:rPr>
      </w:pPr>
      <w:r>
        <w:rPr>
          <w:rFonts w:ascii="Arial" w:hAnsi="Arial" w:cs="Arial"/>
          <w:b/>
          <w:sz w:val="20"/>
          <w:szCs w:val="20"/>
        </w:rPr>
        <w:t>Warszawa, dnia</w:t>
      </w:r>
      <w:r w:rsidR="008B6ABD">
        <w:rPr>
          <w:rFonts w:ascii="Arial" w:hAnsi="Arial" w:cs="Arial"/>
          <w:b/>
          <w:sz w:val="20"/>
          <w:szCs w:val="20"/>
        </w:rPr>
        <w:t xml:space="preserve"> </w:t>
      </w:r>
      <w:r w:rsidR="007008C5">
        <w:rPr>
          <w:rFonts w:ascii="Arial" w:hAnsi="Arial" w:cs="Arial"/>
          <w:b/>
          <w:sz w:val="20"/>
          <w:szCs w:val="20"/>
        </w:rPr>
        <w:t xml:space="preserve">  </w:t>
      </w:r>
      <w:r w:rsidR="008B6ABD">
        <w:rPr>
          <w:rFonts w:ascii="Arial" w:hAnsi="Arial" w:cs="Arial"/>
          <w:b/>
          <w:sz w:val="20"/>
          <w:szCs w:val="20"/>
        </w:rPr>
        <w:t xml:space="preserve"> </w:t>
      </w:r>
      <w:r w:rsidR="007535EC">
        <w:rPr>
          <w:rFonts w:ascii="Arial" w:hAnsi="Arial" w:cs="Arial"/>
          <w:b/>
          <w:sz w:val="20"/>
          <w:szCs w:val="20"/>
        </w:rPr>
        <w:t>września</w:t>
      </w:r>
      <w:r w:rsidR="009B7E42">
        <w:rPr>
          <w:rFonts w:ascii="Arial" w:hAnsi="Arial" w:cs="Arial"/>
          <w:b/>
          <w:sz w:val="20"/>
          <w:szCs w:val="20"/>
        </w:rPr>
        <w:t xml:space="preserve"> </w:t>
      </w:r>
      <w:r w:rsidR="00EA57F4" w:rsidRPr="008E3EFA">
        <w:rPr>
          <w:rFonts w:ascii="Arial" w:hAnsi="Arial" w:cs="Arial"/>
          <w:b/>
          <w:sz w:val="20"/>
          <w:szCs w:val="20"/>
        </w:rPr>
        <w:t>20</w:t>
      </w:r>
      <w:r w:rsidR="00A21851">
        <w:rPr>
          <w:rFonts w:ascii="Arial" w:hAnsi="Arial" w:cs="Arial"/>
          <w:b/>
          <w:sz w:val="20"/>
          <w:szCs w:val="20"/>
        </w:rPr>
        <w:t>20</w:t>
      </w:r>
      <w:r w:rsidR="008E2E92">
        <w:rPr>
          <w:rFonts w:ascii="Arial" w:hAnsi="Arial" w:cs="Arial"/>
          <w:b/>
          <w:sz w:val="20"/>
          <w:szCs w:val="20"/>
        </w:rPr>
        <w:t xml:space="preserve"> </w:t>
      </w:r>
      <w:r w:rsidR="00EA57F4" w:rsidRPr="008E3EFA">
        <w:rPr>
          <w:rFonts w:ascii="Arial" w:hAnsi="Arial" w:cs="Arial"/>
          <w:b/>
          <w:sz w:val="20"/>
          <w:szCs w:val="20"/>
        </w:rPr>
        <w:t>roku</w:t>
      </w:r>
    </w:p>
    <w:p w14:paraId="3912D046" w14:textId="77777777" w:rsidR="00BE245A" w:rsidRPr="00F37B1C" w:rsidRDefault="00C35313" w:rsidP="005878AA">
      <w:pPr>
        <w:spacing w:after="160" w:line="259" w:lineRule="auto"/>
        <w:rPr>
          <w:rFonts w:ascii="Arial" w:hAnsi="Arial" w:cs="Arial"/>
          <w:b/>
          <w:bCs/>
          <w:sz w:val="20"/>
          <w:szCs w:val="20"/>
        </w:rPr>
      </w:pPr>
      <w:r>
        <w:rPr>
          <w:rFonts w:ascii="Arial" w:hAnsi="Arial" w:cs="Arial"/>
          <w:b/>
          <w:bCs/>
          <w:sz w:val="20"/>
          <w:szCs w:val="20"/>
        </w:rPr>
        <w:br w:type="page"/>
      </w:r>
      <w:r w:rsidR="00BE245A" w:rsidRPr="00F37B1C">
        <w:rPr>
          <w:rFonts w:ascii="Arial" w:hAnsi="Arial" w:cs="Arial"/>
          <w:b/>
          <w:bCs/>
          <w:sz w:val="20"/>
          <w:szCs w:val="20"/>
        </w:rPr>
        <w:lastRenderedPageBreak/>
        <w:t xml:space="preserve">Specyfikacja Istotnych Warunków Zamówienia </w:t>
      </w:r>
      <w:r w:rsidR="00A176BC" w:rsidRPr="00F37B1C">
        <w:rPr>
          <w:rFonts w:ascii="Arial" w:hAnsi="Arial" w:cs="Arial"/>
          <w:b/>
          <w:bCs/>
          <w:sz w:val="20"/>
          <w:szCs w:val="20"/>
        </w:rPr>
        <w:t xml:space="preserve">(SIWZ) </w:t>
      </w:r>
      <w:r w:rsidR="00BE245A" w:rsidRPr="00F37B1C">
        <w:rPr>
          <w:rFonts w:ascii="Arial" w:hAnsi="Arial" w:cs="Arial"/>
          <w:b/>
          <w:bCs/>
          <w:sz w:val="20"/>
          <w:szCs w:val="20"/>
        </w:rPr>
        <w:t xml:space="preserve">zawiera: </w:t>
      </w:r>
    </w:p>
    <w:p w14:paraId="21CCDB5B" w14:textId="77777777" w:rsidR="00BE245A" w:rsidRPr="00F37B1C" w:rsidRDefault="00BE245A" w:rsidP="00F37B1C">
      <w:pPr>
        <w:jc w:val="center"/>
        <w:rPr>
          <w:rFonts w:ascii="Arial" w:hAnsi="Arial" w:cs="Arial"/>
          <w:sz w:val="20"/>
          <w:szCs w:val="20"/>
        </w:rPr>
      </w:pPr>
    </w:p>
    <w:p w14:paraId="4B08084D" w14:textId="77777777" w:rsidR="00BE245A" w:rsidRPr="00F37B1C" w:rsidRDefault="00BE245A" w:rsidP="00F37B1C">
      <w:pPr>
        <w:ind w:left="1440" w:hanging="1440"/>
        <w:rPr>
          <w:rFonts w:ascii="Arial" w:hAnsi="Arial" w:cs="Arial"/>
          <w:b/>
          <w:bCs/>
          <w:sz w:val="20"/>
          <w:szCs w:val="20"/>
        </w:rPr>
      </w:pPr>
      <w:r w:rsidRPr="00F37B1C">
        <w:rPr>
          <w:rFonts w:ascii="Arial" w:hAnsi="Arial" w:cs="Arial"/>
          <w:b/>
          <w:bCs/>
          <w:sz w:val="20"/>
          <w:szCs w:val="20"/>
        </w:rPr>
        <w:t>Tom I:</w:t>
      </w:r>
      <w:r w:rsidRPr="00F37B1C">
        <w:rPr>
          <w:rFonts w:ascii="Arial" w:hAnsi="Arial" w:cs="Arial"/>
          <w:b/>
          <w:bCs/>
          <w:sz w:val="20"/>
          <w:szCs w:val="20"/>
        </w:rPr>
        <w:tab/>
        <w:t>INSTRUKCJA DLA WYKONAWCÓW</w:t>
      </w:r>
    </w:p>
    <w:p w14:paraId="0E334E70" w14:textId="77777777" w:rsidR="00BE245A" w:rsidRPr="00F37B1C" w:rsidRDefault="00BE245A" w:rsidP="00F37B1C">
      <w:pPr>
        <w:rPr>
          <w:rFonts w:ascii="Arial" w:hAnsi="Arial" w:cs="Arial"/>
          <w:sz w:val="20"/>
          <w:szCs w:val="20"/>
        </w:rPr>
      </w:pPr>
    </w:p>
    <w:p w14:paraId="6154D7B5"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1</w:t>
      </w:r>
      <w:r w:rsidRPr="00F37B1C">
        <w:rPr>
          <w:rFonts w:ascii="Arial" w:hAnsi="Arial" w:cs="Arial"/>
          <w:b/>
          <w:bCs/>
          <w:sz w:val="20"/>
          <w:szCs w:val="20"/>
        </w:rPr>
        <w:tab/>
      </w:r>
      <w:r w:rsidR="008E2E92">
        <w:rPr>
          <w:rFonts w:ascii="Arial" w:hAnsi="Arial" w:cs="Arial"/>
          <w:b/>
          <w:bCs/>
          <w:sz w:val="20"/>
          <w:szCs w:val="20"/>
        </w:rPr>
        <w:t>Instrukcja dla Wykonawców</w:t>
      </w:r>
      <w:r w:rsidRPr="00F37B1C">
        <w:rPr>
          <w:rFonts w:ascii="Arial" w:hAnsi="Arial" w:cs="Arial"/>
          <w:b/>
          <w:bCs/>
          <w:sz w:val="20"/>
          <w:szCs w:val="20"/>
        </w:rPr>
        <w:t>:</w:t>
      </w:r>
    </w:p>
    <w:p w14:paraId="0EE41D5D" w14:textId="77777777" w:rsidR="00BE245A" w:rsidRPr="00F37B1C" w:rsidRDefault="00BE245A" w:rsidP="00F37B1C">
      <w:pPr>
        <w:rPr>
          <w:rFonts w:ascii="Arial" w:hAnsi="Arial" w:cs="Arial"/>
          <w:b/>
          <w:bCs/>
          <w:sz w:val="20"/>
          <w:szCs w:val="20"/>
        </w:rPr>
      </w:pPr>
    </w:p>
    <w:p w14:paraId="60472DC2"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2</w:t>
      </w:r>
      <w:r w:rsidRPr="00F37B1C">
        <w:rPr>
          <w:rFonts w:ascii="Arial" w:hAnsi="Arial" w:cs="Arial"/>
          <w:b/>
          <w:bCs/>
          <w:sz w:val="20"/>
          <w:szCs w:val="20"/>
        </w:rPr>
        <w:tab/>
        <w:t>Oferta wraz z Formularzami:</w:t>
      </w:r>
    </w:p>
    <w:p w14:paraId="25B3556D" w14:textId="77777777" w:rsidR="00390786" w:rsidRPr="00F37B1C" w:rsidRDefault="00390786" w:rsidP="00F37B1C">
      <w:pPr>
        <w:ind w:left="3060" w:hanging="1620"/>
        <w:rPr>
          <w:rFonts w:ascii="Arial" w:hAnsi="Arial" w:cs="Arial"/>
          <w:bCs/>
          <w:sz w:val="20"/>
          <w:szCs w:val="20"/>
          <w:highlight w:val="yellow"/>
        </w:rPr>
      </w:pPr>
    </w:p>
    <w:p w14:paraId="6BE10A4A" w14:textId="407E5810" w:rsidR="00E26D45" w:rsidRPr="00E26D45" w:rsidRDefault="00E26D45" w:rsidP="00E26D45">
      <w:pPr>
        <w:ind w:left="3060" w:hanging="1620"/>
        <w:rPr>
          <w:rFonts w:ascii="Arial" w:hAnsi="Arial" w:cs="Arial"/>
          <w:bCs/>
          <w:sz w:val="20"/>
          <w:szCs w:val="20"/>
        </w:rPr>
      </w:pPr>
      <w:r w:rsidRPr="00E26D45">
        <w:rPr>
          <w:rFonts w:ascii="Arial" w:hAnsi="Arial" w:cs="Arial"/>
          <w:bCs/>
          <w:sz w:val="20"/>
          <w:szCs w:val="20"/>
        </w:rPr>
        <w:t>Formularz 2.1</w:t>
      </w:r>
      <w:r w:rsidR="00E33F33">
        <w:rPr>
          <w:rFonts w:ascii="Arial" w:hAnsi="Arial" w:cs="Arial"/>
          <w:bCs/>
          <w:sz w:val="20"/>
          <w:szCs w:val="20"/>
        </w:rPr>
        <w:t>.</w:t>
      </w:r>
      <w:r w:rsidRPr="00E26D45">
        <w:rPr>
          <w:rFonts w:ascii="Arial" w:hAnsi="Arial" w:cs="Arial"/>
          <w:bCs/>
          <w:sz w:val="20"/>
          <w:szCs w:val="20"/>
        </w:rPr>
        <w:tab/>
        <w:t>Oświadczenie o niepodleganiu wykluczeniu</w:t>
      </w:r>
    </w:p>
    <w:p w14:paraId="3354B4F7" w14:textId="4A052452" w:rsidR="00E26D45" w:rsidRDefault="00E26D45" w:rsidP="00E26D45">
      <w:pPr>
        <w:ind w:left="3060" w:hanging="1620"/>
        <w:rPr>
          <w:rFonts w:ascii="Arial" w:hAnsi="Arial" w:cs="Arial"/>
          <w:bCs/>
          <w:sz w:val="20"/>
          <w:szCs w:val="20"/>
        </w:rPr>
      </w:pPr>
      <w:r w:rsidRPr="00E26D45">
        <w:rPr>
          <w:rFonts w:ascii="Arial" w:hAnsi="Arial" w:cs="Arial"/>
          <w:bCs/>
          <w:sz w:val="20"/>
          <w:szCs w:val="20"/>
        </w:rPr>
        <w:t>Formularz 2.2</w:t>
      </w:r>
      <w:r w:rsidR="00E33F33">
        <w:rPr>
          <w:rFonts w:ascii="Arial" w:hAnsi="Arial" w:cs="Arial"/>
          <w:bCs/>
          <w:sz w:val="20"/>
          <w:szCs w:val="20"/>
        </w:rPr>
        <w:t>.</w:t>
      </w:r>
      <w:r w:rsidRPr="00E26D45">
        <w:rPr>
          <w:rFonts w:ascii="Arial" w:hAnsi="Arial" w:cs="Arial"/>
          <w:bCs/>
          <w:sz w:val="20"/>
          <w:szCs w:val="20"/>
        </w:rPr>
        <w:tab/>
        <w:t>Oświadczenie</w:t>
      </w:r>
      <w:r>
        <w:rPr>
          <w:rFonts w:ascii="Arial" w:hAnsi="Arial" w:cs="Arial"/>
          <w:bCs/>
          <w:sz w:val="20"/>
          <w:szCs w:val="20"/>
        </w:rPr>
        <w:t xml:space="preserve"> o spełnianiu warunków udziału </w:t>
      </w:r>
      <w:r w:rsidRPr="00E26D45">
        <w:rPr>
          <w:rFonts w:ascii="Arial" w:hAnsi="Arial" w:cs="Arial"/>
          <w:bCs/>
          <w:sz w:val="20"/>
          <w:szCs w:val="20"/>
        </w:rPr>
        <w:t>w postępowaniu</w:t>
      </w:r>
      <w:r w:rsidRPr="00E26D45" w:rsidDel="009605A7">
        <w:rPr>
          <w:rFonts w:ascii="Arial" w:hAnsi="Arial" w:cs="Arial"/>
          <w:bCs/>
          <w:sz w:val="20"/>
          <w:szCs w:val="20"/>
        </w:rPr>
        <w:t xml:space="preserve"> </w:t>
      </w:r>
    </w:p>
    <w:p w14:paraId="3C5BD616" w14:textId="5E2F1705" w:rsidR="007F392E" w:rsidRDefault="007F392E" w:rsidP="007F392E">
      <w:pPr>
        <w:ind w:left="3060" w:hanging="1620"/>
        <w:jc w:val="both"/>
        <w:rPr>
          <w:rFonts w:ascii="Arial" w:hAnsi="Arial" w:cs="Arial"/>
          <w:bCs/>
          <w:sz w:val="20"/>
          <w:szCs w:val="20"/>
        </w:rPr>
      </w:pPr>
      <w:r w:rsidRPr="002B2E96">
        <w:rPr>
          <w:rFonts w:ascii="Arial" w:hAnsi="Arial" w:cs="Arial"/>
          <w:bCs/>
          <w:sz w:val="20"/>
          <w:szCs w:val="20"/>
        </w:rPr>
        <w:t>Formularz 2.</w:t>
      </w:r>
      <w:r>
        <w:rPr>
          <w:rFonts w:ascii="Arial" w:hAnsi="Arial" w:cs="Arial"/>
          <w:bCs/>
          <w:sz w:val="20"/>
          <w:szCs w:val="20"/>
        </w:rPr>
        <w:t>3</w:t>
      </w:r>
      <w:r w:rsidR="00E33F33">
        <w:rPr>
          <w:rFonts w:ascii="Arial" w:hAnsi="Arial" w:cs="Arial"/>
          <w:bCs/>
          <w:sz w:val="20"/>
          <w:szCs w:val="20"/>
        </w:rPr>
        <w:t>.</w:t>
      </w:r>
      <w:r w:rsidRPr="002B2E96">
        <w:rPr>
          <w:rFonts w:ascii="Arial" w:hAnsi="Arial" w:cs="Arial"/>
          <w:bCs/>
          <w:sz w:val="20"/>
          <w:szCs w:val="20"/>
        </w:rPr>
        <w:tab/>
        <w:t>Zobowiązanie do oddania do dyspozycji Wykonawcy niezbędnych zasobów na potrzeby realizacji zamówienia</w:t>
      </w:r>
    </w:p>
    <w:p w14:paraId="4EEC1446" w14:textId="1C241913" w:rsidR="00037616" w:rsidRPr="002631FB" w:rsidRDefault="00037616" w:rsidP="00037616">
      <w:pPr>
        <w:ind w:left="3062" w:hanging="1622"/>
        <w:jc w:val="both"/>
        <w:rPr>
          <w:rFonts w:ascii="Arial" w:hAnsi="Arial" w:cs="Arial"/>
          <w:sz w:val="20"/>
          <w:szCs w:val="20"/>
        </w:rPr>
      </w:pPr>
      <w:r w:rsidRPr="002631FB">
        <w:rPr>
          <w:rFonts w:ascii="Arial" w:hAnsi="Arial" w:cs="Arial"/>
          <w:sz w:val="20"/>
          <w:szCs w:val="20"/>
        </w:rPr>
        <w:t>Formularz 2.4</w:t>
      </w:r>
      <w:r w:rsidR="002631FB" w:rsidRPr="002631FB">
        <w:rPr>
          <w:rFonts w:ascii="Arial" w:hAnsi="Arial" w:cs="Arial"/>
          <w:sz w:val="20"/>
          <w:szCs w:val="20"/>
        </w:rPr>
        <w:t>a</w:t>
      </w:r>
      <w:r w:rsidRPr="002631FB">
        <w:rPr>
          <w:rFonts w:ascii="Arial" w:hAnsi="Arial" w:cs="Arial"/>
          <w:sz w:val="20"/>
          <w:szCs w:val="20"/>
        </w:rPr>
        <w:tab/>
        <w:t>Formularz cenowy</w:t>
      </w:r>
      <w:r w:rsidR="002631FB" w:rsidRPr="002631FB">
        <w:rPr>
          <w:rFonts w:ascii="Arial" w:hAnsi="Arial" w:cs="Arial"/>
          <w:sz w:val="20"/>
          <w:szCs w:val="20"/>
        </w:rPr>
        <w:t xml:space="preserve"> w zadaniu nr 1</w:t>
      </w:r>
    </w:p>
    <w:p w14:paraId="4F93098F" w14:textId="07863C8A" w:rsidR="00037616" w:rsidRPr="002631FB" w:rsidRDefault="002631FB" w:rsidP="002631FB">
      <w:pPr>
        <w:ind w:left="3062" w:hanging="1622"/>
        <w:jc w:val="both"/>
        <w:rPr>
          <w:rFonts w:ascii="Arial" w:hAnsi="Arial" w:cs="Arial"/>
          <w:sz w:val="20"/>
          <w:szCs w:val="20"/>
        </w:rPr>
      </w:pPr>
      <w:r w:rsidRPr="002631FB">
        <w:rPr>
          <w:rFonts w:ascii="Arial" w:hAnsi="Arial" w:cs="Arial"/>
          <w:sz w:val="20"/>
          <w:szCs w:val="20"/>
        </w:rPr>
        <w:t>Formularz 2.4b</w:t>
      </w:r>
      <w:r w:rsidRPr="002631FB">
        <w:rPr>
          <w:rFonts w:ascii="Arial" w:hAnsi="Arial" w:cs="Arial"/>
          <w:sz w:val="20"/>
          <w:szCs w:val="20"/>
        </w:rPr>
        <w:tab/>
        <w:t>Formularz cenowy w zadaniu nr 2</w:t>
      </w:r>
    </w:p>
    <w:p w14:paraId="04485D2A" w14:textId="77777777" w:rsidR="00467AF0" w:rsidRPr="00F37B1C" w:rsidRDefault="00467AF0" w:rsidP="00F37B1C">
      <w:pPr>
        <w:ind w:left="3060" w:hanging="1620"/>
        <w:jc w:val="both"/>
        <w:rPr>
          <w:rFonts w:ascii="Arial" w:hAnsi="Arial" w:cs="Arial"/>
          <w:sz w:val="20"/>
          <w:szCs w:val="20"/>
        </w:rPr>
      </w:pPr>
    </w:p>
    <w:p w14:paraId="672ACDE0" w14:textId="77777777" w:rsidR="00BE245A" w:rsidRPr="00F37B1C" w:rsidRDefault="00BE245A" w:rsidP="00F37B1C">
      <w:pPr>
        <w:ind w:left="1440" w:hanging="1440"/>
        <w:jc w:val="both"/>
        <w:rPr>
          <w:rFonts w:ascii="Arial" w:hAnsi="Arial" w:cs="Arial"/>
          <w:b/>
          <w:bCs/>
          <w:sz w:val="20"/>
          <w:szCs w:val="20"/>
        </w:rPr>
      </w:pPr>
      <w:r w:rsidRPr="00F37B1C">
        <w:rPr>
          <w:rFonts w:ascii="Arial" w:hAnsi="Arial" w:cs="Arial"/>
          <w:b/>
          <w:bCs/>
          <w:sz w:val="20"/>
          <w:szCs w:val="20"/>
        </w:rPr>
        <w:t>Rozdział 3</w:t>
      </w:r>
      <w:r w:rsidRPr="00F37B1C">
        <w:rPr>
          <w:rFonts w:ascii="Arial" w:hAnsi="Arial" w:cs="Arial"/>
          <w:b/>
          <w:bCs/>
          <w:i/>
          <w:sz w:val="20"/>
          <w:szCs w:val="20"/>
        </w:rPr>
        <w:tab/>
      </w:r>
      <w:r w:rsidR="009E14C3" w:rsidRPr="00F37B1C">
        <w:rPr>
          <w:rFonts w:ascii="Arial" w:hAnsi="Arial" w:cs="Arial"/>
          <w:b/>
          <w:bCs/>
          <w:sz w:val="20"/>
          <w:szCs w:val="20"/>
        </w:rPr>
        <w:t xml:space="preserve">Wzory </w:t>
      </w:r>
      <w:r w:rsidR="00F23F9A" w:rsidRPr="00F37B1C">
        <w:rPr>
          <w:rFonts w:ascii="Arial" w:hAnsi="Arial" w:cs="Arial"/>
          <w:b/>
          <w:bCs/>
          <w:sz w:val="20"/>
          <w:szCs w:val="20"/>
        </w:rPr>
        <w:t>oświadczeń</w:t>
      </w:r>
    </w:p>
    <w:p w14:paraId="7028FE5D" w14:textId="77777777" w:rsidR="00467AF0" w:rsidRPr="00F37B1C" w:rsidRDefault="00467AF0" w:rsidP="00F37B1C">
      <w:pPr>
        <w:ind w:left="1440" w:hanging="1440"/>
        <w:jc w:val="both"/>
        <w:rPr>
          <w:rFonts w:ascii="Arial" w:hAnsi="Arial" w:cs="Arial"/>
          <w:b/>
          <w:bCs/>
          <w:i/>
          <w:sz w:val="20"/>
          <w:szCs w:val="20"/>
        </w:rPr>
      </w:pPr>
    </w:p>
    <w:p w14:paraId="6FB31684" w14:textId="3D4E1DC1" w:rsidR="009E14C3" w:rsidRPr="00F37B1C" w:rsidRDefault="009E14C3" w:rsidP="00F37B1C">
      <w:pPr>
        <w:ind w:left="3062" w:hanging="1622"/>
        <w:jc w:val="both"/>
        <w:rPr>
          <w:rFonts w:ascii="Arial" w:hAnsi="Arial" w:cs="Arial"/>
          <w:sz w:val="20"/>
          <w:szCs w:val="20"/>
        </w:rPr>
      </w:pPr>
      <w:r w:rsidRPr="00F37B1C">
        <w:rPr>
          <w:rFonts w:ascii="Arial" w:hAnsi="Arial" w:cs="Arial"/>
          <w:sz w:val="20"/>
          <w:szCs w:val="20"/>
        </w:rPr>
        <w:t>Formularz 3.1</w:t>
      </w:r>
      <w:r w:rsidR="00E33F33">
        <w:rPr>
          <w:rFonts w:ascii="Arial" w:hAnsi="Arial" w:cs="Arial"/>
          <w:sz w:val="20"/>
          <w:szCs w:val="20"/>
        </w:rPr>
        <w:t>.</w:t>
      </w:r>
      <w:r w:rsidRPr="00F37B1C">
        <w:rPr>
          <w:rFonts w:ascii="Arial" w:hAnsi="Arial" w:cs="Arial"/>
          <w:sz w:val="20"/>
          <w:szCs w:val="20"/>
        </w:rPr>
        <w:tab/>
      </w:r>
      <w:r w:rsidR="00F23F9A" w:rsidRPr="00F37B1C">
        <w:rPr>
          <w:rFonts w:ascii="Arial" w:hAnsi="Arial" w:cs="Arial"/>
          <w:sz w:val="20"/>
          <w:szCs w:val="20"/>
        </w:rPr>
        <w:t xml:space="preserve">Oświadczenie o przynależności lub braku przynależności </w:t>
      </w:r>
      <w:r w:rsidR="009C44E6" w:rsidRPr="00F37B1C">
        <w:rPr>
          <w:rFonts w:ascii="Arial" w:hAnsi="Arial" w:cs="Arial"/>
          <w:sz w:val="20"/>
          <w:szCs w:val="20"/>
        </w:rPr>
        <w:br/>
      </w:r>
      <w:r w:rsidR="00F23F9A" w:rsidRPr="00F37B1C">
        <w:rPr>
          <w:rFonts w:ascii="Arial" w:hAnsi="Arial" w:cs="Arial"/>
          <w:sz w:val="20"/>
          <w:szCs w:val="20"/>
        </w:rPr>
        <w:t>do tej samej grupy kapitałowej, o której mowa w art. 24 ust. 1 pkt 23 ustawy Prawo zamówień publicznych</w:t>
      </w:r>
    </w:p>
    <w:p w14:paraId="4473B2F9" w14:textId="77777777" w:rsidR="00BE245A" w:rsidRPr="00F37B1C" w:rsidRDefault="00BE245A" w:rsidP="00F37B1C">
      <w:pPr>
        <w:ind w:left="3062" w:hanging="1622"/>
        <w:jc w:val="both"/>
        <w:rPr>
          <w:rFonts w:ascii="Arial" w:hAnsi="Arial" w:cs="Arial"/>
          <w:sz w:val="20"/>
          <w:szCs w:val="20"/>
        </w:rPr>
      </w:pPr>
    </w:p>
    <w:p w14:paraId="25A5DF63" w14:textId="13414F7D" w:rsidR="00BE245A" w:rsidRPr="00F37B1C" w:rsidRDefault="003744A9" w:rsidP="00F37B1C">
      <w:pPr>
        <w:rPr>
          <w:rFonts w:ascii="Arial" w:hAnsi="Arial" w:cs="Arial"/>
          <w:b/>
          <w:bCs/>
          <w:sz w:val="20"/>
          <w:szCs w:val="20"/>
        </w:rPr>
      </w:pPr>
      <w:r w:rsidRPr="00F37B1C">
        <w:rPr>
          <w:rFonts w:ascii="Arial" w:hAnsi="Arial" w:cs="Arial"/>
          <w:b/>
          <w:bCs/>
          <w:sz w:val="20"/>
          <w:szCs w:val="20"/>
        </w:rPr>
        <w:t>Tom II:</w:t>
      </w:r>
      <w:r w:rsidR="00C827CB" w:rsidRPr="00F37B1C">
        <w:rPr>
          <w:rFonts w:ascii="Arial" w:hAnsi="Arial" w:cs="Arial"/>
          <w:b/>
          <w:bCs/>
          <w:sz w:val="20"/>
          <w:szCs w:val="20"/>
        </w:rPr>
        <w:t xml:space="preserve"> </w:t>
      </w:r>
      <w:r w:rsidR="00963E60">
        <w:rPr>
          <w:rFonts w:ascii="Arial" w:hAnsi="Arial" w:cs="Arial"/>
          <w:b/>
          <w:bCs/>
          <w:sz w:val="20"/>
          <w:szCs w:val="20"/>
        </w:rPr>
        <w:tab/>
      </w:r>
      <w:r w:rsidR="00F94BD3">
        <w:rPr>
          <w:rFonts w:ascii="Arial" w:hAnsi="Arial" w:cs="Arial"/>
          <w:b/>
          <w:bCs/>
          <w:sz w:val="20"/>
          <w:szCs w:val="20"/>
        </w:rPr>
        <w:t xml:space="preserve">ISTOTNE DLA STRON </w:t>
      </w:r>
      <w:r w:rsidR="006E2CD3">
        <w:rPr>
          <w:rFonts w:ascii="Arial" w:hAnsi="Arial" w:cs="Arial"/>
          <w:b/>
          <w:bCs/>
          <w:sz w:val="20"/>
          <w:szCs w:val="20"/>
        </w:rPr>
        <w:t xml:space="preserve">POSTANOWIENIA </w:t>
      </w:r>
      <w:r w:rsidR="00963E60">
        <w:rPr>
          <w:rFonts w:ascii="Arial" w:hAnsi="Arial" w:cs="Arial"/>
          <w:b/>
          <w:bCs/>
          <w:sz w:val="20"/>
          <w:szCs w:val="20"/>
        </w:rPr>
        <w:t>UMOWY</w:t>
      </w:r>
      <w:r w:rsidR="006E2CD3">
        <w:rPr>
          <w:rFonts w:ascii="Arial" w:hAnsi="Arial" w:cs="Arial"/>
          <w:b/>
          <w:bCs/>
          <w:sz w:val="20"/>
          <w:szCs w:val="20"/>
        </w:rPr>
        <w:t xml:space="preserve"> (IPU)</w:t>
      </w:r>
    </w:p>
    <w:p w14:paraId="6777A624" w14:textId="77777777" w:rsidR="00BE245A" w:rsidRPr="00F37B1C" w:rsidRDefault="00BE245A" w:rsidP="00F37B1C">
      <w:pPr>
        <w:rPr>
          <w:rFonts w:ascii="Arial" w:hAnsi="Arial" w:cs="Arial"/>
          <w:sz w:val="20"/>
          <w:szCs w:val="20"/>
        </w:rPr>
      </w:pPr>
    </w:p>
    <w:p w14:paraId="742D905C"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Tom III:</w:t>
      </w:r>
      <w:r w:rsidRPr="00F37B1C">
        <w:rPr>
          <w:rFonts w:ascii="Arial" w:hAnsi="Arial" w:cs="Arial"/>
          <w:b/>
          <w:bCs/>
          <w:sz w:val="20"/>
          <w:szCs w:val="20"/>
        </w:rPr>
        <w:tab/>
        <w:t>OPIS PRZEDMIOTU ZAMÓWIENIA</w:t>
      </w:r>
    </w:p>
    <w:p w14:paraId="13081F19" w14:textId="77777777" w:rsidR="00BE245A" w:rsidRPr="00F37B1C" w:rsidRDefault="00BE245A" w:rsidP="00F37B1C">
      <w:pPr>
        <w:rPr>
          <w:rFonts w:ascii="Arial" w:hAnsi="Arial" w:cs="Arial"/>
          <w:sz w:val="20"/>
          <w:szCs w:val="20"/>
        </w:rPr>
      </w:pPr>
    </w:p>
    <w:p w14:paraId="399DB75B" w14:textId="77777777" w:rsidR="00BE245A" w:rsidRPr="00F37B1C" w:rsidRDefault="00BE245A" w:rsidP="00F37B1C">
      <w:pPr>
        <w:rPr>
          <w:rFonts w:ascii="Arial" w:hAnsi="Arial" w:cs="Arial"/>
          <w:b/>
          <w:bCs/>
          <w:sz w:val="20"/>
          <w:szCs w:val="20"/>
        </w:rPr>
      </w:pPr>
    </w:p>
    <w:p w14:paraId="728FFD84" w14:textId="77777777" w:rsidR="000F1029" w:rsidRDefault="00BE245A" w:rsidP="00F37B1C">
      <w:pPr>
        <w:pStyle w:val="Tekstpodstawowy"/>
        <w:ind w:right="-427"/>
        <w:jc w:val="center"/>
        <w:rPr>
          <w:b/>
          <w:bCs/>
          <w:sz w:val="20"/>
          <w:szCs w:val="20"/>
        </w:rPr>
      </w:pPr>
      <w:r w:rsidRPr="00F37B1C">
        <w:rPr>
          <w:sz w:val="20"/>
          <w:szCs w:val="20"/>
        </w:rPr>
        <w:br w:type="page"/>
      </w:r>
      <w:r w:rsidRPr="00F37B1C">
        <w:rPr>
          <w:b/>
          <w:bCs/>
          <w:sz w:val="20"/>
          <w:szCs w:val="20"/>
        </w:rPr>
        <w:t xml:space="preserve">Tom I </w:t>
      </w:r>
    </w:p>
    <w:p w14:paraId="541E0455" w14:textId="4AFA42D9" w:rsidR="00BE245A" w:rsidRPr="00F37B1C" w:rsidRDefault="00BE245A" w:rsidP="009D215C">
      <w:pPr>
        <w:pStyle w:val="Tekstpodstawowy"/>
        <w:ind w:right="-427"/>
        <w:jc w:val="center"/>
        <w:rPr>
          <w:b/>
          <w:bCs/>
          <w:sz w:val="20"/>
          <w:szCs w:val="20"/>
        </w:rPr>
      </w:pPr>
      <w:r w:rsidRPr="00F37B1C">
        <w:rPr>
          <w:b/>
          <w:bCs/>
          <w:sz w:val="20"/>
          <w:szCs w:val="20"/>
        </w:rPr>
        <w:t>INSTRUKCJA DLA WYKONAWCÓW</w:t>
      </w:r>
    </w:p>
    <w:p w14:paraId="1E99222C" w14:textId="77777777" w:rsidR="00BE245A" w:rsidRPr="00F37B1C" w:rsidRDefault="00BE245A" w:rsidP="00F37B1C">
      <w:pPr>
        <w:pStyle w:val="Tekstpodstawowy"/>
        <w:ind w:right="-427"/>
        <w:jc w:val="center"/>
        <w:rPr>
          <w:b/>
          <w:bCs/>
          <w:sz w:val="20"/>
          <w:szCs w:val="20"/>
        </w:rPr>
      </w:pPr>
      <w:r w:rsidRPr="00F37B1C">
        <w:rPr>
          <w:b/>
          <w:bCs/>
          <w:sz w:val="20"/>
          <w:szCs w:val="20"/>
        </w:rPr>
        <w:t>Rozdział 1</w:t>
      </w:r>
    </w:p>
    <w:p w14:paraId="73C0BE09" w14:textId="77777777" w:rsidR="00BE245A" w:rsidRPr="00F37B1C" w:rsidRDefault="008E2E92" w:rsidP="00F37B1C">
      <w:pPr>
        <w:pStyle w:val="Tekstpodstawowy"/>
        <w:ind w:right="-427"/>
        <w:jc w:val="center"/>
        <w:rPr>
          <w:b/>
          <w:bCs/>
          <w:sz w:val="20"/>
          <w:szCs w:val="20"/>
        </w:rPr>
      </w:pPr>
      <w:r>
        <w:rPr>
          <w:b/>
          <w:bCs/>
          <w:sz w:val="20"/>
          <w:szCs w:val="20"/>
        </w:rPr>
        <w:t>Instrukcja dla Wykonawców</w:t>
      </w:r>
    </w:p>
    <w:p w14:paraId="4447471F" w14:textId="77777777" w:rsidR="00BE245A" w:rsidRPr="00F37B1C" w:rsidRDefault="00BE245A" w:rsidP="00F37B1C">
      <w:pPr>
        <w:jc w:val="center"/>
        <w:rPr>
          <w:rFonts w:ascii="Arial" w:hAnsi="Arial" w:cs="Arial"/>
          <w:sz w:val="20"/>
          <w:szCs w:val="20"/>
        </w:rPr>
      </w:pPr>
    </w:p>
    <w:p w14:paraId="7D8040CE" w14:textId="77777777" w:rsidR="00BE245A" w:rsidRPr="00F37B1C" w:rsidRDefault="00BE245A" w:rsidP="00F37B1C">
      <w:pPr>
        <w:jc w:val="center"/>
        <w:rPr>
          <w:rFonts w:ascii="Arial" w:hAnsi="Arial" w:cs="Arial"/>
          <w:sz w:val="20"/>
          <w:szCs w:val="20"/>
        </w:rPr>
      </w:pPr>
    </w:p>
    <w:p w14:paraId="3C432927" w14:textId="77777777" w:rsidR="00BE245A" w:rsidRPr="00DE1B68" w:rsidRDefault="001A0633" w:rsidP="00DE1B68">
      <w:pPr>
        <w:pStyle w:val="Tekstpodstawowy"/>
        <w:tabs>
          <w:tab w:val="left" w:pos="709"/>
        </w:tabs>
        <w:rPr>
          <w:b/>
          <w:bCs/>
          <w:sz w:val="20"/>
          <w:szCs w:val="20"/>
        </w:rPr>
      </w:pPr>
      <w:r w:rsidRPr="00F37B1C">
        <w:rPr>
          <w:b/>
          <w:bCs/>
          <w:sz w:val="20"/>
          <w:szCs w:val="20"/>
        </w:rPr>
        <w:t>1.</w:t>
      </w:r>
      <w:r w:rsidRPr="00F37B1C">
        <w:rPr>
          <w:b/>
          <w:bCs/>
          <w:sz w:val="20"/>
          <w:szCs w:val="20"/>
        </w:rPr>
        <w:tab/>
        <w:t>ZAMAWIAJĄCY</w:t>
      </w:r>
    </w:p>
    <w:p w14:paraId="778EA2FE" w14:textId="77777777" w:rsidR="002348B6" w:rsidRPr="00F63B18" w:rsidRDefault="002348B6" w:rsidP="00F37B1C">
      <w:pPr>
        <w:ind w:left="709"/>
        <w:rPr>
          <w:rFonts w:ascii="Arial" w:hAnsi="Arial" w:cs="Arial"/>
          <w:bCs/>
          <w:sz w:val="20"/>
          <w:szCs w:val="20"/>
        </w:rPr>
      </w:pPr>
      <w:r w:rsidRPr="00F63B18">
        <w:rPr>
          <w:rFonts w:ascii="Arial" w:hAnsi="Arial" w:cs="Arial"/>
          <w:bCs/>
          <w:sz w:val="20"/>
          <w:szCs w:val="20"/>
        </w:rPr>
        <w:t xml:space="preserve">Ministerstwo Sprawiedliwości   </w:t>
      </w:r>
    </w:p>
    <w:p w14:paraId="360FE4B5" w14:textId="77777777" w:rsidR="002348B6" w:rsidRPr="00F63B18" w:rsidRDefault="002348B6" w:rsidP="00F37B1C">
      <w:pPr>
        <w:tabs>
          <w:tab w:val="num" w:pos="0"/>
        </w:tabs>
        <w:ind w:left="709" w:hanging="709"/>
        <w:rPr>
          <w:rFonts w:ascii="Arial" w:hAnsi="Arial" w:cs="Arial"/>
          <w:bCs/>
          <w:sz w:val="20"/>
          <w:szCs w:val="20"/>
        </w:rPr>
      </w:pPr>
      <w:r w:rsidRPr="00F63B18">
        <w:rPr>
          <w:rFonts w:ascii="Arial" w:hAnsi="Arial" w:cs="Arial"/>
          <w:bCs/>
          <w:sz w:val="20"/>
          <w:szCs w:val="20"/>
        </w:rPr>
        <w:tab/>
        <w:t>Adres: 00-567 Warszawa, Al. Ujazdowskie 11</w:t>
      </w:r>
    </w:p>
    <w:p w14:paraId="1AC5C61A" w14:textId="543FBC55" w:rsidR="002348B6" w:rsidRPr="00F63B18" w:rsidRDefault="002348B6" w:rsidP="00F37B1C">
      <w:pPr>
        <w:tabs>
          <w:tab w:val="num" w:pos="-1080"/>
        </w:tabs>
        <w:ind w:left="709" w:hanging="709"/>
        <w:rPr>
          <w:rFonts w:ascii="Arial" w:hAnsi="Arial" w:cs="Arial"/>
          <w:sz w:val="20"/>
          <w:szCs w:val="20"/>
        </w:rPr>
      </w:pPr>
      <w:r w:rsidRPr="00F37B1C">
        <w:rPr>
          <w:rFonts w:ascii="Arial" w:hAnsi="Arial" w:cs="Arial"/>
          <w:sz w:val="20"/>
          <w:szCs w:val="20"/>
        </w:rPr>
        <w:tab/>
      </w:r>
      <w:r w:rsidRPr="00F63B18">
        <w:rPr>
          <w:rFonts w:ascii="Arial" w:hAnsi="Arial" w:cs="Arial"/>
          <w:sz w:val="20"/>
          <w:szCs w:val="20"/>
        </w:rPr>
        <w:t xml:space="preserve">telefon: (+ 48 22) 52 12 </w:t>
      </w:r>
      <w:r w:rsidR="008806C9">
        <w:rPr>
          <w:rFonts w:ascii="Arial" w:hAnsi="Arial" w:cs="Arial"/>
          <w:sz w:val="20"/>
          <w:szCs w:val="20"/>
        </w:rPr>
        <w:t>334</w:t>
      </w:r>
      <w:r w:rsidRPr="00F63B18">
        <w:rPr>
          <w:rFonts w:ascii="Arial" w:hAnsi="Arial" w:cs="Arial"/>
          <w:sz w:val="20"/>
          <w:szCs w:val="20"/>
        </w:rPr>
        <w:t xml:space="preserve">; </w:t>
      </w:r>
    </w:p>
    <w:p w14:paraId="304D9ED3" w14:textId="77777777" w:rsidR="002348B6" w:rsidRPr="00F63B18" w:rsidRDefault="002348B6" w:rsidP="00F37B1C">
      <w:pPr>
        <w:tabs>
          <w:tab w:val="num" w:pos="-270"/>
        </w:tabs>
        <w:ind w:left="709" w:hanging="709"/>
        <w:rPr>
          <w:rFonts w:ascii="Arial" w:hAnsi="Arial" w:cs="Arial"/>
          <w:sz w:val="20"/>
          <w:szCs w:val="20"/>
        </w:rPr>
      </w:pPr>
      <w:r w:rsidRPr="00F63B18">
        <w:rPr>
          <w:rFonts w:ascii="Arial" w:hAnsi="Arial" w:cs="Arial"/>
          <w:sz w:val="20"/>
          <w:szCs w:val="20"/>
        </w:rPr>
        <w:tab/>
        <w:t>REGON: 000319150, NIP: 526 16 73 166</w:t>
      </w:r>
    </w:p>
    <w:p w14:paraId="2CD2D427" w14:textId="77777777" w:rsidR="002348B6" w:rsidRPr="00F63B18" w:rsidRDefault="002348B6" w:rsidP="00F37B1C">
      <w:pPr>
        <w:tabs>
          <w:tab w:val="num" w:pos="-900"/>
        </w:tabs>
        <w:ind w:left="709" w:hanging="709"/>
        <w:rPr>
          <w:rFonts w:ascii="Arial" w:hAnsi="Arial" w:cs="Arial"/>
          <w:sz w:val="20"/>
          <w:szCs w:val="20"/>
        </w:rPr>
      </w:pPr>
      <w:r w:rsidRPr="00F63B18">
        <w:rPr>
          <w:rFonts w:ascii="Arial" w:hAnsi="Arial" w:cs="Arial"/>
          <w:sz w:val="20"/>
          <w:szCs w:val="20"/>
        </w:rPr>
        <w:tab/>
        <w:t>adres strony internetowej:</w:t>
      </w:r>
      <w:r w:rsidR="003C6663" w:rsidRPr="00F63B18">
        <w:rPr>
          <w:rFonts w:ascii="Arial" w:hAnsi="Arial" w:cs="Arial"/>
          <w:sz w:val="20"/>
          <w:szCs w:val="20"/>
        </w:rPr>
        <w:t xml:space="preserve"> https://www.gov.pl/web/sprawiedliwosc</w:t>
      </w:r>
      <w:r w:rsidRPr="00F63B18">
        <w:rPr>
          <w:rFonts w:ascii="Arial" w:hAnsi="Arial" w:cs="Arial"/>
          <w:sz w:val="20"/>
          <w:szCs w:val="20"/>
        </w:rPr>
        <w:t xml:space="preserve"> </w:t>
      </w:r>
    </w:p>
    <w:p w14:paraId="2F21AB4B" w14:textId="7CC26665" w:rsidR="00BE245A" w:rsidRPr="00F37B1C" w:rsidRDefault="002348B6" w:rsidP="008177D3">
      <w:pPr>
        <w:suppressAutoHyphens/>
        <w:ind w:left="720"/>
        <w:jc w:val="both"/>
        <w:rPr>
          <w:rFonts w:ascii="Arial" w:hAnsi="Arial" w:cs="Arial"/>
          <w:sz w:val="20"/>
          <w:szCs w:val="20"/>
          <w:lang w:eastAsia="ar-SA"/>
        </w:rPr>
      </w:pPr>
      <w:r w:rsidRPr="00F37B1C">
        <w:rPr>
          <w:rFonts w:ascii="Arial" w:hAnsi="Arial" w:cs="Arial"/>
          <w:sz w:val="20"/>
          <w:szCs w:val="20"/>
          <w:lang w:eastAsia="ar-SA"/>
        </w:rPr>
        <w:t>godziny urzędowania: od 8</w:t>
      </w:r>
      <w:r w:rsidR="00B62585">
        <w:rPr>
          <w:rFonts w:ascii="Arial" w:hAnsi="Arial" w:cs="Arial"/>
          <w:sz w:val="20"/>
          <w:szCs w:val="20"/>
          <w:lang w:eastAsia="ar-SA"/>
        </w:rPr>
        <w:t>.</w:t>
      </w:r>
      <w:r w:rsidRPr="00F37B1C">
        <w:rPr>
          <w:rFonts w:ascii="Arial" w:hAnsi="Arial" w:cs="Arial"/>
          <w:sz w:val="20"/>
          <w:szCs w:val="20"/>
          <w:lang w:eastAsia="ar-SA"/>
        </w:rPr>
        <w:t>15</w:t>
      </w:r>
      <w:r w:rsidR="00A65647" w:rsidRPr="00F37B1C">
        <w:rPr>
          <w:rFonts w:ascii="Arial" w:hAnsi="Arial" w:cs="Arial"/>
          <w:sz w:val="20"/>
          <w:szCs w:val="20"/>
          <w:lang w:eastAsia="ar-SA"/>
        </w:rPr>
        <w:t xml:space="preserve"> do 16</w:t>
      </w:r>
      <w:r w:rsidR="00B62585">
        <w:rPr>
          <w:rFonts w:ascii="Arial" w:hAnsi="Arial" w:cs="Arial"/>
          <w:sz w:val="20"/>
          <w:szCs w:val="20"/>
          <w:lang w:eastAsia="ar-SA"/>
        </w:rPr>
        <w:t>.</w:t>
      </w:r>
      <w:r w:rsidR="00A65647" w:rsidRPr="00F37B1C">
        <w:rPr>
          <w:rFonts w:ascii="Arial" w:hAnsi="Arial" w:cs="Arial"/>
          <w:sz w:val="20"/>
          <w:szCs w:val="20"/>
          <w:lang w:eastAsia="ar-SA"/>
        </w:rPr>
        <w:t>15</w:t>
      </w:r>
    </w:p>
    <w:p w14:paraId="39B52EE5" w14:textId="77777777" w:rsidR="00BE245A" w:rsidRPr="00F37B1C" w:rsidRDefault="00BE245A" w:rsidP="00F37B1C">
      <w:pPr>
        <w:pStyle w:val="Tekstpodstawowy"/>
        <w:rPr>
          <w:b/>
          <w:bCs/>
          <w:sz w:val="20"/>
          <w:szCs w:val="20"/>
        </w:rPr>
      </w:pPr>
      <w:r w:rsidRPr="00F37B1C">
        <w:rPr>
          <w:b/>
          <w:bCs/>
          <w:sz w:val="20"/>
          <w:szCs w:val="20"/>
        </w:rPr>
        <w:t xml:space="preserve">2. </w:t>
      </w:r>
      <w:r w:rsidR="001A0633" w:rsidRPr="00F37B1C">
        <w:rPr>
          <w:b/>
          <w:bCs/>
          <w:sz w:val="20"/>
          <w:szCs w:val="20"/>
        </w:rPr>
        <w:tab/>
      </w:r>
      <w:r w:rsidRPr="00F37B1C">
        <w:rPr>
          <w:b/>
          <w:bCs/>
          <w:sz w:val="20"/>
          <w:szCs w:val="20"/>
        </w:rPr>
        <w:t>OZNACZENIE POSTĘPOWANIA</w:t>
      </w:r>
    </w:p>
    <w:p w14:paraId="76D4C814" w14:textId="0AAFBBD8" w:rsidR="002348B6" w:rsidRPr="00F37B1C" w:rsidRDefault="002348B6" w:rsidP="00F37B1C">
      <w:pPr>
        <w:ind w:left="709"/>
        <w:jc w:val="both"/>
        <w:rPr>
          <w:rFonts w:ascii="Arial" w:hAnsi="Arial" w:cs="Arial"/>
          <w:sz w:val="20"/>
          <w:szCs w:val="20"/>
        </w:rPr>
      </w:pPr>
      <w:r w:rsidRPr="00F37B1C">
        <w:rPr>
          <w:rFonts w:ascii="Arial" w:hAnsi="Arial" w:cs="Arial"/>
          <w:sz w:val="20"/>
          <w:szCs w:val="20"/>
        </w:rPr>
        <w:t xml:space="preserve">Postępowanie oznaczone jest znakiem: </w:t>
      </w:r>
      <w:r w:rsidR="008E2E92">
        <w:rPr>
          <w:rFonts w:ascii="Arial" w:hAnsi="Arial" w:cs="Arial"/>
          <w:sz w:val="20"/>
          <w:szCs w:val="20"/>
        </w:rPr>
        <w:t>B</w:t>
      </w:r>
      <w:r w:rsidR="00900798">
        <w:rPr>
          <w:rFonts w:ascii="Arial" w:hAnsi="Arial" w:cs="Arial"/>
          <w:sz w:val="20"/>
          <w:szCs w:val="20"/>
        </w:rPr>
        <w:t>F-II.3710.</w:t>
      </w:r>
      <w:r w:rsidR="00BF7A6B">
        <w:rPr>
          <w:rFonts w:ascii="Arial" w:hAnsi="Arial" w:cs="Arial"/>
          <w:sz w:val="20"/>
          <w:szCs w:val="20"/>
        </w:rPr>
        <w:t>4</w:t>
      </w:r>
      <w:r w:rsidR="007008C5">
        <w:rPr>
          <w:rFonts w:ascii="Arial" w:hAnsi="Arial" w:cs="Arial"/>
          <w:sz w:val="20"/>
          <w:szCs w:val="20"/>
        </w:rPr>
        <w:t>1</w:t>
      </w:r>
      <w:r w:rsidR="00900798">
        <w:rPr>
          <w:rFonts w:ascii="Arial" w:hAnsi="Arial" w:cs="Arial"/>
          <w:sz w:val="20"/>
          <w:szCs w:val="20"/>
        </w:rPr>
        <w:t>.20</w:t>
      </w:r>
      <w:r w:rsidR="00D84D80">
        <w:rPr>
          <w:rFonts w:ascii="Arial" w:hAnsi="Arial" w:cs="Arial"/>
          <w:sz w:val="20"/>
          <w:szCs w:val="20"/>
        </w:rPr>
        <w:t>20</w:t>
      </w:r>
      <w:r w:rsidRPr="00E648DF">
        <w:rPr>
          <w:rFonts w:ascii="Arial" w:hAnsi="Arial" w:cs="Arial"/>
          <w:sz w:val="20"/>
          <w:szCs w:val="20"/>
        </w:rPr>
        <w:t>.</w:t>
      </w:r>
    </w:p>
    <w:p w14:paraId="5C0C8CA4" w14:textId="229A3859" w:rsidR="001A0633" w:rsidRPr="00F37B1C" w:rsidRDefault="00BE245A" w:rsidP="008177D3">
      <w:pPr>
        <w:ind w:left="709"/>
        <w:jc w:val="both"/>
        <w:rPr>
          <w:rFonts w:ascii="Arial" w:hAnsi="Arial" w:cs="Arial"/>
          <w:sz w:val="20"/>
          <w:szCs w:val="20"/>
        </w:rPr>
      </w:pPr>
      <w:r w:rsidRPr="00F37B1C">
        <w:rPr>
          <w:rFonts w:ascii="Arial" w:hAnsi="Arial" w:cs="Arial"/>
          <w:sz w:val="20"/>
          <w:szCs w:val="20"/>
        </w:rPr>
        <w:t>Wykonawcy powinni we wszelkich kontaktach z Zamawiającym powoływać się na wyżej podane oznaczenie.</w:t>
      </w:r>
    </w:p>
    <w:p w14:paraId="687C66A3" w14:textId="77777777" w:rsidR="00BE245A" w:rsidRPr="00F37B1C" w:rsidRDefault="00BE245A" w:rsidP="00F37B1C">
      <w:pPr>
        <w:pStyle w:val="Tekstpodstawowy"/>
        <w:rPr>
          <w:b/>
          <w:bCs/>
          <w:sz w:val="20"/>
          <w:szCs w:val="20"/>
        </w:rPr>
      </w:pPr>
      <w:r w:rsidRPr="00F37B1C">
        <w:rPr>
          <w:b/>
          <w:bCs/>
          <w:sz w:val="20"/>
          <w:szCs w:val="20"/>
        </w:rPr>
        <w:t xml:space="preserve">3. </w:t>
      </w:r>
      <w:r w:rsidR="001A0633" w:rsidRPr="00F37B1C">
        <w:rPr>
          <w:b/>
          <w:bCs/>
          <w:sz w:val="20"/>
          <w:szCs w:val="20"/>
        </w:rPr>
        <w:tab/>
      </w:r>
      <w:r w:rsidRPr="00F37B1C">
        <w:rPr>
          <w:b/>
          <w:bCs/>
          <w:sz w:val="20"/>
          <w:szCs w:val="20"/>
        </w:rPr>
        <w:t>TRYB POSTĘPOWANIA</w:t>
      </w:r>
    </w:p>
    <w:p w14:paraId="077A6D1C" w14:textId="1375A07B" w:rsidR="00BE245A" w:rsidRPr="00F37B1C" w:rsidRDefault="00BE245A" w:rsidP="008177D3">
      <w:pPr>
        <w:ind w:left="709"/>
        <w:jc w:val="both"/>
        <w:rPr>
          <w:rFonts w:ascii="Arial" w:hAnsi="Arial" w:cs="Arial"/>
          <w:sz w:val="20"/>
          <w:szCs w:val="20"/>
        </w:rPr>
      </w:pPr>
      <w:r w:rsidRPr="00F37B1C">
        <w:rPr>
          <w:rFonts w:ascii="Arial" w:hAnsi="Arial" w:cs="Arial"/>
          <w:sz w:val="20"/>
          <w:szCs w:val="20"/>
        </w:rPr>
        <w:t xml:space="preserve">Postępowanie o udzielenie zamówienia prowadzone jest w trybie przetargu nieograniczonego na podstawie ustawy z dnia 29 stycznia 2004 roku </w:t>
      </w:r>
      <w:r w:rsidR="0053775A">
        <w:rPr>
          <w:rFonts w:ascii="Arial" w:hAnsi="Arial" w:cs="Arial"/>
          <w:sz w:val="20"/>
          <w:szCs w:val="20"/>
        </w:rPr>
        <w:t xml:space="preserve">- </w:t>
      </w:r>
      <w:r w:rsidR="008E2E92">
        <w:rPr>
          <w:rFonts w:ascii="Arial" w:hAnsi="Arial" w:cs="Arial"/>
          <w:sz w:val="20"/>
          <w:szCs w:val="20"/>
        </w:rPr>
        <w:t xml:space="preserve">Prawo zamówień publicznych </w:t>
      </w:r>
      <w:r w:rsidR="006C416F">
        <w:rPr>
          <w:rFonts w:ascii="Arial" w:hAnsi="Arial" w:cs="Arial"/>
          <w:sz w:val="20"/>
          <w:szCs w:val="20"/>
        </w:rPr>
        <w:br/>
      </w:r>
      <w:r w:rsidR="00B62585" w:rsidRPr="00B62585">
        <w:rPr>
          <w:rFonts w:ascii="Arial" w:hAnsi="Arial" w:cs="Arial"/>
          <w:sz w:val="20"/>
          <w:szCs w:val="20"/>
        </w:rPr>
        <w:t>(Dz. U. z  2019 r. poz. 1843</w:t>
      </w:r>
      <w:r w:rsidR="008806C9">
        <w:rPr>
          <w:rFonts w:ascii="Arial" w:hAnsi="Arial" w:cs="Arial"/>
          <w:sz w:val="20"/>
          <w:szCs w:val="20"/>
        </w:rPr>
        <w:t xml:space="preserve"> ze zm.</w:t>
      </w:r>
      <w:r w:rsidR="00B62585" w:rsidRPr="00B62585">
        <w:rPr>
          <w:rFonts w:ascii="Arial" w:hAnsi="Arial" w:cs="Arial"/>
          <w:sz w:val="20"/>
          <w:szCs w:val="20"/>
        </w:rPr>
        <w:t xml:space="preserve">) </w:t>
      </w:r>
      <w:r w:rsidRPr="00F37B1C">
        <w:rPr>
          <w:rFonts w:ascii="Arial" w:hAnsi="Arial" w:cs="Arial"/>
          <w:sz w:val="20"/>
          <w:szCs w:val="20"/>
        </w:rPr>
        <w:t>zwanej dalej „ustawą Pzp”.</w:t>
      </w:r>
    </w:p>
    <w:p w14:paraId="7EB8823E" w14:textId="77777777" w:rsidR="00BE245A" w:rsidRPr="00F37B1C" w:rsidRDefault="00BE245A" w:rsidP="00F37B1C">
      <w:pPr>
        <w:pStyle w:val="Tekstpodstawowy"/>
        <w:rPr>
          <w:b/>
          <w:bCs/>
          <w:sz w:val="20"/>
          <w:szCs w:val="20"/>
        </w:rPr>
      </w:pPr>
      <w:r w:rsidRPr="00F37B1C">
        <w:rPr>
          <w:b/>
          <w:bCs/>
          <w:sz w:val="20"/>
          <w:szCs w:val="20"/>
        </w:rPr>
        <w:t xml:space="preserve">4. </w:t>
      </w:r>
      <w:r w:rsidR="001A0633" w:rsidRPr="00F37B1C">
        <w:rPr>
          <w:b/>
          <w:bCs/>
          <w:sz w:val="20"/>
          <w:szCs w:val="20"/>
        </w:rPr>
        <w:tab/>
      </w:r>
      <w:r w:rsidRPr="00F37B1C">
        <w:rPr>
          <w:b/>
          <w:bCs/>
          <w:sz w:val="20"/>
          <w:szCs w:val="20"/>
        </w:rPr>
        <w:t>ŹRÓDŁA FINANSOWANIA</w:t>
      </w:r>
    </w:p>
    <w:p w14:paraId="076971C6" w14:textId="77777777" w:rsidR="00BE245A" w:rsidRPr="00FC770D" w:rsidRDefault="00A65647" w:rsidP="008177D3">
      <w:pPr>
        <w:ind w:left="709"/>
        <w:jc w:val="both"/>
        <w:rPr>
          <w:rFonts w:ascii="Arial" w:hAnsi="Arial" w:cs="Arial"/>
          <w:sz w:val="20"/>
          <w:szCs w:val="20"/>
        </w:rPr>
      </w:pPr>
      <w:r w:rsidRPr="00F37B1C">
        <w:rPr>
          <w:rFonts w:ascii="Arial" w:hAnsi="Arial" w:cs="Arial"/>
          <w:sz w:val="20"/>
          <w:szCs w:val="20"/>
          <w:lang w:eastAsia="ar-SA"/>
        </w:rPr>
        <w:t xml:space="preserve">Zamówienie jest przewidziane do </w:t>
      </w:r>
      <w:r w:rsidR="00773A5B">
        <w:rPr>
          <w:rFonts w:ascii="Arial" w:hAnsi="Arial" w:cs="Arial"/>
          <w:sz w:val="20"/>
          <w:szCs w:val="20"/>
          <w:lang w:eastAsia="ar-SA"/>
        </w:rPr>
        <w:t>f</w:t>
      </w:r>
      <w:r w:rsidRPr="00F37B1C">
        <w:rPr>
          <w:rFonts w:ascii="Arial" w:hAnsi="Arial" w:cs="Arial"/>
          <w:sz w:val="20"/>
          <w:szCs w:val="20"/>
          <w:lang w:eastAsia="ar-SA"/>
        </w:rPr>
        <w:t xml:space="preserve">inansowania ze środków </w:t>
      </w:r>
      <w:r w:rsidR="00386F82" w:rsidRPr="00F37B1C">
        <w:rPr>
          <w:rFonts w:ascii="Arial" w:hAnsi="Arial" w:cs="Arial"/>
          <w:sz w:val="20"/>
          <w:szCs w:val="20"/>
          <w:lang w:eastAsia="ar-SA"/>
        </w:rPr>
        <w:t>krajowych</w:t>
      </w:r>
      <w:r w:rsidR="00BE245A" w:rsidRPr="00F37B1C">
        <w:rPr>
          <w:rFonts w:ascii="Arial" w:hAnsi="Arial" w:cs="Arial"/>
          <w:sz w:val="20"/>
          <w:szCs w:val="20"/>
        </w:rPr>
        <w:t>.</w:t>
      </w:r>
    </w:p>
    <w:p w14:paraId="39C96BF3" w14:textId="6B7D6AD8" w:rsidR="00FA195D" w:rsidRPr="00FA195D" w:rsidRDefault="00BE245A" w:rsidP="00FA195D">
      <w:pPr>
        <w:pStyle w:val="Tekstpodstawowy"/>
        <w:rPr>
          <w:b/>
          <w:bCs/>
          <w:sz w:val="20"/>
          <w:szCs w:val="20"/>
        </w:rPr>
      </w:pPr>
      <w:r w:rsidRPr="00FC770D">
        <w:rPr>
          <w:b/>
          <w:bCs/>
          <w:sz w:val="20"/>
          <w:szCs w:val="20"/>
        </w:rPr>
        <w:t xml:space="preserve">5. </w:t>
      </w:r>
      <w:r w:rsidR="00B9414F" w:rsidRPr="00FC770D">
        <w:rPr>
          <w:b/>
          <w:bCs/>
          <w:sz w:val="20"/>
          <w:szCs w:val="20"/>
        </w:rPr>
        <w:tab/>
      </w:r>
      <w:r w:rsidRPr="00FC770D">
        <w:rPr>
          <w:b/>
          <w:bCs/>
          <w:sz w:val="20"/>
          <w:szCs w:val="20"/>
        </w:rPr>
        <w:t>PRZEDMIOT ZAMÓWIENIA</w:t>
      </w:r>
    </w:p>
    <w:p w14:paraId="718E718B" w14:textId="07D6FFB3" w:rsidR="00302B8C" w:rsidRDefault="00AC0261" w:rsidP="00AC0261">
      <w:pPr>
        <w:ind w:left="709" w:hanging="709"/>
        <w:jc w:val="both"/>
        <w:rPr>
          <w:rFonts w:ascii="Arial" w:hAnsi="Arial" w:cs="Arial"/>
          <w:sz w:val="20"/>
          <w:szCs w:val="20"/>
        </w:rPr>
      </w:pPr>
      <w:r>
        <w:rPr>
          <w:rFonts w:ascii="Arial" w:hAnsi="Arial" w:cs="Arial"/>
          <w:sz w:val="20"/>
          <w:szCs w:val="20"/>
        </w:rPr>
        <w:t>5.1.</w:t>
      </w:r>
      <w:r w:rsidR="00C13316" w:rsidRPr="00FC770D">
        <w:rPr>
          <w:rFonts w:ascii="Arial" w:hAnsi="Arial" w:cs="Arial"/>
          <w:sz w:val="20"/>
          <w:szCs w:val="20"/>
        </w:rPr>
        <w:t xml:space="preserve"> </w:t>
      </w:r>
      <w:r w:rsidR="000519A0">
        <w:rPr>
          <w:rFonts w:ascii="Arial" w:hAnsi="Arial" w:cs="Arial"/>
          <w:sz w:val="20"/>
          <w:szCs w:val="20"/>
        </w:rPr>
        <w:tab/>
      </w:r>
      <w:r w:rsidR="00FC770D" w:rsidRPr="00FC770D">
        <w:rPr>
          <w:rFonts w:ascii="Arial" w:hAnsi="Arial" w:cs="Arial"/>
          <w:sz w:val="20"/>
          <w:szCs w:val="20"/>
        </w:rPr>
        <w:t>Przedmiotem z</w:t>
      </w:r>
      <w:r w:rsidR="00A9270A">
        <w:rPr>
          <w:rFonts w:ascii="Arial" w:hAnsi="Arial" w:cs="Arial"/>
          <w:sz w:val="20"/>
          <w:szCs w:val="20"/>
        </w:rPr>
        <w:t xml:space="preserve">amówienia </w:t>
      </w:r>
      <w:r w:rsidR="00302B8C" w:rsidRPr="002231D3">
        <w:rPr>
          <w:rFonts w:ascii="Arial" w:hAnsi="Arial" w:cs="Arial"/>
          <w:kern w:val="1"/>
          <w:sz w:val="20"/>
          <w:szCs w:val="20"/>
          <w:lang w:val="x-none" w:eastAsia="ar-SA"/>
        </w:rPr>
        <w:t xml:space="preserve">jest </w:t>
      </w:r>
      <w:bookmarkStart w:id="0" w:name="_Hlk49516909"/>
      <w:r w:rsidR="00735395">
        <w:rPr>
          <w:rFonts w:ascii="Arial" w:hAnsi="Arial" w:cs="Arial"/>
          <w:kern w:val="1"/>
          <w:sz w:val="20"/>
          <w:szCs w:val="20"/>
          <w:lang w:eastAsia="ar-SA"/>
        </w:rPr>
        <w:t>w</w:t>
      </w:r>
      <w:r w:rsidR="00735395" w:rsidRPr="00735395">
        <w:rPr>
          <w:rFonts w:ascii="Arial" w:hAnsi="Arial" w:cs="Arial"/>
          <w:kern w:val="1"/>
          <w:sz w:val="20"/>
          <w:szCs w:val="20"/>
          <w:lang w:val="x-none" w:eastAsia="ar-SA"/>
        </w:rPr>
        <w:t xml:space="preserve">ykonywanie usług </w:t>
      </w:r>
      <w:bookmarkStart w:id="1" w:name="_Hlk49332705"/>
      <w:r w:rsidR="00735395" w:rsidRPr="00735395">
        <w:rPr>
          <w:rFonts w:ascii="Arial" w:hAnsi="Arial" w:cs="Arial"/>
          <w:kern w:val="1"/>
          <w:sz w:val="20"/>
          <w:szCs w:val="20"/>
          <w:lang w:val="x-none" w:eastAsia="ar-SA"/>
        </w:rPr>
        <w:t xml:space="preserve">w zakresie odbioru, transportu </w:t>
      </w:r>
      <w:r w:rsidR="00735395">
        <w:rPr>
          <w:rFonts w:ascii="Arial" w:hAnsi="Arial" w:cs="Arial"/>
          <w:kern w:val="1"/>
          <w:sz w:val="20"/>
          <w:szCs w:val="20"/>
          <w:lang w:val="x-none" w:eastAsia="ar-SA"/>
        </w:rPr>
        <w:br/>
      </w:r>
      <w:r w:rsidR="00735395" w:rsidRPr="00735395">
        <w:rPr>
          <w:rFonts w:ascii="Arial" w:hAnsi="Arial" w:cs="Arial"/>
          <w:kern w:val="1"/>
          <w:sz w:val="20"/>
          <w:szCs w:val="20"/>
          <w:lang w:val="x-none" w:eastAsia="ar-SA"/>
        </w:rPr>
        <w:t xml:space="preserve">i zagospodarowania odpadów komunalnych zbieranych selektywnie z budynków Ministerstwa Sprawiedliwości zlokalizowanych </w:t>
      </w:r>
      <w:bookmarkEnd w:id="1"/>
      <w:r w:rsidR="00735395" w:rsidRPr="00735395">
        <w:rPr>
          <w:rFonts w:ascii="Arial" w:hAnsi="Arial" w:cs="Arial"/>
          <w:kern w:val="1"/>
          <w:sz w:val="20"/>
          <w:szCs w:val="20"/>
          <w:lang w:val="x-none" w:eastAsia="ar-SA"/>
        </w:rPr>
        <w:t>na terenie m.st. Warszawy</w:t>
      </w:r>
      <w:bookmarkEnd w:id="0"/>
      <w:r w:rsidR="00302B8C">
        <w:rPr>
          <w:rFonts w:ascii="Arial" w:hAnsi="Arial" w:cs="Arial"/>
          <w:color w:val="000000"/>
          <w:sz w:val="20"/>
          <w:szCs w:val="20"/>
        </w:rPr>
        <w:t xml:space="preserve">, </w:t>
      </w:r>
      <w:r w:rsidR="00302B8C">
        <w:rPr>
          <w:rFonts w:ascii="Arial" w:hAnsi="Arial" w:cs="Arial"/>
          <w:sz w:val="20"/>
          <w:szCs w:val="20"/>
        </w:rPr>
        <w:t xml:space="preserve">zgodnie z opisem przedmiotu </w:t>
      </w:r>
      <w:r w:rsidR="00302B8C" w:rsidRPr="001417C2">
        <w:rPr>
          <w:rFonts w:ascii="Arial" w:hAnsi="Arial" w:cs="Arial"/>
          <w:sz w:val="20"/>
          <w:szCs w:val="20"/>
        </w:rPr>
        <w:t xml:space="preserve">zamówienia </w:t>
      </w:r>
      <w:r w:rsidR="00302B8C">
        <w:rPr>
          <w:rFonts w:ascii="Arial" w:hAnsi="Arial" w:cs="Arial"/>
          <w:sz w:val="20"/>
          <w:szCs w:val="20"/>
        </w:rPr>
        <w:t xml:space="preserve">zawartym </w:t>
      </w:r>
      <w:r w:rsidR="00302B8C" w:rsidRPr="001417C2">
        <w:rPr>
          <w:rFonts w:ascii="Arial" w:hAnsi="Arial" w:cs="Arial"/>
          <w:sz w:val="20"/>
          <w:szCs w:val="20"/>
        </w:rPr>
        <w:t xml:space="preserve">w Tomie II </w:t>
      </w:r>
      <w:r w:rsidR="00302B8C">
        <w:rPr>
          <w:rFonts w:ascii="Arial" w:hAnsi="Arial" w:cs="Arial"/>
          <w:sz w:val="20"/>
          <w:szCs w:val="20"/>
        </w:rPr>
        <w:t xml:space="preserve">i </w:t>
      </w:r>
      <w:r w:rsidR="00302B8C" w:rsidRPr="001417C2">
        <w:rPr>
          <w:rFonts w:ascii="Arial" w:hAnsi="Arial" w:cs="Arial"/>
          <w:sz w:val="20"/>
          <w:szCs w:val="20"/>
        </w:rPr>
        <w:t xml:space="preserve"> III SIWZ</w:t>
      </w:r>
      <w:r w:rsidR="003918EF">
        <w:rPr>
          <w:rFonts w:ascii="Arial" w:hAnsi="Arial" w:cs="Arial"/>
          <w:sz w:val="20"/>
          <w:szCs w:val="20"/>
        </w:rPr>
        <w:t>, w podziale na 2 zadania:</w:t>
      </w:r>
    </w:p>
    <w:p w14:paraId="58314F56" w14:textId="08D0BC7C" w:rsidR="003918EF" w:rsidRDefault="003918EF" w:rsidP="003918EF">
      <w:pPr>
        <w:ind w:left="709" w:hanging="709"/>
        <w:jc w:val="both"/>
        <w:rPr>
          <w:rFonts w:ascii="Arial" w:hAnsi="Arial" w:cs="Arial"/>
          <w:sz w:val="20"/>
          <w:szCs w:val="20"/>
        </w:rPr>
      </w:pPr>
      <w:r>
        <w:rPr>
          <w:rFonts w:ascii="Arial" w:hAnsi="Arial" w:cs="Arial"/>
          <w:sz w:val="20"/>
          <w:szCs w:val="20"/>
        </w:rPr>
        <w:tab/>
      </w:r>
      <w:bookmarkStart w:id="2" w:name="_Hlk49509022"/>
      <w:r>
        <w:rPr>
          <w:rFonts w:ascii="Arial" w:hAnsi="Arial" w:cs="Arial"/>
          <w:sz w:val="20"/>
          <w:szCs w:val="20"/>
        </w:rPr>
        <w:t xml:space="preserve">Zadanie nr 1 – </w:t>
      </w:r>
      <w:bookmarkStart w:id="3" w:name="_Hlk49517104"/>
      <w:r>
        <w:rPr>
          <w:rFonts w:ascii="Arial" w:hAnsi="Arial" w:cs="Arial"/>
          <w:sz w:val="20"/>
          <w:szCs w:val="20"/>
        </w:rPr>
        <w:t xml:space="preserve">Odbiór odpadów z lokalizacji: </w:t>
      </w:r>
      <w:r w:rsidRPr="003918EF">
        <w:rPr>
          <w:rFonts w:ascii="Arial" w:hAnsi="Arial" w:cs="Arial"/>
          <w:sz w:val="20"/>
          <w:szCs w:val="20"/>
        </w:rPr>
        <w:t>kompleks budynków przy ul. Chopina 1, al. Róż 2, Al. Ujazdowskich 19,</w:t>
      </w:r>
      <w:r>
        <w:rPr>
          <w:rFonts w:ascii="Arial" w:hAnsi="Arial" w:cs="Arial"/>
          <w:sz w:val="20"/>
          <w:szCs w:val="20"/>
        </w:rPr>
        <w:t xml:space="preserve"> </w:t>
      </w:r>
      <w:r w:rsidRPr="003918EF">
        <w:rPr>
          <w:rFonts w:ascii="Arial" w:hAnsi="Arial" w:cs="Arial"/>
          <w:sz w:val="20"/>
          <w:szCs w:val="20"/>
        </w:rPr>
        <w:t>Al. Ujazdowskie 11, ul. Koszykowa 6</w:t>
      </w:r>
      <w:bookmarkEnd w:id="3"/>
      <w:r>
        <w:rPr>
          <w:rFonts w:ascii="Arial" w:hAnsi="Arial" w:cs="Arial"/>
          <w:sz w:val="20"/>
          <w:szCs w:val="20"/>
        </w:rPr>
        <w:t>;</w:t>
      </w:r>
    </w:p>
    <w:p w14:paraId="4FB9807A" w14:textId="4640A06D" w:rsidR="003918EF" w:rsidRDefault="003918EF" w:rsidP="00AC0261">
      <w:pPr>
        <w:ind w:left="709" w:hanging="709"/>
        <w:jc w:val="both"/>
        <w:rPr>
          <w:rFonts w:ascii="Arial" w:hAnsi="Arial" w:cs="Arial"/>
          <w:sz w:val="20"/>
          <w:szCs w:val="20"/>
        </w:rPr>
      </w:pPr>
      <w:r>
        <w:rPr>
          <w:rFonts w:ascii="Arial" w:hAnsi="Arial" w:cs="Arial"/>
          <w:sz w:val="20"/>
          <w:szCs w:val="20"/>
        </w:rPr>
        <w:tab/>
        <w:t xml:space="preserve">Zadanie nr 2 - </w:t>
      </w:r>
      <w:r w:rsidRPr="003918EF">
        <w:rPr>
          <w:rFonts w:ascii="Arial" w:hAnsi="Arial" w:cs="Arial"/>
          <w:sz w:val="20"/>
          <w:szCs w:val="20"/>
        </w:rPr>
        <w:t>Odbiór odpadów z lokalizacji</w:t>
      </w:r>
      <w:r w:rsidR="007535EC">
        <w:rPr>
          <w:rFonts w:ascii="Arial" w:hAnsi="Arial" w:cs="Arial"/>
          <w:sz w:val="20"/>
          <w:szCs w:val="20"/>
        </w:rPr>
        <w:t xml:space="preserve"> </w:t>
      </w:r>
      <w:r w:rsidR="00C13316">
        <w:rPr>
          <w:rFonts w:ascii="Arial" w:hAnsi="Arial" w:cs="Arial"/>
          <w:sz w:val="20"/>
          <w:szCs w:val="20"/>
        </w:rPr>
        <w:t xml:space="preserve">przy </w:t>
      </w:r>
      <w:r w:rsidRPr="003918EF">
        <w:rPr>
          <w:rFonts w:ascii="Arial" w:hAnsi="Arial" w:cs="Arial"/>
          <w:sz w:val="20"/>
          <w:szCs w:val="20"/>
        </w:rPr>
        <w:t>ul. Czerniakowsk</w:t>
      </w:r>
      <w:r w:rsidR="00C13316">
        <w:rPr>
          <w:rFonts w:ascii="Arial" w:hAnsi="Arial" w:cs="Arial"/>
          <w:sz w:val="20"/>
          <w:szCs w:val="20"/>
        </w:rPr>
        <w:t>iej</w:t>
      </w:r>
      <w:r w:rsidRPr="003918EF">
        <w:rPr>
          <w:rFonts w:ascii="Arial" w:hAnsi="Arial" w:cs="Arial"/>
          <w:sz w:val="20"/>
          <w:szCs w:val="20"/>
        </w:rPr>
        <w:t xml:space="preserve"> 100</w:t>
      </w:r>
      <w:r>
        <w:rPr>
          <w:rFonts w:ascii="Arial" w:hAnsi="Arial" w:cs="Arial"/>
          <w:sz w:val="20"/>
          <w:szCs w:val="20"/>
        </w:rPr>
        <w:t>.</w:t>
      </w:r>
    </w:p>
    <w:bookmarkEnd w:id="2"/>
    <w:p w14:paraId="225DB3DE" w14:textId="77777777" w:rsidR="00BE245A" w:rsidRPr="00BA69D7" w:rsidRDefault="00BE245A" w:rsidP="00BA69D7">
      <w:pPr>
        <w:pStyle w:val="Tekstpodstawowy"/>
        <w:ind w:firstLine="709"/>
        <w:jc w:val="both"/>
        <w:rPr>
          <w:sz w:val="20"/>
          <w:szCs w:val="20"/>
        </w:rPr>
      </w:pPr>
      <w:r w:rsidRPr="00BA69D7">
        <w:rPr>
          <w:sz w:val="20"/>
          <w:szCs w:val="20"/>
        </w:rPr>
        <w:t xml:space="preserve">CPV (Wspólny Słownik Zamówień): </w:t>
      </w:r>
    </w:p>
    <w:p w14:paraId="256570DD" w14:textId="1A0C579C" w:rsidR="008B4B35" w:rsidRDefault="00735395" w:rsidP="008B4B35">
      <w:pPr>
        <w:pStyle w:val="Tekstpodstawowy"/>
        <w:ind w:left="709"/>
        <w:jc w:val="both"/>
        <w:rPr>
          <w:sz w:val="20"/>
          <w:szCs w:val="20"/>
        </w:rPr>
      </w:pPr>
      <w:r>
        <w:rPr>
          <w:sz w:val="20"/>
          <w:szCs w:val="20"/>
        </w:rPr>
        <w:t>90500000</w:t>
      </w:r>
      <w:r w:rsidR="008B4B35" w:rsidRPr="008B4B35">
        <w:rPr>
          <w:sz w:val="20"/>
          <w:szCs w:val="20"/>
        </w:rPr>
        <w:t>-</w:t>
      </w:r>
      <w:r>
        <w:rPr>
          <w:sz w:val="20"/>
          <w:szCs w:val="20"/>
        </w:rPr>
        <w:t>2</w:t>
      </w:r>
      <w:r w:rsidR="008B4B35">
        <w:rPr>
          <w:sz w:val="20"/>
          <w:szCs w:val="20"/>
        </w:rPr>
        <w:t xml:space="preserve"> </w:t>
      </w:r>
      <w:r>
        <w:rPr>
          <w:sz w:val="20"/>
          <w:szCs w:val="20"/>
        </w:rPr>
        <w:t>–</w:t>
      </w:r>
      <w:r w:rsidR="008B4B35">
        <w:rPr>
          <w:sz w:val="20"/>
          <w:szCs w:val="20"/>
        </w:rPr>
        <w:t xml:space="preserve"> </w:t>
      </w:r>
      <w:r>
        <w:rPr>
          <w:sz w:val="20"/>
          <w:szCs w:val="20"/>
        </w:rPr>
        <w:t>Usługi związane z odpadami,</w:t>
      </w:r>
    </w:p>
    <w:p w14:paraId="610E0732" w14:textId="07A9D991" w:rsidR="008B4B35" w:rsidRPr="008B4B35" w:rsidRDefault="00735395" w:rsidP="008B4B35">
      <w:pPr>
        <w:pStyle w:val="Tekstpodstawowy"/>
        <w:ind w:left="709"/>
        <w:jc w:val="both"/>
        <w:rPr>
          <w:sz w:val="20"/>
          <w:szCs w:val="20"/>
        </w:rPr>
      </w:pPr>
      <w:r>
        <w:rPr>
          <w:sz w:val="20"/>
          <w:szCs w:val="20"/>
        </w:rPr>
        <w:t>90510000</w:t>
      </w:r>
      <w:r w:rsidR="008B4B35" w:rsidRPr="008B4B35">
        <w:rPr>
          <w:sz w:val="20"/>
          <w:szCs w:val="20"/>
        </w:rPr>
        <w:t>-</w:t>
      </w:r>
      <w:r>
        <w:rPr>
          <w:sz w:val="20"/>
          <w:szCs w:val="20"/>
        </w:rPr>
        <w:t>5</w:t>
      </w:r>
      <w:r w:rsidR="008B4B35">
        <w:rPr>
          <w:sz w:val="20"/>
          <w:szCs w:val="20"/>
        </w:rPr>
        <w:t xml:space="preserve"> </w:t>
      </w:r>
      <w:r>
        <w:rPr>
          <w:sz w:val="20"/>
          <w:szCs w:val="20"/>
        </w:rPr>
        <w:t>–</w:t>
      </w:r>
      <w:r w:rsidR="008B4B35">
        <w:rPr>
          <w:sz w:val="20"/>
          <w:szCs w:val="20"/>
        </w:rPr>
        <w:t xml:space="preserve"> </w:t>
      </w:r>
      <w:r>
        <w:rPr>
          <w:sz w:val="20"/>
          <w:szCs w:val="20"/>
        </w:rPr>
        <w:t>Usuwanie i obróbka odpadów,</w:t>
      </w:r>
    </w:p>
    <w:p w14:paraId="0033E41C" w14:textId="2EA230B9" w:rsidR="008B4B35" w:rsidRDefault="00735395" w:rsidP="008B4B35">
      <w:pPr>
        <w:pStyle w:val="Tekstpodstawowy"/>
        <w:ind w:left="709"/>
        <w:jc w:val="both"/>
        <w:rPr>
          <w:sz w:val="20"/>
          <w:szCs w:val="20"/>
        </w:rPr>
      </w:pPr>
      <w:bookmarkStart w:id="4" w:name="_Hlk49332137"/>
      <w:r>
        <w:rPr>
          <w:sz w:val="20"/>
          <w:szCs w:val="20"/>
        </w:rPr>
        <w:t>90511000</w:t>
      </w:r>
      <w:r w:rsidR="008B4B35" w:rsidRPr="008B4B35">
        <w:rPr>
          <w:sz w:val="20"/>
          <w:szCs w:val="20"/>
        </w:rPr>
        <w:t>-2</w:t>
      </w:r>
      <w:r w:rsidR="008B4B35">
        <w:rPr>
          <w:sz w:val="20"/>
          <w:szCs w:val="20"/>
        </w:rPr>
        <w:t xml:space="preserve"> </w:t>
      </w:r>
      <w:r>
        <w:rPr>
          <w:sz w:val="20"/>
          <w:szCs w:val="20"/>
        </w:rPr>
        <w:t>–</w:t>
      </w:r>
      <w:r w:rsidR="008B4B35">
        <w:rPr>
          <w:sz w:val="20"/>
          <w:szCs w:val="20"/>
        </w:rPr>
        <w:t xml:space="preserve"> </w:t>
      </w:r>
      <w:r>
        <w:rPr>
          <w:sz w:val="20"/>
          <w:szCs w:val="20"/>
        </w:rPr>
        <w:t>Usługi wywozu odpadów,</w:t>
      </w:r>
    </w:p>
    <w:bookmarkEnd w:id="4"/>
    <w:p w14:paraId="5679BF86" w14:textId="6E116440" w:rsidR="00735395" w:rsidRDefault="00735395" w:rsidP="00735395">
      <w:pPr>
        <w:pStyle w:val="Tekstpodstawowy"/>
        <w:ind w:left="709"/>
        <w:jc w:val="both"/>
        <w:rPr>
          <w:sz w:val="20"/>
          <w:szCs w:val="20"/>
        </w:rPr>
      </w:pPr>
      <w:r>
        <w:rPr>
          <w:sz w:val="20"/>
          <w:szCs w:val="20"/>
        </w:rPr>
        <w:t>9051</w:t>
      </w:r>
      <w:r w:rsidR="00F86CA0">
        <w:rPr>
          <w:sz w:val="20"/>
          <w:szCs w:val="20"/>
        </w:rPr>
        <w:t>2</w:t>
      </w:r>
      <w:r>
        <w:rPr>
          <w:sz w:val="20"/>
          <w:szCs w:val="20"/>
        </w:rPr>
        <w:t>000</w:t>
      </w:r>
      <w:r w:rsidRPr="008B4B35">
        <w:rPr>
          <w:sz w:val="20"/>
          <w:szCs w:val="20"/>
        </w:rPr>
        <w:t>-</w:t>
      </w:r>
      <w:r w:rsidR="00F86CA0">
        <w:rPr>
          <w:sz w:val="20"/>
          <w:szCs w:val="20"/>
        </w:rPr>
        <w:t>9</w:t>
      </w:r>
      <w:r>
        <w:rPr>
          <w:sz w:val="20"/>
          <w:szCs w:val="20"/>
        </w:rPr>
        <w:t xml:space="preserve"> – Usługi </w:t>
      </w:r>
      <w:r w:rsidR="00F86CA0">
        <w:rPr>
          <w:sz w:val="20"/>
          <w:szCs w:val="20"/>
        </w:rPr>
        <w:t>transportu</w:t>
      </w:r>
      <w:r>
        <w:rPr>
          <w:sz w:val="20"/>
          <w:szCs w:val="20"/>
        </w:rPr>
        <w:t xml:space="preserve"> odpadów,</w:t>
      </w:r>
    </w:p>
    <w:p w14:paraId="1F340718" w14:textId="58080231" w:rsidR="00735395" w:rsidRPr="00BA69D7" w:rsidRDefault="00F86CA0" w:rsidP="00F86CA0">
      <w:pPr>
        <w:pStyle w:val="Tekstpodstawowy"/>
        <w:ind w:left="709"/>
        <w:jc w:val="both"/>
        <w:rPr>
          <w:sz w:val="20"/>
          <w:szCs w:val="20"/>
        </w:rPr>
      </w:pPr>
      <w:r>
        <w:rPr>
          <w:sz w:val="20"/>
          <w:szCs w:val="20"/>
        </w:rPr>
        <w:t>90533000</w:t>
      </w:r>
      <w:r w:rsidRPr="008B4B35">
        <w:rPr>
          <w:sz w:val="20"/>
          <w:szCs w:val="20"/>
        </w:rPr>
        <w:t>-2</w:t>
      </w:r>
      <w:r>
        <w:rPr>
          <w:sz w:val="20"/>
          <w:szCs w:val="20"/>
        </w:rPr>
        <w:t xml:space="preserve"> – Usługi zagospodarowania odpadów.</w:t>
      </w:r>
    </w:p>
    <w:p w14:paraId="417D5DA0" w14:textId="08DD0595" w:rsidR="00BA69D7" w:rsidRPr="00BA69D7" w:rsidRDefault="00AC0261" w:rsidP="00AC0261">
      <w:pPr>
        <w:pStyle w:val="Tekstpodstawowy3"/>
        <w:spacing w:before="0"/>
        <w:ind w:left="709" w:hanging="709"/>
        <w:rPr>
          <w:rFonts w:ascii="Arial" w:hAnsi="Arial" w:cs="Arial"/>
          <w:i w:val="0"/>
          <w:iCs w:val="0"/>
          <w:sz w:val="20"/>
          <w:szCs w:val="20"/>
        </w:rPr>
      </w:pPr>
      <w:r>
        <w:rPr>
          <w:rFonts w:ascii="Arial" w:hAnsi="Arial" w:cs="Arial"/>
          <w:i w:val="0"/>
          <w:iCs w:val="0"/>
          <w:sz w:val="20"/>
          <w:szCs w:val="20"/>
          <w:lang w:eastAsia="ar-SA"/>
        </w:rPr>
        <w:t>5.2</w:t>
      </w:r>
      <w:r>
        <w:rPr>
          <w:rFonts w:ascii="Arial" w:hAnsi="Arial" w:cs="Arial"/>
          <w:i w:val="0"/>
          <w:iCs w:val="0"/>
          <w:sz w:val="20"/>
          <w:szCs w:val="20"/>
          <w:lang w:eastAsia="ar-SA"/>
        </w:rPr>
        <w:tab/>
      </w:r>
      <w:r w:rsidR="00D13E11" w:rsidRPr="001417C2">
        <w:rPr>
          <w:rFonts w:ascii="Arial" w:hAnsi="Arial" w:cs="Arial"/>
          <w:i w:val="0"/>
          <w:iCs w:val="0"/>
          <w:sz w:val="20"/>
          <w:szCs w:val="20"/>
          <w:lang w:eastAsia="ar-SA"/>
        </w:rPr>
        <w:t>Realizacja zamówienia podlega prawu polskiemu, w tym w szczególności ustawie z dnia 23</w:t>
      </w:r>
      <w:r w:rsidR="00300E64">
        <w:rPr>
          <w:rFonts w:ascii="Arial" w:hAnsi="Arial" w:cs="Arial"/>
          <w:i w:val="0"/>
          <w:iCs w:val="0"/>
          <w:sz w:val="20"/>
          <w:szCs w:val="20"/>
          <w:lang w:eastAsia="ar-SA"/>
        </w:rPr>
        <w:t> </w:t>
      </w:r>
      <w:r w:rsidR="00D13E11" w:rsidRPr="001417C2">
        <w:rPr>
          <w:rFonts w:ascii="Arial" w:hAnsi="Arial" w:cs="Arial"/>
          <w:i w:val="0"/>
          <w:iCs w:val="0"/>
          <w:sz w:val="20"/>
          <w:szCs w:val="20"/>
          <w:lang w:eastAsia="ar-SA"/>
        </w:rPr>
        <w:t xml:space="preserve">kwietnia 1964 r. </w:t>
      </w:r>
      <w:r w:rsidR="006C416F">
        <w:rPr>
          <w:rFonts w:ascii="Arial" w:hAnsi="Arial" w:cs="Arial"/>
          <w:i w:val="0"/>
          <w:iCs w:val="0"/>
          <w:sz w:val="20"/>
          <w:szCs w:val="20"/>
          <w:lang w:eastAsia="ar-SA"/>
        </w:rPr>
        <w:t>Kodeks cywilny (</w:t>
      </w:r>
      <w:r w:rsidR="00D13E11" w:rsidRPr="001417C2">
        <w:rPr>
          <w:rFonts w:ascii="Arial" w:hAnsi="Arial" w:cs="Arial"/>
          <w:i w:val="0"/>
          <w:iCs w:val="0"/>
          <w:sz w:val="20"/>
          <w:szCs w:val="20"/>
          <w:lang w:eastAsia="ar-SA"/>
        </w:rPr>
        <w:t xml:space="preserve">Dz. U. z </w:t>
      </w:r>
      <w:r w:rsidR="002B5107" w:rsidRPr="001417C2">
        <w:rPr>
          <w:rFonts w:ascii="Arial" w:hAnsi="Arial" w:cs="Arial"/>
          <w:i w:val="0"/>
          <w:iCs w:val="0"/>
          <w:sz w:val="20"/>
          <w:szCs w:val="20"/>
          <w:lang w:eastAsia="ar-SA"/>
        </w:rPr>
        <w:t>201</w:t>
      </w:r>
      <w:r w:rsidR="002B5107">
        <w:rPr>
          <w:rFonts w:ascii="Arial" w:hAnsi="Arial" w:cs="Arial"/>
          <w:i w:val="0"/>
          <w:iCs w:val="0"/>
          <w:sz w:val="20"/>
          <w:szCs w:val="20"/>
          <w:lang w:eastAsia="ar-SA"/>
        </w:rPr>
        <w:t>7</w:t>
      </w:r>
      <w:r w:rsidR="002B5107" w:rsidRPr="001417C2">
        <w:rPr>
          <w:rFonts w:ascii="Arial" w:hAnsi="Arial" w:cs="Arial"/>
          <w:i w:val="0"/>
          <w:iCs w:val="0"/>
          <w:sz w:val="20"/>
          <w:szCs w:val="20"/>
          <w:lang w:eastAsia="ar-SA"/>
        </w:rPr>
        <w:t xml:space="preserve"> </w:t>
      </w:r>
      <w:r w:rsidR="00D13E11" w:rsidRPr="001417C2">
        <w:rPr>
          <w:rFonts w:ascii="Arial" w:hAnsi="Arial" w:cs="Arial"/>
          <w:i w:val="0"/>
          <w:iCs w:val="0"/>
          <w:sz w:val="20"/>
          <w:szCs w:val="20"/>
          <w:lang w:eastAsia="ar-SA"/>
        </w:rPr>
        <w:t xml:space="preserve">r. poz. </w:t>
      </w:r>
      <w:r w:rsidR="006C416F">
        <w:rPr>
          <w:rFonts w:ascii="Arial" w:hAnsi="Arial" w:cs="Arial"/>
          <w:i w:val="0"/>
          <w:iCs w:val="0"/>
          <w:sz w:val="20"/>
          <w:szCs w:val="20"/>
          <w:lang w:eastAsia="ar-SA"/>
        </w:rPr>
        <w:t>459</w:t>
      </w:r>
      <w:r w:rsidR="00D13E11" w:rsidRPr="001417C2">
        <w:rPr>
          <w:rFonts w:ascii="Arial" w:hAnsi="Arial" w:cs="Arial"/>
          <w:i w:val="0"/>
          <w:iCs w:val="0"/>
          <w:sz w:val="20"/>
          <w:szCs w:val="20"/>
          <w:lang w:eastAsia="ar-SA"/>
        </w:rPr>
        <w:t>) i ustawie</w:t>
      </w:r>
      <w:r w:rsidR="006C416F">
        <w:rPr>
          <w:rFonts w:ascii="Arial" w:hAnsi="Arial" w:cs="Arial"/>
          <w:i w:val="0"/>
          <w:iCs w:val="0"/>
          <w:sz w:val="20"/>
          <w:szCs w:val="20"/>
          <w:lang w:eastAsia="ar-SA"/>
        </w:rPr>
        <w:t xml:space="preserve"> Pzp</w:t>
      </w:r>
      <w:r w:rsidR="00BE245A" w:rsidRPr="001417C2">
        <w:rPr>
          <w:rFonts w:ascii="Arial" w:hAnsi="Arial" w:cs="Arial"/>
          <w:i w:val="0"/>
          <w:iCs w:val="0"/>
          <w:sz w:val="20"/>
          <w:szCs w:val="20"/>
        </w:rPr>
        <w:t>.</w:t>
      </w:r>
    </w:p>
    <w:p w14:paraId="0D4B4307" w14:textId="039F6938" w:rsidR="00FC6774" w:rsidRDefault="00376170" w:rsidP="00FC6774">
      <w:pPr>
        <w:ind w:left="709" w:hanging="4"/>
        <w:jc w:val="both"/>
        <w:rPr>
          <w:rFonts w:ascii="Arial" w:hAnsi="Arial" w:cs="Arial"/>
          <w:sz w:val="20"/>
          <w:szCs w:val="20"/>
        </w:rPr>
      </w:pPr>
      <w:r w:rsidRPr="008A242E">
        <w:rPr>
          <w:rFonts w:ascii="Arial" w:hAnsi="Arial" w:cs="Arial"/>
          <w:sz w:val="20"/>
          <w:szCs w:val="20"/>
        </w:rPr>
        <w:t>W przypadku rozbieżności pomiędzy treścią niniejszej SIWZ a treścią udzielonych wyjaśnień jako obowiązującą należy przyjąć treść pisma zawierającego późniejsze oświadczenie Zamawiającego</w:t>
      </w:r>
      <w:r w:rsidR="00FC6774">
        <w:rPr>
          <w:rFonts w:ascii="Arial" w:hAnsi="Arial" w:cs="Arial"/>
          <w:sz w:val="20"/>
          <w:szCs w:val="20"/>
        </w:rPr>
        <w:t xml:space="preserve">. </w:t>
      </w:r>
    </w:p>
    <w:p w14:paraId="2F5D1433" w14:textId="734A4E1D" w:rsidR="004A0880" w:rsidRDefault="00AC0261" w:rsidP="00AC0261">
      <w:pPr>
        <w:ind w:left="709" w:hanging="709"/>
        <w:jc w:val="both"/>
        <w:textAlignment w:val="top"/>
        <w:rPr>
          <w:rFonts w:ascii="Arial" w:hAnsi="Arial" w:cs="Arial"/>
          <w:sz w:val="20"/>
          <w:szCs w:val="20"/>
        </w:rPr>
      </w:pPr>
      <w:r>
        <w:rPr>
          <w:rFonts w:ascii="Arial" w:hAnsi="Arial" w:cs="Arial"/>
          <w:sz w:val="20"/>
          <w:szCs w:val="20"/>
        </w:rPr>
        <w:t>5.3</w:t>
      </w:r>
      <w:r>
        <w:rPr>
          <w:rFonts w:ascii="Arial" w:hAnsi="Arial" w:cs="Arial"/>
          <w:sz w:val="20"/>
          <w:szCs w:val="20"/>
        </w:rPr>
        <w:tab/>
      </w:r>
      <w:r w:rsidR="004A0880" w:rsidRPr="004A0880">
        <w:rPr>
          <w:rFonts w:ascii="Arial" w:hAnsi="Arial" w:cs="Arial"/>
          <w:sz w:val="20"/>
          <w:szCs w:val="20"/>
        </w:rPr>
        <w:t>Zamawiający wymaga zatrudnienia przez Wykonawcę na podstawie umowy o pracę co najmniej 1 osoby wykonującej czynności związan</w:t>
      </w:r>
      <w:r w:rsidR="00C13316">
        <w:rPr>
          <w:rFonts w:ascii="Arial" w:hAnsi="Arial" w:cs="Arial"/>
          <w:sz w:val="20"/>
          <w:szCs w:val="20"/>
        </w:rPr>
        <w:t xml:space="preserve">e </w:t>
      </w:r>
      <w:r w:rsidR="004A0880" w:rsidRPr="004A0880">
        <w:rPr>
          <w:rFonts w:ascii="Arial" w:hAnsi="Arial" w:cs="Arial"/>
          <w:sz w:val="20"/>
          <w:szCs w:val="20"/>
        </w:rPr>
        <w:t>z odbiorem odpadów w wymiarze nie mniejszym niż ½ etatu.</w:t>
      </w:r>
    </w:p>
    <w:p w14:paraId="71280163" w14:textId="13025216" w:rsidR="00AC0261" w:rsidRPr="00530184" w:rsidRDefault="00AC0261" w:rsidP="004A0880">
      <w:pPr>
        <w:ind w:left="709"/>
        <w:jc w:val="both"/>
        <w:textAlignment w:val="top"/>
        <w:rPr>
          <w:rFonts w:ascii="Arial" w:hAnsi="Arial" w:cs="Arial"/>
          <w:sz w:val="20"/>
          <w:szCs w:val="20"/>
        </w:rPr>
      </w:pPr>
      <w:r w:rsidRPr="00B6734D">
        <w:rPr>
          <w:rFonts w:ascii="Arial" w:hAnsi="Arial" w:cs="Arial"/>
          <w:sz w:val="20"/>
          <w:szCs w:val="20"/>
        </w:rPr>
        <w:t xml:space="preserve">Wymagania zatrudnienia przez Wykonawcę na podstawie umowy o pracę, o których mowa </w:t>
      </w:r>
      <w:r w:rsidR="003B0178">
        <w:rPr>
          <w:rFonts w:ascii="Arial" w:hAnsi="Arial" w:cs="Arial"/>
          <w:sz w:val="20"/>
          <w:szCs w:val="20"/>
        </w:rPr>
        <w:br/>
      </w:r>
      <w:r w:rsidRPr="00B6734D">
        <w:rPr>
          <w:rFonts w:ascii="Arial" w:hAnsi="Arial" w:cs="Arial"/>
          <w:sz w:val="20"/>
          <w:szCs w:val="20"/>
        </w:rPr>
        <w:t xml:space="preserve">w </w:t>
      </w:r>
      <w:r>
        <w:rPr>
          <w:rFonts w:ascii="Arial" w:hAnsi="Arial" w:cs="Arial"/>
          <w:sz w:val="20"/>
          <w:szCs w:val="20"/>
        </w:rPr>
        <w:t xml:space="preserve">art. 29 ust. 3a ustawy Pzp, </w:t>
      </w:r>
      <w:r w:rsidR="007535EC">
        <w:rPr>
          <w:rFonts w:ascii="Arial" w:hAnsi="Arial" w:cs="Arial"/>
          <w:sz w:val="20"/>
          <w:szCs w:val="20"/>
        </w:rPr>
        <w:t xml:space="preserve">dotyczące zatrudnienia co najmniej jednej </w:t>
      </w:r>
      <w:r>
        <w:rPr>
          <w:rFonts w:ascii="Arial" w:hAnsi="Arial" w:cs="Arial"/>
          <w:sz w:val="20"/>
          <w:szCs w:val="20"/>
        </w:rPr>
        <w:t xml:space="preserve">osoby wykonującej </w:t>
      </w:r>
      <w:r w:rsidRPr="00B6734D">
        <w:rPr>
          <w:rFonts w:ascii="Arial" w:hAnsi="Arial" w:cs="Arial"/>
          <w:sz w:val="20"/>
          <w:szCs w:val="20"/>
        </w:rPr>
        <w:t xml:space="preserve">czynności </w:t>
      </w:r>
      <w:r w:rsidR="007535EC">
        <w:rPr>
          <w:rFonts w:ascii="Arial" w:hAnsi="Arial" w:cs="Arial"/>
          <w:sz w:val="20"/>
          <w:szCs w:val="20"/>
        </w:rPr>
        <w:t>związane z</w:t>
      </w:r>
      <w:r w:rsidRPr="00B6734D">
        <w:rPr>
          <w:rFonts w:ascii="Arial" w:hAnsi="Arial" w:cs="Arial"/>
          <w:sz w:val="20"/>
          <w:szCs w:val="20"/>
        </w:rPr>
        <w:t xml:space="preserve"> </w:t>
      </w:r>
      <w:r w:rsidR="007535EC">
        <w:rPr>
          <w:rFonts w:ascii="Arial" w:hAnsi="Arial" w:cs="Arial"/>
          <w:sz w:val="20"/>
          <w:szCs w:val="20"/>
        </w:rPr>
        <w:t xml:space="preserve">odbiorem odpadów w wymiarze nie mniejszym niż ½ etatu, </w:t>
      </w:r>
      <w:r w:rsidRPr="00B6734D">
        <w:rPr>
          <w:rFonts w:ascii="Arial" w:hAnsi="Arial" w:cs="Arial"/>
          <w:sz w:val="20"/>
          <w:szCs w:val="20"/>
        </w:rPr>
        <w:t xml:space="preserve">zostały określone </w:t>
      </w:r>
      <w:r w:rsidRPr="00951FD7">
        <w:rPr>
          <w:rFonts w:ascii="Arial" w:hAnsi="Arial" w:cs="Arial"/>
          <w:sz w:val="20"/>
          <w:szCs w:val="20"/>
        </w:rPr>
        <w:t>w</w:t>
      </w:r>
      <w:r>
        <w:rPr>
          <w:rFonts w:ascii="Arial" w:hAnsi="Arial" w:cs="Arial"/>
          <w:b/>
          <w:sz w:val="20"/>
          <w:szCs w:val="20"/>
        </w:rPr>
        <w:t xml:space="preserve"> </w:t>
      </w:r>
      <w:r>
        <w:rPr>
          <w:rFonts w:ascii="Arial" w:hAnsi="Arial" w:cs="Arial"/>
          <w:sz w:val="20"/>
          <w:szCs w:val="20"/>
        </w:rPr>
        <w:t xml:space="preserve">Tomie II i </w:t>
      </w:r>
      <w:r w:rsidRPr="00530184">
        <w:rPr>
          <w:rFonts w:ascii="Arial" w:hAnsi="Arial" w:cs="Arial"/>
          <w:sz w:val="20"/>
          <w:szCs w:val="20"/>
        </w:rPr>
        <w:t>III SIWZ.</w:t>
      </w:r>
    </w:p>
    <w:p w14:paraId="26CA195B" w14:textId="77777777" w:rsidR="00AC0261" w:rsidRPr="00B6734D" w:rsidRDefault="00AC0261" w:rsidP="00AC0261">
      <w:pPr>
        <w:ind w:left="709"/>
        <w:jc w:val="both"/>
        <w:rPr>
          <w:rFonts w:ascii="Arial" w:hAnsi="Arial" w:cs="Arial"/>
          <w:sz w:val="20"/>
          <w:szCs w:val="20"/>
        </w:rPr>
      </w:pPr>
      <w:r w:rsidRPr="00B6734D">
        <w:rPr>
          <w:rFonts w:ascii="Arial" w:hAnsi="Arial" w:cs="Arial"/>
          <w:sz w:val="20"/>
          <w:szCs w:val="20"/>
        </w:rPr>
        <w:t>Powyższe wymagania określają w szczególności:</w:t>
      </w:r>
    </w:p>
    <w:p w14:paraId="323B86F6" w14:textId="77777777" w:rsidR="00AC0261" w:rsidRPr="00B6734D" w:rsidRDefault="00AC0261" w:rsidP="00AC0261">
      <w:pPr>
        <w:ind w:left="1134" w:hanging="425"/>
        <w:jc w:val="both"/>
        <w:rPr>
          <w:rFonts w:ascii="Arial" w:hAnsi="Arial" w:cs="Arial"/>
          <w:sz w:val="20"/>
          <w:szCs w:val="20"/>
        </w:rPr>
      </w:pPr>
      <w:r w:rsidRPr="00B6734D">
        <w:rPr>
          <w:rFonts w:ascii="Arial" w:hAnsi="Arial" w:cs="Arial"/>
          <w:sz w:val="20"/>
          <w:szCs w:val="20"/>
        </w:rPr>
        <w:t xml:space="preserve">a) </w:t>
      </w:r>
      <w:r w:rsidRPr="00B6734D">
        <w:rPr>
          <w:rFonts w:ascii="Arial" w:hAnsi="Arial" w:cs="Arial"/>
          <w:sz w:val="20"/>
          <w:szCs w:val="20"/>
        </w:rPr>
        <w:tab/>
        <w:t xml:space="preserve">sposób </w:t>
      </w:r>
      <w:r>
        <w:rPr>
          <w:rFonts w:ascii="Arial" w:hAnsi="Arial" w:cs="Arial"/>
          <w:sz w:val="20"/>
          <w:szCs w:val="20"/>
        </w:rPr>
        <w:t xml:space="preserve">dokumentowania zatrudnienia osoby, o której </w:t>
      </w:r>
      <w:r w:rsidRPr="00B6734D">
        <w:rPr>
          <w:rFonts w:ascii="Arial" w:hAnsi="Arial" w:cs="Arial"/>
          <w:sz w:val="20"/>
          <w:szCs w:val="20"/>
        </w:rPr>
        <w:t xml:space="preserve">mowa w art. 29 ust. 3a ustawy Pzp, </w:t>
      </w:r>
    </w:p>
    <w:p w14:paraId="30B5491C" w14:textId="77777777" w:rsidR="00AC0261" w:rsidRPr="00B6734D" w:rsidRDefault="00AC0261" w:rsidP="00AC0261">
      <w:pPr>
        <w:ind w:left="1134" w:hanging="425"/>
        <w:jc w:val="both"/>
        <w:rPr>
          <w:rFonts w:ascii="Arial" w:hAnsi="Arial" w:cs="Arial"/>
          <w:sz w:val="20"/>
          <w:szCs w:val="20"/>
        </w:rPr>
      </w:pPr>
      <w:r w:rsidRPr="00B6734D">
        <w:rPr>
          <w:rFonts w:ascii="Arial" w:hAnsi="Arial" w:cs="Arial"/>
          <w:sz w:val="20"/>
          <w:szCs w:val="20"/>
        </w:rPr>
        <w:t xml:space="preserve">b) </w:t>
      </w:r>
      <w:r w:rsidRPr="00B6734D">
        <w:rPr>
          <w:rFonts w:ascii="Arial" w:hAnsi="Arial" w:cs="Arial"/>
          <w:sz w:val="20"/>
          <w:szCs w:val="20"/>
        </w:rPr>
        <w:tab/>
        <w:t>uprawnienia Zamawiającego w zakr</w:t>
      </w:r>
      <w:r>
        <w:rPr>
          <w:rFonts w:ascii="Arial" w:hAnsi="Arial" w:cs="Arial"/>
          <w:sz w:val="20"/>
          <w:szCs w:val="20"/>
        </w:rPr>
        <w:t>esie kontroli spełniania przez W</w:t>
      </w:r>
      <w:r w:rsidRPr="00B6734D">
        <w:rPr>
          <w:rFonts w:ascii="Arial" w:hAnsi="Arial" w:cs="Arial"/>
          <w:sz w:val="20"/>
          <w:szCs w:val="20"/>
        </w:rPr>
        <w:t xml:space="preserve">ykonawcę wymagań, o których mowa w art. 29 ust. 3a ustawy Pzp, oraz sankcje z tytułu niespełnienia tych wymagań, </w:t>
      </w:r>
    </w:p>
    <w:p w14:paraId="35C2846D" w14:textId="77777777" w:rsidR="00AC0261" w:rsidRDefault="00AC0261" w:rsidP="00AC0261">
      <w:pPr>
        <w:ind w:left="1134" w:hanging="425"/>
        <w:jc w:val="both"/>
        <w:rPr>
          <w:rFonts w:ascii="Arial" w:hAnsi="Arial" w:cs="Arial"/>
          <w:sz w:val="20"/>
          <w:szCs w:val="20"/>
        </w:rPr>
      </w:pPr>
      <w:r w:rsidRPr="00B6734D">
        <w:rPr>
          <w:rFonts w:ascii="Arial" w:hAnsi="Arial" w:cs="Arial"/>
          <w:sz w:val="20"/>
          <w:szCs w:val="20"/>
        </w:rPr>
        <w:t xml:space="preserve">c) </w:t>
      </w:r>
      <w:r w:rsidRPr="00B6734D">
        <w:rPr>
          <w:rFonts w:ascii="Arial" w:hAnsi="Arial" w:cs="Arial"/>
          <w:sz w:val="20"/>
          <w:szCs w:val="20"/>
        </w:rPr>
        <w:tab/>
        <w:t>rodzaj czynności niezbędnych do realizacji zamówienia, których dotyczą wymagania zatrudnienia na</w:t>
      </w:r>
      <w:r>
        <w:rPr>
          <w:rFonts w:ascii="Arial" w:hAnsi="Arial" w:cs="Arial"/>
          <w:sz w:val="20"/>
          <w:szCs w:val="20"/>
        </w:rPr>
        <w:t xml:space="preserve"> podstawie umowy o pracę przez Wykonawcę lub podwykonawcę osoby wykonującej </w:t>
      </w:r>
      <w:r w:rsidRPr="00B6734D">
        <w:rPr>
          <w:rFonts w:ascii="Arial" w:hAnsi="Arial" w:cs="Arial"/>
          <w:sz w:val="20"/>
          <w:szCs w:val="20"/>
        </w:rPr>
        <w:t>czynności w trakcie realizacji zamówienia.</w:t>
      </w:r>
    </w:p>
    <w:p w14:paraId="159430FC" w14:textId="38574792" w:rsidR="00AC0261" w:rsidRPr="00C13316" w:rsidRDefault="00AC0261" w:rsidP="00C13316">
      <w:pPr>
        <w:pStyle w:val="Akapitzlist"/>
        <w:numPr>
          <w:ilvl w:val="1"/>
          <w:numId w:val="55"/>
        </w:numPr>
        <w:jc w:val="both"/>
        <w:rPr>
          <w:sz w:val="20"/>
          <w:szCs w:val="20"/>
        </w:rPr>
      </w:pPr>
      <w:r w:rsidRPr="00C13316">
        <w:rPr>
          <w:sz w:val="20"/>
          <w:szCs w:val="20"/>
        </w:rPr>
        <w:t>Zamawiający przewiduje możliwości udzielenia zamówień, o których mowa w art. 67 ust. 1 pkt 6 ustawy Pzp</w:t>
      </w:r>
      <w:r w:rsidR="00C13316">
        <w:rPr>
          <w:sz w:val="20"/>
          <w:szCs w:val="20"/>
        </w:rPr>
        <w:t>,</w:t>
      </w:r>
      <w:r w:rsidRPr="00C13316">
        <w:rPr>
          <w:sz w:val="20"/>
          <w:szCs w:val="20"/>
        </w:rPr>
        <w:t xml:space="preserve"> polegających na powtórzeniu usług</w:t>
      </w:r>
      <w:r w:rsidRPr="004A0880">
        <w:t xml:space="preserve"> </w:t>
      </w:r>
      <w:r w:rsidRPr="00C13316">
        <w:rPr>
          <w:sz w:val="20"/>
          <w:szCs w:val="20"/>
        </w:rPr>
        <w:t xml:space="preserve">w zakresie odbioru, transportu </w:t>
      </w:r>
      <w:r w:rsidR="004A0880" w:rsidRPr="00C13316">
        <w:rPr>
          <w:sz w:val="20"/>
          <w:szCs w:val="20"/>
        </w:rPr>
        <w:br/>
      </w:r>
      <w:r w:rsidRPr="00C13316">
        <w:rPr>
          <w:sz w:val="20"/>
          <w:szCs w:val="20"/>
        </w:rPr>
        <w:t xml:space="preserve">i zagospodarowania odpadów komunalnych zbieranych selektywnie z budynku Ministerstwa Sprawiedliwości </w:t>
      </w:r>
      <w:r w:rsidR="00744045" w:rsidRPr="00C13316">
        <w:rPr>
          <w:sz w:val="20"/>
          <w:szCs w:val="20"/>
        </w:rPr>
        <w:t xml:space="preserve">w nowej lokalizacji na terenie m.st. Warszawy, </w:t>
      </w:r>
      <w:r w:rsidR="004A0880" w:rsidRPr="00C13316">
        <w:rPr>
          <w:sz w:val="20"/>
          <w:szCs w:val="20"/>
        </w:rPr>
        <w:t>w której znajdą się biura Ministerstwa Sprawiedliwości w związku z końcem użytkowania</w:t>
      </w:r>
      <w:r w:rsidR="00744045" w:rsidRPr="00C13316">
        <w:rPr>
          <w:sz w:val="20"/>
          <w:szCs w:val="20"/>
        </w:rPr>
        <w:t xml:space="preserve"> budynku przy ul. Koszykowej 6</w:t>
      </w:r>
      <w:r w:rsidR="004A0880" w:rsidRPr="00C13316">
        <w:rPr>
          <w:sz w:val="20"/>
          <w:szCs w:val="20"/>
        </w:rPr>
        <w:t xml:space="preserve"> w Warszawie</w:t>
      </w:r>
      <w:r w:rsidR="00744045" w:rsidRPr="00C13316">
        <w:rPr>
          <w:sz w:val="20"/>
          <w:szCs w:val="20"/>
        </w:rPr>
        <w:t>.</w:t>
      </w:r>
    </w:p>
    <w:p w14:paraId="36A51F89" w14:textId="4B9EE5EB" w:rsidR="003B0178" w:rsidRPr="003B0178" w:rsidRDefault="003B0178" w:rsidP="003B0178">
      <w:pPr>
        <w:ind w:left="426" w:hanging="426"/>
        <w:jc w:val="both"/>
        <w:rPr>
          <w:rFonts w:ascii="Arial" w:hAnsi="Arial" w:cs="Arial"/>
          <w:sz w:val="20"/>
          <w:szCs w:val="20"/>
          <w:lang w:eastAsia="en-US"/>
        </w:rPr>
      </w:pPr>
      <w:r>
        <w:rPr>
          <w:rFonts w:ascii="Arial" w:hAnsi="Arial" w:cs="Arial"/>
          <w:sz w:val="20"/>
          <w:szCs w:val="20"/>
          <w:lang w:eastAsia="en-US"/>
        </w:rPr>
        <w:t xml:space="preserve">5.5. </w:t>
      </w:r>
      <w:r w:rsidRPr="003B0178">
        <w:rPr>
          <w:rFonts w:ascii="Arial" w:hAnsi="Arial" w:cs="Arial"/>
          <w:sz w:val="20"/>
          <w:szCs w:val="20"/>
          <w:lang w:eastAsia="en-US"/>
        </w:rPr>
        <w:t xml:space="preserve">Zgodnie z art. 36a ust. 2 pkt 1 ustawy Zamawiający zastrzega obowiązek osobistego wykonania przez Wykonawcę kluczowych części zamówienia tj. usług odbioru, </w:t>
      </w:r>
      <w:r w:rsidRPr="00CE1126">
        <w:rPr>
          <w:rFonts w:ascii="Arial" w:hAnsi="Arial" w:cs="Arial"/>
          <w:sz w:val="20"/>
          <w:szCs w:val="20"/>
          <w:lang w:eastAsia="en-US"/>
        </w:rPr>
        <w:t xml:space="preserve">transportu i zagospodarowania </w:t>
      </w:r>
      <w:r w:rsidRPr="003B0178">
        <w:rPr>
          <w:rFonts w:ascii="Arial" w:hAnsi="Arial" w:cs="Arial"/>
          <w:sz w:val="20"/>
          <w:szCs w:val="20"/>
          <w:lang w:eastAsia="en-US"/>
        </w:rPr>
        <w:t>odpadów. Zamawiający nie dopuszcza podwykonawstwa w tym zakresie.</w:t>
      </w:r>
    </w:p>
    <w:p w14:paraId="14958339" w14:textId="029F57DF" w:rsidR="006E2CD3" w:rsidRPr="006E2CD3" w:rsidRDefault="00BE245A" w:rsidP="00854982">
      <w:pPr>
        <w:tabs>
          <w:tab w:val="left" w:pos="426"/>
        </w:tabs>
        <w:rPr>
          <w:rFonts w:ascii="Arial" w:hAnsi="Arial" w:cs="Arial"/>
          <w:b/>
          <w:bCs/>
          <w:sz w:val="20"/>
          <w:szCs w:val="20"/>
        </w:rPr>
      </w:pPr>
      <w:r w:rsidRPr="008A242E">
        <w:rPr>
          <w:rFonts w:ascii="Arial" w:hAnsi="Arial" w:cs="Arial"/>
          <w:b/>
          <w:bCs/>
          <w:sz w:val="20"/>
          <w:szCs w:val="20"/>
        </w:rPr>
        <w:t xml:space="preserve">6. </w:t>
      </w:r>
      <w:r w:rsidR="00854982">
        <w:rPr>
          <w:rFonts w:ascii="Arial" w:hAnsi="Arial" w:cs="Arial"/>
          <w:b/>
          <w:bCs/>
          <w:sz w:val="20"/>
          <w:szCs w:val="20"/>
        </w:rPr>
        <w:t xml:space="preserve"> </w:t>
      </w:r>
      <w:r w:rsidR="00854982">
        <w:rPr>
          <w:rFonts w:ascii="Arial" w:hAnsi="Arial" w:cs="Arial"/>
          <w:b/>
          <w:bCs/>
          <w:sz w:val="20"/>
          <w:szCs w:val="20"/>
        </w:rPr>
        <w:tab/>
      </w:r>
      <w:r w:rsidRPr="008A242E">
        <w:rPr>
          <w:rFonts w:ascii="Arial" w:hAnsi="Arial" w:cs="Arial"/>
          <w:b/>
          <w:bCs/>
          <w:sz w:val="20"/>
          <w:szCs w:val="20"/>
        </w:rPr>
        <w:t xml:space="preserve">TERMIN REALIZACJI </w:t>
      </w:r>
      <w:r w:rsidR="00276C3B" w:rsidRPr="008A242E">
        <w:rPr>
          <w:rFonts w:ascii="Arial" w:hAnsi="Arial" w:cs="Arial"/>
          <w:b/>
          <w:bCs/>
          <w:sz w:val="20"/>
          <w:szCs w:val="20"/>
        </w:rPr>
        <w:t>ZAMÓWIENIA</w:t>
      </w:r>
      <w:r w:rsidR="00570131">
        <w:rPr>
          <w:rFonts w:ascii="Arial" w:hAnsi="Arial" w:cs="Arial"/>
          <w:b/>
          <w:bCs/>
          <w:sz w:val="20"/>
          <w:szCs w:val="20"/>
        </w:rPr>
        <w:t xml:space="preserve"> w każdym z dwóch zadań:</w:t>
      </w:r>
    </w:p>
    <w:p w14:paraId="3333FDAB" w14:textId="3ADF7B62" w:rsidR="00302B8C" w:rsidRPr="001077D1" w:rsidRDefault="00302B8C" w:rsidP="00854982">
      <w:pPr>
        <w:tabs>
          <w:tab w:val="left" w:pos="426"/>
        </w:tabs>
        <w:ind w:left="426"/>
        <w:jc w:val="both"/>
        <w:rPr>
          <w:rStyle w:val="tekstdokbold"/>
          <w:rFonts w:ascii="Arial" w:hAnsi="Arial" w:cs="Arial"/>
          <w:b w:val="0"/>
          <w:bCs w:val="0"/>
          <w:kern w:val="1"/>
          <w:sz w:val="20"/>
          <w:szCs w:val="20"/>
          <w:lang w:eastAsia="ar-SA"/>
        </w:rPr>
      </w:pPr>
      <w:r>
        <w:rPr>
          <w:rFonts w:ascii="Arial" w:hAnsi="Arial" w:cs="Arial"/>
          <w:sz w:val="20"/>
          <w:szCs w:val="20"/>
        </w:rPr>
        <w:t>12 miesięcy</w:t>
      </w:r>
      <w:r w:rsidR="00037616">
        <w:rPr>
          <w:rFonts w:ascii="Arial" w:hAnsi="Arial" w:cs="Arial"/>
          <w:sz w:val="20"/>
          <w:szCs w:val="20"/>
        </w:rPr>
        <w:t>:</w:t>
      </w:r>
      <w:r w:rsidR="004D6900">
        <w:rPr>
          <w:rFonts w:ascii="Arial" w:hAnsi="Arial" w:cs="Arial"/>
          <w:sz w:val="20"/>
          <w:szCs w:val="20"/>
        </w:rPr>
        <w:t xml:space="preserve"> </w:t>
      </w:r>
      <w:r w:rsidRPr="000B31A1">
        <w:rPr>
          <w:rFonts w:ascii="Arial" w:hAnsi="Arial" w:cs="Arial"/>
          <w:sz w:val="20"/>
          <w:szCs w:val="20"/>
        </w:rPr>
        <w:t xml:space="preserve">od dnia </w:t>
      </w:r>
      <w:r w:rsidR="00037616">
        <w:rPr>
          <w:rFonts w:ascii="Arial" w:hAnsi="Arial" w:cs="Arial"/>
          <w:sz w:val="20"/>
          <w:szCs w:val="20"/>
        </w:rPr>
        <w:t>1 stycznia 2021 roku do dnia 31 grudnia 2021 roku.</w:t>
      </w:r>
    </w:p>
    <w:p w14:paraId="2A9A157C" w14:textId="55BFD2B7" w:rsidR="00884367" w:rsidRDefault="00BE245A" w:rsidP="00854982">
      <w:pPr>
        <w:tabs>
          <w:tab w:val="left" w:pos="426"/>
        </w:tabs>
        <w:rPr>
          <w:rFonts w:ascii="Arial" w:hAnsi="Arial" w:cs="Arial"/>
          <w:b/>
          <w:bCs/>
          <w:sz w:val="20"/>
          <w:szCs w:val="20"/>
        </w:rPr>
      </w:pPr>
      <w:r w:rsidRPr="008A242E">
        <w:rPr>
          <w:rFonts w:ascii="Arial" w:hAnsi="Arial" w:cs="Arial"/>
          <w:b/>
          <w:bCs/>
          <w:sz w:val="20"/>
          <w:szCs w:val="20"/>
        </w:rPr>
        <w:t xml:space="preserve">7. </w:t>
      </w:r>
      <w:r w:rsidR="009C7A53" w:rsidRPr="008A242E">
        <w:rPr>
          <w:rFonts w:ascii="Arial" w:hAnsi="Arial" w:cs="Arial"/>
          <w:b/>
          <w:bCs/>
          <w:sz w:val="20"/>
          <w:szCs w:val="20"/>
        </w:rPr>
        <w:tab/>
      </w:r>
      <w:r w:rsidRPr="008A242E">
        <w:rPr>
          <w:rFonts w:ascii="Arial" w:hAnsi="Arial" w:cs="Arial"/>
          <w:b/>
          <w:bCs/>
          <w:sz w:val="20"/>
          <w:szCs w:val="20"/>
        </w:rPr>
        <w:t xml:space="preserve">WARUNKI UDZIAŁU W POSTĘPOWANIU </w:t>
      </w:r>
      <w:r w:rsidR="005726B7">
        <w:rPr>
          <w:rFonts w:ascii="Arial" w:hAnsi="Arial" w:cs="Arial"/>
          <w:b/>
          <w:bCs/>
          <w:sz w:val="20"/>
          <w:szCs w:val="20"/>
        </w:rPr>
        <w:t>w każdy</w:t>
      </w:r>
      <w:r w:rsidR="00570131">
        <w:rPr>
          <w:rFonts w:ascii="Arial" w:hAnsi="Arial" w:cs="Arial"/>
          <w:b/>
          <w:bCs/>
          <w:sz w:val="20"/>
          <w:szCs w:val="20"/>
        </w:rPr>
        <w:t>m</w:t>
      </w:r>
      <w:r w:rsidR="005726B7">
        <w:rPr>
          <w:rFonts w:ascii="Arial" w:hAnsi="Arial" w:cs="Arial"/>
          <w:b/>
          <w:bCs/>
          <w:sz w:val="20"/>
          <w:szCs w:val="20"/>
        </w:rPr>
        <w:t xml:space="preserve"> z dwóch zadań:</w:t>
      </w:r>
    </w:p>
    <w:p w14:paraId="6EC7BDDE" w14:textId="77777777" w:rsidR="006611F0" w:rsidRDefault="0033266B" w:rsidP="00854982">
      <w:pPr>
        <w:pStyle w:val="Tekstpodstawowy2"/>
        <w:spacing w:before="0"/>
        <w:ind w:left="426" w:hanging="426"/>
        <w:rPr>
          <w:rFonts w:ascii="Arial" w:hAnsi="Arial" w:cs="Arial"/>
          <w:b w:val="0"/>
          <w:sz w:val="20"/>
          <w:szCs w:val="20"/>
        </w:rPr>
      </w:pPr>
      <w:r w:rsidRPr="002B2E96">
        <w:rPr>
          <w:rStyle w:val="tekstdokbold"/>
          <w:rFonts w:ascii="Arial" w:hAnsi="Arial" w:cs="Arial"/>
          <w:sz w:val="20"/>
          <w:szCs w:val="20"/>
        </w:rPr>
        <w:t xml:space="preserve">7.1. </w:t>
      </w:r>
      <w:r w:rsidRPr="002B2E96">
        <w:rPr>
          <w:rStyle w:val="tekstdokbold"/>
          <w:rFonts w:ascii="Arial" w:hAnsi="Arial" w:cs="Arial"/>
          <w:sz w:val="20"/>
          <w:szCs w:val="20"/>
        </w:rPr>
        <w:tab/>
        <w:t xml:space="preserve">O udzielenie zamówienia mogą ubiegać się Wykonawcy, którzy nie podlegają wykluczeniu oraz spełniają warunki </w:t>
      </w:r>
      <w:r w:rsidRPr="002B2E96">
        <w:rPr>
          <w:rFonts w:ascii="Arial" w:hAnsi="Arial" w:cs="Arial"/>
          <w:b w:val="0"/>
          <w:sz w:val="20"/>
          <w:szCs w:val="20"/>
        </w:rPr>
        <w:t>udziału w postępowaniu.</w:t>
      </w:r>
      <w:bookmarkStart w:id="5" w:name="_Hlk32564031"/>
    </w:p>
    <w:p w14:paraId="67E94C32" w14:textId="41B62D4B" w:rsidR="006611F0" w:rsidRDefault="006611F0" w:rsidP="00854982">
      <w:pPr>
        <w:pStyle w:val="Tekstpodstawowy2"/>
        <w:spacing w:before="0"/>
        <w:ind w:left="426"/>
        <w:rPr>
          <w:rFonts w:ascii="Arial" w:hAnsi="Arial" w:cs="Arial"/>
          <w:b w:val="0"/>
          <w:sz w:val="20"/>
          <w:szCs w:val="20"/>
        </w:rPr>
      </w:pPr>
      <w:r w:rsidRPr="006611F0">
        <w:rPr>
          <w:rFonts w:ascii="Arial" w:hAnsi="Arial" w:cs="Arial"/>
          <w:b w:val="0"/>
          <w:sz w:val="20"/>
          <w:szCs w:val="20"/>
        </w:rPr>
        <w:t xml:space="preserve">W celu potwierdzenia spełniania przez </w:t>
      </w:r>
      <w:r w:rsidR="00C13316">
        <w:rPr>
          <w:rFonts w:ascii="Arial" w:hAnsi="Arial" w:cs="Arial"/>
          <w:b w:val="0"/>
          <w:sz w:val="20"/>
          <w:szCs w:val="20"/>
        </w:rPr>
        <w:t>W</w:t>
      </w:r>
      <w:r w:rsidRPr="006611F0">
        <w:rPr>
          <w:rFonts w:ascii="Arial" w:hAnsi="Arial" w:cs="Arial"/>
          <w:b w:val="0"/>
          <w:sz w:val="20"/>
          <w:szCs w:val="20"/>
        </w:rPr>
        <w:t xml:space="preserve">ykonawcę warunków udziału w postępowaniu dotyczących kompetencji lub uprawnień do prowadzenia określonej działalności zawodowej zamawiający </w:t>
      </w:r>
      <w:r w:rsidR="00276F38">
        <w:rPr>
          <w:rFonts w:ascii="Arial" w:hAnsi="Arial" w:cs="Arial"/>
          <w:b w:val="0"/>
          <w:sz w:val="20"/>
          <w:szCs w:val="20"/>
        </w:rPr>
        <w:t>wymaga posiadania</w:t>
      </w:r>
      <w:r w:rsidR="00AB5EE7">
        <w:rPr>
          <w:rFonts w:ascii="Arial" w:hAnsi="Arial" w:cs="Arial"/>
          <w:b w:val="0"/>
          <w:sz w:val="20"/>
          <w:szCs w:val="20"/>
        </w:rPr>
        <w:t>:</w:t>
      </w:r>
      <w:r>
        <w:rPr>
          <w:rFonts w:ascii="Arial" w:hAnsi="Arial" w:cs="Arial"/>
          <w:b w:val="0"/>
          <w:sz w:val="20"/>
          <w:szCs w:val="20"/>
        </w:rPr>
        <w:t xml:space="preserve"> </w:t>
      </w:r>
    </w:p>
    <w:p w14:paraId="2C95143B" w14:textId="04F46380" w:rsidR="001D0699" w:rsidRDefault="00122E3C" w:rsidP="003203D4">
      <w:pPr>
        <w:pStyle w:val="Tekstpodstawowy2"/>
        <w:numPr>
          <w:ilvl w:val="0"/>
          <w:numId w:val="51"/>
        </w:numPr>
        <w:spacing w:before="0"/>
        <w:rPr>
          <w:rFonts w:ascii="Arial" w:hAnsi="Arial" w:cs="Arial"/>
          <w:b w:val="0"/>
          <w:sz w:val="20"/>
          <w:szCs w:val="20"/>
        </w:rPr>
      </w:pPr>
      <w:r>
        <w:rPr>
          <w:rFonts w:ascii="Arial" w:hAnsi="Arial" w:cs="Arial"/>
          <w:b w:val="0"/>
          <w:sz w:val="20"/>
          <w:szCs w:val="20"/>
        </w:rPr>
        <w:t>a</w:t>
      </w:r>
      <w:r w:rsidR="001362F8">
        <w:rPr>
          <w:rFonts w:ascii="Arial" w:hAnsi="Arial" w:cs="Arial"/>
          <w:b w:val="0"/>
          <w:sz w:val="20"/>
          <w:szCs w:val="20"/>
        </w:rPr>
        <w:t xml:space="preserve">ktualnego </w:t>
      </w:r>
      <w:r w:rsidR="006611F0" w:rsidRPr="006611F0">
        <w:rPr>
          <w:rFonts w:ascii="Arial" w:hAnsi="Arial" w:cs="Arial"/>
          <w:b w:val="0"/>
          <w:sz w:val="20"/>
          <w:szCs w:val="20"/>
        </w:rPr>
        <w:t>wpis</w:t>
      </w:r>
      <w:r w:rsidR="006611F0">
        <w:rPr>
          <w:rFonts w:ascii="Arial" w:hAnsi="Arial" w:cs="Arial"/>
          <w:b w:val="0"/>
          <w:sz w:val="20"/>
          <w:szCs w:val="20"/>
        </w:rPr>
        <w:t>u</w:t>
      </w:r>
      <w:r w:rsidR="006611F0" w:rsidRPr="006611F0">
        <w:rPr>
          <w:rFonts w:ascii="Arial" w:hAnsi="Arial" w:cs="Arial"/>
          <w:b w:val="0"/>
          <w:sz w:val="20"/>
          <w:szCs w:val="20"/>
        </w:rPr>
        <w:t xml:space="preserve"> do rejestru działalności regulowanej, </w:t>
      </w:r>
      <w:r w:rsidR="00094691" w:rsidRPr="00094691">
        <w:rPr>
          <w:rFonts w:ascii="Arial" w:hAnsi="Arial" w:cs="Arial"/>
          <w:b w:val="0"/>
          <w:sz w:val="20"/>
          <w:szCs w:val="20"/>
        </w:rPr>
        <w:t>w zakresie odbierania odpadów komunalnych od właścicieli nieruchomości</w:t>
      </w:r>
      <w:r w:rsidR="00094691">
        <w:rPr>
          <w:rFonts w:ascii="Arial" w:hAnsi="Arial" w:cs="Arial"/>
          <w:b w:val="0"/>
          <w:sz w:val="20"/>
          <w:szCs w:val="20"/>
        </w:rPr>
        <w:t>,</w:t>
      </w:r>
      <w:r w:rsidR="00094691" w:rsidRPr="00094691">
        <w:rPr>
          <w:rFonts w:ascii="Arial" w:hAnsi="Arial" w:cs="Arial"/>
          <w:b w:val="0"/>
          <w:sz w:val="20"/>
          <w:szCs w:val="20"/>
        </w:rPr>
        <w:t xml:space="preserve"> </w:t>
      </w:r>
      <w:r w:rsidR="006611F0" w:rsidRPr="006611F0">
        <w:rPr>
          <w:rFonts w:ascii="Arial" w:hAnsi="Arial" w:cs="Arial"/>
          <w:b w:val="0"/>
          <w:sz w:val="20"/>
          <w:szCs w:val="20"/>
        </w:rPr>
        <w:t>o którym mowa w art. 9b ustawy o utrzymaniu czystości i porządku w gminach (Dz. U. z 2019 r. poz. 2010, z późn. zm.) na terenie m.st. Warszawa, na któr</w:t>
      </w:r>
      <w:r w:rsidR="00094691">
        <w:rPr>
          <w:rFonts w:ascii="Arial" w:hAnsi="Arial" w:cs="Arial"/>
          <w:b w:val="0"/>
          <w:sz w:val="20"/>
          <w:szCs w:val="20"/>
        </w:rPr>
        <w:t>ym</w:t>
      </w:r>
      <w:r w:rsidR="006611F0" w:rsidRPr="006611F0">
        <w:rPr>
          <w:rFonts w:ascii="Arial" w:hAnsi="Arial" w:cs="Arial"/>
          <w:b w:val="0"/>
          <w:sz w:val="20"/>
          <w:szCs w:val="20"/>
        </w:rPr>
        <w:t xml:space="preserve"> będzie realizowana umowa</w:t>
      </w:r>
      <w:r w:rsidR="005726B7">
        <w:rPr>
          <w:rFonts w:ascii="Arial" w:hAnsi="Arial" w:cs="Arial"/>
          <w:b w:val="0"/>
          <w:sz w:val="20"/>
          <w:szCs w:val="20"/>
        </w:rPr>
        <w:t>.</w:t>
      </w:r>
    </w:p>
    <w:p w14:paraId="424D2F94" w14:textId="4EDD487D" w:rsidR="00B808DA" w:rsidRPr="006939D2" w:rsidRDefault="001D0699" w:rsidP="003203D4">
      <w:pPr>
        <w:pStyle w:val="Tekstpodstawowy2"/>
        <w:numPr>
          <w:ilvl w:val="0"/>
          <w:numId w:val="51"/>
        </w:numPr>
        <w:spacing w:before="0"/>
        <w:rPr>
          <w:rFonts w:ascii="Arial" w:hAnsi="Arial" w:cs="Arial"/>
          <w:b w:val="0"/>
          <w:sz w:val="20"/>
          <w:szCs w:val="20"/>
        </w:rPr>
      </w:pPr>
      <w:r w:rsidRPr="001D0699">
        <w:rPr>
          <w:rFonts w:ascii="Arial" w:eastAsiaTheme="minorHAnsi" w:hAnsi="Arial" w:cs="Arial"/>
          <w:b w:val="0"/>
          <w:bCs w:val="0"/>
          <w:color w:val="000000"/>
          <w:sz w:val="20"/>
          <w:szCs w:val="20"/>
          <w:lang w:eastAsia="en-US"/>
        </w:rPr>
        <w:t>aktualne</w:t>
      </w:r>
      <w:r w:rsidR="00122E3C">
        <w:rPr>
          <w:rFonts w:ascii="Arial" w:eastAsiaTheme="minorHAnsi" w:hAnsi="Arial" w:cs="Arial"/>
          <w:b w:val="0"/>
          <w:bCs w:val="0"/>
          <w:color w:val="000000"/>
          <w:sz w:val="20"/>
          <w:szCs w:val="20"/>
          <w:lang w:eastAsia="en-US"/>
        </w:rPr>
        <w:t>go</w:t>
      </w:r>
      <w:r w:rsidRPr="001D0699">
        <w:rPr>
          <w:rFonts w:ascii="Arial" w:eastAsiaTheme="minorHAnsi" w:hAnsi="Arial" w:cs="Arial"/>
          <w:b w:val="0"/>
          <w:bCs w:val="0"/>
          <w:color w:val="000000"/>
          <w:sz w:val="20"/>
          <w:szCs w:val="20"/>
          <w:lang w:eastAsia="en-US"/>
        </w:rPr>
        <w:t xml:space="preserve"> zezwoleni</w:t>
      </w:r>
      <w:r w:rsidR="00122E3C">
        <w:rPr>
          <w:rFonts w:ascii="Arial" w:eastAsiaTheme="minorHAnsi" w:hAnsi="Arial" w:cs="Arial"/>
          <w:b w:val="0"/>
          <w:bCs w:val="0"/>
          <w:color w:val="000000"/>
          <w:sz w:val="20"/>
          <w:szCs w:val="20"/>
          <w:lang w:eastAsia="en-US"/>
        </w:rPr>
        <w:t>a</w:t>
      </w:r>
      <w:r w:rsidRPr="001D0699">
        <w:rPr>
          <w:rFonts w:ascii="Arial" w:eastAsiaTheme="minorHAnsi" w:hAnsi="Arial" w:cs="Arial"/>
          <w:b w:val="0"/>
          <w:bCs w:val="0"/>
          <w:color w:val="000000"/>
          <w:sz w:val="20"/>
          <w:szCs w:val="20"/>
          <w:lang w:eastAsia="en-US"/>
        </w:rPr>
        <w:t xml:space="preserve"> na zbierani</w:t>
      </w:r>
      <w:r w:rsidR="003A4B9D">
        <w:rPr>
          <w:rFonts w:ascii="Arial" w:eastAsiaTheme="minorHAnsi" w:hAnsi="Arial" w:cs="Arial"/>
          <w:b w:val="0"/>
          <w:bCs w:val="0"/>
          <w:color w:val="000000"/>
          <w:sz w:val="20"/>
          <w:szCs w:val="20"/>
          <w:lang w:eastAsia="en-US"/>
        </w:rPr>
        <w:t>e odpadów</w:t>
      </w:r>
      <w:r w:rsidRPr="001D0699">
        <w:rPr>
          <w:rFonts w:ascii="Arial" w:eastAsiaTheme="minorHAnsi" w:hAnsi="Arial" w:cs="Arial"/>
          <w:b w:val="0"/>
          <w:bCs w:val="0"/>
          <w:color w:val="000000"/>
          <w:sz w:val="20"/>
          <w:szCs w:val="20"/>
          <w:lang w:eastAsia="en-US"/>
        </w:rPr>
        <w:t xml:space="preserve"> lub przetwarzani</w:t>
      </w:r>
      <w:r w:rsidR="003A4B9D">
        <w:rPr>
          <w:rFonts w:ascii="Arial" w:eastAsiaTheme="minorHAnsi" w:hAnsi="Arial" w:cs="Arial"/>
          <w:b w:val="0"/>
          <w:bCs w:val="0"/>
          <w:color w:val="000000"/>
          <w:sz w:val="20"/>
          <w:szCs w:val="20"/>
          <w:lang w:eastAsia="en-US"/>
        </w:rPr>
        <w:t>e</w:t>
      </w:r>
      <w:r w:rsidRPr="001D0699">
        <w:rPr>
          <w:rFonts w:ascii="Arial" w:eastAsiaTheme="minorHAnsi" w:hAnsi="Arial" w:cs="Arial"/>
          <w:b w:val="0"/>
          <w:bCs w:val="0"/>
          <w:color w:val="000000"/>
          <w:sz w:val="20"/>
          <w:szCs w:val="20"/>
          <w:lang w:eastAsia="en-US"/>
        </w:rPr>
        <w:t xml:space="preserve"> odpadów lub </w:t>
      </w:r>
      <w:r w:rsidR="00122E3C">
        <w:rPr>
          <w:rFonts w:ascii="Arial" w:eastAsiaTheme="minorHAnsi" w:hAnsi="Arial" w:cs="Arial"/>
          <w:b w:val="0"/>
          <w:bCs w:val="0"/>
          <w:color w:val="000000"/>
          <w:sz w:val="20"/>
          <w:szCs w:val="20"/>
          <w:lang w:eastAsia="en-US"/>
        </w:rPr>
        <w:t xml:space="preserve">aktualnego </w:t>
      </w:r>
      <w:r w:rsidRPr="001D0699">
        <w:rPr>
          <w:rFonts w:ascii="Arial" w:eastAsiaTheme="minorHAnsi" w:hAnsi="Arial" w:cs="Arial"/>
          <w:b w:val="0"/>
          <w:bCs w:val="0"/>
          <w:color w:val="000000"/>
          <w:sz w:val="20"/>
          <w:szCs w:val="20"/>
          <w:lang w:eastAsia="en-US"/>
        </w:rPr>
        <w:t>wpis</w:t>
      </w:r>
      <w:r w:rsidR="00122E3C">
        <w:rPr>
          <w:rFonts w:ascii="Arial" w:eastAsiaTheme="minorHAnsi" w:hAnsi="Arial" w:cs="Arial"/>
          <w:b w:val="0"/>
          <w:bCs w:val="0"/>
          <w:color w:val="000000"/>
          <w:sz w:val="20"/>
          <w:szCs w:val="20"/>
          <w:lang w:eastAsia="en-US"/>
        </w:rPr>
        <w:t>u</w:t>
      </w:r>
      <w:r w:rsidRPr="001D0699">
        <w:rPr>
          <w:rFonts w:ascii="Arial" w:eastAsiaTheme="minorHAnsi" w:hAnsi="Arial" w:cs="Arial"/>
          <w:b w:val="0"/>
          <w:bCs w:val="0"/>
          <w:color w:val="000000"/>
          <w:sz w:val="20"/>
          <w:szCs w:val="20"/>
          <w:lang w:eastAsia="en-US"/>
        </w:rPr>
        <w:t xml:space="preserve"> do rejestru </w:t>
      </w:r>
      <w:r w:rsidR="00122E3C">
        <w:rPr>
          <w:rFonts w:ascii="Arial" w:eastAsiaTheme="minorHAnsi" w:hAnsi="Arial" w:cs="Arial"/>
          <w:b w:val="0"/>
          <w:bCs w:val="0"/>
          <w:color w:val="000000"/>
          <w:sz w:val="20"/>
          <w:szCs w:val="20"/>
          <w:lang w:eastAsia="en-US"/>
        </w:rPr>
        <w:t>podmiotów gospodarujących odpadami</w:t>
      </w:r>
      <w:bookmarkStart w:id="6" w:name="_Hlk49337716"/>
      <w:r w:rsidR="00124769" w:rsidRPr="00122E3C">
        <w:rPr>
          <w:rFonts w:ascii="Arial" w:hAnsi="Arial" w:cs="Arial"/>
          <w:b w:val="0"/>
          <w:sz w:val="20"/>
          <w:szCs w:val="20"/>
        </w:rPr>
        <w:t>, o którym mowa w art. 49 i 50 ustawy z dnia 14 grudnia 2012 r. o odpadach (t. j. Dz. U. z 20</w:t>
      </w:r>
      <w:r w:rsidR="00F87F19" w:rsidRPr="00122E3C">
        <w:rPr>
          <w:rFonts w:ascii="Arial" w:hAnsi="Arial" w:cs="Arial"/>
          <w:b w:val="0"/>
          <w:sz w:val="20"/>
          <w:szCs w:val="20"/>
        </w:rPr>
        <w:t>20</w:t>
      </w:r>
      <w:r w:rsidR="00124769" w:rsidRPr="00122E3C">
        <w:rPr>
          <w:rFonts w:ascii="Arial" w:hAnsi="Arial" w:cs="Arial"/>
          <w:b w:val="0"/>
          <w:sz w:val="20"/>
          <w:szCs w:val="20"/>
        </w:rPr>
        <w:t xml:space="preserve"> r. poz. 7</w:t>
      </w:r>
      <w:r w:rsidR="00F87F19" w:rsidRPr="00122E3C">
        <w:rPr>
          <w:rFonts w:ascii="Arial" w:hAnsi="Arial" w:cs="Arial"/>
          <w:b w:val="0"/>
          <w:sz w:val="20"/>
          <w:szCs w:val="20"/>
        </w:rPr>
        <w:t>97</w:t>
      </w:r>
      <w:r w:rsidR="00124769" w:rsidRPr="00122E3C">
        <w:rPr>
          <w:rFonts w:ascii="Arial" w:hAnsi="Arial" w:cs="Arial"/>
          <w:b w:val="0"/>
          <w:sz w:val="20"/>
          <w:szCs w:val="20"/>
        </w:rPr>
        <w:t xml:space="preserve"> ze zm.)</w:t>
      </w:r>
      <w:r w:rsidR="00A41B9A" w:rsidRPr="00122E3C">
        <w:rPr>
          <w:rFonts w:ascii="Arial" w:hAnsi="Arial" w:cs="Arial"/>
          <w:b w:val="0"/>
          <w:sz w:val="20"/>
          <w:szCs w:val="20"/>
        </w:rPr>
        <w:t>.</w:t>
      </w:r>
      <w:bookmarkEnd w:id="6"/>
    </w:p>
    <w:bookmarkEnd w:id="5"/>
    <w:p w14:paraId="7D4161F7" w14:textId="77777777" w:rsidR="00BE245A" w:rsidRPr="00F37B1C" w:rsidRDefault="00BE245A" w:rsidP="00F37B1C">
      <w:pPr>
        <w:ind w:left="720" w:hanging="720"/>
        <w:jc w:val="both"/>
        <w:rPr>
          <w:rFonts w:ascii="Arial" w:hAnsi="Arial" w:cs="Arial"/>
          <w:b/>
          <w:sz w:val="20"/>
          <w:szCs w:val="20"/>
        </w:rPr>
      </w:pPr>
      <w:r w:rsidRPr="00F37B1C">
        <w:rPr>
          <w:rFonts w:ascii="Arial" w:hAnsi="Arial" w:cs="Arial"/>
          <w:b/>
          <w:sz w:val="20"/>
          <w:szCs w:val="20"/>
        </w:rPr>
        <w:t xml:space="preserve">8. </w:t>
      </w:r>
      <w:r w:rsidRPr="00F37B1C">
        <w:rPr>
          <w:rFonts w:ascii="Arial" w:hAnsi="Arial" w:cs="Arial"/>
          <w:b/>
          <w:sz w:val="20"/>
          <w:szCs w:val="20"/>
        </w:rPr>
        <w:tab/>
        <w:t>PRZESŁANKI WYKLUCZENIA WYKONAWCÓW</w:t>
      </w:r>
    </w:p>
    <w:p w14:paraId="5058323F"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8.1.</w:t>
      </w:r>
      <w:r w:rsidRPr="00F37B1C">
        <w:rPr>
          <w:rFonts w:ascii="Arial" w:hAnsi="Arial" w:cs="Arial"/>
          <w:b w:val="0"/>
          <w:sz w:val="20"/>
          <w:szCs w:val="20"/>
        </w:rPr>
        <w:tab/>
        <w:t xml:space="preserve">Z postępowania o udzielenie zamówienia wyklucza się </w:t>
      </w:r>
      <w:r w:rsidR="00FA138F">
        <w:rPr>
          <w:rFonts w:ascii="Arial" w:hAnsi="Arial" w:cs="Arial"/>
          <w:b w:val="0"/>
          <w:sz w:val="20"/>
          <w:szCs w:val="20"/>
        </w:rPr>
        <w:t>W</w:t>
      </w:r>
      <w:r w:rsidRPr="00F37B1C">
        <w:rPr>
          <w:rFonts w:ascii="Arial" w:hAnsi="Arial" w:cs="Arial"/>
          <w:b w:val="0"/>
          <w:sz w:val="20"/>
          <w:szCs w:val="20"/>
        </w:rPr>
        <w:t>ykonawcę, w stosunku do którego zachodzi którakolwiek z okoliczności, o których mowa w art. 24 ust. 1 pkt 12 – 2</w:t>
      </w:r>
      <w:r w:rsidR="0092272C" w:rsidRPr="00F37B1C">
        <w:rPr>
          <w:rFonts w:ascii="Arial" w:hAnsi="Arial" w:cs="Arial"/>
          <w:b w:val="0"/>
          <w:sz w:val="20"/>
          <w:szCs w:val="20"/>
        </w:rPr>
        <w:t>3</w:t>
      </w:r>
      <w:r w:rsidRPr="00F37B1C">
        <w:rPr>
          <w:rFonts w:ascii="Arial" w:hAnsi="Arial" w:cs="Arial"/>
          <w:b w:val="0"/>
          <w:sz w:val="20"/>
          <w:szCs w:val="20"/>
        </w:rPr>
        <w:t xml:space="preserve"> ustawy Pzp.</w:t>
      </w:r>
    </w:p>
    <w:p w14:paraId="628C7BEB"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8.2.</w:t>
      </w:r>
      <w:r w:rsidRPr="00F37B1C">
        <w:rPr>
          <w:rFonts w:ascii="Arial" w:hAnsi="Arial" w:cs="Arial"/>
          <w:b w:val="0"/>
          <w:sz w:val="20"/>
          <w:szCs w:val="20"/>
        </w:rPr>
        <w:tab/>
        <w:t xml:space="preserve">Dodatkowo </w:t>
      </w:r>
      <w:r w:rsidR="00835272">
        <w:rPr>
          <w:rFonts w:ascii="Arial" w:hAnsi="Arial" w:cs="Arial"/>
          <w:b w:val="0"/>
          <w:sz w:val="20"/>
          <w:szCs w:val="20"/>
        </w:rPr>
        <w:t>Z</w:t>
      </w:r>
      <w:r w:rsidRPr="00F37B1C">
        <w:rPr>
          <w:rFonts w:ascii="Arial" w:hAnsi="Arial" w:cs="Arial"/>
          <w:b w:val="0"/>
          <w:sz w:val="20"/>
          <w:szCs w:val="20"/>
        </w:rPr>
        <w:t xml:space="preserve">amawiający wykluczy </w:t>
      </w:r>
      <w:r w:rsidR="00FA138F">
        <w:rPr>
          <w:rFonts w:ascii="Arial" w:hAnsi="Arial" w:cs="Arial"/>
          <w:b w:val="0"/>
          <w:sz w:val="20"/>
          <w:szCs w:val="20"/>
        </w:rPr>
        <w:t>W</w:t>
      </w:r>
      <w:r w:rsidRPr="00F37B1C">
        <w:rPr>
          <w:rFonts w:ascii="Arial" w:hAnsi="Arial" w:cs="Arial"/>
          <w:b w:val="0"/>
          <w:sz w:val="20"/>
          <w:szCs w:val="20"/>
        </w:rPr>
        <w:t>ykonawcę:</w:t>
      </w:r>
    </w:p>
    <w:p w14:paraId="427AC8D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1)</w:t>
      </w:r>
      <w:r w:rsidRPr="00F37B1C">
        <w:rPr>
          <w:rFonts w:ascii="Arial" w:hAnsi="Arial" w:cs="Arial"/>
          <w:b w:val="0"/>
          <w:bCs w:val="0"/>
          <w:sz w:val="20"/>
          <w:szCs w:val="20"/>
        </w:rPr>
        <w:tab/>
      </w:r>
      <w:r w:rsidRPr="00F37B1C">
        <w:rPr>
          <w:rFonts w:ascii="Arial" w:hAnsi="Arial" w:cs="Arial"/>
          <w:b w:val="0"/>
          <w:sz w:val="20"/>
          <w:szCs w:val="20"/>
        </w:rPr>
        <w:t xml:space="preserve">w stosunku do którego otwarto likwidację, w zatwierdzonym przez sąd układzie </w:t>
      </w:r>
      <w:r w:rsidR="00BB4C36">
        <w:rPr>
          <w:rFonts w:ascii="Arial" w:hAnsi="Arial" w:cs="Arial"/>
          <w:b w:val="0"/>
          <w:sz w:val="20"/>
          <w:szCs w:val="20"/>
        </w:rPr>
        <w:br/>
      </w:r>
      <w:r w:rsidRPr="00F37B1C">
        <w:rPr>
          <w:rFonts w:ascii="Arial" w:hAnsi="Arial" w:cs="Arial"/>
          <w:b w:val="0"/>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149, 398 ze zm.</w:t>
      </w:r>
      <w:r w:rsidRPr="00F37B1C">
        <w:rPr>
          <w:rFonts w:ascii="Arial" w:hAnsi="Arial" w:cs="Arial"/>
          <w:b w:val="0"/>
          <w:sz w:val="20"/>
          <w:szCs w:val="20"/>
        </w:rPr>
        <w:t xml:space="preserve">) lub którego upadłość ogłoszono, z wyjątkiem </w:t>
      </w:r>
      <w:r w:rsidR="00FA138F">
        <w:rPr>
          <w:rFonts w:ascii="Arial" w:hAnsi="Arial" w:cs="Arial"/>
          <w:b w:val="0"/>
          <w:sz w:val="20"/>
          <w:szCs w:val="20"/>
        </w:rPr>
        <w:t>W</w:t>
      </w:r>
      <w:r w:rsidRPr="00F37B1C">
        <w:rPr>
          <w:rFonts w:ascii="Arial" w:hAnsi="Arial" w:cs="Arial"/>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398 ze zm.</w:t>
      </w:r>
      <w:r w:rsidRPr="00F37B1C">
        <w:rPr>
          <w:rFonts w:ascii="Arial" w:hAnsi="Arial" w:cs="Arial"/>
          <w:b w:val="0"/>
          <w:sz w:val="20"/>
          <w:szCs w:val="20"/>
        </w:rPr>
        <w:t>);</w:t>
      </w:r>
    </w:p>
    <w:p w14:paraId="7B773A6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2)</w:t>
      </w:r>
      <w:r w:rsidRPr="00F37B1C">
        <w:rPr>
          <w:rFonts w:ascii="Arial" w:hAnsi="Arial" w:cs="Arial"/>
          <w:b w:val="0"/>
          <w:bCs w:val="0"/>
          <w:sz w:val="20"/>
          <w:szCs w:val="20"/>
        </w:rPr>
        <w:tab/>
      </w:r>
      <w:r w:rsidRPr="00F37B1C">
        <w:rPr>
          <w:rFonts w:ascii="Arial" w:hAnsi="Arial" w:cs="Arial"/>
          <w:b w:val="0"/>
          <w:sz w:val="20"/>
          <w:szCs w:val="20"/>
        </w:rPr>
        <w:t xml:space="preserve">który w sposób zawiniony poważnie naruszył obowiązki zawodowe, co podważa jego uczciwość, w szczególności gdy </w:t>
      </w:r>
      <w:r w:rsidR="00FA138F">
        <w:rPr>
          <w:rFonts w:ascii="Arial" w:hAnsi="Arial" w:cs="Arial"/>
          <w:b w:val="0"/>
          <w:sz w:val="20"/>
          <w:szCs w:val="20"/>
        </w:rPr>
        <w:t>W</w:t>
      </w:r>
      <w:r w:rsidRPr="00F37B1C">
        <w:rPr>
          <w:rFonts w:ascii="Arial" w:hAnsi="Arial" w:cs="Arial"/>
          <w:b w:val="0"/>
          <w:sz w:val="20"/>
          <w:szCs w:val="20"/>
        </w:rPr>
        <w:t xml:space="preserve">ykonawca w wyniku zamierzonego działania </w:t>
      </w:r>
      <w:r w:rsidR="00BB4C36">
        <w:rPr>
          <w:rFonts w:ascii="Arial" w:hAnsi="Arial" w:cs="Arial"/>
          <w:b w:val="0"/>
          <w:sz w:val="20"/>
          <w:szCs w:val="20"/>
        </w:rPr>
        <w:br/>
      </w:r>
      <w:r w:rsidRPr="00F37B1C">
        <w:rPr>
          <w:rFonts w:ascii="Arial" w:hAnsi="Arial" w:cs="Arial"/>
          <w:b w:val="0"/>
          <w:sz w:val="20"/>
          <w:szCs w:val="20"/>
        </w:rPr>
        <w:t xml:space="preserve">lub rażącego niedbalstwa nie wykonał lub nienależycie wykonał zamówienie, </w:t>
      </w:r>
      <w:r w:rsidR="00BB4C36">
        <w:rPr>
          <w:rFonts w:ascii="Arial" w:hAnsi="Arial" w:cs="Arial"/>
          <w:b w:val="0"/>
          <w:sz w:val="20"/>
          <w:szCs w:val="20"/>
        </w:rPr>
        <w:br/>
      </w:r>
      <w:r w:rsidRPr="00F37B1C">
        <w:rPr>
          <w:rFonts w:ascii="Arial" w:hAnsi="Arial" w:cs="Arial"/>
          <w:b w:val="0"/>
          <w:sz w:val="20"/>
          <w:szCs w:val="20"/>
        </w:rPr>
        <w:t xml:space="preserve">co </w:t>
      </w:r>
      <w:r w:rsidR="00835272">
        <w:rPr>
          <w:rFonts w:ascii="Arial" w:hAnsi="Arial" w:cs="Arial"/>
          <w:b w:val="0"/>
          <w:sz w:val="20"/>
          <w:szCs w:val="20"/>
        </w:rPr>
        <w:t>Z</w:t>
      </w:r>
      <w:r w:rsidRPr="00F37B1C">
        <w:rPr>
          <w:rFonts w:ascii="Arial" w:hAnsi="Arial" w:cs="Arial"/>
          <w:b w:val="0"/>
          <w:sz w:val="20"/>
          <w:szCs w:val="20"/>
        </w:rPr>
        <w:t>amawiający jest w stanie wykazać za pomocą stosownych środków dowodowych;</w:t>
      </w:r>
    </w:p>
    <w:p w14:paraId="2808E6B3"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3)</w:t>
      </w:r>
      <w:r w:rsidRPr="00F37B1C">
        <w:rPr>
          <w:rFonts w:ascii="Arial" w:hAnsi="Arial" w:cs="Arial"/>
          <w:b w:val="0"/>
          <w:bCs w:val="0"/>
          <w:sz w:val="20"/>
          <w:szCs w:val="20"/>
        </w:rPr>
        <w:tab/>
      </w:r>
      <w:r w:rsidRPr="00F37B1C">
        <w:rPr>
          <w:rFonts w:ascii="Arial" w:hAnsi="Arial" w:cs="Arial"/>
          <w:b w:val="0"/>
          <w:sz w:val="20"/>
          <w:szCs w:val="20"/>
        </w:rPr>
        <w:t xml:space="preserve">jeżeli </w:t>
      </w:r>
      <w:r w:rsidR="00FA138F">
        <w:rPr>
          <w:rFonts w:ascii="Arial" w:hAnsi="Arial" w:cs="Arial"/>
          <w:b w:val="0"/>
          <w:sz w:val="20"/>
          <w:szCs w:val="20"/>
        </w:rPr>
        <w:t>W</w:t>
      </w:r>
      <w:r w:rsidRPr="00F37B1C">
        <w:rPr>
          <w:rFonts w:ascii="Arial" w:hAnsi="Arial" w:cs="Arial"/>
          <w:b w:val="0"/>
          <w:sz w:val="20"/>
          <w:szCs w:val="20"/>
        </w:rPr>
        <w:t xml:space="preserve">ykonawca lub osoby, o których mowa w </w:t>
      </w:r>
      <w:r w:rsidR="00A366F5" w:rsidRPr="00F37B1C">
        <w:rPr>
          <w:rFonts w:ascii="Arial" w:hAnsi="Arial" w:cs="Arial"/>
          <w:b w:val="0"/>
          <w:sz w:val="20"/>
          <w:szCs w:val="20"/>
        </w:rPr>
        <w:t xml:space="preserve">art. 24 </w:t>
      </w:r>
      <w:r w:rsidRPr="00F37B1C">
        <w:rPr>
          <w:rFonts w:ascii="Arial" w:hAnsi="Arial" w:cs="Arial"/>
          <w:b w:val="0"/>
          <w:sz w:val="20"/>
          <w:szCs w:val="20"/>
        </w:rPr>
        <w:t>ust. 1 pkt 14</w:t>
      </w:r>
      <w:r w:rsidR="00A366F5" w:rsidRPr="00F37B1C">
        <w:rPr>
          <w:rFonts w:ascii="Arial" w:hAnsi="Arial" w:cs="Arial"/>
          <w:b w:val="0"/>
          <w:sz w:val="20"/>
          <w:szCs w:val="20"/>
        </w:rPr>
        <w:t xml:space="preserve"> ustawy Pzp</w:t>
      </w:r>
      <w:r w:rsidRPr="00F37B1C">
        <w:rPr>
          <w:rFonts w:ascii="Arial" w:hAnsi="Arial" w:cs="Arial"/>
          <w:b w:val="0"/>
          <w:sz w:val="20"/>
          <w:szCs w:val="20"/>
        </w:rPr>
        <w:t xml:space="preserve">, uprawnione do reprezentowania </w:t>
      </w:r>
      <w:r w:rsidR="00FA138F">
        <w:rPr>
          <w:rFonts w:ascii="Arial" w:hAnsi="Arial" w:cs="Arial"/>
          <w:b w:val="0"/>
          <w:sz w:val="20"/>
          <w:szCs w:val="20"/>
        </w:rPr>
        <w:t>W</w:t>
      </w:r>
      <w:r w:rsidRPr="00F37B1C">
        <w:rPr>
          <w:rFonts w:ascii="Arial" w:hAnsi="Arial" w:cs="Arial"/>
          <w:b w:val="0"/>
          <w:sz w:val="20"/>
          <w:szCs w:val="20"/>
        </w:rPr>
        <w:t xml:space="preserve">ykonawcy pozostają w relacjach określonych w art. 17 ust. 1 pkt 2–4 </w:t>
      </w:r>
      <w:r w:rsidR="0059718F" w:rsidRPr="00F37B1C">
        <w:rPr>
          <w:rFonts w:ascii="Arial" w:hAnsi="Arial" w:cs="Arial"/>
          <w:b w:val="0"/>
          <w:sz w:val="20"/>
          <w:szCs w:val="20"/>
        </w:rPr>
        <w:t xml:space="preserve">ustawy Pzp </w:t>
      </w:r>
      <w:r w:rsidRPr="00F37B1C">
        <w:rPr>
          <w:rFonts w:ascii="Arial" w:hAnsi="Arial" w:cs="Arial"/>
          <w:b w:val="0"/>
          <w:sz w:val="20"/>
          <w:szCs w:val="20"/>
        </w:rPr>
        <w:t>z:</w:t>
      </w:r>
    </w:p>
    <w:p w14:paraId="788733F8" w14:textId="77777777" w:rsidR="00BE3913" w:rsidRPr="00F37B1C" w:rsidRDefault="00BB4C36" w:rsidP="00BE0E22">
      <w:pPr>
        <w:pStyle w:val="Tekstpodstawowy2"/>
        <w:numPr>
          <w:ilvl w:val="0"/>
          <w:numId w:val="3"/>
        </w:numPr>
        <w:tabs>
          <w:tab w:val="left" w:pos="1134"/>
        </w:tabs>
        <w:spacing w:before="0"/>
        <w:rPr>
          <w:rFonts w:ascii="Arial" w:hAnsi="Arial" w:cs="Arial"/>
          <w:b w:val="0"/>
          <w:sz w:val="20"/>
          <w:szCs w:val="20"/>
        </w:rPr>
      </w:pPr>
      <w:r w:rsidRPr="00F37B1C">
        <w:rPr>
          <w:rFonts w:ascii="Arial" w:hAnsi="Arial" w:cs="Arial"/>
          <w:b w:val="0"/>
          <w:sz w:val="20"/>
          <w:szCs w:val="20"/>
        </w:rPr>
        <w:t>Z</w:t>
      </w:r>
      <w:r w:rsidR="00BE3913" w:rsidRPr="00F37B1C">
        <w:rPr>
          <w:rFonts w:ascii="Arial" w:hAnsi="Arial" w:cs="Arial"/>
          <w:b w:val="0"/>
          <w:sz w:val="20"/>
          <w:szCs w:val="20"/>
        </w:rPr>
        <w:t>amawiającym</w:t>
      </w:r>
      <w:r w:rsidR="00773A5B">
        <w:rPr>
          <w:rFonts w:ascii="Arial" w:hAnsi="Arial" w:cs="Arial"/>
          <w:b w:val="0"/>
          <w:sz w:val="20"/>
          <w:szCs w:val="20"/>
        </w:rPr>
        <w:t>,</w:t>
      </w:r>
    </w:p>
    <w:p w14:paraId="75E1B437" w14:textId="06F05D72" w:rsidR="0071525E"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 xml:space="preserve">osobami uprawnionymi do reprezentowania </w:t>
      </w:r>
      <w:r w:rsidR="00835272" w:rsidRPr="007E0593">
        <w:rPr>
          <w:rFonts w:ascii="Arial" w:hAnsi="Arial" w:cs="Arial"/>
          <w:b w:val="0"/>
          <w:sz w:val="20"/>
          <w:szCs w:val="20"/>
        </w:rPr>
        <w:t>Z</w:t>
      </w:r>
      <w:r w:rsidRPr="007E0593">
        <w:rPr>
          <w:rFonts w:ascii="Arial" w:hAnsi="Arial" w:cs="Arial"/>
          <w:b w:val="0"/>
          <w:sz w:val="20"/>
          <w:szCs w:val="20"/>
        </w:rPr>
        <w:t>amawiającego,</w:t>
      </w:r>
      <w:r w:rsidR="00E763F9" w:rsidRPr="007E0593">
        <w:rPr>
          <w:rFonts w:ascii="Arial" w:hAnsi="Arial" w:cs="Arial"/>
          <w:b w:val="0"/>
          <w:sz w:val="20"/>
          <w:szCs w:val="20"/>
        </w:rPr>
        <w:t xml:space="preserve"> </w:t>
      </w:r>
      <w:r w:rsidR="00CE1126">
        <w:rPr>
          <w:rFonts w:ascii="Arial" w:hAnsi="Arial" w:cs="Arial"/>
          <w:b w:val="0"/>
          <w:sz w:val="20"/>
          <w:szCs w:val="20"/>
        </w:rPr>
        <w:t>są</w:t>
      </w:r>
      <w:r w:rsidR="00C95846" w:rsidRPr="007E0593">
        <w:rPr>
          <w:rFonts w:ascii="Arial" w:hAnsi="Arial" w:cs="Arial"/>
          <w:b w:val="0"/>
          <w:sz w:val="20"/>
          <w:szCs w:val="20"/>
        </w:rPr>
        <w:t>:</w:t>
      </w:r>
      <w:r w:rsidR="00E01F29" w:rsidRPr="007E0593">
        <w:rPr>
          <w:rFonts w:ascii="Arial" w:hAnsi="Arial" w:cs="Arial"/>
          <w:b w:val="0"/>
          <w:sz w:val="20"/>
          <w:szCs w:val="20"/>
        </w:rPr>
        <w:t xml:space="preserve"> </w:t>
      </w:r>
      <w:r w:rsidR="00C95846" w:rsidRPr="007E0593">
        <w:rPr>
          <w:rFonts w:ascii="Arial" w:hAnsi="Arial" w:cs="Arial"/>
          <w:b w:val="0"/>
          <w:sz w:val="20"/>
          <w:szCs w:val="20"/>
        </w:rPr>
        <w:t>Radosław Płucisz</w:t>
      </w:r>
      <w:r w:rsidR="00E01F29" w:rsidRPr="007E0593">
        <w:rPr>
          <w:rFonts w:ascii="Arial" w:hAnsi="Arial" w:cs="Arial"/>
          <w:b w:val="0"/>
          <w:sz w:val="20"/>
          <w:szCs w:val="20"/>
        </w:rPr>
        <w:t xml:space="preserve">, </w:t>
      </w:r>
      <w:r w:rsidR="00C95846" w:rsidRPr="007E0593">
        <w:rPr>
          <w:rFonts w:ascii="Arial" w:hAnsi="Arial" w:cs="Arial"/>
          <w:b w:val="0"/>
          <w:sz w:val="20"/>
          <w:szCs w:val="20"/>
        </w:rPr>
        <w:t>Jarosław Wyżgowski</w:t>
      </w:r>
      <w:r w:rsidR="006B3FE6">
        <w:rPr>
          <w:rFonts w:ascii="Arial" w:hAnsi="Arial" w:cs="Arial"/>
          <w:b w:val="0"/>
          <w:sz w:val="20"/>
          <w:szCs w:val="20"/>
        </w:rPr>
        <w:t xml:space="preserve">, </w:t>
      </w:r>
      <w:r w:rsidR="00122E3C">
        <w:rPr>
          <w:rFonts w:ascii="Arial" w:hAnsi="Arial" w:cs="Arial"/>
          <w:b w:val="0"/>
          <w:sz w:val="20"/>
          <w:szCs w:val="20"/>
        </w:rPr>
        <w:t>Paulina Bijata</w:t>
      </w:r>
      <w:r w:rsidR="006B3FE6">
        <w:rPr>
          <w:rFonts w:ascii="Arial" w:hAnsi="Arial" w:cs="Arial"/>
          <w:b w:val="0"/>
          <w:sz w:val="20"/>
          <w:szCs w:val="20"/>
        </w:rPr>
        <w:t>,</w:t>
      </w:r>
      <w:r w:rsidR="0071525E" w:rsidRPr="007E0593">
        <w:rPr>
          <w:rFonts w:ascii="Arial" w:hAnsi="Arial" w:cs="Arial"/>
          <w:b w:val="0"/>
          <w:sz w:val="20"/>
          <w:szCs w:val="20"/>
        </w:rPr>
        <w:tab/>
      </w:r>
    </w:p>
    <w:p w14:paraId="099CD16F" w14:textId="4B286C3C" w:rsidR="001A1A76" w:rsidRPr="004466F4" w:rsidRDefault="00BE3913" w:rsidP="001A1A76">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członkami komisji przetargowej,</w:t>
      </w:r>
      <w:r w:rsidR="00D25422" w:rsidRPr="007E0593">
        <w:rPr>
          <w:rFonts w:ascii="Arial" w:hAnsi="Arial" w:cs="Arial"/>
          <w:b w:val="0"/>
          <w:sz w:val="20"/>
          <w:szCs w:val="20"/>
        </w:rPr>
        <w:t xml:space="preserve"> </w:t>
      </w:r>
      <w:r w:rsidR="00CE1126">
        <w:rPr>
          <w:rFonts w:ascii="Arial" w:hAnsi="Arial" w:cs="Arial"/>
          <w:b w:val="0"/>
          <w:sz w:val="20"/>
          <w:szCs w:val="20"/>
        </w:rPr>
        <w:t>są</w:t>
      </w:r>
      <w:r w:rsidR="00D25422" w:rsidRPr="007E0593">
        <w:rPr>
          <w:rFonts w:ascii="Arial" w:hAnsi="Arial" w:cs="Arial"/>
          <w:b w:val="0"/>
          <w:sz w:val="20"/>
          <w:szCs w:val="20"/>
        </w:rPr>
        <w:t>.:</w:t>
      </w:r>
      <w:r w:rsidR="00E01F29" w:rsidRPr="007E0593">
        <w:rPr>
          <w:rFonts w:ascii="Arial" w:hAnsi="Arial" w:cs="Arial"/>
          <w:b w:val="0"/>
          <w:sz w:val="20"/>
          <w:szCs w:val="20"/>
        </w:rPr>
        <w:t xml:space="preserve"> </w:t>
      </w:r>
      <w:r w:rsidR="001A1A76">
        <w:rPr>
          <w:rFonts w:ascii="Arial" w:hAnsi="Arial" w:cs="Arial"/>
          <w:b w:val="0"/>
          <w:sz w:val="20"/>
          <w:szCs w:val="20"/>
        </w:rPr>
        <w:t xml:space="preserve">Rafał Jankowicz, </w:t>
      </w:r>
      <w:r w:rsidR="00122E3C">
        <w:rPr>
          <w:rFonts w:ascii="Arial" w:hAnsi="Arial" w:cs="Arial"/>
          <w:b w:val="0"/>
          <w:sz w:val="20"/>
          <w:szCs w:val="20"/>
        </w:rPr>
        <w:t>Dariusz Kwiatkowski</w:t>
      </w:r>
      <w:r w:rsidR="004466F4">
        <w:rPr>
          <w:rFonts w:ascii="Arial" w:hAnsi="Arial" w:cs="Arial"/>
          <w:b w:val="0"/>
          <w:sz w:val="20"/>
          <w:szCs w:val="20"/>
        </w:rPr>
        <w:t xml:space="preserve">, </w:t>
      </w:r>
      <w:r w:rsidR="00823DEE">
        <w:rPr>
          <w:rFonts w:ascii="Arial" w:hAnsi="Arial" w:cs="Arial"/>
          <w:b w:val="0"/>
          <w:sz w:val="20"/>
          <w:szCs w:val="20"/>
        </w:rPr>
        <w:t>Daria Makosiewicz</w:t>
      </w:r>
      <w:r w:rsidR="001A1A76" w:rsidRPr="004466F4">
        <w:rPr>
          <w:rFonts w:ascii="Arial" w:hAnsi="Arial" w:cs="Arial"/>
          <w:b w:val="0"/>
          <w:sz w:val="20"/>
          <w:szCs w:val="20"/>
        </w:rPr>
        <w:t xml:space="preserve">, </w:t>
      </w:r>
      <w:r w:rsidR="00823DEE">
        <w:rPr>
          <w:rFonts w:ascii="Arial" w:hAnsi="Arial" w:cs="Arial"/>
          <w:b w:val="0"/>
          <w:sz w:val="20"/>
          <w:szCs w:val="20"/>
        </w:rPr>
        <w:t>Piotr Tomaszewski</w:t>
      </w:r>
      <w:r w:rsidR="004466F4" w:rsidRPr="004466F4">
        <w:rPr>
          <w:rFonts w:ascii="Arial" w:hAnsi="Arial" w:cs="Arial"/>
          <w:b w:val="0"/>
          <w:sz w:val="20"/>
          <w:szCs w:val="20"/>
        </w:rPr>
        <w:t xml:space="preserve">, </w:t>
      </w:r>
      <w:r w:rsidR="00823DEE">
        <w:rPr>
          <w:rFonts w:ascii="Arial" w:hAnsi="Arial" w:cs="Arial"/>
          <w:b w:val="0"/>
          <w:sz w:val="20"/>
          <w:szCs w:val="20"/>
        </w:rPr>
        <w:t>Izabela Krystosiak</w:t>
      </w:r>
      <w:r w:rsidR="001A1A76" w:rsidRPr="004466F4">
        <w:rPr>
          <w:rFonts w:ascii="Arial" w:hAnsi="Arial" w:cs="Arial"/>
          <w:b w:val="0"/>
          <w:sz w:val="20"/>
          <w:szCs w:val="20"/>
        </w:rPr>
        <w:t xml:space="preserve">, </w:t>
      </w:r>
      <w:r w:rsidR="00823DEE">
        <w:rPr>
          <w:rFonts w:ascii="Arial" w:hAnsi="Arial" w:cs="Arial"/>
          <w:b w:val="0"/>
          <w:sz w:val="20"/>
          <w:szCs w:val="20"/>
        </w:rPr>
        <w:t>Paulina Ługowoj</w:t>
      </w:r>
      <w:r w:rsidR="004466F4">
        <w:rPr>
          <w:rFonts w:ascii="Arial" w:hAnsi="Arial" w:cs="Arial"/>
          <w:b w:val="0"/>
          <w:sz w:val="20"/>
          <w:szCs w:val="20"/>
        </w:rPr>
        <w:t>,</w:t>
      </w:r>
      <w:r w:rsidR="001A1A76" w:rsidRPr="004466F4">
        <w:rPr>
          <w:rFonts w:ascii="Arial" w:hAnsi="Arial" w:cs="Arial"/>
          <w:b w:val="0"/>
          <w:sz w:val="20"/>
          <w:szCs w:val="20"/>
        </w:rPr>
        <w:tab/>
      </w:r>
      <w:r w:rsidR="001A1A76" w:rsidRPr="004466F4">
        <w:rPr>
          <w:rFonts w:ascii="Arial" w:eastAsia="Calibri" w:hAnsi="Arial" w:cs="Arial"/>
          <w:sz w:val="20"/>
          <w:szCs w:val="20"/>
        </w:rPr>
        <w:tab/>
      </w:r>
    </w:p>
    <w:p w14:paraId="1461BF1A" w14:textId="77777777" w:rsidR="0059718F"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osobami, które złożyły oświadczenie, o którym mowa w art. 17 ust. 2a</w:t>
      </w:r>
      <w:r w:rsidR="00DA74C0">
        <w:rPr>
          <w:rFonts w:ascii="Arial" w:hAnsi="Arial" w:cs="Arial"/>
          <w:b w:val="0"/>
          <w:sz w:val="20"/>
          <w:szCs w:val="20"/>
        </w:rPr>
        <w:t xml:space="preserve"> ustawy Pzp</w:t>
      </w:r>
      <w:r w:rsidR="00C612E2" w:rsidRPr="007E0593">
        <w:rPr>
          <w:rFonts w:ascii="Arial" w:hAnsi="Arial" w:cs="Arial"/>
          <w:b w:val="0"/>
          <w:sz w:val="20"/>
          <w:szCs w:val="20"/>
        </w:rPr>
        <w:t>,</w:t>
      </w:r>
    </w:p>
    <w:p w14:paraId="04ECFDB9" w14:textId="77777777" w:rsidR="00BE3913" w:rsidRPr="00F37B1C" w:rsidRDefault="00BE3913" w:rsidP="00BE0E22">
      <w:pPr>
        <w:pStyle w:val="Tekstpodstawowy2"/>
        <w:numPr>
          <w:ilvl w:val="0"/>
          <w:numId w:val="4"/>
        </w:numPr>
        <w:tabs>
          <w:tab w:val="left" w:pos="1134"/>
        </w:tabs>
        <w:spacing w:before="0"/>
        <w:rPr>
          <w:rFonts w:ascii="Arial" w:hAnsi="Arial" w:cs="Arial"/>
          <w:b w:val="0"/>
          <w:sz w:val="20"/>
          <w:szCs w:val="20"/>
        </w:rPr>
      </w:pPr>
      <w:r w:rsidRPr="007E0593">
        <w:rPr>
          <w:rFonts w:ascii="Arial" w:hAnsi="Arial" w:cs="Arial"/>
          <w:b w:val="0"/>
          <w:sz w:val="20"/>
          <w:szCs w:val="20"/>
        </w:rPr>
        <w:t>chyba że jest możliwe</w:t>
      </w:r>
      <w:r w:rsidRPr="00F37B1C">
        <w:rPr>
          <w:rFonts w:ascii="Arial" w:hAnsi="Arial" w:cs="Arial"/>
          <w:b w:val="0"/>
          <w:sz w:val="20"/>
          <w:szCs w:val="20"/>
        </w:rPr>
        <w:t xml:space="preserve"> zapewnienie bezstronności po stronie </w:t>
      </w:r>
      <w:r w:rsidR="00835272">
        <w:rPr>
          <w:rFonts w:ascii="Arial" w:hAnsi="Arial" w:cs="Arial"/>
          <w:b w:val="0"/>
          <w:sz w:val="20"/>
          <w:szCs w:val="20"/>
        </w:rPr>
        <w:t>Z</w:t>
      </w:r>
      <w:r w:rsidRPr="00F37B1C">
        <w:rPr>
          <w:rFonts w:ascii="Arial" w:hAnsi="Arial" w:cs="Arial"/>
          <w:b w:val="0"/>
          <w:sz w:val="20"/>
          <w:szCs w:val="20"/>
        </w:rPr>
        <w:t xml:space="preserve">amawiającego w inny sposób niż przez wykluczenie </w:t>
      </w:r>
      <w:r w:rsidR="00FA138F">
        <w:rPr>
          <w:rFonts w:ascii="Arial" w:hAnsi="Arial" w:cs="Arial"/>
          <w:b w:val="0"/>
          <w:sz w:val="20"/>
          <w:szCs w:val="20"/>
        </w:rPr>
        <w:t>W</w:t>
      </w:r>
      <w:r w:rsidRPr="00F37B1C">
        <w:rPr>
          <w:rFonts w:ascii="Arial" w:hAnsi="Arial" w:cs="Arial"/>
          <w:b w:val="0"/>
          <w:sz w:val="20"/>
          <w:szCs w:val="20"/>
        </w:rPr>
        <w:t>ykonawcy z udziału w postępowaniu;</w:t>
      </w:r>
    </w:p>
    <w:p w14:paraId="12CE5B4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4)</w:t>
      </w:r>
      <w:r w:rsidRPr="00F37B1C">
        <w:rPr>
          <w:rFonts w:ascii="Arial" w:hAnsi="Arial" w:cs="Arial"/>
          <w:b w:val="0"/>
          <w:bCs w:val="0"/>
          <w:sz w:val="20"/>
          <w:szCs w:val="20"/>
        </w:rPr>
        <w:tab/>
      </w:r>
      <w:r w:rsidRPr="00F37B1C">
        <w:rPr>
          <w:rFonts w:ascii="Arial" w:hAnsi="Arial" w:cs="Arial"/>
          <w:b w:val="0"/>
          <w:sz w:val="20"/>
          <w:szCs w:val="20"/>
        </w:rPr>
        <w:t xml:space="preserve">który, z przyczyn leżących po jego stronie, nie wykonał albo nienależycie wykonał </w:t>
      </w:r>
      <w:r w:rsidR="00BB4C36">
        <w:rPr>
          <w:rFonts w:ascii="Arial" w:hAnsi="Arial" w:cs="Arial"/>
          <w:b w:val="0"/>
          <w:sz w:val="20"/>
          <w:szCs w:val="20"/>
        </w:rPr>
        <w:br/>
      </w:r>
      <w:r w:rsidRPr="00F37B1C">
        <w:rPr>
          <w:rFonts w:ascii="Arial" w:hAnsi="Arial" w:cs="Arial"/>
          <w:b w:val="0"/>
          <w:sz w:val="20"/>
          <w:szCs w:val="20"/>
        </w:rPr>
        <w:t xml:space="preserve">w istotnym stopniu wcześniejszą umowę w sprawie zamówienia publicznego lub umowę koncesji, zawartą z </w:t>
      </w:r>
      <w:r w:rsidR="00835272">
        <w:rPr>
          <w:rFonts w:ascii="Arial" w:hAnsi="Arial" w:cs="Arial"/>
          <w:b w:val="0"/>
          <w:sz w:val="20"/>
          <w:szCs w:val="20"/>
        </w:rPr>
        <w:t>Z</w:t>
      </w:r>
      <w:r w:rsidRPr="00F37B1C">
        <w:rPr>
          <w:rFonts w:ascii="Arial" w:hAnsi="Arial" w:cs="Arial"/>
          <w:b w:val="0"/>
          <w:sz w:val="20"/>
          <w:szCs w:val="20"/>
        </w:rPr>
        <w:t>amawiającym, o którym mowa w art. 3 ust. 1 pkt 1–4</w:t>
      </w:r>
      <w:r w:rsidR="0059718F" w:rsidRPr="00F37B1C">
        <w:rPr>
          <w:rFonts w:ascii="Arial" w:hAnsi="Arial" w:cs="Arial"/>
          <w:b w:val="0"/>
          <w:sz w:val="20"/>
          <w:szCs w:val="20"/>
        </w:rPr>
        <w:t xml:space="preserve"> ustawy Pzp</w:t>
      </w:r>
      <w:r w:rsidRPr="00F37B1C">
        <w:rPr>
          <w:rFonts w:ascii="Arial" w:hAnsi="Arial" w:cs="Arial"/>
          <w:b w:val="0"/>
          <w:sz w:val="20"/>
          <w:szCs w:val="20"/>
        </w:rPr>
        <w:t xml:space="preserve">, </w:t>
      </w:r>
      <w:r w:rsidR="00BB4C36">
        <w:rPr>
          <w:rFonts w:ascii="Arial" w:hAnsi="Arial" w:cs="Arial"/>
          <w:b w:val="0"/>
          <w:sz w:val="20"/>
          <w:szCs w:val="20"/>
        </w:rPr>
        <w:br/>
      </w:r>
      <w:r w:rsidRPr="00F37B1C">
        <w:rPr>
          <w:rFonts w:ascii="Arial" w:hAnsi="Arial" w:cs="Arial"/>
          <w:b w:val="0"/>
          <w:sz w:val="20"/>
          <w:szCs w:val="20"/>
        </w:rPr>
        <w:t>co doprowadziło do rozwiązania umowy lub zasądzenia odszkodowania;</w:t>
      </w:r>
    </w:p>
    <w:p w14:paraId="1191828D"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5)</w:t>
      </w:r>
      <w:r w:rsidRPr="00F37B1C">
        <w:rPr>
          <w:rFonts w:ascii="Arial" w:hAnsi="Arial" w:cs="Arial"/>
          <w:b w:val="0"/>
          <w:bCs w:val="0"/>
          <w:sz w:val="20"/>
          <w:szCs w:val="20"/>
        </w:rPr>
        <w:tab/>
      </w:r>
      <w:r w:rsidRPr="00F37B1C">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64A0C1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6)</w:t>
      </w:r>
      <w:r w:rsidRPr="00F37B1C">
        <w:rPr>
          <w:rFonts w:ascii="Arial" w:hAnsi="Arial" w:cs="Arial"/>
          <w:b w:val="0"/>
          <w:bCs w:val="0"/>
          <w:sz w:val="20"/>
          <w:szCs w:val="20"/>
        </w:rPr>
        <w:tab/>
      </w:r>
      <w:r w:rsidRPr="00F37B1C">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BB4C36">
        <w:rPr>
          <w:rFonts w:ascii="Arial" w:hAnsi="Arial" w:cs="Arial"/>
          <w:b w:val="0"/>
          <w:sz w:val="20"/>
          <w:szCs w:val="20"/>
        </w:rPr>
        <w:br/>
      </w:r>
      <w:r w:rsidRPr="00F37B1C">
        <w:rPr>
          <w:rFonts w:ascii="Arial" w:hAnsi="Arial" w:cs="Arial"/>
          <w:b w:val="0"/>
          <w:sz w:val="20"/>
          <w:szCs w:val="20"/>
        </w:rPr>
        <w:t>o którym mowa w pkt 5</w:t>
      </w:r>
      <w:r w:rsidR="0059718F" w:rsidRPr="00F37B1C">
        <w:rPr>
          <w:rFonts w:ascii="Arial" w:hAnsi="Arial" w:cs="Arial"/>
          <w:b w:val="0"/>
          <w:sz w:val="20"/>
          <w:szCs w:val="20"/>
        </w:rPr>
        <w:t xml:space="preserve"> powyżej</w:t>
      </w:r>
      <w:r w:rsidRPr="00F37B1C">
        <w:rPr>
          <w:rFonts w:ascii="Arial" w:hAnsi="Arial" w:cs="Arial"/>
          <w:b w:val="0"/>
          <w:sz w:val="20"/>
          <w:szCs w:val="20"/>
        </w:rPr>
        <w:t>;</w:t>
      </w:r>
    </w:p>
    <w:p w14:paraId="31BE1F3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7)</w:t>
      </w:r>
      <w:r w:rsidRPr="00F37B1C">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BB4C36">
        <w:rPr>
          <w:rFonts w:ascii="Arial" w:hAnsi="Arial" w:cs="Arial"/>
          <w:b w:val="0"/>
          <w:sz w:val="20"/>
          <w:szCs w:val="20"/>
        </w:rPr>
        <w:br/>
      </w:r>
      <w:r w:rsidRPr="00F37B1C">
        <w:rPr>
          <w:rFonts w:ascii="Arial" w:hAnsi="Arial" w:cs="Arial"/>
          <w:b w:val="0"/>
          <w:sz w:val="20"/>
          <w:szCs w:val="20"/>
        </w:rPr>
        <w:t xml:space="preserve">o zabezpieczeniu społecznym, jeżeli wymierzono tą decyzją karę pieniężną nie niższą </w:t>
      </w:r>
      <w:r w:rsidR="00BB4C36">
        <w:rPr>
          <w:rFonts w:ascii="Arial" w:hAnsi="Arial" w:cs="Arial"/>
          <w:b w:val="0"/>
          <w:sz w:val="20"/>
          <w:szCs w:val="20"/>
        </w:rPr>
        <w:br/>
      </w:r>
      <w:r w:rsidRPr="00F37B1C">
        <w:rPr>
          <w:rFonts w:ascii="Arial" w:hAnsi="Arial" w:cs="Arial"/>
          <w:b w:val="0"/>
          <w:sz w:val="20"/>
          <w:szCs w:val="20"/>
        </w:rPr>
        <w:t>niż 3000 złotych;</w:t>
      </w:r>
    </w:p>
    <w:p w14:paraId="65C0C43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8)</w:t>
      </w:r>
      <w:r w:rsidRPr="00F37B1C">
        <w:rPr>
          <w:rFonts w:ascii="Arial" w:hAnsi="Arial" w:cs="Arial"/>
          <w:b w:val="0"/>
          <w:sz w:val="20"/>
          <w:szCs w:val="20"/>
        </w:rPr>
        <w:tab/>
        <w:t xml:space="preserve">który naruszył obowiązki dotyczące płatności podatków, opłat lub składek </w:t>
      </w:r>
      <w:r w:rsidR="00BB4C36">
        <w:rPr>
          <w:rFonts w:ascii="Arial" w:hAnsi="Arial" w:cs="Arial"/>
          <w:b w:val="0"/>
          <w:sz w:val="20"/>
          <w:szCs w:val="20"/>
        </w:rPr>
        <w:br/>
      </w:r>
      <w:r w:rsidRPr="00F37B1C">
        <w:rPr>
          <w:rFonts w:ascii="Arial" w:hAnsi="Arial" w:cs="Arial"/>
          <w:b w:val="0"/>
          <w:sz w:val="20"/>
          <w:szCs w:val="20"/>
        </w:rPr>
        <w:t xml:space="preserve">na ubezpieczenia społeczne lub zdrowotne, co </w:t>
      </w:r>
      <w:r w:rsidR="00835272">
        <w:rPr>
          <w:rFonts w:ascii="Arial" w:hAnsi="Arial" w:cs="Arial"/>
          <w:b w:val="0"/>
          <w:sz w:val="20"/>
          <w:szCs w:val="20"/>
        </w:rPr>
        <w:t>Z</w:t>
      </w:r>
      <w:r w:rsidRPr="00F37B1C">
        <w:rPr>
          <w:rFonts w:ascii="Arial" w:hAnsi="Arial" w:cs="Arial"/>
          <w:b w:val="0"/>
          <w:sz w:val="20"/>
          <w:szCs w:val="20"/>
        </w:rPr>
        <w:t xml:space="preserve">amawiający jest w stanie wykazać </w:t>
      </w:r>
      <w:r w:rsidR="00BB4C36">
        <w:rPr>
          <w:rFonts w:ascii="Arial" w:hAnsi="Arial" w:cs="Arial"/>
          <w:b w:val="0"/>
          <w:sz w:val="20"/>
          <w:szCs w:val="20"/>
        </w:rPr>
        <w:br/>
      </w:r>
      <w:r w:rsidRPr="00F37B1C">
        <w:rPr>
          <w:rFonts w:ascii="Arial" w:hAnsi="Arial" w:cs="Arial"/>
          <w:b w:val="0"/>
          <w:sz w:val="20"/>
          <w:szCs w:val="20"/>
        </w:rPr>
        <w:t xml:space="preserve">za pomocą stosownych środków dowodowych, z wyjątkiem przypadku, o którym mowa </w:t>
      </w:r>
      <w:r w:rsidR="00BB4C36">
        <w:rPr>
          <w:rFonts w:ascii="Arial" w:hAnsi="Arial" w:cs="Arial"/>
          <w:b w:val="0"/>
          <w:sz w:val="20"/>
          <w:szCs w:val="20"/>
        </w:rPr>
        <w:br/>
      </w:r>
      <w:r w:rsidRPr="00F37B1C">
        <w:rPr>
          <w:rFonts w:ascii="Arial" w:hAnsi="Arial" w:cs="Arial"/>
          <w:b w:val="0"/>
          <w:sz w:val="20"/>
          <w:szCs w:val="20"/>
        </w:rPr>
        <w:t xml:space="preserve">w </w:t>
      </w:r>
      <w:r w:rsidR="0059718F" w:rsidRPr="00F37B1C">
        <w:rPr>
          <w:rFonts w:ascii="Arial" w:hAnsi="Arial" w:cs="Arial"/>
          <w:b w:val="0"/>
          <w:sz w:val="20"/>
          <w:szCs w:val="20"/>
        </w:rPr>
        <w:t xml:space="preserve">art. 24 </w:t>
      </w:r>
      <w:r w:rsidRPr="00F37B1C">
        <w:rPr>
          <w:rFonts w:ascii="Arial" w:hAnsi="Arial" w:cs="Arial"/>
          <w:b w:val="0"/>
          <w:sz w:val="20"/>
          <w:szCs w:val="20"/>
        </w:rPr>
        <w:t>ust. 1 pkt 15</w:t>
      </w:r>
      <w:r w:rsidR="0059718F" w:rsidRPr="00F37B1C">
        <w:rPr>
          <w:rFonts w:ascii="Arial" w:hAnsi="Arial" w:cs="Arial"/>
          <w:b w:val="0"/>
          <w:sz w:val="20"/>
          <w:szCs w:val="20"/>
        </w:rPr>
        <w:t xml:space="preserve"> ustawy Pzp</w:t>
      </w:r>
      <w:r w:rsidRPr="00F37B1C">
        <w:rPr>
          <w:rFonts w:ascii="Arial" w:hAnsi="Arial" w:cs="Arial"/>
          <w:b w:val="0"/>
          <w:sz w:val="20"/>
          <w:szCs w:val="20"/>
        </w:rPr>
        <w:t xml:space="preserve">, chyba że </w:t>
      </w:r>
      <w:r w:rsidR="00FA138F">
        <w:rPr>
          <w:rFonts w:ascii="Arial" w:hAnsi="Arial" w:cs="Arial"/>
          <w:b w:val="0"/>
          <w:sz w:val="20"/>
          <w:szCs w:val="20"/>
        </w:rPr>
        <w:t>W</w:t>
      </w:r>
      <w:r w:rsidRPr="00F37B1C">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2F356600"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8.3.</w:t>
      </w:r>
      <w:r w:rsidRPr="00F37B1C">
        <w:rPr>
          <w:rFonts w:ascii="Arial" w:hAnsi="Arial" w:cs="Arial"/>
          <w:b w:val="0"/>
          <w:sz w:val="20"/>
          <w:szCs w:val="20"/>
        </w:rPr>
        <w:tab/>
        <w:t xml:space="preserve">Wykluczenie </w:t>
      </w:r>
      <w:r w:rsidR="00FA138F">
        <w:rPr>
          <w:rFonts w:ascii="Arial" w:hAnsi="Arial" w:cs="Arial"/>
          <w:b w:val="0"/>
          <w:sz w:val="20"/>
          <w:szCs w:val="20"/>
        </w:rPr>
        <w:t>W</w:t>
      </w:r>
      <w:r w:rsidRPr="00F37B1C">
        <w:rPr>
          <w:rFonts w:ascii="Arial" w:hAnsi="Arial" w:cs="Arial"/>
          <w:b w:val="0"/>
          <w:sz w:val="20"/>
          <w:szCs w:val="20"/>
        </w:rPr>
        <w:t>ykonawcy następuje zgodnie z art. 24 ust. 7 ustawy Pzp.</w:t>
      </w:r>
    </w:p>
    <w:p w14:paraId="2E96E1EC"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8.4.</w:t>
      </w:r>
      <w:r w:rsidRPr="00F37B1C">
        <w:rPr>
          <w:rFonts w:ascii="Arial" w:hAnsi="Arial" w:cs="Arial"/>
          <w:b w:val="0"/>
          <w:sz w:val="20"/>
          <w:szCs w:val="20"/>
        </w:rPr>
        <w:tab/>
        <w:t>Wykonawca, który podlega wykluczeniu na podstawie art. 24 ust. 1 pkt 13 i 14 oraz 1</w:t>
      </w:r>
      <w:r w:rsidR="00DA74C0">
        <w:rPr>
          <w:rFonts w:ascii="Arial" w:hAnsi="Arial" w:cs="Arial"/>
          <w:b w:val="0"/>
          <w:sz w:val="20"/>
          <w:szCs w:val="20"/>
        </w:rPr>
        <w:t>6–20 ustawy Pzp lub pkt 8.2.</w:t>
      </w:r>
      <w:r w:rsidRPr="00F37B1C">
        <w:rPr>
          <w:rFonts w:ascii="Arial" w:hAnsi="Arial" w:cs="Arial"/>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FA138F">
        <w:rPr>
          <w:rFonts w:ascii="Arial" w:hAnsi="Arial" w:cs="Arial"/>
          <w:b w:val="0"/>
          <w:sz w:val="20"/>
          <w:szCs w:val="20"/>
        </w:rPr>
        <w:t>W</w:t>
      </w:r>
      <w:r w:rsidRPr="00F37B1C">
        <w:rPr>
          <w:rFonts w:ascii="Arial" w:hAnsi="Arial" w:cs="Arial"/>
          <w:b w:val="0"/>
          <w:sz w:val="20"/>
          <w:szCs w:val="20"/>
        </w:rPr>
        <w:t xml:space="preserve">ykonawcy. Regulacji, o której mowa w zdaniu pierwszym nie stosuje się, jeżeli wobec </w:t>
      </w:r>
      <w:r w:rsidR="00FA138F">
        <w:rPr>
          <w:rFonts w:ascii="Arial" w:hAnsi="Arial" w:cs="Arial"/>
          <w:b w:val="0"/>
          <w:sz w:val="20"/>
          <w:szCs w:val="20"/>
        </w:rPr>
        <w:t>W</w:t>
      </w:r>
      <w:r w:rsidRPr="00F37B1C">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6D65DEFE"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8.5.</w:t>
      </w:r>
      <w:r w:rsidRPr="00F37B1C">
        <w:rPr>
          <w:rFonts w:ascii="Arial" w:hAnsi="Arial" w:cs="Arial"/>
          <w:b w:val="0"/>
          <w:sz w:val="20"/>
          <w:szCs w:val="20"/>
        </w:rPr>
        <w:tab/>
        <w:t xml:space="preserve">Wykonawca nie podlega wykluczeniu, jeżeli </w:t>
      </w:r>
      <w:r w:rsidR="00835272">
        <w:rPr>
          <w:rFonts w:ascii="Arial" w:hAnsi="Arial" w:cs="Arial"/>
          <w:b w:val="0"/>
          <w:sz w:val="20"/>
          <w:szCs w:val="20"/>
        </w:rPr>
        <w:t>Z</w:t>
      </w:r>
      <w:r w:rsidRPr="00F37B1C">
        <w:rPr>
          <w:rFonts w:ascii="Arial" w:hAnsi="Arial" w:cs="Arial"/>
          <w:b w:val="0"/>
          <w:sz w:val="20"/>
          <w:szCs w:val="20"/>
        </w:rPr>
        <w:t xml:space="preserve">amawiający, uwzględniając wagę i szczególne okoliczności czynu </w:t>
      </w:r>
      <w:r w:rsidR="00FA138F">
        <w:rPr>
          <w:rFonts w:ascii="Arial" w:hAnsi="Arial" w:cs="Arial"/>
          <w:b w:val="0"/>
          <w:sz w:val="20"/>
          <w:szCs w:val="20"/>
        </w:rPr>
        <w:t>W</w:t>
      </w:r>
      <w:r w:rsidRPr="00F37B1C">
        <w:rPr>
          <w:rFonts w:ascii="Arial" w:hAnsi="Arial" w:cs="Arial"/>
          <w:b w:val="0"/>
          <w:sz w:val="20"/>
          <w:szCs w:val="20"/>
        </w:rPr>
        <w:t>ykonawcy, uzna za wystarczające dowody przedst</w:t>
      </w:r>
      <w:r w:rsidR="00DA74C0">
        <w:rPr>
          <w:rFonts w:ascii="Arial" w:hAnsi="Arial" w:cs="Arial"/>
          <w:b w:val="0"/>
          <w:sz w:val="20"/>
          <w:szCs w:val="20"/>
        </w:rPr>
        <w:t>awione na podstawie pkt. 8.4</w:t>
      </w:r>
      <w:r w:rsidRPr="00F37B1C">
        <w:rPr>
          <w:rFonts w:ascii="Arial" w:hAnsi="Arial" w:cs="Arial"/>
          <w:b w:val="0"/>
          <w:sz w:val="20"/>
          <w:szCs w:val="20"/>
        </w:rPr>
        <w:t>.</w:t>
      </w:r>
    </w:p>
    <w:p w14:paraId="7828A251" w14:textId="77777777" w:rsidR="00B116D8" w:rsidRPr="008177D3" w:rsidRDefault="00BF2E79"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8.6.</w:t>
      </w:r>
      <w:r w:rsidRPr="00F37B1C">
        <w:rPr>
          <w:rFonts w:ascii="Arial" w:hAnsi="Arial" w:cs="Arial"/>
          <w:b w:val="0"/>
          <w:sz w:val="20"/>
          <w:szCs w:val="20"/>
        </w:rPr>
        <w:tab/>
        <w:t xml:space="preserve">Zamawiający może wykluczyć </w:t>
      </w:r>
      <w:r w:rsidR="00FA138F">
        <w:rPr>
          <w:rFonts w:ascii="Arial" w:hAnsi="Arial" w:cs="Arial"/>
          <w:b w:val="0"/>
          <w:sz w:val="20"/>
          <w:szCs w:val="20"/>
        </w:rPr>
        <w:t>W</w:t>
      </w:r>
      <w:r w:rsidRPr="00F37B1C">
        <w:rPr>
          <w:rFonts w:ascii="Arial" w:hAnsi="Arial" w:cs="Arial"/>
          <w:b w:val="0"/>
          <w:sz w:val="20"/>
          <w:szCs w:val="20"/>
        </w:rPr>
        <w:t>ykonawcę na każdym etapie postępowania o udzielenie zamówienia.</w:t>
      </w:r>
    </w:p>
    <w:p w14:paraId="49E7FAEE" w14:textId="2E99E364" w:rsidR="006A7820" w:rsidRPr="00F37B1C" w:rsidRDefault="006A7820" w:rsidP="00F37B1C">
      <w:pPr>
        <w:ind w:left="720" w:hanging="720"/>
        <w:jc w:val="both"/>
        <w:rPr>
          <w:rFonts w:ascii="Arial" w:hAnsi="Arial" w:cs="Arial"/>
          <w:b/>
          <w:sz w:val="20"/>
          <w:szCs w:val="20"/>
        </w:rPr>
      </w:pPr>
      <w:r w:rsidRPr="00F37B1C">
        <w:rPr>
          <w:rFonts w:ascii="Arial" w:hAnsi="Arial" w:cs="Arial"/>
          <w:b/>
          <w:sz w:val="20"/>
          <w:szCs w:val="20"/>
        </w:rPr>
        <w:t xml:space="preserve">9. </w:t>
      </w:r>
      <w:r w:rsidRPr="00F37B1C">
        <w:rPr>
          <w:rFonts w:ascii="Arial" w:hAnsi="Arial" w:cs="Arial"/>
          <w:b/>
          <w:sz w:val="20"/>
          <w:szCs w:val="20"/>
        </w:rPr>
        <w:tab/>
      </w:r>
      <w:r w:rsidRPr="00F37B1C">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r w:rsidR="00C13316">
        <w:rPr>
          <w:rStyle w:val="tekstdokbold"/>
          <w:rFonts w:ascii="Arial" w:hAnsi="Arial" w:cs="Arial"/>
          <w:sz w:val="20"/>
          <w:szCs w:val="20"/>
        </w:rPr>
        <w:t>.</w:t>
      </w:r>
    </w:p>
    <w:p w14:paraId="63925FE4" w14:textId="77777777" w:rsidR="006744D4" w:rsidRPr="00F37B1C" w:rsidRDefault="006A7820" w:rsidP="002D4628">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Pr="00F37B1C">
        <w:rPr>
          <w:rFonts w:ascii="Arial" w:hAnsi="Arial" w:cs="Arial"/>
          <w:b w:val="0"/>
          <w:sz w:val="20"/>
          <w:szCs w:val="20"/>
        </w:rPr>
        <w:tab/>
      </w:r>
      <w:r w:rsidR="002D4628" w:rsidRPr="002D4628">
        <w:rPr>
          <w:rFonts w:ascii="Arial" w:hAnsi="Arial" w:cs="Arial"/>
          <w:b w:val="0"/>
          <w:sz w:val="20"/>
          <w:szCs w:val="20"/>
        </w:rPr>
        <w:t>Do oferty Wykonawca zobowiązany jest dołączyć aktualne na dzień składania ofert oświadczenie stanowiące wstępne potwierdzenie, że Wykonawca nie podlega wykluczeniu oraz spełnia warunki udziału w postępowaniu.</w:t>
      </w:r>
    </w:p>
    <w:p w14:paraId="01758918" w14:textId="77777777"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2D4628">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t xml:space="preserve">Wykonawca, w terminie 3 dni od dnia zamieszczenia na stronie internetowej informacji, </w:t>
      </w:r>
      <w:r w:rsidR="00835489">
        <w:rPr>
          <w:rFonts w:ascii="Arial" w:hAnsi="Arial" w:cs="Arial"/>
          <w:b w:val="0"/>
          <w:sz w:val="20"/>
          <w:szCs w:val="20"/>
        </w:rPr>
        <w:br/>
      </w:r>
      <w:r w:rsidRPr="00F37B1C">
        <w:rPr>
          <w:rFonts w:ascii="Arial" w:hAnsi="Arial" w:cs="Arial"/>
          <w:b w:val="0"/>
          <w:sz w:val="20"/>
          <w:szCs w:val="20"/>
        </w:rPr>
        <w:t>o której mowa w art. 86 ust. 5</w:t>
      </w:r>
      <w:r w:rsidR="000B51F7" w:rsidRPr="00F37B1C">
        <w:rPr>
          <w:rFonts w:ascii="Arial" w:hAnsi="Arial" w:cs="Arial"/>
          <w:b w:val="0"/>
          <w:sz w:val="20"/>
          <w:szCs w:val="20"/>
        </w:rPr>
        <w:t xml:space="preserve"> ustawy Pzp</w:t>
      </w:r>
      <w:r w:rsidRPr="00F37B1C">
        <w:rPr>
          <w:rFonts w:ascii="Arial" w:hAnsi="Arial" w:cs="Arial"/>
          <w:b w:val="0"/>
          <w:sz w:val="20"/>
          <w:szCs w:val="20"/>
        </w:rPr>
        <w:t xml:space="preserve">, przekazuje </w:t>
      </w:r>
      <w:r w:rsidR="00835272">
        <w:rPr>
          <w:rFonts w:ascii="Arial" w:hAnsi="Arial" w:cs="Arial"/>
          <w:b w:val="0"/>
          <w:sz w:val="20"/>
          <w:szCs w:val="20"/>
        </w:rPr>
        <w:t>Z</w:t>
      </w:r>
      <w:r w:rsidRPr="00F37B1C">
        <w:rPr>
          <w:rFonts w:ascii="Arial" w:hAnsi="Arial" w:cs="Arial"/>
          <w:b w:val="0"/>
          <w:sz w:val="20"/>
          <w:szCs w:val="20"/>
        </w:rPr>
        <w:t xml:space="preserve">amawiającemu oświadczenie </w:t>
      </w:r>
      <w:r w:rsidR="00835489">
        <w:rPr>
          <w:rFonts w:ascii="Arial" w:hAnsi="Arial" w:cs="Arial"/>
          <w:b w:val="0"/>
          <w:sz w:val="20"/>
          <w:szCs w:val="20"/>
        </w:rPr>
        <w:br/>
      </w:r>
      <w:r w:rsidRPr="00F37B1C">
        <w:rPr>
          <w:rFonts w:ascii="Arial" w:hAnsi="Arial" w:cs="Arial"/>
          <w:b w:val="0"/>
          <w:sz w:val="20"/>
          <w:szCs w:val="20"/>
        </w:rPr>
        <w:t xml:space="preserve">o przynależności lub braku przynależności do tej samej grupy kapitałowej, o której mowa </w:t>
      </w:r>
      <w:r w:rsidR="00835489">
        <w:rPr>
          <w:rFonts w:ascii="Arial" w:hAnsi="Arial" w:cs="Arial"/>
          <w:b w:val="0"/>
          <w:sz w:val="20"/>
          <w:szCs w:val="20"/>
        </w:rPr>
        <w:br/>
      </w:r>
      <w:r w:rsidRPr="00F37B1C">
        <w:rPr>
          <w:rFonts w:ascii="Arial" w:hAnsi="Arial" w:cs="Arial"/>
          <w:b w:val="0"/>
          <w:sz w:val="20"/>
          <w:szCs w:val="20"/>
        </w:rPr>
        <w:t xml:space="preserve">w art. 24 ust. 1 pkt 23 ustawy Pzp. Wraz ze złożeniem oświadczenia, </w:t>
      </w:r>
      <w:r w:rsidR="00FA138F">
        <w:rPr>
          <w:rFonts w:ascii="Arial" w:hAnsi="Arial" w:cs="Arial"/>
          <w:b w:val="0"/>
          <w:sz w:val="20"/>
          <w:szCs w:val="20"/>
        </w:rPr>
        <w:t>W</w:t>
      </w:r>
      <w:r w:rsidRPr="00F37B1C">
        <w:rPr>
          <w:rFonts w:ascii="Arial" w:hAnsi="Arial" w:cs="Arial"/>
          <w:b w:val="0"/>
          <w:sz w:val="20"/>
          <w:szCs w:val="20"/>
        </w:rPr>
        <w:t xml:space="preserve">ykonawca może przedstawić dowody, że powiązania z innym </w:t>
      </w:r>
      <w:r w:rsidR="00FA138F">
        <w:rPr>
          <w:rFonts w:ascii="Arial" w:hAnsi="Arial" w:cs="Arial"/>
          <w:b w:val="0"/>
          <w:sz w:val="20"/>
          <w:szCs w:val="20"/>
        </w:rPr>
        <w:t>W</w:t>
      </w:r>
      <w:r w:rsidRPr="00F37B1C">
        <w:rPr>
          <w:rFonts w:ascii="Arial" w:hAnsi="Arial" w:cs="Arial"/>
          <w:b w:val="0"/>
          <w:sz w:val="20"/>
          <w:szCs w:val="20"/>
        </w:rPr>
        <w:t>ykonawcą nie prowadzą do zakłócenia konkurencji w postępowaniu o udzielenie zamówienia.</w:t>
      </w:r>
    </w:p>
    <w:p w14:paraId="15191A57" w14:textId="77777777"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t xml:space="preserve">Zamawiający przed udzieleniem zamówienia, wezwie </w:t>
      </w:r>
      <w:r w:rsidR="00FA138F">
        <w:rPr>
          <w:rFonts w:ascii="Arial" w:hAnsi="Arial" w:cs="Arial"/>
          <w:b w:val="0"/>
          <w:sz w:val="20"/>
          <w:szCs w:val="20"/>
        </w:rPr>
        <w:t>W</w:t>
      </w:r>
      <w:r w:rsidRPr="00F37B1C">
        <w:rPr>
          <w:rFonts w:ascii="Arial" w:hAnsi="Arial" w:cs="Arial"/>
          <w:b w:val="0"/>
          <w:sz w:val="20"/>
          <w:szCs w:val="20"/>
        </w:rPr>
        <w:t xml:space="preserve">ykonawcę, którego oferta została oceniona najwyżej, do złożenia w wyznaczonym, nie krótszym niż </w:t>
      </w:r>
      <w:r w:rsidR="00516991">
        <w:rPr>
          <w:rFonts w:ascii="Arial" w:hAnsi="Arial" w:cs="Arial"/>
          <w:b w:val="0"/>
          <w:sz w:val="20"/>
          <w:szCs w:val="20"/>
        </w:rPr>
        <w:t>5</w:t>
      </w:r>
      <w:r w:rsidRPr="00F37B1C">
        <w:rPr>
          <w:rFonts w:ascii="Arial" w:hAnsi="Arial" w:cs="Arial"/>
          <w:b w:val="0"/>
          <w:sz w:val="20"/>
          <w:szCs w:val="20"/>
        </w:rPr>
        <w:t xml:space="preserve"> dni</w:t>
      </w:r>
      <w:r w:rsidRPr="00F37B1C">
        <w:rPr>
          <w:rFonts w:ascii="Arial" w:hAnsi="Arial" w:cs="Arial"/>
          <w:b w:val="0"/>
          <w:i/>
          <w:sz w:val="20"/>
          <w:szCs w:val="20"/>
        </w:rPr>
        <w:t xml:space="preserve">, </w:t>
      </w:r>
      <w:r w:rsidRPr="00F37B1C">
        <w:rPr>
          <w:rFonts w:ascii="Arial" w:hAnsi="Arial" w:cs="Arial"/>
          <w:b w:val="0"/>
          <w:sz w:val="20"/>
          <w:szCs w:val="20"/>
        </w:rPr>
        <w:t>terminie aktualnych na dzień złożenia oświadczeń lub dokumentów, potwierdzających okoliczności, o których mowa w art. 25 ust. 1 ustawy Pzp.</w:t>
      </w:r>
    </w:p>
    <w:p w14:paraId="06F91D72" w14:textId="77777777" w:rsidR="00471E7C" w:rsidRDefault="00FA6A07" w:rsidP="00471E7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Jeżeli jest to niezbędne do zapewnienia odpowiedniego przebiegu postępowania o udzielenie zamówienia, </w:t>
      </w:r>
      <w:r w:rsidR="00835272">
        <w:rPr>
          <w:rFonts w:ascii="Arial" w:hAnsi="Arial" w:cs="Arial"/>
          <w:b w:val="0"/>
          <w:sz w:val="20"/>
          <w:szCs w:val="20"/>
        </w:rPr>
        <w:t>Z</w:t>
      </w:r>
      <w:r w:rsidRPr="00F37B1C">
        <w:rPr>
          <w:rFonts w:ascii="Arial" w:hAnsi="Arial" w:cs="Arial"/>
          <w:b w:val="0"/>
          <w:sz w:val="20"/>
          <w:szCs w:val="20"/>
        </w:rPr>
        <w:t xml:space="preserve">amawiający może na każdym etapie postępowania wezwać </w:t>
      </w:r>
      <w:r w:rsidR="00FA138F">
        <w:rPr>
          <w:rFonts w:ascii="Arial" w:hAnsi="Arial" w:cs="Arial"/>
          <w:b w:val="0"/>
          <w:sz w:val="20"/>
          <w:szCs w:val="20"/>
        </w:rPr>
        <w:t>W</w:t>
      </w:r>
      <w:r w:rsidRPr="00F37B1C">
        <w:rPr>
          <w:rFonts w:ascii="Arial" w:hAnsi="Arial" w:cs="Arial"/>
          <w:b w:val="0"/>
          <w:sz w:val="20"/>
          <w:szCs w:val="20"/>
        </w:rPr>
        <w:t xml:space="preserve">ykonawców </w:t>
      </w:r>
      <w:r w:rsidR="0053775A">
        <w:rPr>
          <w:rFonts w:ascii="Arial" w:hAnsi="Arial" w:cs="Arial"/>
          <w:b w:val="0"/>
          <w:sz w:val="20"/>
          <w:szCs w:val="20"/>
        </w:rPr>
        <w:br/>
      </w:r>
      <w:r w:rsidRPr="00F37B1C">
        <w:rPr>
          <w:rFonts w:ascii="Arial" w:hAnsi="Arial" w:cs="Arial"/>
          <w:b w:val="0"/>
          <w:sz w:val="20"/>
          <w:szCs w:val="20"/>
        </w:rPr>
        <w:t xml:space="preserve">do złożenia wszystkich lub niektórych oświadczeń lub dokumentów potwierdzających, </w:t>
      </w:r>
      <w:r w:rsidR="0053775A">
        <w:rPr>
          <w:rFonts w:ascii="Arial" w:hAnsi="Arial" w:cs="Arial"/>
          <w:b w:val="0"/>
          <w:sz w:val="20"/>
          <w:szCs w:val="20"/>
        </w:rPr>
        <w:br/>
      </w:r>
      <w:r w:rsidRPr="00F37B1C">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53775A">
        <w:rPr>
          <w:rFonts w:ascii="Arial" w:hAnsi="Arial" w:cs="Arial"/>
          <w:b w:val="0"/>
          <w:sz w:val="20"/>
          <w:szCs w:val="20"/>
        </w:rPr>
        <w:br/>
      </w:r>
      <w:r w:rsidRPr="00F37B1C">
        <w:rPr>
          <w:rFonts w:ascii="Arial" w:hAnsi="Arial" w:cs="Arial"/>
          <w:b w:val="0"/>
          <w:sz w:val="20"/>
          <w:szCs w:val="20"/>
        </w:rPr>
        <w:t>lub dokumenty nie są już aktualne, do złożenia aktualnych oświadczeń lub dokumentów</w:t>
      </w:r>
      <w:r w:rsidR="00471E7C">
        <w:rPr>
          <w:rFonts w:ascii="Arial" w:hAnsi="Arial" w:cs="Arial"/>
          <w:b w:val="0"/>
          <w:sz w:val="20"/>
          <w:szCs w:val="20"/>
        </w:rPr>
        <w:t xml:space="preserve">. </w:t>
      </w:r>
    </w:p>
    <w:p w14:paraId="13A9AA40" w14:textId="7E236284" w:rsidR="00471E7C" w:rsidRPr="00F37B1C" w:rsidRDefault="00471E7C" w:rsidP="00471E7C">
      <w:pPr>
        <w:pStyle w:val="Tekstpodstawowy2"/>
        <w:spacing w:before="0"/>
        <w:ind w:left="709" w:hanging="709"/>
        <w:rPr>
          <w:rFonts w:ascii="Arial" w:hAnsi="Arial" w:cs="Arial"/>
          <w:b w:val="0"/>
          <w:sz w:val="20"/>
          <w:szCs w:val="20"/>
        </w:rPr>
      </w:pPr>
      <w:r>
        <w:rPr>
          <w:rFonts w:ascii="Arial" w:hAnsi="Arial" w:cs="Arial"/>
          <w:b w:val="0"/>
          <w:sz w:val="20"/>
          <w:szCs w:val="20"/>
        </w:rPr>
        <w:t xml:space="preserve">9.5. </w:t>
      </w:r>
      <w:r>
        <w:rPr>
          <w:rFonts w:ascii="Arial" w:hAnsi="Arial" w:cs="Arial"/>
          <w:b w:val="0"/>
          <w:sz w:val="20"/>
          <w:szCs w:val="20"/>
        </w:rPr>
        <w:tab/>
        <w:t xml:space="preserve">Zamawiający, zgodnie z art. 24aa ustawy Pzp, w pierwszej kolejności dokona oceny ofert, </w:t>
      </w:r>
      <w:r>
        <w:rPr>
          <w:rFonts w:ascii="Arial" w:hAnsi="Arial" w:cs="Arial"/>
          <w:b w:val="0"/>
          <w:sz w:val="20"/>
          <w:szCs w:val="20"/>
        </w:rPr>
        <w:br/>
        <w:t xml:space="preserve">a następnie zbada czy Wykonawca, którego oferta została oceniona jako najkorzystniejsza </w:t>
      </w:r>
      <w:r>
        <w:rPr>
          <w:rFonts w:ascii="Arial" w:hAnsi="Arial" w:cs="Arial"/>
          <w:b w:val="0"/>
          <w:sz w:val="20"/>
          <w:szCs w:val="20"/>
        </w:rPr>
        <w:br/>
        <w:t>nie podlega wykluczeniu oraz spełnia warunki udziału w postępowaniu.</w:t>
      </w:r>
    </w:p>
    <w:p w14:paraId="6F7943EE" w14:textId="275CFCD0" w:rsidR="004466F4" w:rsidRDefault="00FA6A07" w:rsidP="004466F4">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C4402">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t xml:space="preserve">Na wezwanie </w:t>
      </w:r>
      <w:r w:rsidR="00835272">
        <w:rPr>
          <w:rFonts w:ascii="Arial" w:hAnsi="Arial" w:cs="Arial"/>
          <w:b w:val="0"/>
          <w:sz w:val="20"/>
          <w:szCs w:val="20"/>
        </w:rPr>
        <w:t>Z</w:t>
      </w:r>
      <w:r w:rsidRPr="00F37B1C">
        <w:rPr>
          <w:rFonts w:ascii="Arial" w:hAnsi="Arial" w:cs="Arial"/>
          <w:b w:val="0"/>
          <w:sz w:val="20"/>
          <w:szCs w:val="20"/>
        </w:rPr>
        <w:t xml:space="preserve">amawiającego Wykonawca zobowiązany jest złożyć </w:t>
      </w:r>
      <w:r w:rsidRPr="00DA74C0">
        <w:rPr>
          <w:rFonts w:ascii="Arial" w:hAnsi="Arial" w:cs="Arial"/>
          <w:b w:val="0"/>
          <w:sz w:val="20"/>
          <w:szCs w:val="20"/>
        </w:rPr>
        <w:t>następu</w:t>
      </w:r>
      <w:r w:rsidR="00A51791">
        <w:rPr>
          <w:rFonts w:ascii="Arial" w:hAnsi="Arial" w:cs="Arial"/>
          <w:b w:val="0"/>
          <w:sz w:val="20"/>
          <w:szCs w:val="20"/>
        </w:rPr>
        <w:t>jące oświadczenia lub dokumenty</w:t>
      </w:r>
      <w:r w:rsidR="004466F4">
        <w:rPr>
          <w:rFonts w:ascii="Arial" w:hAnsi="Arial" w:cs="Arial"/>
          <w:b w:val="0"/>
          <w:sz w:val="20"/>
          <w:szCs w:val="20"/>
        </w:rPr>
        <w:t xml:space="preserve">: </w:t>
      </w:r>
    </w:p>
    <w:p w14:paraId="355B795A" w14:textId="5968F757" w:rsidR="00A67F9F" w:rsidRDefault="00A67F9F" w:rsidP="004466F4">
      <w:pPr>
        <w:pStyle w:val="Tekstpodstawowy2"/>
        <w:spacing w:before="0"/>
        <w:ind w:left="709" w:hanging="709"/>
        <w:rPr>
          <w:rFonts w:ascii="Arial" w:hAnsi="Arial" w:cs="Arial"/>
          <w:b w:val="0"/>
          <w:sz w:val="20"/>
          <w:szCs w:val="20"/>
        </w:rPr>
      </w:pPr>
      <w:r>
        <w:rPr>
          <w:rFonts w:ascii="Arial" w:hAnsi="Arial" w:cs="Arial"/>
          <w:b w:val="0"/>
          <w:sz w:val="20"/>
          <w:szCs w:val="20"/>
        </w:rPr>
        <w:t>9.6.1.</w:t>
      </w:r>
      <w:r>
        <w:rPr>
          <w:rFonts w:ascii="Arial" w:hAnsi="Arial" w:cs="Arial"/>
          <w:b w:val="0"/>
          <w:sz w:val="20"/>
          <w:szCs w:val="20"/>
        </w:rPr>
        <w:tab/>
      </w:r>
      <w:r w:rsidRPr="00A67F9F">
        <w:rPr>
          <w:rFonts w:ascii="Arial" w:hAnsi="Arial" w:cs="Arial"/>
          <w:b w:val="0"/>
          <w:sz w:val="20"/>
          <w:szCs w:val="20"/>
        </w:rPr>
        <w:t xml:space="preserve">W celu potwierdzenia </w:t>
      </w:r>
      <w:r>
        <w:rPr>
          <w:rFonts w:ascii="Arial" w:hAnsi="Arial" w:cs="Arial"/>
          <w:b w:val="0"/>
          <w:sz w:val="20"/>
          <w:szCs w:val="20"/>
        </w:rPr>
        <w:t>spełnienia warunków udziału w postępowaniu</w:t>
      </w:r>
      <w:r w:rsidRPr="00A67F9F">
        <w:rPr>
          <w:rFonts w:ascii="Arial" w:hAnsi="Arial" w:cs="Arial"/>
          <w:b w:val="0"/>
          <w:sz w:val="20"/>
          <w:szCs w:val="20"/>
        </w:rPr>
        <w:t>:</w:t>
      </w:r>
    </w:p>
    <w:p w14:paraId="6B8E7E59" w14:textId="60B54E84" w:rsidR="00B808DA" w:rsidRDefault="00B808DA" w:rsidP="003203D4">
      <w:pPr>
        <w:pStyle w:val="Tekstpodstawowy2"/>
        <w:numPr>
          <w:ilvl w:val="0"/>
          <w:numId w:val="52"/>
        </w:numPr>
        <w:spacing w:before="0"/>
        <w:rPr>
          <w:rFonts w:ascii="Arial" w:hAnsi="Arial" w:cs="Arial"/>
          <w:b w:val="0"/>
          <w:sz w:val="20"/>
          <w:szCs w:val="20"/>
        </w:rPr>
      </w:pPr>
      <w:r>
        <w:rPr>
          <w:rFonts w:ascii="Arial" w:hAnsi="Arial" w:cs="Arial"/>
          <w:b w:val="0"/>
          <w:sz w:val="20"/>
          <w:szCs w:val="20"/>
        </w:rPr>
        <w:t xml:space="preserve">aktualnego </w:t>
      </w:r>
      <w:r w:rsidRPr="006611F0">
        <w:rPr>
          <w:rFonts w:ascii="Arial" w:hAnsi="Arial" w:cs="Arial"/>
          <w:b w:val="0"/>
          <w:sz w:val="20"/>
          <w:szCs w:val="20"/>
        </w:rPr>
        <w:t>wpis</w:t>
      </w:r>
      <w:r>
        <w:rPr>
          <w:rFonts w:ascii="Arial" w:hAnsi="Arial" w:cs="Arial"/>
          <w:b w:val="0"/>
          <w:sz w:val="20"/>
          <w:szCs w:val="20"/>
        </w:rPr>
        <w:t>u</w:t>
      </w:r>
      <w:r w:rsidRPr="006611F0">
        <w:rPr>
          <w:rFonts w:ascii="Arial" w:hAnsi="Arial" w:cs="Arial"/>
          <w:b w:val="0"/>
          <w:sz w:val="20"/>
          <w:szCs w:val="20"/>
        </w:rPr>
        <w:t xml:space="preserve"> do rejestru działalności regulowanej, </w:t>
      </w:r>
      <w:r w:rsidRPr="00094691">
        <w:rPr>
          <w:rFonts w:ascii="Arial" w:hAnsi="Arial" w:cs="Arial"/>
          <w:b w:val="0"/>
          <w:sz w:val="20"/>
          <w:szCs w:val="20"/>
        </w:rPr>
        <w:t>w zakresie odbierania odpadów komunalnych od właścicieli nieruchomości</w:t>
      </w:r>
      <w:r>
        <w:rPr>
          <w:rFonts w:ascii="Arial" w:hAnsi="Arial" w:cs="Arial"/>
          <w:b w:val="0"/>
          <w:sz w:val="20"/>
          <w:szCs w:val="20"/>
        </w:rPr>
        <w:t>,</w:t>
      </w:r>
      <w:r w:rsidRPr="00094691">
        <w:rPr>
          <w:rFonts w:ascii="Arial" w:hAnsi="Arial" w:cs="Arial"/>
          <w:b w:val="0"/>
          <w:sz w:val="20"/>
          <w:szCs w:val="20"/>
        </w:rPr>
        <w:t xml:space="preserve"> </w:t>
      </w:r>
      <w:r w:rsidRPr="006611F0">
        <w:rPr>
          <w:rFonts w:ascii="Arial" w:hAnsi="Arial" w:cs="Arial"/>
          <w:b w:val="0"/>
          <w:sz w:val="20"/>
          <w:szCs w:val="20"/>
        </w:rPr>
        <w:t>o którym mowa w art. 9b ustawy o utrzymaniu czystości i porządku w gminach (Dz. U. z 2019 r. poz. 2010, z późn. zm.) na terenie m.st. Warszawa, na któr</w:t>
      </w:r>
      <w:r>
        <w:rPr>
          <w:rFonts w:ascii="Arial" w:hAnsi="Arial" w:cs="Arial"/>
          <w:b w:val="0"/>
          <w:sz w:val="20"/>
          <w:szCs w:val="20"/>
        </w:rPr>
        <w:t>ym</w:t>
      </w:r>
      <w:r w:rsidRPr="006611F0">
        <w:rPr>
          <w:rFonts w:ascii="Arial" w:hAnsi="Arial" w:cs="Arial"/>
          <w:b w:val="0"/>
          <w:sz w:val="20"/>
          <w:szCs w:val="20"/>
        </w:rPr>
        <w:t xml:space="preserve"> będzie realizowana umowa</w:t>
      </w:r>
      <w:r>
        <w:rPr>
          <w:rFonts w:ascii="Arial" w:hAnsi="Arial" w:cs="Arial"/>
          <w:b w:val="0"/>
          <w:sz w:val="20"/>
          <w:szCs w:val="20"/>
        </w:rPr>
        <w:t>.</w:t>
      </w:r>
    </w:p>
    <w:p w14:paraId="28A51026" w14:textId="78A58922" w:rsidR="00B808DA" w:rsidRDefault="00B808DA" w:rsidP="003203D4">
      <w:pPr>
        <w:pStyle w:val="Tekstpodstawowy2"/>
        <w:numPr>
          <w:ilvl w:val="0"/>
          <w:numId w:val="52"/>
        </w:numPr>
        <w:spacing w:before="0"/>
        <w:rPr>
          <w:rFonts w:ascii="Arial" w:hAnsi="Arial" w:cs="Arial"/>
          <w:b w:val="0"/>
          <w:sz w:val="20"/>
          <w:szCs w:val="20"/>
        </w:rPr>
      </w:pPr>
      <w:r w:rsidRPr="001D0699">
        <w:rPr>
          <w:rFonts w:ascii="Arial" w:eastAsiaTheme="minorHAnsi" w:hAnsi="Arial" w:cs="Arial"/>
          <w:b w:val="0"/>
          <w:bCs w:val="0"/>
          <w:color w:val="000000"/>
          <w:sz w:val="20"/>
          <w:szCs w:val="20"/>
          <w:lang w:eastAsia="en-US"/>
        </w:rPr>
        <w:t>aktualne</w:t>
      </w:r>
      <w:r>
        <w:rPr>
          <w:rFonts w:ascii="Arial" w:eastAsiaTheme="minorHAnsi" w:hAnsi="Arial" w:cs="Arial"/>
          <w:b w:val="0"/>
          <w:bCs w:val="0"/>
          <w:color w:val="000000"/>
          <w:sz w:val="20"/>
          <w:szCs w:val="20"/>
          <w:lang w:eastAsia="en-US"/>
        </w:rPr>
        <w:t>go</w:t>
      </w:r>
      <w:r w:rsidRPr="001D0699">
        <w:rPr>
          <w:rFonts w:ascii="Arial" w:eastAsiaTheme="minorHAnsi" w:hAnsi="Arial" w:cs="Arial"/>
          <w:b w:val="0"/>
          <w:bCs w:val="0"/>
          <w:color w:val="000000"/>
          <w:sz w:val="20"/>
          <w:szCs w:val="20"/>
          <w:lang w:eastAsia="en-US"/>
        </w:rPr>
        <w:t xml:space="preserve"> zezwoleni</w:t>
      </w:r>
      <w:r>
        <w:rPr>
          <w:rFonts w:ascii="Arial" w:eastAsiaTheme="minorHAnsi" w:hAnsi="Arial" w:cs="Arial"/>
          <w:b w:val="0"/>
          <w:bCs w:val="0"/>
          <w:color w:val="000000"/>
          <w:sz w:val="20"/>
          <w:szCs w:val="20"/>
          <w:lang w:eastAsia="en-US"/>
        </w:rPr>
        <w:t>a</w:t>
      </w:r>
      <w:r w:rsidRPr="001D0699">
        <w:rPr>
          <w:rFonts w:ascii="Arial" w:eastAsiaTheme="minorHAnsi" w:hAnsi="Arial" w:cs="Arial"/>
          <w:b w:val="0"/>
          <w:bCs w:val="0"/>
          <w:color w:val="000000"/>
          <w:sz w:val="20"/>
          <w:szCs w:val="20"/>
          <w:lang w:eastAsia="en-US"/>
        </w:rPr>
        <w:t xml:space="preserve"> na zbierani</w:t>
      </w:r>
      <w:r>
        <w:rPr>
          <w:rFonts w:ascii="Arial" w:eastAsiaTheme="minorHAnsi" w:hAnsi="Arial" w:cs="Arial"/>
          <w:b w:val="0"/>
          <w:bCs w:val="0"/>
          <w:color w:val="000000"/>
          <w:sz w:val="20"/>
          <w:szCs w:val="20"/>
          <w:lang w:eastAsia="en-US"/>
        </w:rPr>
        <w:t>e odpadów</w:t>
      </w:r>
      <w:r w:rsidRPr="001D0699">
        <w:rPr>
          <w:rFonts w:ascii="Arial" w:eastAsiaTheme="minorHAnsi" w:hAnsi="Arial" w:cs="Arial"/>
          <w:b w:val="0"/>
          <w:bCs w:val="0"/>
          <w:color w:val="000000"/>
          <w:sz w:val="20"/>
          <w:szCs w:val="20"/>
          <w:lang w:eastAsia="en-US"/>
        </w:rPr>
        <w:t xml:space="preserve"> lub przetwarzani</w:t>
      </w:r>
      <w:r>
        <w:rPr>
          <w:rFonts w:ascii="Arial" w:eastAsiaTheme="minorHAnsi" w:hAnsi="Arial" w:cs="Arial"/>
          <w:b w:val="0"/>
          <w:bCs w:val="0"/>
          <w:color w:val="000000"/>
          <w:sz w:val="20"/>
          <w:szCs w:val="20"/>
          <w:lang w:eastAsia="en-US"/>
        </w:rPr>
        <w:t>e</w:t>
      </w:r>
      <w:r w:rsidRPr="001D0699">
        <w:rPr>
          <w:rFonts w:ascii="Arial" w:eastAsiaTheme="minorHAnsi" w:hAnsi="Arial" w:cs="Arial"/>
          <w:b w:val="0"/>
          <w:bCs w:val="0"/>
          <w:color w:val="000000"/>
          <w:sz w:val="20"/>
          <w:szCs w:val="20"/>
          <w:lang w:eastAsia="en-US"/>
        </w:rPr>
        <w:t xml:space="preserve"> odpadów lub </w:t>
      </w:r>
      <w:r>
        <w:rPr>
          <w:rFonts w:ascii="Arial" w:eastAsiaTheme="minorHAnsi" w:hAnsi="Arial" w:cs="Arial"/>
          <w:b w:val="0"/>
          <w:bCs w:val="0"/>
          <w:color w:val="000000"/>
          <w:sz w:val="20"/>
          <w:szCs w:val="20"/>
          <w:lang w:eastAsia="en-US"/>
        </w:rPr>
        <w:t xml:space="preserve">aktualnego </w:t>
      </w:r>
      <w:r w:rsidRPr="001D0699">
        <w:rPr>
          <w:rFonts w:ascii="Arial" w:eastAsiaTheme="minorHAnsi" w:hAnsi="Arial" w:cs="Arial"/>
          <w:b w:val="0"/>
          <w:bCs w:val="0"/>
          <w:color w:val="000000"/>
          <w:sz w:val="20"/>
          <w:szCs w:val="20"/>
          <w:lang w:eastAsia="en-US"/>
        </w:rPr>
        <w:t>wpis</w:t>
      </w:r>
      <w:r>
        <w:rPr>
          <w:rFonts w:ascii="Arial" w:eastAsiaTheme="minorHAnsi" w:hAnsi="Arial" w:cs="Arial"/>
          <w:b w:val="0"/>
          <w:bCs w:val="0"/>
          <w:color w:val="000000"/>
          <w:sz w:val="20"/>
          <w:szCs w:val="20"/>
          <w:lang w:eastAsia="en-US"/>
        </w:rPr>
        <w:t>u</w:t>
      </w:r>
      <w:r w:rsidRPr="001D0699">
        <w:rPr>
          <w:rFonts w:ascii="Arial" w:eastAsiaTheme="minorHAnsi" w:hAnsi="Arial" w:cs="Arial"/>
          <w:b w:val="0"/>
          <w:bCs w:val="0"/>
          <w:color w:val="000000"/>
          <w:sz w:val="20"/>
          <w:szCs w:val="20"/>
          <w:lang w:eastAsia="en-US"/>
        </w:rPr>
        <w:t xml:space="preserve"> do rejestru </w:t>
      </w:r>
      <w:r>
        <w:rPr>
          <w:rFonts w:ascii="Arial" w:eastAsiaTheme="minorHAnsi" w:hAnsi="Arial" w:cs="Arial"/>
          <w:b w:val="0"/>
          <w:bCs w:val="0"/>
          <w:color w:val="000000"/>
          <w:sz w:val="20"/>
          <w:szCs w:val="20"/>
          <w:lang w:eastAsia="en-US"/>
        </w:rPr>
        <w:t>podmiotów gospodarujących odpadami</w:t>
      </w:r>
      <w:r w:rsidRPr="00122E3C">
        <w:rPr>
          <w:rFonts w:ascii="Arial" w:hAnsi="Arial" w:cs="Arial"/>
          <w:b w:val="0"/>
          <w:sz w:val="20"/>
          <w:szCs w:val="20"/>
        </w:rPr>
        <w:t>, o którym mowa w art. 49 i 50 ustawy z dnia 14 grudnia 2012 r. o odpadach (t. j. Dz. U. z 2020 r. poz. 797 ze zm.)</w:t>
      </w:r>
      <w:r w:rsidR="00C22A9E">
        <w:rPr>
          <w:rFonts w:ascii="Arial" w:hAnsi="Arial" w:cs="Arial"/>
          <w:b w:val="0"/>
          <w:sz w:val="20"/>
          <w:szCs w:val="20"/>
        </w:rPr>
        <w:t xml:space="preserve"> - </w:t>
      </w:r>
      <w:r w:rsidR="00C22A9E" w:rsidRPr="00C22A9E">
        <w:rPr>
          <w:rFonts w:ascii="Arial" w:hAnsi="Arial" w:cs="Arial"/>
          <w:b w:val="0"/>
          <w:sz w:val="20"/>
          <w:szCs w:val="20"/>
        </w:rPr>
        <w:t>zawiadomienia o nadaniu numeru w bazie danych o produktach i opakowaniach oraz o gospodarce odpadami (BDO)</w:t>
      </w:r>
      <w:r w:rsidR="00C22A9E">
        <w:rPr>
          <w:rFonts w:ascii="Arial" w:hAnsi="Arial" w:cs="Arial"/>
          <w:b w:val="0"/>
          <w:sz w:val="20"/>
          <w:szCs w:val="20"/>
        </w:rPr>
        <w:t>.</w:t>
      </w:r>
    </w:p>
    <w:p w14:paraId="1E7FDBF9" w14:textId="6E806DC4" w:rsidR="00A67F9F" w:rsidRPr="00A67F9F" w:rsidRDefault="00A67F9F" w:rsidP="00A67F9F">
      <w:pPr>
        <w:pStyle w:val="Tekstpodstawowy2"/>
        <w:spacing w:before="0"/>
        <w:rPr>
          <w:rFonts w:ascii="Arial" w:hAnsi="Arial" w:cs="Arial"/>
          <w:b w:val="0"/>
          <w:sz w:val="20"/>
          <w:szCs w:val="20"/>
        </w:rPr>
      </w:pPr>
      <w:r>
        <w:rPr>
          <w:rFonts w:ascii="Arial" w:hAnsi="Arial" w:cs="Arial"/>
          <w:b w:val="0"/>
          <w:sz w:val="20"/>
          <w:szCs w:val="20"/>
        </w:rPr>
        <w:t xml:space="preserve">9.6.2. </w:t>
      </w:r>
      <w:r>
        <w:rPr>
          <w:rFonts w:ascii="Arial" w:hAnsi="Arial" w:cs="Arial"/>
          <w:b w:val="0"/>
          <w:sz w:val="20"/>
          <w:szCs w:val="20"/>
        </w:rPr>
        <w:tab/>
      </w:r>
      <w:r w:rsidRPr="00A67F9F">
        <w:rPr>
          <w:rFonts w:ascii="Arial" w:hAnsi="Arial" w:cs="Arial"/>
          <w:b w:val="0"/>
          <w:sz w:val="20"/>
          <w:szCs w:val="20"/>
        </w:rPr>
        <w:t xml:space="preserve">W celu potwierdzenia braku podstaw do wykluczenia Wykonawcy z udziału w postępowaniu: </w:t>
      </w:r>
    </w:p>
    <w:p w14:paraId="018AE8DF" w14:textId="4F9D37CB" w:rsidR="00A67F9F" w:rsidRPr="00C22A9E" w:rsidRDefault="00A67F9F" w:rsidP="00A67F9F">
      <w:pPr>
        <w:pStyle w:val="Tekstpodstawowy2"/>
        <w:spacing w:before="0"/>
        <w:ind w:left="1069"/>
        <w:rPr>
          <w:rFonts w:ascii="Arial" w:hAnsi="Arial" w:cs="Arial"/>
          <w:b w:val="0"/>
          <w:sz w:val="20"/>
          <w:szCs w:val="20"/>
        </w:rPr>
      </w:pPr>
      <w:r w:rsidRPr="00A67F9F">
        <w:rPr>
          <w:rFonts w:ascii="Arial" w:hAnsi="Arial" w:cs="Arial"/>
          <w:b w:val="0"/>
          <w:sz w:val="20"/>
          <w:szCs w:val="20"/>
        </w:rPr>
        <w:t>a)</w:t>
      </w:r>
      <w:r w:rsidRPr="00A67F9F">
        <w:rPr>
          <w:rFonts w:ascii="Arial" w:hAnsi="Arial" w:cs="Arial"/>
          <w:b w:val="0"/>
          <w:sz w:val="20"/>
          <w:szCs w:val="20"/>
        </w:rPr>
        <w:tab/>
      </w:r>
      <w:r w:rsidR="009B6A16">
        <w:rPr>
          <w:rFonts w:ascii="Arial" w:hAnsi="Arial" w:cs="Arial"/>
          <w:b w:val="0"/>
          <w:sz w:val="20"/>
          <w:szCs w:val="20"/>
        </w:rPr>
        <w:t xml:space="preserve">aktualnego </w:t>
      </w:r>
      <w:r w:rsidRPr="00A67F9F">
        <w:rPr>
          <w:rFonts w:ascii="Arial" w:hAnsi="Arial" w:cs="Arial"/>
          <w:b w:val="0"/>
          <w:sz w:val="20"/>
          <w:szCs w:val="20"/>
        </w:rPr>
        <w:t>odpis</w:t>
      </w:r>
      <w:r w:rsidR="009B6A16">
        <w:rPr>
          <w:rFonts w:ascii="Arial" w:hAnsi="Arial" w:cs="Arial"/>
          <w:b w:val="0"/>
          <w:sz w:val="20"/>
          <w:szCs w:val="20"/>
        </w:rPr>
        <w:t>u</w:t>
      </w:r>
      <w:r w:rsidRPr="00A67F9F">
        <w:rPr>
          <w:rFonts w:ascii="Arial" w:hAnsi="Arial" w:cs="Arial"/>
          <w:b w:val="0"/>
          <w:sz w:val="20"/>
          <w:szCs w:val="20"/>
        </w:rPr>
        <w:t xml:space="preserve"> z właściwego rejestru lub z centralnej ewidencji i informacji o działalności gospodarczej, jeżeli odrębne przepisy wymagają wpisu do rejestru lub ewidencji, w celu wykazania braku podstaw do wykluczenia na podstawie art. 24 ust. 5 pkt 1 ustawy Pzp.</w:t>
      </w:r>
    </w:p>
    <w:p w14:paraId="6D671693" w14:textId="6E2CF7F4" w:rsidR="00FA6A07" w:rsidRPr="00F37B1C" w:rsidRDefault="00FA6A07" w:rsidP="00B14C38">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C33A99">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Jeżeli Wykonawca ma siedzibę lub miejsce zamieszkania poza terytorium Rzeczypospolitej Polskiej, zamiast dokumen</w:t>
      </w:r>
      <w:r w:rsidR="00A51791">
        <w:rPr>
          <w:rFonts w:ascii="Arial" w:hAnsi="Arial" w:cs="Arial"/>
          <w:b w:val="0"/>
          <w:sz w:val="20"/>
          <w:szCs w:val="20"/>
        </w:rPr>
        <w:t>tów, o których mowa w pkt. 9.6</w:t>
      </w:r>
      <w:r w:rsidR="004466F4">
        <w:rPr>
          <w:rFonts w:ascii="Arial" w:hAnsi="Arial" w:cs="Arial"/>
          <w:b w:val="0"/>
          <w:sz w:val="20"/>
          <w:szCs w:val="20"/>
        </w:rPr>
        <w:t>.</w:t>
      </w:r>
      <w:r w:rsidR="00EC4A0B">
        <w:rPr>
          <w:rFonts w:ascii="Arial" w:hAnsi="Arial" w:cs="Arial"/>
          <w:b w:val="0"/>
          <w:sz w:val="20"/>
          <w:szCs w:val="20"/>
        </w:rPr>
        <w:t xml:space="preserve"> ppkt a</w:t>
      </w:r>
      <w:r w:rsidR="00B377D5">
        <w:rPr>
          <w:rFonts w:ascii="Arial" w:hAnsi="Arial" w:cs="Arial"/>
          <w:b w:val="0"/>
          <w:sz w:val="20"/>
          <w:szCs w:val="20"/>
        </w:rPr>
        <w:t xml:space="preserve"> </w:t>
      </w:r>
      <w:r w:rsidR="00B14C38" w:rsidRPr="00B14C38">
        <w:rPr>
          <w:rFonts w:ascii="Arial" w:hAnsi="Arial" w:cs="Arial"/>
          <w:b w:val="0"/>
          <w:sz w:val="20"/>
          <w:szCs w:val="20"/>
        </w:rPr>
        <w:t>- składa dokument lub dokumenty wystawione w kraju, w którym Wykonawca ma siedzibę lub miejsce zamieszkania, potwierdzające odpowiednio, że nie otwarto jego likwida</w:t>
      </w:r>
      <w:r w:rsidR="00B14C38">
        <w:rPr>
          <w:rFonts w:ascii="Arial" w:hAnsi="Arial" w:cs="Arial"/>
          <w:b w:val="0"/>
          <w:sz w:val="20"/>
          <w:szCs w:val="20"/>
        </w:rPr>
        <w:t>cji ani nie ogłoszono upadłości.</w:t>
      </w:r>
    </w:p>
    <w:p w14:paraId="26D9E78F" w14:textId="77777777" w:rsidR="005E46BB"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 xml:space="preserve">Dokument, o którym mowa w pkt. 9.7. powinien być wystawiony nie wcześniej niż 6 miesięcy przed upływem terminu </w:t>
      </w:r>
      <w:r w:rsidR="00B14C38">
        <w:rPr>
          <w:rFonts w:ascii="Arial" w:hAnsi="Arial" w:cs="Arial"/>
          <w:b w:val="0"/>
          <w:sz w:val="20"/>
          <w:szCs w:val="20"/>
        </w:rPr>
        <w:t>s</w:t>
      </w:r>
      <w:r w:rsidR="00B14C38" w:rsidRPr="00B14C38">
        <w:rPr>
          <w:rFonts w:ascii="Arial" w:hAnsi="Arial" w:cs="Arial"/>
          <w:b w:val="0"/>
          <w:sz w:val="20"/>
          <w:szCs w:val="20"/>
        </w:rPr>
        <w:t>kładania ofert</w:t>
      </w:r>
      <w:r w:rsidR="000B6FBE" w:rsidRPr="00F37B1C">
        <w:rPr>
          <w:rFonts w:ascii="Arial" w:hAnsi="Arial" w:cs="Arial"/>
          <w:b w:val="0"/>
          <w:sz w:val="20"/>
          <w:szCs w:val="20"/>
        </w:rPr>
        <w:t>.</w:t>
      </w:r>
    </w:p>
    <w:p w14:paraId="109530FE" w14:textId="77777777" w:rsidR="00E700FE"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Jeżeli w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nie wydaje się dokumentów, o których mowa w pkt 9.</w:t>
      </w:r>
      <w:r w:rsidR="00926B02">
        <w:rPr>
          <w:rFonts w:ascii="Arial" w:hAnsi="Arial" w:cs="Arial"/>
          <w:b w:val="0"/>
          <w:sz w:val="20"/>
          <w:szCs w:val="20"/>
        </w:rPr>
        <w:t>7</w:t>
      </w:r>
      <w:r w:rsidR="00E700FE" w:rsidRPr="00F37B1C">
        <w:rPr>
          <w:rFonts w:ascii="Arial" w:hAnsi="Arial" w:cs="Arial"/>
          <w:b w:val="0"/>
          <w:sz w:val="20"/>
          <w:szCs w:val="20"/>
        </w:rPr>
        <w:t xml:space="preserve">, zastępuje się je dokumentem zawierającym odpowiednio oświadczenie </w:t>
      </w:r>
      <w:r w:rsidR="00FA138F">
        <w:rPr>
          <w:rFonts w:ascii="Arial" w:hAnsi="Arial" w:cs="Arial"/>
          <w:b w:val="0"/>
          <w:sz w:val="20"/>
          <w:szCs w:val="20"/>
        </w:rPr>
        <w:t>W</w:t>
      </w:r>
      <w:r w:rsidR="00E700FE" w:rsidRPr="00F37B1C">
        <w:rPr>
          <w:rFonts w:ascii="Arial" w:hAnsi="Arial" w:cs="Arial"/>
          <w:b w:val="0"/>
          <w:sz w:val="20"/>
          <w:szCs w:val="20"/>
        </w:rPr>
        <w:t>ykonawcy, ze wskazaniem osoby albo osób upr</w:t>
      </w:r>
      <w:r w:rsidR="00583764">
        <w:rPr>
          <w:rFonts w:ascii="Arial" w:hAnsi="Arial" w:cs="Arial"/>
          <w:b w:val="0"/>
          <w:sz w:val="20"/>
          <w:szCs w:val="20"/>
        </w:rPr>
        <w:t>awnionych do jego reprezentacji</w:t>
      </w:r>
      <w:r w:rsidR="00E700FE" w:rsidRPr="00F37B1C">
        <w:rPr>
          <w:rFonts w:ascii="Arial" w:hAnsi="Arial" w:cs="Arial"/>
          <w:b w:val="0"/>
          <w:sz w:val="20"/>
          <w:szCs w:val="20"/>
        </w:rPr>
        <w:t xml:space="preserve"> </w:t>
      </w:r>
      <w:r w:rsidR="00583764">
        <w:rPr>
          <w:rFonts w:ascii="Arial" w:hAnsi="Arial" w:cs="Arial"/>
          <w:b w:val="0"/>
          <w:sz w:val="20"/>
          <w:szCs w:val="20"/>
        </w:rPr>
        <w:br/>
      </w:r>
      <w:r w:rsidR="00E700FE" w:rsidRPr="00F37B1C">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583764">
        <w:rPr>
          <w:rFonts w:ascii="Arial" w:hAnsi="Arial" w:cs="Arial"/>
          <w:b w:val="0"/>
          <w:sz w:val="20"/>
          <w:szCs w:val="20"/>
        </w:rPr>
        <w:br/>
      </w:r>
      <w:r w:rsidR="00E700FE" w:rsidRPr="00F37B1C">
        <w:rPr>
          <w:rFonts w:ascii="Arial" w:hAnsi="Arial" w:cs="Arial"/>
          <w:b w:val="0"/>
          <w:sz w:val="20"/>
          <w:szCs w:val="20"/>
        </w:rPr>
        <w:t xml:space="preserve">lub gospodarczego właściwym ze względu na siedzibę lub miejsce zamieszkania </w:t>
      </w:r>
      <w:r w:rsidR="00FA138F">
        <w:rPr>
          <w:rFonts w:ascii="Arial" w:hAnsi="Arial" w:cs="Arial"/>
          <w:b w:val="0"/>
          <w:sz w:val="20"/>
          <w:szCs w:val="20"/>
        </w:rPr>
        <w:t>W</w:t>
      </w:r>
      <w:r w:rsidR="00E700FE" w:rsidRPr="00F37B1C">
        <w:rPr>
          <w:rFonts w:ascii="Arial" w:hAnsi="Arial" w:cs="Arial"/>
          <w:b w:val="0"/>
          <w:sz w:val="20"/>
          <w:szCs w:val="20"/>
        </w:rPr>
        <w:t>ykonawcy lub miejsce zamieszkania tej osoby. Pkt 9.</w:t>
      </w:r>
      <w:r w:rsidR="00926B02">
        <w:rPr>
          <w:rFonts w:ascii="Arial" w:hAnsi="Arial" w:cs="Arial"/>
          <w:b w:val="0"/>
          <w:sz w:val="20"/>
          <w:szCs w:val="20"/>
        </w:rPr>
        <w:t>8</w:t>
      </w:r>
      <w:r w:rsidR="00E700FE" w:rsidRPr="00F37B1C">
        <w:rPr>
          <w:rFonts w:ascii="Arial" w:hAnsi="Arial" w:cs="Arial"/>
          <w:b w:val="0"/>
          <w:sz w:val="20"/>
          <w:szCs w:val="20"/>
        </w:rPr>
        <w:t xml:space="preserve"> stosuje się</w:t>
      </w:r>
      <w:r w:rsidR="00926B02">
        <w:rPr>
          <w:rFonts w:ascii="Arial" w:hAnsi="Arial" w:cs="Arial"/>
          <w:b w:val="0"/>
          <w:sz w:val="20"/>
          <w:szCs w:val="20"/>
        </w:rPr>
        <w:t xml:space="preserve"> odpowiednio</w:t>
      </w:r>
      <w:r w:rsidR="00E700FE" w:rsidRPr="00F37B1C">
        <w:rPr>
          <w:rFonts w:ascii="Arial" w:hAnsi="Arial" w:cs="Arial"/>
          <w:b w:val="0"/>
          <w:sz w:val="20"/>
          <w:szCs w:val="20"/>
        </w:rPr>
        <w:t>.</w:t>
      </w:r>
    </w:p>
    <w:p w14:paraId="55A2684C" w14:textId="5173642C" w:rsidR="003901C4" w:rsidRPr="00F37B1C" w:rsidRDefault="00FA6A07" w:rsidP="00471E7C">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000D19BD">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W przypadku wątpliwości co do treści dokumentu złożonego przez </w:t>
      </w:r>
      <w:r w:rsidR="00FA138F">
        <w:rPr>
          <w:rFonts w:ascii="Arial" w:hAnsi="Arial" w:cs="Arial"/>
          <w:b w:val="0"/>
          <w:sz w:val="20"/>
          <w:szCs w:val="20"/>
        </w:rPr>
        <w:t>W</w:t>
      </w:r>
      <w:r w:rsidR="00E700FE" w:rsidRPr="00F37B1C">
        <w:rPr>
          <w:rFonts w:ascii="Arial" w:hAnsi="Arial" w:cs="Arial"/>
          <w:b w:val="0"/>
          <w:sz w:val="20"/>
          <w:szCs w:val="20"/>
        </w:rPr>
        <w:t xml:space="preserve">ykonawcę, </w:t>
      </w:r>
      <w:r w:rsidR="00835272">
        <w:rPr>
          <w:rFonts w:ascii="Arial" w:hAnsi="Arial" w:cs="Arial"/>
          <w:b w:val="0"/>
          <w:sz w:val="20"/>
          <w:szCs w:val="20"/>
        </w:rPr>
        <w:t>Z</w:t>
      </w:r>
      <w:r w:rsidR="00E700FE" w:rsidRPr="00F37B1C">
        <w:rPr>
          <w:rFonts w:ascii="Arial" w:hAnsi="Arial" w:cs="Arial"/>
          <w:b w:val="0"/>
          <w:sz w:val="20"/>
          <w:szCs w:val="20"/>
        </w:rPr>
        <w:t xml:space="preserve">amawiający może zwrócić się do właściwych organów odpowiednio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o udzielenie niezbędnych inform</w:t>
      </w:r>
      <w:r w:rsidR="000D19BD">
        <w:rPr>
          <w:rFonts w:ascii="Arial" w:hAnsi="Arial" w:cs="Arial"/>
          <w:b w:val="0"/>
          <w:sz w:val="20"/>
          <w:szCs w:val="20"/>
        </w:rPr>
        <w:t>acji dotyczących tego dokumentu</w:t>
      </w:r>
      <w:r w:rsidR="00617578">
        <w:rPr>
          <w:rFonts w:ascii="Arial" w:hAnsi="Arial" w:cs="Arial"/>
          <w:b w:val="0"/>
          <w:sz w:val="20"/>
          <w:szCs w:val="20"/>
        </w:rPr>
        <w:t xml:space="preserve">. </w:t>
      </w:r>
    </w:p>
    <w:p w14:paraId="4D19ACA6" w14:textId="26211633" w:rsidR="007D2C4C" w:rsidRPr="00C01344" w:rsidRDefault="00560A9D" w:rsidP="00421791">
      <w:pPr>
        <w:ind w:left="720" w:hanging="720"/>
        <w:jc w:val="both"/>
        <w:rPr>
          <w:rFonts w:ascii="Arial" w:hAnsi="Arial" w:cs="Arial"/>
          <w:b/>
          <w:iCs/>
          <w:sz w:val="20"/>
          <w:szCs w:val="20"/>
        </w:rPr>
      </w:pPr>
      <w:r>
        <w:rPr>
          <w:rFonts w:ascii="Arial" w:hAnsi="Arial" w:cs="Arial"/>
          <w:b/>
          <w:sz w:val="20"/>
          <w:szCs w:val="20"/>
        </w:rPr>
        <w:t xml:space="preserve">10. </w:t>
      </w:r>
      <w:r>
        <w:rPr>
          <w:rFonts w:ascii="Arial" w:hAnsi="Arial" w:cs="Arial"/>
          <w:b/>
          <w:sz w:val="20"/>
          <w:szCs w:val="20"/>
        </w:rPr>
        <w:tab/>
      </w:r>
      <w:r w:rsidR="007D2C4C" w:rsidRPr="00C01344">
        <w:rPr>
          <w:rFonts w:ascii="Arial" w:hAnsi="Arial" w:cs="Arial"/>
          <w:b/>
          <w:sz w:val="20"/>
          <w:szCs w:val="20"/>
        </w:rPr>
        <w:t xml:space="preserve">INFORMACJA DLA WYKONAWCÓW </w:t>
      </w:r>
      <w:r w:rsidR="007D2C4C" w:rsidRPr="00C01344">
        <w:rPr>
          <w:rFonts w:ascii="Arial" w:hAnsi="Arial" w:cs="Arial"/>
          <w:b/>
          <w:iCs/>
          <w:sz w:val="20"/>
          <w:szCs w:val="20"/>
        </w:rPr>
        <w:t>ZAMIERZAJĄCYCH POWIERZYĆ WYKONANIE CZĘŚCI ZAMÓWIENIA PODWYKONAWCOM</w:t>
      </w:r>
    </w:p>
    <w:p w14:paraId="6F78D9DF" w14:textId="3C78B740" w:rsidR="007D2C4C" w:rsidRPr="00C01344" w:rsidRDefault="008B5A88" w:rsidP="00570131">
      <w:pPr>
        <w:pStyle w:val="Tekstpodstawowy2"/>
        <w:spacing w:before="0"/>
        <w:ind w:left="709"/>
        <w:rPr>
          <w:rFonts w:ascii="Arial" w:hAnsi="Arial" w:cs="Arial"/>
          <w:b w:val="0"/>
          <w:bCs w:val="0"/>
          <w:sz w:val="20"/>
          <w:szCs w:val="20"/>
        </w:rPr>
      </w:pPr>
      <w:r w:rsidRPr="00C01344">
        <w:rPr>
          <w:rFonts w:ascii="Arial" w:hAnsi="Arial" w:cs="Arial"/>
          <w:b w:val="0"/>
          <w:iCs/>
          <w:sz w:val="20"/>
          <w:szCs w:val="20"/>
        </w:rPr>
        <w:t xml:space="preserve">Zamawiający </w:t>
      </w:r>
      <w:r w:rsidR="00570131" w:rsidRPr="00C01344">
        <w:rPr>
          <w:rFonts w:ascii="Arial" w:hAnsi="Arial" w:cs="Arial"/>
          <w:b w:val="0"/>
          <w:iCs/>
          <w:sz w:val="20"/>
          <w:szCs w:val="20"/>
        </w:rPr>
        <w:t>określił wymagania w tym zakresie w pkt. 5.1.5.</w:t>
      </w:r>
    </w:p>
    <w:p w14:paraId="5E76C117" w14:textId="6D9B82BB" w:rsidR="00A63AF4" w:rsidRPr="00F37B1C" w:rsidRDefault="00A63AF4" w:rsidP="00F37B1C">
      <w:pPr>
        <w:ind w:left="720" w:hanging="720"/>
        <w:jc w:val="both"/>
        <w:rPr>
          <w:rFonts w:ascii="Arial" w:hAnsi="Arial" w:cs="Arial"/>
          <w:b/>
          <w:sz w:val="20"/>
          <w:szCs w:val="20"/>
        </w:rPr>
      </w:pPr>
      <w:r w:rsidRPr="00F37B1C">
        <w:rPr>
          <w:rFonts w:ascii="Arial" w:hAnsi="Arial" w:cs="Arial"/>
          <w:b/>
          <w:sz w:val="20"/>
          <w:szCs w:val="20"/>
        </w:rPr>
        <w:t xml:space="preserve">11. </w:t>
      </w:r>
      <w:r w:rsidRPr="00F37B1C">
        <w:rPr>
          <w:rFonts w:ascii="Arial" w:hAnsi="Arial" w:cs="Arial"/>
          <w:b/>
          <w:sz w:val="20"/>
          <w:szCs w:val="20"/>
        </w:rPr>
        <w:tab/>
        <w:t>INFORMACJA DLA WYKONAWCÓW WSPÓLNIE UBIEGAJĄCYCH SIĘ O UDZIELENIE ZAMÓWIENIA (SPÓŁKI CYWILNE/ KONSORCJA)</w:t>
      </w:r>
      <w:r w:rsidR="005F3D28">
        <w:rPr>
          <w:rFonts w:ascii="Arial" w:hAnsi="Arial" w:cs="Arial"/>
          <w:b/>
          <w:sz w:val="20"/>
          <w:szCs w:val="20"/>
        </w:rPr>
        <w:t xml:space="preserve"> W KAŻDYM Z ZADAŃ.</w:t>
      </w:r>
    </w:p>
    <w:p w14:paraId="0CDA8958"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11.1.</w:t>
      </w:r>
      <w:r w:rsidRPr="00F37B1C">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6D39D5B" w14:textId="25D50579"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11.2.</w:t>
      </w:r>
      <w:r w:rsidRPr="00F37B1C">
        <w:rPr>
          <w:rFonts w:ascii="Arial" w:hAnsi="Arial" w:cs="Arial"/>
          <w:b w:val="0"/>
          <w:sz w:val="20"/>
          <w:szCs w:val="20"/>
        </w:rPr>
        <w:tab/>
        <w:t xml:space="preserve">W przypadku Wykonawców wspólnie ubiegających się o udzielenie zamówienia, żaden z nich nie może podlegać wykluczeniu z powodu </w:t>
      </w:r>
      <w:r w:rsidR="00063636">
        <w:rPr>
          <w:rFonts w:ascii="Arial" w:hAnsi="Arial" w:cs="Arial"/>
          <w:b w:val="0"/>
          <w:sz w:val="20"/>
          <w:szCs w:val="20"/>
        </w:rPr>
        <w:t>spełnienia którejkolwiek z przesłanek</w:t>
      </w:r>
      <w:r w:rsidRPr="00F37B1C">
        <w:rPr>
          <w:rFonts w:ascii="Arial" w:hAnsi="Arial" w:cs="Arial"/>
          <w:b w:val="0"/>
          <w:sz w:val="20"/>
          <w:szCs w:val="20"/>
        </w:rPr>
        <w:t>, o których mowa w art. 24 ust. 1</w:t>
      </w:r>
      <w:r w:rsidR="00063636">
        <w:rPr>
          <w:rFonts w:ascii="Arial" w:hAnsi="Arial" w:cs="Arial"/>
          <w:b w:val="0"/>
          <w:sz w:val="20"/>
          <w:szCs w:val="20"/>
        </w:rPr>
        <w:t xml:space="preserve"> i 5</w:t>
      </w:r>
      <w:r w:rsidRPr="00F37B1C">
        <w:rPr>
          <w:rFonts w:ascii="Arial" w:hAnsi="Arial" w:cs="Arial"/>
          <w:b w:val="0"/>
          <w:sz w:val="20"/>
          <w:szCs w:val="20"/>
        </w:rPr>
        <w:t xml:space="preserve"> ustawy Pzp, natomiast spełnianie warunków udziału w postępowaniu Wykonawc</w:t>
      </w:r>
      <w:r w:rsidR="00E1732C">
        <w:rPr>
          <w:rFonts w:ascii="Arial" w:hAnsi="Arial" w:cs="Arial"/>
          <w:b w:val="0"/>
          <w:sz w:val="20"/>
          <w:szCs w:val="20"/>
        </w:rPr>
        <w:t>y wykazują zgodnie z pkt 7.</w:t>
      </w:r>
      <w:r w:rsidR="005F3D28">
        <w:rPr>
          <w:rFonts w:ascii="Arial" w:hAnsi="Arial" w:cs="Arial"/>
          <w:b w:val="0"/>
          <w:sz w:val="20"/>
          <w:szCs w:val="20"/>
        </w:rPr>
        <w:t>1</w:t>
      </w:r>
      <w:r w:rsidRPr="00F37B1C">
        <w:rPr>
          <w:rFonts w:ascii="Arial" w:hAnsi="Arial" w:cs="Arial"/>
          <w:b w:val="0"/>
          <w:sz w:val="20"/>
          <w:szCs w:val="20"/>
        </w:rPr>
        <w:t>.</w:t>
      </w:r>
    </w:p>
    <w:p w14:paraId="55889D4A" w14:textId="6D8A4A23" w:rsidR="00FA308D" w:rsidRDefault="00A63AF4" w:rsidP="00FA308D">
      <w:pPr>
        <w:pStyle w:val="Tekstpodstawowy2"/>
        <w:spacing w:before="0"/>
        <w:ind w:left="709" w:hanging="709"/>
        <w:rPr>
          <w:rFonts w:ascii="Arial" w:hAnsi="Arial" w:cs="Arial"/>
          <w:b w:val="0"/>
          <w:sz w:val="20"/>
          <w:szCs w:val="20"/>
        </w:rPr>
      </w:pPr>
      <w:r w:rsidRPr="00F37B1C">
        <w:rPr>
          <w:rFonts w:ascii="Arial" w:hAnsi="Arial" w:cs="Arial"/>
          <w:b w:val="0"/>
          <w:sz w:val="20"/>
          <w:szCs w:val="20"/>
        </w:rPr>
        <w:t>11.3.</w:t>
      </w:r>
      <w:r w:rsidRPr="00F37B1C">
        <w:rPr>
          <w:rFonts w:ascii="Arial" w:hAnsi="Arial" w:cs="Arial"/>
          <w:b w:val="0"/>
          <w:sz w:val="20"/>
          <w:szCs w:val="20"/>
        </w:rPr>
        <w:tab/>
      </w:r>
      <w:r w:rsidR="00FA308D" w:rsidRPr="00FA308D">
        <w:rPr>
          <w:rFonts w:ascii="Arial" w:hAnsi="Arial" w:cs="Arial"/>
          <w:b w:val="0"/>
          <w:sz w:val="20"/>
          <w:szCs w:val="20"/>
        </w:rPr>
        <w:t>W przypadku Wykonawców wspólnie ubiegających się o udzielenie zamówienia Zamawiający działając na podstawie art. 23 ust. 5 ustawy wymaga aby każdy z Wykonawców wspólnie ubiegających się o udzielenie zamówienia spełniał warunek udziału w postępowaniu dotyczący kompetencji lub uprawnień do prowadzenia określonej działalności zawodowej, o którym mowa w</w:t>
      </w:r>
      <w:r w:rsidR="00FA308D">
        <w:rPr>
          <w:rFonts w:ascii="Arial" w:hAnsi="Arial" w:cs="Arial"/>
          <w:b w:val="0"/>
          <w:sz w:val="20"/>
          <w:szCs w:val="20"/>
        </w:rPr>
        <w:t xml:space="preserve"> </w:t>
      </w:r>
      <w:r w:rsidR="00FA308D" w:rsidRPr="00FA308D">
        <w:rPr>
          <w:rFonts w:ascii="Arial" w:hAnsi="Arial" w:cs="Arial"/>
          <w:b w:val="0"/>
          <w:sz w:val="20"/>
          <w:szCs w:val="20"/>
        </w:rPr>
        <w:t>pkt 7.1.</w:t>
      </w:r>
    </w:p>
    <w:p w14:paraId="16BF5E02" w14:textId="1D286394" w:rsidR="00FA308D" w:rsidRDefault="00A63AF4" w:rsidP="00FA308D">
      <w:pPr>
        <w:pStyle w:val="Tekstpodstawowy2"/>
        <w:ind w:left="709" w:hanging="709"/>
        <w:rPr>
          <w:rFonts w:ascii="Arial" w:hAnsi="Arial" w:cs="Arial"/>
          <w:b w:val="0"/>
          <w:sz w:val="20"/>
          <w:szCs w:val="20"/>
        </w:rPr>
      </w:pPr>
      <w:r w:rsidRPr="00F37B1C">
        <w:rPr>
          <w:rFonts w:ascii="Arial" w:hAnsi="Arial" w:cs="Arial"/>
          <w:b w:val="0"/>
          <w:sz w:val="20"/>
          <w:szCs w:val="20"/>
        </w:rPr>
        <w:t>11.4.</w:t>
      </w:r>
      <w:r w:rsidRPr="00F37B1C">
        <w:rPr>
          <w:rFonts w:ascii="Arial" w:hAnsi="Arial" w:cs="Arial"/>
          <w:b w:val="0"/>
          <w:sz w:val="20"/>
          <w:szCs w:val="20"/>
        </w:rPr>
        <w:tab/>
      </w:r>
      <w:r w:rsidR="00FA308D" w:rsidRPr="00FA308D">
        <w:rPr>
          <w:rFonts w:ascii="Arial" w:hAnsi="Arial" w:cs="Arial"/>
          <w:b w:val="0"/>
          <w:sz w:val="20"/>
          <w:szCs w:val="20"/>
        </w:rPr>
        <w:t xml:space="preserve">W przypadku wspólnego ubiegania się o zamówienie przez Wykonawców, każdy </w:t>
      </w:r>
      <w:r w:rsidR="00FA308D">
        <w:rPr>
          <w:rFonts w:ascii="Arial" w:hAnsi="Arial" w:cs="Arial"/>
          <w:b w:val="0"/>
          <w:sz w:val="20"/>
          <w:szCs w:val="20"/>
        </w:rPr>
        <w:br/>
      </w:r>
      <w:r w:rsidR="00FA308D" w:rsidRPr="00FA308D">
        <w:rPr>
          <w:rFonts w:ascii="Arial" w:hAnsi="Arial" w:cs="Arial"/>
          <w:b w:val="0"/>
          <w:sz w:val="20"/>
          <w:szCs w:val="20"/>
        </w:rPr>
        <w:t xml:space="preserve">z Wykonawców wspólnie ubiegających się o zamówienie składa dokumenty, o których mowa </w:t>
      </w:r>
      <w:r w:rsidR="00FA308D">
        <w:rPr>
          <w:rFonts w:ascii="Arial" w:hAnsi="Arial" w:cs="Arial"/>
          <w:b w:val="0"/>
          <w:sz w:val="20"/>
          <w:szCs w:val="20"/>
        </w:rPr>
        <w:br/>
      </w:r>
      <w:r w:rsidR="00FA308D" w:rsidRPr="00FA308D">
        <w:rPr>
          <w:rFonts w:ascii="Arial" w:hAnsi="Arial" w:cs="Arial"/>
          <w:b w:val="0"/>
          <w:sz w:val="20"/>
          <w:szCs w:val="20"/>
        </w:rPr>
        <w:t>w pkt. 9.1.</w:t>
      </w:r>
      <w:r w:rsidR="00FA308D">
        <w:rPr>
          <w:rFonts w:ascii="Arial" w:hAnsi="Arial" w:cs="Arial"/>
          <w:b w:val="0"/>
          <w:sz w:val="20"/>
          <w:szCs w:val="20"/>
        </w:rPr>
        <w:t>,</w:t>
      </w:r>
      <w:r w:rsidR="00FA308D" w:rsidRPr="00FA308D">
        <w:rPr>
          <w:rFonts w:ascii="Arial" w:hAnsi="Arial" w:cs="Arial"/>
          <w:b w:val="0"/>
          <w:sz w:val="20"/>
          <w:szCs w:val="20"/>
        </w:rPr>
        <w:t xml:space="preserve"> dokumenty te potwierdzają spełnianie warunków udziału w postępowaniu oraz brak podstaw wykluczenia w zakresie, w którym każdy z Wykonawców wykazuje spełnianie warunków udziału w postępowaniu  oraz brak podstaw wykluczenia.</w:t>
      </w:r>
    </w:p>
    <w:p w14:paraId="4BB8C090" w14:textId="37AF3C5C" w:rsidR="00FA53B4" w:rsidRPr="008177D3" w:rsidRDefault="00FA308D" w:rsidP="008177D3">
      <w:pPr>
        <w:pStyle w:val="Tekstpodstawowy2"/>
        <w:spacing w:before="0"/>
        <w:ind w:left="709" w:hanging="709"/>
        <w:rPr>
          <w:rFonts w:ascii="Arial" w:hAnsi="Arial" w:cs="Arial"/>
          <w:b w:val="0"/>
          <w:sz w:val="20"/>
          <w:szCs w:val="20"/>
        </w:rPr>
      </w:pPr>
      <w:r>
        <w:rPr>
          <w:rFonts w:ascii="Arial" w:hAnsi="Arial" w:cs="Arial"/>
          <w:b w:val="0"/>
          <w:sz w:val="20"/>
          <w:szCs w:val="20"/>
        </w:rPr>
        <w:t>11.5.</w:t>
      </w:r>
      <w:r>
        <w:rPr>
          <w:rFonts w:ascii="Arial" w:hAnsi="Arial" w:cs="Arial"/>
          <w:b w:val="0"/>
          <w:sz w:val="20"/>
          <w:szCs w:val="20"/>
        </w:rPr>
        <w:tab/>
      </w:r>
      <w:r w:rsidR="00A63AF4" w:rsidRPr="00F37B1C">
        <w:rPr>
          <w:rFonts w:ascii="Arial" w:hAnsi="Arial" w:cs="Arial"/>
          <w:b w:val="0"/>
          <w:sz w:val="20"/>
          <w:szCs w:val="20"/>
        </w:rPr>
        <w:t xml:space="preserve">W przypadku wspólnego ubiegania się o zamówienie przez </w:t>
      </w:r>
      <w:r w:rsidR="00FA138F">
        <w:rPr>
          <w:rFonts w:ascii="Arial" w:hAnsi="Arial" w:cs="Arial"/>
          <w:b w:val="0"/>
          <w:sz w:val="20"/>
          <w:szCs w:val="20"/>
        </w:rPr>
        <w:t>W</w:t>
      </w:r>
      <w:r w:rsidR="00A63AF4" w:rsidRPr="00F37B1C">
        <w:rPr>
          <w:rFonts w:ascii="Arial" w:hAnsi="Arial" w:cs="Arial"/>
          <w:b w:val="0"/>
          <w:sz w:val="20"/>
          <w:szCs w:val="20"/>
        </w:rPr>
        <w:t xml:space="preserve">ykonawców oświadczenie </w:t>
      </w:r>
      <w:r w:rsidR="0014333A">
        <w:rPr>
          <w:rFonts w:ascii="Arial" w:hAnsi="Arial" w:cs="Arial"/>
          <w:b w:val="0"/>
          <w:sz w:val="20"/>
          <w:szCs w:val="20"/>
        </w:rPr>
        <w:br/>
      </w:r>
      <w:r w:rsidR="00A63AF4" w:rsidRPr="00F37B1C">
        <w:rPr>
          <w:rFonts w:ascii="Arial" w:hAnsi="Arial" w:cs="Arial"/>
          <w:b w:val="0"/>
          <w:sz w:val="20"/>
          <w:szCs w:val="20"/>
        </w:rPr>
        <w:t xml:space="preserve">o przynależności </w:t>
      </w:r>
      <w:r w:rsidR="00C13316">
        <w:rPr>
          <w:rFonts w:ascii="Arial" w:hAnsi="Arial" w:cs="Arial"/>
          <w:b w:val="0"/>
          <w:sz w:val="20"/>
          <w:szCs w:val="20"/>
        </w:rPr>
        <w:t xml:space="preserve">lub </w:t>
      </w:r>
      <w:r w:rsidR="00A63AF4" w:rsidRPr="00F37B1C">
        <w:rPr>
          <w:rFonts w:ascii="Arial" w:hAnsi="Arial" w:cs="Arial"/>
          <w:b w:val="0"/>
          <w:sz w:val="20"/>
          <w:szCs w:val="20"/>
        </w:rPr>
        <w:t>braku przynależności do tej samej grupy kapitałowej, o którym mowa w pkt. 9.</w:t>
      </w:r>
      <w:r w:rsidR="00EA43B6">
        <w:rPr>
          <w:rFonts w:ascii="Arial" w:hAnsi="Arial" w:cs="Arial"/>
          <w:b w:val="0"/>
          <w:sz w:val="20"/>
          <w:szCs w:val="20"/>
        </w:rPr>
        <w:t>2</w:t>
      </w:r>
      <w:r w:rsidR="00E1732C">
        <w:rPr>
          <w:rFonts w:ascii="Arial" w:hAnsi="Arial" w:cs="Arial"/>
          <w:b w:val="0"/>
          <w:sz w:val="20"/>
          <w:szCs w:val="20"/>
        </w:rPr>
        <w:t xml:space="preserve"> </w:t>
      </w:r>
      <w:r w:rsidR="00A63AF4" w:rsidRPr="00F37B1C">
        <w:rPr>
          <w:rFonts w:ascii="Arial" w:hAnsi="Arial" w:cs="Arial"/>
          <w:b w:val="0"/>
          <w:sz w:val="20"/>
          <w:szCs w:val="20"/>
        </w:rPr>
        <w:t>składa każdy z Wykonawców</w:t>
      </w:r>
      <w:r w:rsidR="007719B9" w:rsidRPr="00F37B1C">
        <w:rPr>
          <w:rFonts w:ascii="Arial" w:hAnsi="Arial" w:cs="Arial"/>
          <w:b w:val="0"/>
          <w:sz w:val="20"/>
          <w:szCs w:val="20"/>
        </w:rPr>
        <w:t>.</w:t>
      </w:r>
    </w:p>
    <w:p w14:paraId="543C1BEC" w14:textId="563A9E80" w:rsidR="00FE7E4F" w:rsidRPr="00BA02CD" w:rsidRDefault="00A63AF4" w:rsidP="00E61384">
      <w:pPr>
        <w:ind w:left="720" w:hanging="720"/>
        <w:jc w:val="both"/>
        <w:rPr>
          <w:rFonts w:ascii="Arial" w:hAnsi="Arial" w:cs="Arial"/>
          <w:b/>
          <w:sz w:val="20"/>
          <w:szCs w:val="20"/>
        </w:rPr>
      </w:pPr>
      <w:r w:rsidRPr="00F37B1C">
        <w:rPr>
          <w:rFonts w:ascii="Arial" w:hAnsi="Arial" w:cs="Arial"/>
          <w:b/>
          <w:sz w:val="20"/>
          <w:szCs w:val="20"/>
        </w:rPr>
        <w:t xml:space="preserve">12. </w:t>
      </w:r>
      <w:r w:rsidRPr="00F37B1C">
        <w:rPr>
          <w:rFonts w:ascii="Arial" w:hAnsi="Arial" w:cs="Arial"/>
          <w:b/>
          <w:sz w:val="20"/>
          <w:szCs w:val="20"/>
        </w:rPr>
        <w:tab/>
        <w:t>SPOSÓB KOMUNIKACJI ORAZ WYMAGANIA FORMALNE DOTYCZĄCE SKŁADANYCH OŚWIADCZEŃ I DOKUMENTÓW</w:t>
      </w:r>
    </w:p>
    <w:p w14:paraId="5AD79A0E" w14:textId="0E4D7E43"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12.1.</w:t>
      </w:r>
      <w:r w:rsidRPr="001F436C">
        <w:rPr>
          <w:rFonts w:ascii="Arial" w:hAnsi="Arial" w:cs="Arial"/>
          <w:b w:val="0"/>
          <w:iCs/>
          <w:sz w:val="20"/>
          <w:szCs w:val="20"/>
        </w:rPr>
        <w:tab/>
        <w:t>W postępowaniu komunikacja między Zamawiającym a Wykonawcami, w szczególności składanie wniosków i oświadczeń, odbywa się w formie elektronicznej, w rozumieniu ustawy z dnia 18 lipca 2002 r. o świadczeniu usług drogą elektroniczną (t.j. Dz. U. z 2017 r. poz. 1219), wraz z jednoczesnym dopuszczeniem używania formy pisemnej za pośrednictwem operatora pocztowego w rozumieniu ustawy z dnia 23 listopada 2012 r. – Prawo pocztowe</w:t>
      </w:r>
      <w:r w:rsidR="00BA02CD">
        <w:rPr>
          <w:rFonts w:ascii="Arial" w:hAnsi="Arial" w:cs="Arial"/>
          <w:b w:val="0"/>
          <w:iCs/>
          <w:sz w:val="20"/>
          <w:szCs w:val="20"/>
        </w:rPr>
        <w:t xml:space="preserve"> </w:t>
      </w:r>
      <w:r w:rsidRPr="001F436C">
        <w:rPr>
          <w:rFonts w:ascii="Arial" w:hAnsi="Arial" w:cs="Arial"/>
          <w:b w:val="0"/>
          <w:iCs/>
          <w:sz w:val="20"/>
          <w:szCs w:val="20"/>
        </w:rPr>
        <w:t>(t.j. Dz. U. </w:t>
      </w:r>
      <w:r w:rsidR="00BA02CD">
        <w:rPr>
          <w:rFonts w:ascii="Arial" w:hAnsi="Arial" w:cs="Arial"/>
          <w:b w:val="0"/>
          <w:iCs/>
          <w:sz w:val="20"/>
          <w:szCs w:val="20"/>
        </w:rPr>
        <w:br/>
      </w:r>
      <w:r w:rsidRPr="001F436C">
        <w:rPr>
          <w:rFonts w:ascii="Arial" w:hAnsi="Arial" w:cs="Arial"/>
          <w:b w:val="0"/>
          <w:iCs/>
          <w:sz w:val="20"/>
          <w:szCs w:val="20"/>
        </w:rPr>
        <w:t>z</w:t>
      </w:r>
      <w:r w:rsidR="00BA02CD">
        <w:rPr>
          <w:rFonts w:ascii="Arial" w:hAnsi="Arial" w:cs="Arial"/>
          <w:b w:val="0"/>
          <w:iCs/>
          <w:sz w:val="20"/>
          <w:szCs w:val="20"/>
        </w:rPr>
        <w:t xml:space="preserve"> </w:t>
      </w:r>
      <w:r w:rsidRPr="001F436C">
        <w:rPr>
          <w:rFonts w:ascii="Arial" w:hAnsi="Arial" w:cs="Arial"/>
          <w:b w:val="0"/>
          <w:iCs/>
          <w:sz w:val="20"/>
          <w:szCs w:val="20"/>
        </w:rPr>
        <w:t>2017 r. poz. 1481 i z 2018 r. poz. 106, 138, 650), osobiście</w:t>
      </w:r>
      <w:r w:rsidR="00BA02CD">
        <w:rPr>
          <w:rFonts w:ascii="Arial" w:hAnsi="Arial" w:cs="Arial"/>
          <w:b w:val="0"/>
          <w:iCs/>
          <w:sz w:val="20"/>
          <w:szCs w:val="20"/>
        </w:rPr>
        <w:t xml:space="preserve"> </w:t>
      </w:r>
      <w:r w:rsidRPr="001F436C">
        <w:rPr>
          <w:rFonts w:ascii="Arial" w:hAnsi="Arial" w:cs="Arial"/>
          <w:b w:val="0"/>
          <w:iCs/>
          <w:sz w:val="20"/>
          <w:szCs w:val="20"/>
        </w:rPr>
        <w:t>lub za pośrednictwem posłańca.</w:t>
      </w:r>
    </w:p>
    <w:p w14:paraId="1C3DFC61" w14:textId="3A199FA9"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W przypadku wyboru przez Wykonawcę formy pisemnej do składania ofert i innych oświadczeń w postępowaniu </w:t>
      </w:r>
      <w:r w:rsidR="001E3836">
        <w:rPr>
          <w:rFonts w:ascii="Arial" w:hAnsi="Arial" w:cs="Arial"/>
          <w:b w:val="0"/>
          <w:iCs/>
          <w:sz w:val="20"/>
          <w:szCs w:val="20"/>
        </w:rPr>
        <w:t>zalecane jest</w:t>
      </w:r>
      <w:r w:rsidR="0008711C">
        <w:rPr>
          <w:rFonts w:ascii="Arial" w:hAnsi="Arial" w:cs="Arial"/>
          <w:b w:val="0"/>
          <w:iCs/>
          <w:sz w:val="20"/>
          <w:szCs w:val="20"/>
        </w:rPr>
        <w:t xml:space="preserve">, </w:t>
      </w:r>
      <w:r w:rsidR="001E3836">
        <w:rPr>
          <w:rFonts w:ascii="Arial" w:hAnsi="Arial" w:cs="Arial"/>
          <w:b w:val="0"/>
          <w:iCs/>
          <w:sz w:val="20"/>
          <w:szCs w:val="20"/>
        </w:rPr>
        <w:t xml:space="preserve">aby </w:t>
      </w:r>
      <w:r w:rsidRPr="001F436C">
        <w:rPr>
          <w:rFonts w:ascii="Arial" w:hAnsi="Arial" w:cs="Arial"/>
          <w:b w:val="0"/>
          <w:iCs/>
          <w:sz w:val="20"/>
          <w:szCs w:val="20"/>
        </w:rPr>
        <w:t>Wykonawca</w:t>
      </w:r>
      <w:r w:rsidR="00A27D5A">
        <w:rPr>
          <w:rFonts w:ascii="Arial" w:hAnsi="Arial" w:cs="Arial"/>
          <w:b w:val="0"/>
          <w:iCs/>
          <w:sz w:val="20"/>
          <w:szCs w:val="20"/>
        </w:rPr>
        <w:t xml:space="preserve"> </w:t>
      </w:r>
      <w:r w:rsidRPr="001F436C">
        <w:rPr>
          <w:rFonts w:ascii="Arial" w:hAnsi="Arial" w:cs="Arial"/>
          <w:b w:val="0"/>
          <w:iCs/>
          <w:sz w:val="20"/>
          <w:szCs w:val="20"/>
        </w:rPr>
        <w:t>poinformowa</w:t>
      </w:r>
      <w:r w:rsidR="001E3836">
        <w:rPr>
          <w:rFonts w:ascii="Arial" w:hAnsi="Arial" w:cs="Arial"/>
          <w:b w:val="0"/>
          <w:iCs/>
          <w:sz w:val="20"/>
          <w:szCs w:val="20"/>
        </w:rPr>
        <w:t>ł</w:t>
      </w:r>
      <w:r w:rsidRPr="001F436C">
        <w:rPr>
          <w:rFonts w:ascii="Arial" w:hAnsi="Arial" w:cs="Arial"/>
          <w:b w:val="0"/>
          <w:iCs/>
          <w:sz w:val="20"/>
          <w:szCs w:val="20"/>
        </w:rPr>
        <w:t xml:space="preserve"> o tym Zamawiającego e-mailem na adres </w:t>
      </w:r>
      <w:r w:rsidR="00C40866">
        <w:rPr>
          <w:rFonts w:ascii="Arial" w:hAnsi="Arial" w:cs="Arial"/>
          <w:b w:val="0"/>
          <w:iCs/>
          <w:sz w:val="20"/>
          <w:szCs w:val="20"/>
        </w:rPr>
        <w:t>Dariusz.Kwiatkowski</w:t>
      </w:r>
      <w:r w:rsidRPr="001F436C">
        <w:rPr>
          <w:rFonts w:ascii="Arial" w:hAnsi="Arial" w:cs="Arial"/>
          <w:b w:val="0"/>
          <w:iCs/>
          <w:sz w:val="20"/>
          <w:szCs w:val="20"/>
        </w:rPr>
        <w:t>@ms.gov.pl z co najmniej 1-dniowym wyprzedzeniem od dnia złożenia oferty lub oświadczenia lub wniosku w formie pisemnej.</w:t>
      </w:r>
    </w:p>
    <w:p w14:paraId="1107E14B" w14:textId="2328EB36"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Przy czym ze względu na wprowadzenie sytuacji stanu epidemii w Polsce Zamawiający zaleca korzystanie ze środków komunikacji elektronicznej, zapewnionych przez System zapewniający obsługę procesu udzielania zamówień publicznych organizacyjnych podległych Ministrowi Sprawiedliwości, o którym mowa w pkt. 12.2.</w:t>
      </w:r>
    </w:p>
    <w:p w14:paraId="765ABBBB"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 xml:space="preserve">12.2 </w:t>
      </w:r>
      <w:r w:rsidRPr="001F436C">
        <w:rPr>
          <w:rFonts w:ascii="Arial" w:hAnsi="Arial" w:cs="Arial"/>
          <w:bCs/>
          <w:iCs/>
          <w:sz w:val="20"/>
          <w:szCs w:val="20"/>
        </w:rPr>
        <w:tab/>
        <w:t>Informacje dotyczące Systemu zapewniającego obsługę procesu udzielania zamówień publicznych:</w:t>
      </w:r>
    </w:p>
    <w:p w14:paraId="11E0EBB3"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w:t>
      </w:r>
      <w:r w:rsidRPr="001F436C">
        <w:rPr>
          <w:rFonts w:ascii="Arial" w:hAnsi="Arial" w:cs="Arial"/>
          <w:bCs/>
          <w:iCs/>
          <w:sz w:val="20"/>
          <w:szCs w:val="20"/>
        </w:rPr>
        <w:tab/>
        <w:t xml:space="preserve">System jest dostępny pod adresem: </w:t>
      </w:r>
      <w:hyperlink r:id="rId8" w:history="1">
        <w:r w:rsidRPr="001F436C">
          <w:rPr>
            <w:rFonts w:ascii="Arial" w:hAnsi="Arial" w:cs="Arial"/>
            <w:bCs/>
            <w:iCs/>
            <w:sz w:val="20"/>
            <w:szCs w:val="20"/>
          </w:rPr>
          <w:t>https://ezamowienia.ms.gov.pl</w:t>
        </w:r>
      </w:hyperlink>
      <w:r w:rsidRPr="001F436C">
        <w:rPr>
          <w:rFonts w:ascii="Arial" w:hAnsi="Arial" w:cs="Arial"/>
          <w:bCs/>
          <w:iCs/>
          <w:sz w:val="20"/>
          <w:szCs w:val="20"/>
        </w:rPr>
        <w:t>.</w:t>
      </w:r>
    </w:p>
    <w:p w14:paraId="7CBEE1C1"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12.2.2.</w:t>
      </w:r>
      <w:r w:rsidRPr="001F436C">
        <w:rPr>
          <w:rFonts w:ascii="Arial" w:hAnsi="Arial" w:cs="Arial"/>
          <w:bCs/>
          <w:iCs/>
          <w:sz w:val="20"/>
          <w:szCs w:val="20"/>
        </w:rPr>
        <w:tab/>
        <w:t>Przeglądanie i pobieranie publicznej treści dokumentacji postępowania nie wymaga posiadania konta w Systemie ani logowania do Systemu.</w:t>
      </w:r>
    </w:p>
    <w:p w14:paraId="41E79E0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12.2.3.</w:t>
      </w:r>
      <w:r w:rsidRPr="001F436C">
        <w:rPr>
          <w:rFonts w:ascii="Arial" w:hAnsi="Arial" w:cs="Arial"/>
          <w:bCs/>
          <w:iCs/>
          <w:sz w:val="20"/>
          <w:szCs w:val="20"/>
        </w:rPr>
        <w:tab/>
        <w:t>Za pośrednictwem posiadanych w Systemie kont użytkowników odbywa się komunikacja Zamawiającego z Wykonawcą w postępowaniu, w szczególności: przekazywanie wezwań i zawiadomień, informacji, odpowiedzi na pytania, dokumentów, oświadczeń, informacji, pytań, wniosków w ramach postępowania.</w:t>
      </w:r>
    </w:p>
    <w:p w14:paraId="6DA54DA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12.2.4.</w:t>
      </w:r>
      <w:r w:rsidRPr="001F436C">
        <w:rPr>
          <w:rFonts w:ascii="Arial" w:hAnsi="Arial" w:cs="Arial"/>
          <w:bCs/>
          <w:iCs/>
          <w:sz w:val="20"/>
          <w:szCs w:val="20"/>
        </w:rPr>
        <w:tab/>
        <w:t>Komunikacja odbywa się za pośrednictwem zakładki „Korespondencja”.</w:t>
      </w:r>
    </w:p>
    <w:p w14:paraId="799FD4FA" w14:textId="73D4388D"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12.2.5.</w:t>
      </w:r>
      <w:r w:rsidRPr="001F436C">
        <w:rPr>
          <w:rFonts w:ascii="Arial" w:hAnsi="Arial" w:cs="Arial"/>
          <w:bCs/>
          <w:iCs/>
          <w:sz w:val="20"/>
          <w:szCs w:val="20"/>
        </w:rPr>
        <w:tab/>
        <w:t>Do pełnego i prawidłowego korzystania z Systemu przez użytkowników Wykonawcy konieczne jest posiadanie przez co najmniej jednego uprawnionego użytkownika Wykonawcy kwalifikowanego podpisu elektronicznego służącego do autentyfikacji i podpisu elektronicznego.</w:t>
      </w:r>
    </w:p>
    <w:p w14:paraId="03BA83B8" w14:textId="2F8A736F"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12.2.6.</w:t>
      </w:r>
      <w:r w:rsidRPr="001F436C">
        <w:rPr>
          <w:rFonts w:ascii="Arial" w:hAnsi="Arial" w:cs="Arial"/>
          <w:bCs/>
          <w:iCs/>
          <w:sz w:val="20"/>
          <w:szCs w:val="20"/>
        </w:rPr>
        <w:tab/>
        <w:t>Korzystanie z Systemu możliwe jest pod warunkiem spełnienia przez sprzęt, z którego korzystają użytkownicy Wykonawcy, następujących minimalnych wymagań technicznych i specyfikacji połączenia:</w:t>
      </w:r>
    </w:p>
    <w:p w14:paraId="255BD7ED"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 posiadanie komputera o parametrach umożliwiających zainstalowanie następującego oprogramowania:</w:t>
      </w:r>
    </w:p>
    <w:p w14:paraId="4F776DC6" w14:textId="77777777" w:rsidR="001F436C" w:rsidRPr="001F436C" w:rsidRDefault="001F436C" w:rsidP="003203D4">
      <w:pPr>
        <w:numPr>
          <w:ilvl w:val="0"/>
          <w:numId w:val="46"/>
        </w:numPr>
        <w:ind w:left="1276" w:hanging="425"/>
        <w:jc w:val="both"/>
        <w:rPr>
          <w:rFonts w:ascii="Arial" w:hAnsi="Arial" w:cs="Arial"/>
          <w:bCs/>
          <w:iCs/>
          <w:sz w:val="20"/>
          <w:szCs w:val="20"/>
        </w:rPr>
      </w:pPr>
      <w:r w:rsidRPr="001F436C">
        <w:rPr>
          <w:rFonts w:ascii="Arial" w:hAnsi="Arial" w:cs="Arial"/>
          <w:bCs/>
          <w:iCs/>
          <w:sz w:val="20"/>
          <w:szCs w:val="20"/>
        </w:rPr>
        <w:t>w zakresie podstawowych funkcjonalności - przegląd, pobieranie i załączanie dokumentów:</w:t>
      </w:r>
    </w:p>
    <w:p w14:paraId="33BB1421" w14:textId="77777777" w:rsidR="001F436C" w:rsidRPr="001F436C" w:rsidRDefault="001F436C" w:rsidP="003203D4">
      <w:pPr>
        <w:numPr>
          <w:ilvl w:val="0"/>
          <w:numId w:val="47"/>
        </w:numPr>
        <w:ind w:left="1276" w:hanging="425"/>
        <w:jc w:val="both"/>
        <w:rPr>
          <w:rFonts w:ascii="Arial" w:hAnsi="Arial" w:cs="Arial"/>
          <w:bCs/>
          <w:iCs/>
          <w:sz w:val="20"/>
          <w:szCs w:val="20"/>
        </w:rPr>
      </w:pPr>
      <w:r w:rsidRPr="001F436C">
        <w:rPr>
          <w:rFonts w:ascii="Arial" w:hAnsi="Arial" w:cs="Arial"/>
          <w:bCs/>
          <w:iCs/>
          <w:sz w:val="20"/>
          <w:szCs w:val="20"/>
        </w:rPr>
        <w:t>przeglądarka internetowa Intranet Explorer 11, Chrome ver. 45 I  późniejsze, Firefox ver. 54 i późniejsze lub Opera w ver. 37 i późniejsze,</w:t>
      </w:r>
    </w:p>
    <w:p w14:paraId="2B000F9B" w14:textId="77777777" w:rsidR="001F436C" w:rsidRPr="001F436C" w:rsidRDefault="001F436C" w:rsidP="003203D4">
      <w:pPr>
        <w:numPr>
          <w:ilvl w:val="0"/>
          <w:numId w:val="47"/>
        </w:numPr>
        <w:ind w:left="1276" w:hanging="425"/>
        <w:jc w:val="both"/>
        <w:rPr>
          <w:rFonts w:ascii="Arial" w:hAnsi="Arial" w:cs="Arial"/>
          <w:bCs/>
          <w:iCs/>
          <w:sz w:val="20"/>
          <w:szCs w:val="20"/>
        </w:rPr>
      </w:pPr>
      <w:r w:rsidRPr="001F436C">
        <w:rPr>
          <w:rFonts w:ascii="Arial" w:hAnsi="Arial" w:cs="Arial"/>
          <w:bCs/>
          <w:iCs/>
          <w:sz w:val="20"/>
          <w:szCs w:val="20"/>
        </w:rPr>
        <w:t>system operacyjny Windows 7 i późniejsze,</w:t>
      </w:r>
    </w:p>
    <w:p w14:paraId="3C636A13" w14:textId="77777777" w:rsidR="001F436C" w:rsidRPr="001F436C" w:rsidRDefault="001F436C" w:rsidP="003203D4">
      <w:pPr>
        <w:numPr>
          <w:ilvl w:val="0"/>
          <w:numId w:val="46"/>
        </w:numPr>
        <w:ind w:left="1276" w:hanging="425"/>
        <w:jc w:val="both"/>
        <w:rPr>
          <w:rFonts w:ascii="Arial" w:hAnsi="Arial" w:cs="Arial"/>
          <w:bCs/>
          <w:iCs/>
          <w:sz w:val="20"/>
          <w:szCs w:val="20"/>
        </w:rPr>
      </w:pPr>
      <w:r w:rsidRPr="001F436C">
        <w:rPr>
          <w:rFonts w:ascii="Arial" w:hAnsi="Arial" w:cs="Arial"/>
          <w:bCs/>
          <w:iCs/>
          <w:sz w:val="20"/>
          <w:szCs w:val="20"/>
        </w:rPr>
        <w:t>w zakresie składania podpisu kwalifikowanego:</w:t>
      </w:r>
    </w:p>
    <w:p w14:paraId="4CE940A8" w14:textId="77777777" w:rsidR="001F436C" w:rsidRPr="001F436C" w:rsidRDefault="001F436C" w:rsidP="003203D4">
      <w:pPr>
        <w:numPr>
          <w:ilvl w:val="0"/>
          <w:numId w:val="48"/>
        </w:numPr>
        <w:ind w:left="1276" w:hanging="425"/>
        <w:jc w:val="both"/>
        <w:rPr>
          <w:rFonts w:ascii="Arial" w:hAnsi="Arial" w:cs="Arial"/>
          <w:bCs/>
          <w:iCs/>
          <w:sz w:val="20"/>
          <w:szCs w:val="20"/>
        </w:rPr>
      </w:pPr>
      <w:r w:rsidRPr="001F436C">
        <w:rPr>
          <w:rFonts w:ascii="Arial" w:hAnsi="Arial" w:cs="Arial"/>
          <w:bCs/>
          <w:iCs/>
          <w:sz w:val="20"/>
          <w:szCs w:val="20"/>
        </w:rPr>
        <w:t>zainstalowane środowisko Java w wersji min. 1.8 (jre),</w:t>
      </w:r>
    </w:p>
    <w:p w14:paraId="2B623A22" w14:textId="77777777" w:rsidR="001F436C" w:rsidRPr="001F436C" w:rsidRDefault="001F436C" w:rsidP="003203D4">
      <w:pPr>
        <w:numPr>
          <w:ilvl w:val="0"/>
          <w:numId w:val="48"/>
        </w:numPr>
        <w:ind w:left="1276" w:hanging="425"/>
        <w:jc w:val="both"/>
        <w:rPr>
          <w:rFonts w:ascii="Arial" w:hAnsi="Arial" w:cs="Arial"/>
          <w:bCs/>
          <w:iCs/>
          <w:sz w:val="20"/>
          <w:szCs w:val="20"/>
        </w:rPr>
      </w:pPr>
      <w:r w:rsidRPr="001F436C">
        <w:rPr>
          <w:rFonts w:ascii="Arial" w:hAnsi="Arial" w:cs="Arial"/>
          <w:bCs/>
          <w:iCs/>
          <w:sz w:val="20"/>
          <w:szCs w:val="20"/>
        </w:rPr>
        <w:t>w przypadku przeglądarek Opera, Chrome i Firefox należy doinstalować dodatek do przeglądarki Szafir SDK Web,</w:t>
      </w:r>
    </w:p>
    <w:p w14:paraId="725D00AB" w14:textId="77777777" w:rsidR="001F436C" w:rsidRPr="001F436C" w:rsidRDefault="001F436C" w:rsidP="003203D4">
      <w:pPr>
        <w:numPr>
          <w:ilvl w:val="0"/>
          <w:numId w:val="48"/>
        </w:numPr>
        <w:ind w:left="1276" w:hanging="425"/>
        <w:jc w:val="both"/>
        <w:rPr>
          <w:rFonts w:ascii="Arial" w:hAnsi="Arial" w:cs="Arial"/>
          <w:bCs/>
          <w:iCs/>
          <w:sz w:val="20"/>
          <w:szCs w:val="20"/>
        </w:rPr>
      </w:pPr>
      <w:r w:rsidRPr="001F436C">
        <w:rPr>
          <w:rFonts w:ascii="Arial" w:hAnsi="Arial" w:cs="Arial"/>
          <w:bCs/>
          <w:iCs/>
          <w:sz w:val="20"/>
          <w:szCs w:val="20"/>
        </w:rPr>
        <w:t>oprogramowanie SzafirHost w systemie operacyjnym.</w:t>
      </w:r>
    </w:p>
    <w:p w14:paraId="74EF838C"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Instrukcja instalowania oprogramowania wskazanego w punktach a, b i c powyżej znajduje się w Systemie w zakładce E-learning.</w:t>
      </w:r>
    </w:p>
    <w:p w14:paraId="2396939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12.2.7.</w:t>
      </w:r>
      <w:r w:rsidRPr="001F436C">
        <w:rPr>
          <w:rFonts w:ascii="Arial" w:hAnsi="Arial" w:cs="Arial"/>
          <w:bCs/>
          <w:iCs/>
          <w:sz w:val="20"/>
          <w:szCs w:val="20"/>
        </w:rPr>
        <w:tab/>
        <w:t>Wymagania techniczne i organizacyjne wysyłania i odbierania dokumentów elektronicznych i informacji przekazywanych przy ich użyciu zostały opisane w Regulaminie korzystania z usług Systemu (Regulamin Portalu e-Usług) dostępnym z poziomu modułu E-learning dla wszystkich użytkowników Systemu oraz podczas rejestracji konta Wykonawcy dla Wykonawców.</w:t>
      </w:r>
    </w:p>
    <w:p w14:paraId="62A7BEF9" w14:textId="7B39EF9F"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12.2.8.</w:t>
      </w:r>
      <w:r w:rsidRPr="001F436C">
        <w:rPr>
          <w:rFonts w:ascii="Arial" w:hAnsi="Arial" w:cs="Arial"/>
          <w:bCs/>
          <w:iCs/>
          <w:sz w:val="20"/>
          <w:szCs w:val="20"/>
        </w:rPr>
        <w:tab/>
        <w:t>Użycie przez Wykonawcę do kontaktu z Zamawiającym środków komunikacji elektronicznej zapewnionych w Systemie jest uzależnione od uprzedniej akceptacji przez Wykonawcę Regulaminu korzystania z usług Systemu na witrynie internetowej przy zakładani</w:t>
      </w:r>
      <w:r w:rsidR="00C13316">
        <w:rPr>
          <w:rFonts w:ascii="Arial" w:hAnsi="Arial" w:cs="Arial"/>
          <w:bCs/>
          <w:iCs/>
          <w:sz w:val="20"/>
          <w:szCs w:val="20"/>
        </w:rPr>
        <w:t xml:space="preserve">u </w:t>
      </w:r>
      <w:r w:rsidRPr="001F436C">
        <w:rPr>
          <w:rFonts w:ascii="Arial" w:hAnsi="Arial" w:cs="Arial"/>
          <w:bCs/>
          <w:iCs/>
          <w:sz w:val="20"/>
          <w:szCs w:val="20"/>
        </w:rPr>
        <w:t>profilu Wykonawcy.</w:t>
      </w:r>
    </w:p>
    <w:p w14:paraId="5856311E"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12.2.9.</w:t>
      </w:r>
      <w:r w:rsidRPr="001F436C">
        <w:rPr>
          <w:rFonts w:ascii="Arial" w:hAnsi="Arial" w:cs="Arial"/>
          <w:bCs/>
          <w:iCs/>
          <w:sz w:val="20"/>
          <w:szCs w:val="20"/>
        </w:rPr>
        <w:tab/>
        <w:t>Korzystanie z systemu przez Wykonawców jest bezpłatne.</w:t>
      </w:r>
    </w:p>
    <w:p w14:paraId="7DA743DB" w14:textId="4261A602"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 xml:space="preserve">12.2.10.W sytuacji awarii lub błędów lub niedostępności Systemu uniemożliwiających komunikację Wykonawcy i Zamawiającego poprzez System, Zamawiający dopuszcza komunikację za pomocą poczty elektronicznej na adres </w:t>
      </w:r>
      <w:r w:rsidR="00BA02CD">
        <w:rPr>
          <w:rFonts w:ascii="Arial" w:hAnsi="Arial" w:cs="Arial"/>
          <w:bCs/>
          <w:iCs/>
          <w:sz w:val="20"/>
          <w:szCs w:val="20"/>
        </w:rPr>
        <w:t>Paulina.Gecyngier</w:t>
      </w:r>
      <w:r w:rsidRPr="001F436C">
        <w:rPr>
          <w:rFonts w:ascii="Arial" w:hAnsi="Arial" w:cs="Arial"/>
          <w:bCs/>
          <w:iCs/>
          <w:sz w:val="20"/>
          <w:szCs w:val="20"/>
        </w:rPr>
        <w:t>@ms.gov.pl (nie dotyczy składania ofert).</w:t>
      </w:r>
    </w:p>
    <w:p w14:paraId="14E32159" w14:textId="6D7B26B0"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12.2.11.Maksymalny rozmiar pojedynczych plików przesyłanych za pośrednictwem Systemu wynosi 100 MB. Za pośrednictwem Systemu można przesłać wiele pojedynczych plików lub plik poddający dane kompresji (ZIP) zawierający wiele pojedynczych plików.</w:t>
      </w:r>
    </w:p>
    <w:p w14:paraId="6882FF50" w14:textId="78AA9CC5"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Dopuszczalne formaty przesłanych danych</w:t>
      </w:r>
      <w:r w:rsidR="00C13316">
        <w:rPr>
          <w:rFonts w:ascii="Arial" w:hAnsi="Arial" w:cs="Arial"/>
          <w:bCs/>
          <w:iCs/>
          <w:sz w:val="20"/>
          <w:szCs w:val="20"/>
        </w:rPr>
        <w:t>,</w:t>
      </w:r>
      <w:r w:rsidRPr="001F436C">
        <w:rPr>
          <w:rFonts w:ascii="Arial" w:hAnsi="Arial" w:cs="Arial"/>
          <w:bCs/>
          <w:iCs/>
          <w:sz w:val="20"/>
          <w:szCs w:val="20"/>
        </w:rPr>
        <w:t xml:space="preserve"> tj. plików o wielkości do 100 MB: .xml, .pdf, .doc, .docx, .xls lub .xlsx.</w:t>
      </w:r>
    </w:p>
    <w:p w14:paraId="048991CF" w14:textId="28882513"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12.2.12.Za datę przekazania ofert, wniosków, zawiadomień, dokumentów elektronicznych, oświadczeń lub elektronicznych kopii dokumentów lub oświadczeń oraz innych informacji przyjmuje się datę ich przekazania do Systemu.</w:t>
      </w:r>
    </w:p>
    <w:p w14:paraId="2CAB5B56" w14:textId="6D5B4D36"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12.2.13.W korespondencji związanej z przedmiotowym postępowaniem Wykonawcy powinni posługiwać się następującym znakiem postępowania: BF-II.3710.</w:t>
      </w:r>
      <w:r w:rsidR="00563339">
        <w:rPr>
          <w:rFonts w:ascii="Arial" w:hAnsi="Arial" w:cs="Arial"/>
          <w:bCs/>
          <w:iCs/>
          <w:sz w:val="20"/>
          <w:szCs w:val="20"/>
        </w:rPr>
        <w:t>41</w:t>
      </w:r>
      <w:bookmarkStart w:id="7" w:name="_GoBack"/>
      <w:bookmarkEnd w:id="7"/>
      <w:r w:rsidRPr="001F436C">
        <w:rPr>
          <w:rFonts w:ascii="Arial" w:hAnsi="Arial" w:cs="Arial"/>
          <w:bCs/>
          <w:iCs/>
          <w:sz w:val="20"/>
          <w:szCs w:val="20"/>
        </w:rPr>
        <w:t>.2020.</w:t>
      </w:r>
    </w:p>
    <w:p w14:paraId="3D9605CB" w14:textId="762FEB82"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12.2.14.Sposób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w:t>
      </w:r>
      <w:r w:rsidR="00517E5F">
        <w:rPr>
          <w:rFonts w:ascii="Arial" w:hAnsi="Arial" w:cs="Arial"/>
          <w:bCs/>
          <w:iCs/>
          <w:sz w:val="20"/>
          <w:szCs w:val="20"/>
        </w:rPr>
        <w:t xml:space="preserve"> </w:t>
      </w:r>
      <w:r w:rsidRPr="001F436C">
        <w:rPr>
          <w:rFonts w:ascii="Arial" w:hAnsi="Arial" w:cs="Arial"/>
          <w:bCs/>
          <w:iCs/>
          <w:sz w:val="20"/>
          <w:szCs w:val="20"/>
        </w:rPr>
        <w:t>od Wykonawcy w postępowaniu o udzielenie zamówienia.</w:t>
      </w:r>
    </w:p>
    <w:p w14:paraId="3F6923FF" w14:textId="0102FD44"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 xml:space="preserve">12.2.15.Osobą wyznaczoną do kontaktu w sprawie postępowania jest Pan </w:t>
      </w:r>
      <w:r w:rsidR="00D10752">
        <w:rPr>
          <w:rFonts w:ascii="Arial" w:hAnsi="Arial" w:cs="Arial"/>
          <w:b w:val="0"/>
          <w:iCs/>
          <w:sz w:val="20"/>
          <w:szCs w:val="20"/>
        </w:rPr>
        <w:t>Dariusz Kwiatkowski</w:t>
      </w:r>
      <w:r w:rsidRPr="001F436C">
        <w:rPr>
          <w:rFonts w:ascii="Arial" w:hAnsi="Arial" w:cs="Arial"/>
          <w:b w:val="0"/>
          <w:iCs/>
          <w:sz w:val="20"/>
          <w:szCs w:val="20"/>
        </w:rPr>
        <w:t xml:space="preserve">, </w:t>
      </w:r>
      <w:r w:rsidRPr="001F436C">
        <w:rPr>
          <w:rFonts w:ascii="Arial" w:hAnsi="Arial" w:cs="Arial"/>
          <w:b w:val="0"/>
          <w:iCs/>
          <w:sz w:val="20"/>
          <w:szCs w:val="20"/>
        </w:rPr>
        <w:br/>
        <w:t xml:space="preserve">e-mail </w:t>
      </w:r>
      <w:r w:rsidR="00D10752">
        <w:rPr>
          <w:rFonts w:ascii="Arial" w:hAnsi="Arial" w:cs="Arial"/>
          <w:b w:val="0"/>
          <w:iCs/>
          <w:sz w:val="20"/>
          <w:szCs w:val="20"/>
        </w:rPr>
        <w:t>Dariusz.Kwiatkowski</w:t>
      </w:r>
      <w:r w:rsidRPr="001F436C">
        <w:rPr>
          <w:rFonts w:ascii="Arial" w:hAnsi="Arial" w:cs="Arial"/>
          <w:b w:val="0"/>
          <w:iCs/>
          <w:sz w:val="20"/>
          <w:szCs w:val="20"/>
        </w:rPr>
        <w:t>@ms.gov.pl.</w:t>
      </w:r>
    </w:p>
    <w:p w14:paraId="3F96D304" w14:textId="346B0E1D"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12.3.</w:t>
      </w:r>
      <w:r w:rsidRPr="001F436C">
        <w:rPr>
          <w:rFonts w:ascii="Arial" w:hAnsi="Arial" w:cs="Arial"/>
          <w:b w:val="0"/>
          <w:iCs/>
          <w:sz w:val="20"/>
          <w:szCs w:val="20"/>
        </w:rPr>
        <w:tab/>
        <w:t>Wykonawca może zwrócić się do Zamawiającego o wyjaśnienie treści SIWZ, kierując wniosek w formie elektronicznej za pośrednictwem Systemu, o którym mowa w pkt. 12.2., lub w formie pisemnej, zgodnie z wyborem Wykonawcy, na adres:</w:t>
      </w:r>
    </w:p>
    <w:p w14:paraId="182A1114"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Ministerstwo Sprawiedliwości</w:t>
      </w:r>
    </w:p>
    <w:p w14:paraId="20DDF0D4"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Al. Ujazdowskie 11</w:t>
      </w:r>
    </w:p>
    <w:p w14:paraId="7D6CB035"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00-567 Warszawa</w:t>
      </w:r>
    </w:p>
    <w:p w14:paraId="4DB0CE20" w14:textId="75A2767B"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Zamawiający prosi o przekazywanie pytań w szczególności drogą elektroniczną na adres e-mail </w:t>
      </w:r>
      <w:r w:rsidR="00136686">
        <w:rPr>
          <w:rFonts w:ascii="Arial" w:hAnsi="Arial" w:cs="Arial"/>
          <w:b w:val="0"/>
          <w:iCs/>
          <w:sz w:val="20"/>
          <w:szCs w:val="20"/>
        </w:rPr>
        <w:t>Dariusz.Kwiatkowski</w:t>
      </w:r>
      <w:r w:rsidRPr="001F436C">
        <w:rPr>
          <w:rFonts w:ascii="Arial" w:hAnsi="Arial" w:cs="Arial"/>
          <w:b w:val="0"/>
          <w:iCs/>
          <w:sz w:val="20"/>
          <w:szCs w:val="20"/>
        </w:rPr>
        <w:t>@ms.gov.pl w formie edytowalnej, gdyż skróci to czas udzielania wyjaśnień.</w:t>
      </w:r>
    </w:p>
    <w:p w14:paraId="12E0789F" w14:textId="77777777"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12.4.</w:t>
      </w:r>
      <w:r w:rsidRPr="001F436C">
        <w:rPr>
          <w:rFonts w:ascii="Arial" w:hAnsi="Arial" w:cs="Arial"/>
          <w:b w:val="0"/>
          <w:iCs/>
          <w:sz w:val="20"/>
          <w:szCs w:val="20"/>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48801AD1" w14:textId="77777777"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12.5.</w:t>
      </w:r>
      <w:r w:rsidRPr="001F436C">
        <w:rPr>
          <w:rFonts w:ascii="Arial" w:hAnsi="Arial" w:cs="Arial"/>
          <w:b w:val="0"/>
          <w:iCs/>
          <w:sz w:val="20"/>
          <w:szCs w:val="20"/>
        </w:rPr>
        <w:tab/>
        <w:t>Ofertę składa się pod rygorem nieważności w formie elektronicznej za pośrednictwem Systemu, o którym mowa jest w pkt. 12.2. lub w formie pisemnej, zgodnie z wyborem Wykonawcy.</w:t>
      </w:r>
    </w:p>
    <w:p w14:paraId="468F1F51" w14:textId="74E9A282" w:rsidR="00351D42" w:rsidRDefault="001F436C" w:rsidP="00D90625">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12.6.</w:t>
      </w:r>
      <w:r w:rsidRPr="001F436C">
        <w:rPr>
          <w:rFonts w:ascii="Arial" w:hAnsi="Arial" w:cs="Arial"/>
          <w:b w:val="0"/>
          <w:iCs/>
          <w:sz w:val="20"/>
          <w:szCs w:val="20"/>
        </w:rPr>
        <w:tab/>
      </w:r>
      <w:r w:rsidR="002176F1">
        <w:rPr>
          <w:rFonts w:ascii="Arial" w:hAnsi="Arial" w:cs="Arial"/>
          <w:b w:val="0"/>
          <w:iCs/>
          <w:sz w:val="20"/>
          <w:szCs w:val="20"/>
        </w:rPr>
        <w:t xml:space="preserve">Dokumenty </w:t>
      </w:r>
      <w:r w:rsidR="008724E6">
        <w:rPr>
          <w:rFonts w:ascii="Arial" w:hAnsi="Arial" w:cs="Arial"/>
          <w:b w:val="0"/>
          <w:iCs/>
          <w:sz w:val="20"/>
          <w:szCs w:val="20"/>
        </w:rPr>
        <w:t>lub</w:t>
      </w:r>
      <w:r w:rsidR="002176F1">
        <w:rPr>
          <w:rFonts w:ascii="Arial" w:hAnsi="Arial" w:cs="Arial"/>
          <w:b w:val="0"/>
          <w:iCs/>
          <w:sz w:val="20"/>
          <w:szCs w:val="20"/>
        </w:rPr>
        <w:t xml:space="preserve"> o</w:t>
      </w:r>
      <w:r w:rsidRPr="001F436C">
        <w:rPr>
          <w:rFonts w:ascii="Arial" w:hAnsi="Arial" w:cs="Arial"/>
          <w:b w:val="0"/>
          <w:iCs/>
          <w:sz w:val="20"/>
          <w:szCs w:val="20"/>
        </w:rPr>
        <w:t>świadczeni</w:t>
      </w:r>
      <w:r w:rsidR="00A27D5A">
        <w:rPr>
          <w:rFonts w:ascii="Arial" w:hAnsi="Arial" w:cs="Arial"/>
          <w:b w:val="0"/>
          <w:iCs/>
          <w:sz w:val="20"/>
          <w:szCs w:val="20"/>
        </w:rPr>
        <w:t>a</w:t>
      </w:r>
      <w:r w:rsidRPr="001F436C">
        <w:rPr>
          <w:rFonts w:ascii="Arial" w:hAnsi="Arial" w:cs="Arial"/>
          <w:b w:val="0"/>
          <w:iCs/>
          <w:sz w:val="20"/>
          <w:szCs w:val="20"/>
        </w:rPr>
        <w:t xml:space="preserve">, o których mowa w rozporządzeniu Ministra Rozwoju z dnia </w:t>
      </w:r>
      <w:r w:rsidR="001D111E">
        <w:rPr>
          <w:rFonts w:ascii="Arial" w:hAnsi="Arial" w:cs="Arial"/>
          <w:b w:val="0"/>
          <w:iCs/>
          <w:sz w:val="20"/>
          <w:szCs w:val="20"/>
        </w:rPr>
        <w:br/>
      </w:r>
      <w:r w:rsidRPr="001F436C">
        <w:rPr>
          <w:rFonts w:ascii="Arial" w:hAnsi="Arial" w:cs="Arial"/>
          <w:b w:val="0"/>
          <w:iCs/>
          <w:sz w:val="20"/>
          <w:szCs w:val="20"/>
        </w:rPr>
        <w:t xml:space="preserve">26 lipca 2016 r. w sprawie rodzajów dokumentów, jakich może żądać Zamawiający </w:t>
      </w:r>
      <w:r w:rsidR="001D111E">
        <w:rPr>
          <w:rFonts w:ascii="Arial" w:hAnsi="Arial" w:cs="Arial"/>
          <w:b w:val="0"/>
          <w:iCs/>
          <w:sz w:val="20"/>
          <w:szCs w:val="20"/>
        </w:rPr>
        <w:br/>
      </w:r>
      <w:r w:rsidRPr="001F436C">
        <w:rPr>
          <w:rFonts w:ascii="Arial" w:hAnsi="Arial" w:cs="Arial"/>
          <w:b w:val="0"/>
          <w:iCs/>
          <w:sz w:val="20"/>
          <w:szCs w:val="20"/>
        </w:rPr>
        <w:t>od Wykonawcy w postępowaniu o udzielenie zamówienia (Dz. U. z 2016 r. poz. 1126</w:t>
      </w:r>
      <w:r w:rsidR="002176F1">
        <w:rPr>
          <w:rFonts w:ascii="Arial" w:hAnsi="Arial" w:cs="Arial"/>
          <w:b w:val="0"/>
          <w:iCs/>
          <w:sz w:val="20"/>
          <w:szCs w:val="20"/>
        </w:rPr>
        <w:t xml:space="preserve"> ze zm.</w:t>
      </w:r>
      <w:r w:rsidRPr="001F436C">
        <w:rPr>
          <w:rFonts w:ascii="Arial" w:hAnsi="Arial" w:cs="Arial"/>
          <w:b w:val="0"/>
          <w:iCs/>
          <w:sz w:val="20"/>
          <w:szCs w:val="20"/>
        </w:rPr>
        <w:t>), zwanym dalej „rozporządzeniem”, należy złożyć</w:t>
      </w:r>
      <w:r w:rsidR="00351D42">
        <w:rPr>
          <w:rFonts w:ascii="Arial" w:hAnsi="Arial" w:cs="Arial"/>
          <w:b w:val="0"/>
          <w:iCs/>
          <w:sz w:val="20"/>
          <w:szCs w:val="20"/>
        </w:rPr>
        <w:t>:</w:t>
      </w:r>
    </w:p>
    <w:p w14:paraId="5837A9F7" w14:textId="420C5A60" w:rsidR="00351D42" w:rsidRDefault="00351D42" w:rsidP="003E0AF5">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 </w:t>
      </w:r>
      <w:r w:rsidRPr="00351D42">
        <w:rPr>
          <w:rFonts w:ascii="Arial" w:hAnsi="Arial" w:cs="Arial"/>
          <w:b w:val="0"/>
          <w:iCs/>
          <w:sz w:val="20"/>
          <w:szCs w:val="20"/>
        </w:rPr>
        <w:t xml:space="preserve">w przypadku wyboru komunikacji w formie pisemnej </w:t>
      </w:r>
      <w:r w:rsidR="00A30673" w:rsidRPr="001F436C">
        <w:rPr>
          <w:rFonts w:ascii="Arial" w:hAnsi="Arial" w:cs="Arial"/>
          <w:b w:val="0"/>
          <w:iCs/>
          <w:sz w:val="20"/>
          <w:szCs w:val="20"/>
        </w:rPr>
        <w:t xml:space="preserve">w oryginale </w:t>
      </w:r>
      <w:r w:rsidR="002176F1">
        <w:rPr>
          <w:rFonts w:ascii="Arial" w:hAnsi="Arial" w:cs="Arial"/>
          <w:b w:val="0"/>
          <w:iCs/>
          <w:sz w:val="20"/>
          <w:szCs w:val="20"/>
        </w:rPr>
        <w:t xml:space="preserve">lub </w:t>
      </w:r>
      <w:r w:rsidR="002176F1" w:rsidRPr="003E0AF5">
        <w:rPr>
          <w:rFonts w:ascii="Arial" w:hAnsi="Arial" w:cs="Arial"/>
          <w:b w:val="0"/>
          <w:bCs w:val="0"/>
          <w:iCs/>
          <w:sz w:val="20"/>
          <w:szCs w:val="20"/>
        </w:rPr>
        <w:t>kopii poświadczonej za zgodność z oryginałem</w:t>
      </w:r>
      <w:r w:rsidR="002176F1">
        <w:rPr>
          <w:rFonts w:ascii="Arial" w:hAnsi="Arial" w:cs="Arial"/>
          <w:b w:val="0"/>
          <w:iCs/>
          <w:sz w:val="20"/>
          <w:szCs w:val="20"/>
        </w:rPr>
        <w:t xml:space="preserve"> </w:t>
      </w:r>
      <w:r w:rsidR="00A30673" w:rsidRPr="001F436C">
        <w:rPr>
          <w:rFonts w:ascii="Arial" w:hAnsi="Arial" w:cs="Arial"/>
          <w:b w:val="0"/>
          <w:iCs/>
          <w:sz w:val="20"/>
          <w:szCs w:val="20"/>
        </w:rPr>
        <w:t>w formie pisemnej na adres wskazany w pkt</w:t>
      </w:r>
      <w:r w:rsidR="00A30673">
        <w:rPr>
          <w:rFonts w:ascii="Arial" w:hAnsi="Arial" w:cs="Arial"/>
          <w:b w:val="0"/>
          <w:iCs/>
          <w:sz w:val="20"/>
          <w:szCs w:val="20"/>
        </w:rPr>
        <w:t>.</w:t>
      </w:r>
      <w:r w:rsidR="00A30673" w:rsidRPr="001F436C">
        <w:rPr>
          <w:rFonts w:ascii="Arial" w:hAnsi="Arial" w:cs="Arial"/>
          <w:b w:val="0"/>
          <w:iCs/>
          <w:sz w:val="20"/>
          <w:szCs w:val="20"/>
        </w:rPr>
        <w:t xml:space="preserve"> 12.3, zgodnie z wyborem Wykonawcy</w:t>
      </w:r>
      <w:r w:rsidR="0070784E">
        <w:rPr>
          <w:rFonts w:ascii="Arial" w:hAnsi="Arial" w:cs="Arial"/>
          <w:b w:val="0"/>
          <w:iCs/>
          <w:sz w:val="20"/>
          <w:szCs w:val="20"/>
        </w:rPr>
        <w:t xml:space="preserve"> </w:t>
      </w:r>
    </w:p>
    <w:p w14:paraId="228496D3" w14:textId="6EF3E62B" w:rsidR="00351D42" w:rsidRDefault="00351D42" w:rsidP="00351D42">
      <w:pPr>
        <w:pStyle w:val="Tekstpodstawowy2"/>
        <w:spacing w:before="0"/>
        <w:ind w:left="720" w:hanging="11"/>
        <w:rPr>
          <w:rFonts w:ascii="Arial" w:hAnsi="Arial" w:cs="Arial"/>
          <w:b w:val="0"/>
          <w:iCs/>
          <w:sz w:val="20"/>
          <w:szCs w:val="20"/>
        </w:rPr>
      </w:pPr>
      <w:r>
        <w:rPr>
          <w:rFonts w:ascii="Arial" w:hAnsi="Arial" w:cs="Arial"/>
          <w:b w:val="0"/>
          <w:iCs/>
          <w:sz w:val="20"/>
          <w:szCs w:val="20"/>
        </w:rPr>
        <w:t>albo</w:t>
      </w:r>
      <w:r w:rsidR="00BF1B2C">
        <w:rPr>
          <w:rFonts w:ascii="Arial" w:hAnsi="Arial" w:cs="Arial"/>
          <w:b w:val="0"/>
          <w:iCs/>
          <w:sz w:val="20"/>
          <w:szCs w:val="20"/>
        </w:rPr>
        <w:t xml:space="preserve"> </w:t>
      </w:r>
    </w:p>
    <w:p w14:paraId="444089B0" w14:textId="19BA7B07" w:rsidR="00D90625" w:rsidRDefault="00351D42" w:rsidP="003E0AF5">
      <w:pPr>
        <w:pStyle w:val="Tekstpodstawowy2"/>
        <w:spacing w:before="0"/>
        <w:ind w:left="720" w:hanging="11"/>
        <w:rPr>
          <w:rFonts w:ascii="Arial" w:hAnsi="Arial" w:cs="Arial"/>
          <w:b w:val="0"/>
          <w:iCs/>
          <w:sz w:val="20"/>
          <w:szCs w:val="20"/>
        </w:rPr>
      </w:pPr>
      <w:r>
        <w:rPr>
          <w:rFonts w:ascii="Arial" w:hAnsi="Arial" w:cs="Arial"/>
          <w:b w:val="0"/>
          <w:bCs w:val="0"/>
          <w:iCs/>
          <w:sz w:val="20"/>
          <w:szCs w:val="20"/>
        </w:rPr>
        <w:t xml:space="preserve">- </w:t>
      </w:r>
      <w:r w:rsidRPr="00351D42">
        <w:rPr>
          <w:rFonts w:ascii="Arial" w:hAnsi="Arial" w:cs="Arial"/>
          <w:b w:val="0"/>
          <w:bCs w:val="0"/>
          <w:iCs/>
          <w:sz w:val="20"/>
          <w:szCs w:val="20"/>
        </w:rPr>
        <w:t>w przypadku wyboru komunikacji drogą elektroniczną</w:t>
      </w:r>
      <w:r>
        <w:rPr>
          <w:rFonts w:ascii="Arial" w:hAnsi="Arial" w:cs="Arial"/>
          <w:b w:val="0"/>
          <w:bCs w:val="0"/>
          <w:iCs/>
          <w:sz w:val="20"/>
          <w:szCs w:val="20"/>
        </w:rPr>
        <w:t xml:space="preserve"> </w:t>
      </w:r>
      <w:r w:rsidR="00176F94" w:rsidRPr="003E0AF5">
        <w:rPr>
          <w:rFonts w:ascii="Arial" w:hAnsi="Arial" w:cs="Arial"/>
          <w:b w:val="0"/>
          <w:bCs w:val="0"/>
          <w:iCs/>
          <w:sz w:val="20"/>
          <w:szCs w:val="20"/>
        </w:rPr>
        <w:t>w oryginale w postaci</w:t>
      </w:r>
      <w:r w:rsidR="00176F94" w:rsidRPr="00176F94">
        <w:rPr>
          <w:rFonts w:ascii="Arial" w:hAnsi="Arial" w:cs="Arial"/>
          <w:bCs w:val="0"/>
          <w:iCs/>
          <w:sz w:val="20"/>
          <w:szCs w:val="20"/>
        </w:rPr>
        <w:t xml:space="preserve"> </w:t>
      </w:r>
      <w:r w:rsidR="00176F94" w:rsidRPr="003E0AF5">
        <w:rPr>
          <w:rFonts w:ascii="Arial" w:hAnsi="Arial" w:cs="Arial"/>
          <w:b w:val="0"/>
          <w:bCs w:val="0"/>
          <w:iCs/>
          <w:sz w:val="20"/>
          <w:szCs w:val="20"/>
        </w:rPr>
        <w:t>dokumentu elektronicznego lub w elektronicznej kopii dokumentu lub oświadczenia poświadczonej za zgodność</w:t>
      </w:r>
      <w:r w:rsidR="00176F94">
        <w:rPr>
          <w:rFonts w:ascii="Arial" w:hAnsi="Arial" w:cs="Arial"/>
          <w:b w:val="0"/>
          <w:iCs/>
          <w:sz w:val="20"/>
          <w:szCs w:val="20"/>
        </w:rPr>
        <w:t xml:space="preserve"> </w:t>
      </w:r>
      <w:r w:rsidR="00176F94" w:rsidRPr="003E0AF5">
        <w:rPr>
          <w:rFonts w:ascii="Arial" w:hAnsi="Arial" w:cs="Arial"/>
          <w:b w:val="0"/>
          <w:bCs w:val="0"/>
          <w:iCs/>
          <w:sz w:val="20"/>
          <w:szCs w:val="20"/>
        </w:rPr>
        <w:t>z oryginałem</w:t>
      </w:r>
      <w:r w:rsidR="00A27D5A">
        <w:rPr>
          <w:rFonts w:ascii="Arial" w:hAnsi="Arial" w:cs="Arial"/>
          <w:b w:val="0"/>
          <w:iCs/>
          <w:sz w:val="20"/>
          <w:szCs w:val="20"/>
        </w:rPr>
        <w:t xml:space="preserve"> </w:t>
      </w:r>
      <w:r w:rsidR="001F436C" w:rsidRPr="001F436C">
        <w:rPr>
          <w:rFonts w:ascii="Arial" w:hAnsi="Arial" w:cs="Arial"/>
          <w:b w:val="0"/>
          <w:iCs/>
          <w:sz w:val="20"/>
          <w:szCs w:val="20"/>
        </w:rPr>
        <w:t>poprzez System,</w:t>
      </w:r>
      <w:r w:rsidR="00A27D5A">
        <w:rPr>
          <w:rFonts w:ascii="Arial" w:hAnsi="Arial" w:cs="Arial"/>
          <w:b w:val="0"/>
          <w:iCs/>
          <w:sz w:val="20"/>
          <w:szCs w:val="20"/>
        </w:rPr>
        <w:t xml:space="preserve"> </w:t>
      </w:r>
      <w:r w:rsidR="001F436C" w:rsidRPr="001F436C">
        <w:rPr>
          <w:rFonts w:ascii="Arial" w:hAnsi="Arial" w:cs="Arial"/>
          <w:b w:val="0"/>
          <w:iCs/>
          <w:sz w:val="20"/>
          <w:szCs w:val="20"/>
        </w:rPr>
        <w:t>o którym  jest mowa w pkt. 12.2</w:t>
      </w:r>
      <w:r w:rsidR="002176F1">
        <w:rPr>
          <w:rFonts w:ascii="Arial" w:hAnsi="Arial" w:cs="Arial"/>
          <w:b w:val="0"/>
          <w:iCs/>
          <w:sz w:val="20"/>
          <w:szCs w:val="20"/>
        </w:rPr>
        <w:t>.</w:t>
      </w:r>
      <w:r w:rsidR="006C42D3">
        <w:rPr>
          <w:rFonts w:ascii="Arial" w:hAnsi="Arial" w:cs="Arial"/>
          <w:b w:val="0"/>
          <w:iCs/>
          <w:sz w:val="20"/>
          <w:szCs w:val="20"/>
        </w:rPr>
        <w:t xml:space="preserve"> </w:t>
      </w:r>
    </w:p>
    <w:p w14:paraId="3B1607F8" w14:textId="53A44886" w:rsidR="00D90625" w:rsidRDefault="000138E5" w:rsidP="000138E5">
      <w:pPr>
        <w:pStyle w:val="Tekstpodstawowy2"/>
        <w:spacing w:before="0"/>
        <w:ind w:left="720" w:hanging="720"/>
        <w:rPr>
          <w:rFonts w:ascii="Arial" w:hAnsi="Arial" w:cs="Arial"/>
          <w:b w:val="0"/>
          <w:iCs/>
          <w:sz w:val="20"/>
          <w:szCs w:val="20"/>
        </w:rPr>
      </w:pPr>
      <w:r>
        <w:rPr>
          <w:rFonts w:ascii="Arial" w:hAnsi="Arial" w:cs="Arial"/>
          <w:b w:val="0"/>
          <w:iCs/>
          <w:sz w:val="20"/>
          <w:szCs w:val="20"/>
        </w:rPr>
        <w:t>12.7.</w:t>
      </w:r>
      <w:r>
        <w:rPr>
          <w:rFonts w:ascii="Arial" w:hAnsi="Arial" w:cs="Arial"/>
          <w:b w:val="0"/>
          <w:iCs/>
          <w:sz w:val="20"/>
          <w:szCs w:val="20"/>
        </w:rPr>
        <w:tab/>
      </w:r>
      <w:r w:rsidRPr="000138E5">
        <w:rPr>
          <w:rFonts w:ascii="Arial" w:hAnsi="Arial" w:cs="Arial"/>
          <w:b w:val="0"/>
          <w:iCs/>
          <w:sz w:val="20"/>
          <w:szCs w:val="20"/>
        </w:rPr>
        <w:t xml:space="preserve">Poświadczenia za zgodność z oryginałem dokonuje odpowiednio </w:t>
      </w:r>
      <w:r>
        <w:rPr>
          <w:rFonts w:ascii="Arial" w:hAnsi="Arial" w:cs="Arial"/>
          <w:b w:val="0"/>
          <w:iCs/>
          <w:sz w:val="20"/>
          <w:szCs w:val="20"/>
        </w:rPr>
        <w:t>W</w:t>
      </w:r>
      <w:r w:rsidRPr="000138E5">
        <w:rPr>
          <w:rFonts w:ascii="Arial" w:hAnsi="Arial" w:cs="Arial"/>
          <w:b w:val="0"/>
          <w:iCs/>
          <w:sz w:val="20"/>
          <w:szCs w:val="20"/>
        </w:rPr>
        <w:t>ykonawca, podmiot, na którego</w:t>
      </w:r>
      <w:r>
        <w:rPr>
          <w:rFonts w:ascii="Arial" w:hAnsi="Arial" w:cs="Arial"/>
          <w:b w:val="0"/>
          <w:iCs/>
          <w:sz w:val="20"/>
          <w:szCs w:val="20"/>
        </w:rPr>
        <w:t xml:space="preserve"> </w:t>
      </w:r>
      <w:r w:rsidRPr="000138E5">
        <w:rPr>
          <w:rFonts w:ascii="Arial" w:hAnsi="Arial" w:cs="Arial"/>
          <w:b w:val="0"/>
          <w:iCs/>
          <w:sz w:val="20"/>
          <w:szCs w:val="20"/>
        </w:rPr>
        <w:t xml:space="preserve">zdolnościach lub sytuacji polega </w:t>
      </w:r>
      <w:r>
        <w:rPr>
          <w:rFonts w:ascii="Arial" w:hAnsi="Arial" w:cs="Arial"/>
          <w:b w:val="0"/>
          <w:iCs/>
          <w:sz w:val="20"/>
          <w:szCs w:val="20"/>
        </w:rPr>
        <w:t>W</w:t>
      </w:r>
      <w:r w:rsidRPr="000138E5">
        <w:rPr>
          <w:rFonts w:ascii="Arial" w:hAnsi="Arial" w:cs="Arial"/>
          <w:b w:val="0"/>
          <w:iCs/>
          <w:sz w:val="20"/>
          <w:szCs w:val="20"/>
        </w:rPr>
        <w:t xml:space="preserve">ykonawca, </w:t>
      </w:r>
      <w:r>
        <w:rPr>
          <w:rFonts w:ascii="Arial" w:hAnsi="Arial" w:cs="Arial"/>
          <w:b w:val="0"/>
          <w:iCs/>
          <w:sz w:val="20"/>
          <w:szCs w:val="20"/>
        </w:rPr>
        <w:t>W</w:t>
      </w:r>
      <w:r w:rsidRPr="000138E5">
        <w:rPr>
          <w:rFonts w:ascii="Arial" w:hAnsi="Arial" w:cs="Arial"/>
          <w:b w:val="0"/>
          <w:iCs/>
          <w:sz w:val="20"/>
          <w:szCs w:val="20"/>
        </w:rPr>
        <w:t>ykonawcy wspólnie ubiegający się o udzielenie zamówienia publicznego</w:t>
      </w:r>
      <w:r>
        <w:rPr>
          <w:rFonts w:ascii="Arial" w:hAnsi="Arial" w:cs="Arial"/>
          <w:b w:val="0"/>
          <w:iCs/>
          <w:sz w:val="20"/>
          <w:szCs w:val="20"/>
        </w:rPr>
        <w:t xml:space="preserve"> </w:t>
      </w:r>
      <w:r w:rsidRPr="000138E5">
        <w:rPr>
          <w:rFonts w:ascii="Arial" w:hAnsi="Arial" w:cs="Arial"/>
          <w:b w:val="0"/>
          <w:iCs/>
          <w:sz w:val="20"/>
          <w:szCs w:val="20"/>
        </w:rPr>
        <w:t>albo podwykonawca, w zakresie dokumentów lub oświadczeń, które każdego z nich dotyczą.</w:t>
      </w:r>
    </w:p>
    <w:p w14:paraId="607F1911" w14:textId="6EE65DCE" w:rsidR="000138E5" w:rsidRPr="001F436C" w:rsidRDefault="000138E5" w:rsidP="003E0AF5">
      <w:pPr>
        <w:pStyle w:val="Tekstpodstawowy2"/>
        <w:spacing w:before="0"/>
        <w:ind w:left="720" w:hanging="720"/>
        <w:rPr>
          <w:rFonts w:ascii="Arial" w:hAnsi="Arial" w:cs="Arial"/>
          <w:b w:val="0"/>
          <w:iCs/>
          <w:sz w:val="20"/>
          <w:szCs w:val="20"/>
        </w:rPr>
      </w:pPr>
      <w:r>
        <w:rPr>
          <w:rFonts w:ascii="Arial" w:hAnsi="Arial" w:cs="Arial"/>
          <w:b w:val="0"/>
          <w:iCs/>
          <w:sz w:val="20"/>
          <w:szCs w:val="20"/>
        </w:rPr>
        <w:t>12.8.</w:t>
      </w:r>
      <w:r>
        <w:rPr>
          <w:rFonts w:ascii="Arial" w:hAnsi="Arial" w:cs="Arial"/>
          <w:b w:val="0"/>
          <w:iCs/>
          <w:sz w:val="20"/>
          <w:szCs w:val="20"/>
        </w:rPr>
        <w:tab/>
      </w:r>
      <w:r w:rsidRPr="000138E5">
        <w:rPr>
          <w:rFonts w:ascii="Arial" w:hAnsi="Arial" w:cs="Arial"/>
          <w:b w:val="0"/>
          <w:iCs/>
          <w:sz w:val="20"/>
          <w:szCs w:val="20"/>
        </w:rPr>
        <w:t>Poświadczenie za zgodność z oryginałem elektronicznej kopii dokumentu lub oświadczenia, o której</w:t>
      </w:r>
      <w:r>
        <w:rPr>
          <w:rFonts w:ascii="Arial" w:hAnsi="Arial" w:cs="Arial"/>
          <w:b w:val="0"/>
          <w:iCs/>
          <w:sz w:val="20"/>
          <w:szCs w:val="20"/>
        </w:rPr>
        <w:t xml:space="preserve"> </w:t>
      </w:r>
      <w:r w:rsidRPr="000138E5">
        <w:rPr>
          <w:rFonts w:ascii="Arial" w:hAnsi="Arial" w:cs="Arial"/>
          <w:b w:val="0"/>
          <w:iCs/>
          <w:sz w:val="20"/>
          <w:szCs w:val="20"/>
        </w:rPr>
        <w:t xml:space="preserve">mowa w </w:t>
      </w:r>
      <w:r>
        <w:rPr>
          <w:rFonts w:ascii="Arial" w:hAnsi="Arial" w:cs="Arial"/>
          <w:b w:val="0"/>
          <w:iCs/>
          <w:sz w:val="20"/>
          <w:szCs w:val="20"/>
        </w:rPr>
        <w:t>pkt. 12.6</w:t>
      </w:r>
      <w:r w:rsidRPr="000138E5">
        <w:rPr>
          <w:rFonts w:ascii="Arial" w:hAnsi="Arial" w:cs="Arial"/>
          <w:b w:val="0"/>
          <w:iCs/>
          <w:sz w:val="20"/>
          <w:szCs w:val="20"/>
        </w:rPr>
        <w:t>, następuje przy użyciu kwalifikowanego podpisu elektronicznego. W przypadk</w:t>
      </w:r>
      <w:r>
        <w:rPr>
          <w:rFonts w:ascii="Arial" w:hAnsi="Arial" w:cs="Arial"/>
          <w:b w:val="0"/>
          <w:iCs/>
          <w:sz w:val="20"/>
          <w:szCs w:val="20"/>
        </w:rPr>
        <w:t>u wyboru formy pisemnej</w:t>
      </w:r>
      <w:r w:rsidRPr="000138E5">
        <w:rPr>
          <w:rFonts w:ascii="Arial" w:hAnsi="Arial" w:cs="Arial"/>
          <w:b w:val="0"/>
          <w:iCs/>
          <w:sz w:val="20"/>
          <w:szCs w:val="20"/>
        </w:rPr>
        <w:t xml:space="preserve">, </w:t>
      </w:r>
      <w:r>
        <w:rPr>
          <w:rFonts w:ascii="Arial" w:hAnsi="Arial" w:cs="Arial"/>
          <w:b w:val="0"/>
          <w:iCs/>
          <w:sz w:val="20"/>
          <w:szCs w:val="20"/>
        </w:rPr>
        <w:t>zgodnie z</w:t>
      </w:r>
      <w:r w:rsidRPr="000138E5">
        <w:rPr>
          <w:rFonts w:ascii="Arial" w:hAnsi="Arial" w:cs="Arial"/>
          <w:b w:val="0"/>
          <w:iCs/>
          <w:sz w:val="20"/>
          <w:szCs w:val="20"/>
        </w:rPr>
        <w:t xml:space="preserve"> </w:t>
      </w:r>
      <w:r>
        <w:rPr>
          <w:rFonts w:ascii="Arial" w:hAnsi="Arial" w:cs="Arial"/>
          <w:b w:val="0"/>
          <w:iCs/>
          <w:sz w:val="20"/>
          <w:szCs w:val="20"/>
        </w:rPr>
        <w:t>pkt. 12.6</w:t>
      </w:r>
      <w:r w:rsidRPr="000138E5">
        <w:rPr>
          <w:rFonts w:ascii="Arial" w:hAnsi="Arial" w:cs="Arial"/>
          <w:b w:val="0"/>
          <w:iCs/>
          <w:sz w:val="20"/>
          <w:szCs w:val="20"/>
        </w:rPr>
        <w:t>, poświadczenie za zgodność z oryginałem następuje przez opatrzenie kopii dokumentu lub kopii</w:t>
      </w:r>
      <w:r>
        <w:rPr>
          <w:rFonts w:ascii="Arial" w:hAnsi="Arial" w:cs="Arial"/>
          <w:b w:val="0"/>
          <w:iCs/>
          <w:sz w:val="20"/>
          <w:szCs w:val="20"/>
        </w:rPr>
        <w:t xml:space="preserve"> </w:t>
      </w:r>
      <w:r w:rsidRPr="000138E5">
        <w:rPr>
          <w:rFonts w:ascii="Arial" w:hAnsi="Arial" w:cs="Arial"/>
          <w:b w:val="0"/>
          <w:iCs/>
          <w:sz w:val="20"/>
          <w:szCs w:val="20"/>
        </w:rPr>
        <w:t>oświadczenia, sporządzonych w postaci papierowej, własnoręcznym podpisem.</w:t>
      </w:r>
    </w:p>
    <w:p w14:paraId="3F64A43D" w14:textId="6251FE96" w:rsidR="00FE7E4F" w:rsidRDefault="001F436C" w:rsidP="00E61384">
      <w:pPr>
        <w:pStyle w:val="Tekstpodstawowy2"/>
        <w:spacing w:before="0"/>
        <w:ind w:left="709" w:hanging="709"/>
        <w:rPr>
          <w:rFonts w:ascii="Arial" w:hAnsi="Arial" w:cs="Arial"/>
          <w:b w:val="0"/>
          <w:iCs/>
          <w:sz w:val="20"/>
          <w:szCs w:val="20"/>
        </w:rPr>
      </w:pPr>
      <w:r w:rsidRPr="001F436C">
        <w:rPr>
          <w:rFonts w:ascii="Arial" w:hAnsi="Arial" w:cs="Arial"/>
          <w:b w:val="0"/>
          <w:iCs/>
          <w:sz w:val="20"/>
          <w:szCs w:val="20"/>
        </w:rPr>
        <w:t>12.9.</w:t>
      </w:r>
      <w:r w:rsidRPr="001F436C">
        <w:rPr>
          <w:rFonts w:ascii="Arial" w:hAnsi="Arial" w:cs="Arial"/>
          <w:b w:val="0"/>
          <w:iCs/>
          <w:sz w:val="20"/>
          <w:szCs w:val="20"/>
        </w:rPr>
        <w:tab/>
        <w:t>Dokumenty lub oświadczenia sporządzone w języku obcym są składane wraz z tłumaczeniem na język polski.</w:t>
      </w:r>
    </w:p>
    <w:p w14:paraId="7CD81C01" w14:textId="74396CFF" w:rsidR="00351D42" w:rsidRDefault="00351D42" w:rsidP="00E61384">
      <w:pPr>
        <w:pStyle w:val="Tekstpodstawowy2"/>
        <w:spacing w:before="0"/>
        <w:ind w:left="709" w:hanging="709"/>
        <w:rPr>
          <w:rFonts w:ascii="Arial" w:hAnsi="Arial" w:cs="Arial"/>
          <w:b w:val="0"/>
          <w:iCs/>
          <w:sz w:val="20"/>
          <w:szCs w:val="20"/>
        </w:rPr>
      </w:pPr>
      <w:r>
        <w:rPr>
          <w:rFonts w:ascii="Arial" w:hAnsi="Arial" w:cs="Arial"/>
          <w:b w:val="0"/>
          <w:iCs/>
          <w:sz w:val="20"/>
          <w:szCs w:val="20"/>
        </w:rPr>
        <w:t>12.10.</w:t>
      </w:r>
      <w:r>
        <w:rPr>
          <w:rFonts w:ascii="Arial" w:hAnsi="Arial" w:cs="Arial"/>
          <w:b w:val="0"/>
          <w:iCs/>
          <w:sz w:val="20"/>
          <w:szCs w:val="20"/>
        </w:rPr>
        <w:tab/>
      </w:r>
      <w:r w:rsidRPr="00351D42">
        <w:rPr>
          <w:rFonts w:ascii="Arial" w:hAnsi="Arial" w:cs="Arial"/>
          <w:b w:val="0"/>
          <w:iCs/>
          <w:sz w:val="20"/>
          <w:szCs w:val="20"/>
        </w:rPr>
        <w:t>Pełnomocnictwo</w:t>
      </w:r>
      <w:r w:rsidR="00CA0160">
        <w:rPr>
          <w:rFonts w:ascii="Arial" w:hAnsi="Arial" w:cs="Arial"/>
          <w:b w:val="0"/>
          <w:iCs/>
          <w:sz w:val="20"/>
          <w:szCs w:val="20"/>
        </w:rPr>
        <w:t xml:space="preserve"> </w:t>
      </w:r>
      <w:r w:rsidR="00DC5A8D">
        <w:rPr>
          <w:rFonts w:ascii="Arial" w:hAnsi="Arial" w:cs="Arial"/>
          <w:b w:val="0"/>
          <w:iCs/>
          <w:sz w:val="20"/>
          <w:szCs w:val="20"/>
        </w:rPr>
        <w:t xml:space="preserve">i zobowiązanie, </w:t>
      </w:r>
      <w:r w:rsidR="00DC5A8D" w:rsidRPr="00FE6D95">
        <w:rPr>
          <w:rFonts w:ascii="Arial" w:hAnsi="Arial" w:cs="Arial"/>
          <w:b w:val="0"/>
          <w:sz w:val="20"/>
          <w:szCs w:val="20"/>
        </w:rPr>
        <w:t>o którym mowa w pkt. 10.2</w:t>
      </w:r>
      <w:r w:rsidR="00DC5A8D">
        <w:rPr>
          <w:rFonts w:ascii="Arial" w:hAnsi="Arial" w:cs="Arial"/>
          <w:b w:val="0"/>
          <w:sz w:val="20"/>
          <w:szCs w:val="20"/>
        </w:rPr>
        <w:t xml:space="preserve"> </w:t>
      </w:r>
      <w:r w:rsidR="00CA0160">
        <w:rPr>
          <w:rFonts w:ascii="Arial" w:hAnsi="Arial" w:cs="Arial"/>
          <w:b w:val="0"/>
          <w:iCs/>
          <w:sz w:val="20"/>
          <w:szCs w:val="20"/>
        </w:rPr>
        <w:t>(jeżeli dotyczy)</w:t>
      </w:r>
      <w:r w:rsidRPr="00351D42">
        <w:rPr>
          <w:rFonts w:ascii="Arial" w:hAnsi="Arial" w:cs="Arial"/>
          <w:b w:val="0"/>
          <w:iCs/>
          <w:sz w:val="20"/>
          <w:szCs w:val="20"/>
        </w:rPr>
        <w:t xml:space="preserve"> składane jest</w:t>
      </w:r>
      <w:r>
        <w:rPr>
          <w:rFonts w:ascii="Arial" w:hAnsi="Arial" w:cs="Arial"/>
          <w:b w:val="0"/>
          <w:iCs/>
          <w:sz w:val="20"/>
          <w:szCs w:val="20"/>
        </w:rPr>
        <w:t>:</w:t>
      </w:r>
    </w:p>
    <w:p w14:paraId="5DCEEBE5" w14:textId="4B1515F9" w:rsidR="00351D42" w:rsidRDefault="00351D42" w:rsidP="00351D42">
      <w:pPr>
        <w:pStyle w:val="Tekstpodstawowy2"/>
        <w:spacing w:before="0"/>
        <w:ind w:left="709"/>
        <w:rPr>
          <w:rFonts w:ascii="Arial" w:hAnsi="Arial" w:cs="Arial"/>
          <w:b w:val="0"/>
          <w:iCs/>
          <w:sz w:val="20"/>
          <w:szCs w:val="20"/>
        </w:rPr>
      </w:pPr>
      <w:r w:rsidRPr="00351D42">
        <w:rPr>
          <w:rFonts w:ascii="Arial" w:hAnsi="Arial" w:cs="Arial"/>
          <w:b w:val="0"/>
          <w:iCs/>
          <w:sz w:val="20"/>
          <w:szCs w:val="20"/>
        </w:rPr>
        <w:t xml:space="preserve">- w przypadku wyboru komunikacji w formie pisemnej </w:t>
      </w:r>
      <w:r w:rsidR="009560F6" w:rsidRPr="009560F6">
        <w:rPr>
          <w:rFonts w:ascii="Arial" w:hAnsi="Arial" w:cs="Arial"/>
          <w:b w:val="0"/>
          <w:iCs/>
          <w:sz w:val="20"/>
          <w:szCs w:val="20"/>
        </w:rPr>
        <w:t>w oryginale lub kopii poświadczonej za zgodność z oryginałem przez notariusza</w:t>
      </w:r>
    </w:p>
    <w:p w14:paraId="416767B3" w14:textId="0CD8B24B" w:rsidR="00351D42" w:rsidRDefault="00351D42" w:rsidP="00351D42">
      <w:pPr>
        <w:pStyle w:val="Tekstpodstawowy2"/>
        <w:spacing w:before="0"/>
        <w:ind w:left="709"/>
        <w:rPr>
          <w:rFonts w:ascii="Arial" w:hAnsi="Arial" w:cs="Arial"/>
          <w:b w:val="0"/>
          <w:iCs/>
          <w:sz w:val="20"/>
          <w:szCs w:val="20"/>
        </w:rPr>
      </w:pPr>
      <w:r>
        <w:rPr>
          <w:rFonts w:ascii="Arial" w:hAnsi="Arial" w:cs="Arial"/>
          <w:b w:val="0"/>
          <w:iCs/>
          <w:sz w:val="20"/>
          <w:szCs w:val="20"/>
        </w:rPr>
        <w:t>albo</w:t>
      </w:r>
    </w:p>
    <w:p w14:paraId="3DDB5255" w14:textId="598FD60C" w:rsidR="00351D42" w:rsidRPr="008177D3" w:rsidRDefault="00351D42" w:rsidP="003E0AF5">
      <w:pPr>
        <w:pStyle w:val="Tekstpodstawowy2"/>
        <w:spacing w:before="0"/>
        <w:ind w:left="709"/>
        <w:rPr>
          <w:rFonts w:ascii="Arial" w:hAnsi="Arial" w:cs="Arial"/>
          <w:b w:val="0"/>
          <w:iCs/>
          <w:sz w:val="20"/>
          <w:szCs w:val="20"/>
        </w:rPr>
      </w:pPr>
      <w:r>
        <w:rPr>
          <w:rFonts w:ascii="Arial" w:hAnsi="Arial" w:cs="Arial"/>
          <w:b w:val="0"/>
          <w:iCs/>
          <w:sz w:val="20"/>
          <w:szCs w:val="20"/>
        </w:rPr>
        <w:t>-</w:t>
      </w:r>
      <w:r w:rsidRPr="00351D42">
        <w:rPr>
          <w:rFonts w:ascii="Arial" w:hAnsi="Arial" w:cs="Arial"/>
          <w:b w:val="0"/>
          <w:iCs/>
          <w:sz w:val="20"/>
          <w:szCs w:val="20"/>
        </w:rPr>
        <w:t xml:space="preserve"> </w:t>
      </w:r>
      <w:r w:rsidR="009560F6" w:rsidRPr="009560F6">
        <w:rPr>
          <w:rFonts w:ascii="Arial" w:hAnsi="Arial" w:cs="Arial"/>
          <w:b w:val="0"/>
          <w:iCs/>
          <w:sz w:val="20"/>
          <w:szCs w:val="20"/>
        </w:rPr>
        <w:t>w przypadku wyboru komunikacji drogą elektroniczną w oryginale w postaci dokumentu elektronicznego lub w elektronicznej kopii dokumentu lub oświadczenia poświadczonej za zgodność z oryginałem przez notariusza</w:t>
      </w:r>
      <w:r w:rsidRPr="00351D42">
        <w:rPr>
          <w:rFonts w:ascii="Arial" w:hAnsi="Arial" w:cs="Arial"/>
          <w:b w:val="0"/>
          <w:iCs/>
          <w:sz w:val="20"/>
          <w:szCs w:val="20"/>
        </w:rPr>
        <w:t>.</w:t>
      </w:r>
    </w:p>
    <w:p w14:paraId="2D98A53E" w14:textId="79B73502" w:rsidR="00517E5F" w:rsidRPr="00C92ABF" w:rsidRDefault="00912F01" w:rsidP="00E61384">
      <w:pPr>
        <w:ind w:left="720" w:hanging="720"/>
        <w:jc w:val="both"/>
        <w:rPr>
          <w:rFonts w:ascii="Arial" w:hAnsi="Arial" w:cs="Arial"/>
          <w:b/>
          <w:sz w:val="20"/>
          <w:szCs w:val="20"/>
        </w:rPr>
      </w:pPr>
      <w:r w:rsidRPr="00F37B1C">
        <w:rPr>
          <w:rFonts w:ascii="Arial" w:hAnsi="Arial" w:cs="Arial"/>
          <w:b/>
          <w:sz w:val="20"/>
          <w:szCs w:val="20"/>
        </w:rPr>
        <w:t xml:space="preserve">13. </w:t>
      </w:r>
      <w:r w:rsidRPr="00F37B1C">
        <w:rPr>
          <w:rFonts w:ascii="Arial" w:hAnsi="Arial" w:cs="Arial"/>
          <w:b/>
          <w:sz w:val="20"/>
          <w:szCs w:val="20"/>
        </w:rPr>
        <w:tab/>
      </w:r>
      <w:r w:rsidRPr="00F37B1C">
        <w:rPr>
          <w:rStyle w:val="tekstdokbold"/>
          <w:rFonts w:ascii="Arial" w:hAnsi="Arial" w:cs="Arial"/>
          <w:sz w:val="20"/>
          <w:szCs w:val="20"/>
        </w:rPr>
        <w:t>OPIS SPOSOBU PRZYGOTOWANIA OFERT</w:t>
      </w:r>
    </w:p>
    <w:p w14:paraId="07CC6F27" w14:textId="23CB1682"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w:t>
      </w:r>
      <w:r w:rsidRPr="00FE6D95">
        <w:rPr>
          <w:rFonts w:ascii="Arial" w:hAnsi="Arial" w:cs="Arial"/>
          <w:b w:val="0"/>
          <w:sz w:val="20"/>
          <w:szCs w:val="20"/>
        </w:rPr>
        <w:tab/>
        <w:t>Wykonawca</w:t>
      </w:r>
      <w:r w:rsidR="003435B9">
        <w:rPr>
          <w:rFonts w:ascii="Arial" w:hAnsi="Arial" w:cs="Arial"/>
          <w:b w:val="0"/>
          <w:sz w:val="20"/>
          <w:szCs w:val="20"/>
        </w:rPr>
        <w:t xml:space="preserve"> </w:t>
      </w:r>
      <w:r w:rsidRPr="00FE6D95">
        <w:rPr>
          <w:rFonts w:ascii="Arial" w:hAnsi="Arial" w:cs="Arial"/>
          <w:b w:val="0"/>
          <w:sz w:val="20"/>
          <w:szCs w:val="20"/>
        </w:rPr>
        <w:t>może złożyć tylko jedną ofertę</w:t>
      </w:r>
      <w:r w:rsidR="00347DF6">
        <w:rPr>
          <w:rFonts w:ascii="Arial" w:hAnsi="Arial" w:cs="Arial"/>
          <w:b w:val="0"/>
          <w:sz w:val="20"/>
          <w:szCs w:val="20"/>
        </w:rPr>
        <w:t xml:space="preserve"> na każde z dwóch zadań</w:t>
      </w:r>
      <w:r w:rsidRPr="00FE6D95">
        <w:rPr>
          <w:rFonts w:ascii="Arial" w:hAnsi="Arial" w:cs="Arial"/>
          <w:b w:val="0"/>
          <w:sz w:val="20"/>
          <w:szCs w:val="20"/>
        </w:rPr>
        <w:t>.</w:t>
      </w:r>
    </w:p>
    <w:p w14:paraId="6ABDDBDA" w14:textId="3D13841D" w:rsidR="005744A8"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13.2.</w:t>
      </w:r>
      <w:r w:rsidRPr="00FE6D95">
        <w:rPr>
          <w:rFonts w:ascii="Arial" w:hAnsi="Arial" w:cs="Arial"/>
          <w:b w:val="0"/>
          <w:sz w:val="20"/>
          <w:szCs w:val="20"/>
        </w:rPr>
        <w:tab/>
        <w:t>Zamawiający dopuszcza składanie ofert częściowych</w:t>
      </w:r>
      <w:r w:rsidR="005744A8">
        <w:rPr>
          <w:rFonts w:ascii="Arial" w:hAnsi="Arial" w:cs="Arial"/>
          <w:b w:val="0"/>
          <w:sz w:val="20"/>
          <w:szCs w:val="20"/>
        </w:rPr>
        <w:t xml:space="preserve"> w podziale na dwa zadania:</w:t>
      </w:r>
    </w:p>
    <w:p w14:paraId="106D0C75" w14:textId="77777777" w:rsidR="005744A8" w:rsidRDefault="005744A8" w:rsidP="005744A8">
      <w:pPr>
        <w:ind w:left="709"/>
        <w:jc w:val="both"/>
        <w:rPr>
          <w:rFonts w:ascii="Arial" w:hAnsi="Arial" w:cs="Arial"/>
          <w:sz w:val="20"/>
          <w:szCs w:val="20"/>
        </w:rPr>
      </w:pPr>
      <w:r>
        <w:rPr>
          <w:rFonts w:ascii="Arial" w:hAnsi="Arial" w:cs="Arial"/>
          <w:sz w:val="20"/>
          <w:szCs w:val="20"/>
        </w:rPr>
        <w:t xml:space="preserve">Zadanie nr 1 – Odbiór odpadów z lokalizacji: </w:t>
      </w:r>
      <w:r w:rsidRPr="003918EF">
        <w:rPr>
          <w:rFonts w:ascii="Arial" w:hAnsi="Arial" w:cs="Arial"/>
          <w:sz w:val="20"/>
          <w:szCs w:val="20"/>
        </w:rPr>
        <w:t>kompleks budynków przy ul. Chopina 1, al. Róż 2, Al. Ujazdowskich 19,</w:t>
      </w:r>
      <w:r>
        <w:rPr>
          <w:rFonts w:ascii="Arial" w:hAnsi="Arial" w:cs="Arial"/>
          <w:sz w:val="20"/>
          <w:szCs w:val="20"/>
        </w:rPr>
        <w:t xml:space="preserve"> </w:t>
      </w:r>
      <w:r w:rsidRPr="003918EF">
        <w:rPr>
          <w:rFonts w:ascii="Arial" w:hAnsi="Arial" w:cs="Arial"/>
          <w:sz w:val="20"/>
          <w:szCs w:val="20"/>
        </w:rPr>
        <w:t>Al. Ujazdowskie 11, ul. Koszykowa 6</w:t>
      </w:r>
      <w:r>
        <w:rPr>
          <w:rFonts w:ascii="Arial" w:hAnsi="Arial" w:cs="Arial"/>
          <w:sz w:val="20"/>
          <w:szCs w:val="20"/>
        </w:rPr>
        <w:t>;</w:t>
      </w:r>
    </w:p>
    <w:p w14:paraId="48D0EF94" w14:textId="68C75C32" w:rsidR="00517E5F" w:rsidRPr="005744A8" w:rsidRDefault="005744A8" w:rsidP="005744A8">
      <w:pPr>
        <w:ind w:left="709" w:hanging="709"/>
        <w:jc w:val="both"/>
        <w:rPr>
          <w:rFonts w:ascii="Arial" w:hAnsi="Arial" w:cs="Arial"/>
          <w:sz w:val="20"/>
          <w:szCs w:val="20"/>
        </w:rPr>
      </w:pPr>
      <w:r>
        <w:rPr>
          <w:rFonts w:ascii="Arial" w:hAnsi="Arial" w:cs="Arial"/>
          <w:sz w:val="20"/>
          <w:szCs w:val="20"/>
        </w:rPr>
        <w:tab/>
        <w:t xml:space="preserve">Zadanie nr 2 - </w:t>
      </w:r>
      <w:r w:rsidRPr="003918EF">
        <w:rPr>
          <w:rFonts w:ascii="Arial" w:hAnsi="Arial" w:cs="Arial"/>
          <w:sz w:val="20"/>
          <w:szCs w:val="20"/>
        </w:rPr>
        <w:t>Odbiór odpadów z lokalizacji</w:t>
      </w:r>
      <w:r w:rsidR="003400EB">
        <w:rPr>
          <w:rFonts w:ascii="Arial" w:hAnsi="Arial" w:cs="Arial"/>
          <w:sz w:val="20"/>
          <w:szCs w:val="20"/>
        </w:rPr>
        <w:t xml:space="preserve"> przy</w:t>
      </w:r>
      <w:r>
        <w:rPr>
          <w:rFonts w:ascii="Arial" w:hAnsi="Arial" w:cs="Arial"/>
          <w:sz w:val="20"/>
          <w:szCs w:val="20"/>
        </w:rPr>
        <w:t xml:space="preserve"> </w:t>
      </w:r>
      <w:r w:rsidRPr="003918EF">
        <w:rPr>
          <w:rFonts w:ascii="Arial" w:hAnsi="Arial" w:cs="Arial"/>
          <w:sz w:val="20"/>
          <w:szCs w:val="20"/>
        </w:rPr>
        <w:t>ul. Czerniakowsk</w:t>
      </w:r>
      <w:r w:rsidR="003400EB">
        <w:rPr>
          <w:rFonts w:ascii="Arial" w:hAnsi="Arial" w:cs="Arial"/>
          <w:sz w:val="20"/>
          <w:szCs w:val="20"/>
        </w:rPr>
        <w:t>iej</w:t>
      </w:r>
      <w:r w:rsidRPr="003918EF">
        <w:rPr>
          <w:rFonts w:ascii="Arial" w:hAnsi="Arial" w:cs="Arial"/>
          <w:sz w:val="20"/>
          <w:szCs w:val="20"/>
        </w:rPr>
        <w:t xml:space="preserve"> 100</w:t>
      </w:r>
      <w:r>
        <w:rPr>
          <w:rFonts w:ascii="Arial" w:hAnsi="Arial" w:cs="Arial"/>
          <w:sz w:val="20"/>
          <w:szCs w:val="20"/>
        </w:rPr>
        <w:t>.</w:t>
      </w:r>
    </w:p>
    <w:p w14:paraId="1283D464"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13.3.</w:t>
      </w:r>
      <w:r w:rsidRPr="00FE6D95">
        <w:rPr>
          <w:rFonts w:ascii="Arial" w:hAnsi="Arial" w:cs="Arial"/>
          <w:b w:val="0"/>
          <w:sz w:val="20"/>
          <w:szCs w:val="20"/>
        </w:rPr>
        <w:tab/>
        <w:t>Zamawiający nie dopuszcza składania ofert wariantowych.</w:t>
      </w:r>
    </w:p>
    <w:p w14:paraId="75E3538B" w14:textId="6C3DFD15" w:rsidR="00184360" w:rsidRPr="00FE6D95" w:rsidRDefault="00517E5F" w:rsidP="00611AEF">
      <w:pPr>
        <w:pStyle w:val="Tekstpodstawowy2"/>
        <w:spacing w:before="0"/>
        <w:ind w:left="709" w:hanging="709"/>
        <w:rPr>
          <w:rFonts w:ascii="Arial" w:hAnsi="Arial" w:cs="Arial"/>
          <w:b w:val="0"/>
          <w:sz w:val="20"/>
          <w:szCs w:val="20"/>
        </w:rPr>
      </w:pPr>
      <w:r w:rsidRPr="00FE6D95">
        <w:rPr>
          <w:rFonts w:ascii="Arial" w:hAnsi="Arial" w:cs="Arial"/>
          <w:b w:val="0"/>
          <w:sz w:val="20"/>
          <w:szCs w:val="20"/>
        </w:rPr>
        <w:t>13.4.</w:t>
      </w:r>
      <w:r w:rsidRPr="00FE6D95">
        <w:rPr>
          <w:rFonts w:ascii="Arial" w:hAnsi="Arial" w:cs="Arial"/>
          <w:b w:val="0"/>
          <w:sz w:val="20"/>
          <w:szCs w:val="20"/>
        </w:rPr>
        <w:tab/>
        <w:t>Ofertę</w:t>
      </w:r>
      <w:r w:rsidR="005744A8">
        <w:rPr>
          <w:rFonts w:ascii="Arial" w:hAnsi="Arial" w:cs="Arial"/>
          <w:b w:val="0"/>
          <w:sz w:val="20"/>
          <w:szCs w:val="20"/>
        </w:rPr>
        <w:t xml:space="preserve"> w każdym  z zadań</w:t>
      </w:r>
      <w:r w:rsidRPr="00FE6D95">
        <w:rPr>
          <w:rFonts w:ascii="Arial" w:hAnsi="Arial" w:cs="Arial"/>
          <w:b w:val="0"/>
          <w:sz w:val="20"/>
          <w:szCs w:val="20"/>
        </w:rPr>
        <w:t xml:space="preserve"> stanowi wypełniony Formularz „Oferta”</w:t>
      </w:r>
      <w:r w:rsidR="00184360">
        <w:rPr>
          <w:rFonts w:ascii="Arial" w:hAnsi="Arial" w:cs="Arial"/>
          <w:b w:val="0"/>
          <w:sz w:val="20"/>
          <w:szCs w:val="20"/>
        </w:rPr>
        <w:t xml:space="preserve"> i „Formularz Cenowy”</w:t>
      </w:r>
      <w:r w:rsidR="00611AEF">
        <w:rPr>
          <w:rFonts w:ascii="Arial" w:hAnsi="Arial" w:cs="Arial"/>
          <w:b w:val="0"/>
          <w:sz w:val="20"/>
          <w:szCs w:val="20"/>
        </w:rPr>
        <w:t>.</w:t>
      </w:r>
    </w:p>
    <w:p w14:paraId="17904AA7"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13.5.</w:t>
      </w:r>
      <w:r w:rsidRPr="00FE6D95">
        <w:rPr>
          <w:rFonts w:ascii="Arial" w:hAnsi="Arial" w:cs="Arial"/>
          <w:b w:val="0"/>
          <w:sz w:val="20"/>
          <w:szCs w:val="20"/>
        </w:rPr>
        <w:tab/>
        <w:t>Wraz z ofertą powinny być złożone:</w:t>
      </w:r>
    </w:p>
    <w:p w14:paraId="158C97CD" w14:textId="6C0BFD0F" w:rsidR="00517E5F" w:rsidRPr="00FE6D95" w:rsidRDefault="00517E5F" w:rsidP="00E61384">
      <w:pPr>
        <w:pStyle w:val="Tekstpodstawowy2"/>
        <w:tabs>
          <w:tab w:val="left" w:pos="709"/>
        </w:tabs>
        <w:spacing w:before="0"/>
        <w:ind w:left="1134" w:hanging="1134"/>
        <w:rPr>
          <w:rFonts w:ascii="Arial" w:hAnsi="Arial" w:cs="Arial"/>
          <w:b w:val="0"/>
          <w:sz w:val="20"/>
          <w:szCs w:val="20"/>
        </w:rPr>
      </w:pPr>
      <w:r w:rsidRPr="00FE6D95">
        <w:rPr>
          <w:rFonts w:ascii="Arial" w:hAnsi="Arial" w:cs="Arial"/>
          <w:b w:val="0"/>
          <w:sz w:val="20"/>
          <w:szCs w:val="20"/>
        </w:rPr>
        <w:t>13.5.1.</w:t>
      </w:r>
      <w:r w:rsidRPr="00FE6D95">
        <w:rPr>
          <w:rFonts w:ascii="Arial" w:hAnsi="Arial" w:cs="Arial"/>
          <w:b w:val="0"/>
          <w:sz w:val="20"/>
          <w:szCs w:val="20"/>
        </w:rPr>
        <w:tab/>
        <w:t>Oświadczenie wymagane postanowieniami pkt. 9.1;</w:t>
      </w:r>
    </w:p>
    <w:p w14:paraId="4DA8509D" w14:textId="582AA018" w:rsidR="00517E5F" w:rsidRPr="00FE6D95" w:rsidRDefault="00517E5F" w:rsidP="003E0AF5">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13.5.2.</w:t>
      </w:r>
      <w:r w:rsidRPr="00FE6D95">
        <w:rPr>
          <w:rFonts w:ascii="Arial" w:hAnsi="Arial" w:cs="Arial"/>
          <w:b w:val="0"/>
          <w:sz w:val="20"/>
          <w:szCs w:val="20"/>
        </w:rPr>
        <w:tab/>
        <w:t xml:space="preserve">Pełnomocnictwo do reprezentowania wszystkich Wykonawców wspólnie ubiegających </w:t>
      </w:r>
      <w:r w:rsidRPr="00FE6D95">
        <w:rPr>
          <w:rFonts w:ascii="Arial" w:hAnsi="Arial" w:cs="Arial"/>
          <w:b w:val="0"/>
          <w:sz w:val="20"/>
          <w:szCs w:val="20"/>
        </w:rPr>
        <w:br/>
        <w:t>się o udzielenie zamówienia, ewentualnie umowa o współdziałaniu, z której będzie wynikać przedmiotowe pełnomocnictwo</w:t>
      </w:r>
      <w:r w:rsidR="003E0AF5">
        <w:rPr>
          <w:rFonts w:ascii="Arial" w:hAnsi="Arial" w:cs="Arial"/>
          <w:b w:val="0"/>
          <w:sz w:val="20"/>
          <w:szCs w:val="20"/>
        </w:rPr>
        <w:t xml:space="preserve">. </w:t>
      </w:r>
      <w:r w:rsidRPr="00FE6D95">
        <w:rPr>
          <w:rFonts w:ascii="Arial" w:hAnsi="Arial" w:cs="Arial"/>
          <w:b w:val="0"/>
          <w:sz w:val="20"/>
          <w:szCs w:val="20"/>
        </w:rPr>
        <w:t>Pełnomocnik może być ustanowiony do reprezentowania Wykonawców w postępowaniu albo do reprezentowania w postępowaniu i zawarcia umowy</w:t>
      </w:r>
      <w:r w:rsidR="003E0AF5">
        <w:rPr>
          <w:rFonts w:ascii="Arial" w:hAnsi="Arial" w:cs="Arial"/>
          <w:b w:val="0"/>
          <w:sz w:val="20"/>
          <w:szCs w:val="20"/>
        </w:rPr>
        <w:t xml:space="preserve"> </w:t>
      </w:r>
      <w:r w:rsidRPr="00FE6D95">
        <w:rPr>
          <w:rFonts w:ascii="Arial" w:hAnsi="Arial" w:cs="Arial"/>
          <w:b w:val="0"/>
          <w:sz w:val="20"/>
          <w:szCs w:val="20"/>
        </w:rPr>
        <w:t>(jeżeli dotyczy);</w:t>
      </w:r>
    </w:p>
    <w:p w14:paraId="4D297944" w14:textId="761206FE" w:rsidR="00517E5F" w:rsidRDefault="00517E5F">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13.5.3.</w:t>
      </w:r>
      <w:r w:rsidRPr="00FE6D95">
        <w:rPr>
          <w:rFonts w:ascii="Arial" w:hAnsi="Arial" w:cs="Arial"/>
          <w:b w:val="0"/>
          <w:sz w:val="20"/>
          <w:szCs w:val="20"/>
        </w:rPr>
        <w:tab/>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w:t>
      </w:r>
      <w:r w:rsidR="002141F3">
        <w:rPr>
          <w:rFonts w:ascii="Arial" w:hAnsi="Arial" w:cs="Arial"/>
          <w:b w:val="0"/>
          <w:sz w:val="20"/>
          <w:szCs w:val="20"/>
        </w:rPr>
        <w:t>20</w:t>
      </w:r>
      <w:r w:rsidRPr="00FE6D95">
        <w:rPr>
          <w:rFonts w:ascii="Arial" w:hAnsi="Arial" w:cs="Arial"/>
          <w:b w:val="0"/>
          <w:sz w:val="20"/>
          <w:szCs w:val="20"/>
        </w:rPr>
        <w:t xml:space="preserve"> poz. </w:t>
      </w:r>
      <w:r w:rsidR="002141F3">
        <w:rPr>
          <w:rFonts w:ascii="Arial" w:hAnsi="Arial" w:cs="Arial"/>
          <w:b w:val="0"/>
          <w:sz w:val="20"/>
          <w:szCs w:val="20"/>
        </w:rPr>
        <w:t>346 z późn. zm.</w:t>
      </w:r>
      <w:r w:rsidRPr="00FE6D95">
        <w:rPr>
          <w:rFonts w:ascii="Arial" w:hAnsi="Arial" w:cs="Arial"/>
          <w:b w:val="0"/>
          <w:sz w:val="20"/>
          <w:szCs w:val="20"/>
        </w:rPr>
        <w:t>), a Wykonawca wskazał to wraz ze złożeniem oferty</w:t>
      </w:r>
      <w:r w:rsidR="003E0AF5">
        <w:rPr>
          <w:rFonts w:ascii="Arial" w:hAnsi="Arial" w:cs="Arial"/>
          <w:b w:val="0"/>
          <w:sz w:val="20"/>
          <w:szCs w:val="20"/>
        </w:rPr>
        <w:t>;</w:t>
      </w:r>
    </w:p>
    <w:p w14:paraId="18F5AA55" w14:textId="18A98501" w:rsidR="002141F3" w:rsidRPr="00FE6D95" w:rsidRDefault="002141F3">
      <w:pPr>
        <w:pStyle w:val="Tekstpodstawowy2"/>
        <w:tabs>
          <w:tab w:val="left" w:pos="709"/>
        </w:tabs>
        <w:spacing w:before="0"/>
        <w:ind w:left="709" w:hanging="709"/>
        <w:rPr>
          <w:rFonts w:ascii="Arial" w:hAnsi="Arial" w:cs="Arial"/>
          <w:b w:val="0"/>
          <w:sz w:val="20"/>
          <w:szCs w:val="20"/>
        </w:rPr>
      </w:pPr>
      <w:r>
        <w:rPr>
          <w:rFonts w:ascii="Arial" w:hAnsi="Arial" w:cs="Arial"/>
          <w:b w:val="0"/>
          <w:sz w:val="20"/>
          <w:szCs w:val="20"/>
        </w:rPr>
        <w:t>13.5.4.</w:t>
      </w:r>
      <w:r>
        <w:rPr>
          <w:rFonts w:ascii="Arial" w:hAnsi="Arial" w:cs="Arial"/>
          <w:b w:val="0"/>
          <w:sz w:val="20"/>
          <w:szCs w:val="20"/>
        </w:rPr>
        <w:tab/>
      </w:r>
      <w:r w:rsidRPr="00F47001">
        <w:rPr>
          <w:rFonts w:ascii="Arial" w:hAnsi="Arial" w:cs="Arial"/>
          <w:b w:val="0"/>
          <w:sz w:val="20"/>
          <w:szCs w:val="20"/>
        </w:rPr>
        <w:t>Gwarancja lub poręczenie, jeśli wadium wnoszone jest w innej formie niż pieniądz.</w:t>
      </w:r>
    </w:p>
    <w:p w14:paraId="59A1E080" w14:textId="77EA24EA"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13.6.</w:t>
      </w:r>
      <w:r w:rsidRPr="00FE6D95">
        <w:rPr>
          <w:rFonts w:ascii="Arial" w:hAnsi="Arial" w:cs="Arial"/>
          <w:b w:val="0"/>
          <w:sz w:val="20"/>
          <w:szCs w:val="20"/>
        </w:rPr>
        <w:tab/>
        <w:t xml:space="preserve">Oferta </w:t>
      </w:r>
      <w:r w:rsidR="00D8210A">
        <w:rPr>
          <w:rFonts w:ascii="Arial" w:hAnsi="Arial" w:cs="Arial"/>
          <w:b w:val="0"/>
          <w:sz w:val="20"/>
          <w:szCs w:val="20"/>
        </w:rPr>
        <w:t xml:space="preserve">musi </w:t>
      </w:r>
      <w:r w:rsidRPr="00FE6D95">
        <w:rPr>
          <w:rFonts w:ascii="Arial" w:hAnsi="Arial" w:cs="Arial"/>
          <w:b w:val="0"/>
          <w:sz w:val="20"/>
          <w:szCs w:val="20"/>
        </w:rPr>
        <w:t xml:space="preserve"> być podpisana przez osobę upoważnioną do reprezentowania Wykonawcy, zgodnie z</w:t>
      </w:r>
      <w:r w:rsidR="008D359A">
        <w:rPr>
          <w:rFonts w:ascii="Arial" w:hAnsi="Arial" w:cs="Arial"/>
          <w:b w:val="0"/>
          <w:sz w:val="20"/>
          <w:szCs w:val="20"/>
        </w:rPr>
        <w:t>e</w:t>
      </w:r>
      <w:r w:rsidRPr="00FE6D95">
        <w:rPr>
          <w:rFonts w:ascii="Arial" w:hAnsi="Arial" w:cs="Arial"/>
          <w:b w:val="0"/>
          <w:sz w:val="20"/>
          <w:szCs w:val="20"/>
        </w:rPr>
        <w:t xml:space="preserve"> </w:t>
      </w:r>
      <w:r w:rsidR="008D359A">
        <w:rPr>
          <w:rFonts w:ascii="Arial" w:hAnsi="Arial" w:cs="Arial"/>
          <w:b w:val="0"/>
          <w:sz w:val="20"/>
          <w:szCs w:val="20"/>
        </w:rPr>
        <w:t>sposobem</w:t>
      </w:r>
      <w:r w:rsidR="008D359A" w:rsidRPr="00FE6D95">
        <w:rPr>
          <w:rFonts w:ascii="Arial" w:hAnsi="Arial" w:cs="Arial"/>
          <w:b w:val="0"/>
          <w:sz w:val="20"/>
          <w:szCs w:val="20"/>
        </w:rPr>
        <w:t xml:space="preserve"> </w:t>
      </w:r>
      <w:r w:rsidRPr="00FE6D95">
        <w:rPr>
          <w:rFonts w:ascii="Arial" w:hAnsi="Arial" w:cs="Arial"/>
          <w:b w:val="0"/>
          <w:sz w:val="20"/>
          <w:szCs w:val="20"/>
        </w:rPr>
        <w:t xml:space="preserve">reprezentacji Wykonawcy </w:t>
      </w:r>
      <w:r w:rsidR="008D359A" w:rsidRPr="00FE6D95">
        <w:rPr>
          <w:rFonts w:ascii="Arial" w:hAnsi="Arial" w:cs="Arial"/>
          <w:b w:val="0"/>
          <w:sz w:val="20"/>
          <w:szCs w:val="20"/>
        </w:rPr>
        <w:t>określon</w:t>
      </w:r>
      <w:r w:rsidR="008D359A">
        <w:rPr>
          <w:rFonts w:ascii="Arial" w:hAnsi="Arial" w:cs="Arial"/>
          <w:b w:val="0"/>
          <w:sz w:val="20"/>
          <w:szCs w:val="20"/>
        </w:rPr>
        <w:t>ym</w:t>
      </w:r>
      <w:r w:rsidR="008D359A" w:rsidRPr="00FE6D95">
        <w:rPr>
          <w:rFonts w:ascii="Arial" w:hAnsi="Arial" w:cs="Arial"/>
          <w:b w:val="0"/>
          <w:sz w:val="20"/>
          <w:szCs w:val="20"/>
        </w:rPr>
        <w:t xml:space="preserve"> </w:t>
      </w:r>
      <w:r w:rsidRPr="00FE6D95">
        <w:rPr>
          <w:rFonts w:ascii="Arial" w:hAnsi="Arial" w:cs="Arial"/>
          <w:b w:val="0"/>
          <w:sz w:val="20"/>
          <w:szCs w:val="20"/>
        </w:rPr>
        <w:t>w rejestrze lub innym dokumencie, właściwym dla danej formy organizacyjnej Wykonawcy albo przez upełnomocnionego przedstawiciela Wykonawcy.</w:t>
      </w:r>
    </w:p>
    <w:p w14:paraId="322E86B0"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13.7.</w:t>
      </w:r>
      <w:r w:rsidRPr="00FE6D95">
        <w:rPr>
          <w:rFonts w:ascii="Arial" w:hAnsi="Arial" w:cs="Arial"/>
          <w:b w:val="0"/>
          <w:sz w:val="20"/>
          <w:szCs w:val="20"/>
        </w:rPr>
        <w:tab/>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3DF1CEE7" w14:textId="3CD6B63B"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13.8.</w:t>
      </w:r>
      <w:r w:rsidRPr="00FE6D95">
        <w:rPr>
          <w:rFonts w:ascii="Arial" w:hAnsi="Arial" w:cs="Arial"/>
          <w:b w:val="0"/>
          <w:sz w:val="20"/>
          <w:szCs w:val="20"/>
        </w:rPr>
        <w:tab/>
        <w:t xml:space="preserve">Oferta </w:t>
      </w:r>
      <w:r w:rsidR="00D8210A">
        <w:rPr>
          <w:rFonts w:ascii="Arial" w:hAnsi="Arial" w:cs="Arial"/>
          <w:b w:val="0"/>
          <w:sz w:val="20"/>
          <w:szCs w:val="20"/>
        </w:rPr>
        <w:t xml:space="preserve">musi </w:t>
      </w:r>
      <w:r w:rsidRPr="00FE6D95">
        <w:rPr>
          <w:rFonts w:ascii="Arial" w:hAnsi="Arial" w:cs="Arial"/>
          <w:b w:val="0"/>
          <w:sz w:val="20"/>
          <w:szCs w:val="20"/>
        </w:rPr>
        <w:t>być sporządzona w języku polskim i w przypadku wyboru formy elektronicznej złożona poprzez System, o którym mowa w pkt. 12.2 lub</w:t>
      </w:r>
      <w:r w:rsidR="00C65C52">
        <w:rPr>
          <w:rFonts w:ascii="Arial" w:hAnsi="Arial" w:cs="Arial"/>
          <w:b w:val="0"/>
          <w:sz w:val="20"/>
          <w:szCs w:val="20"/>
        </w:rPr>
        <w:t xml:space="preserve"> </w:t>
      </w:r>
      <w:r w:rsidR="001D0565" w:rsidRPr="001F436C">
        <w:rPr>
          <w:rFonts w:ascii="Arial" w:hAnsi="Arial" w:cs="Arial"/>
          <w:b w:val="0"/>
          <w:iCs/>
          <w:sz w:val="20"/>
          <w:szCs w:val="20"/>
        </w:rPr>
        <w:t>na adres wskazany w pkt</w:t>
      </w:r>
      <w:r w:rsidR="001D0565">
        <w:rPr>
          <w:rFonts w:ascii="Arial" w:hAnsi="Arial" w:cs="Arial"/>
          <w:b w:val="0"/>
          <w:iCs/>
          <w:sz w:val="20"/>
          <w:szCs w:val="20"/>
        </w:rPr>
        <w:t>.</w:t>
      </w:r>
      <w:r w:rsidR="001D0565" w:rsidRPr="001F436C">
        <w:rPr>
          <w:rFonts w:ascii="Arial" w:hAnsi="Arial" w:cs="Arial"/>
          <w:b w:val="0"/>
          <w:iCs/>
          <w:sz w:val="20"/>
          <w:szCs w:val="20"/>
        </w:rPr>
        <w:t xml:space="preserve"> 12.3, zgodnie z wyborem Wykonawcy</w:t>
      </w:r>
      <w:r w:rsidR="001D0565">
        <w:rPr>
          <w:rFonts w:ascii="Arial" w:hAnsi="Arial" w:cs="Arial"/>
          <w:b w:val="0"/>
          <w:sz w:val="20"/>
          <w:szCs w:val="20"/>
        </w:rPr>
        <w:t xml:space="preserve">, </w:t>
      </w:r>
      <w:r w:rsidRPr="00FE6D95">
        <w:rPr>
          <w:rFonts w:ascii="Arial" w:hAnsi="Arial" w:cs="Arial"/>
          <w:b w:val="0"/>
          <w:sz w:val="20"/>
          <w:szCs w:val="20"/>
        </w:rPr>
        <w:t>w przypadku wyboru formy pisemnej</w:t>
      </w:r>
      <w:r w:rsidR="008D359A">
        <w:rPr>
          <w:rFonts w:ascii="Arial" w:hAnsi="Arial" w:cs="Arial"/>
          <w:b w:val="0"/>
          <w:sz w:val="20"/>
          <w:szCs w:val="20"/>
        </w:rPr>
        <w:t xml:space="preserve"> </w:t>
      </w:r>
      <w:r w:rsidRPr="00FE6D95">
        <w:rPr>
          <w:rFonts w:ascii="Arial" w:hAnsi="Arial" w:cs="Arial"/>
          <w:b w:val="0"/>
          <w:sz w:val="20"/>
          <w:szCs w:val="20"/>
        </w:rPr>
        <w:t>– pod rygorem nieważności. Każdy dokument składający się na ofertę powinien być czytelny.</w:t>
      </w:r>
    </w:p>
    <w:p w14:paraId="009B39E8" w14:textId="4C649038"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13.9.</w:t>
      </w:r>
      <w:r w:rsidRPr="00FE6D95">
        <w:rPr>
          <w:rFonts w:ascii="Arial" w:hAnsi="Arial" w:cs="Arial"/>
          <w:b w:val="0"/>
          <w:sz w:val="20"/>
          <w:szCs w:val="20"/>
        </w:rPr>
        <w:tab/>
        <w:t xml:space="preserve">Każda poprawka w treści oferty w formie pisemnej, a w szczególności każde przerobienie, przekreślenie, uzupełnienie, nadpisanie, etc. powinno być parafowane przez Wykonawcę, </w:t>
      </w:r>
      <w:r w:rsidR="003229DA">
        <w:rPr>
          <w:rFonts w:ascii="Arial" w:hAnsi="Arial" w:cs="Arial"/>
          <w:b w:val="0"/>
          <w:sz w:val="20"/>
          <w:szCs w:val="20"/>
        </w:rPr>
        <w:br/>
      </w:r>
      <w:r w:rsidRPr="00FE6D95">
        <w:rPr>
          <w:rFonts w:ascii="Arial" w:hAnsi="Arial" w:cs="Arial"/>
          <w:b w:val="0"/>
          <w:sz w:val="20"/>
          <w:szCs w:val="20"/>
        </w:rPr>
        <w:t>w przeciwnym razie nie będzie uwzględnione.</w:t>
      </w:r>
    </w:p>
    <w:p w14:paraId="5E091F6B" w14:textId="3ADB9D00"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13.10.</w:t>
      </w:r>
      <w:r w:rsidRPr="00FE6D95">
        <w:rPr>
          <w:rFonts w:ascii="Arial" w:hAnsi="Arial" w:cs="Arial"/>
          <w:b w:val="0"/>
          <w:sz w:val="20"/>
          <w:szCs w:val="20"/>
        </w:rPr>
        <w:tab/>
        <w:t>Strony oferty w formie pisemnej powinny być trwale ze sobą połączone i kolejno ponumerowane, z zastrzeżeniem sytuacji opisanej w pkt. 13.11.</w:t>
      </w:r>
    </w:p>
    <w:p w14:paraId="1F07372C"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13.11.</w:t>
      </w:r>
      <w:r w:rsidRPr="00FE6D95">
        <w:rPr>
          <w:rFonts w:ascii="Arial" w:hAnsi="Arial" w:cs="Arial"/>
          <w:b w:val="0"/>
          <w:sz w:val="20"/>
          <w:szCs w:val="20"/>
        </w:rPr>
        <w:tab/>
        <w:t>Zamawiający informuje, że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że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zastrzega jako tajemnicę przedsiębiorstwa, w przypadku wyboru formy pisemnej winny być załączone w osobnym opakowaniu, w sposób umożliwiający łatwe od niej odłączenie i opatrzone napisem: „Informacje stanowiące tajemnicę przedsiębiorstwa – nie udostępniać”, z zachowaniem kolejności numerowania stron oferty.</w:t>
      </w:r>
    </w:p>
    <w:p w14:paraId="77D98D0B" w14:textId="05C9240E" w:rsidR="00517E5F" w:rsidRPr="00FE6D95" w:rsidRDefault="00517E5F" w:rsidP="006912AC">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zastrzeżenia informacji stanowiących tajemnicę przedsiębiorstwa w rozumieniu art. 11 ust. 2 ustawy z dnia 26 czerwca 2013 r. o zwalczaniu nieuczciwej konkurencji, Wykonawca ma obowiązek wydzielić z oferty te informacje</w:t>
      </w:r>
      <w:r w:rsidR="006912AC">
        <w:rPr>
          <w:rFonts w:ascii="Arial" w:hAnsi="Arial" w:cs="Arial"/>
          <w:b w:val="0"/>
          <w:sz w:val="20"/>
          <w:szCs w:val="20"/>
        </w:rPr>
        <w:t xml:space="preserve">. </w:t>
      </w:r>
      <w:r w:rsidRPr="00FE6D95">
        <w:rPr>
          <w:rFonts w:ascii="Arial" w:hAnsi="Arial" w:cs="Arial"/>
          <w:b w:val="0"/>
          <w:sz w:val="20"/>
          <w:szCs w:val="20"/>
        </w:rPr>
        <w:t>W przypadku wyboru formy elektronicznej wybór w Systemie, o którym mowa jest w pkt. 12.2., odpowiedniego atrybutu pliku stanowiącego załącznik do oferty pozwala na oznaczenie jawności lub niejawności dokumentu. W przypadku utajnienia, Wykonawca zobowiązany jest załączyć przesłanki objęcia informacji tajemnicą przedsiębiorstwa określając statut „Dokument z przesłankami do poufności”</w:t>
      </w:r>
      <w:r w:rsidR="006912AC">
        <w:rPr>
          <w:rFonts w:ascii="Arial" w:hAnsi="Arial" w:cs="Arial"/>
          <w:b w:val="0"/>
          <w:sz w:val="20"/>
          <w:szCs w:val="20"/>
        </w:rPr>
        <w:t xml:space="preserve">. </w:t>
      </w:r>
      <w:r w:rsidRPr="00FE6D95">
        <w:rPr>
          <w:rFonts w:ascii="Arial" w:hAnsi="Arial" w:cs="Arial"/>
          <w:b w:val="0"/>
          <w:sz w:val="20"/>
          <w:szCs w:val="20"/>
        </w:rPr>
        <w:t xml:space="preserve">W razie jednoczesnego wystąpienia w danym dokumencie lub oświadczeniu treści </w:t>
      </w:r>
      <w:r w:rsidRPr="00FE6D95">
        <w:rPr>
          <w:rFonts w:ascii="Arial" w:hAnsi="Arial" w:cs="Arial"/>
          <w:b w:val="0"/>
          <w:sz w:val="20"/>
          <w:szCs w:val="20"/>
        </w:rPr>
        <w:br/>
        <w:t>o charakterze jawnym i niejawnym, należy podzielić ten plik na dwa pliki i każdy z nich oznaczyć odpowiednim atrybutem. Odpowiednie oznaczenie zastrzeżonej treści oferty spoczywa na Wykonawcy</w:t>
      </w:r>
      <w:r w:rsidR="00973DAD">
        <w:rPr>
          <w:rFonts w:ascii="Arial" w:hAnsi="Arial" w:cs="Arial"/>
          <w:b w:val="0"/>
          <w:sz w:val="20"/>
          <w:szCs w:val="20"/>
        </w:rPr>
        <w:t xml:space="preserve">. </w:t>
      </w:r>
      <w:r w:rsidRPr="00FE6D95">
        <w:rPr>
          <w:rFonts w:ascii="Arial" w:hAnsi="Arial" w:cs="Arial"/>
          <w:b w:val="0"/>
          <w:sz w:val="20"/>
          <w:szCs w:val="20"/>
        </w:rPr>
        <w:t>Wykonawca zobowiązany jest wykazać, że złożone informacje stanowią tajemnicę przedsiębiorstwa, pod rygorem możliwości ich odtajnienia</w:t>
      </w:r>
      <w:r w:rsidR="00973DAD">
        <w:rPr>
          <w:rFonts w:ascii="Arial" w:hAnsi="Arial" w:cs="Arial"/>
          <w:b w:val="0"/>
          <w:sz w:val="20"/>
          <w:szCs w:val="20"/>
        </w:rPr>
        <w:t xml:space="preserve">. </w:t>
      </w:r>
      <w:r w:rsidRPr="00FE6D95">
        <w:rPr>
          <w:rFonts w:ascii="Arial" w:hAnsi="Arial" w:cs="Arial"/>
          <w:b w:val="0"/>
          <w:sz w:val="20"/>
          <w:szCs w:val="20"/>
        </w:rPr>
        <w:t>W sytuacji, gdy Wykonawca zastrzeże w ofercie informacje, które nie stanowiły tajemnicy przedsiębiorstwa lub są jawne na podstawie przepisów ustawy lub odrębnych przepisów, informacje te będą podlegały udostępnieniu na takich samych zasadach, jak pozostałe niezastrzeżone informacje.</w:t>
      </w:r>
    </w:p>
    <w:p w14:paraId="7004C7F8" w14:textId="221CEAD0"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13.12.</w:t>
      </w:r>
      <w:r w:rsidRPr="00FE6D95">
        <w:rPr>
          <w:rFonts w:ascii="Arial" w:hAnsi="Arial" w:cs="Arial"/>
          <w:b w:val="0"/>
          <w:sz w:val="20"/>
          <w:szCs w:val="20"/>
        </w:rPr>
        <w:tab/>
        <w:t>Ofertę wraz z oświadczeniami i dokumentami należy sporządzić i złożyć w jednym egzemplarzu. W przypadku wyboru formy elektronicznej ofertę należy złożyć poprzez System, o którym mowa jest w pkt. 12.2.</w:t>
      </w:r>
    </w:p>
    <w:p w14:paraId="0278615F" w14:textId="77777777" w:rsidR="00517E5F" w:rsidRPr="00FE6D95"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ofertę należy umieścić w zamkniętym opakowaniu, uniemożliwiającym odczytanie jego zawartości bez uszkodzenia tego opakowania. Opakowanie powinno być oznaczone nazwą (firmą) i adresem Wykonawcy, zaadresowane następująco:</w:t>
      </w:r>
    </w:p>
    <w:p w14:paraId="5F3C18C1" w14:textId="77777777" w:rsidR="00517E5F" w:rsidRPr="00FE6D95" w:rsidRDefault="00517E5F" w:rsidP="00E61384">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Ministerstwo Sprawiedliwości</w:t>
      </w:r>
    </w:p>
    <w:p w14:paraId="1F8E9A81" w14:textId="77777777" w:rsidR="00517E5F" w:rsidRPr="00FE6D95" w:rsidRDefault="00517E5F" w:rsidP="00E61384">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Al. Ujazdowskie 11</w:t>
      </w:r>
    </w:p>
    <w:p w14:paraId="3CCA110B" w14:textId="77777777" w:rsidR="00517E5F" w:rsidRPr="00FE6D95" w:rsidRDefault="00517E5F" w:rsidP="00E61384">
      <w:pPr>
        <w:pStyle w:val="rozdzia"/>
        <w:ind w:firstLine="0"/>
        <w:jc w:val="center"/>
        <w:rPr>
          <w:rFonts w:ascii="Arial" w:hAnsi="Arial" w:cs="Arial"/>
          <w:b w:val="0"/>
          <w:color w:val="auto"/>
          <w:spacing w:val="0"/>
          <w:sz w:val="20"/>
          <w:szCs w:val="20"/>
        </w:rPr>
      </w:pPr>
      <w:r w:rsidRPr="00FE6D95">
        <w:rPr>
          <w:rFonts w:ascii="Arial" w:hAnsi="Arial" w:cs="Arial"/>
          <w:bCs w:val="0"/>
          <w:color w:val="auto"/>
          <w:spacing w:val="0"/>
          <w:sz w:val="20"/>
          <w:szCs w:val="20"/>
        </w:rPr>
        <w:t>00-567 Warszawa</w:t>
      </w:r>
    </w:p>
    <w:p w14:paraId="2EFCA618" w14:textId="77777777" w:rsidR="00517E5F" w:rsidRPr="00FE6D95" w:rsidRDefault="00517E5F" w:rsidP="00E61384">
      <w:pPr>
        <w:ind w:left="709"/>
        <w:jc w:val="center"/>
        <w:rPr>
          <w:rFonts w:ascii="Arial" w:hAnsi="Arial" w:cs="Arial"/>
          <w:bCs/>
          <w:sz w:val="20"/>
          <w:szCs w:val="20"/>
        </w:rPr>
      </w:pPr>
      <w:r w:rsidRPr="00FE6D95">
        <w:rPr>
          <w:rFonts w:ascii="Arial" w:hAnsi="Arial" w:cs="Arial"/>
          <w:bCs/>
          <w:sz w:val="20"/>
          <w:szCs w:val="20"/>
        </w:rPr>
        <w:t>oraz opisane:</w:t>
      </w:r>
    </w:p>
    <w:p w14:paraId="23BBEA44" w14:textId="352C45FE" w:rsidR="00FE6D95" w:rsidRPr="00F37B1C" w:rsidRDefault="00FE6D95" w:rsidP="00E61384">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Pr>
          <w:rFonts w:ascii="Arial" w:hAnsi="Arial" w:cs="Arial"/>
          <w:b/>
          <w:sz w:val="20"/>
          <w:szCs w:val="20"/>
        </w:rPr>
        <w:t>BF-II.3710.</w:t>
      </w:r>
      <w:r w:rsidR="00611AEF">
        <w:rPr>
          <w:rFonts w:ascii="Arial" w:hAnsi="Arial" w:cs="Arial"/>
          <w:b/>
          <w:sz w:val="20"/>
          <w:szCs w:val="20"/>
        </w:rPr>
        <w:t>4</w:t>
      </w:r>
      <w:r w:rsidR="005744A8">
        <w:rPr>
          <w:rFonts w:ascii="Arial" w:hAnsi="Arial" w:cs="Arial"/>
          <w:b/>
          <w:sz w:val="20"/>
          <w:szCs w:val="20"/>
        </w:rPr>
        <w:t>1</w:t>
      </w:r>
      <w:r>
        <w:rPr>
          <w:rFonts w:ascii="Arial" w:hAnsi="Arial" w:cs="Arial"/>
          <w:b/>
          <w:sz w:val="20"/>
          <w:szCs w:val="20"/>
        </w:rPr>
        <w:t>.2020</w:t>
      </w:r>
    </w:p>
    <w:p w14:paraId="675111C3" w14:textId="7E15598C" w:rsidR="00611AEF" w:rsidRDefault="00FE6D95" w:rsidP="00611AEF">
      <w:pPr>
        <w:ind w:left="709"/>
        <w:jc w:val="center"/>
        <w:outlineLvl w:val="0"/>
        <w:rPr>
          <w:rFonts w:ascii="Arial" w:hAnsi="Arial" w:cs="Arial"/>
          <w:b/>
          <w:sz w:val="20"/>
          <w:szCs w:val="20"/>
        </w:rPr>
      </w:pPr>
      <w:r w:rsidRPr="00F37B1C">
        <w:rPr>
          <w:rStyle w:val="tekstdokbold"/>
          <w:rFonts w:ascii="Arial" w:hAnsi="Arial" w:cs="Arial"/>
          <w:bCs w:val="0"/>
          <w:sz w:val="20"/>
          <w:szCs w:val="20"/>
        </w:rPr>
        <w:t>„Oferta na</w:t>
      </w:r>
      <w:r>
        <w:rPr>
          <w:rStyle w:val="tekstdokbold"/>
          <w:rFonts w:ascii="Arial" w:hAnsi="Arial" w:cs="Arial"/>
          <w:bCs w:val="0"/>
          <w:sz w:val="20"/>
          <w:szCs w:val="20"/>
        </w:rPr>
        <w:t>:</w:t>
      </w:r>
    </w:p>
    <w:p w14:paraId="522B99F2" w14:textId="7667227D" w:rsidR="005744A8" w:rsidRDefault="005744A8" w:rsidP="005744A8">
      <w:pPr>
        <w:jc w:val="center"/>
        <w:outlineLvl w:val="0"/>
        <w:rPr>
          <w:rFonts w:ascii="Arial" w:hAnsi="Arial" w:cs="Arial"/>
          <w:b/>
          <w:sz w:val="20"/>
          <w:szCs w:val="20"/>
        </w:rPr>
      </w:pPr>
      <w:r w:rsidRPr="005744A8">
        <w:rPr>
          <w:rFonts w:ascii="Arial" w:hAnsi="Arial" w:cs="Arial"/>
          <w:b/>
          <w:sz w:val="20"/>
          <w:szCs w:val="20"/>
        </w:rPr>
        <w:t>Wykonywanie usług w zakresie odbioru, transportu i zagospodarowania odpadów komunalnych zbieranych selektywnie z budynków Ministerstwa Sprawiedliwości zlokalizowanych na terenie m.st. Warszawy</w:t>
      </w:r>
    </w:p>
    <w:p w14:paraId="049C1C21" w14:textId="62417554" w:rsidR="005744A8" w:rsidRPr="007008C5" w:rsidRDefault="005744A8" w:rsidP="005744A8">
      <w:pPr>
        <w:jc w:val="center"/>
        <w:outlineLvl w:val="0"/>
        <w:rPr>
          <w:rFonts w:ascii="Arial" w:hAnsi="Arial" w:cs="Arial"/>
          <w:b/>
          <w:bCs/>
          <w:sz w:val="20"/>
          <w:szCs w:val="20"/>
        </w:rPr>
      </w:pPr>
      <w:r>
        <w:rPr>
          <w:rFonts w:ascii="Arial" w:hAnsi="Arial" w:cs="Arial"/>
          <w:b/>
          <w:sz w:val="20"/>
          <w:szCs w:val="20"/>
        </w:rPr>
        <w:t>W zakresie zadania nr ……….</w:t>
      </w:r>
    </w:p>
    <w:p w14:paraId="41ECEFB2" w14:textId="6DBDB599" w:rsidR="00611AEF" w:rsidRPr="00666D4A" w:rsidRDefault="00611AEF" w:rsidP="00611AEF">
      <w:pPr>
        <w:jc w:val="center"/>
        <w:outlineLvl w:val="0"/>
        <w:rPr>
          <w:rFonts w:ascii="Arial" w:hAnsi="Arial" w:cs="Arial"/>
          <w:b/>
          <w:sz w:val="20"/>
          <w:szCs w:val="20"/>
        </w:rPr>
      </w:pPr>
    </w:p>
    <w:p w14:paraId="4604AF06" w14:textId="126931A9" w:rsidR="00FE6D95" w:rsidRPr="00F37B1C" w:rsidRDefault="00FE6D95" w:rsidP="00E61384">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 dniem</w:t>
      </w:r>
      <w:r w:rsidR="00F47001">
        <w:rPr>
          <w:rStyle w:val="tekstdokbold"/>
          <w:rFonts w:ascii="Arial" w:hAnsi="Arial" w:cs="Arial"/>
          <w:bCs w:val="0"/>
          <w:sz w:val="20"/>
          <w:szCs w:val="20"/>
        </w:rPr>
        <w:t xml:space="preserve"> 2</w:t>
      </w:r>
      <w:r>
        <w:rPr>
          <w:rStyle w:val="tekstdokbold"/>
          <w:rFonts w:ascii="Arial" w:hAnsi="Arial" w:cs="Arial"/>
          <w:bCs w:val="0"/>
          <w:sz w:val="20"/>
          <w:szCs w:val="20"/>
        </w:rPr>
        <w:t xml:space="preserve"> </w:t>
      </w:r>
      <w:r w:rsidR="00F47001">
        <w:rPr>
          <w:rStyle w:val="tekstdokbold"/>
          <w:rFonts w:ascii="Arial" w:hAnsi="Arial" w:cs="Arial"/>
          <w:bCs w:val="0"/>
          <w:sz w:val="20"/>
          <w:szCs w:val="20"/>
        </w:rPr>
        <w:t>października</w:t>
      </w:r>
      <w:r w:rsidR="00F61F23">
        <w:rPr>
          <w:rStyle w:val="tekstdokbold"/>
          <w:rFonts w:ascii="Arial" w:hAnsi="Arial" w:cs="Arial"/>
          <w:bCs w:val="0"/>
          <w:sz w:val="20"/>
          <w:szCs w:val="20"/>
        </w:rPr>
        <w:t xml:space="preserve"> </w:t>
      </w:r>
      <w:r>
        <w:rPr>
          <w:rStyle w:val="tekstdokbold"/>
          <w:rFonts w:ascii="Arial" w:hAnsi="Arial" w:cs="Arial"/>
          <w:bCs w:val="0"/>
          <w:sz w:val="20"/>
          <w:szCs w:val="20"/>
        </w:rPr>
        <w:t>2020</w:t>
      </w:r>
      <w:r w:rsidRPr="00B64415">
        <w:rPr>
          <w:rStyle w:val="tekstdokbold"/>
          <w:rFonts w:ascii="Arial" w:hAnsi="Arial" w:cs="Arial"/>
          <w:bCs w:val="0"/>
          <w:sz w:val="20"/>
          <w:szCs w:val="20"/>
        </w:rPr>
        <w:t xml:space="preserve"> r. godz.</w:t>
      </w:r>
      <w:r w:rsidRPr="00F37B1C">
        <w:rPr>
          <w:rStyle w:val="tekstdokbold"/>
          <w:rFonts w:ascii="Arial" w:hAnsi="Arial" w:cs="Arial"/>
          <w:bCs w:val="0"/>
          <w:sz w:val="20"/>
          <w:szCs w:val="20"/>
        </w:rPr>
        <w:t xml:space="preserve"> 1</w:t>
      </w:r>
      <w:r w:rsidR="00AF135C">
        <w:rPr>
          <w:rStyle w:val="tekstdokbold"/>
          <w:rFonts w:ascii="Arial" w:hAnsi="Arial" w:cs="Arial"/>
          <w:bCs w:val="0"/>
          <w:sz w:val="20"/>
          <w:szCs w:val="20"/>
        </w:rPr>
        <w:t>3</w:t>
      </w:r>
      <w:r w:rsidRPr="00F37B1C">
        <w:rPr>
          <w:rStyle w:val="tekstdokbold"/>
          <w:rFonts w:ascii="Arial" w:hAnsi="Arial" w:cs="Arial"/>
          <w:bCs w:val="0"/>
          <w:sz w:val="20"/>
          <w:szCs w:val="20"/>
        </w:rPr>
        <w:t>:00”</w:t>
      </w:r>
    </w:p>
    <w:p w14:paraId="47B5999E" w14:textId="554DCDCA"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13.13.</w:t>
      </w:r>
      <w:r w:rsidRPr="00FE6D95">
        <w:rPr>
          <w:rFonts w:ascii="Arial" w:hAnsi="Arial" w:cs="Arial"/>
          <w:b w:val="0"/>
          <w:sz w:val="20"/>
          <w:szCs w:val="20"/>
        </w:rPr>
        <w:tab/>
        <w:t>Wymagania określone w pkt 13.10.-13.11.  nie stanowią o treści oferty i ich niespełnienie nie będzie skutkować odrzuceniem oferty. Wszelkie negatywne konsekwencje mogące wyniknąć z niezachowania tych wymagań będą obciążały Wykonawcę.</w:t>
      </w:r>
    </w:p>
    <w:p w14:paraId="1CD31B1E" w14:textId="4A68ED2D"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13.14.</w:t>
      </w:r>
      <w:r w:rsidRPr="00FE6D95">
        <w:rPr>
          <w:rFonts w:ascii="Arial" w:hAnsi="Arial" w:cs="Arial"/>
          <w:b w:val="0"/>
          <w:sz w:val="20"/>
          <w:szCs w:val="20"/>
        </w:rPr>
        <w:tab/>
        <w:t>Przed upływem terminu składania ofert Wykonawca może wprowadzić zmiany do złożonej oferty lub wycofać ofertę.</w:t>
      </w:r>
    </w:p>
    <w:p w14:paraId="1FD18D69" w14:textId="0822C652" w:rsidR="00517E5F" w:rsidRPr="00FE6D95"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 xml:space="preserve">W przypadku wyboru formy elektronicznej Wykonawca przed terminem składania ofert ma możliwość wycofania bądź zmiany oferty (poprzez jej wycofanie oraz złożenie nowej oferty </w:t>
      </w:r>
      <w:r w:rsidR="0057099D">
        <w:rPr>
          <w:rFonts w:ascii="Arial" w:hAnsi="Arial" w:cs="Arial"/>
          <w:b w:val="0"/>
          <w:sz w:val="20"/>
          <w:szCs w:val="20"/>
        </w:rPr>
        <w:br/>
      </w:r>
      <w:r w:rsidRPr="00FE6D95">
        <w:rPr>
          <w:rFonts w:ascii="Arial" w:hAnsi="Arial" w:cs="Arial"/>
          <w:b w:val="0"/>
          <w:sz w:val="20"/>
          <w:szCs w:val="20"/>
        </w:rPr>
        <w:t>- z uwagi na zaszyfrowanie plików oferty brak jest możliwości edycji złożonej oferty). W tym celu Wykonawca loguje się do Systemu, wyszukuje i wybiera dane postępowanie, a następnie po przejściu do zakładki „Oferta”, wycofuje ją przy pomocy przycisku „Wycofaj ofertę”</w:t>
      </w:r>
      <w:r w:rsidR="00E61384">
        <w:rPr>
          <w:rFonts w:ascii="Arial" w:hAnsi="Arial" w:cs="Arial"/>
          <w:b w:val="0"/>
          <w:sz w:val="20"/>
          <w:szCs w:val="20"/>
        </w:rPr>
        <w:t xml:space="preserve">. </w:t>
      </w:r>
      <w:r w:rsidRPr="00FE6D95">
        <w:rPr>
          <w:rFonts w:ascii="Arial" w:hAnsi="Arial" w:cs="Arial"/>
          <w:b w:val="0"/>
          <w:sz w:val="20"/>
          <w:szCs w:val="20"/>
        </w:rPr>
        <w:t>Wykonawca nie może wprowadzić zmian do oferty oraz wycofać jej po upływie terminu składania ofert.</w:t>
      </w:r>
    </w:p>
    <w:p w14:paraId="52906055" w14:textId="27030B6E" w:rsidR="00517E5F" w:rsidRPr="00F37B1C"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EF8AF48" w14:textId="77777777" w:rsidR="00916961" w:rsidRPr="00663102" w:rsidRDefault="00977978" w:rsidP="0025065D">
      <w:pPr>
        <w:ind w:left="720" w:hanging="720"/>
        <w:jc w:val="both"/>
        <w:rPr>
          <w:rFonts w:ascii="Arial" w:hAnsi="Arial" w:cs="Arial"/>
          <w:b/>
          <w:sz w:val="20"/>
          <w:szCs w:val="20"/>
        </w:rPr>
      </w:pPr>
      <w:r w:rsidRPr="00F465F2">
        <w:rPr>
          <w:rFonts w:ascii="Arial" w:hAnsi="Arial" w:cs="Arial"/>
          <w:b/>
          <w:sz w:val="20"/>
          <w:szCs w:val="20"/>
        </w:rPr>
        <w:t>14</w:t>
      </w:r>
      <w:r w:rsidRPr="00F465F2">
        <w:rPr>
          <w:rFonts w:ascii="Arial" w:hAnsi="Arial" w:cs="Arial"/>
          <w:sz w:val="20"/>
          <w:szCs w:val="20"/>
        </w:rPr>
        <w:t xml:space="preserve">. </w:t>
      </w:r>
      <w:r w:rsidRPr="00F465F2">
        <w:rPr>
          <w:rFonts w:ascii="Arial" w:hAnsi="Arial" w:cs="Arial"/>
          <w:sz w:val="20"/>
          <w:szCs w:val="20"/>
        </w:rPr>
        <w:tab/>
      </w:r>
      <w:r w:rsidRPr="00F465F2">
        <w:rPr>
          <w:rStyle w:val="tekstdokbold"/>
          <w:rFonts w:ascii="Arial" w:hAnsi="Arial" w:cs="Arial"/>
          <w:sz w:val="20"/>
          <w:szCs w:val="20"/>
        </w:rPr>
        <w:t>OPIS SPOSOBU OBLICZENIA CENY OFERTY</w:t>
      </w:r>
    </w:p>
    <w:p w14:paraId="41DBBAA6" w14:textId="149BBE47" w:rsidR="00215805" w:rsidRDefault="00916961" w:rsidP="00215805">
      <w:pPr>
        <w:pStyle w:val="Tekstpodstawowy2"/>
        <w:tabs>
          <w:tab w:val="left" w:pos="709"/>
        </w:tabs>
        <w:spacing w:before="0"/>
        <w:ind w:left="709" w:hanging="709"/>
        <w:rPr>
          <w:rFonts w:ascii="Arial" w:hAnsi="Arial" w:cs="Arial"/>
          <w:b w:val="0"/>
          <w:sz w:val="20"/>
          <w:szCs w:val="20"/>
        </w:rPr>
      </w:pPr>
      <w:r w:rsidRPr="001F3326">
        <w:rPr>
          <w:rFonts w:ascii="Arial" w:hAnsi="Arial" w:cs="Arial"/>
          <w:b w:val="0"/>
          <w:sz w:val="20"/>
          <w:szCs w:val="20"/>
        </w:rPr>
        <w:t>14.1</w:t>
      </w:r>
      <w:r w:rsidRPr="00230CA7">
        <w:rPr>
          <w:rFonts w:ascii="Arial" w:hAnsi="Arial" w:cs="Arial"/>
          <w:b w:val="0"/>
          <w:sz w:val="20"/>
          <w:szCs w:val="20"/>
        </w:rPr>
        <w:t>.   Wykonawca w Formularzu „Oferta” określi łączną cenę oferty brutto za realizację całego przedmiotu zamówienia</w:t>
      </w:r>
      <w:r w:rsidR="003C4A68">
        <w:rPr>
          <w:rFonts w:ascii="Arial" w:hAnsi="Arial" w:cs="Arial"/>
          <w:b w:val="0"/>
          <w:sz w:val="20"/>
          <w:szCs w:val="20"/>
        </w:rPr>
        <w:t xml:space="preserve"> odpowiednio w zadaniu nr 1 lub w zadaniu nr 2</w:t>
      </w:r>
      <w:r w:rsidR="008F07F5">
        <w:rPr>
          <w:rFonts w:ascii="Arial" w:hAnsi="Arial" w:cs="Arial"/>
          <w:b w:val="0"/>
          <w:sz w:val="20"/>
          <w:szCs w:val="20"/>
        </w:rPr>
        <w:t xml:space="preserve">, </w:t>
      </w:r>
      <w:r w:rsidR="006D2945">
        <w:rPr>
          <w:rFonts w:ascii="Arial" w:hAnsi="Arial" w:cs="Arial"/>
          <w:b w:val="0"/>
          <w:sz w:val="20"/>
          <w:szCs w:val="20"/>
        </w:rPr>
        <w:t>zgodnie z Formularzem cenowym</w:t>
      </w:r>
      <w:r w:rsidR="00215805">
        <w:rPr>
          <w:rFonts w:ascii="Arial" w:hAnsi="Arial" w:cs="Arial"/>
          <w:b w:val="0"/>
          <w:sz w:val="20"/>
          <w:szCs w:val="20"/>
        </w:rPr>
        <w:t xml:space="preserve">: </w:t>
      </w:r>
    </w:p>
    <w:p w14:paraId="4C19BD0F" w14:textId="411D8507" w:rsidR="00215805" w:rsidRPr="009F65AC" w:rsidRDefault="00E7461C" w:rsidP="003203D4">
      <w:pPr>
        <w:pStyle w:val="Akapitzlist"/>
        <w:numPr>
          <w:ilvl w:val="0"/>
          <w:numId w:val="49"/>
        </w:numPr>
        <w:ind w:right="-2"/>
        <w:jc w:val="both"/>
        <w:rPr>
          <w:bCs/>
          <w:sz w:val="20"/>
          <w:szCs w:val="20"/>
        </w:rPr>
      </w:pPr>
      <w:r w:rsidRPr="009F65AC">
        <w:rPr>
          <w:bCs/>
          <w:sz w:val="20"/>
          <w:szCs w:val="20"/>
        </w:rPr>
        <w:t xml:space="preserve">pod nazwą „cena jednostkowa brutto za jedno opróżnienie wszystkich pojemników” należy podać </w:t>
      </w:r>
      <w:r w:rsidR="00215805" w:rsidRPr="009F65AC">
        <w:rPr>
          <w:bCs/>
          <w:sz w:val="20"/>
          <w:szCs w:val="20"/>
        </w:rPr>
        <w:t>ceny z podatkiem VAT (</w:t>
      </w:r>
      <w:r w:rsidR="003C4A68" w:rsidRPr="009F65AC">
        <w:rPr>
          <w:bCs/>
          <w:sz w:val="20"/>
          <w:szCs w:val="20"/>
        </w:rPr>
        <w:t xml:space="preserve">brutto </w:t>
      </w:r>
      <w:r w:rsidR="00215805" w:rsidRPr="009F65AC">
        <w:rPr>
          <w:bCs/>
          <w:sz w:val="20"/>
          <w:szCs w:val="20"/>
        </w:rPr>
        <w:t xml:space="preserve">w </w:t>
      </w:r>
      <w:r w:rsidR="003C4A68" w:rsidRPr="009F65AC">
        <w:rPr>
          <w:bCs/>
          <w:sz w:val="20"/>
          <w:szCs w:val="20"/>
        </w:rPr>
        <w:t>PLN</w:t>
      </w:r>
      <w:r w:rsidR="00215805" w:rsidRPr="009F65AC">
        <w:rPr>
          <w:bCs/>
          <w:sz w:val="20"/>
          <w:szCs w:val="20"/>
        </w:rPr>
        <w:t xml:space="preserve">) za </w:t>
      </w:r>
      <w:r w:rsidR="003C4A68" w:rsidRPr="009F65AC">
        <w:rPr>
          <w:bCs/>
          <w:sz w:val="20"/>
          <w:szCs w:val="20"/>
        </w:rPr>
        <w:t xml:space="preserve">realizację </w:t>
      </w:r>
      <w:r w:rsidR="005517B0" w:rsidRPr="009F65AC">
        <w:rPr>
          <w:bCs/>
          <w:sz w:val="20"/>
          <w:szCs w:val="20"/>
        </w:rPr>
        <w:t>pełnego</w:t>
      </w:r>
      <w:r w:rsidRPr="009F65AC">
        <w:rPr>
          <w:bCs/>
          <w:sz w:val="20"/>
          <w:szCs w:val="20"/>
        </w:rPr>
        <w:t xml:space="preserve"> zakresu </w:t>
      </w:r>
      <w:r w:rsidR="003C4A68" w:rsidRPr="009F65AC">
        <w:rPr>
          <w:bCs/>
          <w:sz w:val="20"/>
          <w:szCs w:val="20"/>
        </w:rPr>
        <w:t xml:space="preserve">przedmiotu zamówienia </w:t>
      </w:r>
      <w:r w:rsidRPr="009F65AC">
        <w:rPr>
          <w:bCs/>
          <w:sz w:val="20"/>
          <w:szCs w:val="20"/>
        </w:rPr>
        <w:t xml:space="preserve">przy uwzględnieniu </w:t>
      </w:r>
      <w:r w:rsidR="001B736A">
        <w:rPr>
          <w:bCs/>
          <w:sz w:val="20"/>
          <w:szCs w:val="20"/>
        </w:rPr>
        <w:t>liczby</w:t>
      </w:r>
      <w:r w:rsidRPr="009F65AC">
        <w:rPr>
          <w:bCs/>
          <w:sz w:val="20"/>
          <w:szCs w:val="20"/>
        </w:rPr>
        <w:t xml:space="preserve"> pojemników wskazanej w kolumnie D </w:t>
      </w:r>
      <w:r w:rsidR="005A2E3F" w:rsidRPr="009F65AC">
        <w:rPr>
          <w:bCs/>
          <w:sz w:val="20"/>
          <w:szCs w:val="20"/>
        </w:rPr>
        <w:t>o</w:t>
      </w:r>
      <w:r w:rsidRPr="009F65AC">
        <w:rPr>
          <w:bCs/>
          <w:sz w:val="20"/>
          <w:szCs w:val="20"/>
        </w:rPr>
        <w:t>raz</w:t>
      </w:r>
      <w:r w:rsidR="005A2E3F" w:rsidRPr="009F65AC">
        <w:rPr>
          <w:bCs/>
          <w:sz w:val="20"/>
          <w:szCs w:val="20"/>
        </w:rPr>
        <w:t xml:space="preserve"> pojemności </w:t>
      </w:r>
      <w:r w:rsidRPr="009F65AC">
        <w:rPr>
          <w:bCs/>
          <w:sz w:val="20"/>
          <w:szCs w:val="20"/>
        </w:rPr>
        <w:t xml:space="preserve">pojemników </w:t>
      </w:r>
      <w:r w:rsidR="005A2E3F" w:rsidRPr="009F65AC">
        <w:rPr>
          <w:bCs/>
          <w:sz w:val="20"/>
          <w:szCs w:val="20"/>
        </w:rPr>
        <w:t>wskazanej</w:t>
      </w:r>
      <w:r w:rsidR="00215805" w:rsidRPr="009F65AC">
        <w:rPr>
          <w:bCs/>
          <w:sz w:val="20"/>
          <w:szCs w:val="20"/>
        </w:rPr>
        <w:t xml:space="preserve"> w kolumnie </w:t>
      </w:r>
      <w:r w:rsidRPr="009F65AC">
        <w:rPr>
          <w:bCs/>
          <w:sz w:val="20"/>
          <w:szCs w:val="20"/>
        </w:rPr>
        <w:t>C</w:t>
      </w:r>
      <w:r w:rsidR="00215805" w:rsidRPr="009F65AC">
        <w:rPr>
          <w:bCs/>
          <w:sz w:val="20"/>
          <w:szCs w:val="20"/>
        </w:rPr>
        <w:t xml:space="preserve"> Formularza cenowego;</w:t>
      </w:r>
    </w:p>
    <w:p w14:paraId="4FAD8D6A" w14:textId="1D715D6E" w:rsidR="00215805" w:rsidRPr="009F65AC" w:rsidRDefault="00476278" w:rsidP="00476278">
      <w:pPr>
        <w:pStyle w:val="Akapitzlist"/>
        <w:numPr>
          <w:ilvl w:val="0"/>
          <w:numId w:val="49"/>
        </w:numPr>
        <w:ind w:right="-2"/>
        <w:jc w:val="both"/>
        <w:rPr>
          <w:bCs/>
          <w:sz w:val="20"/>
          <w:szCs w:val="20"/>
        </w:rPr>
      </w:pPr>
      <w:r w:rsidRPr="009F65AC">
        <w:rPr>
          <w:bCs/>
          <w:sz w:val="20"/>
          <w:szCs w:val="20"/>
        </w:rPr>
        <w:t>Cena za opróżnienia pojemników w okresie 12 miesięcy</w:t>
      </w:r>
      <w:r w:rsidR="009F65AC" w:rsidRPr="009F65AC">
        <w:rPr>
          <w:bCs/>
          <w:sz w:val="20"/>
          <w:szCs w:val="20"/>
        </w:rPr>
        <w:t xml:space="preserve"> (wartość brutto) stanowi iloczyn</w:t>
      </w:r>
      <w:r w:rsidRPr="009F65AC">
        <w:rPr>
          <w:bCs/>
          <w:sz w:val="20"/>
          <w:szCs w:val="20"/>
        </w:rPr>
        <w:t xml:space="preserve"> </w:t>
      </w:r>
      <w:r w:rsidR="00291CD8">
        <w:rPr>
          <w:bCs/>
          <w:sz w:val="20"/>
          <w:szCs w:val="20"/>
        </w:rPr>
        <w:t>ceny brutto</w:t>
      </w:r>
      <w:r w:rsidR="00215805" w:rsidRPr="009F65AC">
        <w:rPr>
          <w:bCs/>
          <w:sz w:val="20"/>
          <w:szCs w:val="20"/>
        </w:rPr>
        <w:t xml:space="preserve"> </w:t>
      </w:r>
      <w:r w:rsidRPr="009F65AC">
        <w:rPr>
          <w:bCs/>
          <w:sz w:val="20"/>
          <w:szCs w:val="20"/>
        </w:rPr>
        <w:t>za jedno opróżnienie wszystkich pojemników</w:t>
      </w:r>
      <w:r w:rsidR="009F65AC" w:rsidRPr="009F65AC">
        <w:rPr>
          <w:bCs/>
          <w:sz w:val="20"/>
          <w:szCs w:val="20"/>
        </w:rPr>
        <w:t xml:space="preserve"> danego rodzaju </w:t>
      </w:r>
      <w:r w:rsidR="00F662A0">
        <w:rPr>
          <w:bCs/>
          <w:sz w:val="20"/>
          <w:szCs w:val="20"/>
        </w:rPr>
        <w:t>oraz</w:t>
      </w:r>
      <w:r w:rsidR="009F65AC" w:rsidRPr="009F65AC">
        <w:rPr>
          <w:bCs/>
          <w:sz w:val="20"/>
          <w:szCs w:val="20"/>
        </w:rPr>
        <w:t xml:space="preserve"> </w:t>
      </w:r>
      <w:r w:rsidR="00291CD8">
        <w:rPr>
          <w:bCs/>
          <w:sz w:val="20"/>
          <w:szCs w:val="20"/>
        </w:rPr>
        <w:t>liczby</w:t>
      </w:r>
      <w:r w:rsidR="009F65AC" w:rsidRPr="009F65AC">
        <w:rPr>
          <w:bCs/>
          <w:sz w:val="20"/>
          <w:szCs w:val="20"/>
        </w:rPr>
        <w:t xml:space="preserve"> op</w:t>
      </w:r>
      <w:r w:rsidR="00F662A0">
        <w:rPr>
          <w:bCs/>
          <w:sz w:val="20"/>
          <w:szCs w:val="20"/>
        </w:rPr>
        <w:t>r</w:t>
      </w:r>
      <w:r w:rsidR="009F65AC" w:rsidRPr="009F65AC">
        <w:rPr>
          <w:bCs/>
          <w:sz w:val="20"/>
          <w:szCs w:val="20"/>
        </w:rPr>
        <w:t>ó</w:t>
      </w:r>
      <w:r w:rsidR="00F662A0">
        <w:rPr>
          <w:bCs/>
          <w:sz w:val="20"/>
          <w:szCs w:val="20"/>
        </w:rPr>
        <w:t>ż</w:t>
      </w:r>
      <w:r w:rsidR="009F65AC" w:rsidRPr="009F65AC">
        <w:rPr>
          <w:bCs/>
          <w:sz w:val="20"/>
          <w:szCs w:val="20"/>
        </w:rPr>
        <w:t>nień w ciągu 12 miesięcy</w:t>
      </w:r>
      <w:r w:rsidR="00215805" w:rsidRPr="009F65AC">
        <w:rPr>
          <w:bCs/>
          <w:sz w:val="20"/>
          <w:szCs w:val="20"/>
        </w:rPr>
        <w:t xml:space="preserve"> (wartość z kolumny </w:t>
      </w:r>
      <w:r w:rsidR="009F65AC" w:rsidRPr="009F65AC">
        <w:rPr>
          <w:bCs/>
          <w:sz w:val="20"/>
          <w:szCs w:val="20"/>
        </w:rPr>
        <w:t>E</w:t>
      </w:r>
      <w:r w:rsidR="00215805" w:rsidRPr="009F65AC">
        <w:rPr>
          <w:bCs/>
          <w:sz w:val="20"/>
          <w:szCs w:val="20"/>
        </w:rPr>
        <w:t xml:space="preserve"> przemnożona przez </w:t>
      </w:r>
      <w:r w:rsidR="009F65AC" w:rsidRPr="009F65AC">
        <w:rPr>
          <w:bCs/>
          <w:sz w:val="20"/>
          <w:szCs w:val="20"/>
        </w:rPr>
        <w:t>liczbę</w:t>
      </w:r>
      <w:r w:rsidR="00215805" w:rsidRPr="009F65AC">
        <w:rPr>
          <w:bCs/>
          <w:sz w:val="20"/>
          <w:szCs w:val="20"/>
        </w:rPr>
        <w:t xml:space="preserve"> z kolumny </w:t>
      </w:r>
      <w:r w:rsidR="009F65AC" w:rsidRPr="009F65AC">
        <w:rPr>
          <w:bCs/>
          <w:sz w:val="20"/>
          <w:szCs w:val="20"/>
        </w:rPr>
        <w:t>F</w:t>
      </w:r>
      <w:r w:rsidR="00215805" w:rsidRPr="009F65AC">
        <w:rPr>
          <w:bCs/>
          <w:sz w:val="20"/>
          <w:szCs w:val="20"/>
        </w:rPr>
        <w:t xml:space="preserve"> z Formularza cenowego)</w:t>
      </w:r>
      <w:r w:rsidR="00DC4702" w:rsidRPr="009F65AC">
        <w:rPr>
          <w:bCs/>
          <w:sz w:val="20"/>
          <w:szCs w:val="20"/>
        </w:rPr>
        <w:t>;</w:t>
      </w:r>
    </w:p>
    <w:p w14:paraId="2F1AF66D" w14:textId="05978623" w:rsidR="00DC4702" w:rsidRPr="009F65AC" w:rsidRDefault="009F65AC" w:rsidP="003203D4">
      <w:pPr>
        <w:pStyle w:val="Akapitzlist"/>
        <w:numPr>
          <w:ilvl w:val="0"/>
          <w:numId w:val="49"/>
        </w:numPr>
        <w:ind w:right="-2"/>
        <w:jc w:val="both"/>
        <w:rPr>
          <w:bCs/>
          <w:sz w:val="20"/>
          <w:szCs w:val="20"/>
        </w:rPr>
      </w:pPr>
      <w:r w:rsidRPr="009F65AC">
        <w:rPr>
          <w:bCs/>
          <w:sz w:val="20"/>
          <w:szCs w:val="20"/>
        </w:rPr>
        <w:t>Łączna cena oferty w danym zadaniu</w:t>
      </w:r>
      <w:r w:rsidR="00DC4702" w:rsidRPr="009F65AC">
        <w:rPr>
          <w:bCs/>
          <w:sz w:val="20"/>
          <w:szCs w:val="20"/>
        </w:rPr>
        <w:t>, tj. sumę w zł z podatkiem VAT</w:t>
      </w:r>
      <w:r w:rsidRPr="009F65AC">
        <w:rPr>
          <w:bCs/>
          <w:sz w:val="20"/>
          <w:szCs w:val="20"/>
        </w:rPr>
        <w:t xml:space="preserve"> (brutto)</w:t>
      </w:r>
      <w:r w:rsidR="00DC4702" w:rsidRPr="009F65AC">
        <w:rPr>
          <w:bCs/>
          <w:sz w:val="20"/>
          <w:szCs w:val="20"/>
        </w:rPr>
        <w:t xml:space="preserve"> </w:t>
      </w:r>
      <w:r w:rsidR="00291CD8">
        <w:rPr>
          <w:bCs/>
          <w:sz w:val="20"/>
          <w:szCs w:val="20"/>
        </w:rPr>
        <w:t>cen brutto (</w:t>
      </w:r>
      <w:r w:rsidR="00DC4702" w:rsidRPr="009F65AC">
        <w:rPr>
          <w:bCs/>
          <w:sz w:val="20"/>
          <w:szCs w:val="20"/>
        </w:rPr>
        <w:t>wartości</w:t>
      </w:r>
      <w:r w:rsidR="00291CD8">
        <w:rPr>
          <w:bCs/>
          <w:sz w:val="20"/>
          <w:szCs w:val="20"/>
        </w:rPr>
        <w:t>)</w:t>
      </w:r>
      <w:r w:rsidR="00DC4702" w:rsidRPr="009F65AC">
        <w:rPr>
          <w:bCs/>
          <w:sz w:val="20"/>
          <w:szCs w:val="20"/>
        </w:rPr>
        <w:t xml:space="preserve"> podanych w wierszach 1-</w:t>
      </w:r>
      <w:r w:rsidR="005A2E3F" w:rsidRPr="009F65AC">
        <w:rPr>
          <w:bCs/>
          <w:sz w:val="20"/>
          <w:szCs w:val="20"/>
        </w:rPr>
        <w:t>1</w:t>
      </w:r>
      <w:r w:rsidRPr="009F65AC">
        <w:rPr>
          <w:bCs/>
          <w:sz w:val="20"/>
          <w:szCs w:val="20"/>
        </w:rPr>
        <w:t>5 w zadaniu nr 1 lub w wierszach 1-5 w zadaniu nr 2</w:t>
      </w:r>
      <w:r w:rsidR="00DC4702" w:rsidRPr="009F65AC">
        <w:rPr>
          <w:bCs/>
          <w:sz w:val="20"/>
          <w:szCs w:val="20"/>
        </w:rPr>
        <w:t xml:space="preserve"> w kolumnie </w:t>
      </w:r>
      <w:r w:rsidRPr="009F65AC">
        <w:rPr>
          <w:bCs/>
          <w:sz w:val="20"/>
          <w:szCs w:val="20"/>
        </w:rPr>
        <w:t>G</w:t>
      </w:r>
      <w:r w:rsidR="00DC4702" w:rsidRPr="009F65AC">
        <w:rPr>
          <w:bCs/>
          <w:sz w:val="20"/>
          <w:szCs w:val="20"/>
        </w:rPr>
        <w:t xml:space="preserve"> Formularza cenowego.</w:t>
      </w:r>
    </w:p>
    <w:p w14:paraId="0B1CDDA8" w14:textId="4DE24514" w:rsidR="00215805" w:rsidRPr="00215805" w:rsidRDefault="00215805" w:rsidP="00215805">
      <w:pPr>
        <w:ind w:left="709" w:right="-2"/>
        <w:jc w:val="both"/>
        <w:rPr>
          <w:rFonts w:ascii="Arial" w:hAnsi="Arial" w:cs="Arial"/>
          <w:bCs/>
          <w:sz w:val="20"/>
          <w:szCs w:val="20"/>
          <w:lang w:eastAsia="en-US"/>
        </w:rPr>
      </w:pPr>
      <w:r w:rsidRPr="00215805">
        <w:rPr>
          <w:rFonts w:ascii="Arial" w:hAnsi="Arial" w:cs="Arial"/>
          <w:bCs/>
          <w:sz w:val="20"/>
          <w:szCs w:val="20"/>
          <w:lang w:eastAsia="en-US"/>
        </w:rPr>
        <w:t xml:space="preserve">Łączna cena oferty brutto </w:t>
      </w:r>
      <w:r w:rsidR="003435B9">
        <w:rPr>
          <w:rFonts w:ascii="Arial" w:hAnsi="Arial" w:cs="Arial"/>
          <w:bCs/>
          <w:sz w:val="20"/>
          <w:szCs w:val="20"/>
          <w:lang w:eastAsia="en-US"/>
        </w:rPr>
        <w:t xml:space="preserve">w każdym  z zadań </w:t>
      </w:r>
      <w:r w:rsidRPr="00215805">
        <w:rPr>
          <w:rFonts w:ascii="Arial" w:hAnsi="Arial" w:cs="Arial"/>
          <w:bCs/>
          <w:sz w:val="20"/>
          <w:szCs w:val="20"/>
          <w:lang w:eastAsia="en-US"/>
        </w:rPr>
        <w:t xml:space="preserve">musi zawierać wszystkie elementy związane </w:t>
      </w:r>
      <w:r w:rsidR="003435B9">
        <w:rPr>
          <w:rFonts w:ascii="Arial" w:hAnsi="Arial" w:cs="Arial"/>
          <w:bCs/>
          <w:sz w:val="20"/>
          <w:szCs w:val="20"/>
          <w:lang w:eastAsia="en-US"/>
        </w:rPr>
        <w:br/>
      </w:r>
      <w:r w:rsidRPr="00215805">
        <w:rPr>
          <w:rFonts w:ascii="Arial" w:hAnsi="Arial" w:cs="Arial"/>
          <w:bCs/>
          <w:sz w:val="20"/>
          <w:szCs w:val="20"/>
          <w:lang w:eastAsia="en-US"/>
        </w:rPr>
        <w:t>z realizacją przedmiotu zamówienia</w:t>
      </w:r>
      <w:r>
        <w:rPr>
          <w:rFonts w:ascii="Arial" w:hAnsi="Arial" w:cs="Arial"/>
          <w:bCs/>
          <w:sz w:val="20"/>
          <w:szCs w:val="20"/>
          <w:lang w:eastAsia="en-US"/>
        </w:rPr>
        <w:t>.</w:t>
      </w:r>
    </w:p>
    <w:p w14:paraId="4362D352" w14:textId="77777777" w:rsidR="0025065D" w:rsidRPr="00A14E0F" w:rsidRDefault="0025065D" w:rsidP="0025065D">
      <w:pPr>
        <w:framePr w:hSpace="141" w:wrap="around" w:vAnchor="text" w:hAnchor="text" w:x="-537" w:y="1"/>
        <w:ind w:right="-2"/>
        <w:suppressOverlap/>
        <w:jc w:val="center"/>
        <w:rPr>
          <w:rFonts w:ascii="Arial" w:hAnsi="Arial" w:cs="Arial"/>
          <w:b/>
          <w:bCs/>
          <w:sz w:val="16"/>
          <w:szCs w:val="16"/>
        </w:rPr>
      </w:pPr>
    </w:p>
    <w:p w14:paraId="6D81680F" w14:textId="1A7A0BA3" w:rsidR="00916961" w:rsidRPr="001F3326" w:rsidRDefault="00916961" w:rsidP="00E61384">
      <w:pPr>
        <w:tabs>
          <w:tab w:val="left" w:pos="-142"/>
        </w:tabs>
        <w:ind w:left="709" w:right="-83" w:hanging="709"/>
        <w:jc w:val="both"/>
        <w:rPr>
          <w:rFonts w:ascii="Arial" w:hAnsi="Arial" w:cs="Arial"/>
          <w:sz w:val="20"/>
          <w:szCs w:val="20"/>
        </w:rPr>
      </w:pPr>
      <w:r w:rsidRPr="001F3326">
        <w:rPr>
          <w:rFonts w:ascii="Arial" w:hAnsi="Arial" w:cs="Arial"/>
          <w:bCs/>
          <w:sz w:val="20"/>
          <w:szCs w:val="20"/>
        </w:rPr>
        <w:t>14.2</w:t>
      </w:r>
      <w:r>
        <w:rPr>
          <w:rFonts w:ascii="Arial" w:hAnsi="Arial" w:cs="Arial"/>
          <w:sz w:val="20"/>
          <w:szCs w:val="20"/>
        </w:rPr>
        <w:t>.</w:t>
      </w:r>
      <w:r>
        <w:rPr>
          <w:rFonts w:ascii="Arial" w:hAnsi="Arial" w:cs="Arial"/>
          <w:sz w:val="20"/>
          <w:szCs w:val="20"/>
        </w:rPr>
        <w:tab/>
        <w:t xml:space="preserve">Cena określona </w:t>
      </w:r>
      <w:r w:rsidRPr="001F3326">
        <w:rPr>
          <w:rFonts w:ascii="Arial" w:hAnsi="Arial" w:cs="Arial"/>
          <w:sz w:val="20"/>
          <w:szCs w:val="20"/>
        </w:rPr>
        <w:t>prz</w:t>
      </w:r>
      <w:r>
        <w:rPr>
          <w:rFonts w:ascii="Arial" w:hAnsi="Arial" w:cs="Arial"/>
          <w:sz w:val="20"/>
          <w:szCs w:val="20"/>
        </w:rPr>
        <w:t>ez Wykonawcę zostanie ustalona</w:t>
      </w:r>
      <w:r w:rsidRPr="001F3326">
        <w:rPr>
          <w:rFonts w:ascii="Arial" w:hAnsi="Arial" w:cs="Arial"/>
          <w:sz w:val="20"/>
          <w:szCs w:val="20"/>
        </w:rPr>
        <w:t xml:space="preserve"> na</w:t>
      </w:r>
      <w:r>
        <w:rPr>
          <w:rFonts w:ascii="Arial" w:hAnsi="Arial" w:cs="Arial"/>
          <w:sz w:val="20"/>
          <w:szCs w:val="20"/>
        </w:rPr>
        <w:t xml:space="preserve"> okres ważności Umowy i nie będzie podlegała zmianom z</w:t>
      </w:r>
      <w:r w:rsidR="00463B53">
        <w:rPr>
          <w:rFonts w:ascii="Arial" w:hAnsi="Arial" w:cs="Arial"/>
          <w:sz w:val="20"/>
          <w:szCs w:val="20"/>
        </w:rPr>
        <w:t xml:space="preserve"> </w:t>
      </w:r>
      <w:r w:rsidRPr="001F3326">
        <w:rPr>
          <w:rFonts w:ascii="Arial" w:hAnsi="Arial" w:cs="Arial"/>
          <w:sz w:val="20"/>
          <w:szCs w:val="20"/>
        </w:rPr>
        <w:t>wyjątkiem odpowiednich zapisów w warunkach Umowy.</w:t>
      </w:r>
    </w:p>
    <w:p w14:paraId="188208A1" w14:textId="77777777" w:rsidR="00916961" w:rsidRPr="001F3326" w:rsidRDefault="00916961" w:rsidP="00E61384">
      <w:pPr>
        <w:tabs>
          <w:tab w:val="left" w:pos="720"/>
        </w:tabs>
        <w:ind w:left="709" w:right="-83" w:hanging="709"/>
        <w:jc w:val="both"/>
        <w:rPr>
          <w:rFonts w:ascii="Arial" w:hAnsi="Arial" w:cs="Arial"/>
          <w:sz w:val="20"/>
          <w:szCs w:val="20"/>
        </w:rPr>
      </w:pPr>
      <w:r w:rsidRPr="001F3326">
        <w:rPr>
          <w:rFonts w:ascii="Arial" w:hAnsi="Arial" w:cs="Arial"/>
          <w:sz w:val="20"/>
          <w:szCs w:val="20"/>
        </w:rPr>
        <w:t>14.3.</w:t>
      </w:r>
      <w:r w:rsidRPr="001F3326">
        <w:rPr>
          <w:rFonts w:ascii="Arial" w:hAnsi="Arial" w:cs="Arial"/>
          <w:sz w:val="20"/>
          <w:szCs w:val="20"/>
        </w:rPr>
        <w:tab/>
        <w:t>Wszystkie informacje finansowe należy podać w PLN</w:t>
      </w:r>
      <w:r w:rsidRPr="001F3326">
        <w:rPr>
          <w:rFonts w:ascii="Arial" w:hAnsi="Arial" w:cs="Arial"/>
          <w:color w:val="000000"/>
          <w:sz w:val="20"/>
          <w:szCs w:val="20"/>
          <w:lang w:eastAsia="ar-SA"/>
        </w:rPr>
        <w:t xml:space="preserve"> z dokładnością do dwóch miejsc po przecinku</w:t>
      </w:r>
      <w:r w:rsidRPr="001F3326">
        <w:rPr>
          <w:rFonts w:ascii="Arial" w:hAnsi="Arial" w:cs="Arial"/>
          <w:sz w:val="20"/>
          <w:szCs w:val="20"/>
        </w:rPr>
        <w:t>.</w:t>
      </w:r>
    </w:p>
    <w:p w14:paraId="4F91C1A8" w14:textId="77777777" w:rsidR="00916961" w:rsidRPr="001F3326" w:rsidRDefault="00916961" w:rsidP="00E61384">
      <w:pPr>
        <w:pStyle w:val="Tekstpodstawowy2"/>
        <w:spacing w:before="0"/>
        <w:ind w:left="709" w:hanging="709"/>
        <w:rPr>
          <w:rFonts w:ascii="Arial" w:hAnsi="Arial" w:cs="Arial"/>
          <w:b w:val="0"/>
          <w:sz w:val="20"/>
          <w:szCs w:val="20"/>
        </w:rPr>
      </w:pPr>
      <w:r w:rsidRPr="001F3326">
        <w:rPr>
          <w:rFonts w:ascii="Arial" w:hAnsi="Arial" w:cs="Arial"/>
          <w:b w:val="0"/>
          <w:iCs/>
          <w:sz w:val="20"/>
          <w:szCs w:val="20"/>
        </w:rPr>
        <w:t>14.4.</w:t>
      </w:r>
      <w:r w:rsidRPr="001F3326">
        <w:rPr>
          <w:rFonts w:ascii="Arial" w:hAnsi="Arial" w:cs="Arial"/>
          <w:b w:val="0"/>
          <w:iCs/>
          <w:sz w:val="20"/>
          <w:szCs w:val="20"/>
        </w:rPr>
        <w:tab/>
      </w:r>
      <w:r w:rsidRPr="001F3326">
        <w:rPr>
          <w:rFonts w:ascii="Arial" w:hAnsi="Arial" w:cs="Arial"/>
          <w:b w:val="0"/>
          <w:sz w:val="20"/>
          <w:szCs w:val="20"/>
        </w:rPr>
        <w:t>Wszystkie błędy ujawnione w SIWZ Wykonawca winien zgłosić Zamawiającemu przed terminem składania ofert.</w:t>
      </w:r>
    </w:p>
    <w:p w14:paraId="0F20459A" w14:textId="588BA861" w:rsidR="00D8342E" w:rsidRDefault="00916961" w:rsidP="008F07F5">
      <w:pPr>
        <w:tabs>
          <w:tab w:val="left" w:pos="-1701"/>
        </w:tabs>
        <w:suppressAutoHyphens/>
        <w:ind w:left="705" w:hanging="705"/>
        <w:jc w:val="both"/>
        <w:rPr>
          <w:rFonts w:ascii="Arial" w:hAnsi="Arial" w:cs="Arial"/>
          <w:sz w:val="20"/>
          <w:szCs w:val="20"/>
          <w:lang w:eastAsia="ar-SA"/>
        </w:rPr>
      </w:pPr>
      <w:r w:rsidRPr="001F3326">
        <w:rPr>
          <w:rFonts w:ascii="Arial" w:hAnsi="Arial" w:cs="Arial"/>
          <w:sz w:val="20"/>
          <w:szCs w:val="20"/>
          <w:lang w:eastAsia="ar-SA"/>
        </w:rPr>
        <w:t>14.5.</w:t>
      </w:r>
      <w:r w:rsidRPr="001F3326">
        <w:rPr>
          <w:rFonts w:ascii="Arial" w:hAnsi="Arial" w:cs="Arial"/>
          <w:sz w:val="20"/>
          <w:szCs w:val="20"/>
          <w:lang w:eastAsia="ar-SA"/>
        </w:rPr>
        <w:tab/>
        <w:t>Stawka podatku VAT ustalona przez Zamawiającego dla niniejszego przedmiotu zamówienia została wskazana w Formularzu „Oferta”.</w:t>
      </w:r>
    </w:p>
    <w:p w14:paraId="3436EC80" w14:textId="77777777" w:rsidR="001A448F" w:rsidRPr="00DE26DB" w:rsidRDefault="001A448F" w:rsidP="00E61384">
      <w:pPr>
        <w:suppressAutoHyphens/>
        <w:jc w:val="both"/>
        <w:rPr>
          <w:rFonts w:ascii="Arial" w:hAnsi="Arial" w:cs="Arial"/>
          <w:b/>
          <w:sz w:val="20"/>
          <w:szCs w:val="20"/>
          <w:lang w:eastAsia="ar-SA"/>
        </w:rPr>
      </w:pPr>
      <w:r w:rsidRPr="00DE26DB">
        <w:rPr>
          <w:rFonts w:ascii="Arial" w:hAnsi="Arial" w:cs="Arial"/>
          <w:b/>
          <w:sz w:val="20"/>
          <w:szCs w:val="20"/>
          <w:lang w:eastAsia="ar-SA"/>
        </w:rPr>
        <w:t>1</w:t>
      </w:r>
      <w:r w:rsidR="00C0323A" w:rsidRPr="00DE26DB">
        <w:rPr>
          <w:rFonts w:ascii="Arial" w:hAnsi="Arial" w:cs="Arial"/>
          <w:b/>
          <w:sz w:val="20"/>
          <w:szCs w:val="20"/>
          <w:lang w:eastAsia="ar-SA"/>
        </w:rPr>
        <w:t>5</w:t>
      </w:r>
      <w:r w:rsidRPr="00DE26DB">
        <w:rPr>
          <w:rFonts w:ascii="Arial" w:hAnsi="Arial" w:cs="Arial"/>
          <w:b/>
          <w:sz w:val="20"/>
          <w:szCs w:val="20"/>
          <w:lang w:eastAsia="ar-SA"/>
        </w:rPr>
        <w:t>.</w:t>
      </w:r>
      <w:r w:rsidRPr="00DE26DB">
        <w:rPr>
          <w:rFonts w:ascii="Arial" w:hAnsi="Arial" w:cs="Arial"/>
          <w:b/>
          <w:sz w:val="20"/>
          <w:szCs w:val="20"/>
          <w:lang w:eastAsia="ar-SA"/>
        </w:rPr>
        <w:tab/>
        <w:t>WYMAGANIA DOTYCZĄCE WADIUM</w:t>
      </w:r>
    </w:p>
    <w:p w14:paraId="7DA88436" w14:textId="77777777" w:rsidR="00594FB4" w:rsidRPr="00F47001" w:rsidRDefault="00B71A4A" w:rsidP="00B71A4A">
      <w:pPr>
        <w:suppressAutoHyphens/>
        <w:ind w:left="709" w:hanging="709"/>
        <w:jc w:val="both"/>
        <w:rPr>
          <w:rFonts w:ascii="Arial" w:hAnsi="Arial" w:cs="Arial"/>
          <w:sz w:val="20"/>
          <w:szCs w:val="20"/>
        </w:rPr>
      </w:pPr>
      <w:r>
        <w:rPr>
          <w:rFonts w:ascii="Arial" w:hAnsi="Arial" w:cs="Arial"/>
          <w:color w:val="000000"/>
          <w:spacing w:val="4"/>
          <w:sz w:val="20"/>
          <w:szCs w:val="20"/>
          <w:lang w:eastAsia="ar-SA"/>
        </w:rPr>
        <w:t xml:space="preserve">15.1.  </w:t>
      </w:r>
      <w:bookmarkStart w:id="8" w:name="_Hlk51318120"/>
      <w:r w:rsidRPr="00F47001">
        <w:rPr>
          <w:rFonts w:ascii="Arial" w:hAnsi="Arial" w:cs="Arial"/>
          <w:sz w:val="20"/>
          <w:szCs w:val="20"/>
        </w:rPr>
        <w:t>Wykonawca jest zobowiązany do wniesienia wadium</w:t>
      </w:r>
      <w:r w:rsidR="00594FB4" w:rsidRPr="00F47001">
        <w:rPr>
          <w:rFonts w:ascii="Arial" w:hAnsi="Arial" w:cs="Arial"/>
          <w:sz w:val="20"/>
          <w:szCs w:val="20"/>
        </w:rPr>
        <w:t>:</w:t>
      </w:r>
    </w:p>
    <w:p w14:paraId="180136FC" w14:textId="0794D6E4" w:rsidR="00B71A4A" w:rsidRPr="00F47001" w:rsidRDefault="00594FB4" w:rsidP="00594FB4">
      <w:pPr>
        <w:suppressAutoHyphens/>
        <w:ind w:left="709" w:hanging="142"/>
        <w:jc w:val="both"/>
        <w:rPr>
          <w:rFonts w:ascii="Arial" w:hAnsi="Arial" w:cs="Arial"/>
          <w:sz w:val="20"/>
          <w:szCs w:val="20"/>
        </w:rPr>
      </w:pPr>
      <w:r w:rsidRPr="00F47001">
        <w:rPr>
          <w:rFonts w:ascii="Arial" w:hAnsi="Arial" w:cs="Arial"/>
          <w:color w:val="000000"/>
          <w:spacing w:val="4"/>
          <w:sz w:val="20"/>
          <w:szCs w:val="20"/>
          <w:lang w:eastAsia="ar-SA"/>
        </w:rPr>
        <w:t xml:space="preserve">a) </w:t>
      </w:r>
      <w:r w:rsidR="00B71A4A" w:rsidRPr="00F47001">
        <w:rPr>
          <w:rFonts w:ascii="Arial" w:hAnsi="Arial" w:cs="Arial"/>
          <w:sz w:val="20"/>
          <w:szCs w:val="20"/>
        </w:rPr>
        <w:t xml:space="preserve"> </w:t>
      </w:r>
      <w:r w:rsidRPr="00F47001">
        <w:rPr>
          <w:rFonts w:ascii="Arial" w:hAnsi="Arial" w:cs="Arial"/>
          <w:sz w:val="20"/>
          <w:szCs w:val="20"/>
        </w:rPr>
        <w:t xml:space="preserve">w zadaniu nr 1 </w:t>
      </w:r>
      <w:r w:rsidR="00B71A4A" w:rsidRPr="00F47001">
        <w:rPr>
          <w:rFonts w:ascii="Arial" w:hAnsi="Arial" w:cs="Arial"/>
          <w:sz w:val="20"/>
          <w:szCs w:val="20"/>
        </w:rPr>
        <w:t xml:space="preserve">w wysokości: </w:t>
      </w:r>
      <w:r w:rsidRPr="00F47001">
        <w:rPr>
          <w:rFonts w:ascii="Arial" w:hAnsi="Arial" w:cs="Arial"/>
          <w:sz w:val="20"/>
          <w:szCs w:val="20"/>
        </w:rPr>
        <w:t>6</w:t>
      </w:r>
      <w:r w:rsidR="00B71A4A" w:rsidRPr="00F47001">
        <w:rPr>
          <w:rFonts w:ascii="Arial" w:hAnsi="Arial" w:cs="Arial"/>
          <w:sz w:val="20"/>
          <w:szCs w:val="20"/>
        </w:rPr>
        <w:t xml:space="preserve"> 000,00 zł (słownie: </w:t>
      </w:r>
      <w:r w:rsidRPr="00F47001">
        <w:rPr>
          <w:rFonts w:ascii="Arial" w:hAnsi="Arial" w:cs="Arial"/>
          <w:sz w:val="20"/>
          <w:szCs w:val="20"/>
        </w:rPr>
        <w:t>sześć</w:t>
      </w:r>
      <w:r w:rsidR="00B71A4A" w:rsidRPr="00F47001">
        <w:rPr>
          <w:rFonts w:ascii="Arial" w:hAnsi="Arial" w:cs="Arial"/>
          <w:sz w:val="20"/>
          <w:szCs w:val="20"/>
        </w:rPr>
        <w:t xml:space="preserve"> tysięcy złotych)</w:t>
      </w:r>
      <w:bookmarkEnd w:id="8"/>
      <w:r w:rsidRPr="00F47001">
        <w:rPr>
          <w:rFonts w:ascii="Arial" w:hAnsi="Arial" w:cs="Arial"/>
          <w:sz w:val="20"/>
          <w:szCs w:val="20"/>
        </w:rPr>
        <w:t>;</w:t>
      </w:r>
    </w:p>
    <w:p w14:paraId="74049183" w14:textId="5D9525A6" w:rsidR="00594FB4" w:rsidRDefault="00594FB4" w:rsidP="00594FB4">
      <w:pPr>
        <w:suppressAutoHyphens/>
        <w:ind w:left="709" w:hanging="142"/>
        <w:jc w:val="both"/>
        <w:rPr>
          <w:rFonts w:ascii="Arial" w:hAnsi="Arial" w:cs="Arial"/>
          <w:sz w:val="20"/>
          <w:szCs w:val="20"/>
        </w:rPr>
      </w:pPr>
      <w:r w:rsidRPr="00F47001">
        <w:rPr>
          <w:rFonts w:ascii="Arial" w:hAnsi="Arial" w:cs="Arial"/>
          <w:color w:val="000000"/>
          <w:spacing w:val="4"/>
          <w:sz w:val="20"/>
          <w:szCs w:val="20"/>
          <w:lang w:eastAsia="ar-SA"/>
        </w:rPr>
        <w:t xml:space="preserve">a) </w:t>
      </w:r>
      <w:r w:rsidRPr="00F47001">
        <w:rPr>
          <w:rFonts w:ascii="Arial" w:hAnsi="Arial" w:cs="Arial"/>
          <w:sz w:val="20"/>
          <w:szCs w:val="20"/>
        </w:rPr>
        <w:t xml:space="preserve"> w zadaniu nr 2 w wysokości: 3 000,00 zł (słownie: trzy tysiące złotych);</w:t>
      </w:r>
    </w:p>
    <w:p w14:paraId="01A714CD" w14:textId="2EE6EF8D" w:rsidR="00B71A4A" w:rsidRPr="00122D3E" w:rsidRDefault="00B71A4A" w:rsidP="00B71A4A">
      <w:pPr>
        <w:suppressAutoHyphens/>
        <w:ind w:left="709" w:hanging="709"/>
        <w:jc w:val="both"/>
        <w:rPr>
          <w:rFonts w:ascii="Arial" w:hAnsi="Arial" w:cs="Arial"/>
          <w:sz w:val="20"/>
          <w:szCs w:val="20"/>
        </w:rPr>
      </w:pPr>
      <w:r w:rsidRPr="002B2E96">
        <w:rPr>
          <w:rFonts w:ascii="Arial" w:hAnsi="Arial" w:cs="Arial"/>
          <w:color w:val="000000"/>
          <w:spacing w:val="4"/>
          <w:sz w:val="20"/>
          <w:szCs w:val="20"/>
          <w:lang w:eastAsia="ar-SA"/>
        </w:rPr>
        <w:t>15.2.</w:t>
      </w:r>
      <w:r w:rsidRPr="002B2E96">
        <w:rPr>
          <w:rFonts w:ascii="Arial" w:hAnsi="Arial" w:cs="Arial"/>
          <w:color w:val="000000"/>
          <w:spacing w:val="4"/>
          <w:sz w:val="20"/>
          <w:szCs w:val="20"/>
          <w:lang w:eastAsia="ar-SA"/>
        </w:rPr>
        <w:tab/>
      </w:r>
      <w:r w:rsidRPr="00122D3E">
        <w:rPr>
          <w:rFonts w:ascii="Arial" w:hAnsi="Arial" w:cs="Arial"/>
          <w:sz w:val="20"/>
          <w:szCs w:val="20"/>
        </w:rPr>
        <w:t>Wadium musi być wniesione przed upływem terminu składania ofert w formach, o których mowa w art. 45 ust. 6 ustawy Pzp. Zwrot wadium nastąpi na zasadach określonych w art. 46 ustawy Pzp.</w:t>
      </w:r>
    </w:p>
    <w:p w14:paraId="01D5B93E" w14:textId="2109F48B" w:rsidR="00B71A4A" w:rsidRPr="00122D3E" w:rsidRDefault="00B71A4A" w:rsidP="00B71A4A">
      <w:pPr>
        <w:suppressAutoHyphens/>
        <w:ind w:left="709" w:hanging="709"/>
        <w:jc w:val="both"/>
        <w:rPr>
          <w:rFonts w:ascii="Arial" w:hAnsi="Arial" w:cs="Arial"/>
          <w:sz w:val="20"/>
          <w:szCs w:val="20"/>
        </w:rPr>
      </w:pPr>
      <w:r w:rsidRPr="00122D3E">
        <w:rPr>
          <w:rFonts w:ascii="Arial" w:hAnsi="Arial" w:cs="Arial"/>
          <w:sz w:val="20"/>
          <w:szCs w:val="20"/>
        </w:rPr>
        <w:t>15.3.</w:t>
      </w:r>
      <w:r w:rsidRPr="00122D3E">
        <w:rPr>
          <w:rFonts w:ascii="Arial" w:hAnsi="Arial" w:cs="Arial"/>
          <w:sz w:val="20"/>
          <w:szCs w:val="20"/>
        </w:rPr>
        <w:tab/>
        <w:t xml:space="preserve">Wadium wnoszone w pieniądzu wpłaca się </w:t>
      </w:r>
      <w:r w:rsidRPr="00B33000">
        <w:rPr>
          <w:rFonts w:ascii="Arial" w:hAnsi="Arial" w:cs="Arial"/>
          <w:sz w:val="20"/>
          <w:szCs w:val="20"/>
        </w:rPr>
        <w:t>przelewem na rachunek bankowy</w:t>
      </w:r>
      <w:r w:rsidRPr="00122D3E">
        <w:rPr>
          <w:rFonts w:ascii="Arial" w:hAnsi="Arial" w:cs="Arial"/>
          <w:sz w:val="20"/>
          <w:szCs w:val="20"/>
        </w:rPr>
        <w:t xml:space="preserve"> </w:t>
      </w:r>
      <w:r w:rsidRPr="00122D3E">
        <w:rPr>
          <w:rFonts w:ascii="Arial" w:hAnsi="Arial" w:cs="Arial"/>
          <w:sz w:val="20"/>
          <w:szCs w:val="20"/>
        </w:rPr>
        <w:br/>
      </w:r>
      <w:r w:rsidRPr="002B2E96">
        <w:rPr>
          <w:rFonts w:ascii="Arial" w:hAnsi="Arial" w:cs="Arial"/>
          <w:sz w:val="20"/>
          <w:szCs w:val="20"/>
        </w:rPr>
        <w:t xml:space="preserve">w </w:t>
      </w:r>
      <w:r w:rsidRPr="00122D3E">
        <w:rPr>
          <w:rFonts w:ascii="Arial" w:hAnsi="Arial" w:cs="Arial"/>
          <w:sz w:val="20"/>
          <w:szCs w:val="20"/>
        </w:rPr>
        <w:t>Banku Gospodarstwa Krajowego nr 35 1130 1017 0020 1199 6620 0003</w:t>
      </w:r>
      <w:r>
        <w:rPr>
          <w:rFonts w:ascii="Arial" w:hAnsi="Arial" w:cs="Arial"/>
          <w:sz w:val="20"/>
          <w:szCs w:val="20"/>
        </w:rPr>
        <w:t xml:space="preserve"> </w:t>
      </w:r>
      <w:r w:rsidRPr="00122D3E">
        <w:rPr>
          <w:rFonts w:ascii="Arial" w:hAnsi="Arial" w:cs="Arial"/>
          <w:sz w:val="20"/>
          <w:szCs w:val="20"/>
        </w:rPr>
        <w:t>(w tytule przelewu należy wpisać znak postępo</w:t>
      </w:r>
      <w:r>
        <w:rPr>
          <w:rFonts w:ascii="Arial" w:hAnsi="Arial" w:cs="Arial"/>
          <w:sz w:val="20"/>
          <w:szCs w:val="20"/>
        </w:rPr>
        <w:t>wania: BF-II.3710.41</w:t>
      </w:r>
      <w:r w:rsidRPr="00122D3E">
        <w:rPr>
          <w:rFonts w:ascii="Arial" w:hAnsi="Arial" w:cs="Arial"/>
          <w:sz w:val="20"/>
          <w:szCs w:val="20"/>
        </w:rPr>
        <w:t>.20</w:t>
      </w:r>
      <w:r>
        <w:rPr>
          <w:rFonts w:ascii="Arial" w:hAnsi="Arial" w:cs="Arial"/>
          <w:sz w:val="20"/>
          <w:szCs w:val="20"/>
        </w:rPr>
        <w:t>20</w:t>
      </w:r>
      <w:r w:rsidRPr="00122D3E">
        <w:rPr>
          <w:rFonts w:ascii="Arial" w:hAnsi="Arial" w:cs="Arial"/>
          <w:sz w:val="20"/>
          <w:szCs w:val="20"/>
        </w:rPr>
        <w:t xml:space="preserve">). Wadium musi wpłynąć </w:t>
      </w:r>
      <w:r w:rsidRPr="00122D3E">
        <w:rPr>
          <w:rFonts w:ascii="Arial" w:hAnsi="Arial" w:cs="Arial"/>
          <w:sz w:val="20"/>
          <w:szCs w:val="20"/>
        </w:rPr>
        <w:br/>
        <w:t xml:space="preserve">na rachunek bankowy Zamawiającego, najpóźniej przed upływem terminu składania ofert. </w:t>
      </w:r>
      <w:r>
        <w:rPr>
          <w:rFonts w:ascii="Arial" w:hAnsi="Arial" w:cs="Arial"/>
          <w:sz w:val="20"/>
          <w:szCs w:val="20"/>
        </w:rPr>
        <w:br/>
      </w:r>
      <w:r w:rsidRPr="00122D3E">
        <w:rPr>
          <w:rFonts w:ascii="Arial" w:hAnsi="Arial" w:cs="Arial"/>
          <w:sz w:val="20"/>
          <w:szCs w:val="20"/>
        </w:rPr>
        <w:t>Ze względu na ryzyko związane z czasem trwania okresu rozliczeń międzybankowych Zamawiający zaleca dokonanie przelewu ze stosownym wyprzedzeniem.</w:t>
      </w:r>
    </w:p>
    <w:p w14:paraId="7F303EE9" w14:textId="77777777" w:rsidR="00B71A4A" w:rsidRPr="00122D3E" w:rsidRDefault="00B71A4A" w:rsidP="00B71A4A">
      <w:pPr>
        <w:suppressAutoHyphens/>
        <w:ind w:left="709" w:hanging="709"/>
        <w:jc w:val="both"/>
        <w:rPr>
          <w:rFonts w:ascii="Arial" w:hAnsi="Arial" w:cs="Arial"/>
          <w:sz w:val="20"/>
          <w:szCs w:val="20"/>
        </w:rPr>
      </w:pPr>
      <w:r w:rsidRPr="00122D3E">
        <w:rPr>
          <w:rFonts w:ascii="Arial" w:hAnsi="Arial" w:cs="Arial"/>
          <w:sz w:val="20"/>
          <w:szCs w:val="20"/>
        </w:rPr>
        <w:t>15.4.</w:t>
      </w:r>
      <w:r w:rsidRPr="00122D3E">
        <w:rPr>
          <w:rFonts w:ascii="Arial" w:hAnsi="Arial" w:cs="Arial"/>
          <w:sz w:val="20"/>
          <w:szCs w:val="20"/>
        </w:rPr>
        <w:tab/>
        <w:t xml:space="preserve">W przypadku wniesienia wadium w formie gwarancji lub poręczenia, koniecznym jest, </w:t>
      </w:r>
      <w:r w:rsidRPr="00122D3E">
        <w:rPr>
          <w:rFonts w:ascii="Arial" w:hAnsi="Arial" w:cs="Arial"/>
          <w:sz w:val="20"/>
          <w:szCs w:val="20"/>
        </w:rPr>
        <w:br/>
        <w:t xml:space="preserve">aby gwarancja lub poręczenie obejmowały odpowiedzialność za wszystkie przypadki powodujące utratę wadium przez Wykonawcę, określone w art. 46 ust. 4a i 5 ustawy Pzp. </w:t>
      </w:r>
    </w:p>
    <w:p w14:paraId="78EA6F9B" w14:textId="77777777" w:rsidR="00B71A4A" w:rsidRPr="00122D3E" w:rsidRDefault="00B71A4A" w:rsidP="00B71A4A">
      <w:pPr>
        <w:suppressAutoHyphens/>
        <w:ind w:left="705"/>
        <w:jc w:val="both"/>
        <w:rPr>
          <w:rFonts w:ascii="Arial" w:hAnsi="Arial" w:cs="Arial"/>
          <w:sz w:val="20"/>
          <w:szCs w:val="20"/>
        </w:rPr>
      </w:pPr>
      <w:r w:rsidRPr="00122D3E">
        <w:rPr>
          <w:rFonts w:ascii="Arial" w:hAnsi="Arial" w:cs="Arial"/>
          <w:sz w:val="20"/>
          <w:szCs w:val="20"/>
        </w:rPr>
        <w:t xml:space="preserve">Gwarancja lub poręczenie musi zawierać w swojej treści nieodwołalne i bezwarunkowe zobowiązanie wystawcy dokumentu do zapłaty na rzecz Zamawiającego kwoty wadium. </w:t>
      </w:r>
    </w:p>
    <w:p w14:paraId="54C881AC" w14:textId="77777777" w:rsidR="00B71A4A" w:rsidRPr="00122D3E" w:rsidRDefault="00B71A4A" w:rsidP="00B71A4A">
      <w:pPr>
        <w:suppressAutoHyphens/>
        <w:ind w:left="705"/>
        <w:jc w:val="both"/>
        <w:rPr>
          <w:rFonts w:ascii="Arial" w:hAnsi="Arial" w:cs="Arial"/>
          <w:sz w:val="20"/>
          <w:szCs w:val="20"/>
        </w:rPr>
      </w:pPr>
      <w:r w:rsidRPr="00122D3E">
        <w:rPr>
          <w:rFonts w:ascii="Arial" w:hAnsi="Arial" w:cs="Arial"/>
          <w:sz w:val="20"/>
          <w:szCs w:val="20"/>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w:t>
      </w:r>
      <w:r>
        <w:rPr>
          <w:rFonts w:ascii="Arial" w:hAnsi="Arial" w:cs="Arial"/>
          <w:sz w:val="20"/>
          <w:szCs w:val="20"/>
        </w:rPr>
        <w:t xml:space="preserve"> </w:t>
      </w:r>
      <w:r w:rsidRPr="00122D3E">
        <w:rPr>
          <w:rFonts w:ascii="Arial" w:hAnsi="Arial" w:cs="Arial"/>
          <w:sz w:val="20"/>
          <w:szCs w:val="20"/>
        </w:rPr>
        <w:t xml:space="preserve">że wynika to </w:t>
      </w:r>
      <w:r>
        <w:rPr>
          <w:rFonts w:ascii="Arial" w:hAnsi="Arial" w:cs="Arial"/>
          <w:sz w:val="20"/>
          <w:szCs w:val="20"/>
        </w:rPr>
        <w:br/>
      </w:r>
      <w:r w:rsidRPr="00122D3E">
        <w:rPr>
          <w:rFonts w:ascii="Arial" w:hAnsi="Arial" w:cs="Arial"/>
          <w:sz w:val="20"/>
          <w:szCs w:val="20"/>
        </w:rPr>
        <w:t xml:space="preserve">z przepisów prawa. </w:t>
      </w:r>
    </w:p>
    <w:p w14:paraId="2B2380C6" w14:textId="77777777" w:rsidR="00B71A4A" w:rsidRPr="005C4F44" w:rsidRDefault="00B71A4A" w:rsidP="00B71A4A">
      <w:pPr>
        <w:suppressAutoHyphens/>
        <w:ind w:left="709" w:hanging="709"/>
        <w:jc w:val="both"/>
        <w:rPr>
          <w:rFonts w:ascii="Arial" w:hAnsi="Arial" w:cs="Arial"/>
          <w:color w:val="000000"/>
          <w:spacing w:val="4"/>
          <w:sz w:val="20"/>
          <w:szCs w:val="20"/>
          <w:lang w:eastAsia="ar-SA"/>
        </w:rPr>
      </w:pPr>
      <w:r w:rsidRPr="005C4F44">
        <w:rPr>
          <w:rFonts w:ascii="Arial" w:hAnsi="Arial" w:cs="Arial"/>
          <w:color w:val="000000"/>
          <w:spacing w:val="4"/>
          <w:sz w:val="20"/>
          <w:szCs w:val="20"/>
          <w:lang w:eastAsia="ar-SA"/>
        </w:rPr>
        <w:t>15.5.</w:t>
      </w:r>
      <w:r w:rsidRPr="005C4F44">
        <w:rPr>
          <w:rFonts w:ascii="Arial" w:hAnsi="Arial" w:cs="Arial"/>
          <w:color w:val="000000"/>
          <w:spacing w:val="4"/>
          <w:sz w:val="20"/>
          <w:szCs w:val="20"/>
          <w:lang w:eastAsia="ar-SA"/>
        </w:rPr>
        <w:tab/>
      </w:r>
      <w:r w:rsidRPr="00122D3E">
        <w:rPr>
          <w:rFonts w:ascii="Arial" w:hAnsi="Arial" w:cs="Arial"/>
          <w:sz w:val="20"/>
          <w:szCs w:val="20"/>
        </w:rPr>
        <w:t>Wadium wnoszone w formach, o których mowa w art. 45 ust. 6 pkt 2-5 ustawy Pzp należy przekazać w postaci elektronicznej, w oryginale, podpisanym kwalifikowanym podpisem elektronicznym. Wykonawca powinien przekazać dokument wadium poprzez dołączenie do oferty</w:t>
      </w:r>
      <w:r>
        <w:rPr>
          <w:rFonts w:ascii="Arial" w:hAnsi="Arial" w:cs="Arial"/>
          <w:sz w:val="20"/>
          <w:szCs w:val="20"/>
        </w:rPr>
        <w:t xml:space="preserve">. </w:t>
      </w:r>
    </w:p>
    <w:p w14:paraId="79FAEA3C" w14:textId="532F8F0F" w:rsidR="00E53A73" w:rsidRPr="00E53A73" w:rsidRDefault="00B9152B" w:rsidP="00E61384">
      <w:pPr>
        <w:suppressAutoHyphens/>
        <w:jc w:val="both"/>
        <w:rPr>
          <w:rFonts w:ascii="Arial" w:hAnsi="Arial" w:cs="Arial"/>
          <w:b/>
          <w:sz w:val="20"/>
          <w:szCs w:val="20"/>
          <w:lang w:eastAsia="ar-SA"/>
        </w:rPr>
      </w:pPr>
      <w:r w:rsidRPr="00F37B1C">
        <w:rPr>
          <w:rFonts w:ascii="Arial" w:hAnsi="Arial" w:cs="Arial"/>
          <w:b/>
          <w:sz w:val="20"/>
          <w:szCs w:val="20"/>
          <w:lang w:eastAsia="ar-SA"/>
        </w:rPr>
        <w:t>16.</w:t>
      </w:r>
      <w:r w:rsidRPr="00F37B1C">
        <w:rPr>
          <w:rFonts w:ascii="Arial" w:hAnsi="Arial" w:cs="Arial"/>
          <w:b/>
          <w:sz w:val="20"/>
          <w:szCs w:val="20"/>
          <w:lang w:eastAsia="ar-SA"/>
        </w:rPr>
        <w:tab/>
      </w:r>
      <w:r w:rsidRPr="00F37B1C">
        <w:rPr>
          <w:rFonts w:ascii="Arial" w:hAnsi="Arial" w:cs="Arial"/>
          <w:b/>
          <w:bCs/>
          <w:spacing w:val="4"/>
          <w:sz w:val="20"/>
          <w:szCs w:val="20"/>
        </w:rPr>
        <w:t>MIEJSCE ORAZ TERMIN SKŁADANIA I OTWARCIA OFERT</w:t>
      </w:r>
    </w:p>
    <w:p w14:paraId="4EA899A1" w14:textId="131B154A" w:rsidR="00E53A73" w:rsidRPr="00E53A73" w:rsidRDefault="00E53A73" w:rsidP="00E61384">
      <w:pPr>
        <w:ind w:left="709" w:hanging="709"/>
        <w:jc w:val="both"/>
        <w:rPr>
          <w:rFonts w:ascii="Arial" w:hAnsi="Arial" w:cs="Arial"/>
          <w:sz w:val="20"/>
          <w:szCs w:val="20"/>
        </w:rPr>
      </w:pPr>
      <w:r w:rsidRPr="00E53A73">
        <w:rPr>
          <w:rFonts w:ascii="Arial" w:hAnsi="Arial" w:cs="Arial"/>
          <w:sz w:val="20"/>
          <w:szCs w:val="20"/>
        </w:rPr>
        <w:t>16.1.</w:t>
      </w:r>
      <w:r w:rsidRPr="00E53A73">
        <w:rPr>
          <w:rFonts w:ascii="Arial" w:hAnsi="Arial" w:cs="Arial"/>
          <w:sz w:val="20"/>
          <w:szCs w:val="20"/>
        </w:rPr>
        <w:tab/>
      </w:r>
      <w:r w:rsidRPr="00E53A73">
        <w:rPr>
          <w:rFonts w:ascii="Arial" w:hAnsi="Arial" w:cs="Arial"/>
          <w:b/>
          <w:bCs/>
          <w:sz w:val="20"/>
          <w:szCs w:val="20"/>
        </w:rPr>
        <w:t>Oferty</w:t>
      </w:r>
      <w:r w:rsidRPr="00E53A73">
        <w:rPr>
          <w:rFonts w:ascii="Arial" w:hAnsi="Arial" w:cs="Arial"/>
          <w:sz w:val="20"/>
          <w:szCs w:val="20"/>
        </w:rPr>
        <w:t xml:space="preserve"> w przypadku wyboru formy elektronicznej powinny być złożone poprzez System, </w:t>
      </w:r>
      <w:r>
        <w:rPr>
          <w:rFonts w:ascii="Arial" w:hAnsi="Arial" w:cs="Arial"/>
          <w:sz w:val="20"/>
          <w:szCs w:val="20"/>
        </w:rPr>
        <w:br/>
      </w:r>
      <w:r w:rsidRPr="00E53A73">
        <w:rPr>
          <w:rFonts w:ascii="Arial" w:hAnsi="Arial" w:cs="Arial"/>
          <w:sz w:val="20"/>
          <w:szCs w:val="20"/>
        </w:rPr>
        <w:t xml:space="preserve">o którym mowa jest w pkt. 12.2., a w przypadku wyboru formy pisemnej powinny być złożone w siedzibie Zamawiającego, Al. Ujazdowskie 11, w Biurze Podawczym, w terminie do dnia  </w:t>
      </w:r>
      <w:r>
        <w:rPr>
          <w:rFonts w:ascii="Arial" w:hAnsi="Arial" w:cs="Arial"/>
          <w:sz w:val="20"/>
          <w:szCs w:val="20"/>
        </w:rPr>
        <w:br/>
      </w:r>
      <w:r w:rsidRPr="00E53A73">
        <w:rPr>
          <w:rFonts w:ascii="Arial" w:hAnsi="Arial" w:cs="Arial"/>
          <w:b/>
          <w:bCs/>
          <w:sz w:val="20"/>
          <w:szCs w:val="20"/>
        </w:rPr>
        <w:t xml:space="preserve"> </w:t>
      </w:r>
      <w:r w:rsidR="00F47001">
        <w:rPr>
          <w:rFonts w:ascii="Arial" w:hAnsi="Arial" w:cs="Arial"/>
          <w:b/>
          <w:bCs/>
          <w:sz w:val="20"/>
          <w:szCs w:val="20"/>
        </w:rPr>
        <w:t>2 października</w:t>
      </w:r>
      <w:r w:rsidR="00CD5082">
        <w:rPr>
          <w:rFonts w:ascii="Arial" w:hAnsi="Arial" w:cs="Arial"/>
          <w:b/>
          <w:bCs/>
          <w:sz w:val="20"/>
          <w:szCs w:val="20"/>
        </w:rPr>
        <w:t xml:space="preserve"> </w:t>
      </w:r>
      <w:r w:rsidRPr="00E53A73">
        <w:rPr>
          <w:rFonts w:ascii="Arial" w:hAnsi="Arial" w:cs="Arial"/>
          <w:b/>
          <w:bCs/>
          <w:sz w:val="20"/>
          <w:szCs w:val="20"/>
        </w:rPr>
        <w:t>2020 r.</w:t>
      </w:r>
      <w:r w:rsidRPr="00E53A73">
        <w:rPr>
          <w:rFonts w:ascii="Arial" w:hAnsi="Arial" w:cs="Arial"/>
          <w:sz w:val="20"/>
          <w:szCs w:val="20"/>
        </w:rPr>
        <w:t xml:space="preserve"> do godziny </w:t>
      </w:r>
      <w:r w:rsidRPr="00E53A73">
        <w:rPr>
          <w:rFonts w:ascii="Arial" w:hAnsi="Arial" w:cs="Arial"/>
          <w:b/>
          <w:bCs/>
          <w:sz w:val="20"/>
          <w:szCs w:val="20"/>
        </w:rPr>
        <w:t>12</w:t>
      </w:r>
      <w:r w:rsidR="00D45D53">
        <w:rPr>
          <w:rFonts w:ascii="Arial" w:hAnsi="Arial" w:cs="Arial"/>
          <w:b/>
          <w:bCs/>
          <w:sz w:val="20"/>
          <w:szCs w:val="20"/>
        </w:rPr>
        <w:t>:</w:t>
      </w:r>
      <w:r w:rsidRPr="00E53A73">
        <w:rPr>
          <w:rFonts w:ascii="Arial" w:hAnsi="Arial" w:cs="Arial"/>
          <w:b/>
          <w:bCs/>
          <w:sz w:val="20"/>
          <w:szCs w:val="20"/>
        </w:rPr>
        <w:t>00</w:t>
      </w:r>
      <w:r w:rsidRPr="00E53A73">
        <w:rPr>
          <w:rFonts w:ascii="Arial" w:hAnsi="Arial" w:cs="Arial"/>
          <w:sz w:val="20"/>
          <w:szCs w:val="20"/>
        </w:rPr>
        <w:t>.</w:t>
      </w:r>
    </w:p>
    <w:p w14:paraId="351A9CD1" w14:textId="32FA4BC7" w:rsidR="00E53A73" w:rsidRPr="00E53A73" w:rsidRDefault="00E53A73" w:rsidP="00E61384">
      <w:pPr>
        <w:ind w:left="709" w:hanging="709"/>
        <w:jc w:val="both"/>
        <w:rPr>
          <w:rFonts w:ascii="Arial" w:hAnsi="Arial" w:cs="Arial"/>
          <w:sz w:val="20"/>
          <w:szCs w:val="20"/>
        </w:rPr>
      </w:pPr>
      <w:r w:rsidRPr="00E53A73">
        <w:rPr>
          <w:rFonts w:ascii="Arial" w:hAnsi="Arial" w:cs="Arial"/>
          <w:sz w:val="20"/>
          <w:szCs w:val="20"/>
        </w:rPr>
        <w:t>16.2.</w:t>
      </w:r>
      <w:r w:rsidRPr="00E53A73">
        <w:rPr>
          <w:rFonts w:ascii="Arial" w:hAnsi="Arial" w:cs="Arial"/>
          <w:sz w:val="20"/>
          <w:szCs w:val="20"/>
        </w:rPr>
        <w:tab/>
        <w:t>Otwarcie ofert nastąpi w dniu</w:t>
      </w:r>
      <w:r w:rsidR="00F47001">
        <w:rPr>
          <w:rFonts w:ascii="Arial" w:hAnsi="Arial" w:cs="Arial"/>
          <w:sz w:val="20"/>
          <w:szCs w:val="20"/>
        </w:rPr>
        <w:t xml:space="preserve"> </w:t>
      </w:r>
      <w:r w:rsidR="00F47001" w:rsidRPr="00F47001">
        <w:rPr>
          <w:rFonts w:ascii="Arial" w:hAnsi="Arial" w:cs="Arial"/>
          <w:b/>
          <w:bCs/>
          <w:sz w:val="20"/>
          <w:szCs w:val="20"/>
        </w:rPr>
        <w:t>2 października</w:t>
      </w:r>
      <w:r w:rsidR="00F47001">
        <w:rPr>
          <w:rFonts w:ascii="Arial" w:hAnsi="Arial" w:cs="Arial"/>
          <w:sz w:val="20"/>
          <w:szCs w:val="20"/>
        </w:rPr>
        <w:t xml:space="preserve"> </w:t>
      </w:r>
      <w:r w:rsidRPr="00E53A73">
        <w:rPr>
          <w:rFonts w:ascii="Arial" w:hAnsi="Arial" w:cs="Arial"/>
          <w:b/>
          <w:bCs/>
          <w:sz w:val="20"/>
          <w:szCs w:val="20"/>
        </w:rPr>
        <w:t>2020 r.</w:t>
      </w:r>
      <w:r w:rsidRPr="00E53A73">
        <w:rPr>
          <w:rFonts w:ascii="Arial" w:hAnsi="Arial" w:cs="Arial"/>
          <w:sz w:val="20"/>
          <w:szCs w:val="20"/>
        </w:rPr>
        <w:t xml:space="preserve"> o godzinie </w:t>
      </w:r>
      <w:r w:rsidRPr="00E53A73">
        <w:rPr>
          <w:rFonts w:ascii="Arial" w:hAnsi="Arial" w:cs="Arial"/>
          <w:b/>
          <w:bCs/>
          <w:sz w:val="20"/>
          <w:szCs w:val="20"/>
        </w:rPr>
        <w:t>1</w:t>
      </w:r>
      <w:r w:rsidR="00F47001">
        <w:rPr>
          <w:rFonts w:ascii="Arial" w:hAnsi="Arial" w:cs="Arial"/>
          <w:b/>
          <w:bCs/>
          <w:sz w:val="20"/>
          <w:szCs w:val="20"/>
        </w:rPr>
        <w:t>3</w:t>
      </w:r>
      <w:r w:rsidR="00D45D53">
        <w:rPr>
          <w:rFonts w:ascii="Arial" w:hAnsi="Arial" w:cs="Arial"/>
          <w:b/>
          <w:bCs/>
          <w:sz w:val="20"/>
          <w:szCs w:val="20"/>
        </w:rPr>
        <w:t>:</w:t>
      </w:r>
      <w:r w:rsidRPr="00E53A73">
        <w:rPr>
          <w:rFonts w:ascii="Arial" w:hAnsi="Arial" w:cs="Arial"/>
          <w:b/>
          <w:bCs/>
          <w:sz w:val="20"/>
          <w:szCs w:val="20"/>
        </w:rPr>
        <w:t>00</w:t>
      </w:r>
      <w:r w:rsidRPr="00E53A73">
        <w:rPr>
          <w:rFonts w:ascii="Arial" w:hAnsi="Arial" w:cs="Arial"/>
          <w:sz w:val="20"/>
          <w:szCs w:val="20"/>
        </w:rPr>
        <w:t>.</w:t>
      </w:r>
    </w:p>
    <w:p w14:paraId="58FEC3E8" w14:textId="5195DC42" w:rsidR="00E53A73" w:rsidRPr="00E53A73" w:rsidRDefault="00E53A73" w:rsidP="00E61384">
      <w:pPr>
        <w:ind w:left="709" w:hanging="709"/>
        <w:jc w:val="both"/>
        <w:rPr>
          <w:rFonts w:ascii="Arial" w:hAnsi="Arial" w:cs="Arial"/>
          <w:sz w:val="20"/>
          <w:szCs w:val="20"/>
        </w:rPr>
      </w:pPr>
      <w:r w:rsidRPr="00E53A73">
        <w:rPr>
          <w:rFonts w:ascii="Arial" w:hAnsi="Arial" w:cs="Arial"/>
          <w:sz w:val="20"/>
          <w:szCs w:val="20"/>
        </w:rPr>
        <w:t>16.3.</w:t>
      </w:r>
      <w:r w:rsidRPr="00E53A73">
        <w:rPr>
          <w:rFonts w:ascii="Arial" w:hAnsi="Arial" w:cs="Arial"/>
          <w:sz w:val="20"/>
          <w:szCs w:val="20"/>
        </w:rPr>
        <w:tab/>
        <w:t>Niezwłocznie po otwarciu ofert Zamawiający zamieści na stronie internetowej</w:t>
      </w:r>
      <w:r>
        <w:rPr>
          <w:rFonts w:ascii="Arial" w:hAnsi="Arial" w:cs="Arial"/>
          <w:sz w:val="20"/>
          <w:szCs w:val="20"/>
        </w:rPr>
        <w:t xml:space="preserve"> </w:t>
      </w:r>
      <w:r w:rsidRPr="00E53A73">
        <w:rPr>
          <w:rFonts w:ascii="Arial" w:hAnsi="Arial" w:cs="Arial"/>
          <w:sz w:val="20"/>
          <w:szCs w:val="20"/>
        </w:rPr>
        <w:t>informacje dotyczące:</w:t>
      </w:r>
    </w:p>
    <w:p w14:paraId="40AE8E26" w14:textId="5A8757A3" w:rsidR="00E53A73" w:rsidRPr="00E53A73" w:rsidRDefault="00E53A73" w:rsidP="00E61384">
      <w:pPr>
        <w:tabs>
          <w:tab w:val="left" w:pos="709"/>
        </w:tabs>
        <w:jc w:val="both"/>
        <w:rPr>
          <w:rFonts w:ascii="Arial" w:hAnsi="Arial" w:cs="Arial"/>
          <w:sz w:val="20"/>
          <w:szCs w:val="20"/>
        </w:rPr>
      </w:pPr>
      <w:r w:rsidRPr="00E53A73">
        <w:rPr>
          <w:rFonts w:ascii="Arial" w:hAnsi="Arial" w:cs="Arial"/>
          <w:sz w:val="20"/>
          <w:szCs w:val="20"/>
        </w:rPr>
        <w:t>16.3.1.</w:t>
      </w:r>
      <w:r w:rsidRPr="00E53A73">
        <w:rPr>
          <w:rFonts w:ascii="Arial" w:hAnsi="Arial" w:cs="Arial"/>
          <w:sz w:val="20"/>
          <w:szCs w:val="20"/>
        </w:rPr>
        <w:tab/>
        <w:t>kwoty, jaką zamierza przeznaczyć na sfinansowanie zamówienia;</w:t>
      </w:r>
    </w:p>
    <w:p w14:paraId="03900CBE" w14:textId="1539FA1C" w:rsidR="00E53A73" w:rsidRPr="00E53A73" w:rsidRDefault="00E53A73" w:rsidP="00E61384">
      <w:pPr>
        <w:tabs>
          <w:tab w:val="left" w:pos="709"/>
        </w:tabs>
        <w:jc w:val="both"/>
        <w:rPr>
          <w:rFonts w:ascii="Arial" w:hAnsi="Arial" w:cs="Arial"/>
          <w:sz w:val="20"/>
          <w:szCs w:val="20"/>
        </w:rPr>
      </w:pPr>
      <w:r w:rsidRPr="00E53A73">
        <w:rPr>
          <w:rFonts w:ascii="Arial" w:hAnsi="Arial" w:cs="Arial"/>
          <w:sz w:val="20"/>
          <w:szCs w:val="20"/>
        </w:rPr>
        <w:t>16.3.2.</w:t>
      </w:r>
      <w:r w:rsidRPr="00E53A73">
        <w:rPr>
          <w:rFonts w:ascii="Arial" w:hAnsi="Arial" w:cs="Arial"/>
          <w:sz w:val="20"/>
          <w:szCs w:val="20"/>
        </w:rPr>
        <w:tab/>
        <w:t>firm oraz adresów Wykonawców, którzy złożyli oferty w terminie;</w:t>
      </w:r>
    </w:p>
    <w:p w14:paraId="1982EC1B" w14:textId="6E0E5580" w:rsidR="00E53A73" w:rsidRPr="00F37B1C" w:rsidRDefault="00E53A73" w:rsidP="00E61384">
      <w:pPr>
        <w:tabs>
          <w:tab w:val="left" w:pos="709"/>
        </w:tabs>
        <w:ind w:left="709" w:hanging="709"/>
        <w:jc w:val="both"/>
        <w:rPr>
          <w:rFonts w:ascii="Arial" w:hAnsi="Arial" w:cs="Arial"/>
          <w:sz w:val="20"/>
          <w:szCs w:val="20"/>
        </w:rPr>
      </w:pPr>
      <w:r w:rsidRPr="00E53A73">
        <w:rPr>
          <w:rFonts w:ascii="Arial" w:hAnsi="Arial" w:cs="Arial"/>
          <w:sz w:val="20"/>
          <w:szCs w:val="20"/>
        </w:rPr>
        <w:t>16.3.3.</w:t>
      </w:r>
      <w:r w:rsidRPr="00E53A73">
        <w:rPr>
          <w:rFonts w:ascii="Arial" w:hAnsi="Arial" w:cs="Arial"/>
          <w:sz w:val="20"/>
          <w:szCs w:val="20"/>
        </w:rPr>
        <w:tab/>
        <w:t>ceny, terminu wykonania zamówienia i warunków płatności zawartych w ofertach.</w:t>
      </w:r>
    </w:p>
    <w:p w14:paraId="6249C6E7" w14:textId="77777777" w:rsidR="000D21DC" w:rsidRPr="00F37B1C" w:rsidRDefault="000D21DC" w:rsidP="00F37B1C">
      <w:pPr>
        <w:suppressAutoHyphens/>
        <w:rPr>
          <w:rFonts w:ascii="Arial" w:hAnsi="Arial" w:cs="Arial"/>
          <w:b/>
          <w:sz w:val="20"/>
          <w:szCs w:val="20"/>
          <w:lang w:eastAsia="ar-SA"/>
        </w:rPr>
      </w:pPr>
      <w:r w:rsidRPr="00F37B1C">
        <w:rPr>
          <w:rFonts w:ascii="Arial" w:hAnsi="Arial" w:cs="Arial"/>
          <w:b/>
          <w:sz w:val="20"/>
          <w:szCs w:val="20"/>
          <w:lang w:eastAsia="ar-SA"/>
        </w:rPr>
        <w:t>17.</w:t>
      </w:r>
      <w:r w:rsidRPr="00F37B1C">
        <w:rPr>
          <w:rFonts w:ascii="Arial" w:hAnsi="Arial" w:cs="Arial"/>
          <w:b/>
          <w:sz w:val="20"/>
          <w:szCs w:val="20"/>
          <w:lang w:eastAsia="ar-SA"/>
        </w:rPr>
        <w:tab/>
      </w:r>
      <w:r w:rsidRPr="00F37B1C">
        <w:rPr>
          <w:rFonts w:ascii="Arial" w:hAnsi="Arial" w:cs="Arial"/>
          <w:b/>
          <w:bCs/>
          <w:sz w:val="20"/>
          <w:szCs w:val="20"/>
        </w:rPr>
        <w:t>TERMIN ZWIĄZANIA OFERTĄ</w:t>
      </w:r>
    </w:p>
    <w:p w14:paraId="4360727F" w14:textId="77777777" w:rsidR="00BC3AAD" w:rsidRPr="008177D3" w:rsidRDefault="00E65B44" w:rsidP="008177D3">
      <w:pPr>
        <w:suppressAutoHyphens/>
        <w:ind w:left="709"/>
        <w:jc w:val="both"/>
        <w:rPr>
          <w:rFonts w:ascii="Arial" w:hAnsi="Arial" w:cs="Arial"/>
          <w:spacing w:val="4"/>
          <w:sz w:val="20"/>
          <w:szCs w:val="20"/>
        </w:rPr>
      </w:pPr>
      <w:r w:rsidRPr="00F37B1C">
        <w:rPr>
          <w:rFonts w:ascii="Arial" w:hAnsi="Arial" w:cs="Arial"/>
          <w:spacing w:val="4"/>
          <w:sz w:val="20"/>
          <w:szCs w:val="20"/>
        </w:rPr>
        <w:t xml:space="preserve">Termin związania ofertą </w:t>
      </w:r>
      <w:r w:rsidRPr="00DE26DB">
        <w:rPr>
          <w:rFonts w:ascii="Arial" w:hAnsi="Arial" w:cs="Arial"/>
          <w:spacing w:val="4"/>
          <w:sz w:val="20"/>
          <w:szCs w:val="20"/>
        </w:rPr>
        <w:t xml:space="preserve">wynosi </w:t>
      </w:r>
      <w:r w:rsidR="00543DBC" w:rsidRPr="00205587">
        <w:rPr>
          <w:rFonts w:ascii="Arial" w:hAnsi="Arial" w:cs="Arial"/>
          <w:bCs/>
          <w:spacing w:val="4"/>
          <w:sz w:val="20"/>
          <w:szCs w:val="20"/>
        </w:rPr>
        <w:t>3</w:t>
      </w:r>
      <w:r w:rsidR="00DE26DB" w:rsidRPr="00205587">
        <w:rPr>
          <w:rFonts w:ascii="Arial" w:hAnsi="Arial" w:cs="Arial"/>
          <w:bCs/>
          <w:spacing w:val="4"/>
          <w:sz w:val="20"/>
          <w:szCs w:val="20"/>
        </w:rPr>
        <w:t>0</w:t>
      </w:r>
      <w:r w:rsidR="00FE22D8" w:rsidRPr="00205587">
        <w:rPr>
          <w:rFonts w:ascii="Arial" w:hAnsi="Arial" w:cs="Arial"/>
          <w:bCs/>
          <w:spacing w:val="4"/>
          <w:sz w:val="20"/>
          <w:szCs w:val="20"/>
        </w:rPr>
        <w:t xml:space="preserve"> dni</w:t>
      </w:r>
      <w:r w:rsidR="00205587" w:rsidRPr="00205587">
        <w:rPr>
          <w:rFonts w:ascii="Arial" w:hAnsi="Arial" w:cs="Arial"/>
          <w:spacing w:val="4"/>
          <w:sz w:val="20"/>
          <w:szCs w:val="20"/>
        </w:rPr>
        <w:t>.</w:t>
      </w:r>
    </w:p>
    <w:p w14:paraId="266B6142" w14:textId="6E429339" w:rsidR="0001644D" w:rsidRPr="0057099D" w:rsidRDefault="0001644D" w:rsidP="0001644D">
      <w:pPr>
        <w:suppressAutoHyphens/>
        <w:ind w:right="-567"/>
        <w:rPr>
          <w:rFonts w:ascii="Arial" w:hAnsi="Arial" w:cs="Arial"/>
          <w:b/>
          <w:bCs/>
          <w:sz w:val="20"/>
          <w:szCs w:val="20"/>
        </w:rPr>
      </w:pPr>
      <w:r>
        <w:rPr>
          <w:rFonts w:ascii="Arial" w:hAnsi="Arial" w:cs="Arial"/>
          <w:b/>
          <w:sz w:val="20"/>
          <w:szCs w:val="20"/>
          <w:lang w:eastAsia="ar-SA"/>
        </w:rPr>
        <w:t>18.</w:t>
      </w:r>
      <w:r>
        <w:rPr>
          <w:rFonts w:ascii="Arial" w:hAnsi="Arial" w:cs="Arial"/>
          <w:b/>
          <w:sz w:val="20"/>
          <w:szCs w:val="20"/>
          <w:lang w:eastAsia="ar-SA"/>
        </w:rPr>
        <w:tab/>
      </w:r>
      <w:r w:rsidRPr="0057099D">
        <w:rPr>
          <w:rFonts w:ascii="Arial" w:hAnsi="Arial" w:cs="Arial"/>
          <w:b/>
          <w:bCs/>
          <w:sz w:val="20"/>
          <w:szCs w:val="20"/>
        </w:rPr>
        <w:t>KRYTERIA WYBORU I SPOSÓB OCENY OFERT ORAZ UDZIELENIE ZAMÓWIENIA</w:t>
      </w:r>
    </w:p>
    <w:p w14:paraId="4B1F7326" w14:textId="07910C65" w:rsidR="002D4E67" w:rsidRPr="002B2E96" w:rsidRDefault="002D4E67" w:rsidP="002D4E67">
      <w:pPr>
        <w:ind w:left="709" w:hanging="709"/>
        <w:jc w:val="both"/>
        <w:rPr>
          <w:rFonts w:ascii="Arial" w:hAnsi="Arial" w:cs="Arial"/>
          <w:sz w:val="20"/>
          <w:szCs w:val="20"/>
        </w:rPr>
      </w:pPr>
      <w:r w:rsidRPr="005C4F44">
        <w:rPr>
          <w:rFonts w:ascii="Arial" w:hAnsi="Arial" w:cs="Arial"/>
          <w:color w:val="000000"/>
          <w:spacing w:val="4"/>
          <w:sz w:val="20"/>
          <w:szCs w:val="20"/>
          <w:lang w:eastAsia="ar-SA"/>
        </w:rPr>
        <w:t>18.1</w:t>
      </w:r>
      <w:r w:rsidR="005256EF">
        <w:rPr>
          <w:rFonts w:ascii="Arial" w:hAnsi="Arial" w:cs="Arial"/>
          <w:color w:val="000000"/>
          <w:spacing w:val="4"/>
          <w:sz w:val="20"/>
          <w:szCs w:val="20"/>
          <w:lang w:eastAsia="ar-SA"/>
        </w:rPr>
        <w:t>.</w:t>
      </w:r>
      <w:r w:rsidRPr="005C4F44">
        <w:rPr>
          <w:rFonts w:ascii="Arial" w:hAnsi="Arial" w:cs="Arial"/>
          <w:color w:val="000000"/>
          <w:spacing w:val="4"/>
          <w:sz w:val="20"/>
          <w:szCs w:val="20"/>
          <w:lang w:eastAsia="ar-SA"/>
        </w:rPr>
        <w:tab/>
      </w:r>
      <w:r w:rsidRPr="002B2E96">
        <w:rPr>
          <w:rFonts w:ascii="Arial" w:hAnsi="Arial" w:cs="Arial"/>
          <w:sz w:val="20"/>
          <w:szCs w:val="20"/>
        </w:rPr>
        <w:t>Przy dokonywaniu wyboru najkorzystniejszej oferty Zamawiający stosować będzie następujące kryteria oceny ofert:</w:t>
      </w:r>
    </w:p>
    <w:p w14:paraId="18BDE3B4" w14:textId="33F258DD" w:rsidR="00793ED4" w:rsidRDefault="002D4E67" w:rsidP="00A558D7">
      <w:pPr>
        <w:ind w:firstLine="705"/>
        <w:jc w:val="both"/>
        <w:rPr>
          <w:rFonts w:ascii="Arial" w:hAnsi="Arial" w:cs="Arial"/>
          <w:sz w:val="20"/>
          <w:szCs w:val="20"/>
        </w:rPr>
      </w:pPr>
      <w:r w:rsidRPr="002B2E96">
        <w:rPr>
          <w:rFonts w:ascii="Arial" w:hAnsi="Arial" w:cs="Arial"/>
          <w:sz w:val="20"/>
          <w:szCs w:val="20"/>
        </w:rPr>
        <w:t xml:space="preserve">Cena (C) - </w:t>
      </w:r>
      <w:r w:rsidR="004F461A">
        <w:rPr>
          <w:rFonts w:ascii="Arial" w:hAnsi="Arial" w:cs="Arial"/>
          <w:sz w:val="20"/>
          <w:szCs w:val="20"/>
        </w:rPr>
        <w:t>6</w:t>
      </w:r>
      <w:r w:rsidRPr="002B2E96">
        <w:rPr>
          <w:rFonts w:ascii="Arial" w:hAnsi="Arial" w:cs="Arial"/>
          <w:sz w:val="20"/>
          <w:szCs w:val="20"/>
        </w:rPr>
        <w:t>0%</w:t>
      </w:r>
      <w:r w:rsidR="004F461A">
        <w:rPr>
          <w:rFonts w:ascii="Arial" w:hAnsi="Arial" w:cs="Arial"/>
          <w:sz w:val="20"/>
          <w:szCs w:val="20"/>
        </w:rPr>
        <w:t>;</w:t>
      </w:r>
    </w:p>
    <w:p w14:paraId="5351955B" w14:textId="77B62A15" w:rsidR="004F461A" w:rsidRDefault="004F461A" w:rsidP="00A558D7">
      <w:pPr>
        <w:ind w:firstLine="705"/>
        <w:jc w:val="both"/>
        <w:rPr>
          <w:rFonts w:ascii="Arial" w:hAnsi="Arial" w:cs="Arial"/>
          <w:sz w:val="20"/>
          <w:szCs w:val="20"/>
        </w:rPr>
      </w:pPr>
      <w:bookmarkStart w:id="9" w:name="_Hlk49514490"/>
      <w:r>
        <w:rPr>
          <w:rFonts w:ascii="Arial" w:hAnsi="Arial" w:cs="Arial"/>
          <w:sz w:val="20"/>
          <w:szCs w:val="20"/>
        </w:rPr>
        <w:t>C</w:t>
      </w:r>
      <w:r w:rsidRPr="004F461A">
        <w:rPr>
          <w:rFonts w:ascii="Arial" w:hAnsi="Arial" w:cs="Arial"/>
          <w:sz w:val="20"/>
          <w:szCs w:val="20"/>
        </w:rPr>
        <w:t>zęstotliwości mycia i dezynfekcji pojemników</w:t>
      </w:r>
      <w:r>
        <w:rPr>
          <w:rFonts w:ascii="Arial" w:hAnsi="Arial" w:cs="Arial"/>
          <w:sz w:val="20"/>
          <w:szCs w:val="20"/>
        </w:rPr>
        <w:t xml:space="preserve"> (M) </w:t>
      </w:r>
      <w:bookmarkEnd w:id="9"/>
      <w:r>
        <w:rPr>
          <w:rFonts w:ascii="Arial" w:hAnsi="Arial" w:cs="Arial"/>
          <w:sz w:val="20"/>
          <w:szCs w:val="20"/>
        </w:rPr>
        <w:t xml:space="preserve">– </w:t>
      </w:r>
      <w:r w:rsidR="003435B9">
        <w:rPr>
          <w:rFonts w:ascii="Arial" w:hAnsi="Arial" w:cs="Arial"/>
          <w:sz w:val="20"/>
          <w:szCs w:val="20"/>
        </w:rPr>
        <w:t>4</w:t>
      </w:r>
      <w:r>
        <w:rPr>
          <w:rFonts w:ascii="Arial" w:hAnsi="Arial" w:cs="Arial"/>
          <w:sz w:val="20"/>
          <w:szCs w:val="20"/>
        </w:rPr>
        <w:t>0%;</w:t>
      </w:r>
    </w:p>
    <w:p w14:paraId="37B44346" w14:textId="77777777" w:rsidR="002D4E67" w:rsidRPr="002B2E96" w:rsidRDefault="002D4E67" w:rsidP="002D4E67">
      <w:pPr>
        <w:spacing w:line="240" w:lineRule="exact"/>
        <w:ind w:left="705" w:hanging="705"/>
        <w:jc w:val="both"/>
        <w:rPr>
          <w:rFonts w:ascii="Arial" w:hAnsi="Arial" w:cs="Arial"/>
          <w:bCs/>
          <w:sz w:val="20"/>
          <w:szCs w:val="20"/>
        </w:rPr>
      </w:pPr>
      <w:bookmarkStart w:id="10" w:name="_Hlk49513596"/>
      <w:r w:rsidRPr="002B2E96">
        <w:rPr>
          <w:rFonts w:ascii="Arial" w:hAnsi="Arial" w:cs="Arial"/>
          <w:bCs/>
          <w:sz w:val="20"/>
          <w:szCs w:val="20"/>
        </w:rPr>
        <w:t>18.2.</w:t>
      </w:r>
      <w:r w:rsidRPr="002B2E96">
        <w:rPr>
          <w:rFonts w:ascii="Arial" w:hAnsi="Arial" w:cs="Arial"/>
          <w:bCs/>
          <w:sz w:val="20"/>
          <w:szCs w:val="20"/>
        </w:rPr>
        <w:tab/>
        <w:t xml:space="preserve">Kryterium </w:t>
      </w:r>
      <w:r w:rsidRPr="002B2E96">
        <w:rPr>
          <w:rFonts w:ascii="Arial" w:hAnsi="Arial" w:cs="Arial"/>
          <w:sz w:val="20"/>
          <w:szCs w:val="20"/>
        </w:rPr>
        <w:t>„</w:t>
      </w:r>
      <w:r w:rsidRPr="002B2E96">
        <w:rPr>
          <w:rFonts w:ascii="Arial" w:hAnsi="Arial" w:cs="Arial"/>
          <w:b/>
          <w:sz w:val="20"/>
          <w:szCs w:val="20"/>
        </w:rPr>
        <w:t>Cena</w:t>
      </w:r>
      <w:r w:rsidRPr="002B2E96">
        <w:rPr>
          <w:rFonts w:ascii="Arial" w:hAnsi="Arial" w:cs="Arial"/>
          <w:sz w:val="20"/>
          <w:szCs w:val="20"/>
        </w:rPr>
        <w:t xml:space="preserve">” </w:t>
      </w:r>
      <w:r w:rsidRPr="002B2E96">
        <w:rPr>
          <w:rFonts w:ascii="Arial" w:hAnsi="Arial" w:cs="Arial"/>
          <w:bCs/>
          <w:color w:val="000000"/>
          <w:sz w:val="20"/>
          <w:szCs w:val="20"/>
        </w:rPr>
        <w:t xml:space="preserve">będzie rozpatrywane </w:t>
      </w:r>
      <w:bookmarkEnd w:id="10"/>
      <w:r w:rsidRPr="002B2E96">
        <w:rPr>
          <w:rFonts w:ascii="Arial" w:hAnsi="Arial" w:cs="Arial"/>
          <w:bCs/>
          <w:color w:val="000000"/>
          <w:sz w:val="20"/>
          <w:szCs w:val="20"/>
        </w:rPr>
        <w:t xml:space="preserve">na podstawie </w:t>
      </w:r>
      <w:r w:rsidRPr="002B2E96">
        <w:rPr>
          <w:rFonts w:ascii="Arial" w:hAnsi="Arial" w:cs="Arial"/>
          <w:bCs/>
          <w:sz w:val="20"/>
          <w:szCs w:val="20"/>
        </w:rPr>
        <w:t xml:space="preserve">ceny ofertowej brutto za wykonanie przedmiotu zamówienia wpisanej przez Wykonawcę w Formularzu </w:t>
      </w:r>
      <w:r>
        <w:rPr>
          <w:rFonts w:ascii="Arial" w:hAnsi="Arial" w:cs="Arial"/>
          <w:bCs/>
          <w:sz w:val="20"/>
          <w:szCs w:val="20"/>
        </w:rPr>
        <w:t>„</w:t>
      </w:r>
      <w:r w:rsidRPr="002B2E96">
        <w:rPr>
          <w:rFonts w:ascii="Arial" w:hAnsi="Arial" w:cs="Arial"/>
          <w:bCs/>
          <w:sz w:val="20"/>
          <w:szCs w:val="20"/>
        </w:rPr>
        <w:t>Ofert</w:t>
      </w:r>
      <w:r>
        <w:rPr>
          <w:rFonts w:ascii="Arial" w:hAnsi="Arial" w:cs="Arial"/>
          <w:bCs/>
          <w:sz w:val="20"/>
          <w:szCs w:val="20"/>
        </w:rPr>
        <w:t>a”</w:t>
      </w:r>
      <w:r w:rsidRPr="002B2E96">
        <w:rPr>
          <w:rFonts w:ascii="Arial" w:hAnsi="Arial" w:cs="Arial"/>
          <w:bCs/>
          <w:sz w:val="20"/>
          <w:szCs w:val="20"/>
        </w:rPr>
        <w:t xml:space="preserve">. </w:t>
      </w:r>
    </w:p>
    <w:p w14:paraId="1985B8FC" w14:textId="77777777" w:rsidR="002D4E67" w:rsidRPr="002B2E96" w:rsidRDefault="002D4E67" w:rsidP="002D4E67">
      <w:pPr>
        <w:spacing w:line="240" w:lineRule="exact"/>
        <w:ind w:left="709"/>
        <w:jc w:val="both"/>
        <w:rPr>
          <w:rFonts w:ascii="Arial" w:hAnsi="Arial" w:cs="Arial"/>
          <w:bCs/>
          <w:sz w:val="20"/>
          <w:szCs w:val="20"/>
        </w:rPr>
      </w:pPr>
      <w:r w:rsidRPr="002B2E96">
        <w:rPr>
          <w:rFonts w:ascii="Arial" w:hAnsi="Arial" w:cs="Arial"/>
          <w:bCs/>
          <w:sz w:val="20"/>
          <w:szCs w:val="20"/>
        </w:rPr>
        <w:t>W tym kryterium można uzyskać maksymalnie 60 punktów. Przyznane punkty zostaną zaokrąglone do dwóch miejsc po przecinku.</w:t>
      </w:r>
    </w:p>
    <w:p w14:paraId="3A166C3F" w14:textId="77777777" w:rsidR="002D4E67" w:rsidRPr="002B2E96" w:rsidRDefault="002D4E67" w:rsidP="002D4E67">
      <w:pPr>
        <w:spacing w:line="240" w:lineRule="exact"/>
        <w:ind w:firstLine="709"/>
        <w:jc w:val="both"/>
        <w:rPr>
          <w:rFonts w:ascii="Arial" w:hAnsi="Arial" w:cs="Arial"/>
          <w:bCs/>
          <w:sz w:val="20"/>
          <w:szCs w:val="20"/>
        </w:rPr>
      </w:pPr>
      <w:r w:rsidRPr="002B2E96">
        <w:rPr>
          <w:rFonts w:ascii="Arial" w:hAnsi="Arial" w:cs="Arial"/>
          <w:bCs/>
          <w:sz w:val="20"/>
          <w:szCs w:val="20"/>
        </w:rPr>
        <w:t>Liczba punktów w kryterium „Cena” zostanie obliczona według następującego wzoru:</w:t>
      </w:r>
    </w:p>
    <w:p w14:paraId="0943786B" w14:textId="77777777" w:rsidR="002D4E67" w:rsidRPr="002B2E96" w:rsidRDefault="002D4E67" w:rsidP="002D4E67">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2D4E67" w:rsidRPr="002B2E96" w14:paraId="2C7D2FDA" w14:textId="77777777" w:rsidTr="002D4E67">
        <w:trPr>
          <w:cantSplit/>
          <w:trHeight w:val="172"/>
          <w:jc w:val="center"/>
        </w:trPr>
        <w:tc>
          <w:tcPr>
            <w:tcW w:w="1017" w:type="dxa"/>
            <w:tcBorders>
              <w:top w:val="nil"/>
              <w:left w:val="nil"/>
              <w:bottom w:val="nil"/>
              <w:right w:val="nil"/>
            </w:tcBorders>
          </w:tcPr>
          <w:p w14:paraId="7C6F57F1"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14:paraId="568DA5CC" w14:textId="77777777" w:rsidR="002D4E67" w:rsidRPr="00356DD1" w:rsidRDefault="002D4E67" w:rsidP="002D4E67">
            <w:pPr>
              <w:pStyle w:val="Tekstpodstawowy2"/>
              <w:spacing w:before="0"/>
              <w:ind w:left="709" w:hanging="709"/>
              <w:rPr>
                <w:rFonts w:ascii="Arial" w:hAnsi="Arial" w:cs="Arial"/>
                <w:sz w:val="20"/>
                <w:szCs w:val="20"/>
              </w:rPr>
            </w:pPr>
            <w:r w:rsidRPr="00356DD1">
              <w:rPr>
                <w:rFonts w:ascii="Arial" w:hAnsi="Arial" w:cs="Arial"/>
                <w:sz w:val="20"/>
                <w:szCs w:val="20"/>
              </w:rPr>
              <w:t>C =</w:t>
            </w:r>
          </w:p>
        </w:tc>
        <w:tc>
          <w:tcPr>
            <w:tcW w:w="547" w:type="dxa"/>
            <w:tcBorders>
              <w:top w:val="nil"/>
              <w:left w:val="nil"/>
              <w:bottom w:val="single" w:sz="4" w:space="0" w:color="auto"/>
              <w:right w:val="nil"/>
            </w:tcBorders>
            <w:vAlign w:val="center"/>
          </w:tcPr>
          <w:p w14:paraId="131E56A8" w14:textId="77777777" w:rsidR="002D4E67" w:rsidRPr="00356DD1" w:rsidRDefault="002D4E67" w:rsidP="002D4E67">
            <w:pPr>
              <w:pStyle w:val="Tekstpodstawowy2"/>
              <w:spacing w:before="0"/>
              <w:ind w:left="709" w:hanging="709"/>
              <w:jc w:val="center"/>
              <w:rPr>
                <w:rFonts w:ascii="Arial" w:hAnsi="Arial" w:cs="Arial"/>
                <w:sz w:val="20"/>
                <w:szCs w:val="20"/>
              </w:rPr>
            </w:pPr>
            <w:r w:rsidRPr="00356DD1">
              <w:rPr>
                <w:rFonts w:ascii="Arial" w:hAnsi="Arial" w:cs="Arial"/>
                <w:sz w:val="20"/>
                <w:szCs w:val="20"/>
              </w:rPr>
              <w:t>C</w:t>
            </w:r>
            <w:r w:rsidRPr="00356DD1">
              <w:rPr>
                <w:rFonts w:ascii="Arial" w:hAnsi="Arial" w:cs="Arial"/>
                <w:sz w:val="20"/>
                <w:szCs w:val="20"/>
                <w:vertAlign w:val="subscript"/>
              </w:rPr>
              <w:t>min</w:t>
            </w:r>
          </w:p>
        </w:tc>
        <w:tc>
          <w:tcPr>
            <w:tcW w:w="4177" w:type="dxa"/>
            <w:vMerge w:val="restart"/>
            <w:tcBorders>
              <w:top w:val="nil"/>
              <w:left w:val="nil"/>
              <w:bottom w:val="nil"/>
              <w:right w:val="nil"/>
            </w:tcBorders>
            <w:vAlign w:val="center"/>
          </w:tcPr>
          <w:p w14:paraId="0DEF32D1" w14:textId="5D222F5A" w:rsidR="002D4E67" w:rsidRPr="00356DD1" w:rsidRDefault="002D4E67" w:rsidP="002D4E67">
            <w:pPr>
              <w:pStyle w:val="Tekstpodstawowy2"/>
              <w:spacing w:before="0"/>
              <w:ind w:left="709" w:hanging="709"/>
              <w:rPr>
                <w:rFonts w:ascii="Arial" w:hAnsi="Arial" w:cs="Arial"/>
                <w:sz w:val="20"/>
                <w:szCs w:val="20"/>
              </w:rPr>
            </w:pPr>
            <w:r w:rsidRPr="00356DD1">
              <w:rPr>
                <w:rFonts w:ascii="Arial" w:hAnsi="Arial" w:cs="Arial"/>
                <w:sz w:val="20"/>
                <w:szCs w:val="20"/>
              </w:rPr>
              <w:t xml:space="preserve">x </w:t>
            </w:r>
            <w:r w:rsidR="003435B9">
              <w:rPr>
                <w:rFonts w:ascii="Arial" w:hAnsi="Arial" w:cs="Arial"/>
                <w:sz w:val="20"/>
                <w:szCs w:val="20"/>
              </w:rPr>
              <w:t>6</w:t>
            </w:r>
            <w:r w:rsidRPr="00356DD1">
              <w:rPr>
                <w:rFonts w:ascii="Arial" w:hAnsi="Arial" w:cs="Arial"/>
                <w:sz w:val="20"/>
                <w:szCs w:val="20"/>
              </w:rPr>
              <w:t>0 pkt</w:t>
            </w:r>
          </w:p>
        </w:tc>
      </w:tr>
      <w:tr w:rsidR="002D4E67" w:rsidRPr="002B2E96" w14:paraId="0D780CE1" w14:textId="77777777" w:rsidTr="002D4E67">
        <w:trPr>
          <w:cantSplit/>
          <w:trHeight w:val="172"/>
          <w:jc w:val="center"/>
        </w:trPr>
        <w:tc>
          <w:tcPr>
            <w:tcW w:w="1017" w:type="dxa"/>
            <w:tcBorders>
              <w:top w:val="nil"/>
              <w:left w:val="nil"/>
              <w:bottom w:val="nil"/>
              <w:right w:val="nil"/>
            </w:tcBorders>
          </w:tcPr>
          <w:p w14:paraId="59A19350"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14:paraId="269D4B17" w14:textId="77777777" w:rsidR="002D4E67" w:rsidRPr="00356DD1" w:rsidRDefault="002D4E67" w:rsidP="002D4E67">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14:paraId="7B5681D3" w14:textId="77777777" w:rsidR="002D4E67" w:rsidRPr="00356DD1" w:rsidRDefault="002D4E67" w:rsidP="002D4E67">
            <w:pPr>
              <w:pStyle w:val="Tekstpodstawowy2"/>
              <w:spacing w:before="0"/>
              <w:ind w:left="709" w:hanging="709"/>
              <w:jc w:val="center"/>
              <w:rPr>
                <w:rFonts w:ascii="Arial" w:hAnsi="Arial" w:cs="Arial"/>
                <w:sz w:val="20"/>
                <w:szCs w:val="20"/>
              </w:rPr>
            </w:pPr>
            <w:r w:rsidRPr="00356DD1">
              <w:rPr>
                <w:rFonts w:ascii="Arial" w:hAnsi="Arial" w:cs="Arial"/>
                <w:sz w:val="20"/>
                <w:szCs w:val="20"/>
              </w:rPr>
              <w:t>C</w:t>
            </w:r>
            <w:r w:rsidRPr="00356DD1">
              <w:rPr>
                <w:rFonts w:ascii="Arial" w:hAnsi="Arial" w:cs="Arial"/>
                <w:sz w:val="20"/>
                <w:szCs w:val="20"/>
                <w:vertAlign w:val="subscript"/>
              </w:rPr>
              <w:t>o</w:t>
            </w:r>
          </w:p>
        </w:tc>
        <w:tc>
          <w:tcPr>
            <w:tcW w:w="4177" w:type="dxa"/>
            <w:vMerge/>
            <w:tcBorders>
              <w:top w:val="nil"/>
              <w:left w:val="nil"/>
              <w:bottom w:val="nil"/>
              <w:right w:val="nil"/>
            </w:tcBorders>
            <w:vAlign w:val="center"/>
          </w:tcPr>
          <w:p w14:paraId="40BF7F00" w14:textId="77777777" w:rsidR="002D4E67" w:rsidRPr="00356DD1" w:rsidRDefault="002D4E67" w:rsidP="002D4E67">
            <w:pPr>
              <w:pStyle w:val="Tekstpodstawowy2"/>
              <w:spacing w:before="0"/>
              <w:ind w:left="709" w:hanging="709"/>
              <w:rPr>
                <w:rFonts w:ascii="Arial" w:hAnsi="Arial" w:cs="Arial"/>
                <w:sz w:val="20"/>
                <w:szCs w:val="20"/>
              </w:rPr>
            </w:pPr>
          </w:p>
        </w:tc>
      </w:tr>
      <w:tr w:rsidR="002D4E67" w:rsidRPr="002B2E96" w14:paraId="1ED84431" w14:textId="77777777" w:rsidTr="005256EF">
        <w:trPr>
          <w:cantSplit/>
          <w:trHeight w:val="499"/>
          <w:jc w:val="center"/>
        </w:trPr>
        <w:tc>
          <w:tcPr>
            <w:tcW w:w="1017" w:type="dxa"/>
            <w:tcBorders>
              <w:top w:val="nil"/>
              <w:left w:val="nil"/>
              <w:bottom w:val="nil"/>
              <w:right w:val="nil"/>
            </w:tcBorders>
            <w:vAlign w:val="bottom"/>
          </w:tcPr>
          <w:p w14:paraId="5192BA1A" w14:textId="77777777" w:rsidR="002D4E67" w:rsidRPr="002B2E96" w:rsidRDefault="002D4E67" w:rsidP="002D4E67">
            <w:pPr>
              <w:pStyle w:val="Tekstpodstawowy2"/>
              <w:spacing w:before="0"/>
              <w:rPr>
                <w:rFonts w:ascii="Arial" w:hAnsi="Arial" w:cs="Arial"/>
                <w:b w:val="0"/>
                <w:sz w:val="20"/>
                <w:szCs w:val="20"/>
              </w:rPr>
            </w:pPr>
            <w:r w:rsidRPr="002B2E96">
              <w:rPr>
                <w:rFonts w:ascii="Arial" w:hAnsi="Arial" w:cs="Arial"/>
                <w:b w:val="0"/>
                <w:sz w:val="20"/>
                <w:szCs w:val="20"/>
              </w:rPr>
              <w:t xml:space="preserve">gdzie:      </w:t>
            </w:r>
          </w:p>
        </w:tc>
        <w:tc>
          <w:tcPr>
            <w:tcW w:w="779" w:type="dxa"/>
            <w:tcBorders>
              <w:top w:val="nil"/>
              <w:left w:val="nil"/>
              <w:bottom w:val="nil"/>
              <w:right w:val="nil"/>
            </w:tcBorders>
            <w:vAlign w:val="bottom"/>
          </w:tcPr>
          <w:p w14:paraId="04FA514A" w14:textId="77777777" w:rsidR="002D4E67" w:rsidRPr="00356DD1" w:rsidRDefault="002D4E67" w:rsidP="002D4E67">
            <w:pPr>
              <w:pStyle w:val="Tekstpodstawowy2"/>
              <w:spacing w:before="0"/>
              <w:ind w:left="709" w:hanging="709"/>
              <w:rPr>
                <w:rFonts w:ascii="Arial" w:hAnsi="Arial" w:cs="Arial"/>
                <w:b w:val="0"/>
                <w:bCs w:val="0"/>
                <w:sz w:val="20"/>
                <w:szCs w:val="20"/>
              </w:rPr>
            </w:pPr>
            <w:r w:rsidRPr="00356DD1">
              <w:rPr>
                <w:rFonts w:ascii="Arial" w:hAnsi="Arial" w:cs="Arial"/>
                <w:b w:val="0"/>
                <w:bCs w:val="0"/>
                <w:sz w:val="20"/>
                <w:szCs w:val="20"/>
              </w:rPr>
              <w:t>C</w:t>
            </w:r>
            <w:r w:rsidRPr="00356DD1">
              <w:rPr>
                <w:rFonts w:ascii="Arial" w:hAnsi="Arial" w:cs="Arial"/>
                <w:b w:val="0"/>
                <w:bCs w:val="0"/>
                <w:sz w:val="20"/>
                <w:szCs w:val="20"/>
                <w:vertAlign w:val="subscript"/>
              </w:rPr>
              <w:t>min</w:t>
            </w:r>
            <w:r w:rsidRPr="00356DD1">
              <w:rPr>
                <w:rFonts w:ascii="Arial" w:hAnsi="Arial" w:cs="Arial"/>
                <w:b w:val="0"/>
                <w:bCs w:val="0"/>
                <w:sz w:val="20"/>
                <w:szCs w:val="20"/>
              </w:rPr>
              <w:t xml:space="preserve"> </w:t>
            </w:r>
          </w:p>
        </w:tc>
        <w:tc>
          <w:tcPr>
            <w:tcW w:w="4724" w:type="dxa"/>
            <w:gridSpan w:val="2"/>
            <w:tcBorders>
              <w:top w:val="nil"/>
              <w:left w:val="nil"/>
              <w:bottom w:val="nil"/>
              <w:right w:val="nil"/>
            </w:tcBorders>
            <w:vAlign w:val="bottom"/>
          </w:tcPr>
          <w:p w14:paraId="120D2F32" w14:textId="77777777" w:rsidR="002D4E67" w:rsidRPr="00356DD1" w:rsidRDefault="002D4E67" w:rsidP="002D4E67">
            <w:pPr>
              <w:pStyle w:val="Tekstpodstawowy2"/>
              <w:spacing w:before="0"/>
              <w:rPr>
                <w:rFonts w:ascii="Arial" w:hAnsi="Arial" w:cs="Arial"/>
                <w:b w:val="0"/>
                <w:bCs w:val="0"/>
                <w:sz w:val="20"/>
                <w:szCs w:val="20"/>
              </w:rPr>
            </w:pPr>
            <w:r w:rsidRPr="00356DD1">
              <w:rPr>
                <w:rFonts w:ascii="Arial" w:hAnsi="Arial" w:cs="Arial"/>
                <w:b w:val="0"/>
                <w:bCs w:val="0"/>
                <w:sz w:val="20"/>
                <w:szCs w:val="20"/>
              </w:rPr>
              <w:t>- cena oferty najtańszej</w:t>
            </w:r>
          </w:p>
        </w:tc>
      </w:tr>
      <w:tr w:rsidR="002D4E67" w:rsidRPr="002B2E96" w14:paraId="713D485F" w14:textId="77777777" w:rsidTr="005256EF">
        <w:trPr>
          <w:cantSplit/>
          <w:trHeight w:val="57"/>
          <w:jc w:val="center"/>
        </w:trPr>
        <w:tc>
          <w:tcPr>
            <w:tcW w:w="1017" w:type="dxa"/>
            <w:tcBorders>
              <w:top w:val="nil"/>
              <w:left w:val="nil"/>
              <w:bottom w:val="nil"/>
              <w:right w:val="nil"/>
            </w:tcBorders>
            <w:vAlign w:val="center"/>
          </w:tcPr>
          <w:p w14:paraId="69BCDA06"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14:paraId="0D050A4D" w14:textId="77777777" w:rsidR="002D4E67" w:rsidRPr="002B2E96" w:rsidRDefault="002D4E67" w:rsidP="002D4E67">
            <w:pPr>
              <w:pStyle w:val="Tekstpodstawowy2"/>
              <w:spacing w:before="0"/>
              <w:ind w:left="709" w:hanging="709"/>
              <w:rPr>
                <w:rFonts w:ascii="Arial" w:hAnsi="Arial" w:cs="Arial"/>
                <w:b w:val="0"/>
                <w:sz w:val="20"/>
                <w:szCs w:val="20"/>
              </w:rPr>
            </w:pPr>
            <w:r w:rsidRPr="002B2E96">
              <w:rPr>
                <w:rFonts w:ascii="Arial" w:hAnsi="Arial" w:cs="Arial"/>
                <w:b w:val="0"/>
                <w:sz w:val="20"/>
                <w:szCs w:val="20"/>
              </w:rPr>
              <w:t>C</w:t>
            </w:r>
            <w:r w:rsidRPr="002B2E96">
              <w:rPr>
                <w:rFonts w:ascii="Arial" w:hAnsi="Arial" w:cs="Arial"/>
                <w:b w:val="0"/>
                <w:sz w:val="20"/>
                <w:szCs w:val="20"/>
                <w:vertAlign w:val="subscript"/>
              </w:rPr>
              <w:t>o</w:t>
            </w:r>
            <w:r w:rsidRPr="002B2E96">
              <w:rPr>
                <w:rFonts w:ascii="Arial" w:hAnsi="Arial" w:cs="Arial"/>
                <w:b w:val="0"/>
                <w:sz w:val="20"/>
                <w:szCs w:val="20"/>
              </w:rPr>
              <w:t xml:space="preserve"> </w:t>
            </w:r>
          </w:p>
        </w:tc>
        <w:tc>
          <w:tcPr>
            <w:tcW w:w="4724" w:type="dxa"/>
            <w:gridSpan w:val="2"/>
            <w:tcBorders>
              <w:top w:val="nil"/>
              <w:left w:val="nil"/>
              <w:bottom w:val="nil"/>
              <w:right w:val="nil"/>
            </w:tcBorders>
            <w:vAlign w:val="center"/>
          </w:tcPr>
          <w:p w14:paraId="1568D197" w14:textId="77777777" w:rsidR="002D4E67" w:rsidRPr="002B2E96" w:rsidRDefault="002D4E67" w:rsidP="002D4E67">
            <w:pPr>
              <w:pStyle w:val="Tekstpodstawowy2"/>
              <w:spacing w:before="0"/>
              <w:rPr>
                <w:rFonts w:ascii="Arial" w:hAnsi="Arial" w:cs="Arial"/>
                <w:b w:val="0"/>
                <w:sz w:val="20"/>
                <w:szCs w:val="20"/>
              </w:rPr>
            </w:pPr>
            <w:r w:rsidRPr="002B2E96">
              <w:rPr>
                <w:rFonts w:ascii="Arial" w:hAnsi="Arial" w:cs="Arial"/>
                <w:b w:val="0"/>
                <w:sz w:val="20"/>
                <w:szCs w:val="20"/>
              </w:rPr>
              <w:t>- cena oferty ocenianej</w:t>
            </w:r>
          </w:p>
        </w:tc>
      </w:tr>
    </w:tbl>
    <w:p w14:paraId="51B68E05" w14:textId="77777777" w:rsidR="002D4E67" w:rsidRPr="004C3303" w:rsidRDefault="002D4E67" w:rsidP="002D4E67">
      <w:pPr>
        <w:pStyle w:val="Akapitzlist"/>
        <w:spacing w:line="240" w:lineRule="auto"/>
        <w:ind w:left="0"/>
        <w:contextualSpacing/>
        <w:jc w:val="both"/>
        <w:rPr>
          <w:bCs/>
          <w:vanish/>
        </w:rPr>
      </w:pPr>
    </w:p>
    <w:p w14:paraId="5E645BDF" w14:textId="17E78657" w:rsidR="00A73A2A" w:rsidRPr="00126129" w:rsidRDefault="002D4E67" w:rsidP="00126129">
      <w:pPr>
        <w:tabs>
          <w:tab w:val="left" w:pos="-7371"/>
        </w:tabs>
        <w:ind w:left="709" w:hanging="709"/>
        <w:jc w:val="both"/>
        <w:rPr>
          <w:rFonts w:ascii="Arial" w:hAnsi="Arial" w:cs="Arial"/>
          <w:bCs/>
          <w:sz w:val="20"/>
          <w:szCs w:val="20"/>
        </w:rPr>
      </w:pPr>
      <w:r w:rsidRPr="002B2E96">
        <w:rPr>
          <w:rFonts w:ascii="Arial" w:hAnsi="Arial" w:cs="Arial"/>
          <w:bCs/>
          <w:sz w:val="20"/>
          <w:szCs w:val="20"/>
        </w:rPr>
        <w:t>18.</w:t>
      </w:r>
      <w:r w:rsidR="00463B53">
        <w:rPr>
          <w:rFonts w:ascii="Arial" w:hAnsi="Arial" w:cs="Arial"/>
          <w:bCs/>
          <w:sz w:val="20"/>
          <w:szCs w:val="20"/>
        </w:rPr>
        <w:t>3</w:t>
      </w:r>
      <w:r w:rsidRPr="002B2E96">
        <w:rPr>
          <w:rFonts w:ascii="Arial" w:hAnsi="Arial" w:cs="Arial"/>
          <w:bCs/>
          <w:sz w:val="20"/>
          <w:szCs w:val="20"/>
        </w:rPr>
        <w:t xml:space="preserve"> </w:t>
      </w:r>
      <w:r w:rsidR="008955F8">
        <w:rPr>
          <w:rFonts w:ascii="Arial" w:hAnsi="Arial" w:cs="Arial"/>
          <w:bCs/>
          <w:sz w:val="20"/>
          <w:szCs w:val="20"/>
        </w:rPr>
        <w:tab/>
      </w:r>
      <w:r w:rsidR="004F461A" w:rsidRPr="002B2E96">
        <w:rPr>
          <w:rFonts w:ascii="Arial" w:hAnsi="Arial" w:cs="Arial"/>
          <w:bCs/>
          <w:sz w:val="20"/>
          <w:szCs w:val="20"/>
        </w:rPr>
        <w:t xml:space="preserve">Kryterium </w:t>
      </w:r>
      <w:r w:rsidR="004F461A" w:rsidRPr="002B2E96">
        <w:rPr>
          <w:rFonts w:ascii="Arial" w:hAnsi="Arial" w:cs="Arial"/>
          <w:sz w:val="20"/>
          <w:szCs w:val="20"/>
        </w:rPr>
        <w:t>„</w:t>
      </w:r>
      <w:bookmarkStart w:id="11" w:name="_Hlk49516638"/>
      <w:r w:rsidR="00126129" w:rsidRPr="00126129">
        <w:rPr>
          <w:rFonts w:ascii="Arial" w:hAnsi="Arial" w:cs="Arial"/>
          <w:b/>
          <w:sz w:val="20"/>
          <w:szCs w:val="20"/>
        </w:rPr>
        <w:t xml:space="preserve">Częstotliwości mycia i dezynfekcji pojemników </w:t>
      </w:r>
      <w:bookmarkEnd w:id="11"/>
      <w:r w:rsidR="00126129" w:rsidRPr="00126129">
        <w:rPr>
          <w:rFonts w:ascii="Arial" w:hAnsi="Arial" w:cs="Arial"/>
          <w:b/>
          <w:sz w:val="20"/>
          <w:szCs w:val="20"/>
        </w:rPr>
        <w:t>(M)</w:t>
      </w:r>
      <w:r w:rsidR="004F461A" w:rsidRPr="002B2E96">
        <w:rPr>
          <w:rFonts w:ascii="Arial" w:hAnsi="Arial" w:cs="Arial"/>
          <w:sz w:val="20"/>
          <w:szCs w:val="20"/>
        </w:rPr>
        <w:t xml:space="preserve">” </w:t>
      </w:r>
      <w:r w:rsidR="004F461A" w:rsidRPr="002B2E96">
        <w:rPr>
          <w:rFonts w:ascii="Arial" w:hAnsi="Arial" w:cs="Arial"/>
          <w:bCs/>
          <w:color w:val="000000"/>
          <w:sz w:val="20"/>
          <w:szCs w:val="20"/>
        </w:rPr>
        <w:t>będzie rozpatrywane</w:t>
      </w:r>
      <w:r w:rsidR="00126129">
        <w:rPr>
          <w:rFonts w:ascii="Arial" w:hAnsi="Arial" w:cs="Arial"/>
          <w:bCs/>
          <w:sz w:val="20"/>
          <w:szCs w:val="20"/>
        </w:rPr>
        <w:t xml:space="preserve"> </w:t>
      </w:r>
      <w:r w:rsidR="00A73A2A" w:rsidRPr="009E5454">
        <w:rPr>
          <w:rFonts w:ascii="Arial" w:hAnsi="Arial" w:cs="Arial"/>
          <w:sz w:val="20"/>
          <w:szCs w:val="20"/>
        </w:rPr>
        <w:t>na podstawie informacji podanej przez Wykonawcę w Formularzu „Oferta”.</w:t>
      </w:r>
    </w:p>
    <w:p w14:paraId="4B2569E1" w14:textId="7A5AA501" w:rsidR="00A73A2A" w:rsidRPr="009E5454" w:rsidRDefault="00A73A2A" w:rsidP="00A73A2A">
      <w:pPr>
        <w:spacing w:line="276" w:lineRule="auto"/>
        <w:ind w:left="709"/>
        <w:jc w:val="both"/>
        <w:rPr>
          <w:rFonts w:ascii="Arial" w:hAnsi="Arial" w:cs="Arial"/>
          <w:sz w:val="20"/>
          <w:szCs w:val="20"/>
        </w:rPr>
      </w:pPr>
      <w:r w:rsidRPr="009E5454">
        <w:rPr>
          <w:rFonts w:ascii="Arial" w:hAnsi="Arial" w:cs="Arial"/>
          <w:sz w:val="20"/>
          <w:szCs w:val="20"/>
        </w:rPr>
        <w:t>Liczba punktów w kryterium „</w:t>
      </w:r>
      <w:r w:rsidR="00126129" w:rsidRPr="00126129">
        <w:rPr>
          <w:rFonts w:ascii="Arial" w:hAnsi="Arial" w:cs="Arial"/>
          <w:sz w:val="20"/>
          <w:szCs w:val="20"/>
        </w:rPr>
        <w:t>Częstotliwości mycia i dezynfekcji pojemników (M)</w:t>
      </w:r>
      <w:r w:rsidRPr="009E5454">
        <w:rPr>
          <w:rFonts w:ascii="Arial" w:hAnsi="Arial" w:cs="Arial"/>
          <w:sz w:val="20"/>
          <w:szCs w:val="20"/>
        </w:rPr>
        <w:t>” zostanie przyznana każdej złożonej i nieodrzuconej ofercie według następujących zasad:</w:t>
      </w:r>
    </w:p>
    <w:p w14:paraId="6C73F0C3" w14:textId="3E45943C" w:rsidR="00D0028A" w:rsidRDefault="00A73A2A" w:rsidP="00D0028A">
      <w:pPr>
        <w:ind w:left="709"/>
        <w:jc w:val="both"/>
        <w:rPr>
          <w:rFonts w:ascii="Arial" w:hAnsi="Arial" w:cs="Arial"/>
          <w:sz w:val="20"/>
          <w:szCs w:val="20"/>
        </w:rPr>
      </w:pPr>
      <w:r w:rsidRPr="009E5454">
        <w:rPr>
          <w:rFonts w:ascii="Arial" w:hAnsi="Arial" w:cs="Arial"/>
          <w:sz w:val="20"/>
          <w:szCs w:val="20"/>
        </w:rPr>
        <w:t>Ocenie będzie podlega</w:t>
      </w:r>
      <w:r w:rsidR="00AC4A4C">
        <w:rPr>
          <w:rFonts w:ascii="Arial" w:hAnsi="Arial" w:cs="Arial"/>
          <w:sz w:val="20"/>
          <w:szCs w:val="20"/>
        </w:rPr>
        <w:t>ło</w:t>
      </w:r>
      <w:r w:rsidRPr="009E5454">
        <w:rPr>
          <w:rFonts w:ascii="Arial" w:hAnsi="Arial" w:cs="Arial"/>
          <w:sz w:val="20"/>
          <w:szCs w:val="20"/>
        </w:rPr>
        <w:t xml:space="preserve"> zaoferowanie</w:t>
      </w:r>
      <w:r w:rsidR="00126129">
        <w:rPr>
          <w:rFonts w:ascii="Arial" w:hAnsi="Arial" w:cs="Arial"/>
          <w:sz w:val="20"/>
          <w:szCs w:val="20"/>
        </w:rPr>
        <w:t xml:space="preserve"> mycia </w:t>
      </w:r>
      <w:r w:rsidR="00AC4A4C">
        <w:rPr>
          <w:rFonts w:ascii="Arial" w:hAnsi="Arial" w:cs="Arial"/>
          <w:sz w:val="20"/>
          <w:szCs w:val="20"/>
        </w:rPr>
        <w:t>i dezyn</w:t>
      </w:r>
      <w:r w:rsidR="00361373">
        <w:rPr>
          <w:rFonts w:ascii="Arial" w:hAnsi="Arial" w:cs="Arial"/>
          <w:sz w:val="20"/>
          <w:szCs w:val="20"/>
        </w:rPr>
        <w:t>f</w:t>
      </w:r>
      <w:r w:rsidR="00AC4A4C">
        <w:rPr>
          <w:rFonts w:ascii="Arial" w:hAnsi="Arial" w:cs="Arial"/>
          <w:sz w:val="20"/>
          <w:szCs w:val="20"/>
        </w:rPr>
        <w:t xml:space="preserve">ekcji </w:t>
      </w:r>
      <w:r w:rsidR="00D0028A">
        <w:rPr>
          <w:rFonts w:ascii="Arial" w:hAnsi="Arial" w:cs="Arial"/>
          <w:sz w:val="20"/>
          <w:szCs w:val="20"/>
        </w:rPr>
        <w:t xml:space="preserve">wszystkich pojemników </w:t>
      </w:r>
      <w:r w:rsidR="00126129">
        <w:rPr>
          <w:rFonts w:ascii="Arial" w:hAnsi="Arial" w:cs="Arial"/>
          <w:sz w:val="20"/>
          <w:szCs w:val="20"/>
        </w:rPr>
        <w:t xml:space="preserve">powyżej </w:t>
      </w:r>
      <w:r w:rsidR="00FC4E56">
        <w:rPr>
          <w:rFonts w:ascii="Arial" w:hAnsi="Arial" w:cs="Arial"/>
          <w:sz w:val="20"/>
          <w:szCs w:val="20"/>
        </w:rPr>
        <w:t>4</w:t>
      </w:r>
      <w:r w:rsidR="00AC4A4C">
        <w:rPr>
          <w:rFonts w:ascii="Arial" w:hAnsi="Arial" w:cs="Arial"/>
          <w:sz w:val="20"/>
          <w:szCs w:val="20"/>
        </w:rPr>
        <w:t xml:space="preserve"> (</w:t>
      </w:r>
      <w:r w:rsidR="00FC4E56">
        <w:rPr>
          <w:rFonts w:ascii="Arial" w:hAnsi="Arial" w:cs="Arial"/>
          <w:sz w:val="20"/>
          <w:szCs w:val="20"/>
        </w:rPr>
        <w:t>czterech</w:t>
      </w:r>
      <w:r w:rsidR="00AC4A4C">
        <w:rPr>
          <w:rFonts w:ascii="Arial" w:hAnsi="Arial" w:cs="Arial"/>
          <w:sz w:val="20"/>
          <w:szCs w:val="20"/>
        </w:rPr>
        <w:t xml:space="preserve">) </w:t>
      </w:r>
      <w:r w:rsidR="00D0028A">
        <w:rPr>
          <w:rFonts w:ascii="Arial" w:hAnsi="Arial" w:cs="Arial"/>
          <w:sz w:val="20"/>
          <w:szCs w:val="20"/>
        </w:rPr>
        <w:t xml:space="preserve">razy </w:t>
      </w:r>
      <w:r w:rsidR="00AC4A4C">
        <w:rPr>
          <w:rFonts w:ascii="Arial" w:hAnsi="Arial" w:cs="Arial"/>
          <w:sz w:val="20"/>
          <w:szCs w:val="20"/>
        </w:rPr>
        <w:t>w roku (</w:t>
      </w:r>
      <w:r w:rsidR="00D0028A">
        <w:rPr>
          <w:rFonts w:ascii="Arial" w:hAnsi="Arial" w:cs="Arial"/>
          <w:sz w:val="20"/>
          <w:szCs w:val="20"/>
        </w:rPr>
        <w:t xml:space="preserve">w okresie realizacji umowy wynoszącym </w:t>
      </w:r>
      <w:r w:rsidR="00AC4A4C">
        <w:rPr>
          <w:rFonts w:ascii="Arial" w:hAnsi="Arial" w:cs="Arial"/>
          <w:sz w:val="20"/>
          <w:szCs w:val="20"/>
        </w:rPr>
        <w:t>12 miesięcy)</w:t>
      </w:r>
      <w:r w:rsidRPr="009E5454">
        <w:rPr>
          <w:rFonts w:ascii="Arial" w:hAnsi="Arial" w:cs="Arial"/>
          <w:sz w:val="20"/>
          <w:szCs w:val="20"/>
        </w:rPr>
        <w:t xml:space="preserve">. </w:t>
      </w:r>
      <w:r w:rsidR="00AC4A4C">
        <w:rPr>
          <w:rFonts w:ascii="Arial" w:hAnsi="Arial" w:cs="Arial"/>
          <w:sz w:val="20"/>
          <w:szCs w:val="20"/>
        </w:rPr>
        <w:t xml:space="preserve">Zamawiający wymaga obligatoryjnego ujęcia w cenie za wywóz odpadów </w:t>
      </w:r>
      <w:r w:rsidR="00361373">
        <w:rPr>
          <w:rFonts w:ascii="Arial" w:hAnsi="Arial" w:cs="Arial"/>
          <w:sz w:val="20"/>
          <w:szCs w:val="20"/>
        </w:rPr>
        <w:t xml:space="preserve">co najmniej </w:t>
      </w:r>
      <w:r w:rsidR="00FC4E56">
        <w:rPr>
          <w:rFonts w:ascii="Arial" w:hAnsi="Arial" w:cs="Arial"/>
          <w:sz w:val="20"/>
          <w:szCs w:val="20"/>
        </w:rPr>
        <w:t>4</w:t>
      </w:r>
      <w:r w:rsidR="00D0028A">
        <w:rPr>
          <w:rFonts w:ascii="Arial" w:hAnsi="Arial" w:cs="Arial"/>
          <w:sz w:val="20"/>
          <w:szCs w:val="20"/>
        </w:rPr>
        <w:t xml:space="preserve"> (</w:t>
      </w:r>
      <w:r w:rsidR="00FC4E56">
        <w:rPr>
          <w:rFonts w:ascii="Arial" w:hAnsi="Arial" w:cs="Arial"/>
          <w:sz w:val="20"/>
          <w:szCs w:val="20"/>
        </w:rPr>
        <w:t>cztero</w:t>
      </w:r>
      <w:r w:rsidR="00D0028A">
        <w:rPr>
          <w:rFonts w:ascii="Arial" w:hAnsi="Arial" w:cs="Arial"/>
          <w:sz w:val="20"/>
          <w:szCs w:val="20"/>
        </w:rPr>
        <w:t xml:space="preserve">) krotnego </w:t>
      </w:r>
      <w:r w:rsidR="00AC4A4C">
        <w:rPr>
          <w:rFonts w:ascii="Arial" w:hAnsi="Arial" w:cs="Arial"/>
          <w:sz w:val="20"/>
          <w:szCs w:val="20"/>
        </w:rPr>
        <w:t xml:space="preserve">mycia i dezynsekcji </w:t>
      </w:r>
      <w:r w:rsidR="003435B9">
        <w:rPr>
          <w:rFonts w:ascii="Arial" w:hAnsi="Arial" w:cs="Arial"/>
          <w:sz w:val="20"/>
          <w:szCs w:val="20"/>
        </w:rPr>
        <w:t xml:space="preserve">wszystkich </w:t>
      </w:r>
      <w:r w:rsidR="00AC4A4C">
        <w:rPr>
          <w:rFonts w:ascii="Arial" w:hAnsi="Arial" w:cs="Arial"/>
          <w:sz w:val="20"/>
          <w:szCs w:val="20"/>
        </w:rPr>
        <w:t xml:space="preserve">pojemników na odpady </w:t>
      </w:r>
      <w:r w:rsidR="00D0028A">
        <w:rPr>
          <w:rFonts w:ascii="Arial" w:hAnsi="Arial" w:cs="Arial"/>
          <w:sz w:val="20"/>
          <w:szCs w:val="20"/>
        </w:rPr>
        <w:t>w okresie realizacji umowy</w:t>
      </w:r>
      <w:r w:rsidR="00AC4A4C">
        <w:rPr>
          <w:rFonts w:ascii="Arial" w:hAnsi="Arial" w:cs="Arial"/>
          <w:sz w:val="20"/>
          <w:szCs w:val="20"/>
        </w:rPr>
        <w:t xml:space="preserve">. Za mycie </w:t>
      </w:r>
      <w:r w:rsidR="003435B9">
        <w:rPr>
          <w:rFonts w:ascii="Arial" w:hAnsi="Arial" w:cs="Arial"/>
          <w:sz w:val="20"/>
          <w:szCs w:val="20"/>
        </w:rPr>
        <w:t xml:space="preserve">wszystkich </w:t>
      </w:r>
      <w:r w:rsidR="00AC4A4C">
        <w:rPr>
          <w:rFonts w:ascii="Arial" w:hAnsi="Arial" w:cs="Arial"/>
          <w:sz w:val="20"/>
          <w:szCs w:val="20"/>
        </w:rPr>
        <w:t xml:space="preserve">pojemników na odpady </w:t>
      </w:r>
      <w:r w:rsidR="00FC4E56">
        <w:rPr>
          <w:rFonts w:ascii="Arial" w:hAnsi="Arial" w:cs="Arial"/>
          <w:sz w:val="20"/>
          <w:szCs w:val="20"/>
        </w:rPr>
        <w:t>4</w:t>
      </w:r>
      <w:r w:rsidR="00AC4A4C">
        <w:rPr>
          <w:rFonts w:ascii="Arial" w:hAnsi="Arial" w:cs="Arial"/>
          <w:sz w:val="20"/>
          <w:szCs w:val="20"/>
        </w:rPr>
        <w:t xml:space="preserve"> (</w:t>
      </w:r>
      <w:r w:rsidR="00FC4E56">
        <w:rPr>
          <w:rFonts w:ascii="Arial" w:hAnsi="Arial" w:cs="Arial"/>
          <w:sz w:val="20"/>
          <w:szCs w:val="20"/>
        </w:rPr>
        <w:t>cztery</w:t>
      </w:r>
      <w:r w:rsidR="00AC4A4C">
        <w:rPr>
          <w:rFonts w:ascii="Arial" w:hAnsi="Arial" w:cs="Arial"/>
          <w:sz w:val="20"/>
          <w:szCs w:val="20"/>
        </w:rPr>
        <w:t xml:space="preserve">) razy w trakcie realizacji umowy </w:t>
      </w:r>
      <w:r w:rsidRPr="009E5454">
        <w:rPr>
          <w:rFonts w:ascii="Arial" w:hAnsi="Arial" w:cs="Arial"/>
          <w:sz w:val="20"/>
          <w:szCs w:val="20"/>
        </w:rPr>
        <w:t xml:space="preserve">Zamawiający </w:t>
      </w:r>
      <w:r w:rsidR="00AC4A4C">
        <w:rPr>
          <w:rFonts w:ascii="Arial" w:hAnsi="Arial" w:cs="Arial"/>
          <w:sz w:val="20"/>
          <w:szCs w:val="20"/>
        </w:rPr>
        <w:t>przyzna 0</w:t>
      </w:r>
      <w:r w:rsidRPr="009E5454">
        <w:rPr>
          <w:rFonts w:ascii="Arial" w:hAnsi="Arial" w:cs="Arial"/>
          <w:sz w:val="20"/>
          <w:szCs w:val="20"/>
        </w:rPr>
        <w:t xml:space="preserve"> punkt</w:t>
      </w:r>
      <w:r w:rsidR="00AC4A4C">
        <w:rPr>
          <w:rFonts w:ascii="Arial" w:hAnsi="Arial" w:cs="Arial"/>
          <w:sz w:val="20"/>
          <w:szCs w:val="20"/>
        </w:rPr>
        <w:t>ów</w:t>
      </w:r>
      <w:r w:rsidRPr="009E5454">
        <w:rPr>
          <w:rFonts w:ascii="Arial" w:hAnsi="Arial" w:cs="Arial"/>
          <w:sz w:val="20"/>
          <w:szCs w:val="20"/>
        </w:rPr>
        <w:t xml:space="preserve"> w tym kryterium</w:t>
      </w:r>
      <w:r w:rsidR="00AC4A4C">
        <w:rPr>
          <w:rFonts w:ascii="Arial" w:hAnsi="Arial" w:cs="Arial"/>
          <w:sz w:val="20"/>
          <w:szCs w:val="20"/>
        </w:rPr>
        <w:t>.</w:t>
      </w:r>
    </w:p>
    <w:p w14:paraId="5B8EF0E4" w14:textId="5CED572B" w:rsidR="00A73A2A" w:rsidRPr="008955F8" w:rsidRDefault="00AC4A4C" w:rsidP="008955F8">
      <w:pPr>
        <w:pStyle w:val="Akapitzlist"/>
        <w:numPr>
          <w:ilvl w:val="0"/>
          <w:numId w:val="54"/>
        </w:numPr>
        <w:jc w:val="both"/>
        <w:rPr>
          <w:sz w:val="20"/>
          <w:szCs w:val="20"/>
        </w:rPr>
      </w:pPr>
      <w:r w:rsidRPr="008955F8">
        <w:rPr>
          <w:sz w:val="20"/>
          <w:szCs w:val="20"/>
        </w:rPr>
        <w:t>Z</w:t>
      </w:r>
      <w:r w:rsidR="00A73A2A" w:rsidRPr="008955F8">
        <w:rPr>
          <w:sz w:val="20"/>
          <w:szCs w:val="20"/>
        </w:rPr>
        <w:t xml:space="preserve">a zaoferowanie </w:t>
      </w:r>
      <w:r w:rsidR="00D0028A" w:rsidRPr="008955F8">
        <w:rPr>
          <w:sz w:val="20"/>
          <w:szCs w:val="20"/>
        </w:rPr>
        <w:t xml:space="preserve">mycia i dezynfekcji wszystkich pojemników na odpady </w:t>
      </w:r>
      <w:r w:rsidR="00361373">
        <w:rPr>
          <w:sz w:val="20"/>
          <w:szCs w:val="20"/>
        </w:rPr>
        <w:t xml:space="preserve">co najmniej </w:t>
      </w:r>
      <w:r w:rsidR="00D0028A" w:rsidRPr="008955F8">
        <w:rPr>
          <w:sz w:val="20"/>
          <w:szCs w:val="20"/>
        </w:rPr>
        <w:t xml:space="preserve">6 razy w roku (1 raz na 2 miesiące) Zamawiający przyzna </w:t>
      </w:r>
      <w:r w:rsidR="00B97F69">
        <w:rPr>
          <w:sz w:val="20"/>
          <w:szCs w:val="20"/>
        </w:rPr>
        <w:t>1</w:t>
      </w:r>
      <w:r w:rsidR="008955F8" w:rsidRPr="008955F8">
        <w:rPr>
          <w:sz w:val="20"/>
          <w:szCs w:val="20"/>
        </w:rPr>
        <w:t>0 punktów;</w:t>
      </w:r>
    </w:p>
    <w:p w14:paraId="46DCDEB3" w14:textId="07618B91" w:rsidR="008955F8" w:rsidRDefault="008955F8" w:rsidP="008955F8">
      <w:pPr>
        <w:pStyle w:val="Akapitzlist"/>
        <w:numPr>
          <w:ilvl w:val="0"/>
          <w:numId w:val="54"/>
        </w:numPr>
        <w:jc w:val="both"/>
        <w:rPr>
          <w:sz w:val="20"/>
          <w:szCs w:val="20"/>
        </w:rPr>
      </w:pPr>
      <w:bookmarkStart w:id="12" w:name="_Hlk50633937"/>
      <w:r w:rsidRPr="008955F8">
        <w:rPr>
          <w:sz w:val="20"/>
          <w:szCs w:val="20"/>
        </w:rPr>
        <w:t xml:space="preserve">Za zaoferowanie mycia i dezynfekcji wszystkich pojemników na odpady </w:t>
      </w:r>
      <w:r w:rsidR="00361373">
        <w:rPr>
          <w:sz w:val="20"/>
          <w:szCs w:val="20"/>
        </w:rPr>
        <w:t xml:space="preserve">co najmniej </w:t>
      </w:r>
      <w:r>
        <w:rPr>
          <w:sz w:val="20"/>
          <w:szCs w:val="20"/>
        </w:rPr>
        <w:t>12</w:t>
      </w:r>
      <w:r w:rsidRPr="008955F8">
        <w:rPr>
          <w:sz w:val="20"/>
          <w:szCs w:val="20"/>
        </w:rPr>
        <w:t xml:space="preserve"> razy w roku (1 raz na miesiąc) Zamawiający przyzna </w:t>
      </w:r>
      <w:r w:rsidR="00B97F69">
        <w:rPr>
          <w:sz w:val="20"/>
          <w:szCs w:val="20"/>
        </w:rPr>
        <w:t>2</w:t>
      </w:r>
      <w:r w:rsidRPr="008955F8">
        <w:rPr>
          <w:sz w:val="20"/>
          <w:szCs w:val="20"/>
        </w:rPr>
        <w:t>0 punktów;</w:t>
      </w:r>
    </w:p>
    <w:bookmarkEnd w:id="12"/>
    <w:p w14:paraId="6A09B4FC" w14:textId="3DA5AA1B" w:rsidR="003435B9" w:rsidRPr="003435B9" w:rsidRDefault="003435B9" w:rsidP="00361373">
      <w:pPr>
        <w:pStyle w:val="Akapitzlist"/>
        <w:numPr>
          <w:ilvl w:val="0"/>
          <w:numId w:val="54"/>
        </w:numPr>
        <w:jc w:val="both"/>
        <w:rPr>
          <w:sz w:val="20"/>
          <w:szCs w:val="20"/>
        </w:rPr>
      </w:pPr>
      <w:r w:rsidRPr="003435B9">
        <w:rPr>
          <w:sz w:val="20"/>
          <w:szCs w:val="20"/>
        </w:rPr>
        <w:t xml:space="preserve">Za zaoferowanie mycia i dezynfekcji wszystkich pojemników na odpady </w:t>
      </w:r>
      <w:r w:rsidR="00361373">
        <w:rPr>
          <w:sz w:val="20"/>
          <w:szCs w:val="20"/>
        </w:rPr>
        <w:t xml:space="preserve">co najmniej </w:t>
      </w:r>
      <w:r w:rsidR="00B97F69">
        <w:rPr>
          <w:sz w:val="20"/>
          <w:szCs w:val="20"/>
        </w:rPr>
        <w:t>24</w:t>
      </w:r>
      <w:r w:rsidRPr="003435B9">
        <w:rPr>
          <w:sz w:val="20"/>
          <w:szCs w:val="20"/>
        </w:rPr>
        <w:t xml:space="preserve"> razy w roku (</w:t>
      </w:r>
      <w:r w:rsidR="00B97F69">
        <w:rPr>
          <w:sz w:val="20"/>
          <w:szCs w:val="20"/>
        </w:rPr>
        <w:t>2</w:t>
      </w:r>
      <w:r w:rsidRPr="003435B9">
        <w:rPr>
          <w:sz w:val="20"/>
          <w:szCs w:val="20"/>
        </w:rPr>
        <w:t xml:space="preserve"> raz</w:t>
      </w:r>
      <w:r w:rsidR="00B97F69">
        <w:rPr>
          <w:sz w:val="20"/>
          <w:szCs w:val="20"/>
        </w:rPr>
        <w:t>y</w:t>
      </w:r>
      <w:r w:rsidRPr="003435B9">
        <w:rPr>
          <w:sz w:val="20"/>
          <w:szCs w:val="20"/>
        </w:rPr>
        <w:t xml:space="preserve"> na miesiąc) Zamawiający przyzna </w:t>
      </w:r>
      <w:r w:rsidR="00B97F69">
        <w:rPr>
          <w:sz w:val="20"/>
          <w:szCs w:val="20"/>
        </w:rPr>
        <w:t>4</w:t>
      </w:r>
      <w:r w:rsidRPr="003435B9">
        <w:rPr>
          <w:sz w:val="20"/>
          <w:szCs w:val="20"/>
        </w:rPr>
        <w:t>0 punktów;</w:t>
      </w:r>
    </w:p>
    <w:p w14:paraId="0BDBC1C0" w14:textId="77777777" w:rsidR="008955F8" w:rsidRPr="009E5454" w:rsidRDefault="008955F8" w:rsidP="008955F8">
      <w:pPr>
        <w:ind w:left="709"/>
        <w:jc w:val="both"/>
        <w:rPr>
          <w:rFonts w:ascii="Arial" w:hAnsi="Arial" w:cs="Arial"/>
          <w:sz w:val="20"/>
          <w:szCs w:val="20"/>
        </w:rPr>
      </w:pPr>
    </w:p>
    <w:p w14:paraId="15BC4A8D" w14:textId="0B7607FB" w:rsidR="00A73A2A" w:rsidRPr="009E5454" w:rsidRDefault="00361373" w:rsidP="00A73A2A">
      <w:pPr>
        <w:ind w:left="709"/>
        <w:jc w:val="both"/>
        <w:rPr>
          <w:rFonts w:ascii="Arial" w:hAnsi="Arial" w:cs="Arial"/>
          <w:sz w:val="20"/>
          <w:szCs w:val="20"/>
        </w:rPr>
      </w:pPr>
      <w:r>
        <w:rPr>
          <w:rFonts w:ascii="Arial" w:hAnsi="Arial" w:cs="Arial"/>
          <w:sz w:val="20"/>
          <w:szCs w:val="20"/>
        </w:rPr>
        <w:t xml:space="preserve">Jeżeli wykonawca nie wskaże w formularzu ofertowym żadnej liczby </w:t>
      </w:r>
      <w:r w:rsidRPr="00361373">
        <w:rPr>
          <w:rFonts w:ascii="Arial" w:hAnsi="Arial" w:cs="Arial"/>
          <w:sz w:val="20"/>
          <w:szCs w:val="20"/>
        </w:rPr>
        <w:t>mycia i dezynfekcji wszystkich pojemników na odpady</w:t>
      </w:r>
      <w:r>
        <w:rPr>
          <w:rFonts w:ascii="Arial" w:hAnsi="Arial" w:cs="Arial"/>
          <w:sz w:val="20"/>
          <w:szCs w:val="20"/>
        </w:rPr>
        <w:t xml:space="preserve">, to zamawiający przyjmie, że wykonawca oferuje wymaganą liczbę </w:t>
      </w:r>
      <w:r w:rsidRPr="00361373">
        <w:rPr>
          <w:rFonts w:ascii="Arial" w:hAnsi="Arial" w:cs="Arial"/>
          <w:sz w:val="20"/>
          <w:szCs w:val="20"/>
        </w:rPr>
        <w:t>mycia i dezynfekcji wszystkich pojemników na odpady</w:t>
      </w:r>
      <w:r>
        <w:rPr>
          <w:rFonts w:ascii="Arial" w:hAnsi="Arial" w:cs="Arial"/>
          <w:sz w:val="20"/>
          <w:szCs w:val="20"/>
        </w:rPr>
        <w:t xml:space="preserve"> - </w:t>
      </w:r>
      <w:r w:rsidR="00202896">
        <w:rPr>
          <w:rFonts w:ascii="Arial" w:hAnsi="Arial" w:cs="Arial"/>
          <w:sz w:val="20"/>
          <w:szCs w:val="20"/>
        </w:rPr>
        <w:t>4</w:t>
      </w:r>
      <w:r w:rsidRPr="00361373">
        <w:rPr>
          <w:rFonts w:ascii="Arial" w:hAnsi="Arial" w:cs="Arial"/>
          <w:sz w:val="20"/>
          <w:szCs w:val="20"/>
        </w:rPr>
        <w:t xml:space="preserve"> (</w:t>
      </w:r>
      <w:r w:rsidR="00202896">
        <w:rPr>
          <w:rFonts w:ascii="Arial" w:hAnsi="Arial" w:cs="Arial"/>
          <w:sz w:val="20"/>
          <w:szCs w:val="20"/>
        </w:rPr>
        <w:t>cztery</w:t>
      </w:r>
      <w:r w:rsidRPr="00361373">
        <w:rPr>
          <w:rFonts w:ascii="Arial" w:hAnsi="Arial" w:cs="Arial"/>
          <w:sz w:val="20"/>
          <w:szCs w:val="20"/>
        </w:rPr>
        <w:t xml:space="preserve">) razy w trakcie realizacji umowy </w:t>
      </w:r>
      <w:r>
        <w:rPr>
          <w:rFonts w:ascii="Arial" w:hAnsi="Arial" w:cs="Arial"/>
          <w:sz w:val="20"/>
          <w:szCs w:val="20"/>
        </w:rPr>
        <w:t>i</w:t>
      </w:r>
      <w:r w:rsidRPr="00361373">
        <w:rPr>
          <w:rFonts w:ascii="Arial" w:hAnsi="Arial" w:cs="Arial"/>
          <w:sz w:val="20"/>
          <w:szCs w:val="20"/>
        </w:rPr>
        <w:t xml:space="preserve"> przyzna 0 punktów w tym kryterium</w:t>
      </w:r>
      <w:r>
        <w:rPr>
          <w:rFonts w:ascii="Arial" w:hAnsi="Arial" w:cs="Arial"/>
          <w:sz w:val="20"/>
          <w:szCs w:val="20"/>
        </w:rPr>
        <w:t>.</w:t>
      </w:r>
    </w:p>
    <w:p w14:paraId="51DFB1ED" w14:textId="77777777" w:rsidR="005E0A38" w:rsidRDefault="005E0A38" w:rsidP="005E0A38">
      <w:pPr>
        <w:tabs>
          <w:tab w:val="left" w:pos="-7371"/>
        </w:tabs>
        <w:jc w:val="both"/>
        <w:rPr>
          <w:rFonts w:ascii="Arial" w:hAnsi="Arial" w:cs="Arial"/>
          <w:bCs/>
          <w:sz w:val="20"/>
          <w:szCs w:val="20"/>
        </w:rPr>
      </w:pPr>
    </w:p>
    <w:p w14:paraId="637326BD" w14:textId="78C37E1C" w:rsidR="002D4E67" w:rsidRPr="002B2E96" w:rsidRDefault="005E0A38" w:rsidP="002D4E67">
      <w:pPr>
        <w:tabs>
          <w:tab w:val="left" w:pos="-7371"/>
        </w:tabs>
        <w:ind w:left="709" w:hanging="709"/>
        <w:jc w:val="both"/>
        <w:rPr>
          <w:rFonts w:ascii="Arial" w:hAnsi="Arial" w:cs="Arial"/>
          <w:bCs/>
          <w:sz w:val="20"/>
          <w:szCs w:val="20"/>
        </w:rPr>
      </w:pPr>
      <w:r>
        <w:rPr>
          <w:rFonts w:ascii="Arial" w:hAnsi="Arial" w:cs="Arial"/>
          <w:bCs/>
          <w:sz w:val="20"/>
          <w:szCs w:val="20"/>
        </w:rPr>
        <w:t>18.</w:t>
      </w:r>
      <w:r w:rsidR="00463B53">
        <w:rPr>
          <w:rFonts w:ascii="Arial" w:hAnsi="Arial" w:cs="Arial"/>
          <w:bCs/>
          <w:sz w:val="20"/>
          <w:szCs w:val="20"/>
        </w:rPr>
        <w:t>4</w:t>
      </w:r>
      <w:r>
        <w:rPr>
          <w:rFonts w:ascii="Arial" w:hAnsi="Arial" w:cs="Arial"/>
          <w:bCs/>
          <w:sz w:val="20"/>
          <w:szCs w:val="20"/>
        </w:rPr>
        <w:tab/>
      </w:r>
      <w:r w:rsidR="002D4E67" w:rsidRPr="002B2E96">
        <w:rPr>
          <w:rFonts w:ascii="Arial" w:hAnsi="Arial" w:cs="Arial"/>
          <w:bCs/>
          <w:sz w:val="20"/>
          <w:szCs w:val="20"/>
        </w:rPr>
        <w:t>Za najkorzystniejszą zostanie uznana oferta, która uzyska łącznie największą liczbę punktów (P) wyliczoną zgodnie z poniższym wzorem:</w:t>
      </w:r>
    </w:p>
    <w:p w14:paraId="53A20118" w14:textId="77777777" w:rsidR="002D4E67" w:rsidRPr="002B2E96" w:rsidRDefault="002D4E67" w:rsidP="002D4E67">
      <w:pPr>
        <w:jc w:val="center"/>
        <w:rPr>
          <w:rFonts w:ascii="Arial" w:hAnsi="Arial" w:cs="Arial"/>
          <w:b/>
          <w:bCs/>
          <w:sz w:val="20"/>
          <w:szCs w:val="20"/>
        </w:rPr>
      </w:pPr>
    </w:p>
    <w:p w14:paraId="0910C6CB" w14:textId="3D486232" w:rsidR="002D4E67" w:rsidRPr="002B2E96" w:rsidRDefault="002D4E67" w:rsidP="002D4E67">
      <w:pPr>
        <w:jc w:val="center"/>
        <w:rPr>
          <w:rFonts w:ascii="Arial" w:hAnsi="Arial" w:cs="Arial"/>
          <w:b/>
          <w:bCs/>
          <w:sz w:val="20"/>
          <w:szCs w:val="20"/>
        </w:rPr>
      </w:pPr>
      <w:r w:rsidRPr="002B2E96">
        <w:rPr>
          <w:rFonts w:ascii="Arial" w:hAnsi="Arial" w:cs="Arial"/>
          <w:b/>
          <w:bCs/>
          <w:sz w:val="20"/>
          <w:szCs w:val="20"/>
        </w:rPr>
        <w:t xml:space="preserve">P = C + </w:t>
      </w:r>
      <w:r w:rsidR="005E0A38">
        <w:rPr>
          <w:rFonts w:ascii="Arial" w:hAnsi="Arial" w:cs="Arial"/>
          <w:b/>
          <w:bCs/>
          <w:sz w:val="20"/>
          <w:szCs w:val="20"/>
        </w:rPr>
        <w:t xml:space="preserve">M </w:t>
      </w:r>
    </w:p>
    <w:p w14:paraId="63A721C0" w14:textId="77777777" w:rsidR="002D4E67" w:rsidRPr="002B2E96" w:rsidRDefault="002D4E67" w:rsidP="002D4E67">
      <w:pPr>
        <w:ind w:firstLine="709"/>
        <w:jc w:val="both"/>
        <w:rPr>
          <w:rFonts w:ascii="Arial" w:hAnsi="Arial" w:cs="Arial"/>
          <w:bCs/>
          <w:sz w:val="20"/>
          <w:szCs w:val="20"/>
        </w:rPr>
      </w:pPr>
    </w:p>
    <w:p w14:paraId="1DC6B1F2"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 xml:space="preserve">gdzie: </w:t>
      </w:r>
    </w:p>
    <w:p w14:paraId="6AA559AB"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P - łączna liczba punktów oferty ocenianej</w:t>
      </w:r>
    </w:p>
    <w:p w14:paraId="646DDD45"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C - liczba punktów uzyskanych w kryterium „Cena”</w:t>
      </w:r>
    </w:p>
    <w:p w14:paraId="65CE8C56" w14:textId="2E1A0CA9" w:rsidR="002D4E67" w:rsidRDefault="00693F2C" w:rsidP="002D4E67">
      <w:pPr>
        <w:ind w:left="1134" w:hanging="425"/>
        <w:jc w:val="both"/>
        <w:rPr>
          <w:rFonts w:ascii="Arial" w:hAnsi="Arial" w:cs="Arial"/>
          <w:sz w:val="20"/>
          <w:szCs w:val="20"/>
        </w:rPr>
      </w:pPr>
      <w:r>
        <w:rPr>
          <w:rFonts w:ascii="Arial" w:hAnsi="Arial" w:cs="Arial"/>
          <w:bCs/>
          <w:sz w:val="20"/>
          <w:szCs w:val="20"/>
        </w:rPr>
        <w:t>M</w:t>
      </w:r>
      <w:r w:rsidR="002D4E67" w:rsidRPr="002B2E96">
        <w:rPr>
          <w:rFonts w:ascii="Arial" w:hAnsi="Arial" w:cs="Arial"/>
          <w:bCs/>
          <w:sz w:val="20"/>
          <w:szCs w:val="20"/>
        </w:rPr>
        <w:t xml:space="preserve"> - liczba punktów uzyskanych w kryterium „</w:t>
      </w:r>
      <w:r w:rsidRPr="00693F2C">
        <w:rPr>
          <w:rFonts w:ascii="Arial" w:hAnsi="Arial" w:cs="Arial"/>
          <w:bCs/>
          <w:color w:val="000000"/>
          <w:sz w:val="20"/>
          <w:szCs w:val="20"/>
        </w:rPr>
        <w:t>Częstotliwości mycia i dezynfekcji pojemników</w:t>
      </w:r>
      <w:r w:rsidR="002D4E67" w:rsidRPr="002B2E96">
        <w:rPr>
          <w:rFonts w:ascii="Arial" w:hAnsi="Arial" w:cs="Arial"/>
          <w:sz w:val="20"/>
          <w:szCs w:val="20"/>
        </w:rPr>
        <w:t>”</w:t>
      </w:r>
    </w:p>
    <w:p w14:paraId="1DD1F362" w14:textId="3621D390" w:rsidR="0001644D" w:rsidRPr="003173DE" w:rsidRDefault="002D4E67" w:rsidP="003173DE">
      <w:pPr>
        <w:tabs>
          <w:tab w:val="left" w:pos="851"/>
        </w:tabs>
        <w:ind w:left="709"/>
        <w:jc w:val="both"/>
        <w:rPr>
          <w:rFonts w:ascii="Arial" w:hAnsi="Arial" w:cs="Arial"/>
          <w:sz w:val="20"/>
          <w:szCs w:val="20"/>
        </w:rPr>
      </w:pPr>
      <w:r w:rsidRPr="002B2E96">
        <w:rPr>
          <w:rFonts w:ascii="Arial" w:eastAsia="Calibri" w:hAnsi="Arial" w:cs="Arial"/>
          <w:sz w:val="20"/>
          <w:szCs w:val="20"/>
        </w:rPr>
        <w:t>Zamawiający udzieli zamówienia Wykonawcy, który spełni wszystk</w:t>
      </w:r>
      <w:r>
        <w:rPr>
          <w:rFonts w:ascii="Arial" w:eastAsia="Calibri" w:hAnsi="Arial" w:cs="Arial"/>
          <w:sz w:val="20"/>
          <w:szCs w:val="20"/>
        </w:rPr>
        <w:t xml:space="preserve">ie warunki i wymagania postawione </w:t>
      </w:r>
      <w:r w:rsidRPr="002B2E96">
        <w:rPr>
          <w:rFonts w:ascii="Arial" w:eastAsia="Calibri" w:hAnsi="Arial" w:cs="Arial"/>
          <w:sz w:val="20"/>
          <w:szCs w:val="20"/>
        </w:rPr>
        <w:t>w SIWZ oraz otrzyma największą liczbę punktów</w:t>
      </w:r>
      <w:r>
        <w:rPr>
          <w:rFonts w:ascii="Arial" w:eastAsia="Calibri" w:hAnsi="Arial" w:cs="Arial"/>
          <w:sz w:val="20"/>
          <w:szCs w:val="20"/>
        </w:rPr>
        <w:t xml:space="preserve">. </w:t>
      </w:r>
      <w:r w:rsidRPr="002B2E96">
        <w:rPr>
          <w:rFonts w:ascii="Arial" w:hAnsi="Arial" w:cs="Arial"/>
          <w:sz w:val="20"/>
          <w:szCs w:val="20"/>
        </w:rPr>
        <w:t>Zamawiający nie przewiduje aukcji elektronicznej.</w:t>
      </w:r>
    </w:p>
    <w:p w14:paraId="1A7168E6" w14:textId="7807E56E" w:rsidR="007E2102" w:rsidRPr="007E2102" w:rsidRDefault="00701C8E" w:rsidP="007E2102">
      <w:pPr>
        <w:suppressAutoHyphens/>
        <w:ind w:left="709" w:right="-1" w:hanging="709"/>
        <w:jc w:val="both"/>
        <w:rPr>
          <w:rStyle w:val="tekstdokbold"/>
          <w:rFonts w:ascii="Arial" w:hAnsi="Arial" w:cs="Arial"/>
          <w:bCs w:val="0"/>
          <w:sz w:val="20"/>
          <w:szCs w:val="20"/>
          <w:lang w:eastAsia="ar-SA"/>
        </w:rPr>
      </w:pPr>
      <w:r w:rsidRPr="00F37B1C">
        <w:rPr>
          <w:rFonts w:ascii="Arial" w:hAnsi="Arial" w:cs="Arial"/>
          <w:b/>
          <w:sz w:val="20"/>
          <w:szCs w:val="20"/>
          <w:lang w:eastAsia="ar-SA"/>
        </w:rPr>
        <w:t>19.</w:t>
      </w:r>
      <w:r w:rsidRPr="00F37B1C">
        <w:rPr>
          <w:rFonts w:ascii="Arial" w:hAnsi="Arial" w:cs="Arial"/>
          <w:b/>
          <w:sz w:val="20"/>
          <w:szCs w:val="20"/>
          <w:lang w:eastAsia="ar-SA"/>
        </w:rPr>
        <w:tab/>
      </w:r>
      <w:r w:rsidRPr="00F37B1C">
        <w:rPr>
          <w:rFonts w:ascii="Arial" w:hAnsi="Arial" w:cs="Arial"/>
          <w:b/>
          <w:bCs/>
          <w:spacing w:val="2"/>
          <w:position w:val="2"/>
          <w:sz w:val="20"/>
          <w:szCs w:val="20"/>
        </w:rPr>
        <w:t>INFORMACJE O FORMALNOŚCIACH, JAKICH NALEŻY DOPEŁNIĆ PO WYBORZE OFERTY W CELU ZAWARCIA UMOWY</w:t>
      </w:r>
    </w:p>
    <w:p w14:paraId="318D5BBC" w14:textId="58CA388A" w:rsidR="00883052" w:rsidRPr="007E2102" w:rsidRDefault="007E2102" w:rsidP="00693F2C">
      <w:pPr>
        <w:suppressAutoHyphens/>
        <w:ind w:left="709" w:hanging="709"/>
        <w:jc w:val="both"/>
        <w:rPr>
          <w:rStyle w:val="tekstdokbold"/>
          <w:rFonts w:ascii="Arial" w:hAnsi="Arial" w:cs="Arial"/>
          <w:b w:val="0"/>
          <w:bCs w:val="0"/>
          <w:sz w:val="20"/>
          <w:szCs w:val="20"/>
        </w:rPr>
      </w:pPr>
      <w:r w:rsidRPr="007577B8">
        <w:rPr>
          <w:rFonts w:ascii="Arial" w:hAnsi="Arial" w:cs="Arial"/>
          <w:sz w:val="20"/>
          <w:szCs w:val="20"/>
        </w:rPr>
        <w:t>19.1.</w:t>
      </w:r>
      <w:r w:rsidRPr="007577B8">
        <w:rPr>
          <w:rFonts w:ascii="Arial" w:hAnsi="Arial" w:cs="Arial"/>
          <w:sz w:val="20"/>
          <w:szCs w:val="20"/>
        </w:rPr>
        <w:tab/>
      </w:r>
      <w:r w:rsidRPr="002B2E96">
        <w:rPr>
          <w:rFonts w:ascii="Arial" w:hAnsi="Arial" w:cs="Arial"/>
          <w:sz w:val="20"/>
          <w:szCs w:val="20"/>
        </w:rPr>
        <w:t xml:space="preserve">W przypadku, gdy zostanie wybrana jako najkorzystniejsza oferta Wykonawców wspólnie ubiegających się o udzielenie zamówienia, Wykonawca przed podpisaniem umowy </w:t>
      </w:r>
      <w:r>
        <w:rPr>
          <w:rFonts w:ascii="Arial" w:hAnsi="Arial" w:cs="Arial"/>
          <w:sz w:val="20"/>
          <w:szCs w:val="20"/>
        </w:rPr>
        <w:br/>
      </w:r>
      <w:r w:rsidRPr="002B2E96">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Pr>
          <w:rFonts w:ascii="Arial" w:hAnsi="Arial" w:cs="Arial"/>
          <w:sz w:val="20"/>
          <w:szCs w:val="20"/>
        </w:rPr>
        <w:br/>
      </w:r>
      <w:r w:rsidRPr="002B2E96">
        <w:rPr>
          <w:rFonts w:ascii="Arial" w:hAnsi="Arial" w:cs="Arial"/>
          <w:sz w:val="20"/>
          <w:szCs w:val="20"/>
        </w:rPr>
        <w:t xml:space="preserve">do wystawiania dokumentów związanych z płatnościami. </w:t>
      </w:r>
      <w:r w:rsidRPr="007577B8">
        <w:rPr>
          <w:rFonts w:ascii="Arial" w:hAnsi="Arial" w:cs="Arial"/>
          <w:sz w:val="20"/>
          <w:szCs w:val="20"/>
        </w:rPr>
        <w:t>O terminie złożenia dokumentu Zamawiający powiadomi Wykonawcę odrębnym pismem.</w:t>
      </w:r>
    </w:p>
    <w:p w14:paraId="4C5B36B1" w14:textId="25B73E96" w:rsidR="007E2102" w:rsidRPr="007E2102" w:rsidRDefault="00F87461" w:rsidP="007E2102">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20</w:t>
      </w:r>
      <w:r w:rsidR="00701C8E" w:rsidRPr="00F37B1C">
        <w:rPr>
          <w:rFonts w:ascii="Arial" w:hAnsi="Arial" w:cs="Arial"/>
          <w:b/>
          <w:sz w:val="20"/>
          <w:szCs w:val="20"/>
          <w:lang w:eastAsia="ar-SA"/>
        </w:rPr>
        <w:t>.</w:t>
      </w:r>
      <w:r w:rsidR="00701C8E" w:rsidRPr="00F37B1C">
        <w:rPr>
          <w:rFonts w:ascii="Arial" w:hAnsi="Arial" w:cs="Arial"/>
          <w:b/>
          <w:sz w:val="20"/>
          <w:szCs w:val="20"/>
          <w:lang w:eastAsia="ar-SA"/>
        </w:rPr>
        <w:tab/>
      </w:r>
      <w:r w:rsidR="00701C8E" w:rsidRPr="00F37B1C">
        <w:rPr>
          <w:rStyle w:val="tekstdokbold"/>
          <w:rFonts w:ascii="Arial" w:hAnsi="Arial" w:cs="Arial"/>
          <w:sz w:val="20"/>
          <w:szCs w:val="20"/>
        </w:rPr>
        <w:t>ZABEZPIECZENIE NALEŻYTEGO WYKONANIA UMOWY</w:t>
      </w:r>
    </w:p>
    <w:p w14:paraId="250E620A" w14:textId="2517B757" w:rsidR="00883052" w:rsidRPr="00F37B1C" w:rsidRDefault="007E2102" w:rsidP="00693F2C">
      <w:pPr>
        <w:suppressAutoHyphens/>
        <w:ind w:left="709" w:hanging="709"/>
        <w:jc w:val="both"/>
        <w:rPr>
          <w:rFonts w:ascii="Arial" w:hAnsi="Arial" w:cs="Arial"/>
          <w:sz w:val="20"/>
          <w:szCs w:val="20"/>
        </w:rPr>
      </w:pPr>
      <w:r w:rsidRPr="007577B8">
        <w:rPr>
          <w:rFonts w:ascii="Arial" w:hAnsi="Arial" w:cs="Arial"/>
          <w:sz w:val="20"/>
          <w:szCs w:val="20"/>
        </w:rPr>
        <w:t>20.1.</w:t>
      </w:r>
      <w:r w:rsidRPr="007577B8">
        <w:rPr>
          <w:rFonts w:ascii="Arial" w:hAnsi="Arial" w:cs="Arial"/>
          <w:sz w:val="20"/>
          <w:szCs w:val="20"/>
        </w:rPr>
        <w:tab/>
      </w:r>
      <w:r w:rsidR="00693F2C">
        <w:rPr>
          <w:rFonts w:ascii="Arial" w:hAnsi="Arial" w:cs="Arial"/>
          <w:sz w:val="20"/>
          <w:szCs w:val="20"/>
        </w:rPr>
        <w:t>Zamawiający nie wymaga wniesienia zabezpieczenia należytego wykonania umowy</w:t>
      </w:r>
      <w:r w:rsidR="00B42B63">
        <w:rPr>
          <w:rFonts w:ascii="Arial" w:hAnsi="Arial" w:cs="Arial"/>
          <w:sz w:val="20"/>
          <w:szCs w:val="20"/>
        </w:rPr>
        <w:t>.</w:t>
      </w:r>
    </w:p>
    <w:p w14:paraId="12C447D7" w14:textId="77777777" w:rsidR="00213FB2" w:rsidRPr="00F37B1C" w:rsidRDefault="00213FB2" w:rsidP="00F37B1C">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w:t>
      </w:r>
      <w:r w:rsidR="00A84625" w:rsidRPr="00F37B1C">
        <w:rPr>
          <w:rFonts w:ascii="Arial" w:hAnsi="Arial" w:cs="Arial"/>
          <w:b/>
          <w:sz w:val="20"/>
          <w:szCs w:val="20"/>
          <w:lang w:eastAsia="ar-SA"/>
        </w:rPr>
        <w:t>1</w:t>
      </w:r>
      <w:r w:rsidRPr="00F37B1C">
        <w:rPr>
          <w:rFonts w:ascii="Arial" w:hAnsi="Arial" w:cs="Arial"/>
          <w:b/>
          <w:sz w:val="20"/>
          <w:szCs w:val="20"/>
          <w:lang w:eastAsia="ar-SA"/>
        </w:rPr>
        <w:t>.</w:t>
      </w:r>
      <w:r w:rsidRPr="00F37B1C">
        <w:rPr>
          <w:rFonts w:ascii="Arial" w:hAnsi="Arial" w:cs="Arial"/>
          <w:b/>
          <w:sz w:val="20"/>
          <w:szCs w:val="20"/>
          <w:lang w:eastAsia="ar-SA"/>
        </w:rPr>
        <w:tab/>
      </w:r>
      <w:r w:rsidRPr="00F37B1C">
        <w:rPr>
          <w:rFonts w:ascii="Arial" w:hAnsi="Arial" w:cs="Arial"/>
          <w:b/>
          <w:bCs/>
          <w:spacing w:val="4"/>
          <w:sz w:val="20"/>
          <w:szCs w:val="20"/>
        </w:rPr>
        <w:t>POUCZENIE O ŚRODKACH OCHRONY PRAWNEJ</w:t>
      </w:r>
    </w:p>
    <w:p w14:paraId="0F04AF18" w14:textId="4E8952EC" w:rsidR="006C58C5" w:rsidRPr="00DF0E9D" w:rsidRDefault="006C58C5" w:rsidP="006C58C5">
      <w:pPr>
        <w:ind w:left="720" w:hanging="720"/>
        <w:jc w:val="both"/>
        <w:rPr>
          <w:rFonts w:ascii="Arial" w:hAnsi="Arial" w:cs="Arial"/>
          <w:sz w:val="20"/>
          <w:szCs w:val="20"/>
        </w:rPr>
      </w:pPr>
      <w:r>
        <w:rPr>
          <w:rFonts w:ascii="Arial" w:hAnsi="Arial" w:cs="Arial"/>
          <w:spacing w:val="4"/>
          <w:sz w:val="20"/>
          <w:szCs w:val="20"/>
        </w:rPr>
        <w:t>21.1.</w:t>
      </w:r>
      <w:r>
        <w:rPr>
          <w:rFonts w:ascii="Arial" w:hAnsi="Arial" w:cs="Arial"/>
          <w:spacing w:val="4"/>
          <w:sz w:val="20"/>
          <w:szCs w:val="20"/>
        </w:rPr>
        <w:tab/>
      </w:r>
      <w:r w:rsidRPr="00DF0E9D">
        <w:rPr>
          <w:rFonts w:ascii="Arial" w:hAnsi="Arial" w:cs="Arial"/>
          <w:sz w:val="20"/>
          <w:szCs w:val="2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41BDE7BD"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 xml:space="preserve">21.2. </w:t>
      </w:r>
      <w:r w:rsidRPr="00DF0E9D">
        <w:rPr>
          <w:rFonts w:ascii="Arial" w:hAnsi="Arial" w:cs="Arial"/>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14:paraId="2D700418"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21.3.</w:t>
      </w:r>
      <w:r w:rsidRPr="00DF0E9D">
        <w:rPr>
          <w:rFonts w:ascii="Arial" w:hAnsi="Arial" w:cs="Arial"/>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3D59DCAB"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21.4.</w:t>
      </w:r>
      <w:r w:rsidRPr="00DF0E9D">
        <w:rPr>
          <w:rFonts w:ascii="Arial" w:hAnsi="Arial" w:cs="Arial"/>
          <w:sz w:val="20"/>
          <w:szCs w:val="20"/>
        </w:rPr>
        <w:tab/>
        <w:t xml:space="preserve">Odwołanie wnosi się do Prezesa Izby w formie pisemnej w </w:t>
      </w:r>
      <w:r w:rsidR="0072515D" w:rsidRPr="00DF0E9D">
        <w:rPr>
          <w:rFonts w:ascii="Arial" w:hAnsi="Arial" w:cs="Arial"/>
          <w:sz w:val="20"/>
          <w:szCs w:val="20"/>
        </w:rPr>
        <w:t>postaci papierowej</w:t>
      </w:r>
      <w:r w:rsidRPr="00DF0E9D">
        <w:rPr>
          <w:rFonts w:ascii="Arial" w:hAnsi="Arial" w:cs="Arial"/>
          <w:sz w:val="20"/>
          <w:szCs w:val="20"/>
        </w:rPr>
        <w:t xml:space="preserve"> albo </w:t>
      </w:r>
      <w:r w:rsidRPr="00DF0E9D">
        <w:rPr>
          <w:rFonts w:ascii="Arial" w:hAnsi="Arial" w:cs="Arial"/>
          <w:sz w:val="20"/>
          <w:szCs w:val="20"/>
        </w:rPr>
        <w:br/>
        <w:t>w postaci elektronicznej, opatrzone odpowiednio własnoręcznym podpisem albo kwalifikowanym podpisem elektronicznym.</w:t>
      </w:r>
    </w:p>
    <w:p w14:paraId="3B735EB1"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21.5.</w:t>
      </w:r>
      <w:r w:rsidRPr="00DF0E9D">
        <w:rPr>
          <w:rFonts w:ascii="Arial" w:hAnsi="Arial" w:cs="Arial"/>
          <w:sz w:val="20"/>
          <w:szCs w:val="20"/>
        </w:rPr>
        <w:tab/>
        <w:t xml:space="preserve">Odwołujący przesyła kopię odwołania Zamawiającemu przed upływem terminu </w:t>
      </w:r>
      <w:r w:rsidRPr="00DF0E9D">
        <w:rPr>
          <w:rFonts w:ascii="Arial" w:hAnsi="Arial" w:cs="Arial"/>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4048C95"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Terminy wniesienia odwołania:</w:t>
      </w:r>
    </w:p>
    <w:p w14:paraId="4D9219A1"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21.6.1.</w:t>
      </w:r>
      <w:r w:rsidRPr="008F1E5F">
        <w:rPr>
          <w:rFonts w:ascii="Arial" w:hAnsi="Arial" w:cs="Arial"/>
          <w:sz w:val="20"/>
          <w:szCs w:val="20"/>
        </w:rPr>
        <w:t xml:space="preserve"> </w:t>
      </w:r>
      <w:r w:rsidRPr="00DF0E9D">
        <w:rPr>
          <w:rFonts w:ascii="Arial" w:hAnsi="Arial" w:cs="Arial"/>
          <w:sz w:val="20"/>
          <w:szCs w:val="20"/>
        </w:rPr>
        <w:t xml:space="preserve">Odwołanie wnosi się w terminie 5 dni od dnia przesłania informacji o czynności Zamawiającego stanowiącej podstawę jego wniesienia – jeżeli zostały przesłane </w:t>
      </w:r>
      <w:r w:rsidRPr="00DF0E9D">
        <w:rPr>
          <w:rFonts w:ascii="Arial" w:hAnsi="Arial" w:cs="Arial"/>
          <w:sz w:val="20"/>
          <w:szCs w:val="20"/>
        </w:rPr>
        <w:br/>
        <w:t>w sposób określony w art. 180 ust. 5 ustawy Pzp zdanie drugie albo w terminie 10 dni – jeżeli zostały przesłane w inny sposób.</w:t>
      </w:r>
    </w:p>
    <w:p w14:paraId="78EE05BC"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21.6.2.</w:t>
      </w:r>
      <w:r w:rsidRPr="00DF0E9D">
        <w:rPr>
          <w:rFonts w:ascii="Arial" w:hAnsi="Arial" w:cs="Arial"/>
          <w:sz w:val="20"/>
          <w:szCs w:val="20"/>
        </w:rPr>
        <w:tab/>
        <w:t xml:space="preserve">Odwołanie wobec treści ogłoszenia o zamówieniu, a także wobec postanowień specyfikacji istotnych warunków zamówienia, wnosi się w terminie 5 dni od dnia zamieszczenia ogłoszenia w </w:t>
      </w:r>
      <w:r w:rsidR="0072515D" w:rsidRPr="00DF0E9D">
        <w:rPr>
          <w:rFonts w:ascii="Arial" w:hAnsi="Arial" w:cs="Arial"/>
          <w:sz w:val="20"/>
          <w:szCs w:val="20"/>
        </w:rPr>
        <w:t>Biuletynie</w:t>
      </w:r>
      <w:r w:rsidRPr="00DF0E9D">
        <w:rPr>
          <w:rFonts w:ascii="Arial" w:hAnsi="Arial" w:cs="Arial"/>
          <w:sz w:val="20"/>
          <w:szCs w:val="20"/>
        </w:rPr>
        <w:t xml:space="preserve"> Zamówień Publicznych lub zamieszczenia specyfikacji istotnych warunków zamówienia na stronie internetowej.</w:t>
      </w:r>
    </w:p>
    <w:p w14:paraId="5E5EEBBD"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21.6.3.</w:t>
      </w:r>
      <w:r w:rsidRPr="00DF0E9D">
        <w:rPr>
          <w:rFonts w:ascii="Arial" w:hAnsi="Arial" w:cs="Arial"/>
          <w:sz w:val="20"/>
          <w:szCs w:val="20"/>
        </w:rPr>
        <w:tab/>
        <w:t xml:space="preserve">Odwołanie wobec czynności innych niż określone w pkt. 21.6.1. i 21.6.2. wnosi </w:t>
      </w:r>
      <w:r w:rsidRPr="00DF0E9D">
        <w:rPr>
          <w:rFonts w:ascii="Arial" w:hAnsi="Arial" w:cs="Arial"/>
          <w:sz w:val="20"/>
          <w:szCs w:val="20"/>
        </w:rPr>
        <w:br/>
        <w:t>się w terminie 5 dni od dnia, w którym powzięto lub przy zachowaniu należytej staranności można było powziąć wiadomość o okolicznościach stanowiących podstawę jego wniesienia.</w:t>
      </w:r>
    </w:p>
    <w:p w14:paraId="7A86A7F8"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21.5.4.</w:t>
      </w:r>
      <w:r w:rsidRPr="00DF0E9D">
        <w:rPr>
          <w:rFonts w:ascii="Arial" w:hAnsi="Arial" w:cs="Arial"/>
          <w:sz w:val="20"/>
          <w:szCs w:val="20"/>
        </w:rPr>
        <w:tab/>
        <w:t>Jeżeli Zamawiający nie przesłał Wykonawcy zawiadomienia o wyborze oferty najkorzystniejszej odwołanie wnosi się nie później niż w terminie:</w:t>
      </w:r>
    </w:p>
    <w:p w14:paraId="1AE6CE08" w14:textId="77777777" w:rsidR="006C58C5" w:rsidRPr="00DF0E9D" w:rsidRDefault="006C58C5" w:rsidP="006C58C5">
      <w:pPr>
        <w:ind w:left="993" w:hanging="295"/>
        <w:jc w:val="both"/>
        <w:rPr>
          <w:rFonts w:ascii="Arial" w:hAnsi="Arial" w:cs="Arial"/>
          <w:sz w:val="20"/>
          <w:szCs w:val="20"/>
        </w:rPr>
      </w:pPr>
      <w:r w:rsidRPr="00DF0E9D">
        <w:rPr>
          <w:rFonts w:ascii="Arial" w:hAnsi="Arial" w:cs="Arial"/>
          <w:sz w:val="20"/>
          <w:szCs w:val="20"/>
        </w:rPr>
        <w:t>1)</w:t>
      </w:r>
      <w:r w:rsidRPr="00DF0E9D">
        <w:rPr>
          <w:rFonts w:ascii="Arial" w:hAnsi="Arial" w:cs="Arial"/>
          <w:sz w:val="20"/>
          <w:szCs w:val="20"/>
        </w:rPr>
        <w:tab/>
        <w:t xml:space="preserve">15 dni od dnia zamieszczenia w </w:t>
      </w:r>
      <w:r w:rsidR="0072515D" w:rsidRPr="00DF0E9D">
        <w:rPr>
          <w:rFonts w:ascii="Arial" w:hAnsi="Arial" w:cs="Arial"/>
          <w:sz w:val="20"/>
          <w:szCs w:val="20"/>
        </w:rPr>
        <w:t>Biuletynie</w:t>
      </w:r>
      <w:r w:rsidRPr="00DF0E9D">
        <w:rPr>
          <w:rFonts w:ascii="Arial" w:hAnsi="Arial" w:cs="Arial"/>
          <w:sz w:val="20"/>
          <w:szCs w:val="20"/>
        </w:rPr>
        <w:t xml:space="preserve"> Zamówień Publicznych ogłoszenia </w:t>
      </w:r>
      <w:r w:rsidRPr="00DF0E9D">
        <w:rPr>
          <w:rFonts w:ascii="Arial" w:hAnsi="Arial" w:cs="Arial"/>
          <w:sz w:val="20"/>
          <w:szCs w:val="20"/>
        </w:rPr>
        <w:br/>
        <w:t>o udzieleniu zamówienia;</w:t>
      </w:r>
    </w:p>
    <w:p w14:paraId="237AC2FA" w14:textId="77777777" w:rsidR="006C58C5" w:rsidRPr="00DF0E9D" w:rsidRDefault="006C58C5" w:rsidP="006C58C5">
      <w:pPr>
        <w:ind w:left="993" w:hanging="295"/>
        <w:jc w:val="both"/>
        <w:rPr>
          <w:rFonts w:ascii="Arial" w:hAnsi="Arial" w:cs="Arial"/>
          <w:sz w:val="20"/>
          <w:szCs w:val="20"/>
        </w:rPr>
      </w:pPr>
      <w:r w:rsidRPr="00DF0E9D">
        <w:rPr>
          <w:rFonts w:ascii="Arial" w:hAnsi="Arial" w:cs="Arial"/>
          <w:sz w:val="20"/>
          <w:szCs w:val="20"/>
        </w:rPr>
        <w:t>2)</w:t>
      </w:r>
      <w:r w:rsidRPr="00DF0E9D">
        <w:rPr>
          <w:rFonts w:ascii="Arial" w:hAnsi="Arial" w:cs="Arial"/>
          <w:sz w:val="20"/>
          <w:szCs w:val="20"/>
        </w:rPr>
        <w:tab/>
        <w:t xml:space="preserve">1 miesięcy od dnia zawarcia umowy, jeżeli Zamawiający nie zamieścił </w:t>
      </w:r>
      <w:r w:rsidRPr="00DF0E9D">
        <w:rPr>
          <w:rFonts w:ascii="Arial" w:hAnsi="Arial" w:cs="Arial"/>
          <w:sz w:val="20"/>
          <w:szCs w:val="20"/>
        </w:rPr>
        <w:br/>
        <w:t xml:space="preserve">w </w:t>
      </w:r>
      <w:r w:rsidR="0072515D" w:rsidRPr="00DF0E9D">
        <w:rPr>
          <w:rFonts w:ascii="Arial" w:hAnsi="Arial" w:cs="Arial"/>
          <w:sz w:val="20"/>
          <w:szCs w:val="20"/>
        </w:rPr>
        <w:t>Biuletynie</w:t>
      </w:r>
      <w:r w:rsidRPr="00DF0E9D">
        <w:rPr>
          <w:rFonts w:ascii="Arial" w:hAnsi="Arial" w:cs="Arial"/>
          <w:sz w:val="20"/>
          <w:szCs w:val="20"/>
        </w:rPr>
        <w:t xml:space="preserve"> Zamówień Publicznych ogłoszenia o udzieleniu zamówienia.</w:t>
      </w:r>
    </w:p>
    <w:p w14:paraId="3796C1E5"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Szczegółowe zasady postępowania po wniesieniu odwołania, określają stosowne przepisy Działu VI ustawy Pzp.</w:t>
      </w:r>
    </w:p>
    <w:p w14:paraId="2D993633"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21.7.</w:t>
      </w:r>
      <w:r w:rsidRPr="00DF0E9D">
        <w:rPr>
          <w:rFonts w:ascii="Arial" w:hAnsi="Arial" w:cs="Arial"/>
          <w:sz w:val="20"/>
          <w:szCs w:val="20"/>
        </w:rPr>
        <w:tab/>
        <w:t>Na orzeczenie Krajowej Izby Odwoławczej, stronom oraz uczestnikom postępowania odwoławczego przysługuje skarga do sądu.</w:t>
      </w:r>
    </w:p>
    <w:p w14:paraId="69C10B5B" w14:textId="77777777" w:rsidR="00130CEF" w:rsidRPr="00DF0E9D" w:rsidRDefault="006C58C5" w:rsidP="008177D3">
      <w:pPr>
        <w:ind w:left="720" w:hanging="720"/>
        <w:jc w:val="both"/>
        <w:rPr>
          <w:rFonts w:ascii="Arial" w:hAnsi="Arial" w:cs="Arial"/>
          <w:sz w:val="20"/>
          <w:szCs w:val="20"/>
        </w:rPr>
      </w:pPr>
      <w:r w:rsidRPr="00DF0E9D">
        <w:rPr>
          <w:rFonts w:ascii="Arial" w:hAnsi="Arial" w:cs="Arial"/>
          <w:sz w:val="20"/>
          <w:szCs w:val="20"/>
        </w:rPr>
        <w:t>21.8.</w:t>
      </w:r>
      <w:r w:rsidRPr="00DF0E9D">
        <w:rPr>
          <w:rFonts w:ascii="Arial" w:hAnsi="Arial" w:cs="Arial"/>
          <w:sz w:val="20"/>
          <w:szCs w:val="20"/>
        </w:rPr>
        <w:tab/>
        <w:t xml:space="preserve">Skargę wnosi się do sądu okręgowego właściwego dla siedziby Zamawiającego, </w:t>
      </w:r>
      <w:r w:rsidRPr="00DF0E9D">
        <w:rPr>
          <w:rFonts w:ascii="Arial" w:hAnsi="Arial" w:cs="Arial"/>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DF0E9D">
        <w:rPr>
          <w:rFonts w:ascii="Arial" w:hAnsi="Arial" w:cs="Arial"/>
          <w:sz w:val="20"/>
          <w:szCs w:val="20"/>
        </w:rPr>
        <w:br/>
        <w:t xml:space="preserve">w rozumieniu ustawy z dnia 23 listopada 2012 r. - Prawo pocztowe (Dz. U. z </w:t>
      </w:r>
      <w:r w:rsidR="00CD0094" w:rsidRPr="00DF0E9D">
        <w:rPr>
          <w:rFonts w:ascii="Arial" w:hAnsi="Arial" w:cs="Arial"/>
          <w:sz w:val="20"/>
          <w:szCs w:val="20"/>
        </w:rPr>
        <w:t>201</w:t>
      </w:r>
      <w:r w:rsidR="00C16478" w:rsidRPr="00DF0E9D">
        <w:rPr>
          <w:rFonts w:ascii="Arial" w:hAnsi="Arial" w:cs="Arial"/>
          <w:sz w:val="20"/>
          <w:szCs w:val="20"/>
        </w:rPr>
        <w:t>8</w:t>
      </w:r>
      <w:r w:rsidR="00CD0094" w:rsidRPr="00DF0E9D">
        <w:rPr>
          <w:rFonts w:ascii="Arial" w:hAnsi="Arial" w:cs="Arial"/>
          <w:sz w:val="20"/>
          <w:szCs w:val="20"/>
        </w:rPr>
        <w:t xml:space="preserve"> </w:t>
      </w:r>
      <w:r w:rsidR="00C16478" w:rsidRPr="00DF0E9D">
        <w:rPr>
          <w:rFonts w:ascii="Arial" w:hAnsi="Arial" w:cs="Arial"/>
          <w:sz w:val="20"/>
          <w:szCs w:val="20"/>
        </w:rPr>
        <w:t>r. poz. 106, 138, 650</w:t>
      </w:r>
      <w:r w:rsidRPr="00DF0E9D">
        <w:rPr>
          <w:rFonts w:ascii="Arial" w:hAnsi="Arial" w:cs="Arial"/>
          <w:sz w:val="20"/>
          <w:szCs w:val="20"/>
        </w:rPr>
        <w:t>) jest równoznaczne z jej wniesieniem.</w:t>
      </w:r>
    </w:p>
    <w:p w14:paraId="2DDD912E" w14:textId="77777777" w:rsidR="00E22820" w:rsidRPr="00F044DB" w:rsidRDefault="00E22820" w:rsidP="00E22820">
      <w:pPr>
        <w:suppressAutoHyphens/>
        <w:ind w:left="709" w:right="-567" w:hanging="709"/>
        <w:rPr>
          <w:rFonts w:ascii="Arial" w:hAnsi="Arial" w:cs="Arial"/>
          <w:b/>
          <w:sz w:val="20"/>
          <w:szCs w:val="20"/>
          <w:lang w:eastAsia="ar-SA"/>
        </w:rPr>
      </w:pPr>
      <w:r w:rsidRPr="002B2E96">
        <w:rPr>
          <w:rFonts w:ascii="Arial" w:hAnsi="Arial" w:cs="Arial"/>
          <w:b/>
          <w:sz w:val="20"/>
          <w:szCs w:val="20"/>
          <w:lang w:eastAsia="ar-SA"/>
        </w:rPr>
        <w:t>2</w:t>
      </w:r>
      <w:r>
        <w:rPr>
          <w:rFonts w:ascii="Arial" w:hAnsi="Arial" w:cs="Arial"/>
          <w:b/>
          <w:sz w:val="20"/>
          <w:szCs w:val="20"/>
          <w:lang w:eastAsia="ar-SA"/>
        </w:rPr>
        <w:t>2</w:t>
      </w:r>
      <w:r w:rsidRPr="002B2E96">
        <w:rPr>
          <w:rFonts w:ascii="Arial" w:hAnsi="Arial" w:cs="Arial"/>
          <w:b/>
          <w:sz w:val="20"/>
          <w:szCs w:val="20"/>
          <w:lang w:eastAsia="ar-SA"/>
        </w:rPr>
        <w:t>.</w:t>
      </w:r>
      <w:r w:rsidRPr="002B2E96">
        <w:rPr>
          <w:rFonts w:ascii="Arial" w:hAnsi="Arial" w:cs="Arial"/>
          <w:b/>
          <w:sz w:val="20"/>
          <w:szCs w:val="20"/>
          <w:lang w:eastAsia="ar-SA"/>
        </w:rPr>
        <w:tab/>
      </w:r>
      <w:r>
        <w:rPr>
          <w:rFonts w:ascii="Arial" w:hAnsi="Arial" w:cs="Arial"/>
          <w:b/>
          <w:sz w:val="20"/>
          <w:szCs w:val="20"/>
          <w:lang w:eastAsia="ar-SA"/>
        </w:rPr>
        <w:t>K</w:t>
      </w:r>
      <w:r w:rsidRPr="00A27254">
        <w:rPr>
          <w:rFonts w:ascii="Arial" w:hAnsi="Arial" w:cs="Arial"/>
          <w:b/>
          <w:sz w:val="20"/>
          <w:szCs w:val="20"/>
        </w:rPr>
        <w:t xml:space="preserve">LAUZULA </w:t>
      </w:r>
      <w:r>
        <w:rPr>
          <w:rFonts w:ascii="Arial" w:hAnsi="Arial" w:cs="Arial"/>
          <w:b/>
          <w:sz w:val="20"/>
          <w:szCs w:val="20"/>
        </w:rPr>
        <w:t>INFORMACYJNA</w:t>
      </w:r>
    </w:p>
    <w:p w14:paraId="28175380" w14:textId="77777777" w:rsidR="00E22820" w:rsidRPr="00BA373B" w:rsidRDefault="00E22820" w:rsidP="00E22820">
      <w:pPr>
        <w:ind w:left="705" w:hanging="705"/>
        <w:jc w:val="both"/>
        <w:rPr>
          <w:rFonts w:ascii="Arial" w:hAnsi="Arial" w:cs="Arial"/>
          <w:spacing w:val="4"/>
          <w:sz w:val="20"/>
          <w:szCs w:val="20"/>
        </w:rPr>
      </w:pPr>
      <w:r>
        <w:rPr>
          <w:rFonts w:ascii="Arial" w:hAnsi="Arial" w:cs="Arial"/>
          <w:sz w:val="20"/>
          <w:szCs w:val="20"/>
        </w:rPr>
        <w:t xml:space="preserve">22.1. </w:t>
      </w:r>
      <w:r>
        <w:rPr>
          <w:rFonts w:ascii="Arial" w:hAnsi="Arial" w:cs="Arial"/>
          <w:sz w:val="20"/>
          <w:szCs w:val="20"/>
        </w:rPr>
        <w:tab/>
      </w:r>
      <w:r w:rsidRPr="00DF0E9D">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DC246E" w:rsidRPr="00DF0E9D">
        <w:rPr>
          <w:rFonts w:ascii="Arial" w:hAnsi="Arial" w:cs="Arial"/>
          <w:sz w:val="20"/>
          <w:szCs w:val="20"/>
        </w:rPr>
        <w:t xml:space="preserve">nie danych) (Dz. Urz. UE L 119 </w:t>
      </w:r>
      <w:r w:rsidRPr="00DF0E9D">
        <w:rPr>
          <w:rFonts w:ascii="Arial" w:hAnsi="Arial" w:cs="Arial"/>
          <w:sz w:val="20"/>
          <w:szCs w:val="20"/>
        </w:rPr>
        <w:t>z 04.05.2016, str. 1), dalej „RODO”, Zamawiający informuje, że:</w:t>
      </w:r>
      <w:r w:rsidRPr="00BA373B">
        <w:rPr>
          <w:rFonts w:ascii="Arial" w:hAnsi="Arial" w:cs="Arial"/>
          <w:spacing w:val="4"/>
          <w:sz w:val="20"/>
          <w:szCs w:val="20"/>
        </w:rPr>
        <w:t xml:space="preserve"> </w:t>
      </w:r>
    </w:p>
    <w:p w14:paraId="21EB1B69" w14:textId="77777777" w:rsidR="00E22820" w:rsidRPr="00DF0E9D" w:rsidRDefault="00E22820" w:rsidP="00E567A6">
      <w:pPr>
        <w:pStyle w:val="Akapitzlist"/>
        <w:numPr>
          <w:ilvl w:val="0"/>
          <w:numId w:val="42"/>
        </w:numPr>
        <w:spacing w:line="240" w:lineRule="auto"/>
        <w:ind w:left="993" w:hanging="284"/>
        <w:contextualSpacing/>
        <w:jc w:val="both"/>
        <w:rPr>
          <w:sz w:val="20"/>
          <w:szCs w:val="20"/>
          <w:lang w:eastAsia="pl-PL"/>
        </w:rPr>
      </w:pPr>
      <w:r w:rsidRPr="00DF0E9D">
        <w:rPr>
          <w:sz w:val="20"/>
          <w:szCs w:val="20"/>
          <w:lang w:eastAsia="pl-PL"/>
        </w:rPr>
        <w:t xml:space="preserve">administratorem Pani/Pana danych osobowych jest Ministerstwo Sprawiedliwości </w:t>
      </w:r>
      <w:r w:rsidRPr="00DF0E9D">
        <w:rPr>
          <w:sz w:val="20"/>
          <w:szCs w:val="20"/>
          <w:lang w:eastAsia="pl-PL"/>
        </w:rPr>
        <w:br/>
        <w:t>z siedzibą w Warszawie przy Al. Ujazdowskich 11, tel. (+ 48 22) 52 12 888;</w:t>
      </w:r>
    </w:p>
    <w:p w14:paraId="538750AD"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inspektorem ochrony danych osobowych w Ministerstwie Sprawiedliwości jest Pan Tomasz Osmólski e-mail: iod@ms.gov.pl, tel. (+ 48 22) 23 90 642;</w:t>
      </w:r>
    </w:p>
    <w:p w14:paraId="092EEC45"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Pani/Pana dane osobowe przetwarzane będą na podstawie art. 6 ust. 1 lit. c RODO w celu związanym z przedmiotowym postępowaniem o udzielenie zamówienia publicznego;</w:t>
      </w:r>
    </w:p>
    <w:p w14:paraId="682ACA5D"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odbiorcami Pani/Pana danych osobowych będą osoby lub podmioty, którym udostępniona zostanie dokumentacja postępowania w oparciu o art. 8 ustawy Pzp oraz art. 96 ust. 3 ustawy Pzp;  </w:t>
      </w:r>
    </w:p>
    <w:p w14:paraId="4CA22D92"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4BB2770"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AE4AEA9"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w odniesieniu do Pani/Pana danych osobowych decyzje nie będą podejmowane w sposób zautomatyzowany, stosowanie do art. 22 RODO;</w:t>
      </w:r>
    </w:p>
    <w:p w14:paraId="520D3AFF"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posiada Pani/Pan:</w:t>
      </w:r>
    </w:p>
    <w:p w14:paraId="609D2BEA"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15 RODO prawo dostępu do danych osobowych Pani/Pana dotyczących;</w:t>
      </w:r>
    </w:p>
    <w:p w14:paraId="08AAA3B3"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16 RODO prawo do sprostowania Pani/Pana danych osobowych</w:t>
      </w:r>
      <w:r w:rsidRPr="00DF0E9D">
        <w:rPr>
          <w:sz w:val="20"/>
          <w:szCs w:val="20"/>
          <w:lang w:eastAsia="pl-PL"/>
        </w:rPr>
        <w:footnoteReference w:id="1"/>
      </w:r>
      <w:r w:rsidRPr="00DF0E9D">
        <w:rPr>
          <w:sz w:val="20"/>
          <w:szCs w:val="20"/>
          <w:lang w:eastAsia="pl-PL"/>
        </w:rPr>
        <w:t>;</w:t>
      </w:r>
    </w:p>
    <w:p w14:paraId="1556CEE4"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18 RODO prawo żądania od administratora ograniczenia przetwarzania danych osobowych z zastrzeżeniem przypadków, o których mowa w art. 18 ust. 2 RODO</w:t>
      </w:r>
      <w:r w:rsidRPr="00DF0E9D">
        <w:rPr>
          <w:sz w:val="20"/>
          <w:szCs w:val="20"/>
          <w:lang w:eastAsia="pl-PL"/>
        </w:rPr>
        <w:footnoteReference w:id="2"/>
      </w:r>
      <w:r w:rsidRPr="00DF0E9D">
        <w:rPr>
          <w:sz w:val="20"/>
          <w:szCs w:val="20"/>
          <w:lang w:eastAsia="pl-PL"/>
        </w:rPr>
        <w:t xml:space="preserve">;  </w:t>
      </w:r>
    </w:p>
    <w:p w14:paraId="3E4BB188"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prawo do wniesienia skargi do Prezesa Urzędu Ochrony Danych Osobowych, gdy uzna Pani/Pan, że przetwarzanie danych osobowych Pani/Pana dotyczących narusza przepisy RODO;</w:t>
      </w:r>
    </w:p>
    <w:p w14:paraId="78E68ACA"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nie przysługuje Pani/Panu:</w:t>
      </w:r>
    </w:p>
    <w:p w14:paraId="3F676629"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w związku z art. 17 ust. 3 lit. b, d lub e RODO prawo do usunięcia danych osobowych;</w:t>
      </w:r>
    </w:p>
    <w:p w14:paraId="7CC7199E"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prawo do przenoszenia danych osobowych, o którym mowa w art. 20 RODO;</w:t>
      </w:r>
    </w:p>
    <w:p w14:paraId="7D2EC3B9"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 xml:space="preserve">na podstawie art. 21 RODO prawo sprzeciwu, wobec przetwarzania danych osobowych, gdyż podstawą prawną przetwarzania Pani/Pana danych osobowych jest art. 6 ust. 1 lit. c RODO. </w:t>
      </w:r>
    </w:p>
    <w:p w14:paraId="47E82BE5" w14:textId="332DEF75" w:rsidR="00BE245A" w:rsidRPr="004202FD" w:rsidRDefault="00E22820" w:rsidP="004202FD">
      <w:pPr>
        <w:suppressAutoHyphens/>
        <w:ind w:left="709" w:right="-567" w:hanging="709"/>
        <w:jc w:val="both"/>
        <w:rPr>
          <w:rFonts w:ascii="Arial" w:hAnsi="Arial" w:cs="Arial"/>
          <w:spacing w:val="4"/>
          <w:sz w:val="20"/>
          <w:szCs w:val="20"/>
        </w:rPr>
      </w:pPr>
      <w:r w:rsidRPr="00BA373B">
        <w:rPr>
          <w:rFonts w:ascii="Arial" w:hAnsi="Arial" w:cs="Arial"/>
          <w:spacing w:val="4"/>
          <w:sz w:val="20"/>
          <w:szCs w:val="20"/>
        </w:rPr>
        <w:t>22.2.</w:t>
      </w:r>
      <w:r w:rsidRPr="00BA373B">
        <w:rPr>
          <w:rFonts w:ascii="Arial" w:hAnsi="Arial" w:cs="Arial"/>
          <w:spacing w:val="4"/>
          <w:sz w:val="20"/>
          <w:szCs w:val="20"/>
        </w:rPr>
        <w:tab/>
      </w:r>
      <w:r w:rsidRPr="00DF0E9D">
        <w:rPr>
          <w:rFonts w:ascii="Arial" w:hAnsi="Arial" w:cs="Arial"/>
          <w:sz w:val="20"/>
          <w:szCs w:val="20"/>
        </w:rPr>
        <w:t>Zamawiający przypomina, iż Wykonawca powinien wypełnić obowiązki informacyjne przewidziane w art. 13 lub 14 RODO wobec osób fizycznych, od których dane osobowe bezpośrednio lub pośrednio pozyskał w celu ubiegania się o udzielenie zamówienia publicznego w p</w:t>
      </w:r>
      <w:r w:rsidR="00BA373B" w:rsidRPr="00DF0E9D">
        <w:rPr>
          <w:rFonts w:ascii="Arial" w:hAnsi="Arial" w:cs="Arial"/>
          <w:sz w:val="20"/>
          <w:szCs w:val="20"/>
        </w:rPr>
        <w:t>rzedmiotowym postępowani</w:t>
      </w:r>
      <w:r w:rsidR="00672164" w:rsidRPr="00DF0E9D">
        <w:rPr>
          <w:rFonts w:ascii="Arial" w:hAnsi="Arial" w:cs="Arial"/>
          <w:sz w:val="20"/>
          <w:szCs w:val="20"/>
        </w:rPr>
        <w:t>u.</w:t>
      </w:r>
    </w:p>
    <w:p w14:paraId="5A2609BF" w14:textId="77777777" w:rsidR="002E05F9" w:rsidRDefault="002E05F9" w:rsidP="009605A3">
      <w:pPr>
        <w:pStyle w:val="Nagwek6"/>
        <w:spacing w:before="0"/>
        <w:contextualSpacing/>
        <w:rPr>
          <w:sz w:val="20"/>
          <w:szCs w:val="20"/>
        </w:rPr>
      </w:pPr>
    </w:p>
    <w:p w14:paraId="3775C806" w14:textId="77777777" w:rsidR="002E05F9" w:rsidRDefault="002E05F9" w:rsidP="009605A3">
      <w:pPr>
        <w:pStyle w:val="Nagwek6"/>
        <w:spacing w:before="0"/>
        <w:contextualSpacing/>
        <w:rPr>
          <w:sz w:val="20"/>
          <w:szCs w:val="20"/>
        </w:rPr>
      </w:pPr>
    </w:p>
    <w:p w14:paraId="3097946C" w14:textId="77777777" w:rsidR="002E05F9" w:rsidRDefault="002E05F9" w:rsidP="009605A3">
      <w:pPr>
        <w:pStyle w:val="Nagwek6"/>
        <w:spacing w:before="0"/>
        <w:contextualSpacing/>
        <w:rPr>
          <w:sz w:val="20"/>
          <w:szCs w:val="20"/>
        </w:rPr>
      </w:pPr>
    </w:p>
    <w:p w14:paraId="3B1A330A" w14:textId="77777777" w:rsidR="002E05F9" w:rsidRDefault="002E05F9" w:rsidP="009605A3">
      <w:pPr>
        <w:pStyle w:val="Nagwek6"/>
        <w:spacing w:before="0"/>
        <w:contextualSpacing/>
        <w:rPr>
          <w:sz w:val="20"/>
          <w:szCs w:val="20"/>
        </w:rPr>
      </w:pPr>
    </w:p>
    <w:p w14:paraId="59631A8E" w14:textId="77777777" w:rsidR="002E05F9" w:rsidRDefault="002E05F9" w:rsidP="009605A3">
      <w:pPr>
        <w:pStyle w:val="Nagwek6"/>
        <w:spacing w:before="0"/>
        <w:contextualSpacing/>
        <w:rPr>
          <w:sz w:val="20"/>
          <w:szCs w:val="20"/>
        </w:rPr>
      </w:pPr>
    </w:p>
    <w:p w14:paraId="4847B8CD" w14:textId="77777777" w:rsidR="002E05F9" w:rsidRDefault="002E05F9" w:rsidP="009605A3">
      <w:pPr>
        <w:pStyle w:val="Nagwek6"/>
        <w:spacing w:before="0"/>
        <w:contextualSpacing/>
        <w:rPr>
          <w:sz w:val="20"/>
          <w:szCs w:val="20"/>
        </w:rPr>
      </w:pPr>
    </w:p>
    <w:p w14:paraId="6DA64663" w14:textId="77777777" w:rsidR="002E05F9" w:rsidRDefault="002E05F9" w:rsidP="009605A3">
      <w:pPr>
        <w:pStyle w:val="Nagwek6"/>
        <w:spacing w:before="0"/>
        <w:contextualSpacing/>
        <w:rPr>
          <w:sz w:val="20"/>
          <w:szCs w:val="20"/>
        </w:rPr>
      </w:pPr>
    </w:p>
    <w:p w14:paraId="25B3F664" w14:textId="77777777" w:rsidR="002E05F9" w:rsidRDefault="002E05F9" w:rsidP="009605A3">
      <w:pPr>
        <w:pStyle w:val="Nagwek6"/>
        <w:spacing w:before="0"/>
        <w:contextualSpacing/>
        <w:rPr>
          <w:sz w:val="20"/>
          <w:szCs w:val="20"/>
        </w:rPr>
      </w:pPr>
    </w:p>
    <w:p w14:paraId="116C0605" w14:textId="77777777" w:rsidR="002E05F9" w:rsidRDefault="002E05F9" w:rsidP="009605A3">
      <w:pPr>
        <w:pStyle w:val="Nagwek6"/>
        <w:spacing w:before="0"/>
        <w:contextualSpacing/>
        <w:rPr>
          <w:sz w:val="20"/>
          <w:szCs w:val="20"/>
        </w:rPr>
      </w:pPr>
    </w:p>
    <w:p w14:paraId="56CCE619" w14:textId="77777777" w:rsidR="002E05F9" w:rsidRDefault="002E05F9" w:rsidP="009605A3">
      <w:pPr>
        <w:pStyle w:val="Nagwek6"/>
        <w:spacing w:before="0"/>
        <w:contextualSpacing/>
        <w:rPr>
          <w:sz w:val="20"/>
          <w:szCs w:val="20"/>
        </w:rPr>
      </w:pPr>
    </w:p>
    <w:p w14:paraId="6E5BF30F" w14:textId="77777777" w:rsidR="002E05F9" w:rsidRDefault="002E05F9" w:rsidP="009605A3">
      <w:pPr>
        <w:pStyle w:val="Nagwek6"/>
        <w:spacing w:before="0"/>
        <w:contextualSpacing/>
        <w:rPr>
          <w:sz w:val="20"/>
          <w:szCs w:val="20"/>
        </w:rPr>
      </w:pPr>
    </w:p>
    <w:p w14:paraId="05276E82" w14:textId="77777777" w:rsidR="002E05F9" w:rsidRDefault="002E05F9" w:rsidP="009605A3">
      <w:pPr>
        <w:pStyle w:val="Nagwek6"/>
        <w:spacing w:before="0"/>
        <w:contextualSpacing/>
        <w:rPr>
          <w:sz w:val="20"/>
          <w:szCs w:val="20"/>
        </w:rPr>
      </w:pPr>
    </w:p>
    <w:p w14:paraId="798C9FE4" w14:textId="77777777" w:rsidR="002E05F9" w:rsidRDefault="002E05F9" w:rsidP="009605A3">
      <w:pPr>
        <w:pStyle w:val="Nagwek6"/>
        <w:spacing w:before="0"/>
        <w:contextualSpacing/>
        <w:rPr>
          <w:sz w:val="20"/>
          <w:szCs w:val="20"/>
        </w:rPr>
      </w:pPr>
    </w:p>
    <w:p w14:paraId="5DF11421" w14:textId="77777777" w:rsidR="002E05F9" w:rsidRDefault="002E05F9" w:rsidP="009605A3">
      <w:pPr>
        <w:pStyle w:val="Nagwek6"/>
        <w:spacing w:before="0"/>
        <w:contextualSpacing/>
        <w:rPr>
          <w:sz w:val="20"/>
          <w:szCs w:val="20"/>
        </w:rPr>
      </w:pPr>
    </w:p>
    <w:p w14:paraId="43D6EFE1" w14:textId="77777777" w:rsidR="002E05F9" w:rsidRDefault="002E05F9" w:rsidP="009605A3">
      <w:pPr>
        <w:pStyle w:val="Nagwek6"/>
        <w:spacing w:before="0"/>
        <w:contextualSpacing/>
        <w:rPr>
          <w:sz w:val="20"/>
          <w:szCs w:val="20"/>
        </w:rPr>
      </w:pPr>
    </w:p>
    <w:p w14:paraId="279D3561" w14:textId="77777777" w:rsidR="002E05F9" w:rsidRDefault="002E05F9" w:rsidP="009605A3">
      <w:pPr>
        <w:pStyle w:val="Nagwek6"/>
        <w:spacing w:before="0"/>
        <w:contextualSpacing/>
        <w:rPr>
          <w:sz w:val="20"/>
          <w:szCs w:val="20"/>
        </w:rPr>
      </w:pPr>
    </w:p>
    <w:p w14:paraId="37F71F73" w14:textId="77777777" w:rsidR="002E05F9" w:rsidRDefault="002E05F9" w:rsidP="009605A3">
      <w:pPr>
        <w:pStyle w:val="Nagwek6"/>
        <w:spacing w:before="0"/>
        <w:contextualSpacing/>
        <w:rPr>
          <w:sz w:val="20"/>
          <w:szCs w:val="20"/>
        </w:rPr>
      </w:pPr>
    </w:p>
    <w:p w14:paraId="7028D66C" w14:textId="77777777" w:rsidR="002E05F9" w:rsidRDefault="002E05F9" w:rsidP="009605A3">
      <w:pPr>
        <w:pStyle w:val="Nagwek6"/>
        <w:spacing w:before="0"/>
        <w:contextualSpacing/>
        <w:rPr>
          <w:sz w:val="20"/>
          <w:szCs w:val="20"/>
        </w:rPr>
      </w:pPr>
    </w:p>
    <w:p w14:paraId="2697F7DA" w14:textId="77777777" w:rsidR="002E05F9" w:rsidRDefault="002E05F9" w:rsidP="009605A3">
      <w:pPr>
        <w:pStyle w:val="Nagwek6"/>
        <w:spacing w:before="0"/>
        <w:contextualSpacing/>
        <w:rPr>
          <w:sz w:val="20"/>
          <w:szCs w:val="20"/>
        </w:rPr>
      </w:pPr>
    </w:p>
    <w:p w14:paraId="01582999" w14:textId="77777777" w:rsidR="002E05F9" w:rsidRDefault="002E05F9" w:rsidP="009605A3">
      <w:pPr>
        <w:pStyle w:val="Nagwek6"/>
        <w:spacing w:before="0"/>
        <w:contextualSpacing/>
        <w:rPr>
          <w:sz w:val="20"/>
          <w:szCs w:val="20"/>
        </w:rPr>
      </w:pPr>
    </w:p>
    <w:p w14:paraId="793643B8" w14:textId="77777777" w:rsidR="002E05F9" w:rsidRDefault="002E05F9" w:rsidP="009605A3">
      <w:pPr>
        <w:pStyle w:val="Nagwek6"/>
        <w:spacing w:before="0"/>
        <w:contextualSpacing/>
        <w:rPr>
          <w:sz w:val="20"/>
          <w:szCs w:val="20"/>
        </w:rPr>
      </w:pPr>
    </w:p>
    <w:p w14:paraId="34E524B2" w14:textId="77777777" w:rsidR="002E05F9" w:rsidRDefault="002E05F9" w:rsidP="009605A3">
      <w:pPr>
        <w:pStyle w:val="Nagwek6"/>
        <w:spacing w:before="0"/>
        <w:contextualSpacing/>
        <w:rPr>
          <w:sz w:val="20"/>
          <w:szCs w:val="20"/>
        </w:rPr>
      </w:pPr>
    </w:p>
    <w:p w14:paraId="67166A70" w14:textId="77777777" w:rsidR="002E05F9" w:rsidRDefault="002E05F9" w:rsidP="009605A3">
      <w:pPr>
        <w:pStyle w:val="Nagwek6"/>
        <w:spacing w:before="0"/>
        <w:contextualSpacing/>
        <w:rPr>
          <w:sz w:val="20"/>
          <w:szCs w:val="20"/>
        </w:rPr>
      </w:pPr>
    </w:p>
    <w:p w14:paraId="6F672E38" w14:textId="77777777" w:rsidR="002E05F9" w:rsidRDefault="002E05F9" w:rsidP="009605A3">
      <w:pPr>
        <w:pStyle w:val="Nagwek6"/>
        <w:spacing w:before="0"/>
        <w:contextualSpacing/>
        <w:rPr>
          <w:sz w:val="20"/>
          <w:szCs w:val="20"/>
        </w:rPr>
      </w:pPr>
    </w:p>
    <w:p w14:paraId="1393373C" w14:textId="77777777" w:rsidR="002E05F9" w:rsidRDefault="002E05F9" w:rsidP="009605A3">
      <w:pPr>
        <w:pStyle w:val="Nagwek6"/>
        <w:spacing w:before="0"/>
        <w:contextualSpacing/>
        <w:rPr>
          <w:sz w:val="20"/>
          <w:szCs w:val="20"/>
        </w:rPr>
      </w:pPr>
    </w:p>
    <w:p w14:paraId="4458499B" w14:textId="77777777" w:rsidR="002E05F9" w:rsidRDefault="002E05F9" w:rsidP="009605A3">
      <w:pPr>
        <w:pStyle w:val="Nagwek6"/>
        <w:spacing w:before="0"/>
        <w:contextualSpacing/>
        <w:rPr>
          <w:sz w:val="20"/>
          <w:szCs w:val="20"/>
        </w:rPr>
      </w:pPr>
    </w:p>
    <w:p w14:paraId="21506D7C" w14:textId="77777777" w:rsidR="002E05F9" w:rsidRDefault="002E05F9" w:rsidP="009605A3">
      <w:pPr>
        <w:pStyle w:val="Nagwek6"/>
        <w:spacing w:before="0"/>
        <w:contextualSpacing/>
        <w:rPr>
          <w:sz w:val="20"/>
          <w:szCs w:val="20"/>
        </w:rPr>
      </w:pPr>
    </w:p>
    <w:p w14:paraId="7ABA8A93" w14:textId="77777777" w:rsidR="002E05F9" w:rsidRDefault="002E05F9" w:rsidP="009605A3">
      <w:pPr>
        <w:pStyle w:val="Nagwek6"/>
        <w:spacing w:before="0"/>
        <w:contextualSpacing/>
        <w:rPr>
          <w:sz w:val="20"/>
          <w:szCs w:val="20"/>
        </w:rPr>
      </w:pPr>
    </w:p>
    <w:p w14:paraId="3345DC3C" w14:textId="77777777" w:rsidR="002E05F9" w:rsidRDefault="002E05F9" w:rsidP="009605A3">
      <w:pPr>
        <w:pStyle w:val="Nagwek6"/>
        <w:spacing w:before="0"/>
        <w:contextualSpacing/>
        <w:rPr>
          <w:sz w:val="20"/>
          <w:szCs w:val="20"/>
        </w:rPr>
      </w:pPr>
    </w:p>
    <w:p w14:paraId="256FE1FD" w14:textId="77777777" w:rsidR="002E05F9" w:rsidRDefault="002E05F9" w:rsidP="009605A3">
      <w:pPr>
        <w:pStyle w:val="Nagwek6"/>
        <w:spacing w:before="0"/>
        <w:contextualSpacing/>
        <w:rPr>
          <w:sz w:val="20"/>
          <w:szCs w:val="20"/>
        </w:rPr>
      </w:pPr>
    </w:p>
    <w:p w14:paraId="605090A4" w14:textId="77777777" w:rsidR="002E05F9" w:rsidRDefault="002E05F9" w:rsidP="009605A3">
      <w:pPr>
        <w:pStyle w:val="Nagwek6"/>
        <w:spacing w:before="0"/>
        <w:contextualSpacing/>
        <w:rPr>
          <w:sz w:val="20"/>
          <w:szCs w:val="20"/>
        </w:rPr>
      </w:pPr>
    </w:p>
    <w:p w14:paraId="0F15A7D0" w14:textId="77777777" w:rsidR="002E05F9" w:rsidRDefault="002E05F9" w:rsidP="009605A3">
      <w:pPr>
        <w:pStyle w:val="Nagwek6"/>
        <w:spacing w:before="0"/>
        <w:contextualSpacing/>
        <w:rPr>
          <w:sz w:val="20"/>
          <w:szCs w:val="20"/>
        </w:rPr>
      </w:pPr>
    </w:p>
    <w:p w14:paraId="6D742FFF" w14:textId="77777777" w:rsidR="002E05F9" w:rsidRDefault="002E05F9" w:rsidP="009605A3">
      <w:pPr>
        <w:pStyle w:val="Nagwek6"/>
        <w:spacing w:before="0"/>
        <w:contextualSpacing/>
        <w:rPr>
          <w:sz w:val="20"/>
          <w:szCs w:val="20"/>
        </w:rPr>
      </w:pPr>
    </w:p>
    <w:p w14:paraId="5CC6454D" w14:textId="77777777" w:rsidR="002E05F9" w:rsidRDefault="002E05F9" w:rsidP="009605A3">
      <w:pPr>
        <w:pStyle w:val="Nagwek6"/>
        <w:spacing w:before="0"/>
        <w:contextualSpacing/>
        <w:rPr>
          <w:sz w:val="20"/>
          <w:szCs w:val="20"/>
        </w:rPr>
      </w:pPr>
    </w:p>
    <w:p w14:paraId="44F84581" w14:textId="77777777" w:rsidR="002E05F9" w:rsidRDefault="002E05F9" w:rsidP="009605A3">
      <w:pPr>
        <w:pStyle w:val="Nagwek6"/>
        <w:spacing w:before="0"/>
        <w:contextualSpacing/>
        <w:rPr>
          <w:sz w:val="20"/>
          <w:szCs w:val="20"/>
        </w:rPr>
      </w:pPr>
    </w:p>
    <w:p w14:paraId="26DCACF9" w14:textId="77777777" w:rsidR="002E05F9" w:rsidRDefault="002E05F9" w:rsidP="009605A3">
      <w:pPr>
        <w:pStyle w:val="Nagwek6"/>
        <w:spacing w:before="0"/>
        <w:contextualSpacing/>
        <w:rPr>
          <w:sz w:val="20"/>
          <w:szCs w:val="20"/>
        </w:rPr>
      </w:pPr>
    </w:p>
    <w:p w14:paraId="2EDB39A8" w14:textId="77777777" w:rsidR="002E05F9" w:rsidRDefault="002E05F9" w:rsidP="009605A3">
      <w:pPr>
        <w:pStyle w:val="Nagwek6"/>
        <w:spacing w:before="0"/>
        <w:contextualSpacing/>
        <w:rPr>
          <w:sz w:val="20"/>
          <w:szCs w:val="20"/>
        </w:rPr>
      </w:pPr>
    </w:p>
    <w:p w14:paraId="5ED76CAA" w14:textId="77777777" w:rsidR="002E05F9" w:rsidRDefault="002E05F9" w:rsidP="002E05F9">
      <w:pPr>
        <w:pStyle w:val="Nagwek6"/>
        <w:spacing w:before="0"/>
        <w:contextualSpacing/>
        <w:jc w:val="left"/>
        <w:rPr>
          <w:sz w:val="20"/>
          <w:szCs w:val="20"/>
        </w:rPr>
      </w:pPr>
    </w:p>
    <w:p w14:paraId="412A30C2" w14:textId="77777777" w:rsidR="002E05F9" w:rsidRDefault="002E05F9" w:rsidP="002E05F9">
      <w:pPr>
        <w:pStyle w:val="Nagwek6"/>
        <w:spacing w:before="0"/>
        <w:contextualSpacing/>
        <w:jc w:val="left"/>
        <w:rPr>
          <w:sz w:val="20"/>
          <w:szCs w:val="20"/>
        </w:rPr>
      </w:pPr>
    </w:p>
    <w:p w14:paraId="52DFB61B" w14:textId="77777777" w:rsidR="002E05F9" w:rsidRDefault="002E05F9" w:rsidP="009605A3">
      <w:pPr>
        <w:pStyle w:val="Nagwek6"/>
        <w:spacing w:before="0"/>
        <w:contextualSpacing/>
        <w:rPr>
          <w:sz w:val="20"/>
          <w:szCs w:val="20"/>
        </w:rPr>
      </w:pPr>
    </w:p>
    <w:p w14:paraId="5DDEC2CA" w14:textId="0A9D62B0" w:rsidR="006F2B9D" w:rsidRPr="00F37B1C" w:rsidRDefault="006F2B9D" w:rsidP="009605A3">
      <w:pPr>
        <w:pStyle w:val="Nagwek6"/>
        <w:spacing w:before="0"/>
        <w:contextualSpacing/>
        <w:rPr>
          <w:sz w:val="20"/>
          <w:szCs w:val="20"/>
        </w:rPr>
      </w:pPr>
      <w:r w:rsidRPr="00F37B1C">
        <w:rPr>
          <w:sz w:val="20"/>
          <w:szCs w:val="20"/>
        </w:rPr>
        <w:t>Rozdział 2</w:t>
      </w:r>
    </w:p>
    <w:p w14:paraId="45E3AE80" w14:textId="77777777" w:rsidR="006F2B9D" w:rsidRPr="00F37B1C" w:rsidRDefault="006F2B9D" w:rsidP="009605A3">
      <w:pPr>
        <w:contextualSpacing/>
        <w:jc w:val="center"/>
        <w:outlineLvl w:val="0"/>
        <w:rPr>
          <w:rFonts w:ascii="Arial" w:hAnsi="Arial" w:cs="Arial"/>
          <w:b/>
          <w:bCs/>
          <w:sz w:val="20"/>
          <w:szCs w:val="20"/>
        </w:rPr>
      </w:pPr>
    </w:p>
    <w:p w14:paraId="4AAA4CA6" w14:textId="77777777" w:rsidR="006F2B9D" w:rsidRPr="00F37B1C" w:rsidRDefault="006F2B9D" w:rsidP="009605A3">
      <w:pPr>
        <w:contextualSpacing/>
        <w:jc w:val="center"/>
        <w:outlineLvl w:val="0"/>
        <w:rPr>
          <w:rFonts w:ascii="Arial" w:hAnsi="Arial" w:cs="Arial"/>
          <w:b/>
          <w:bCs/>
          <w:sz w:val="20"/>
          <w:szCs w:val="20"/>
        </w:rPr>
      </w:pPr>
      <w:r w:rsidRPr="00F37B1C">
        <w:rPr>
          <w:rFonts w:ascii="Arial" w:hAnsi="Arial" w:cs="Arial"/>
          <w:b/>
          <w:bCs/>
          <w:sz w:val="20"/>
          <w:szCs w:val="20"/>
        </w:rPr>
        <w:t>Formularz Oferty</w:t>
      </w:r>
    </w:p>
    <w:p w14:paraId="024B6895" w14:textId="77777777" w:rsidR="006F2B9D" w:rsidRPr="00F37B1C" w:rsidRDefault="006F2B9D" w:rsidP="009605A3">
      <w:pPr>
        <w:contextualSpacing/>
        <w:jc w:val="center"/>
        <w:outlineLvl w:val="0"/>
        <w:rPr>
          <w:rFonts w:ascii="Arial" w:hAnsi="Arial" w:cs="Arial"/>
          <w:b/>
          <w:bCs/>
          <w:sz w:val="20"/>
          <w:szCs w:val="20"/>
        </w:rPr>
      </w:pPr>
    </w:p>
    <w:p w14:paraId="1B359F1C" w14:textId="5D26264E" w:rsidR="006F2B9D" w:rsidRDefault="006F2B9D" w:rsidP="009605A3">
      <w:pPr>
        <w:contextualSpacing/>
        <w:jc w:val="center"/>
        <w:outlineLvl w:val="0"/>
        <w:rPr>
          <w:rFonts w:ascii="Arial" w:hAnsi="Arial" w:cs="Arial"/>
          <w:b/>
          <w:bCs/>
          <w:sz w:val="20"/>
          <w:szCs w:val="20"/>
        </w:rPr>
      </w:pPr>
      <w:r w:rsidRPr="00F37B1C">
        <w:rPr>
          <w:rFonts w:ascii="Arial" w:hAnsi="Arial" w:cs="Arial"/>
          <w:b/>
          <w:bCs/>
          <w:sz w:val="20"/>
          <w:szCs w:val="20"/>
        </w:rPr>
        <w:t>i Formularze załączników do Oferty</w:t>
      </w:r>
    </w:p>
    <w:p w14:paraId="1B987463" w14:textId="77777777" w:rsidR="006F2B9D" w:rsidRPr="006F2B9D" w:rsidRDefault="006F2B9D" w:rsidP="009605A3">
      <w:pPr>
        <w:contextualSpacing/>
        <w:jc w:val="center"/>
        <w:outlineLvl w:val="0"/>
        <w:rPr>
          <w:rFonts w:ascii="Arial" w:hAnsi="Arial" w:cs="Arial"/>
          <w:b/>
          <w:bCs/>
          <w:sz w:val="20"/>
          <w:szCs w:val="20"/>
        </w:rPr>
      </w:pPr>
    </w:p>
    <w:p w14:paraId="6902C95B" w14:textId="46FE7986" w:rsidR="006F2B9D" w:rsidRDefault="006F2B9D" w:rsidP="009605A3">
      <w:pPr>
        <w:pStyle w:val="Zwykytekst"/>
        <w:tabs>
          <w:tab w:val="left" w:pos="5529"/>
          <w:tab w:val="left" w:leader="dot" w:pos="9360"/>
        </w:tabs>
        <w:ind w:right="23"/>
        <w:contextualSpacing/>
        <w:rPr>
          <w:rFonts w:ascii="Arial" w:hAnsi="Arial" w:cs="Arial"/>
          <w:b/>
          <w:bCs/>
        </w:rPr>
      </w:pPr>
    </w:p>
    <w:p w14:paraId="2B88DA87" w14:textId="3C344682" w:rsidR="002E05F9" w:rsidRDefault="002E05F9" w:rsidP="009605A3">
      <w:pPr>
        <w:pStyle w:val="Zwykytekst"/>
        <w:tabs>
          <w:tab w:val="left" w:pos="5529"/>
          <w:tab w:val="left" w:leader="dot" w:pos="9360"/>
        </w:tabs>
        <w:ind w:right="23"/>
        <w:contextualSpacing/>
        <w:rPr>
          <w:rFonts w:ascii="Arial" w:hAnsi="Arial" w:cs="Arial"/>
          <w:b/>
          <w:bCs/>
        </w:rPr>
      </w:pPr>
    </w:p>
    <w:p w14:paraId="3C81BE6C" w14:textId="5872FCDD" w:rsidR="002E05F9" w:rsidRDefault="002E05F9" w:rsidP="009605A3">
      <w:pPr>
        <w:pStyle w:val="Zwykytekst"/>
        <w:tabs>
          <w:tab w:val="left" w:pos="5529"/>
          <w:tab w:val="left" w:leader="dot" w:pos="9360"/>
        </w:tabs>
        <w:ind w:right="23"/>
        <w:contextualSpacing/>
        <w:rPr>
          <w:rFonts w:ascii="Arial" w:hAnsi="Arial" w:cs="Arial"/>
          <w:b/>
          <w:bCs/>
        </w:rPr>
      </w:pPr>
    </w:p>
    <w:p w14:paraId="4E5B9D00" w14:textId="2BA2E65D" w:rsidR="002E05F9" w:rsidRDefault="002E05F9" w:rsidP="009605A3">
      <w:pPr>
        <w:pStyle w:val="Zwykytekst"/>
        <w:tabs>
          <w:tab w:val="left" w:pos="5529"/>
          <w:tab w:val="left" w:leader="dot" w:pos="9360"/>
        </w:tabs>
        <w:ind w:right="23"/>
        <w:contextualSpacing/>
        <w:rPr>
          <w:rFonts w:ascii="Arial" w:hAnsi="Arial" w:cs="Arial"/>
          <w:b/>
          <w:bCs/>
        </w:rPr>
      </w:pPr>
    </w:p>
    <w:p w14:paraId="236C3DB3" w14:textId="0A87D38C" w:rsidR="002E05F9" w:rsidRDefault="002E05F9" w:rsidP="009605A3">
      <w:pPr>
        <w:pStyle w:val="Zwykytekst"/>
        <w:tabs>
          <w:tab w:val="left" w:pos="5529"/>
          <w:tab w:val="left" w:leader="dot" w:pos="9360"/>
        </w:tabs>
        <w:ind w:right="23"/>
        <w:contextualSpacing/>
        <w:rPr>
          <w:rFonts w:ascii="Arial" w:hAnsi="Arial" w:cs="Arial"/>
          <w:b/>
          <w:bCs/>
        </w:rPr>
      </w:pPr>
    </w:p>
    <w:p w14:paraId="17CB5B55" w14:textId="6F7B8B91" w:rsidR="002E05F9" w:rsidRDefault="002E05F9" w:rsidP="009605A3">
      <w:pPr>
        <w:pStyle w:val="Zwykytekst"/>
        <w:tabs>
          <w:tab w:val="left" w:pos="5529"/>
          <w:tab w:val="left" w:leader="dot" w:pos="9360"/>
        </w:tabs>
        <w:ind w:right="23"/>
        <w:contextualSpacing/>
        <w:rPr>
          <w:rFonts w:ascii="Arial" w:hAnsi="Arial" w:cs="Arial"/>
          <w:b/>
          <w:bCs/>
        </w:rPr>
      </w:pPr>
    </w:p>
    <w:p w14:paraId="71A622A6" w14:textId="0D8C2694" w:rsidR="002E05F9" w:rsidRDefault="002E05F9" w:rsidP="009605A3">
      <w:pPr>
        <w:pStyle w:val="Zwykytekst"/>
        <w:tabs>
          <w:tab w:val="left" w:pos="5529"/>
          <w:tab w:val="left" w:leader="dot" w:pos="9360"/>
        </w:tabs>
        <w:ind w:right="23"/>
        <w:contextualSpacing/>
        <w:rPr>
          <w:rFonts w:ascii="Arial" w:hAnsi="Arial" w:cs="Arial"/>
          <w:b/>
          <w:bCs/>
        </w:rPr>
      </w:pPr>
    </w:p>
    <w:p w14:paraId="54B0C160" w14:textId="1BF74FE7" w:rsidR="002E05F9" w:rsidRDefault="002E05F9" w:rsidP="009605A3">
      <w:pPr>
        <w:pStyle w:val="Zwykytekst"/>
        <w:tabs>
          <w:tab w:val="left" w:pos="5529"/>
          <w:tab w:val="left" w:leader="dot" w:pos="9360"/>
        </w:tabs>
        <w:ind w:right="23"/>
        <w:contextualSpacing/>
        <w:rPr>
          <w:rFonts w:ascii="Arial" w:hAnsi="Arial" w:cs="Arial"/>
          <w:b/>
          <w:bCs/>
        </w:rPr>
      </w:pPr>
    </w:p>
    <w:p w14:paraId="79C10417" w14:textId="7CC6E8E1" w:rsidR="002E05F9" w:rsidRDefault="002E05F9" w:rsidP="009605A3">
      <w:pPr>
        <w:pStyle w:val="Zwykytekst"/>
        <w:tabs>
          <w:tab w:val="left" w:pos="5529"/>
          <w:tab w:val="left" w:leader="dot" w:pos="9360"/>
        </w:tabs>
        <w:ind w:right="23"/>
        <w:contextualSpacing/>
        <w:rPr>
          <w:rFonts w:ascii="Arial" w:hAnsi="Arial" w:cs="Arial"/>
          <w:b/>
          <w:bCs/>
        </w:rPr>
      </w:pPr>
    </w:p>
    <w:p w14:paraId="75E0E9C2" w14:textId="5074B894" w:rsidR="002E05F9" w:rsidRDefault="002E05F9" w:rsidP="009605A3">
      <w:pPr>
        <w:pStyle w:val="Zwykytekst"/>
        <w:tabs>
          <w:tab w:val="left" w:pos="5529"/>
          <w:tab w:val="left" w:leader="dot" w:pos="9360"/>
        </w:tabs>
        <w:ind w:right="23"/>
        <w:contextualSpacing/>
        <w:rPr>
          <w:rFonts w:ascii="Arial" w:hAnsi="Arial" w:cs="Arial"/>
          <w:b/>
          <w:bCs/>
        </w:rPr>
      </w:pPr>
    </w:p>
    <w:p w14:paraId="28D9DE68" w14:textId="4936110D" w:rsidR="002E05F9" w:rsidRDefault="002E05F9" w:rsidP="009605A3">
      <w:pPr>
        <w:pStyle w:val="Zwykytekst"/>
        <w:tabs>
          <w:tab w:val="left" w:pos="5529"/>
          <w:tab w:val="left" w:leader="dot" w:pos="9360"/>
        </w:tabs>
        <w:ind w:right="23"/>
        <w:contextualSpacing/>
        <w:rPr>
          <w:rFonts w:ascii="Arial" w:hAnsi="Arial" w:cs="Arial"/>
          <w:b/>
          <w:bCs/>
        </w:rPr>
      </w:pPr>
    </w:p>
    <w:p w14:paraId="3A38EE53" w14:textId="351BAE62" w:rsidR="002E05F9" w:rsidRDefault="002E05F9" w:rsidP="009605A3">
      <w:pPr>
        <w:pStyle w:val="Zwykytekst"/>
        <w:tabs>
          <w:tab w:val="left" w:pos="5529"/>
          <w:tab w:val="left" w:leader="dot" w:pos="9360"/>
        </w:tabs>
        <w:ind w:right="23"/>
        <w:contextualSpacing/>
        <w:rPr>
          <w:rFonts w:ascii="Arial" w:hAnsi="Arial" w:cs="Arial"/>
          <w:b/>
          <w:bCs/>
        </w:rPr>
      </w:pPr>
    </w:p>
    <w:p w14:paraId="01FDC357" w14:textId="7F3B9CFF" w:rsidR="002E05F9" w:rsidRDefault="002E05F9" w:rsidP="009605A3">
      <w:pPr>
        <w:pStyle w:val="Zwykytekst"/>
        <w:tabs>
          <w:tab w:val="left" w:pos="5529"/>
          <w:tab w:val="left" w:leader="dot" w:pos="9360"/>
        </w:tabs>
        <w:ind w:right="23"/>
        <w:contextualSpacing/>
        <w:rPr>
          <w:rFonts w:ascii="Arial" w:hAnsi="Arial" w:cs="Arial"/>
          <w:b/>
          <w:bCs/>
        </w:rPr>
      </w:pPr>
    </w:p>
    <w:p w14:paraId="2D02CBEA" w14:textId="5F55A25A" w:rsidR="002E05F9" w:rsidRDefault="002E05F9" w:rsidP="009605A3">
      <w:pPr>
        <w:pStyle w:val="Zwykytekst"/>
        <w:tabs>
          <w:tab w:val="left" w:pos="5529"/>
          <w:tab w:val="left" w:leader="dot" w:pos="9360"/>
        </w:tabs>
        <w:ind w:right="23"/>
        <w:contextualSpacing/>
        <w:rPr>
          <w:rFonts w:ascii="Arial" w:hAnsi="Arial" w:cs="Arial"/>
          <w:b/>
          <w:bCs/>
        </w:rPr>
      </w:pPr>
    </w:p>
    <w:p w14:paraId="7342486F" w14:textId="50E1C030" w:rsidR="002E05F9" w:rsidRDefault="002E05F9" w:rsidP="009605A3">
      <w:pPr>
        <w:pStyle w:val="Zwykytekst"/>
        <w:tabs>
          <w:tab w:val="left" w:pos="5529"/>
          <w:tab w:val="left" w:leader="dot" w:pos="9360"/>
        </w:tabs>
        <w:ind w:right="23"/>
        <w:contextualSpacing/>
        <w:rPr>
          <w:rFonts w:ascii="Arial" w:hAnsi="Arial" w:cs="Arial"/>
          <w:b/>
          <w:bCs/>
        </w:rPr>
      </w:pPr>
    </w:p>
    <w:p w14:paraId="7F96C0A2" w14:textId="556906D4" w:rsidR="002E05F9" w:rsidRDefault="002E05F9" w:rsidP="009605A3">
      <w:pPr>
        <w:pStyle w:val="Zwykytekst"/>
        <w:tabs>
          <w:tab w:val="left" w:pos="5529"/>
          <w:tab w:val="left" w:leader="dot" w:pos="9360"/>
        </w:tabs>
        <w:ind w:right="23"/>
        <w:contextualSpacing/>
        <w:rPr>
          <w:rFonts w:ascii="Arial" w:hAnsi="Arial" w:cs="Arial"/>
          <w:b/>
          <w:bCs/>
        </w:rPr>
      </w:pPr>
    </w:p>
    <w:p w14:paraId="3937D626" w14:textId="2E1F2F32" w:rsidR="002E05F9" w:rsidRDefault="002E05F9" w:rsidP="009605A3">
      <w:pPr>
        <w:pStyle w:val="Zwykytekst"/>
        <w:tabs>
          <w:tab w:val="left" w:pos="5529"/>
          <w:tab w:val="left" w:leader="dot" w:pos="9360"/>
        </w:tabs>
        <w:ind w:right="23"/>
        <w:contextualSpacing/>
        <w:rPr>
          <w:rFonts w:ascii="Arial" w:hAnsi="Arial" w:cs="Arial"/>
          <w:b/>
          <w:bCs/>
        </w:rPr>
      </w:pPr>
    </w:p>
    <w:p w14:paraId="7D625E43" w14:textId="41C72D05" w:rsidR="002E05F9" w:rsidRDefault="002E05F9" w:rsidP="009605A3">
      <w:pPr>
        <w:pStyle w:val="Zwykytekst"/>
        <w:tabs>
          <w:tab w:val="left" w:pos="5529"/>
          <w:tab w:val="left" w:leader="dot" w:pos="9360"/>
        </w:tabs>
        <w:ind w:right="23"/>
        <w:contextualSpacing/>
        <w:rPr>
          <w:rFonts w:ascii="Arial" w:hAnsi="Arial" w:cs="Arial"/>
          <w:b/>
          <w:bCs/>
        </w:rPr>
      </w:pPr>
    </w:p>
    <w:p w14:paraId="1116FC40" w14:textId="39D7D826" w:rsidR="002E05F9" w:rsidRDefault="002E05F9" w:rsidP="009605A3">
      <w:pPr>
        <w:pStyle w:val="Zwykytekst"/>
        <w:tabs>
          <w:tab w:val="left" w:pos="5529"/>
          <w:tab w:val="left" w:leader="dot" w:pos="9360"/>
        </w:tabs>
        <w:ind w:right="23"/>
        <w:contextualSpacing/>
        <w:rPr>
          <w:rFonts w:ascii="Arial" w:hAnsi="Arial" w:cs="Arial"/>
          <w:b/>
          <w:bCs/>
        </w:rPr>
      </w:pPr>
    </w:p>
    <w:p w14:paraId="288C0CC9" w14:textId="1FD352D6" w:rsidR="002E05F9" w:rsidRDefault="002E05F9" w:rsidP="009605A3">
      <w:pPr>
        <w:pStyle w:val="Zwykytekst"/>
        <w:tabs>
          <w:tab w:val="left" w:pos="5529"/>
          <w:tab w:val="left" w:leader="dot" w:pos="9360"/>
        </w:tabs>
        <w:ind w:right="23"/>
        <w:contextualSpacing/>
        <w:rPr>
          <w:rFonts w:ascii="Arial" w:hAnsi="Arial" w:cs="Arial"/>
          <w:b/>
          <w:bCs/>
        </w:rPr>
      </w:pPr>
    </w:p>
    <w:p w14:paraId="091DB117" w14:textId="531F6E8F" w:rsidR="002E05F9" w:rsidRDefault="002E05F9" w:rsidP="009605A3">
      <w:pPr>
        <w:pStyle w:val="Zwykytekst"/>
        <w:tabs>
          <w:tab w:val="left" w:pos="5529"/>
          <w:tab w:val="left" w:leader="dot" w:pos="9360"/>
        </w:tabs>
        <w:ind w:right="23"/>
        <w:contextualSpacing/>
        <w:rPr>
          <w:rFonts w:ascii="Arial" w:hAnsi="Arial" w:cs="Arial"/>
          <w:b/>
          <w:bCs/>
        </w:rPr>
      </w:pPr>
    </w:p>
    <w:p w14:paraId="77E14E6B" w14:textId="198A6359" w:rsidR="002E05F9" w:rsidRDefault="002E05F9" w:rsidP="009605A3">
      <w:pPr>
        <w:pStyle w:val="Zwykytekst"/>
        <w:tabs>
          <w:tab w:val="left" w:pos="5529"/>
          <w:tab w:val="left" w:leader="dot" w:pos="9360"/>
        </w:tabs>
        <w:ind w:right="23"/>
        <w:contextualSpacing/>
        <w:rPr>
          <w:rFonts w:ascii="Arial" w:hAnsi="Arial" w:cs="Arial"/>
          <w:b/>
          <w:bCs/>
        </w:rPr>
      </w:pPr>
    </w:p>
    <w:p w14:paraId="6D120633" w14:textId="6784CD8F" w:rsidR="002E05F9" w:rsidRDefault="002E05F9" w:rsidP="009605A3">
      <w:pPr>
        <w:pStyle w:val="Zwykytekst"/>
        <w:tabs>
          <w:tab w:val="left" w:pos="5529"/>
          <w:tab w:val="left" w:leader="dot" w:pos="9360"/>
        </w:tabs>
        <w:ind w:right="23"/>
        <w:contextualSpacing/>
        <w:rPr>
          <w:rFonts w:ascii="Arial" w:hAnsi="Arial" w:cs="Arial"/>
          <w:b/>
          <w:bCs/>
        </w:rPr>
      </w:pPr>
    </w:p>
    <w:p w14:paraId="6CCECAAD" w14:textId="544245FC" w:rsidR="002E05F9" w:rsidRDefault="002E05F9" w:rsidP="009605A3">
      <w:pPr>
        <w:pStyle w:val="Zwykytekst"/>
        <w:tabs>
          <w:tab w:val="left" w:pos="5529"/>
          <w:tab w:val="left" w:leader="dot" w:pos="9360"/>
        </w:tabs>
        <w:ind w:right="23"/>
        <w:contextualSpacing/>
        <w:rPr>
          <w:rFonts w:ascii="Arial" w:hAnsi="Arial" w:cs="Arial"/>
          <w:b/>
          <w:bCs/>
        </w:rPr>
      </w:pPr>
    </w:p>
    <w:p w14:paraId="0D83A732" w14:textId="0EB1EA0E" w:rsidR="002E05F9" w:rsidRDefault="002E05F9" w:rsidP="009605A3">
      <w:pPr>
        <w:pStyle w:val="Zwykytekst"/>
        <w:tabs>
          <w:tab w:val="left" w:pos="5529"/>
          <w:tab w:val="left" w:leader="dot" w:pos="9360"/>
        </w:tabs>
        <w:ind w:right="23"/>
        <w:contextualSpacing/>
        <w:rPr>
          <w:rFonts w:ascii="Arial" w:hAnsi="Arial" w:cs="Arial"/>
          <w:b/>
          <w:bCs/>
        </w:rPr>
      </w:pPr>
    </w:p>
    <w:p w14:paraId="5A6CDA19" w14:textId="1CF7E812" w:rsidR="002E05F9" w:rsidRDefault="002E05F9" w:rsidP="009605A3">
      <w:pPr>
        <w:pStyle w:val="Zwykytekst"/>
        <w:tabs>
          <w:tab w:val="left" w:pos="5529"/>
          <w:tab w:val="left" w:leader="dot" w:pos="9360"/>
        </w:tabs>
        <w:ind w:right="23"/>
        <w:contextualSpacing/>
        <w:rPr>
          <w:rFonts w:ascii="Arial" w:hAnsi="Arial" w:cs="Arial"/>
          <w:b/>
          <w:bCs/>
        </w:rPr>
      </w:pPr>
    </w:p>
    <w:p w14:paraId="6D8EBF19" w14:textId="184603A4" w:rsidR="002E05F9" w:rsidRDefault="002E05F9" w:rsidP="009605A3">
      <w:pPr>
        <w:pStyle w:val="Zwykytekst"/>
        <w:tabs>
          <w:tab w:val="left" w:pos="5529"/>
          <w:tab w:val="left" w:leader="dot" w:pos="9360"/>
        </w:tabs>
        <w:ind w:right="23"/>
        <w:contextualSpacing/>
        <w:rPr>
          <w:rFonts w:ascii="Arial" w:hAnsi="Arial" w:cs="Arial"/>
          <w:b/>
          <w:bCs/>
        </w:rPr>
      </w:pPr>
    </w:p>
    <w:p w14:paraId="5106713C" w14:textId="7F32EFA6" w:rsidR="002E05F9" w:rsidRDefault="002E05F9" w:rsidP="009605A3">
      <w:pPr>
        <w:pStyle w:val="Zwykytekst"/>
        <w:tabs>
          <w:tab w:val="left" w:pos="5529"/>
          <w:tab w:val="left" w:leader="dot" w:pos="9360"/>
        </w:tabs>
        <w:ind w:right="23"/>
        <w:contextualSpacing/>
        <w:rPr>
          <w:rFonts w:ascii="Arial" w:hAnsi="Arial" w:cs="Arial"/>
          <w:b/>
          <w:bCs/>
        </w:rPr>
      </w:pPr>
    </w:p>
    <w:p w14:paraId="60209FE0" w14:textId="5EA235DB" w:rsidR="002E05F9" w:rsidRDefault="002E05F9" w:rsidP="009605A3">
      <w:pPr>
        <w:pStyle w:val="Zwykytekst"/>
        <w:tabs>
          <w:tab w:val="left" w:pos="5529"/>
          <w:tab w:val="left" w:leader="dot" w:pos="9360"/>
        </w:tabs>
        <w:ind w:right="23"/>
        <w:contextualSpacing/>
        <w:rPr>
          <w:rFonts w:ascii="Arial" w:hAnsi="Arial" w:cs="Arial"/>
          <w:b/>
          <w:bCs/>
        </w:rPr>
      </w:pPr>
    </w:p>
    <w:p w14:paraId="0FF8F877" w14:textId="5D60A1E7" w:rsidR="002E05F9" w:rsidRDefault="002E05F9" w:rsidP="009605A3">
      <w:pPr>
        <w:pStyle w:val="Zwykytekst"/>
        <w:tabs>
          <w:tab w:val="left" w:pos="5529"/>
          <w:tab w:val="left" w:leader="dot" w:pos="9360"/>
        </w:tabs>
        <w:ind w:right="23"/>
        <w:contextualSpacing/>
        <w:rPr>
          <w:rFonts w:ascii="Arial" w:hAnsi="Arial" w:cs="Arial"/>
          <w:b/>
          <w:bCs/>
        </w:rPr>
      </w:pPr>
    </w:p>
    <w:p w14:paraId="5F300F5B" w14:textId="51C9FA3D" w:rsidR="002E05F9" w:rsidRDefault="002E05F9" w:rsidP="009605A3">
      <w:pPr>
        <w:pStyle w:val="Zwykytekst"/>
        <w:tabs>
          <w:tab w:val="left" w:pos="5529"/>
          <w:tab w:val="left" w:leader="dot" w:pos="9360"/>
        </w:tabs>
        <w:ind w:right="23"/>
        <w:contextualSpacing/>
        <w:rPr>
          <w:rFonts w:ascii="Arial" w:hAnsi="Arial" w:cs="Arial"/>
          <w:b/>
          <w:bCs/>
        </w:rPr>
      </w:pPr>
    </w:p>
    <w:p w14:paraId="4C91CA61" w14:textId="100DCB60" w:rsidR="002E05F9" w:rsidRDefault="002E05F9" w:rsidP="009605A3">
      <w:pPr>
        <w:pStyle w:val="Zwykytekst"/>
        <w:tabs>
          <w:tab w:val="left" w:pos="5529"/>
          <w:tab w:val="left" w:leader="dot" w:pos="9360"/>
        </w:tabs>
        <w:ind w:right="23"/>
        <w:contextualSpacing/>
        <w:rPr>
          <w:rFonts w:ascii="Arial" w:hAnsi="Arial" w:cs="Arial"/>
          <w:b/>
          <w:bCs/>
        </w:rPr>
      </w:pPr>
    </w:p>
    <w:p w14:paraId="7C3FD712" w14:textId="382ACC65" w:rsidR="002E05F9" w:rsidRDefault="002E05F9" w:rsidP="009605A3">
      <w:pPr>
        <w:pStyle w:val="Zwykytekst"/>
        <w:tabs>
          <w:tab w:val="left" w:pos="5529"/>
          <w:tab w:val="left" w:leader="dot" w:pos="9360"/>
        </w:tabs>
        <w:ind w:right="23"/>
        <w:contextualSpacing/>
        <w:rPr>
          <w:rFonts w:ascii="Arial" w:hAnsi="Arial" w:cs="Arial"/>
          <w:b/>
          <w:bCs/>
        </w:rPr>
      </w:pPr>
    </w:p>
    <w:p w14:paraId="5CF00619" w14:textId="7F26CAE4" w:rsidR="002E05F9" w:rsidRDefault="002E05F9" w:rsidP="009605A3">
      <w:pPr>
        <w:pStyle w:val="Zwykytekst"/>
        <w:tabs>
          <w:tab w:val="left" w:pos="5529"/>
          <w:tab w:val="left" w:leader="dot" w:pos="9360"/>
        </w:tabs>
        <w:ind w:right="23"/>
        <w:contextualSpacing/>
        <w:rPr>
          <w:rFonts w:ascii="Arial" w:hAnsi="Arial" w:cs="Arial"/>
          <w:b/>
          <w:bCs/>
        </w:rPr>
      </w:pPr>
    </w:p>
    <w:p w14:paraId="0E42768E" w14:textId="26CAE474" w:rsidR="002E05F9" w:rsidRDefault="002E05F9" w:rsidP="009605A3">
      <w:pPr>
        <w:pStyle w:val="Zwykytekst"/>
        <w:tabs>
          <w:tab w:val="left" w:pos="5529"/>
          <w:tab w:val="left" w:leader="dot" w:pos="9360"/>
        </w:tabs>
        <w:ind w:right="23"/>
        <w:contextualSpacing/>
        <w:rPr>
          <w:rFonts w:ascii="Arial" w:hAnsi="Arial" w:cs="Arial"/>
          <w:b/>
          <w:bCs/>
        </w:rPr>
      </w:pPr>
    </w:p>
    <w:p w14:paraId="50AAF8D3" w14:textId="4A18A9D1" w:rsidR="002E05F9" w:rsidRDefault="002E05F9" w:rsidP="009605A3">
      <w:pPr>
        <w:pStyle w:val="Zwykytekst"/>
        <w:tabs>
          <w:tab w:val="left" w:pos="5529"/>
          <w:tab w:val="left" w:leader="dot" w:pos="9360"/>
        </w:tabs>
        <w:ind w:right="23"/>
        <w:contextualSpacing/>
        <w:rPr>
          <w:rFonts w:ascii="Arial" w:hAnsi="Arial" w:cs="Arial"/>
          <w:b/>
          <w:bCs/>
        </w:rPr>
      </w:pPr>
    </w:p>
    <w:p w14:paraId="2F3797BC" w14:textId="02C4D4DA" w:rsidR="002E05F9" w:rsidRDefault="002E05F9" w:rsidP="009605A3">
      <w:pPr>
        <w:pStyle w:val="Zwykytekst"/>
        <w:tabs>
          <w:tab w:val="left" w:pos="5529"/>
          <w:tab w:val="left" w:leader="dot" w:pos="9360"/>
        </w:tabs>
        <w:ind w:right="23"/>
        <w:contextualSpacing/>
        <w:rPr>
          <w:rFonts w:ascii="Arial" w:hAnsi="Arial" w:cs="Arial"/>
          <w:b/>
          <w:bCs/>
        </w:rPr>
      </w:pPr>
    </w:p>
    <w:p w14:paraId="54266298" w14:textId="5FA15249" w:rsidR="002E05F9" w:rsidRDefault="002E05F9" w:rsidP="009605A3">
      <w:pPr>
        <w:pStyle w:val="Zwykytekst"/>
        <w:tabs>
          <w:tab w:val="left" w:pos="5529"/>
          <w:tab w:val="left" w:leader="dot" w:pos="9360"/>
        </w:tabs>
        <w:ind w:right="23"/>
        <w:contextualSpacing/>
        <w:rPr>
          <w:rFonts w:ascii="Arial" w:hAnsi="Arial" w:cs="Arial"/>
          <w:b/>
          <w:bCs/>
        </w:rPr>
      </w:pPr>
    </w:p>
    <w:p w14:paraId="4ADEAF08" w14:textId="5BEDB10D" w:rsidR="002E05F9" w:rsidRDefault="002E05F9" w:rsidP="009605A3">
      <w:pPr>
        <w:pStyle w:val="Zwykytekst"/>
        <w:tabs>
          <w:tab w:val="left" w:pos="5529"/>
          <w:tab w:val="left" w:leader="dot" w:pos="9360"/>
        </w:tabs>
        <w:ind w:right="23"/>
        <w:contextualSpacing/>
        <w:rPr>
          <w:rFonts w:ascii="Arial" w:hAnsi="Arial" w:cs="Arial"/>
          <w:b/>
          <w:bCs/>
        </w:rPr>
      </w:pPr>
    </w:p>
    <w:p w14:paraId="48AE362F" w14:textId="5E618995" w:rsidR="002E05F9" w:rsidRDefault="002E05F9" w:rsidP="009605A3">
      <w:pPr>
        <w:pStyle w:val="Zwykytekst"/>
        <w:tabs>
          <w:tab w:val="left" w:pos="5529"/>
          <w:tab w:val="left" w:leader="dot" w:pos="9360"/>
        </w:tabs>
        <w:ind w:right="23"/>
        <w:contextualSpacing/>
        <w:rPr>
          <w:rFonts w:ascii="Arial" w:hAnsi="Arial" w:cs="Arial"/>
          <w:b/>
          <w:bCs/>
        </w:rPr>
      </w:pPr>
    </w:p>
    <w:p w14:paraId="5EE7F12B" w14:textId="031BE8E0" w:rsidR="002E05F9" w:rsidRDefault="002E05F9" w:rsidP="009605A3">
      <w:pPr>
        <w:pStyle w:val="Zwykytekst"/>
        <w:tabs>
          <w:tab w:val="left" w:pos="5529"/>
          <w:tab w:val="left" w:leader="dot" w:pos="9360"/>
        </w:tabs>
        <w:ind w:right="23"/>
        <w:contextualSpacing/>
        <w:rPr>
          <w:rFonts w:ascii="Arial" w:hAnsi="Arial" w:cs="Arial"/>
          <w:b/>
          <w:bCs/>
        </w:rPr>
      </w:pPr>
    </w:p>
    <w:p w14:paraId="60C17C37" w14:textId="79C73594" w:rsidR="002E05F9" w:rsidRDefault="002E05F9" w:rsidP="009605A3">
      <w:pPr>
        <w:pStyle w:val="Zwykytekst"/>
        <w:tabs>
          <w:tab w:val="left" w:pos="5529"/>
          <w:tab w:val="left" w:leader="dot" w:pos="9360"/>
        </w:tabs>
        <w:ind w:right="23"/>
        <w:contextualSpacing/>
        <w:rPr>
          <w:rFonts w:ascii="Arial" w:hAnsi="Arial" w:cs="Arial"/>
          <w:b/>
          <w:bCs/>
        </w:rPr>
      </w:pPr>
    </w:p>
    <w:p w14:paraId="6A5F5950" w14:textId="66F2374A" w:rsidR="002E05F9" w:rsidRDefault="002E05F9" w:rsidP="009605A3">
      <w:pPr>
        <w:pStyle w:val="Zwykytekst"/>
        <w:tabs>
          <w:tab w:val="left" w:pos="5529"/>
          <w:tab w:val="left" w:leader="dot" w:pos="9360"/>
        </w:tabs>
        <w:ind w:right="23"/>
        <w:contextualSpacing/>
        <w:rPr>
          <w:rFonts w:ascii="Arial" w:hAnsi="Arial" w:cs="Arial"/>
          <w:b/>
          <w:bCs/>
        </w:rPr>
      </w:pPr>
    </w:p>
    <w:p w14:paraId="753FFAEE" w14:textId="328A6FA0" w:rsidR="002E05F9" w:rsidRDefault="002E05F9" w:rsidP="009605A3">
      <w:pPr>
        <w:pStyle w:val="Zwykytekst"/>
        <w:tabs>
          <w:tab w:val="left" w:pos="5529"/>
          <w:tab w:val="left" w:leader="dot" w:pos="9360"/>
        </w:tabs>
        <w:ind w:right="23"/>
        <w:contextualSpacing/>
        <w:rPr>
          <w:rFonts w:ascii="Arial" w:hAnsi="Arial" w:cs="Arial"/>
          <w:b/>
          <w:bCs/>
        </w:rPr>
      </w:pPr>
    </w:p>
    <w:p w14:paraId="03E92E03" w14:textId="2396D73F" w:rsidR="002E05F9" w:rsidRDefault="002E05F9" w:rsidP="009605A3">
      <w:pPr>
        <w:pStyle w:val="Zwykytekst"/>
        <w:tabs>
          <w:tab w:val="left" w:pos="5529"/>
          <w:tab w:val="left" w:leader="dot" w:pos="9360"/>
        </w:tabs>
        <w:ind w:right="23"/>
        <w:contextualSpacing/>
        <w:rPr>
          <w:rFonts w:ascii="Arial" w:hAnsi="Arial" w:cs="Arial"/>
          <w:b/>
          <w:bCs/>
        </w:rPr>
      </w:pPr>
    </w:p>
    <w:p w14:paraId="6CCC6187" w14:textId="77C6697B" w:rsidR="002E05F9" w:rsidRDefault="002E05F9" w:rsidP="009605A3">
      <w:pPr>
        <w:pStyle w:val="Zwykytekst"/>
        <w:tabs>
          <w:tab w:val="left" w:pos="5529"/>
          <w:tab w:val="left" w:leader="dot" w:pos="9360"/>
        </w:tabs>
        <w:ind w:right="23"/>
        <w:contextualSpacing/>
        <w:rPr>
          <w:rFonts w:ascii="Arial" w:hAnsi="Arial" w:cs="Arial"/>
          <w:b/>
          <w:bCs/>
        </w:rPr>
      </w:pPr>
    </w:p>
    <w:p w14:paraId="11C99430" w14:textId="7D46BCB1" w:rsidR="002E05F9" w:rsidRDefault="002E05F9" w:rsidP="009605A3">
      <w:pPr>
        <w:pStyle w:val="Zwykytekst"/>
        <w:tabs>
          <w:tab w:val="left" w:pos="5529"/>
          <w:tab w:val="left" w:leader="dot" w:pos="9360"/>
        </w:tabs>
        <w:ind w:right="23"/>
        <w:contextualSpacing/>
        <w:rPr>
          <w:rFonts w:ascii="Arial" w:hAnsi="Arial" w:cs="Arial"/>
          <w:b/>
          <w:bCs/>
        </w:rPr>
      </w:pPr>
    </w:p>
    <w:tbl>
      <w:tblPr>
        <w:tblpPr w:leftFromText="141" w:rightFromText="141" w:vertAnchor="page" w:horzAnchor="margin" w:tblpY="1506"/>
        <w:tblW w:w="91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2E05F9" w:rsidRPr="002E05F9" w14:paraId="20A642BE" w14:textId="77777777" w:rsidTr="000519A0">
        <w:trPr>
          <w:trHeight w:val="1402"/>
        </w:trPr>
        <w:tc>
          <w:tcPr>
            <w:tcW w:w="3119" w:type="dxa"/>
            <w:tcBorders>
              <w:top w:val="single" w:sz="4" w:space="0" w:color="auto"/>
              <w:left w:val="single" w:sz="4" w:space="0" w:color="auto"/>
              <w:bottom w:val="single" w:sz="4" w:space="0" w:color="auto"/>
              <w:right w:val="nil"/>
            </w:tcBorders>
            <w:vAlign w:val="bottom"/>
          </w:tcPr>
          <w:p w14:paraId="66016C3E" w14:textId="77777777" w:rsidR="002E05F9" w:rsidRPr="002E05F9" w:rsidRDefault="002E05F9" w:rsidP="000519A0">
            <w:pPr>
              <w:pStyle w:val="Nagwek6"/>
              <w:contextualSpacing/>
              <w:rPr>
                <w:i/>
                <w:iCs/>
                <w:sz w:val="20"/>
                <w:szCs w:val="20"/>
              </w:rPr>
            </w:pPr>
          </w:p>
          <w:p w14:paraId="5FA27963" w14:textId="77777777" w:rsidR="002E05F9" w:rsidRPr="002E05F9" w:rsidRDefault="002E05F9" w:rsidP="000519A0">
            <w:pPr>
              <w:pStyle w:val="Nagwek6"/>
              <w:contextualSpacing/>
              <w:rPr>
                <w:i/>
                <w:iCs/>
                <w:sz w:val="20"/>
                <w:szCs w:val="20"/>
              </w:rPr>
            </w:pPr>
          </w:p>
          <w:p w14:paraId="7717B642" w14:textId="77777777" w:rsidR="002E05F9" w:rsidRPr="002E05F9" w:rsidRDefault="002E05F9" w:rsidP="000519A0">
            <w:pPr>
              <w:pStyle w:val="Nagwek6"/>
              <w:contextualSpacing/>
              <w:rPr>
                <w:i/>
                <w:iCs/>
                <w:sz w:val="20"/>
                <w:szCs w:val="20"/>
              </w:rPr>
            </w:pPr>
          </w:p>
          <w:p w14:paraId="63B8065F" w14:textId="77777777" w:rsidR="002E05F9" w:rsidRPr="002E05F9" w:rsidRDefault="002E05F9" w:rsidP="000519A0">
            <w:pPr>
              <w:pStyle w:val="Nagwek6"/>
              <w:contextualSpacing/>
              <w:rPr>
                <w:i/>
                <w:iCs/>
                <w:sz w:val="20"/>
                <w:szCs w:val="20"/>
              </w:rPr>
            </w:pPr>
            <w:r w:rsidRPr="002E05F9">
              <w:rPr>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25D96938" w14:textId="77777777" w:rsidR="002E05F9" w:rsidRPr="002E05F9" w:rsidRDefault="002E05F9" w:rsidP="000519A0">
            <w:pPr>
              <w:pStyle w:val="Nagwek6"/>
              <w:contextualSpacing/>
              <w:rPr>
                <w:sz w:val="20"/>
                <w:szCs w:val="20"/>
              </w:rPr>
            </w:pPr>
            <w:r w:rsidRPr="002E05F9">
              <w:rPr>
                <w:sz w:val="20"/>
                <w:szCs w:val="20"/>
              </w:rPr>
              <w:t>OFERTA</w:t>
            </w:r>
          </w:p>
        </w:tc>
      </w:tr>
    </w:tbl>
    <w:p w14:paraId="1DC1C88A" w14:textId="2E3721E3" w:rsidR="002E05F9" w:rsidRDefault="002E05F9" w:rsidP="009605A3">
      <w:pPr>
        <w:pStyle w:val="Zwykytekst"/>
        <w:tabs>
          <w:tab w:val="left" w:pos="5529"/>
          <w:tab w:val="left" w:leader="dot" w:pos="9360"/>
        </w:tabs>
        <w:ind w:right="23"/>
        <w:contextualSpacing/>
        <w:rPr>
          <w:rFonts w:ascii="Arial" w:hAnsi="Arial" w:cs="Arial"/>
          <w:b/>
          <w:bCs/>
        </w:rPr>
      </w:pPr>
    </w:p>
    <w:p w14:paraId="4FF29788" w14:textId="28AC2D7A" w:rsidR="002E05F9" w:rsidRDefault="002E05F9" w:rsidP="009605A3">
      <w:pPr>
        <w:pStyle w:val="Zwykytekst"/>
        <w:tabs>
          <w:tab w:val="left" w:pos="5529"/>
          <w:tab w:val="left" w:leader="dot" w:pos="9360"/>
        </w:tabs>
        <w:ind w:right="23"/>
        <w:contextualSpacing/>
        <w:rPr>
          <w:rFonts w:ascii="Arial" w:hAnsi="Arial" w:cs="Arial"/>
          <w:b/>
          <w:bCs/>
        </w:rPr>
      </w:pPr>
    </w:p>
    <w:p w14:paraId="6D07AF1A" w14:textId="77777777" w:rsidR="002E05F9" w:rsidRDefault="002E05F9" w:rsidP="009605A3">
      <w:pPr>
        <w:pStyle w:val="Zwykytekst"/>
        <w:tabs>
          <w:tab w:val="left" w:pos="5529"/>
          <w:tab w:val="left" w:leader="dot" w:pos="9360"/>
        </w:tabs>
        <w:ind w:right="23"/>
        <w:contextualSpacing/>
        <w:rPr>
          <w:rFonts w:ascii="Arial" w:hAnsi="Arial" w:cs="Arial"/>
          <w:b/>
          <w:bCs/>
        </w:rPr>
      </w:pPr>
    </w:p>
    <w:p w14:paraId="47F37457" w14:textId="2AF3966E" w:rsidR="00BE245A" w:rsidRPr="00F37B1C" w:rsidRDefault="006F2B9D" w:rsidP="009605A3">
      <w:pPr>
        <w:pStyle w:val="Zwykytekst"/>
        <w:tabs>
          <w:tab w:val="left" w:pos="5529"/>
          <w:tab w:val="left" w:leader="dot" w:pos="9360"/>
        </w:tabs>
        <w:ind w:right="23"/>
        <w:contextualSpacing/>
        <w:rPr>
          <w:rFonts w:ascii="Arial" w:hAnsi="Arial" w:cs="Arial"/>
          <w:b/>
          <w:bCs/>
        </w:rPr>
      </w:pPr>
      <w:r>
        <w:rPr>
          <w:rFonts w:ascii="Arial" w:hAnsi="Arial" w:cs="Arial"/>
          <w:b/>
          <w:bCs/>
        </w:rPr>
        <w:tab/>
      </w:r>
      <w:r w:rsidR="00BE245A" w:rsidRPr="00F37B1C">
        <w:rPr>
          <w:rFonts w:ascii="Arial" w:hAnsi="Arial" w:cs="Arial"/>
          <w:b/>
          <w:bCs/>
        </w:rPr>
        <w:t>Do</w:t>
      </w:r>
    </w:p>
    <w:p w14:paraId="61C2F6CF"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 xml:space="preserve">Ministerstwa Sprawiedliwości </w:t>
      </w:r>
    </w:p>
    <w:p w14:paraId="0F834ECD"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Al. Ujazdowskie 11</w:t>
      </w:r>
    </w:p>
    <w:p w14:paraId="3B72BBA8"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00-567 Warszawa</w:t>
      </w:r>
    </w:p>
    <w:p w14:paraId="3B95E3D0" w14:textId="77777777" w:rsidR="00CF3868" w:rsidRPr="00F37B1C" w:rsidRDefault="00CF3868" w:rsidP="009605A3">
      <w:pPr>
        <w:ind w:left="3870" w:firstLine="33"/>
        <w:contextualSpacing/>
        <w:jc w:val="both"/>
        <w:rPr>
          <w:rFonts w:ascii="Arial" w:hAnsi="Arial" w:cs="Arial"/>
          <w:b/>
          <w:sz w:val="20"/>
          <w:szCs w:val="20"/>
        </w:rPr>
      </w:pPr>
    </w:p>
    <w:p w14:paraId="00517CDB" w14:textId="77777777" w:rsidR="007719A7" w:rsidRPr="00F37B1C" w:rsidRDefault="007719A7" w:rsidP="009605A3">
      <w:pPr>
        <w:pStyle w:val="Zwykytekst1"/>
        <w:tabs>
          <w:tab w:val="left" w:leader="dot" w:pos="9360"/>
        </w:tabs>
        <w:contextualSpacing/>
        <w:jc w:val="both"/>
        <w:rPr>
          <w:rFonts w:ascii="Arial" w:hAnsi="Arial" w:cs="Arial"/>
          <w:b/>
        </w:rPr>
      </w:pPr>
      <w:r w:rsidRPr="00F37B1C">
        <w:rPr>
          <w:rFonts w:ascii="Arial" w:hAnsi="Arial" w:cs="Arial"/>
          <w:b/>
        </w:rPr>
        <w:t xml:space="preserve">Nawiązując do ogłoszenia o zamówieniu w postępowaniu o udzielenie zamówienia publicznego prowadzonym w trybie przetargu nieograniczonego na: </w:t>
      </w:r>
    </w:p>
    <w:p w14:paraId="512F8C50" w14:textId="77777777" w:rsidR="00B41ABC" w:rsidRDefault="00B41ABC" w:rsidP="009605A3">
      <w:pPr>
        <w:contextualSpacing/>
        <w:jc w:val="both"/>
        <w:rPr>
          <w:rFonts w:ascii="Arial" w:hAnsi="Arial" w:cs="Arial"/>
          <w:spacing w:val="-2"/>
          <w:sz w:val="20"/>
          <w:szCs w:val="20"/>
        </w:rPr>
      </w:pPr>
    </w:p>
    <w:p w14:paraId="3E35432C" w14:textId="2B3D5FC2" w:rsidR="00B41ABC" w:rsidRPr="00B42B63" w:rsidRDefault="00B42B63" w:rsidP="00B42B63">
      <w:pPr>
        <w:contextualSpacing/>
        <w:jc w:val="both"/>
        <w:rPr>
          <w:rFonts w:ascii="Arial" w:hAnsi="Arial" w:cs="Arial"/>
          <w:b/>
          <w:sz w:val="20"/>
          <w:szCs w:val="20"/>
        </w:rPr>
      </w:pPr>
      <w:bookmarkStart w:id="13" w:name="_Hlk49517468"/>
      <w:r>
        <w:rPr>
          <w:rFonts w:ascii="Arial" w:hAnsi="Arial" w:cs="Arial"/>
          <w:b/>
          <w:sz w:val="20"/>
          <w:szCs w:val="20"/>
        </w:rPr>
        <w:t>W</w:t>
      </w:r>
      <w:r w:rsidRPr="00B42B63">
        <w:rPr>
          <w:rFonts w:ascii="Arial" w:hAnsi="Arial" w:cs="Arial"/>
          <w:b/>
          <w:sz w:val="20"/>
          <w:szCs w:val="20"/>
        </w:rPr>
        <w:t>ykonywanie usług w zakresie odbioru, transportu i zagospodarowania odpadów komunalnych zbieranych selektywnie z budynków Ministerstwa Sprawiedliwości zlokalizowanych na terenie m.st. Warszawy</w:t>
      </w:r>
    </w:p>
    <w:bookmarkEnd w:id="13"/>
    <w:p w14:paraId="51C0355C" w14:textId="77777777" w:rsidR="00B42B63" w:rsidRDefault="00B42B63" w:rsidP="009605A3">
      <w:pPr>
        <w:contextualSpacing/>
        <w:jc w:val="both"/>
        <w:rPr>
          <w:rFonts w:ascii="Arial" w:hAnsi="Arial" w:cs="Arial"/>
          <w:spacing w:val="-2"/>
          <w:sz w:val="20"/>
          <w:szCs w:val="20"/>
        </w:rPr>
      </w:pPr>
    </w:p>
    <w:p w14:paraId="1C5EC0E2" w14:textId="6C8F5517" w:rsidR="007719A7" w:rsidRPr="00F37B1C" w:rsidRDefault="00C84F3A" w:rsidP="009605A3">
      <w:pPr>
        <w:contextualSpacing/>
        <w:jc w:val="both"/>
        <w:rPr>
          <w:rFonts w:ascii="Arial" w:hAnsi="Arial" w:cs="Arial"/>
          <w:b/>
          <w:spacing w:val="-2"/>
          <w:sz w:val="20"/>
          <w:szCs w:val="20"/>
        </w:rPr>
      </w:pPr>
      <w:r>
        <w:rPr>
          <w:rFonts w:ascii="Arial" w:hAnsi="Arial" w:cs="Arial"/>
          <w:spacing w:val="-2"/>
          <w:sz w:val="20"/>
          <w:szCs w:val="20"/>
        </w:rPr>
        <w:t>z</w:t>
      </w:r>
      <w:r w:rsidR="00A84625" w:rsidRPr="00B64415">
        <w:rPr>
          <w:rFonts w:ascii="Arial" w:hAnsi="Arial" w:cs="Arial"/>
          <w:spacing w:val="-2"/>
          <w:sz w:val="20"/>
          <w:szCs w:val="20"/>
        </w:rPr>
        <w:t>nak</w:t>
      </w:r>
      <w:r w:rsidR="002639A4" w:rsidRPr="00B64415">
        <w:rPr>
          <w:rFonts w:ascii="Arial" w:hAnsi="Arial" w:cs="Arial"/>
          <w:spacing w:val="-2"/>
          <w:sz w:val="20"/>
          <w:szCs w:val="20"/>
        </w:rPr>
        <w:t xml:space="preserve"> sprawy</w:t>
      </w:r>
      <w:r w:rsidR="007719A7" w:rsidRPr="00B64415">
        <w:rPr>
          <w:rFonts w:ascii="Arial" w:hAnsi="Arial" w:cs="Arial"/>
          <w:spacing w:val="-2"/>
          <w:sz w:val="20"/>
          <w:szCs w:val="20"/>
        </w:rPr>
        <w:t xml:space="preserve">: </w:t>
      </w:r>
      <w:r w:rsidR="00A31E52">
        <w:rPr>
          <w:rFonts w:ascii="Arial" w:hAnsi="Arial" w:cs="Arial"/>
          <w:spacing w:val="-2"/>
          <w:sz w:val="20"/>
          <w:szCs w:val="20"/>
        </w:rPr>
        <w:t>B</w:t>
      </w:r>
      <w:r w:rsidR="006857EB">
        <w:rPr>
          <w:rFonts w:ascii="Arial" w:hAnsi="Arial" w:cs="Arial"/>
          <w:spacing w:val="-2"/>
          <w:sz w:val="20"/>
          <w:szCs w:val="20"/>
        </w:rPr>
        <w:t>F-II.3710.</w:t>
      </w:r>
      <w:r w:rsidR="00B42B63">
        <w:rPr>
          <w:rFonts w:ascii="Arial" w:hAnsi="Arial" w:cs="Arial"/>
          <w:spacing w:val="-2"/>
          <w:sz w:val="20"/>
          <w:szCs w:val="20"/>
        </w:rPr>
        <w:t>41</w:t>
      </w:r>
      <w:r w:rsidR="00427BD7">
        <w:rPr>
          <w:rFonts w:ascii="Arial" w:hAnsi="Arial" w:cs="Arial"/>
          <w:spacing w:val="-2"/>
          <w:sz w:val="20"/>
          <w:szCs w:val="20"/>
        </w:rPr>
        <w:t>.20</w:t>
      </w:r>
      <w:r w:rsidR="00EE5183">
        <w:rPr>
          <w:rFonts w:ascii="Arial" w:hAnsi="Arial" w:cs="Arial"/>
          <w:spacing w:val="-2"/>
          <w:sz w:val="20"/>
          <w:szCs w:val="20"/>
        </w:rPr>
        <w:t>20</w:t>
      </w:r>
    </w:p>
    <w:p w14:paraId="7A1A6608" w14:textId="77777777" w:rsidR="00074749" w:rsidRDefault="00074749" w:rsidP="009605A3">
      <w:pPr>
        <w:pStyle w:val="Zwykytekst1"/>
        <w:tabs>
          <w:tab w:val="left" w:leader="dot" w:pos="9360"/>
        </w:tabs>
        <w:contextualSpacing/>
        <w:jc w:val="both"/>
        <w:rPr>
          <w:rFonts w:ascii="Arial" w:hAnsi="Arial" w:cs="Arial"/>
          <w:b/>
        </w:rPr>
      </w:pPr>
    </w:p>
    <w:p w14:paraId="61C92921" w14:textId="77777777" w:rsidR="007719A7" w:rsidRPr="00F37B1C" w:rsidRDefault="007719A7" w:rsidP="009605A3">
      <w:pPr>
        <w:pStyle w:val="Zwykytekst1"/>
        <w:tabs>
          <w:tab w:val="left" w:leader="dot" w:pos="9360"/>
        </w:tabs>
        <w:contextualSpacing/>
        <w:jc w:val="both"/>
        <w:rPr>
          <w:rFonts w:ascii="Arial" w:hAnsi="Arial" w:cs="Arial"/>
        </w:rPr>
      </w:pPr>
      <w:r w:rsidRPr="00F37B1C">
        <w:rPr>
          <w:rFonts w:ascii="Arial" w:hAnsi="Arial" w:cs="Arial"/>
          <w:b/>
        </w:rPr>
        <w:t>MY NIŻEJ PODPISANI</w:t>
      </w:r>
      <w:r w:rsidRPr="00F37B1C">
        <w:rPr>
          <w:rFonts w:ascii="Arial" w:hAnsi="Arial" w:cs="Arial"/>
        </w:rPr>
        <w:t xml:space="preserve"> </w:t>
      </w:r>
    </w:p>
    <w:p w14:paraId="7D3BCA4D"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79CCDAB7"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42EF8A4D" w14:textId="77777777" w:rsidR="007719A7" w:rsidRPr="00F37B1C" w:rsidRDefault="007719A7" w:rsidP="009605A3">
      <w:pPr>
        <w:pStyle w:val="Zwykytekst1"/>
        <w:tabs>
          <w:tab w:val="left" w:leader="dot" w:pos="9360"/>
        </w:tabs>
        <w:contextualSpacing/>
        <w:jc w:val="both"/>
        <w:rPr>
          <w:rFonts w:ascii="Arial" w:hAnsi="Arial" w:cs="Arial"/>
        </w:rPr>
      </w:pPr>
      <w:r w:rsidRPr="00F37B1C">
        <w:rPr>
          <w:rFonts w:ascii="Arial" w:hAnsi="Arial" w:cs="Arial"/>
        </w:rPr>
        <w:t>działając w imieniu i na rzecz</w:t>
      </w:r>
    </w:p>
    <w:p w14:paraId="7A99947F"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70E2B4E2"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44423FE8" w14:textId="77777777" w:rsidR="007719A7" w:rsidRPr="00F37B1C" w:rsidRDefault="007719A7" w:rsidP="009605A3">
      <w:pPr>
        <w:pStyle w:val="Zwykytekst1"/>
        <w:tabs>
          <w:tab w:val="left" w:leader="dot" w:pos="9072"/>
        </w:tabs>
        <w:contextualSpacing/>
        <w:jc w:val="center"/>
        <w:rPr>
          <w:rFonts w:ascii="Arial" w:hAnsi="Arial" w:cs="Arial"/>
          <w:i/>
        </w:rPr>
      </w:pPr>
      <w:r w:rsidRPr="00F37B1C">
        <w:rPr>
          <w:rFonts w:ascii="Arial" w:hAnsi="Arial" w:cs="Arial"/>
          <w:i/>
        </w:rPr>
        <w:t xml:space="preserve"> (nazwa (firma) dokładny adres Wykonawcy/Wykonawców)</w:t>
      </w:r>
    </w:p>
    <w:p w14:paraId="3C9A8039" w14:textId="77777777" w:rsidR="007719A7" w:rsidRPr="00F37B1C" w:rsidRDefault="007719A7" w:rsidP="009605A3">
      <w:pPr>
        <w:pStyle w:val="Zwykytekst1"/>
        <w:tabs>
          <w:tab w:val="left" w:leader="dot" w:pos="9072"/>
        </w:tabs>
        <w:contextualSpacing/>
        <w:jc w:val="center"/>
        <w:rPr>
          <w:rFonts w:ascii="Arial" w:hAnsi="Arial" w:cs="Arial"/>
          <w:i/>
        </w:rPr>
      </w:pPr>
      <w:r w:rsidRPr="00F37B1C">
        <w:rPr>
          <w:rFonts w:ascii="Arial" w:hAnsi="Arial" w:cs="Arial"/>
          <w:i/>
        </w:rPr>
        <w:t>(w przypadku składania oferty przez podmioty występujące wspólnie podać nazwy(firmy) i dokładne adresy wszystkich wspólników spółki cywilnej lub członków konsorcjum)</w:t>
      </w:r>
    </w:p>
    <w:p w14:paraId="0E35D57D" w14:textId="77777777" w:rsidR="007719A7" w:rsidRPr="00F37B1C" w:rsidRDefault="007719A7" w:rsidP="009605A3">
      <w:pPr>
        <w:pStyle w:val="Zwykytekst1"/>
        <w:tabs>
          <w:tab w:val="left" w:leader="dot" w:pos="9072"/>
        </w:tabs>
        <w:contextualSpacing/>
        <w:jc w:val="center"/>
        <w:rPr>
          <w:rFonts w:ascii="Arial" w:hAnsi="Arial" w:cs="Arial"/>
          <w:i/>
        </w:rPr>
      </w:pPr>
    </w:p>
    <w:p w14:paraId="424BDA87" w14:textId="77777777" w:rsidR="007719A7" w:rsidRPr="00F37B1C" w:rsidRDefault="007719A7" w:rsidP="009605A3">
      <w:pPr>
        <w:pStyle w:val="Zwykytekst1"/>
        <w:numPr>
          <w:ilvl w:val="0"/>
          <w:numId w:val="2"/>
        </w:numPr>
        <w:tabs>
          <w:tab w:val="left" w:pos="567"/>
        </w:tabs>
        <w:ind w:left="567" w:hanging="567"/>
        <w:contextualSpacing/>
        <w:jc w:val="both"/>
        <w:rPr>
          <w:rFonts w:ascii="Arial" w:hAnsi="Arial" w:cs="Arial"/>
          <w:b/>
          <w:bCs/>
        </w:rPr>
      </w:pPr>
      <w:r w:rsidRPr="00F37B1C">
        <w:rPr>
          <w:rFonts w:ascii="Arial" w:hAnsi="Arial" w:cs="Arial"/>
          <w:b/>
        </w:rPr>
        <w:t>SKŁADAMY OFERTĘ</w:t>
      </w:r>
      <w:r w:rsidRPr="00F37B1C">
        <w:rPr>
          <w:rFonts w:ascii="Arial" w:hAnsi="Arial" w:cs="Arial"/>
        </w:rPr>
        <w:t xml:space="preserve"> na wykonanie przedmiotu zamówienia zgodnie ze Specyfikacją Istotnych Warunków Zamówienia (SIWZ).</w:t>
      </w:r>
    </w:p>
    <w:p w14:paraId="3817DFAB" w14:textId="4F6C6588" w:rsidR="00B961BC" w:rsidRPr="00B961BC" w:rsidRDefault="007719A7" w:rsidP="009605A3">
      <w:pPr>
        <w:pStyle w:val="Zwykytekst1"/>
        <w:numPr>
          <w:ilvl w:val="0"/>
          <w:numId w:val="2"/>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że zapoznaliśmy się z</w:t>
      </w:r>
      <w:r w:rsidR="00A84625" w:rsidRPr="00F37B1C">
        <w:rPr>
          <w:rFonts w:ascii="Arial" w:hAnsi="Arial" w:cs="Arial"/>
        </w:rPr>
        <w:t xml:space="preserve"> ogłoszeniem o zamówieniu, </w:t>
      </w:r>
      <w:r w:rsidRPr="00F37B1C">
        <w:rPr>
          <w:rFonts w:ascii="Arial" w:hAnsi="Arial" w:cs="Arial"/>
        </w:rPr>
        <w:t>Specyfikacją Istotnych Warunków Zamówienia oraz wyjaśnieniami i zmianami SIWZ przekazanymi przez Zamawiającego i uznajemy się za związanych określonymi w nich postanowieniami i zasadami postępowania.</w:t>
      </w:r>
    </w:p>
    <w:p w14:paraId="0D5F0938" w14:textId="7EC760C9" w:rsidR="00B42B63" w:rsidRDefault="00B961BC" w:rsidP="00B42B63">
      <w:pPr>
        <w:pStyle w:val="Zwykytekst1"/>
        <w:numPr>
          <w:ilvl w:val="0"/>
          <w:numId w:val="2"/>
        </w:numPr>
        <w:ind w:left="567" w:hanging="567"/>
        <w:contextualSpacing/>
        <w:jc w:val="both"/>
        <w:rPr>
          <w:rFonts w:ascii="Arial" w:hAnsi="Arial" w:cs="Arial"/>
          <w:b/>
        </w:rPr>
      </w:pPr>
      <w:r w:rsidRPr="00236D5E">
        <w:rPr>
          <w:rFonts w:ascii="Arial" w:hAnsi="Arial" w:cs="Arial"/>
          <w:b/>
        </w:rPr>
        <w:t xml:space="preserve">OFERUJEMY </w:t>
      </w:r>
      <w:r w:rsidRPr="00236D5E">
        <w:rPr>
          <w:rFonts w:ascii="Arial" w:hAnsi="Arial" w:cs="Arial"/>
        </w:rPr>
        <w:t>wykonanie całego przedmiotu zamówienia</w:t>
      </w:r>
      <w:r w:rsidRPr="00236D5E">
        <w:rPr>
          <w:rFonts w:ascii="Arial" w:hAnsi="Arial" w:cs="Arial"/>
          <w:b/>
        </w:rPr>
        <w:t xml:space="preserve"> </w:t>
      </w:r>
      <w:r w:rsidR="00B42B63" w:rsidRPr="00B97F69">
        <w:rPr>
          <w:rFonts w:ascii="Arial" w:hAnsi="Arial" w:cs="Arial"/>
          <w:b/>
          <w:u w:val="single"/>
        </w:rPr>
        <w:t>w zadaniu nr 1</w:t>
      </w:r>
      <w:r w:rsidR="00B42B63">
        <w:rPr>
          <w:rFonts w:ascii="Arial" w:hAnsi="Arial" w:cs="Arial"/>
          <w:b/>
        </w:rPr>
        <w:t xml:space="preserve"> </w:t>
      </w:r>
      <w:r w:rsidR="00B42B63" w:rsidRPr="00B42B63">
        <w:rPr>
          <w:rFonts w:ascii="Arial" w:hAnsi="Arial" w:cs="Arial"/>
          <w:b/>
        </w:rPr>
        <w:t xml:space="preserve">Odbiór odpadów </w:t>
      </w:r>
      <w:r w:rsidR="00B42B63">
        <w:rPr>
          <w:rFonts w:ascii="Arial" w:hAnsi="Arial" w:cs="Arial"/>
          <w:b/>
        </w:rPr>
        <w:br/>
      </w:r>
      <w:r w:rsidR="00B42B63" w:rsidRPr="00B42B63">
        <w:rPr>
          <w:rFonts w:ascii="Arial" w:hAnsi="Arial" w:cs="Arial"/>
          <w:b/>
        </w:rPr>
        <w:t xml:space="preserve">z lokalizacji: kompleks budynków przy ul. Chopina 1, al. Róż 2, Al. Ujazdowskich 19, </w:t>
      </w:r>
      <w:r w:rsidR="00B42B63">
        <w:rPr>
          <w:rFonts w:ascii="Arial" w:hAnsi="Arial" w:cs="Arial"/>
          <w:b/>
        </w:rPr>
        <w:br/>
      </w:r>
      <w:r w:rsidR="00B42B63" w:rsidRPr="00B42B63">
        <w:rPr>
          <w:rFonts w:ascii="Arial" w:hAnsi="Arial" w:cs="Arial"/>
          <w:b/>
        </w:rPr>
        <w:t>Al. Ujazdowskie 11, ul. Koszykowa 6</w:t>
      </w:r>
    </w:p>
    <w:p w14:paraId="722405BC" w14:textId="77777777" w:rsidR="00B42B63" w:rsidRDefault="00B42B63" w:rsidP="00B42B63">
      <w:pPr>
        <w:pStyle w:val="Zwykytekst1"/>
        <w:tabs>
          <w:tab w:val="left" w:pos="284"/>
        </w:tabs>
        <w:contextualSpacing/>
        <w:jc w:val="both"/>
        <w:rPr>
          <w:rFonts w:ascii="Arial" w:hAnsi="Arial" w:cs="Arial"/>
          <w:b/>
        </w:rPr>
      </w:pPr>
    </w:p>
    <w:p w14:paraId="74C57E51" w14:textId="11F153AE" w:rsidR="00B961BC" w:rsidRPr="00236D5E" w:rsidRDefault="00B961BC" w:rsidP="00B42B63">
      <w:pPr>
        <w:pStyle w:val="Zwykytekst1"/>
        <w:tabs>
          <w:tab w:val="left" w:pos="567"/>
        </w:tabs>
        <w:ind w:left="567"/>
        <w:contextualSpacing/>
        <w:jc w:val="both"/>
        <w:rPr>
          <w:rFonts w:ascii="Arial" w:hAnsi="Arial" w:cs="Arial"/>
          <w:b/>
        </w:rPr>
      </w:pPr>
      <w:r w:rsidRPr="00236D5E">
        <w:rPr>
          <w:rFonts w:ascii="Arial" w:hAnsi="Arial" w:cs="Arial"/>
          <w:b/>
        </w:rPr>
        <w:t>za łączną cenę brutto:</w:t>
      </w:r>
    </w:p>
    <w:p w14:paraId="578BE309" w14:textId="77777777" w:rsidR="00B961BC" w:rsidRPr="00236D5E" w:rsidRDefault="00B961BC" w:rsidP="00B42B63">
      <w:pPr>
        <w:pStyle w:val="Zwykytekst1"/>
        <w:tabs>
          <w:tab w:val="left" w:pos="567"/>
        </w:tabs>
        <w:ind w:left="567"/>
        <w:contextualSpacing/>
        <w:jc w:val="both"/>
        <w:rPr>
          <w:rFonts w:ascii="Arial" w:hAnsi="Arial" w:cs="Arial"/>
          <w:b/>
        </w:rPr>
      </w:pPr>
      <w:r w:rsidRPr="00236D5E">
        <w:rPr>
          <w:rFonts w:ascii="Arial" w:hAnsi="Arial" w:cs="Arial"/>
          <w:b/>
        </w:rPr>
        <w:t xml:space="preserve">_________________________ zł </w:t>
      </w:r>
    </w:p>
    <w:p w14:paraId="2C91A29E" w14:textId="77777777" w:rsidR="00B961BC" w:rsidRPr="00236D5E" w:rsidRDefault="00B961BC" w:rsidP="00B42B63">
      <w:pPr>
        <w:pStyle w:val="Zwykytekst1"/>
        <w:tabs>
          <w:tab w:val="left" w:pos="567"/>
        </w:tabs>
        <w:ind w:left="567"/>
        <w:contextualSpacing/>
        <w:jc w:val="both"/>
        <w:rPr>
          <w:rFonts w:ascii="Arial" w:hAnsi="Arial" w:cs="Arial"/>
          <w:b/>
        </w:rPr>
      </w:pPr>
      <w:r w:rsidRPr="00236D5E">
        <w:rPr>
          <w:rFonts w:ascii="Arial" w:hAnsi="Arial" w:cs="Arial"/>
          <w:b/>
        </w:rPr>
        <w:t xml:space="preserve">(słownie złotych:_______________________________________________) </w:t>
      </w:r>
    </w:p>
    <w:p w14:paraId="22216E5E" w14:textId="350E36B9" w:rsidR="00CF2399" w:rsidRDefault="00B961BC" w:rsidP="00B42B63">
      <w:pPr>
        <w:pStyle w:val="Zwykytekst1"/>
        <w:tabs>
          <w:tab w:val="left" w:pos="567"/>
        </w:tabs>
        <w:ind w:left="567"/>
        <w:contextualSpacing/>
        <w:jc w:val="both"/>
        <w:rPr>
          <w:rFonts w:ascii="Arial" w:hAnsi="Arial" w:cs="Arial"/>
        </w:rPr>
      </w:pPr>
      <w:r>
        <w:rPr>
          <w:rFonts w:ascii="Arial" w:hAnsi="Arial" w:cs="Arial"/>
        </w:rPr>
        <w:t xml:space="preserve">w tym podatek vat </w:t>
      </w:r>
      <w:r w:rsidR="00463B53">
        <w:rPr>
          <w:rFonts w:ascii="Arial" w:hAnsi="Arial" w:cs="Arial"/>
        </w:rPr>
        <w:t>8%</w:t>
      </w:r>
      <w:r w:rsidR="006D2945">
        <w:rPr>
          <w:rFonts w:ascii="Arial" w:hAnsi="Arial" w:cs="Arial"/>
        </w:rPr>
        <w:t>, zgodnie z Formularzem cenowym.</w:t>
      </w:r>
    </w:p>
    <w:p w14:paraId="3A8F31C3" w14:textId="77777777" w:rsidR="00B42B63" w:rsidRDefault="00B42B63" w:rsidP="009605A3">
      <w:pPr>
        <w:pStyle w:val="Zwykytekst1"/>
        <w:tabs>
          <w:tab w:val="left" w:pos="284"/>
        </w:tabs>
        <w:ind w:left="283"/>
        <w:contextualSpacing/>
        <w:jc w:val="both"/>
        <w:rPr>
          <w:rFonts w:ascii="Arial" w:hAnsi="Arial" w:cs="Arial"/>
        </w:rPr>
      </w:pPr>
    </w:p>
    <w:p w14:paraId="6ED38107" w14:textId="6479139B" w:rsidR="00B42B63" w:rsidRPr="00B85F42" w:rsidRDefault="00B42B63" w:rsidP="00B85F42">
      <w:pPr>
        <w:pStyle w:val="Zwykytekst1"/>
        <w:numPr>
          <w:ilvl w:val="0"/>
          <w:numId w:val="2"/>
        </w:numPr>
        <w:ind w:left="567" w:hanging="567"/>
        <w:contextualSpacing/>
        <w:jc w:val="both"/>
        <w:rPr>
          <w:rFonts w:ascii="Arial" w:hAnsi="Arial" w:cs="Arial"/>
          <w:b/>
          <w:bCs/>
        </w:rPr>
      </w:pPr>
      <w:r w:rsidRPr="00236D5E">
        <w:rPr>
          <w:rFonts w:ascii="Arial" w:hAnsi="Arial" w:cs="Arial"/>
          <w:b/>
        </w:rPr>
        <w:t xml:space="preserve">OFERUJEMY </w:t>
      </w:r>
      <w:r w:rsidRPr="00236D5E">
        <w:rPr>
          <w:rFonts w:ascii="Arial" w:hAnsi="Arial" w:cs="Arial"/>
        </w:rPr>
        <w:t>wykonanie całego przedmiotu zamówienia</w:t>
      </w:r>
      <w:r w:rsidRPr="00236D5E">
        <w:rPr>
          <w:rFonts w:ascii="Arial" w:hAnsi="Arial" w:cs="Arial"/>
          <w:b/>
        </w:rPr>
        <w:t xml:space="preserve"> </w:t>
      </w:r>
      <w:r w:rsidRPr="00B97F69">
        <w:rPr>
          <w:rFonts w:ascii="Arial" w:hAnsi="Arial" w:cs="Arial"/>
          <w:b/>
          <w:u w:val="single"/>
        </w:rPr>
        <w:t>w zadaniu nr 2</w:t>
      </w:r>
      <w:r w:rsidR="00B85F42" w:rsidRPr="00B85F42">
        <w:rPr>
          <w:rFonts w:ascii="Arial" w:hAnsi="Arial" w:cs="Arial"/>
        </w:rPr>
        <w:t xml:space="preserve"> </w:t>
      </w:r>
      <w:r w:rsidR="00B85F42" w:rsidRPr="00B85F42">
        <w:rPr>
          <w:rFonts w:ascii="Arial" w:hAnsi="Arial" w:cs="Arial"/>
          <w:b/>
          <w:bCs/>
        </w:rPr>
        <w:t xml:space="preserve">Odbiór odpadów z lokalizacji </w:t>
      </w:r>
      <w:r w:rsidR="00463B53">
        <w:rPr>
          <w:rFonts w:ascii="Arial" w:hAnsi="Arial" w:cs="Arial"/>
          <w:b/>
          <w:bCs/>
        </w:rPr>
        <w:t>przy ul.</w:t>
      </w:r>
      <w:r w:rsidR="00B85F42" w:rsidRPr="00B85F42">
        <w:rPr>
          <w:rFonts w:ascii="Arial" w:hAnsi="Arial" w:cs="Arial"/>
          <w:b/>
          <w:bCs/>
        </w:rPr>
        <w:t xml:space="preserve"> Czerniakowsk</w:t>
      </w:r>
      <w:r w:rsidR="00463B53">
        <w:rPr>
          <w:rFonts w:ascii="Arial" w:hAnsi="Arial" w:cs="Arial"/>
          <w:b/>
          <w:bCs/>
        </w:rPr>
        <w:t>iej</w:t>
      </w:r>
      <w:r w:rsidR="00B85F42" w:rsidRPr="00B85F42">
        <w:rPr>
          <w:rFonts w:ascii="Arial" w:hAnsi="Arial" w:cs="Arial"/>
          <w:b/>
          <w:bCs/>
        </w:rPr>
        <w:t xml:space="preserve"> 100</w:t>
      </w:r>
    </w:p>
    <w:p w14:paraId="4309EC85" w14:textId="2B26041E" w:rsidR="00B42B63" w:rsidRDefault="00B42B63" w:rsidP="00B42B63">
      <w:pPr>
        <w:pStyle w:val="Zwykytekst1"/>
        <w:tabs>
          <w:tab w:val="left" w:pos="284"/>
        </w:tabs>
        <w:contextualSpacing/>
        <w:jc w:val="both"/>
        <w:rPr>
          <w:rFonts w:ascii="Arial" w:hAnsi="Arial" w:cs="Arial"/>
          <w:b/>
        </w:rPr>
      </w:pPr>
      <w:r>
        <w:rPr>
          <w:rFonts w:ascii="Arial" w:hAnsi="Arial" w:cs="Arial"/>
          <w:b/>
        </w:rPr>
        <w:tab/>
      </w:r>
    </w:p>
    <w:p w14:paraId="6EC37145" w14:textId="77777777" w:rsidR="00B42B63" w:rsidRPr="00236D5E" w:rsidRDefault="00B42B63" w:rsidP="00B42B63">
      <w:pPr>
        <w:pStyle w:val="Zwykytekst1"/>
        <w:ind w:left="567"/>
        <w:contextualSpacing/>
        <w:jc w:val="both"/>
        <w:rPr>
          <w:rFonts w:ascii="Arial" w:hAnsi="Arial" w:cs="Arial"/>
          <w:b/>
        </w:rPr>
      </w:pPr>
      <w:r w:rsidRPr="00236D5E">
        <w:rPr>
          <w:rFonts w:ascii="Arial" w:hAnsi="Arial" w:cs="Arial"/>
          <w:b/>
        </w:rPr>
        <w:t>za łączną cenę brutto:</w:t>
      </w:r>
    </w:p>
    <w:p w14:paraId="5ADD64CB" w14:textId="77777777" w:rsidR="00B42B63" w:rsidRPr="00236D5E" w:rsidRDefault="00B42B63" w:rsidP="00B42B63">
      <w:pPr>
        <w:pStyle w:val="Zwykytekst1"/>
        <w:ind w:left="567"/>
        <w:contextualSpacing/>
        <w:jc w:val="both"/>
        <w:rPr>
          <w:rFonts w:ascii="Arial" w:hAnsi="Arial" w:cs="Arial"/>
          <w:b/>
        </w:rPr>
      </w:pPr>
      <w:r w:rsidRPr="00236D5E">
        <w:rPr>
          <w:rFonts w:ascii="Arial" w:hAnsi="Arial" w:cs="Arial"/>
          <w:b/>
        </w:rPr>
        <w:t xml:space="preserve">_________________________ zł </w:t>
      </w:r>
    </w:p>
    <w:p w14:paraId="7A709BFB" w14:textId="77777777" w:rsidR="00B42B63" w:rsidRPr="00236D5E" w:rsidRDefault="00B42B63" w:rsidP="00B42B63">
      <w:pPr>
        <w:pStyle w:val="Zwykytekst1"/>
        <w:ind w:left="567"/>
        <w:contextualSpacing/>
        <w:jc w:val="both"/>
        <w:rPr>
          <w:rFonts w:ascii="Arial" w:hAnsi="Arial" w:cs="Arial"/>
          <w:b/>
        </w:rPr>
      </w:pPr>
      <w:r w:rsidRPr="00236D5E">
        <w:rPr>
          <w:rFonts w:ascii="Arial" w:hAnsi="Arial" w:cs="Arial"/>
          <w:b/>
        </w:rPr>
        <w:t xml:space="preserve">(słownie złotych:_______________________________________________) </w:t>
      </w:r>
    </w:p>
    <w:p w14:paraId="4D1CDD06" w14:textId="0FC34F13" w:rsidR="00B42B63" w:rsidRDefault="00B42B63" w:rsidP="00B42B63">
      <w:pPr>
        <w:pStyle w:val="Zwykytekst1"/>
        <w:ind w:left="567"/>
        <w:contextualSpacing/>
        <w:jc w:val="both"/>
        <w:rPr>
          <w:rFonts w:ascii="Arial" w:hAnsi="Arial" w:cs="Arial"/>
        </w:rPr>
      </w:pPr>
      <w:r>
        <w:rPr>
          <w:rFonts w:ascii="Arial" w:hAnsi="Arial" w:cs="Arial"/>
        </w:rPr>
        <w:t xml:space="preserve">w tym podatek vat </w:t>
      </w:r>
      <w:r w:rsidR="00463B53">
        <w:rPr>
          <w:rFonts w:ascii="Arial" w:hAnsi="Arial" w:cs="Arial"/>
        </w:rPr>
        <w:t>8%</w:t>
      </w:r>
      <w:r>
        <w:rPr>
          <w:rFonts w:ascii="Arial" w:hAnsi="Arial" w:cs="Arial"/>
        </w:rPr>
        <w:t>, zgodnie z Formularzem cenowym.</w:t>
      </w:r>
    </w:p>
    <w:p w14:paraId="337FCBAA" w14:textId="48B4F779" w:rsidR="00B42B63" w:rsidRDefault="00B42B63" w:rsidP="009605A3">
      <w:pPr>
        <w:pStyle w:val="Zwykytekst1"/>
        <w:tabs>
          <w:tab w:val="left" w:pos="284"/>
        </w:tabs>
        <w:ind w:left="283"/>
        <w:contextualSpacing/>
        <w:jc w:val="both"/>
        <w:rPr>
          <w:rFonts w:ascii="Arial" w:hAnsi="Arial" w:cs="Arial"/>
        </w:rPr>
      </w:pPr>
    </w:p>
    <w:p w14:paraId="6186B811" w14:textId="77777777" w:rsidR="00B42B63" w:rsidRDefault="00B42B63" w:rsidP="009605A3">
      <w:pPr>
        <w:pStyle w:val="Zwykytekst1"/>
        <w:tabs>
          <w:tab w:val="left" w:pos="284"/>
        </w:tabs>
        <w:ind w:left="283"/>
        <w:contextualSpacing/>
        <w:jc w:val="both"/>
        <w:rPr>
          <w:rFonts w:ascii="Arial" w:hAnsi="Arial" w:cs="Arial"/>
        </w:rPr>
      </w:pPr>
    </w:p>
    <w:p w14:paraId="5CDDE81D" w14:textId="77777777" w:rsidR="007A12B7" w:rsidRPr="007A12B7" w:rsidRDefault="007A12B7" w:rsidP="009605A3">
      <w:pPr>
        <w:pStyle w:val="Akapitzlist"/>
        <w:numPr>
          <w:ilvl w:val="0"/>
          <w:numId w:val="5"/>
        </w:numPr>
        <w:tabs>
          <w:tab w:val="left" w:pos="284"/>
        </w:tabs>
        <w:suppressAutoHyphens/>
        <w:spacing w:line="240" w:lineRule="auto"/>
        <w:contextualSpacing/>
        <w:jc w:val="both"/>
        <w:rPr>
          <w:b/>
          <w:iCs/>
          <w:vanish/>
          <w:sz w:val="20"/>
          <w:szCs w:val="20"/>
          <w:lang w:eastAsia="ar-SA"/>
        </w:rPr>
      </w:pPr>
    </w:p>
    <w:p w14:paraId="56F5A7C4" w14:textId="77777777" w:rsidR="007A12B7" w:rsidRPr="007A12B7" w:rsidRDefault="007A12B7" w:rsidP="009605A3">
      <w:pPr>
        <w:pStyle w:val="Akapitzlist"/>
        <w:numPr>
          <w:ilvl w:val="0"/>
          <w:numId w:val="5"/>
        </w:numPr>
        <w:tabs>
          <w:tab w:val="left" w:pos="284"/>
        </w:tabs>
        <w:suppressAutoHyphens/>
        <w:spacing w:line="240" w:lineRule="auto"/>
        <w:contextualSpacing/>
        <w:jc w:val="both"/>
        <w:rPr>
          <w:b/>
          <w:iCs/>
          <w:vanish/>
          <w:sz w:val="20"/>
          <w:szCs w:val="20"/>
          <w:lang w:eastAsia="ar-SA"/>
        </w:rPr>
      </w:pPr>
    </w:p>
    <w:p w14:paraId="7C732FBB" w14:textId="77777777" w:rsidR="007A12B7" w:rsidRPr="007A12B7" w:rsidRDefault="007A12B7" w:rsidP="009605A3">
      <w:pPr>
        <w:pStyle w:val="Akapitzlist"/>
        <w:numPr>
          <w:ilvl w:val="0"/>
          <w:numId w:val="5"/>
        </w:numPr>
        <w:tabs>
          <w:tab w:val="left" w:pos="284"/>
        </w:tabs>
        <w:suppressAutoHyphens/>
        <w:spacing w:line="240" w:lineRule="auto"/>
        <w:contextualSpacing/>
        <w:jc w:val="both"/>
        <w:rPr>
          <w:b/>
          <w:iCs/>
          <w:vanish/>
          <w:sz w:val="20"/>
          <w:szCs w:val="20"/>
          <w:lang w:eastAsia="ar-SA"/>
        </w:rPr>
      </w:pPr>
    </w:p>
    <w:p w14:paraId="51509B33" w14:textId="6BA1A14D" w:rsidR="00B85F42" w:rsidRPr="00E55370" w:rsidRDefault="00E55370" w:rsidP="009605A3">
      <w:pPr>
        <w:pStyle w:val="Zwykytekst1"/>
        <w:numPr>
          <w:ilvl w:val="0"/>
          <w:numId w:val="5"/>
        </w:numPr>
        <w:tabs>
          <w:tab w:val="left" w:pos="284"/>
        </w:tabs>
        <w:contextualSpacing/>
        <w:jc w:val="both"/>
        <w:rPr>
          <w:rFonts w:ascii="Arial" w:hAnsi="Arial" w:cs="Arial"/>
          <w:iCs/>
        </w:rPr>
      </w:pPr>
      <w:bookmarkStart w:id="14" w:name="_Hlk49517324"/>
      <w:bookmarkStart w:id="15" w:name="_Hlk51055970"/>
      <w:r w:rsidRPr="00E55370">
        <w:rPr>
          <w:rFonts w:ascii="Arial" w:hAnsi="Arial" w:cs="Arial"/>
          <w:b/>
          <w:u w:val="single"/>
        </w:rPr>
        <w:t>W zadaniu nr 1</w:t>
      </w:r>
      <w:r>
        <w:rPr>
          <w:rFonts w:ascii="Arial" w:hAnsi="Arial" w:cs="Arial"/>
          <w:b/>
        </w:rPr>
        <w:t xml:space="preserve"> o</w:t>
      </w:r>
      <w:r w:rsidR="00B85F42">
        <w:rPr>
          <w:rFonts w:ascii="Arial" w:hAnsi="Arial" w:cs="Arial"/>
          <w:b/>
        </w:rPr>
        <w:t>ferujemy</w:t>
      </w:r>
      <w:bookmarkEnd w:id="14"/>
      <w:r w:rsidR="00B85F42">
        <w:rPr>
          <w:rFonts w:ascii="Arial" w:hAnsi="Arial" w:cs="Arial"/>
          <w:b/>
        </w:rPr>
        <w:t xml:space="preserve"> c</w:t>
      </w:r>
      <w:r w:rsidR="00B85F42" w:rsidRPr="00126129">
        <w:rPr>
          <w:rFonts w:ascii="Arial" w:hAnsi="Arial" w:cs="Arial"/>
          <w:b/>
        </w:rPr>
        <w:t xml:space="preserve">zęstotliwości mycia i dezynfekcji </w:t>
      </w:r>
      <w:r w:rsidR="00B85F42">
        <w:rPr>
          <w:rFonts w:ascii="Arial" w:hAnsi="Arial" w:cs="Arial"/>
          <w:b/>
        </w:rPr>
        <w:t xml:space="preserve">wszystkich </w:t>
      </w:r>
      <w:r w:rsidR="00B85F42" w:rsidRPr="00126129">
        <w:rPr>
          <w:rFonts w:ascii="Arial" w:hAnsi="Arial" w:cs="Arial"/>
          <w:b/>
        </w:rPr>
        <w:t>pojemników</w:t>
      </w:r>
      <w:r w:rsidR="00B85F42">
        <w:rPr>
          <w:rFonts w:ascii="Arial" w:hAnsi="Arial" w:cs="Arial"/>
          <w:b/>
        </w:rPr>
        <w:t xml:space="preserve"> na odpady ….. razy w roku </w:t>
      </w:r>
      <w:r w:rsidR="00B85F42" w:rsidRPr="00B85F42">
        <w:rPr>
          <w:rFonts w:ascii="Arial" w:hAnsi="Arial" w:cs="Arial"/>
          <w:bCs/>
        </w:rPr>
        <w:t>(wpisać oferowaną częstotliwość)</w:t>
      </w:r>
      <w:r w:rsidR="00B85F42">
        <w:rPr>
          <w:rFonts w:ascii="Arial" w:hAnsi="Arial" w:cs="Arial"/>
          <w:b/>
        </w:rPr>
        <w:t>.</w:t>
      </w:r>
    </w:p>
    <w:bookmarkEnd w:id="15"/>
    <w:p w14:paraId="32B5F472" w14:textId="255B2BBF" w:rsidR="00E55370" w:rsidRDefault="00E55370" w:rsidP="00E55370">
      <w:pPr>
        <w:pStyle w:val="Akapitzlist"/>
        <w:numPr>
          <w:ilvl w:val="0"/>
          <w:numId w:val="5"/>
        </w:numPr>
        <w:jc w:val="both"/>
        <w:rPr>
          <w:iCs/>
          <w:sz w:val="20"/>
          <w:szCs w:val="20"/>
          <w:lang w:eastAsia="ar-SA"/>
        </w:rPr>
      </w:pPr>
      <w:r w:rsidRPr="00E55370">
        <w:rPr>
          <w:b/>
          <w:bCs/>
          <w:iCs/>
          <w:sz w:val="20"/>
          <w:szCs w:val="20"/>
          <w:u w:val="single"/>
          <w:lang w:eastAsia="ar-SA"/>
        </w:rPr>
        <w:t>W zadaniu nr 2</w:t>
      </w:r>
      <w:r w:rsidRPr="00E55370">
        <w:rPr>
          <w:b/>
          <w:bCs/>
          <w:iCs/>
          <w:sz w:val="20"/>
          <w:szCs w:val="20"/>
          <w:lang w:eastAsia="ar-SA"/>
        </w:rPr>
        <w:t xml:space="preserve"> oferujemy częstotliwości mycia i dezynfekcji wszystkich pojemników na odpady ….. razy w roku</w:t>
      </w:r>
      <w:r w:rsidRPr="00E55370">
        <w:rPr>
          <w:iCs/>
          <w:sz w:val="20"/>
          <w:szCs w:val="20"/>
          <w:lang w:eastAsia="ar-SA"/>
        </w:rPr>
        <w:t xml:space="preserve"> (wpisać oferowaną częstotliwość).</w:t>
      </w:r>
    </w:p>
    <w:p w14:paraId="35AA051F" w14:textId="77777777" w:rsidR="002E05F9" w:rsidRPr="00E55370" w:rsidRDefault="002E05F9" w:rsidP="002E05F9">
      <w:pPr>
        <w:pStyle w:val="Akapitzlist"/>
        <w:ind w:left="283"/>
        <w:jc w:val="both"/>
        <w:rPr>
          <w:iCs/>
          <w:sz w:val="20"/>
          <w:szCs w:val="20"/>
          <w:lang w:eastAsia="ar-SA"/>
        </w:rPr>
      </w:pPr>
    </w:p>
    <w:p w14:paraId="3D659849" w14:textId="1C5ED636" w:rsidR="00E90E32" w:rsidRDefault="00E90E32" w:rsidP="009605A3">
      <w:pPr>
        <w:pStyle w:val="Zwykytekst1"/>
        <w:numPr>
          <w:ilvl w:val="0"/>
          <w:numId w:val="5"/>
        </w:numPr>
        <w:tabs>
          <w:tab w:val="left" w:pos="284"/>
        </w:tabs>
        <w:contextualSpacing/>
        <w:jc w:val="both"/>
        <w:rPr>
          <w:rFonts w:ascii="Arial" w:hAnsi="Arial" w:cs="Arial"/>
          <w:iCs/>
        </w:rPr>
      </w:pPr>
      <w:r w:rsidRPr="00E90E32">
        <w:rPr>
          <w:rFonts w:ascii="Arial" w:hAnsi="Arial" w:cs="Arial"/>
          <w:b/>
          <w:iCs/>
        </w:rPr>
        <w:t>ZOBOWIĄZUJEMY SIĘ</w:t>
      </w:r>
      <w:r w:rsidRPr="00E90E32">
        <w:rPr>
          <w:rFonts w:ascii="Arial" w:hAnsi="Arial" w:cs="Arial"/>
          <w:iCs/>
        </w:rPr>
        <w:t xml:space="preserve"> do wykonania zamówienia w terminie określonym w SIWZ.</w:t>
      </w:r>
    </w:p>
    <w:p w14:paraId="02E162B5" w14:textId="77777777" w:rsidR="00B97F69" w:rsidRDefault="00E90E32" w:rsidP="00B97F69">
      <w:pPr>
        <w:pStyle w:val="Zwykytekst1"/>
        <w:numPr>
          <w:ilvl w:val="0"/>
          <w:numId w:val="5"/>
        </w:numPr>
        <w:tabs>
          <w:tab w:val="left" w:pos="284"/>
        </w:tabs>
        <w:contextualSpacing/>
        <w:jc w:val="both"/>
        <w:rPr>
          <w:rFonts w:ascii="Arial" w:hAnsi="Arial" w:cs="Arial"/>
          <w:iCs/>
        </w:rPr>
      </w:pPr>
      <w:r w:rsidRPr="00E90E32">
        <w:rPr>
          <w:rFonts w:ascii="Arial" w:hAnsi="Arial" w:cs="Arial"/>
          <w:b/>
        </w:rPr>
        <w:t xml:space="preserve">AKCEPTUJEMY </w:t>
      </w:r>
      <w:r w:rsidRPr="00E90E32">
        <w:rPr>
          <w:rFonts w:ascii="Arial" w:hAnsi="Arial" w:cs="Arial"/>
        </w:rPr>
        <w:t>warunki płatności określone w SIWZ.</w:t>
      </w:r>
    </w:p>
    <w:p w14:paraId="33191F9A" w14:textId="77777777" w:rsidR="00B97F69" w:rsidRDefault="007719A7" w:rsidP="00B97F69">
      <w:pPr>
        <w:pStyle w:val="Zwykytekst1"/>
        <w:numPr>
          <w:ilvl w:val="0"/>
          <w:numId w:val="5"/>
        </w:numPr>
        <w:tabs>
          <w:tab w:val="left" w:pos="284"/>
        </w:tabs>
        <w:contextualSpacing/>
        <w:jc w:val="both"/>
        <w:rPr>
          <w:rFonts w:ascii="Arial" w:hAnsi="Arial" w:cs="Arial"/>
          <w:iCs/>
        </w:rPr>
      </w:pPr>
      <w:r w:rsidRPr="00B97F69">
        <w:rPr>
          <w:rFonts w:ascii="Arial" w:hAnsi="Arial" w:cs="Arial"/>
          <w:b/>
        </w:rPr>
        <w:t>OŚWIADCZAMY</w:t>
      </w:r>
      <w:r w:rsidRPr="00B97F69">
        <w:rPr>
          <w:rFonts w:ascii="Arial" w:hAnsi="Arial" w:cs="Arial"/>
        </w:rPr>
        <w:t xml:space="preserve">, iż informacje i dokumenty zawarte na stronach nr od ___ do ___ stanowią tajemnicę przedsiębiorstwa w rozumieniu przepisów o zwalczaniu nieuczciwej konkurencji, </w:t>
      </w:r>
      <w:r w:rsidR="00BB7D56" w:rsidRPr="00B97F69">
        <w:rPr>
          <w:rFonts w:ascii="Arial" w:hAnsi="Arial" w:cs="Arial"/>
        </w:rPr>
        <w:br/>
      </w:r>
      <w:r w:rsidRPr="00B97F69">
        <w:rPr>
          <w:rFonts w:ascii="Arial" w:hAnsi="Arial" w:cs="Arial"/>
        </w:rPr>
        <w:t xml:space="preserve">co wykazaliśmy w załączniku nr ___ do Oferty i zastrzegamy, że nie mogą </w:t>
      </w:r>
      <w:r w:rsidR="00BB7D56" w:rsidRPr="00B97F69">
        <w:rPr>
          <w:rFonts w:ascii="Arial" w:hAnsi="Arial" w:cs="Arial"/>
        </w:rPr>
        <w:br/>
      </w:r>
      <w:r w:rsidRPr="00B97F69">
        <w:rPr>
          <w:rFonts w:ascii="Arial" w:hAnsi="Arial" w:cs="Arial"/>
        </w:rPr>
        <w:t>być one udostępniane.</w:t>
      </w:r>
    </w:p>
    <w:p w14:paraId="5D6E8759" w14:textId="77777777" w:rsidR="00B97F69" w:rsidRDefault="007719A7" w:rsidP="00B97F69">
      <w:pPr>
        <w:pStyle w:val="Zwykytekst1"/>
        <w:numPr>
          <w:ilvl w:val="0"/>
          <w:numId w:val="5"/>
        </w:numPr>
        <w:tabs>
          <w:tab w:val="left" w:pos="284"/>
        </w:tabs>
        <w:contextualSpacing/>
        <w:jc w:val="both"/>
        <w:rPr>
          <w:rFonts w:ascii="Arial" w:hAnsi="Arial" w:cs="Arial"/>
          <w:iCs/>
        </w:rPr>
      </w:pPr>
      <w:r w:rsidRPr="00B97F69">
        <w:rPr>
          <w:rFonts w:ascii="Arial" w:hAnsi="Arial" w:cs="Arial"/>
          <w:b/>
        </w:rPr>
        <w:t>OŚWIADCZAMY,</w:t>
      </w:r>
      <w:r w:rsidRPr="00B97F69">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t>
      </w:r>
      <w:r w:rsidR="00BB7D56" w:rsidRPr="00B97F69">
        <w:rPr>
          <w:rFonts w:ascii="Arial" w:hAnsi="Arial" w:cs="Arial"/>
        </w:rPr>
        <w:br/>
      </w:r>
      <w:r w:rsidRPr="00B97F69">
        <w:rPr>
          <w:rFonts w:ascii="Arial" w:hAnsi="Arial" w:cs="Arial"/>
        </w:rPr>
        <w:t>w Specyfikacji Istotnych Warunków Zamówienia, w miejscu i terminie wyznaczonym przez Zamawiającego.</w:t>
      </w:r>
    </w:p>
    <w:p w14:paraId="79DE88A6" w14:textId="408E8569" w:rsidR="005374E5" w:rsidRPr="00B97F69" w:rsidRDefault="005374E5" w:rsidP="00B97F69">
      <w:pPr>
        <w:pStyle w:val="Zwykytekst1"/>
        <w:numPr>
          <w:ilvl w:val="0"/>
          <w:numId w:val="5"/>
        </w:numPr>
        <w:tabs>
          <w:tab w:val="left" w:pos="284"/>
        </w:tabs>
        <w:contextualSpacing/>
        <w:jc w:val="both"/>
        <w:rPr>
          <w:rFonts w:ascii="Arial" w:hAnsi="Arial" w:cs="Arial"/>
          <w:iCs/>
        </w:rPr>
      </w:pPr>
      <w:r w:rsidRPr="00B97F69">
        <w:rPr>
          <w:rFonts w:ascii="Arial" w:hAnsi="Arial" w:cs="Arial"/>
        </w:rPr>
        <w:t xml:space="preserve">Czy </w:t>
      </w:r>
      <w:r w:rsidR="00463B53">
        <w:rPr>
          <w:rFonts w:ascii="Arial" w:hAnsi="Arial" w:cs="Arial"/>
        </w:rPr>
        <w:t>W</w:t>
      </w:r>
      <w:r w:rsidRPr="00B97F69">
        <w:rPr>
          <w:rFonts w:ascii="Arial" w:hAnsi="Arial" w:cs="Arial"/>
        </w:rPr>
        <w:t>ykonawca jest mikroprzedsiębiorstwem bądź małym lub średnim przedsiębiorstwem?</w:t>
      </w:r>
    </w:p>
    <w:p w14:paraId="78119CA4" w14:textId="77777777" w:rsidR="00B97F69" w:rsidRDefault="005374E5" w:rsidP="00B97F69">
      <w:pPr>
        <w:pStyle w:val="Zwykytekst1"/>
        <w:tabs>
          <w:tab w:val="left" w:pos="567"/>
        </w:tabs>
        <w:ind w:left="567"/>
        <w:contextualSpacing/>
        <w:jc w:val="both"/>
        <w:rPr>
          <w:rFonts w:ascii="Arial" w:hAnsi="Arial" w:cs="Arial"/>
        </w:rPr>
      </w:pPr>
      <w:r w:rsidRPr="005374E5">
        <w:rPr>
          <w:rFonts w:ascii="Arial" w:hAnsi="Arial" w:cs="Arial"/>
        </w:rPr>
        <w:t>[    ] Tak      [    ] Nie *</w:t>
      </w:r>
    </w:p>
    <w:p w14:paraId="6C7B45DF" w14:textId="6A43630D" w:rsidR="0040689B" w:rsidRPr="0040689B" w:rsidRDefault="00065171" w:rsidP="00065171">
      <w:pPr>
        <w:pStyle w:val="Zwykytekst1"/>
        <w:numPr>
          <w:ilvl w:val="0"/>
          <w:numId w:val="5"/>
        </w:numPr>
        <w:tabs>
          <w:tab w:val="left" w:pos="567"/>
        </w:tabs>
        <w:contextualSpacing/>
        <w:jc w:val="both"/>
        <w:rPr>
          <w:rFonts w:ascii="Arial" w:hAnsi="Arial" w:cs="Arial"/>
        </w:rPr>
      </w:pPr>
      <w:r>
        <w:rPr>
          <w:rFonts w:ascii="Arial" w:hAnsi="Arial" w:cs="Arial"/>
        </w:rPr>
        <w:t xml:space="preserve"> </w:t>
      </w:r>
      <w:r w:rsidR="0040689B" w:rsidRPr="0040689B">
        <w:rPr>
          <w:rFonts w:ascii="Arial" w:hAnsi="Arial" w:cs="Arial"/>
          <w:b/>
        </w:rPr>
        <w:t>Osoba do kontaktu:</w:t>
      </w:r>
    </w:p>
    <w:p w14:paraId="50345D6B" w14:textId="77777777" w:rsidR="0040689B" w:rsidRPr="002B2E96" w:rsidRDefault="0040689B" w:rsidP="009605A3">
      <w:pPr>
        <w:pStyle w:val="Zwykytekst1"/>
        <w:tabs>
          <w:tab w:val="left" w:leader="underscore" w:pos="9360"/>
        </w:tabs>
        <w:contextualSpacing/>
        <w:jc w:val="both"/>
        <w:rPr>
          <w:rFonts w:ascii="Arial" w:hAnsi="Arial" w:cs="Arial"/>
        </w:rPr>
      </w:pPr>
      <w:r>
        <w:rPr>
          <w:rFonts w:ascii="Arial" w:hAnsi="Arial" w:cs="Arial"/>
        </w:rPr>
        <w:t xml:space="preserve">       </w:t>
      </w:r>
      <w:r w:rsidRPr="002B2E96">
        <w:rPr>
          <w:rFonts w:ascii="Arial" w:hAnsi="Arial" w:cs="Arial"/>
        </w:rPr>
        <w:t>Imię i nazwisko: …………………………………………………………………..……………………</w:t>
      </w:r>
    </w:p>
    <w:p w14:paraId="03F0B0CF" w14:textId="77777777" w:rsidR="0040689B" w:rsidRPr="002B2E96" w:rsidRDefault="0040689B" w:rsidP="009605A3">
      <w:pPr>
        <w:pStyle w:val="Zwykytekst1"/>
        <w:tabs>
          <w:tab w:val="left" w:leader="dot" w:pos="9072"/>
        </w:tabs>
        <w:ind w:left="426"/>
        <w:contextualSpacing/>
        <w:jc w:val="both"/>
        <w:rPr>
          <w:rFonts w:ascii="Arial" w:hAnsi="Arial" w:cs="Arial"/>
        </w:rPr>
      </w:pPr>
      <w:r w:rsidRPr="002B2E96">
        <w:rPr>
          <w:rFonts w:ascii="Arial" w:hAnsi="Arial" w:cs="Arial"/>
        </w:rPr>
        <w:t>Adres:…………………………………………………………………………………………………………</w:t>
      </w:r>
    </w:p>
    <w:p w14:paraId="43BBADFF" w14:textId="77777777" w:rsidR="0040689B" w:rsidRPr="0048381D" w:rsidRDefault="0040689B" w:rsidP="009605A3">
      <w:pPr>
        <w:pStyle w:val="Zwykytekst1"/>
        <w:tabs>
          <w:tab w:val="left" w:leader="dot" w:pos="9072"/>
        </w:tabs>
        <w:ind w:left="426" w:hanging="426"/>
        <w:contextualSpacing/>
        <w:jc w:val="both"/>
        <w:rPr>
          <w:rFonts w:ascii="Arial" w:hAnsi="Arial" w:cs="Arial"/>
        </w:rPr>
      </w:pPr>
      <w:r>
        <w:rPr>
          <w:rFonts w:ascii="Arial" w:hAnsi="Arial" w:cs="Arial"/>
        </w:rPr>
        <w:t xml:space="preserve">        </w:t>
      </w:r>
      <w:r w:rsidRPr="002B2E96">
        <w:rPr>
          <w:rFonts w:ascii="Arial" w:hAnsi="Arial" w:cs="Arial"/>
        </w:rPr>
        <w:t>tel. _________________ fax _______________ e-mail: _________________________</w:t>
      </w:r>
    </w:p>
    <w:p w14:paraId="120EDD57" w14:textId="685B4C48" w:rsidR="0040689B" w:rsidRPr="002B2E96" w:rsidRDefault="0039135D" w:rsidP="009605A3">
      <w:pPr>
        <w:pStyle w:val="Zwykytekst1"/>
        <w:numPr>
          <w:ilvl w:val="0"/>
          <w:numId w:val="5"/>
        </w:numPr>
        <w:tabs>
          <w:tab w:val="left" w:pos="426"/>
        </w:tabs>
        <w:contextualSpacing/>
        <w:jc w:val="both"/>
        <w:rPr>
          <w:rFonts w:ascii="Arial" w:hAnsi="Arial" w:cs="Arial"/>
        </w:rPr>
      </w:pPr>
      <w:r>
        <w:rPr>
          <w:rFonts w:ascii="Arial" w:hAnsi="Arial" w:cs="Arial"/>
          <w:b/>
        </w:rPr>
        <w:t xml:space="preserve"> </w:t>
      </w:r>
      <w:r w:rsidR="0040689B" w:rsidRPr="002B2E96">
        <w:rPr>
          <w:rFonts w:ascii="Arial" w:hAnsi="Arial" w:cs="Arial"/>
          <w:b/>
        </w:rPr>
        <w:t xml:space="preserve">ZAŁĄCZNIKAMI </w:t>
      </w:r>
      <w:r w:rsidR="0040689B" w:rsidRPr="002B2E96">
        <w:rPr>
          <w:rFonts w:ascii="Arial" w:hAnsi="Arial" w:cs="Arial"/>
        </w:rPr>
        <w:t>do oferty są:</w:t>
      </w:r>
    </w:p>
    <w:p w14:paraId="5F4E13F1" w14:textId="77777777" w:rsidR="0040689B" w:rsidRPr="002B2E96" w:rsidRDefault="0040689B" w:rsidP="009605A3">
      <w:pPr>
        <w:pStyle w:val="Zwykytekst1"/>
        <w:tabs>
          <w:tab w:val="left" w:pos="1080"/>
        </w:tabs>
        <w:contextualSpacing/>
        <w:jc w:val="both"/>
        <w:rPr>
          <w:rFonts w:ascii="Arial" w:hAnsi="Arial" w:cs="Arial"/>
        </w:rPr>
      </w:pPr>
      <w:r>
        <w:rPr>
          <w:rFonts w:ascii="Arial" w:hAnsi="Arial" w:cs="Arial"/>
        </w:rPr>
        <w:t xml:space="preserve">    </w:t>
      </w:r>
      <w:r w:rsidRPr="002B2E96">
        <w:rPr>
          <w:rFonts w:ascii="Arial" w:hAnsi="Arial" w:cs="Arial"/>
        </w:rPr>
        <w:t>_______________________________________________________________________________</w:t>
      </w:r>
    </w:p>
    <w:p w14:paraId="515FED60" w14:textId="4F0F368E" w:rsidR="0040689B" w:rsidRDefault="0040689B" w:rsidP="009605A3">
      <w:pPr>
        <w:contextualSpacing/>
        <w:rPr>
          <w:rFonts w:ascii="Arial" w:hAnsi="Arial" w:cs="Arial"/>
          <w:sz w:val="20"/>
          <w:szCs w:val="20"/>
        </w:rPr>
      </w:pPr>
    </w:p>
    <w:p w14:paraId="15ACB935" w14:textId="1E49F502" w:rsidR="009605A3" w:rsidRDefault="009605A3" w:rsidP="009605A3">
      <w:pPr>
        <w:contextualSpacing/>
        <w:rPr>
          <w:rFonts w:ascii="Arial" w:hAnsi="Arial" w:cs="Arial"/>
          <w:sz w:val="20"/>
          <w:szCs w:val="20"/>
        </w:rPr>
      </w:pPr>
    </w:p>
    <w:p w14:paraId="1648FD89" w14:textId="09331FE7" w:rsidR="009605A3" w:rsidRDefault="009605A3" w:rsidP="009605A3">
      <w:pPr>
        <w:contextualSpacing/>
        <w:rPr>
          <w:rFonts w:ascii="Arial" w:hAnsi="Arial" w:cs="Arial"/>
          <w:sz w:val="20"/>
          <w:szCs w:val="20"/>
        </w:rPr>
      </w:pPr>
    </w:p>
    <w:p w14:paraId="095B9E10" w14:textId="1ACB87AF" w:rsidR="009605A3" w:rsidRDefault="009605A3" w:rsidP="009605A3">
      <w:pPr>
        <w:contextualSpacing/>
        <w:rPr>
          <w:rFonts w:ascii="Arial" w:hAnsi="Arial" w:cs="Arial"/>
          <w:sz w:val="20"/>
          <w:szCs w:val="20"/>
        </w:rPr>
      </w:pPr>
    </w:p>
    <w:p w14:paraId="0D20FD13" w14:textId="77777777" w:rsidR="009605A3" w:rsidRPr="002B2E96" w:rsidRDefault="009605A3" w:rsidP="009605A3">
      <w:pPr>
        <w:contextualSpacing/>
        <w:rPr>
          <w:rFonts w:ascii="Arial" w:hAnsi="Arial" w:cs="Arial"/>
          <w:sz w:val="20"/>
          <w:szCs w:val="20"/>
        </w:rPr>
      </w:pPr>
    </w:p>
    <w:p w14:paraId="68225A22" w14:textId="77777777" w:rsidR="0040689B" w:rsidRPr="002B2E96" w:rsidRDefault="0040689B" w:rsidP="009605A3">
      <w:pPr>
        <w:pStyle w:val="Zwykytekst1"/>
        <w:contextualSpacing/>
        <w:rPr>
          <w:rFonts w:ascii="Arial" w:hAnsi="Arial" w:cs="Arial"/>
        </w:rPr>
      </w:pPr>
      <w:r>
        <w:rPr>
          <w:rFonts w:ascii="Arial" w:hAnsi="Arial" w:cs="Arial"/>
        </w:rPr>
        <w:t xml:space="preserve">     </w:t>
      </w:r>
      <w:r w:rsidRPr="002B2E96">
        <w:rPr>
          <w:rFonts w:ascii="Arial" w:hAnsi="Arial" w:cs="Arial"/>
        </w:rPr>
        <w:t>__________________ dnia __ __ ____ roku</w:t>
      </w:r>
    </w:p>
    <w:p w14:paraId="08E8B787" w14:textId="77777777" w:rsidR="0040689B" w:rsidRPr="002B2E96" w:rsidRDefault="0040689B" w:rsidP="009605A3">
      <w:pPr>
        <w:pStyle w:val="Zwykytekst1"/>
        <w:ind w:firstLine="3960"/>
        <w:contextualSpacing/>
        <w:jc w:val="center"/>
        <w:rPr>
          <w:rFonts w:ascii="Arial" w:hAnsi="Arial" w:cs="Arial"/>
          <w:i/>
        </w:rPr>
      </w:pPr>
      <w:r w:rsidRPr="002B2E96">
        <w:rPr>
          <w:rFonts w:ascii="Arial" w:hAnsi="Arial" w:cs="Arial"/>
          <w:i/>
        </w:rPr>
        <w:t>_____________________________________</w:t>
      </w:r>
    </w:p>
    <w:p w14:paraId="62D55C1B" w14:textId="77777777" w:rsidR="0040689B" w:rsidRPr="002B2E96" w:rsidRDefault="0040689B" w:rsidP="009605A3">
      <w:pPr>
        <w:pStyle w:val="Zwykytekst1"/>
        <w:ind w:firstLine="3960"/>
        <w:contextualSpacing/>
        <w:jc w:val="center"/>
        <w:rPr>
          <w:rFonts w:ascii="Arial" w:hAnsi="Arial" w:cs="Arial"/>
          <w:i/>
        </w:rPr>
      </w:pPr>
      <w:r w:rsidRPr="002B2E96">
        <w:rPr>
          <w:rFonts w:ascii="Arial" w:hAnsi="Arial" w:cs="Arial"/>
          <w:i/>
        </w:rPr>
        <w:t>(podpis Wykonawcy/Pełnomocnika)</w:t>
      </w:r>
    </w:p>
    <w:p w14:paraId="6083B499" w14:textId="0E0D9509" w:rsidR="00E90E32" w:rsidRPr="00E90E32" w:rsidRDefault="00E3171A" w:rsidP="009605A3">
      <w:pPr>
        <w:pStyle w:val="Zwykytekst1"/>
        <w:tabs>
          <w:tab w:val="left" w:pos="567"/>
        </w:tabs>
        <w:contextualSpacing/>
        <w:jc w:val="both"/>
        <w:rPr>
          <w:rFonts w:ascii="Arial" w:hAnsi="Arial" w:cs="Arial"/>
        </w:rPr>
      </w:pPr>
      <w:r w:rsidRPr="005374E5">
        <w:rPr>
          <w:rFonts w:ascii="Arial" w:hAnsi="Arial" w:cs="Arial"/>
        </w:rPr>
        <w:t>*zaznaczyć właściwe</w:t>
      </w:r>
    </w:p>
    <w:p w14:paraId="178FB270" w14:textId="77777777" w:rsidR="005D00EF" w:rsidRDefault="005D00EF" w:rsidP="009605A3">
      <w:pPr>
        <w:contextualSpacing/>
        <w:rPr>
          <w:rFonts w:ascii="Arial" w:hAnsi="Arial" w:cs="Arial"/>
          <w:b/>
          <w:sz w:val="20"/>
          <w:szCs w:val="20"/>
        </w:rPr>
      </w:pPr>
      <w:r>
        <w:rPr>
          <w:rFonts w:ascii="Arial" w:hAnsi="Arial" w:cs="Arial"/>
          <w:b/>
        </w:rPr>
        <w:br w:type="page"/>
      </w:r>
    </w:p>
    <w:p w14:paraId="044FC4AB" w14:textId="77AF34F6" w:rsidR="008E46FC" w:rsidRPr="004459F7" w:rsidRDefault="005374E5" w:rsidP="008E46FC">
      <w:pPr>
        <w:pStyle w:val="Zwykytekst"/>
        <w:jc w:val="right"/>
        <w:rPr>
          <w:rFonts w:ascii="Arial" w:hAnsi="Arial" w:cs="Arial"/>
          <w:b/>
        </w:rPr>
      </w:pPr>
      <w:r>
        <w:rPr>
          <w:rFonts w:ascii="Arial" w:hAnsi="Arial" w:cs="Arial"/>
          <w:b/>
        </w:rPr>
        <w:t>F</w:t>
      </w:r>
      <w:r w:rsidR="008E46FC" w:rsidRPr="004459F7">
        <w:rPr>
          <w:rFonts w:ascii="Arial" w:hAnsi="Arial" w:cs="Arial"/>
          <w:b/>
        </w:rPr>
        <w:t>ormularz 2.1</w:t>
      </w:r>
      <w:r w:rsidR="008E46FC">
        <w:rPr>
          <w:rFonts w:ascii="Arial" w:hAnsi="Arial" w:cs="Arial"/>
          <w:noProof/>
        </w:rPr>
        <mc:AlternateContent>
          <mc:Choice Requires="wps">
            <w:drawing>
              <wp:anchor distT="0" distB="0" distL="114300" distR="114300" simplePos="0" relativeHeight="251655168" behindDoc="0" locked="0" layoutInCell="1" allowOverlap="1" wp14:anchorId="7F407CB7" wp14:editId="365A22C1">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5E04D50" w14:textId="77777777" w:rsidR="00F47001" w:rsidRDefault="00F47001" w:rsidP="008E46FC">
                            <w:pPr>
                              <w:jc w:val="center"/>
                              <w:rPr>
                                <w:i/>
                                <w:sz w:val="18"/>
                              </w:rPr>
                            </w:pPr>
                          </w:p>
                          <w:p w14:paraId="1902D034" w14:textId="77777777" w:rsidR="00F47001" w:rsidRDefault="00F47001" w:rsidP="008E46FC">
                            <w:pPr>
                              <w:jc w:val="center"/>
                              <w:rPr>
                                <w:i/>
                                <w:sz w:val="18"/>
                              </w:rPr>
                            </w:pPr>
                          </w:p>
                          <w:p w14:paraId="1BFA2213" w14:textId="77777777" w:rsidR="00F47001" w:rsidRDefault="00F47001" w:rsidP="008E46FC">
                            <w:pPr>
                              <w:jc w:val="center"/>
                              <w:rPr>
                                <w:i/>
                                <w:sz w:val="18"/>
                              </w:rPr>
                            </w:pPr>
                          </w:p>
                          <w:p w14:paraId="65F9FBCE" w14:textId="77777777" w:rsidR="00F47001" w:rsidRDefault="00F47001" w:rsidP="008E46FC">
                            <w:pPr>
                              <w:jc w:val="center"/>
                              <w:rPr>
                                <w:i/>
                                <w:sz w:val="18"/>
                              </w:rPr>
                            </w:pPr>
                          </w:p>
                          <w:p w14:paraId="423E03EC" w14:textId="77777777" w:rsidR="00F47001" w:rsidRDefault="00F47001" w:rsidP="008E46FC">
                            <w:pPr>
                              <w:jc w:val="center"/>
                              <w:rPr>
                                <w:rFonts w:ascii="Verdana" w:hAnsi="Verdana"/>
                                <w:i/>
                                <w:sz w:val="16"/>
                                <w:szCs w:val="16"/>
                              </w:rPr>
                            </w:pPr>
                            <w:r>
                              <w:rPr>
                                <w:rFonts w:ascii="Verdana" w:hAnsi="Verdana"/>
                                <w:i/>
                                <w:sz w:val="16"/>
                                <w:szCs w:val="16"/>
                              </w:rPr>
                              <w:t>(nazwa Wykonawcy/Wykonawców)</w:t>
                            </w:r>
                          </w:p>
                          <w:p w14:paraId="602958C3" w14:textId="77777777" w:rsidR="00F47001" w:rsidRDefault="00F47001" w:rsidP="008E46FC">
                            <w:pPr>
                              <w:rPr>
                                <w:rFonts w:ascii="Verdana" w:hAnsi="Verdana"/>
                                <w:i/>
                                <w:sz w:val="16"/>
                                <w:szCs w:val="16"/>
                              </w:rPr>
                            </w:pPr>
                          </w:p>
                          <w:p w14:paraId="2D3F1D7D" w14:textId="77777777" w:rsidR="00F47001" w:rsidRDefault="00F47001" w:rsidP="008E46FC">
                            <w:pPr>
                              <w:jc w:val="center"/>
                              <w:rPr>
                                <w:rFonts w:ascii="Verdana" w:hAnsi="Verdana"/>
                                <w:i/>
                                <w:sz w:val="16"/>
                                <w:szCs w:val="16"/>
                              </w:rPr>
                            </w:pPr>
                          </w:p>
                          <w:p w14:paraId="695B066B" w14:textId="77777777" w:rsidR="00F47001" w:rsidRDefault="00F47001"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07CB7" id="_x0000_t202" coordsize="21600,21600" o:spt="202" path="m,l,21600r21600,l21600,xe">
                <v:stroke joinstyle="miter"/>
                <v:path gradientshapeok="t" o:connecttype="rect"/>
              </v:shapetype>
              <v:shape id="Pole tekstowe 3" o:spid="_x0000_s1026" type="#_x0000_t202" style="position:absolute;left:0;text-align:left;margin-left:3.6pt;margin-top:24.15pt;width:188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hb+qYLgIAAFUEAAAOAAAAAAAAAAAAAAAAAC4CAABk&#10;cnMvZTJvRG9jLnhtbFBLAQItABQABgAIAAAAIQBK24Ml3gAAAAgBAAAPAAAAAAAAAAAAAAAAAIgE&#10;AABkcnMvZG93bnJldi54bWxQSwUGAAAAAAQABADzAAAAkwUAAAAA&#10;">
                <v:textbox>
                  <w:txbxContent>
                    <w:p w14:paraId="55E04D50" w14:textId="77777777" w:rsidR="00F47001" w:rsidRDefault="00F47001" w:rsidP="008E46FC">
                      <w:pPr>
                        <w:jc w:val="center"/>
                        <w:rPr>
                          <w:i/>
                          <w:sz w:val="18"/>
                        </w:rPr>
                      </w:pPr>
                    </w:p>
                    <w:p w14:paraId="1902D034" w14:textId="77777777" w:rsidR="00F47001" w:rsidRDefault="00F47001" w:rsidP="008E46FC">
                      <w:pPr>
                        <w:jc w:val="center"/>
                        <w:rPr>
                          <w:i/>
                          <w:sz w:val="18"/>
                        </w:rPr>
                      </w:pPr>
                    </w:p>
                    <w:p w14:paraId="1BFA2213" w14:textId="77777777" w:rsidR="00F47001" w:rsidRDefault="00F47001" w:rsidP="008E46FC">
                      <w:pPr>
                        <w:jc w:val="center"/>
                        <w:rPr>
                          <w:i/>
                          <w:sz w:val="18"/>
                        </w:rPr>
                      </w:pPr>
                    </w:p>
                    <w:p w14:paraId="65F9FBCE" w14:textId="77777777" w:rsidR="00F47001" w:rsidRDefault="00F47001" w:rsidP="008E46FC">
                      <w:pPr>
                        <w:jc w:val="center"/>
                        <w:rPr>
                          <w:i/>
                          <w:sz w:val="18"/>
                        </w:rPr>
                      </w:pPr>
                    </w:p>
                    <w:p w14:paraId="423E03EC" w14:textId="77777777" w:rsidR="00F47001" w:rsidRDefault="00F47001" w:rsidP="008E46FC">
                      <w:pPr>
                        <w:jc w:val="center"/>
                        <w:rPr>
                          <w:rFonts w:ascii="Verdana" w:hAnsi="Verdana"/>
                          <w:i/>
                          <w:sz w:val="16"/>
                          <w:szCs w:val="16"/>
                        </w:rPr>
                      </w:pPr>
                      <w:r>
                        <w:rPr>
                          <w:rFonts w:ascii="Verdana" w:hAnsi="Verdana"/>
                          <w:i/>
                          <w:sz w:val="16"/>
                          <w:szCs w:val="16"/>
                        </w:rPr>
                        <w:t>(nazwa Wykonawcy/Wykonawców)</w:t>
                      </w:r>
                    </w:p>
                    <w:p w14:paraId="602958C3" w14:textId="77777777" w:rsidR="00F47001" w:rsidRDefault="00F47001" w:rsidP="008E46FC">
                      <w:pPr>
                        <w:rPr>
                          <w:rFonts w:ascii="Verdana" w:hAnsi="Verdana"/>
                          <w:i/>
                          <w:sz w:val="16"/>
                          <w:szCs w:val="16"/>
                        </w:rPr>
                      </w:pPr>
                    </w:p>
                    <w:p w14:paraId="2D3F1D7D" w14:textId="77777777" w:rsidR="00F47001" w:rsidRDefault="00F47001" w:rsidP="008E46FC">
                      <w:pPr>
                        <w:jc w:val="center"/>
                        <w:rPr>
                          <w:rFonts w:ascii="Verdana" w:hAnsi="Verdana"/>
                          <w:i/>
                          <w:sz w:val="16"/>
                          <w:szCs w:val="16"/>
                        </w:rPr>
                      </w:pPr>
                    </w:p>
                    <w:p w14:paraId="695B066B" w14:textId="77777777" w:rsidR="00F47001" w:rsidRDefault="00F47001" w:rsidP="008E46FC">
                      <w:pPr>
                        <w:jc w:val="center"/>
                        <w:rPr>
                          <w:rFonts w:ascii="Verdana" w:hAnsi="Verdana"/>
                          <w:i/>
                          <w:sz w:val="16"/>
                          <w:szCs w:val="16"/>
                        </w:rPr>
                      </w:pPr>
                    </w:p>
                  </w:txbxContent>
                </v:textbox>
                <w10:wrap type="tight"/>
              </v:shape>
            </w:pict>
          </mc:Fallback>
        </mc:AlternateContent>
      </w:r>
      <w:r w:rsidR="00E90E32">
        <w:rPr>
          <w:rFonts w:ascii="Arial" w:hAnsi="Arial" w:cs="Arial"/>
          <w:b/>
        </w:rPr>
        <w:t>.</w:t>
      </w:r>
    </w:p>
    <w:p w14:paraId="033889C6"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57216" behindDoc="0" locked="0" layoutInCell="1" allowOverlap="1" wp14:anchorId="01FA641A" wp14:editId="3AF42413">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29FD03E5" w14:textId="77777777" w:rsidR="00F47001" w:rsidRPr="004459F7" w:rsidRDefault="00F47001"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F47001" w:rsidRPr="004459F7" w:rsidRDefault="00F47001"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641A" id="Pole tekstowe 4" o:spid="_x0000_s1027" type="#_x0000_t202" style="position:absolute;left:0;text-align:left;margin-left:191.6pt;margin-top:12.85pt;width:253.5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" fillcolor="silver">
                <v:textbox>
                  <w:txbxContent>
                    <w:p w14:paraId="29FD03E5" w14:textId="77777777" w:rsidR="00F47001" w:rsidRPr="004459F7" w:rsidRDefault="00F47001"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F47001" w:rsidRPr="004459F7" w:rsidRDefault="00F47001"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2B0A2681" w14:textId="77777777" w:rsidR="008E46FC" w:rsidRPr="004459F7" w:rsidRDefault="008E46FC" w:rsidP="008E46FC">
      <w:pPr>
        <w:jc w:val="both"/>
        <w:rPr>
          <w:rFonts w:ascii="Arial" w:hAnsi="Arial" w:cs="Arial"/>
          <w:b/>
          <w:sz w:val="20"/>
          <w:szCs w:val="20"/>
        </w:rPr>
      </w:pPr>
      <w:r w:rsidRPr="00173289">
        <w:rPr>
          <w:rFonts w:ascii="Arial" w:hAnsi="Arial" w:cs="Arial"/>
          <w:sz w:val="20"/>
          <w:szCs w:val="20"/>
        </w:rPr>
        <w:t>Składając ofertę w postępowaniu o udzielenie zamówienia publicznego prowadzonym w trybie przetargu nieograniczonego na</w:t>
      </w:r>
      <w:r w:rsidRPr="00EE5183">
        <w:rPr>
          <w:rFonts w:ascii="Arial" w:hAnsi="Arial" w:cs="Arial"/>
          <w:bCs/>
          <w:sz w:val="20"/>
          <w:szCs w:val="20"/>
        </w:rPr>
        <w:t>:</w:t>
      </w:r>
    </w:p>
    <w:p w14:paraId="3F73F7D6" w14:textId="77777777" w:rsidR="008E46FC" w:rsidRDefault="008E46FC" w:rsidP="008E46FC">
      <w:pPr>
        <w:suppressAutoHyphens/>
        <w:jc w:val="both"/>
        <w:rPr>
          <w:rFonts w:ascii="Arial" w:hAnsi="Arial" w:cs="Arial"/>
          <w:b/>
          <w:sz w:val="20"/>
          <w:szCs w:val="20"/>
        </w:rPr>
      </w:pPr>
    </w:p>
    <w:p w14:paraId="0704B624" w14:textId="77777777" w:rsidR="00B85F42" w:rsidRPr="00B42B63" w:rsidRDefault="00B85F42" w:rsidP="00B85F42">
      <w:pPr>
        <w:contextualSpacing/>
        <w:jc w:val="both"/>
        <w:rPr>
          <w:rFonts w:ascii="Arial" w:hAnsi="Arial" w:cs="Arial"/>
          <w:b/>
          <w:sz w:val="20"/>
          <w:szCs w:val="20"/>
        </w:rPr>
      </w:pPr>
      <w:r>
        <w:rPr>
          <w:rFonts w:ascii="Arial" w:hAnsi="Arial" w:cs="Arial"/>
          <w:b/>
          <w:sz w:val="20"/>
          <w:szCs w:val="20"/>
        </w:rPr>
        <w:t>W</w:t>
      </w:r>
      <w:r w:rsidRPr="00B42B63">
        <w:rPr>
          <w:rFonts w:ascii="Arial" w:hAnsi="Arial" w:cs="Arial"/>
          <w:b/>
          <w:sz w:val="20"/>
          <w:szCs w:val="20"/>
        </w:rPr>
        <w:t>ykonywanie usług w zakresie odbioru, transportu i zagospodarowania odpadów komunalnych zbieranych selektywnie z budynków Ministerstwa Sprawiedliwości zlokalizowanych na terenie m.st. Warszawy</w:t>
      </w:r>
    </w:p>
    <w:p w14:paraId="7138C562" w14:textId="77777777" w:rsidR="00D71B51" w:rsidRDefault="00D71B51" w:rsidP="00D71B51">
      <w:pPr>
        <w:jc w:val="both"/>
        <w:rPr>
          <w:rFonts w:ascii="Arial" w:hAnsi="Arial" w:cs="Arial"/>
          <w:spacing w:val="-2"/>
          <w:sz w:val="20"/>
          <w:szCs w:val="20"/>
        </w:rPr>
      </w:pPr>
    </w:p>
    <w:p w14:paraId="29F936C4" w14:textId="58D1AD05" w:rsidR="00D71B51" w:rsidRPr="00F37B1C" w:rsidRDefault="00D71B51" w:rsidP="00D71B51">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B85F42">
        <w:rPr>
          <w:rFonts w:ascii="Arial" w:hAnsi="Arial" w:cs="Arial"/>
          <w:spacing w:val="-2"/>
          <w:sz w:val="20"/>
          <w:szCs w:val="20"/>
        </w:rPr>
        <w:t>41</w:t>
      </w:r>
      <w:r>
        <w:rPr>
          <w:rFonts w:ascii="Arial" w:hAnsi="Arial" w:cs="Arial"/>
          <w:spacing w:val="-2"/>
          <w:sz w:val="20"/>
          <w:szCs w:val="20"/>
        </w:rPr>
        <w:t>.2020</w:t>
      </w:r>
    </w:p>
    <w:p w14:paraId="50946102" w14:textId="77777777" w:rsidR="008E46FC" w:rsidRDefault="008E46FC" w:rsidP="008E46FC">
      <w:pPr>
        <w:pStyle w:val="Zwykytekst1"/>
        <w:tabs>
          <w:tab w:val="left" w:leader="dot" w:pos="8931"/>
        </w:tabs>
        <w:jc w:val="both"/>
        <w:rPr>
          <w:rFonts w:ascii="Arial" w:hAnsi="Arial" w:cs="Arial"/>
          <w:b/>
        </w:rPr>
      </w:pPr>
    </w:p>
    <w:p w14:paraId="675A680F"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1256FB97" w14:textId="77777777" w:rsidR="008E46FC" w:rsidRPr="004459F7" w:rsidRDefault="008E46FC" w:rsidP="008E46FC">
      <w:pPr>
        <w:jc w:val="both"/>
        <w:rPr>
          <w:rFonts w:ascii="Arial" w:hAnsi="Arial" w:cs="Arial"/>
          <w:b/>
          <w:bCs/>
          <w:sz w:val="20"/>
          <w:szCs w:val="20"/>
        </w:rPr>
      </w:pPr>
    </w:p>
    <w:p w14:paraId="2DFE982A"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1B20419A"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3F816938" w14:textId="77777777" w:rsidR="008E46FC" w:rsidRPr="004459F7" w:rsidRDefault="008E46FC" w:rsidP="008E46FC">
      <w:pPr>
        <w:pStyle w:val="Zwykytekst"/>
        <w:tabs>
          <w:tab w:val="left" w:leader="dot" w:pos="9072"/>
        </w:tabs>
        <w:jc w:val="both"/>
        <w:rPr>
          <w:rFonts w:ascii="Arial" w:hAnsi="Arial" w:cs="Arial"/>
          <w:b/>
        </w:rPr>
      </w:pPr>
    </w:p>
    <w:p w14:paraId="62AE4CA1"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53BE9AAC" w14:textId="77777777" w:rsidR="008E46FC" w:rsidRPr="004459F7" w:rsidRDefault="008E46FC" w:rsidP="008E46FC">
      <w:pPr>
        <w:jc w:val="both"/>
        <w:rPr>
          <w:rFonts w:ascii="Arial" w:hAnsi="Arial" w:cs="Arial"/>
          <w:i/>
          <w:sz w:val="20"/>
          <w:szCs w:val="20"/>
        </w:rPr>
      </w:pPr>
    </w:p>
    <w:p w14:paraId="52409EB0"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Pr="004459F7">
        <w:rPr>
          <w:rFonts w:ascii="Arial" w:hAnsi="Arial" w:cs="Arial"/>
          <w:b/>
          <w:sz w:val="20"/>
          <w:szCs w:val="20"/>
        </w:rPr>
        <w:br/>
        <w:t>SIĘ WYKONAWCA:</w:t>
      </w:r>
    </w:p>
    <w:p w14:paraId="1414967D" w14:textId="77777777" w:rsidR="008E46FC" w:rsidRPr="004459F7" w:rsidRDefault="008E46FC" w:rsidP="008E46FC">
      <w:pPr>
        <w:jc w:val="both"/>
        <w:rPr>
          <w:rFonts w:ascii="Arial" w:hAnsi="Arial" w:cs="Arial"/>
          <w:b/>
          <w:sz w:val="20"/>
          <w:szCs w:val="20"/>
        </w:rPr>
      </w:pPr>
    </w:p>
    <w:p w14:paraId="74DDF7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następującego/ych podmiotu/tów, na którego/ych zasoby powołuję się w niniejszym postępowaniu, tj.:</w:t>
      </w:r>
    </w:p>
    <w:p w14:paraId="0259A0AF" w14:textId="77777777" w:rsidR="008E46FC" w:rsidRPr="004459F7" w:rsidRDefault="008E46FC" w:rsidP="008E46FC">
      <w:pPr>
        <w:jc w:val="both"/>
        <w:rPr>
          <w:rFonts w:ascii="Arial" w:hAnsi="Arial" w:cs="Arial"/>
          <w:sz w:val="20"/>
          <w:szCs w:val="20"/>
        </w:rPr>
      </w:pPr>
    </w:p>
    <w:p w14:paraId="4375F96B"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1FEE5F48" w14:textId="77777777" w:rsidR="008E46FC" w:rsidRPr="004459F7" w:rsidRDefault="008E46FC" w:rsidP="008E46FC">
      <w:pPr>
        <w:jc w:val="both"/>
        <w:rPr>
          <w:rFonts w:ascii="Arial" w:hAnsi="Arial" w:cs="Arial"/>
          <w:sz w:val="20"/>
          <w:szCs w:val="20"/>
        </w:rPr>
      </w:pPr>
    </w:p>
    <w:p w14:paraId="16CA1CBC"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62BD0806" w14:textId="77777777" w:rsidR="008E46FC" w:rsidRPr="004459F7" w:rsidRDefault="008E46FC" w:rsidP="008E46FC">
      <w:pPr>
        <w:jc w:val="both"/>
        <w:rPr>
          <w:rFonts w:ascii="Arial" w:hAnsi="Arial" w:cs="Arial"/>
          <w:sz w:val="20"/>
          <w:szCs w:val="20"/>
        </w:rPr>
      </w:pPr>
    </w:p>
    <w:p w14:paraId="08E9C312"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0AED4ACE" w14:textId="77777777" w:rsidR="008E46FC" w:rsidRPr="004459F7" w:rsidRDefault="008E46FC" w:rsidP="008E46FC">
      <w:pPr>
        <w:jc w:val="both"/>
        <w:rPr>
          <w:rFonts w:ascii="Arial" w:hAnsi="Arial" w:cs="Arial"/>
          <w:b/>
          <w:sz w:val="20"/>
          <w:szCs w:val="20"/>
        </w:rPr>
      </w:pPr>
    </w:p>
    <w:p w14:paraId="4C5B7C54"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następującego/ych podmiotu/tów, będącego/ych podwykonawcą/ami:</w:t>
      </w:r>
    </w:p>
    <w:p w14:paraId="6CBD84E5" w14:textId="77777777" w:rsidR="008E46FC" w:rsidRPr="004459F7" w:rsidRDefault="008E46FC" w:rsidP="008E46FC">
      <w:pPr>
        <w:jc w:val="both"/>
        <w:rPr>
          <w:rFonts w:ascii="Arial" w:hAnsi="Arial" w:cs="Arial"/>
          <w:sz w:val="20"/>
          <w:szCs w:val="20"/>
        </w:rPr>
      </w:pPr>
    </w:p>
    <w:p w14:paraId="3DA031FD"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45AA86DC" w14:textId="77777777" w:rsidR="008E46FC" w:rsidRPr="004459F7" w:rsidRDefault="008E46FC" w:rsidP="008E46FC">
      <w:pPr>
        <w:jc w:val="both"/>
        <w:rPr>
          <w:rFonts w:ascii="Arial" w:hAnsi="Arial" w:cs="Arial"/>
          <w:sz w:val="20"/>
          <w:szCs w:val="20"/>
        </w:rPr>
      </w:pPr>
    </w:p>
    <w:p w14:paraId="3A04787E"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588F5A0E" w14:textId="77777777" w:rsidR="008E46FC" w:rsidRPr="004459F7" w:rsidRDefault="008E46FC" w:rsidP="008E46FC">
      <w:pPr>
        <w:pStyle w:val="Zwykytekst1"/>
        <w:jc w:val="both"/>
        <w:rPr>
          <w:rFonts w:ascii="Arial" w:hAnsi="Arial" w:cs="Arial"/>
        </w:rPr>
      </w:pPr>
    </w:p>
    <w:p w14:paraId="0E7EB497" w14:textId="77777777" w:rsidR="008E46FC" w:rsidRPr="004459F7" w:rsidRDefault="008E46FC" w:rsidP="008E46FC">
      <w:pPr>
        <w:pStyle w:val="Zwykytekst1"/>
        <w:jc w:val="both"/>
        <w:rPr>
          <w:rFonts w:ascii="Arial" w:hAnsi="Arial" w:cs="Arial"/>
        </w:rPr>
      </w:pPr>
    </w:p>
    <w:p w14:paraId="2DE2AEBE" w14:textId="77777777" w:rsidR="008E46FC" w:rsidRPr="004459F7" w:rsidRDefault="008E46FC" w:rsidP="008E46FC">
      <w:pPr>
        <w:pStyle w:val="Zwykytekst1"/>
        <w:jc w:val="both"/>
        <w:rPr>
          <w:rFonts w:ascii="Arial" w:hAnsi="Arial" w:cs="Arial"/>
        </w:rPr>
      </w:pPr>
    </w:p>
    <w:p w14:paraId="6C56771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4C24169B" w14:textId="77777777" w:rsidR="008E46FC" w:rsidRPr="004230CC" w:rsidRDefault="008E46FC" w:rsidP="008E46FC">
      <w:pPr>
        <w:pStyle w:val="Zwykytekst1"/>
        <w:ind w:firstLine="3960"/>
        <w:jc w:val="center"/>
        <w:rPr>
          <w:rFonts w:ascii="Arial" w:hAnsi="Arial" w:cs="Arial"/>
          <w:i/>
          <w:sz w:val="22"/>
          <w:szCs w:val="22"/>
        </w:rPr>
      </w:pPr>
      <w:r w:rsidRPr="004230CC">
        <w:rPr>
          <w:rFonts w:ascii="Arial" w:hAnsi="Arial" w:cs="Arial"/>
          <w:i/>
          <w:sz w:val="22"/>
          <w:szCs w:val="22"/>
        </w:rPr>
        <w:t>_____________________________________</w:t>
      </w:r>
    </w:p>
    <w:p w14:paraId="1F842362" w14:textId="77777777" w:rsidR="008E46FC" w:rsidRPr="004230CC" w:rsidRDefault="008E46FC" w:rsidP="00427BD7">
      <w:pPr>
        <w:spacing w:after="160" w:line="259" w:lineRule="auto"/>
        <w:ind w:left="4254" w:firstLine="709"/>
        <w:rPr>
          <w:rFonts w:ascii="Arial" w:hAnsi="Arial" w:cs="Arial"/>
          <w:b/>
          <w:bCs/>
          <w:i/>
          <w:sz w:val="20"/>
          <w:szCs w:val="20"/>
        </w:rPr>
      </w:pPr>
      <w:r w:rsidRPr="004230CC">
        <w:rPr>
          <w:rFonts w:ascii="Arial" w:hAnsi="Arial" w:cs="Arial"/>
          <w:i/>
          <w:sz w:val="20"/>
          <w:szCs w:val="20"/>
        </w:rPr>
        <w:t>(podpis Wykonawcy/Pełnomocnika)</w:t>
      </w:r>
    </w:p>
    <w:p w14:paraId="2B4E2FBC" w14:textId="77777777" w:rsidR="008E46FC" w:rsidRPr="004459F7" w:rsidRDefault="008E46FC" w:rsidP="008E46FC">
      <w:pPr>
        <w:pStyle w:val="Nagwek6"/>
        <w:spacing w:before="0"/>
        <w:rPr>
          <w:sz w:val="20"/>
          <w:szCs w:val="20"/>
        </w:rPr>
      </w:pPr>
    </w:p>
    <w:p w14:paraId="7189FD8F" w14:textId="3A1B27C0" w:rsidR="008E46FC" w:rsidRPr="004459F7" w:rsidRDefault="008E46FC" w:rsidP="008E46FC">
      <w:pPr>
        <w:pStyle w:val="Zwykytekst"/>
        <w:jc w:val="right"/>
        <w:rPr>
          <w:rFonts w:ascii="Arial" w:hAnsi="Arial" w:cs="Arial"/>
          <w:b/>
        </w:rPr>
      </w:pPr>
      <w:r w:rsidRPr="004459F7">
        <w:rPr>
          <w:rFonts w:ascii="Arial" w:hAnsi="Arial" w:cs="Arial"/>
        </w:rPr>
        <w:br w:type="page"/>
      </w:r>
      <w:r w:rsidRPr="004459F7">
        <w:rPr>
          <w:rFonts w:ascii="Arial" w:hAnsi="Arial" w:cs="Arial"/>
          <w:b/>
        </w:rPr>
        <w:t>Formularz 2.</w:t>
      </w:r>
      <w:r>
        <w:rPr>
          <w:rFonts w:ascii="Arial" w:hAnsi="Arial" w:cs="Arial"/>
          <w:noProof/>
        </w:rPr>
        <mc:AlternateContent>
          <mc:Choice Requires="wps">
            <w:drawing>
              <wp:anchor distT="0" distB="0" distL="114300" distR="114300" simplePos="0" relativeHeight="251658240" behindDoc="0" locked="0" layoutInCell="1" allowOverlap="1" wp14:anchorId="6B22D7B1" wp14:editId="4318BE33">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3166DA02" w14:textId="77777777" w:rsidR="00F47001" w:rsidRDefault="00F47001" w:rsidP="008E46FC">
                            <w:pPr>
                              <w:jc w:val="center"/>
                              <w:rPr>
                                <w:i/>
                                <w:sz w:val="18"/>
                              </w:rPr>
                            </w:pPr>
                          </w:p>
                          <w:p w14:paraId="51C64B61" w14:textId="77777777" w:rsidR="00F47001" w:rsidRDefault="00F47001" w:rsidP="008E46FC">
                            <w:pPr>
                              <w:jc w:val="center"/>
                              <w:rPr>
                                <w:i/>
                                <w:sz w:val="18"/>
                              </w:rPr>
                            </w:pPr>
                          </w:p>
                          <w:p w14:paraId="3F469B1C" w14:textId="77777777" w:rsidR="00F47001" w:rsidRDefault="00F47001" w:rsidP="008E46FC">
                            <w:pPr>
                              <w:jc w:val="center"/>
                              <w:rPr>
                                <w:i/>
                                <w:sz w:val="18"/>
                              </w:rPr>
                            </w:pPr>
                          </w:p>
                          <w:p w14:paraId="12B956F8" w14:textId="77777777" w:rsidR="00F47001" w:rsidRDefault="00F47001" w:rsidP="008E46FC">
                            <w:pPr>
                              <w:jc w:val="center"/>
                              <w:rPr>
                                <w:i/>
                                <w:sz w:val="18"/>
                              </w:rPr>
                            </w:pPr>
                          </w:p>
                          <w:p w14:paraId="6B4A1ABE" w14:textId="77777777" w:rsidR="00F47001" w:rsidRDefault="00F47001" w:rsidP="008E46FC">
                            <w:pPr>
                              <w:jc w:val="center"/>
                              <w:rPr>
                                <w:rFonts w:ascii="Verdana" w:hAnsi="Verdana"/>
                                <w:i/>
                                <w:sz w:val="16"/>
                                <w:szCs w:val="16"/>
                              </w:rPr>
                            </w:pPr>
                            <w:r>
                              <w:rPr>
                                <w:rFonts w:ascii="Verdana" w:hAnsi="Verdana"/>
                                <w:i/>
                                <w:sz w:val="16"/>
                                <w:szCs w:val="16"/>
                              </w:rPr>
                              <w:t>(nazwa Wykonawcy/Wykonawców)</w:t>
                            </w:r>
                          </w:p>
                          <w:p w14:paraId="14F0E323" w14:textId="77777777" w:rsidR="00F47001" w:rsidRDefault="00F47001" w:rsidP="008E46FC">
                            <w:pPr>
                              <w:rPr>
                                <w:rFonts w:ascii="Verdana" w:hAnsi="Verdana"/>
                                <w:i/>
                                <w:sz w:val="16"/>
                                <w:szCs w:val="16"/>
                              </w:rPr>
                            </w:pPr>
                          </w:p>
                          <w:p w14:paraId="78466FC8" w14:textId="77777777" w:rsidR="00F47001" w:rsidRDefault="00F47001" w:rsidP="008E46FC">
                            <w:pPr>
                              <w:jc w:val="center"/>
                              <w:rPr>
                                <w:rFonts w:ascii="Verdana" w:hAnsi="Verdana"/>
                                <w:i/>
                                <w:sz w:val="16"/>
                                <w:szCs w:val="16"/>
                              </w:rPr>
                            </w:pPr>
                          </w:p>
                          <w:p w14:paraId="413B4318" w14:textId="77777777" w:rsidR="00F47001" w:rsidRDefault="00F47001"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2D7B1" id="Pole tekstowe 9" o:spid="_x0000_s1028" type="#_x0000_t202" style="position:absolute;left:0;text-align:left;margin-left:3.6pt;margin-top:24.15pt;width:188pt;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3166DA02" w14:textId="77777777" w:rsidR="00F47001" w:rsidRDefault="00F47001" w:rsidP="008E46FC">
                      <w:pPr>
                        <w:jc w:val="center"/>
                        <w:rPr>
                          <w:i/>
                          <w:sz w:val="18"/>
                        </w:rPr>
                      </w:pPr>
                    </w:p>
                    <w:p w14:paraId="51C64B61" w14:textId="77777777" w:rsidR="00F47001" w:rsidRDefault="00F47001" w:rsidP="008E46FC">
                      <w:pPr>
                        <w:jc w:val="center"/>
                        <w:rPr>
                          <w:i/>
                          <w:sz w:val="18"/>
                        </w:rPr>
                      </w:pPr>
                    </w:p>
                    <w:p w14:paraId="3F469B1C" w14:textId="77777777" w:rsidR="00F47001" w:rsidRDefault="00F47001" w:rsidP="008E46FC">
                      <w:pPr>
                        <w:jc w:val="center"/>
                        <w:rPr>
                          <w:i/>
                          <w:sz w:val="18"/>
                        </w:rPr>
                      </w:pPr>
                    </w:p>
                    <w:p w14:paraId="12B956F8" w14:textId="77777777" w:rsidR="00F47001" w:rsidRDefault="00F47001" w:rsidP="008E46FC">
                      <w:pPr>
                        <w:jc w:val="center"/>
                        <w:rPr>
                          <w:i/>
                          <w:sz w:val="18"/>
                        </w:rPr>
                      </w:pPr>
                    </w:p>
                    <w:p w14:paraId="6B4A1ABE" w14:textId="77777777" w:rsidR="00F47001" w:rsidRDefault="00F47001" w:rsidP="008E46FC">
                      <w:pPr>
                        <w:jc w:val="center"/>
                        <w:rPr>
                          <w:rFonts w:ascii="Verdana" w:hAnsi="Verdana"/>
                          <w:i/>
                          <w:sz w:val="16"/>
                          <w:szCs w:val="16"/>
                        </w:rPr>
                      </w:pPr>
                      <w:r>
                        <w:rPr>
                          <w:rFonts w:ascii="Verdana" w:hAnsi="Verdana"/>
                          <w:i/>
                          <w:sz w:val="16"/>
                          <w:szCs w:val="16"/>
                        </w:rPr>
                        <w:t>(nazwa Wykonawcy/Wykonawców)</w:t>
                      </w:r>
                    </w:p>
                    <w:p w14:paraId="14F0E323" w14:textId="77777777" w:rsidR="00F47001" w:rsidRDefault="00F47001" w:rsidP="008E46FC">
                      <w:pPr>
                        <w:rPr>
                          <w:rFonts w:ascii="Verdana" w:hAnsi="Verdana"/>
                          <w:i/>
                          <w:sz w:val="16"/>
                          <w:szCs w:val="16"/>
                        </w:rPr>
                      </w:pPr>
                    </w:p>
                    <w:p w14:paraId="78466FC8" w14:textId="77777777" w:rsidR="00F47001" w:rsidRDefault="00F47001" w:rsidP="008E46FC">
                      <w:pPr>
                        <w:jc w:val="center"/>
                        <w:rPr>
                          <w:rFonts w:ascii="Verdana" w:hAnsi="Verdana"/>
                          <w:i/>
                          <w:sz w:val="16"/>
                          <w:szCs w:val="16"/>
                        </w:rPr>
                      </w:pPr>
                    </w:p>
                    <w:p w14:paraId="413B4318" w14:textId="77777777" w:rsidR="00F47001" w:rsidRDefault="00F47001" w:rsidP="008E46FC">
                      <w:pPr>
                        <w:jc w:val="center"/>
                        <w:rPr>
                          <w:rFonts w:ascii="Verdana" w:hAnsi="Verdana"/>
                          <w:i/>
                          <w:sz w:val="16"/>
                          <w:szCs w:val="16"/>
                        </w:rPr>
                      </w:pPr>
                    </w:p>
                  </w:txbxContent>
                </v:textbox>
                <w10:wrap type="tight"/>
              </v:shape>
            </w:pict>
          </mc:Fallback>
        </mc:AlternateContent>
      </w:r>
      <w:r w:rsidRPr="004459F7">
        <w:rPr>
          <w:rFonts w:ascii="Arial" w:hAnsi="Arial" w:cs="Arial"/>
          <w:b/>
        </w:rPr>
        <w:t>2</w:t>
      </w:r>
      <w:r w:rsidR="00E90E32">
        <w:rPr>
          <w:rFonts w:ascii="Arial" w:hAnsi="Arial" w:cs="Arial"/>
          <w:b/>
        </w:rPr>
        <w:t>.</w:t>
      </w:r>
    </w:p>
    <w:p w14:paraId="55D154FA"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14:anchorId="1544F152" wp14:editId="27458771">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535FE324" w14:textId="77777777" w:rsidR="00F47001" w:rsidRPr="004459F7" w:rsidRDefault="00F47001"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F47001" w:rsidRPr="004459F7" w:rsidRDefault="00F47001"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F152" id="Pole tekstowe 8" o:spid="_x0000_s1029" type="#_x0000_t202" style="position:absolute;left:0;text-align:left;margin-left:191.6pt;margin-top:12.85pt;width:256.5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535FE324" w14:textId="77777777" w:rsidR="00F47001" w:rsidRPr="004459F7" w:rsidRDefault="00F47001"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F47001" w:rsidRPr="004459F7" w:rsidRDefault="00F47001"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5AB5E8BD" w14:textId="77777777" w:rsidR="008E46FC" w:rsidRPr="00173289" w:rsidRDefault="008E46FC" w:rsidP="008E46FC">
      <w:pPr>
        <w:jc w:val="both"/>
        <w:rPr>
          <w:rFonts w:ascii="Arial" w:hAnsi="Arial" w:cs="Arial"/>
          <w:sz w:val="20"/>
          <w:szCs w:val="20"/>
        </w:rPr>
      </w:pPr>
      <w:r w:rsidRPr="00173289">
        <w:rPr>
          <w:rFonts w:ascii="Arial" w:hAnsi="Arial" w:cs="Arial"/>
          <w:sz w:val="20"/>
          <w:szCs w:val="20"/>
        </w:rPr>
        <w:t>Składając ofertę w postępowaniu o udzielenie zamówienia publicznego prowadzonym w trybie przetargu nieograniczonego na:</w:t>
      </w:r>
    </w:p>
    <w:p w14:paraId="0FAE8669" w14:textId="77777777" w:rsidR="008E46FC" w:rsidRPr="00173289" w:rsidRDefault="008E46FC" w:rsidP="008E46FC">
      <w:pPr>
        <w:jc w:val="both"/>
        <w:rPr>
          <w:rFonts w:ascii="Arial" w:hAnsi="Arial" w:cs="Arial"/>
          <w:sz w:val="20"/>
          <w:szCs w:val="20"/>
        </w:rPr>
      </w:pPr>
    </w:p>
    <w:p w14:paraId="7EE76D08" w14:textId="77777777" w:rsidR="00B85F42" w:rsidRPr="00B42B63" w:rsidRDefault="00B85F42" w:rsidP="00B85F42">
      <w:pPr>
        <w:contextualSpacing/>
        <w:jc w:val="both"/>
        <w:rPr>
          <w:rFonts w:ascii="Arial" w:hAnsi="Arial" w:cs="Arial"/>
          <w:b/>
          <w:sz w:val="20"/>
          <w:szCs w:val="20"/>
        </w:rPr>
      </w:pPr>
      <w:r>
        <w:rPr>
          <w:rFonts w:ascii="Arial" w:hAnsi="Arial" w:cs="Arial"/>
          <w:b/>
          <w:sz w:val="20"/>
          <w:szCs w:val="20"/>
        </w:rPr>
        <w:t>W</w:t>
      </w:r>
      <w:r w:rsidRPr="00B42B63">
        <w:rPr>
          <w:rFonts w:ascii="Arial" w:hAnsi="Arial" w:cs="Arial"/>
          <w:b/>
          <w:sz w:val="20"/>
          <w:szCs w:val="20"/>
        </w:rPr>
        <w:t>ykonywanie usług w zakresie odbioru, transportu i zagospodarowania odpadów komunalnych zbieranych selektywnie z budynków Ministerstwa Sprawiedliwości zlokalizowanych na terenie m.st. Warszawy</w:t>
      </w:r>
    </w:p>
    <w:p w14:paraId="7639F723" w14:textId="77777777" w:rsidR="00D71B51" w:rsidRDefault="00D71B51" w:rsidP="00D71B51">
      <w:pPr>
        <w:jc w:val="both"/>
        <w:rPr>
          <w:rFonts w:ascii="Arial" w:hAnsi="Arial" w:cs="Arial"/>
          <w:spacing w:val="-2"/>
          <w:sz w:val="20"/>
          <w:szCs w:val="20"/>
        </w:rPr>
      </w:pPr>
    </w:p>
    <w:p w14:paraId="28CADE58" w14:textId="4091D312" w:rsidR="00D71B51" w:rsidRPr="00F37B1C" w:rsidRDefault="00D71B51" w:rsidP="00D71B51">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B85F42">
        <w:rPr>
          <w:rFonts w:ascii="Arial" w:hAnsi="Arial" w:cs="Arial"/>
          <w:spacing w:val="-2"/>
          <w:sz w:val="20"/>
          <w:szCs w:val="20"/>
        </w:rPr>
        <w:t>41</w:t>
      </w:r>
      <w:r>
        <w:rPr>
          <w:rFonts w:ascii="Arial" w:hAnsi="Arial" w:cs="Arial"/>
          <w:spacing w:val="-2"/>
          <w:sz w:val="20"/>
          <w:szCs w:val="20"/>
        </w:rPr>
        <w:t>.2020</w:t>
      </w:r>
    </w:p>
    <w:p w14:paraId="45E44625" w14:textId="77777777" w:rsidR="008E46FC" w:rsidRPr="004459F7" w:rsidRDefault="008E46FC" w:rsidP="008E46FC">
      <w:pPr>
        <w:suppressAutoHyphens/>
        <w:jc w:val="both"/>
        <w:rPr>
          <w:rFonts w:ascii="Arial" w:hAnsi="Arial" w:cs="Arial"/>
          <w:sz w:val="20"/>
          <w:szCs w:val="20"/>
        </w:rPr>
      </w:pPr>
    </w:p>
    <w:p w14:paraId="6163CDA9"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4CD5AC87" w14:textId="77777777" w:rsidR="008E46FC" w:rsidRPr="004459F7" w:rsidRDefault="008E46FC" w:rsidP="008E46FC">
      <w:pPr>
        <w:jc w:val="both"/>
        <w:rPr>
          <w:rFonts w:ascii="Arial" w:hAnsi="Arial" w:cs="Arial"/>
          <w:b/>
          <w:bCs/>
          <w:sz w:val="20"/>
          <w:szCs w:val="20"/>
        </w:rPr>
      </w:pPr>
    </w:p>
    <w:p w14:paraId="3C48929B"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472D1CCC"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28B6ABCE" w14:textId="77777777" w:rsidR="008E46FC" w:rsidRPr="004459F7" w:rsidRDefault="008E46FC" w:rsidP="008E46FC">
      <w:pPr>
        <w:pStyle w:val="Zwykytekst"/>
        <w:tabs>
          <w:tab w:val="left" w:leader="dot" w:pos="9072"/>
        </w:tabs>
        <w:jc w:val="both"/>
        <w:rPr>
          <w:rFonts w:ascii="Arial" w:hAnsi="Arial" w:cs="Arial"/>
          <w:b/>
        </w:rPr>
      </w:pPr>
    </w:p>
    <w:p w14:paraId="02E9D4AF"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5F90DEB1" w14:textId="77777777" w:rsidR="008E46FC" w:rsidRPr="004459F7" w:rsidRDefault="008E46FC" w:rsidP="008E46FC">
      <w:pPr>
        <w:jc w:val="both"/>
        <w:rPr>
          <w:rFonts w:ascii="Arial" w:hAnsi="Arial" w:cs="Arial"/>
          <w:sz w:val="20"/>
          <w:szCs w:val="20"/>
        </w:rPr>
      </w:pPr>
    </w:p>
    <w:p w14:paraId="53BC1115" w14:textId="77777777" w:rsidR="008E46FC" w:rsidRPr="004459F7" w:rsidRDefault="008E46FC" w:rsidP="008E46FC">
      <w:pPr>
        <w:jc w:val="both"/>
        <w:rPr>
          <w:rFonts w:ascii="Arial" w:hAnsi="Arial" w:cs="Arial"/>
          <w:sz w:val="20"/>
          <w:szCs w:val="20"/>
        </w:rPr>
      </w:pPr>
    </w:p>
    <w:p w14:paraId="70E828DE" w14:textId="77777777" w:rsidR="008E46FC" w:rsidRPr="004459F7" w:rsidRDefault="008E46FC" w:rsidP="008E46FC">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1574CF7A"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Pr>
          <w:rFonts w:ascii="Arial" w:hAnsi="Arial" w:cs="Arial"/>
          <w:sz w:val="20"/>
          <w:szCs w:val="20"/>
        </w:rPr>
        <w:br/>
      </w:r>
      <w:r w:rsidRPr="004459F7">
        <w:rPr>
          <w:rFonts w:ascii="Arial" w:hAnsi="Arial" w:cs="Arial"/>
          <w:sz w:val="20"/>
          <w:szCs w:val="20"/>
        </w:rPr>
        <w:t>na zasobach następującego/ych podmiotu/ów:</w:t>
      </w:r>
    </w:p>
    <w:p w14:paraId="3D48347E" w14:textId="77777777" w:rsidR="008E46FC" w:rsidRPr="004459F7" w:rsidRDefault="008E46FC" w:rsidP="008E46FC">
      <w:pPr>
        <w:jc w:val="both"/>
        <w:rPr>
          <w:rFonts w:ascii="Arial" w:hAnsi="Arial" w:cs="Arial"/>
          <w:sz w:val="20"/>
          <w:szCs w:val="20"/>
        </w:rPr>
      </w:pPr>
    </w:p>
    <w:p w14:paraId="16128FF5"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612956BC" w14:textId="77777777" w:rsidR="008E46FC" w:rsidRPr="004459F7" w:rsidRDefault="008E46FC" w:rsidP="008E46FC">
      <w:pPr>
        <w:jc w:val="both"/>
        <w:rPr>
          <w:rFonts w:ascii="Arial" w:hAnsi="Arial" w:cs="Arial"/>
          <w:sz w:val="20"/>
          <w:szCs w:val="20"/>
        </w:rPr>
      </w:pPr>
    </w:p>
    <w:p w14:paraId="09F155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w następującym zakresie: </w:t>
      </w:r>
    </w:p>
    <w:p w14:paraId="0A56874B" w14:textId="77777777" w:rsidR="008E46FC" w:rsidRPr="004459F7" w:rsidRDefault="008E46FC" w:rsidP="008E46FC">
      <w:pPr>
        <w:jc w:val="both"/>
        <w:rPr>
          <w:rFonts w:ascii="Arial" w:hAnsi="Arial" w:cs="Arial"/>
          <w:sz w:val="20"/>
          <w:szCs w:val="20"/>
        </w:rPr>
      </w:pPr>
    </w:p>
    <w:p w14:paraId="3490F4C1"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380A65E8" w14:textId="77777777" w:rsidR="008E46FC" w:rsidRPr="004459F7" w:rsidRDefault="008E46FC" w:rsidP="008E46FC">
      <w:pPr>
        <w:jc w:val="both"/>
        <w:rPr>
          <w:rFonts w:ascii="Arial" w:hAnsi="Arial" w:cs="Arial"/>
          <w:sz w:val="20"/>
          <w:szCs w:val="20"/>
        </w:rPr>
      </w:pPr>
    </w:p>
    <w:p w14:paraId="01F44E4D" w14:textId="77777777" w:rsidR="008E46FC" w:rsidRPr="004459F7" w:rsidRDefault="008E46FC" w:rsidP="008E46FC">
      <w:pPr>
        <w:jc w:val="both"/>
        <w:rPr>
          <w:rFonts w:ascii="Arial" w:hAnsi="Arial" w:cs="Arial"/>
          <w:sz w:val="20"/>
          <w:szCs w:val="20"/>
        </w:rPr>
      </w:pPr>
    </w:p>
    <w:p w14:paraId="146C8B5C" w14:textId="77777777" w:rsidR="008E46FC" w:rsidRPr="004459F7" w:rsidRDefault="008E46FC" w:rsidP="008E46FC">
      <w:pPr>
        <w:jc w:val="both"/>
        <w:rPr>
          <w:rFonts w:ascii="Arial" w:hAnsi="Arial" w:cs="Arial"/>
          <w:i/>
          <w:sz w:val="20"/>
          <w:szCs w:val="20"/>
        </w:rPr>
      </w:pPr>
    </w:p>
    <w:p w14:paraId="232B026C" w14:textId="77777777" w:rsidR="008E46FC" w:rsidRPr="004459F7" w:rsidRDefault="008E46FC" w:rsidP="008E46FC">
      <w:pPr>
        <w:pStyle w:val="Zwykytekst1"/>
        <w:jc w:val="both"/>
        <w:rPr>
          <w:rFonts w:ascii="Arial" w:hAnsi="Arial" w:cs="Arial"/>
        </w:rPr>
      </w:pPr>
    </w:p>
    <w:p w14:paraId="4408A3F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1A87973F" w14:textId="77777777" w:rsidR="008E46FC" w:rsidRPr="004459F7" w:rsidRDefault="008E46FC" w:rsidP="008E46FC">
      <w:pPr>
        <w:pStyle w:val="Zwykytekst1"/>
        <w:ind w:firstLine="3960"/>
        <w:jc w:val="center"/>
        <w:rPr>
          <w:rFonts w:ascii="Arial" w:hAnsi="Arial" w:cs="Arial"/>
          <w:i/>
        </w:rPr>
      </w:pPr>
      <w:r w:rsidRPr="004459F7">
        <w:rPr>
          <w:rFonts w:ascii="Arial" w:hAnsi="Arial" w:cs="Arial"/>
          <w:i/>
        </w:rPr>
        <w:t>_____________________________________</w:t>
      </w:r>
    </w:p>
    <w:p w14:paraId="56B2DED2" w14:textId="570C14BC" w:rsidR="008E46FC" w:rsidRPr="00FE5611" w:rsidRDefault="008E46FC" w:rsidP="00FE5611">
      <w:pPr>
        <w:pStyle w:val="Zwykytekst1"/>
        <w:ind w:firstLine="3960"/>
        <w:jc w:val="center"/>
        <w:rPr>
          <w:rFonts w:ascii="Arial" w:hAnsi="Arial" w:cs="Arial"/>
          <w:i/>
        </w:rPr>
        <w:sectPr w:rsidR="008E46FC" w:rsidRPr="00FE5611" w:rsidSect="00607999">
          <w:footerReference w:type="default" r:id="rId9"/>
          <w:footerReference w:type="first" r:id="rId10"/>
          <w:pgSz w:w="11907" w:h="16840"/>
          <w:pgMar w:top="1418" w:right="1418" w:bottom="1418" w:left="1418" w:header="567" w:footer="709" w:gutter="0"/>
          <w:cols w:space="708"/>
          <w:titlePg/>
          <w:docGrid w:linePitch="326"/>
        </w:sectPr>
      </w:pPr>
      <w:r w:rsidRPr="004459F7">
        <w:rPr>
          <w:rFonts w:ascii="Arial" w:hAnsi="Arial" w:cs="Arial"/>
          <w:i/>
        </w:rPr>
        <w:t>(podpis Wykonawcy/Pełnomocni</w:t>
      </w:r>
    </w:p>
    <w:p w14:paraId="1CE285E4" w14:textId="77777777" w:rsidR="00E51903" w:rsidRDefault="00E51903" w:rsidP="00463B53">
      <w:pPr>
        <w:pStyle w:val="Nagwek6"/>
        <w:spacing w:before="0"/>
        <w:jc w:val="left"/>
        <w:rPr>
          <w:sz w:val="20"/>
          <w:szCs w:val="20"/>
        </w:rPr>
      </w:pPr>
    </w:p>
    <w:p w14:paraId="020ACD92" w14:textId="6D381DF7" w:rsidR="00431316" w:rsidRPr="00F37B1C" w:rsidRDefault="00431316" w:rsidP="00431316">
      <w:pPr>
        <w:pStyle w:val="Nagwek6"/>
        <w:spacing w:before="0"/>
        <w:rPr>
          <w:sz w:val="20"/>
          <w:szCs w:val="20"/>
        </w:rPr>
      </w:pPr>
      <w:r w:rsidRPr="00F37B1C">
        <w:rPr>
          <w:sz w:val="20"/>
          <w:szCs w:val="20"/>
        </w:rPr>
        <w:t>Rozdział 3</w:t>
      </w:r>
    </w:p>
    <w:p w14:paraId="737CFC6E" w14:textId="77777777" w:rsidR="00431316" w:rsidRPr="00F37B1C" w:rsidRDefault="00431316" w:rsidP="00431316">
      <w:pPr>
        <w:jc w:val="center"/>
        <w:outlineLvl w:val="0"/>
        <w:rPr>
          <w:rFonts w:ascii="Arial" w:hAnsi="Arial" w:cs="Arial"/>
          <w:b/>
          <w:bCs/>
          <w:sz w:val="20"/>
          <w:szCs w:val="20"/>
        </w:rPr>
      </w:pPr>
    </w:p>
    <w:p w14:paraId="47CCA255" w14:textId="48555067" w:rsidR="00E51903" w:rsidRPr="00E51903" w:rsidRDefault="00431316" w:rsidP="00E51903">
      <w:pPr>
        <w:jc w:val="center"/>
        <w:outlineLvl w:val="0"/>
        <w:rPr>
          <w:rFonts w:ascii="Arial" w:hAnsi="Arial" w:cs="Arial"/>
          <w:b/>
          <w:bCs/>
          <w:sz w:val="20"/>
          <w:szCs w:val="20"/>
        </w:rPr>
      </w:pPr>
      <w:r w:rsidRPr="00F37B1C">
        <w:rPr>
          <w:rFonts w:ascii="Arial" w:hAnsi="Arial" w:cs="Arial"/>
          <w:b/>
          <w:bCs/>
          <w:sz w:val="20"/>
          <w:szCs w:val="20"/>
        </w:rPr>
        <w:t>Wzory oświadczeń</w:t>
      </w:r>
    </w:p>
    <w:p w14:paraId="7407779D" w14:textId="7178F144" w:rsidR="00171DEC" w:rsidRPr="00A31E52" w:rsidRDefault="00B97D7C" w:rsidP="00171DEC">
      <w:pPr>
        <w:ind w:firstLine="3402"/>
        <w:jc w:val="right"/>
        <w:rPr>
          <w:rFonts w:ascii="Arial" w:eastAsia="Calibri" w:hAnsi="Arial" w:cs="Arial"/>
          <w:b/>
          <w:sz w:val="20"/>
          <w:szCs w:val="20"/>
        </w:rPr>
      </w:pPr>
      <w:r>
        <w:rPr>
          <w:rFonts w:ascii="Arial" w:eastAsia="Calibri" w:hAnsi="Arial" w:cs="Arial"/>
          <w:b/>
          <w:sz w:val="20"/>
          <w:szCs w:val="20"/>
        </w:rPr>
        <w:t>Formularz 3</w:t>
      </w:r>
      <w:r w:rsidR="00171DEC" w:rsidRPr="00F37B1C">
        <w:rPr>
          <w:rFonts w:ascii="Arial" w:eastAsia="Calibri" w:hAnsi="Arial" w:cs="Arial"/>
          <w:b/>
          <w:sz w:val="20"/>
          <w:szCs w:val="20"/>
        </w:rPr>
        <w:t>.</w:t>
      </w:r>
      <w:r w:rsidR="00171DEC">
        <w:rPr>
          <w:rFonts w:ascii="Arial" w:hAnsi="Arial" w:cs="Arial"/>
          <w:noProof/>
        </w:rPr>
        <mc:AlternateContent>
          <mc:Choice Requires="wps">
            <w:drawing>
              <wp:anchor distT="0" distB="0" distL="114935" distR="114935" simplePos="0" relativeHeight="251653120" behindDoc="0" locked="0" layoutInCell="1" allowOverlap="1" wp14:anchorId="1C18624C" wp14:editId="34313F31">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1439B0B9" w14:textId="77777777" w:rsidR="00F47001" w:rsidRDefault="00F47001" w:rsidP="00171DEC">
                            <w:pPr>
                              <w:jc w:val="center"/>
                              <w:rPr>
                                <w:i/>
                                <w:sz w:val="18"/>
                              </w:rPr>
                            </w:pPr>
                          </w:p>
                          <w:p w14:paraId="043D575E" w14:textId="77777777" w:rsidR="00F47001" w:rsidRDefault="00F47001" w:rsidP="00171DEC">
                            <w:pPr>
                              <w:jc w:val="center"/>
                              <w:rPr>
                                <w:i/>
                                <w:sz w:val="18"/>
                              </w:rPr>
                            </w:pPr>
                          </w:p>
                          <w:p w14:paraId="404D606E" w14:textId="77777777" w:rsidR="00F47001" w:rsidRDefault="00F47001" w:rsidP="00171DEC">
                            <w:pPr>
                              <w:jc w:val="center"/>
                              <w:rPr>
                                <w:i/>
                                <w:sz w:val="18"/>
                              </w:rPr>
                            </w:pPr>
                          </w:p>
                          <w:p w14:paraId="73792709" w14:textId="77777777" w:rsidR="00F47001" w:rsidRDefault="00F47001" w:rsidP="00171DEC">
                            <w:pPr>
                              <w:jc w:val="center"/>
                              <w:rPr>
                                <w:i/>
                                <w:sz w:val="18"/>
                              </w:rPr>
                            </w:pPr>
                          </w:p>
                          <w:p w14:paraId="09DB84A0" w14:textId="77777777" w:rsidR="00F47001" w:rsidRDefault="00F47001" w:rsidP="00171DEC">
                            <w:pPr>
                              <w:jc w:val="center"/>
                              <w:rPr>
                                <w:i/>
                                <w:sz w:val="18"/>
                              </w:rPr>
                            </w:pPr>
                          </w:p>
                          <w:p w14:paraId="457BA772" w14:textId="77777777" w:rsidR="00F47001" w:rsidRPr="00E33803" w:rsidRDefault="00F47001" w:rsidP="00171DEC">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624C" id="Pole tekstowe 10" o:spid="_x0000_s1030" type="#_x0000_t202" style="position:absolute;left:0;text-align:left;margin-left:-1.55pt;margin-top:19.85pt;width:163.85pt;height:73.9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lago0wAgAAXgQAAA4AAAAAAAAAAAAAAAAALgIA&#10;AGRycy9lMm9Eb2MueG1sUEsBAi0AFAAGAAgAAAAhAJG1FhzeAAAACQEAAA8AAAAAAAAAAAAAAAAA&#10;igQAAGRycy9kb3ducmV2LnhtbFBLBQYAAAAABAAEAPMAAACVBQAAAAA=&#10;" strokeweight=".5pt">
                <v:textbox inset="7.45pt,3.85pt,7.45pt,3.85pt">
                  <w:txbxContent>
                    <w:p w14:paraId="1439B0B9" w14:textId="77777777" w:rsidR="00F47001" w:rsidRDefault="00F47001" w:rsidP="00171DEC">
                      <w:pPr>
                        <w:jc w:val="center"/>
                        <w:rPr>
                          <w:i/>
                          <w:sz w:val="18"/>
                        </w:rPr>
                      </w:pPr>
                    </w:p>
                    <w:p w14:paraId="043D575E" w14:textId="77777777" w:rsidR="00F47001" w:rsidRDefault="00F47001" w:rsidP="00171DEC">
                      <w:pPr>
                        <w:jc w:val="center"/>
                        <w:rPr>
                          <w:i/>
                          <w:sz w:val="18"/>
                        </w:rPr>
                      </w:pPr>
                    </w:p>
                    <w:p w14:paraId="404D606E" w14:textId="77777777" w:rsidR="00F47001" w:rsidRDefault="00F47001" w:rsidP="00171DEC">
                      <w:pPr>
                        <w:jc w:val="center"/>
                        <w:rPr>
                          <w:i/>
                          <w:sz w:val="18"/>
                        </w:rPr>
                      </w:pPr>
                    </w:p>
                    <w:p w14:paraId="73792709" w14:textId="77777777" w:rsidR="00F47001" w:rsidRDefault="00F47001" w:rsidP="00171DEC">
                      <w:pPr>
                        <w:jc w:val="center"/>
                        <w:rPr>
                          <w:i/>
                          <w:sz w:val="18"/>
                        </w:rPr>
                      </w:pPr>
                    </w:p>
                    <w:p w14:paraId="09DB84A0" w14:textId="77777777" w:rsidR="00F47001" w:rsidRDefault="00F47001" w:rsidP="00171DEC">
                      <w:pPr>
                        <w:jc w:val="center"/>
                        <w:rPr>
                          <w:i/>
                          <w:sz w:val="18"/>
                        </w:rPr>
                      </w:pPr>
                    </w:p>
                    <w:p w14:paraId="457BA772" w14:textId="77777777" w:rsidR="00F47001" w:rsidRPr="00E33803" w:rsidRDefault="00F47001" w:rsidP="00171DEC">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171DEC">
        <w:rPr>
          <w:rFonts w:ascii="Arial" w:hAnsi="Arial" w:cs="Arial"/>
          <w:noProof/>
        </w:rPr>
        <mc:AlternateContent>
          <mc:Choice Requires="wps">
            <w:drawing>
              <wp:anchor distT="0" distB="0" distL="114935" distR="114935" simplePos="0" relativeHeight="251654144" behindDoc="0" locked="0" layoutInCell="1" allowOverlap="1" wp14:anchorId="344EE3F1" wp14:editId="60521BC2">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578F6442" w14:textId="77777777" w:rsidR="00F47001" w:rsidRPr="00A721AE" w:rsidRDefault="00F47001"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F47001" w:rsidRPr="00A721AE" w:rsidRDefault="00F47001"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F47001" w:rsidRPr="00A721AE" w:rsidRDefault="00F47001"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F47001" w:rsidRPr="003152D8" w:rsidRDefault="00F47001" w:rsidP="00171DEC">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E3F1" id="Pole tekstowe 1" o:spid="_x0000_s1031" type="#_x0000_t202" style="position:absolute;left:0;text-align:left;margin-left:162pt;margin-top:19.8pt;width:290.95pt;height:73.9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" fillcolor="silver" strokeweight=".5pt">
                <v:textbox inset="7.45pt,3.85pt,7.45pt,3.85pt">
                  <w:txbxContent>
                    <w:p w14:paraId="578F6442" w14:textId="77777777" w:rsidR="00F47001" w:rsidRPr="00A721AE" w:rsidRDefault="00F47001"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F47001" w:rsidRPr="00A721AE" w:rsidRDefault="00F47001"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F47001" w:rsidRPr="00A721AE" w:rsidRDefault="00F47001"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F47001" w:rsidRPr="003152D8" w:rsidRDefault="00F47001" w:rsidP="00171DEC">
                      <w:pPr>
                        <w:jc w:val="center"/>
                        <w:rPr>
                          <w:rFonts w:ascii="Verdana" w:hAnsi="Verdana"/>
                          <w:b/>
                          <w:sz w:val="20"/>
                          <w:szCs w:val="20"/>
                        </w:rPr>
                      </w:pPr>
                    </w:p>
                  </w:txbxContent>
                </v:textbox>
                <w10:wrap type="tight"/>
              </v:shape>
            </w:pict>
          </mc:Fallback>
        </mc:AlternateContent>
      </w:r>
      <w:r>
        <w:rPr>
          <w:rFonts w:ascii="Arial" w:eastAsia="Calibri" w:hAnsi="Arial" w:cs="Arial"/>
          <w:b/>
          <w:sz w:val="20"/>
          <w:szCs w:val="20"/>
        </w:rPr>
        <w:t>1</w:t>
      </w:r>
      <w:r w:rsidR="00E644B8">
        <w:rPr>
          <w:rFonts w:ascii="Arial" w:eastAsia="Calibri" w:hAnsi="Arial" w:cs="Arial"/>
          <w:b/>
          <w:sz w:val="20"/>
          <w:szCs w:val="20"/>
        </w:rPr>
        <w:t>.</w:t>
      </w:r>
    </w:p>
    <w:p w14:paraId="5D84B353" w14:textId="77777777" w:rsidR="00171DEC" w:rsidRPr="002B2E96" w:rsidRDefault="00171DEC" w:rsidP="00171DEC">
      <w:pPr>
        <w:rPr>
          <w:rFonts w:ascii="Arial" w:hAnsi="Arial" w:cs="Arial"/>
          <w:b/>
          <w:sz w:val="20"/>
          <w:szCs w:val="20"/>
        </w:rPr>
      </w:pPr>
    </w:p>
    <w:p w14:paraId="46E06991" w14:textId="77777777" w:rsidR="00171DEC" w:rsidRPr="002B2E96" w:rsidRDefault="00171DEC" w:rsidP="00171DEC">
      <w:pPr>
        <w:rPr>
          <w:rFonts w:ascii="Arial" w:hAnsi="Arial" w:cs="Arial"/>
          <w:b/>
          <w:sz w:val="20"/>
          <w:szCs w:val="20"/>
        </w:rPr>
      </w:pPr>
      <w:r w:rsidRPr="002B2E96">
        <w:rPr>
          <w:rFonts w:ascii="Arial" w:hAnsi="Arial" w:cs="Arial"/>
          <w:b/>
          <w:sz w:val="20"/>
          <w:szCs w:val="20"/>
        </w:rPr>
        <w:t>Wykonawca:</w:t>
      </w:r>
    </w:p>
    <w:p w14:paraId="2A3EC787"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________________________________</w:t>
      </w:r>
    </w:p>
    <w:p w14:paraId="45795671" w14:textId="77777777" w:rsidR="00171DEC" w:rsidRPr="002B2E96" w:rsidRDefault="00171DEC" w:rsidP="00171DEC">
      <w:pPr>
        <w:spacing w:before="240"/>
        <w:ind w:right="4675"/>
        <w:rPr>
          <w:rFonts w:ascii="Arial" w:hAnsi="Arial" w:cs="Arial"/>
          <w:sz w:val="20"/>
          <w:szCs w:val="20"/>
        </w:rPr>
      </w:pPr>
      <w:r w:rsidRPr="002B2E96">
        <w:rPr>
          <w:rFonts w:ascii="Arial" w:hAnsi="Arial" w:cs="Arial"/>
          <w:sz w:val="20"/>
          <w:szCs w:val="20"/>
        </w:rPr>
        <w:t>________________________________</w:t>
      </w:r>
    </w:p>
    <w:p w14:paraId="5AF60311"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(pełna nazwa/firma, adres,)</w:t>
      </w:r>
    </w:p>
    <w:p w14:paraId="2AE09119"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NIP/PESEL, ………………………..</w:t>
      </w:r>
    </w:p>
    <w:p w14:paraId="042B3178"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KRS/CEiDG) …………………………</w:t>
      </w:r>
    </w:p>
    <w:p w14:paraId="081583B7"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reprezentowany przez:</w:t>
      </w:r>
    </w:p>
    <w:p w14:paraId="3C6AC305"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w:t>
      </w:r>
    </w:p>
    <w:p w14:paraId="66C871DA"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w:t>
      </w:r>
    </w:p>
    <w:p w14:paraId="32C4ACA3"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(imię, nazwisko, stanowisko/podstawa do reprezentacji)</w:t>
      </w:r>
    </w:p>
    <w:p w14:paraId="3E1FA708" w14:textId="77777777" w:rsidR="00171DEC" w:rsidRPr="002B2E96" w:rsidRDefault="00171DEC" w:rsidP="00171DEC">
      <w:pPr>
        <w:rPr>
          <w:rFonts w:ascii="Arial" w:hAnsi="Arial" w:cs="Arial"/>
          <w:sz w:val="20"/>
          <w:szCs w:val="20"/>
        </w:rPr>
      </w:pPr>
    </w:p>
    <w:p w14:paraId="5F57B220" w14:textId="77777777" w:rsidR="00171DEC" w:rsidRPr="002B2E96" w:rsidRDefault="00171DEC" w:rsidP="00171DEC">
      <w:pPr>
        <w:spacing w:after="120"/>
        <w:jc w:val="center"/>
        <w:rPr>
          <w:rFonts w:ascii="Arial" w:hAnsi="Arial" w:cs="Arial"/>
          <w:b/>
          <w:sz w:val="20"/>
          <w:szCs w:val="20"/>
          <w:u w:val="single"/>
        </w:rPr>
      </w:pPr>
      <w:r w:rsidRPr="002B2E96">
        <w:rPr>
          <w:rFonts w:ascii="Arial" w:hAnsi="Arial" w:cs="Arial"/>
          <w:b/>
          <w:sz w:val="20"/>
          <w:szCs w:val="20"/>
          <w:u w:val="single"/>
        </w:rPr>
        <w:t xml:space="preserve">Oświadczenie wykonawcy </w:t>
      </w:r>
    </w:p>
    <w:p w14:paraId="425955C2" w14:textId="77777777" w:rsidR="00171DEC" w:rsidRPr="002B2E96" w:rsidRDefault="00171DEC" w:rsidP="00171DEC">
      <w:pPr>
        <w:jc w:val="center"/>
        <w:rPr>
          <w:rFonts w:ascii="Arial" w:hAnsi="Arial" w:cs="Arial"/>
          <w:b/>
          <w:sz w:val="20"/>
          <w:szCs w:val="20"/>
        </w:rPr>
      </w:pPr>
      <w:r w:rsidRPr="002B2E96">
        <w:rPr>
          <w:rFonts w:ascii="Arial" w:hAnsi="Arial" w:cs="Arial"/>
          <w:b/>
          <w:sz w:val="20"/>
          <w:szCs w:val="20"/>
        </w:rPr>
        <w:t>o przynależności lub braku przynależności do tej samej grupy kapitałowej,</w:t>
      </w:r>
      <w:r w:rsidRPr="002B2E96">
        <w:rPr>
          <w:rFonts w:ascii="Arial" w:hAnsi="Arial" w:cs="Arial"/>
          <w:b/>
          <w:sz w:val="20"/>
          <w:szCs w:val="20"/>
        </w:rPr>
        <w:br/>
        <w:t>o której mowa w art. 24 ust. 1 pkt 23 ustawy z dnia 29 stycznia 2004 r. Prawo zamówień publicznych (dalej jako: ustawa Pzp)</w:t>
      </w:r>
    </w:p>
    <w:p w14:paraId="783BCF09" w14:textId="77777777" w:rsidR="00171DEC" w:rsidRPr="002B2E96" w:rsidRDefault="00171DEC" w:rsidP="00171DEC">
      <w:pPr>
        <w:jc w:val="both"/>
        <w:rPr>
          <w:rFonts w:ascii="Arial" w:hAnsi="Arial" w:cs="Arial"/>
          <w:sz w:val="20"/>
          <w:szCs w:val="20"/>
        </w:rPr>
      </w:pPr>
    </w:p>
    <w:p w14:paraId="0D563CE4" w14:textId="5D641222" w:rsidR="00D470E3" w:rsidRDefault="00171DEC" w:rsidP="005A2E3F">
      <w:pPr>
        <w:jc w:val="both"/>
        <w:outlineLvl w:val="0"/>
        <w:rPr>
          <w:rFonts w:ascii="Arial" w:hAnsi="Arial" w:cs="Arial"/>
          <w:sz w:val="20"/>
          <w:szCs w:val="20"/>
        </w:rPr>
      </w:pPr>
      <w:r w:rsidRPr="002B2E96">
        <w:rPr>
          <w:rFonts w:ascii="Arial" w:hAnsi="Arial" w:cs="Arial"/>
          <w:sz w:val="20"/>
          <w:szCs w:val="20"/>
        </w:rPr>
        <w:t>Biorąc  udział w postępowaniu na świadczenie przez Wy</w:t>
      </w:r>
      <w:r>
        <w:rPr>
          <w:rFonts w:ascii="Arial" w:hAnsi="Arial" w:cs="Arial"/>
          <w:sz w:val="20"/>
          <w:szCs w:val="20"/>
        </w:rPr>
        <w:t>konawcę na rzecz Zamawiającego</w:t>
      </w:r>
      <w:r w:rsidR="00F300A4">
        <w:rPr>
          <w:rFonts w:ascii="Arial" w:hAnsi="Arial" w:cs="Arial"/>
          <w:sz w:val="20"/>
          <w:szCs w:val="20"/>
        </w:rPr>
        <w:t xml:space="preserve"> „</w:t>
      </w:r>
      <w:r w:rsidR="005A2E3F" w:rsidRPr="005A2E3F">
        <w:rPr>
          <w:rFonts w:ascii="Arial" w:hAnsi="Arial" w:cs="Arial"/>
          <w:sz w:val="20"/>
          <w:szCs w:val="20"/>
        </w:rPr>
        <w:t>Wykonywanie usług w zakresie odbioru, transportu i zagospodarowania odpadów komunalnych zbieranych selektywnie z budynków Ministerstwa Sprawiedliwości zlokalizowanych na terenie m.st. Warszawy</w:t>
      </w:r>
      <w:r w:rsidR="00F300A4">
        <w:rPr>
          <w:rFonts w:ascii="Arial" w:hAnsi="Arial" w:cs="Arial"/>
          <w:sz w:val="20"/>
          <w:szCs w:val="20"/>
        </w:rPr>
        <w:t xml:space="preserve">”, </w:t>
      </w:r>
      <w:r w:rsidR="005D1D24">
        <w:rPr>
          <w:rFonts w:ascii="Arial" w:hAnsi="Arial" w:cs="Arial"/>
          <w:spacing w:val="-2"/>
          <w:sz w:val="20"/>
          <w:szCs w:val="20"/>
        </w:rPr>
        <w:t>z</w:t>
      </w:r>
      <w:r w:rsidR="005D1D24" w:rsidRPr="00B64415">
        <w:rPr>
          <w:rFonts w:ascii="Arial" w:hAnsi="Arial" w:cs="Arial"/>
          <w:spacing w:val="-2"/>
          <w:sz w:val="20"/>
          <w:szCs w:val="20"/>
        </w:rPr>
        <w:t xml:space="preserve">nak sprawy: </w:t>
      </w:r>
      <w:r w:rsidR="005D1D24">
        <w:rPr>
          <w:rFonts w:ascii="Arial" w:hAnsi="Arial" w:cs="Arial"/>
          <w:spacing w:val="-2"/>
          <w:sz w:val="20"/>
          <w:szCs w:val="20"/>
        </w:rPr>
        <w:t>BF-II.3710.</w:t>
      </w:r>
      <w:r w:rsidR="005A2E3F">
        <w:rPr>
          <w:rFonts w:ascii="Arial" w:hAnsi="Arial" w:cs="Arial"/>
          <w:spacing w:val="-2"/>
          <w:sz w:val="20"/>
          <w:szCs w:val="20"/>
        </w:rPr>
        <w:t>41</w:t>
      </w:r>
      <w:r w:rsidR="005D1D24">
        <w:rPr>
          <w:rFonts w:ascii="Arial" w:hAnsi="Arial" w:cs="Arial"/>
          <w:spacing w:val="-2"/>
          <w:sz w:val="20"/>
          <w:szCs w:val="20"/>
        </w:rPr>
        <w:t>.2020</w:t>
      </w:r>
    </w:p>
    <w:p w14:paraId="56B56846" w14:textId="77777777" w:rsidR="00D470E3" w:rsidRPr="002B2E96" w:rsidRDefault="00D470E3" w:rsidP="008B0352">
      <w:pPr>
        <w:suppressAutoHyphens/>
        <w:rPr>
          <w:rFonts w:ascii="Arial" w:hAnsi="Arial" w:cs="Arial"/>
          <w:sz w:val="20"/>
          <w:szCs w:val="20"/>
        </w:rPr>
      </w:pPr>
    </w:p>
    <w:p w14:paraId="4A1C4834" w14:textId="436F39FE" w:rsidR="00171DEC" w:rsidRPr="002B2E96" w:rsidRDefault="00171DEC" w:rsidP="00171DEC">
      <w:pPr>
        <w:jc w:val="both"/>
        <w:rPr>
          <w:rFonts w:ascii="Arial" w:hAnsi="Arial" w:cs="Arial"/>
          <w:sz w:val="20"/>
          <w:szCs w:val="20"/>
        </w:rPr>
      </w:pPr>
      <w:r w:rsidRPr="002B2E96">
        <w:rPr>
          <w:rFonts w:ascii="Arial" w:hAnsi="Arial" w:cs="Arial"/>
          <w:sz w:val="20"/>
          <w:szCs w:val="20"/>
        </w:rPr>
        <w:t xml:space="preserve">prowadzonego przez Ministerstwo Sprawiedliwości, po zapoznaniu się z informacją o której mowa </w:t>
      </w:r>
      <w:r w:rsidR="008A593F">
        <w:rPr>
          <w:rFonts w:ascii="Arial" w:hAnsi="Arial" w:cs="Arial"/>
          <w:sz w:val="20"/>
          <w:szCs w:val="20"/>
        </w:rPr>
        <w:br/>
      </w:r>
      <w:r w:rsidRPr="002B2E96">
        <w:rPr>
          <w:rFonts w:ascii="Arial" w:hAnsi="Arial" w:cs="Arial"/>
          <w:sz w:val="20"/>
          <w:szCs w:val="20"/>
        </w:rPr>
        <w:t>w art. 86 ust. 5 ustawy pzp, oświadczam, co następuje:</w:t>
      </w:r>
    </w:p>
    <w:p w14:paraId="3A0AD80B" w14:textId="77777777" w:rsidR="00171DEC" w:rsidRPr="002B2E96" w:rsidRDefault="00171DEC" w:rsidP="00171DEC">
      <w:pPr>
        <w:spacing w:after="84"/>
        <w:ind w:left="274"/>
        <w:rPr>
          <w:rFonts w:ascii="Arial" w:hAnsi="Arial" w:cs="Arial"/>
          <w:sz w:val="20"/>
          <w:szCs w:val="20"/>
        </w:rPr>
      </w:pPr>
    </w:p>
    <w:p w14:paraId="4D0F0014"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Oświadczam, że nie należymy do tej samej grupy kapitałowej o której mowa w art. 24 ust. 1 pkt 23 ustawy z dnia 29 stycznia 2004 r. Prawo zamówień publicznych (dalej jako: ustawa Pzp) </w:t>
      </w:r>
    </w:p>
    <w:p w14:paraId="5382D030" w14:textId="1D10A2B6"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do której należą inni wykonawcy składający ofertę w postępowaniu* </w:t>
      </w:r>
    </w:p>
    <w:p w14:paraId="5C79A1DE" w14:textId="77777777" w:rsidR="00171DEC" w:rsidRPr="002B2E96" w:rsidRDefault="00171DEC" w:rsidP="00171DEC">
      <w:pPr>
        <w:ind w:left="10"/>
        <w:jc w:val="both"/>
        <w:rPr>
          <w:rFonts w:ascii="Arial" w:hAnsi="Arial" w:cs="Arial"/>
          <w:sz w:val="20"/>
          <w:szCs w:val="20"/>
        </w:rPr>
      </w:pPr>
    </w:p>
    <w:p w14:paraId="4143B916"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Oświadczam, że należymy do tej samej grupy kapitałowej o której mowa w art. 24 ust. 1 pkt 23 ustawy z dnia 29 stycznia 2004 r. Prawo zamówień public</w:t>
      </w:r>
      <w:r>
        <w:rPr>
          <w:rFonts w:ascii="Arial" w:hAnsi="Arial" w:cs="Arial"/>
          <w:sz w:val="20"/>
          <w:szCs w:val="20"/>
        </w:rPr>
        <w:t xml:space="preserve">znych (dalej jako: ustawa Pzp) </w:t>
      </w:r>
      <w:r w:rsidRPr="002B2E96">
        <w:rPr>
          <w:rFonts w:ascii="Arial" w:hAnsi="Arial" w:cs="Arial"/>
          <w:sz w:val="20"/>
          <w:szCs w:val="20"/>
        </w:rPr>
        <w:t>co wykonawca:</w:t>
      </w:r>
    </w:p>
    <w:p w14:paraId="5E2048FF"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………………………………………………………………………………….(dane Wykonawcy)</w:t>
      </w:r>
    </w:p>
    <w:p w14:paraId="179D4DD5"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(dane Wykonawcy)</w:t>
      </w:r>
    </w:p>
    <w:p w14:paraId="08BFAD23" w14:textId="77777777" w:rsidR="00171DEC" w:rsidRPr="002B2E96" w:rsidRDefault="00171DEC" w:rsidP="00171DEC">
      <w:pPr>
        <w:ind w:left="10"/>
        <w:jc w:val="both"/>
        <w:rPr>
          <w:rFonts w:ascii="Arial" w:hAnsi="Arial" w:cs="Arial"/>
          <w:sz w:val="20"/>
          <w:szCs w:val="20"/>
        </w:rPr>
      </w:pPr>
    </w:p>
    <w:p w14:paraId="2627524A" w14:textId="7D5864F4" w:rsidR="00171DEC" w:rsidRPr="001D536C" w:rsidRDefault="00171DEC" w:rsidP="001D536C">
      <w:pPr>
        <w:ind w:left="10"/>
        <w:jc w:val="both"/>
        <w:rPr>
          <w:rFonts w:ascii="Arial" w:hAnsi="Arial" w:cs="Arial"/>
          <w:sz w:val="20"/>
          <w:szCs w:val="20"/>
        </w:rPr>
      </w:pPr>
      <w:r w:rsidRPr="002B2E96">
        <w:rPr>
          <w:rFonts w:ascii="Arial" w:hAnsi="Arial" w:cs="Arial"/>
          <w:sz w:val="20"/>
          <w:szCs w:val="20"/>
        </w:rPr>
        <w:t xml:space="preserve">który złożył ofertę w niniejszym postępowaniu*; </w:t>
      </w:r>
    </w:p>
    <w:p w14:paraId="4D8C982E" w14:textId="77777777" w:rsidR="00171DEC" w:rsidRPr="002B2E96" w:rsidRDefault="00171DEC" w:rsidP="00E567A6">
      <w:pPr>
        <w:numPr>
          <w:ilvl w:val="0"/>
          <w:numId w:val="40"/>
        </w:numPr>
        <w:ind w:hanging="294"/>
        <w:jc w:val="both"/>
        <w:rPr>
          <w:rFonts w:ascii="Arial" w:hAnsi="Arial" w:cs="Arial"/>
          <w:i/>
          <w:sz w:val="20"/>
          <w:szCs w:val="20"/>
        </w:rPr>
      </w:pPr>
      <w:r w:rsidRPr="002B2E96">
        <w:rPr>
          <w:rFonts w:ascii="Arial" w:hAnsi="Arial" w:cs="Arial"/>
          <w:i/>
          <w:sz w:val="20"/>
          <w:szCs w:val="20"/>
        </w:rPr>
        <w:t xml:space="preserve">niepotrzebne skreślić  </w:t>
      </w:r>
    </w:p>
    <w:p w14:paraId="46F51AC1" w14:textId="77777777" w:rsidR="00E64A88" w:rsidRDefault="00E64A88" w:rsidP="001C4846">
      <w:pPr>
        <w:autoSpaceDE w:val="0"/>
        <w:autoSpaceDN w:val="0"/>
        <w:adjustRightInd w:val="0"/>
        <w:spacing w:after="120"/>
        <w:rPr>
          <w:rFonts w:ascii="Arial" w:eastAsia="Calibri" w:hAnsi="Arial" w:cs="Arial"/>
          <w:i/>
          <w:iCs/>
          <w:sz w:val="20"/>
          <w:szCs w:val="20"/>
        </w:rPr>
      </w:pPr>
    </w:p>
    <w:p w14:paraId="6DDBFBBC" w14:textId="781E8C31" w:rsidR="00171DEC" w:rsidRPr="002B2E96" w:rsidRDefault="00171DEC" w:rsidP="001C4846">
      <w:pPr>
        <w:autoSpaceDE w:val="0"/>
        <w:autoSpaceDN w:val="0"/>
        <w:adjustRightInd w:val="0"/>
        <w:spacing w:after="120"/>
        <w:rPr>
          <w:rFonts w:ascii="Arial" w:eastAsia="Calibri" w:hAnsi="Arial" w:cs="Arial"/>
          <w:i/>
          <w:iCs/>
          <w:sz w:val="20"/>
          <w:szCs w:val="20"/>
        </w:rPr>
      </w:pPr>
      <w:r w:rsidRPr="002B2E96">
        <w:rPr>
          <w:rFonts w:ascii="Arial" w:eastAsia="Calibri" w:hAnsi="Arial" w:cs="Arial"/>
          <w:i/>
          <w:iCs/>
          <w:sz w:val="20"/>
          <w:szCs w:val="20"/>
        </w:rPr>
        <w:t>UWAGA:</w:t>
      </w:r>
    </w:p>
    <w:p w14:paraId="2B5559B4" w14:textId="77777777" w:rsidR="00171DEC" w:rsidRPr="002B2E96"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 xml:space="preserve">Wykonawca ubiegający się o udzielenie zamówienia przekazuje niniejszy „Formularz” Zamawiającemu </w:t>
      </w:r>
      <w:r w:rsidRPr="002B2E96">
        <w:rPr>
          <w:rFonts w:ascii="Arial" w:eastAsia="Calibri" w:hAnsi="Arial" w:cs="Arial"/>
          <w:b/>
          <w:bCs/>
          <w:i/>
          <w:iCs/>
          <w:sz w:val="20"/>
          <w:szCs w:val="20"/>
          <w:u w:val="single"/>
        </w:rPr>
        <w:t xml:space="preserve">w terminie 3 dni </w:t>
      </w:r>
      <w:r w:rsidRPr="002B2E96">
        <w:rPr>
          <w:rFonts w:ascii="Arial" w:eastAsia="Calibri" w:hAnsi="Arial" w:cs="Arial"/>
          <w:b/>
          <w:bCs/>
          <w:i/>
          <w:iCs/>
          <w:sz w:val="20"/>
          <w:szCs w:val="20"/>
        </w:rPr>
        <w:t xml:space="preserve">od dnia zamieszczenia na stronie internetowej informacji, </w:t>
      </w:r>
      <w:r w:rsidRPr="002B2E96">
        <w:rPr>
          <w:rFonts w:ascii="Arial" w:eastAsia="Calibri" w:hAnsi="Arial" w:cs="Arial"/>
          <w:i/>
          <w:iCs/>
          <w:sz w:val="20"/>
          <w:szCs w:val="20"/>
        </w:rPr>
        <w:t xml:space="preserve">o której mowa w art. 86 ust. 5 ustawy Pzp. </w:t>
      </w:r>
    </w:p>
    <w:p w14:paraId="045F125B" w14:textId="77777777" w:rsidR="00171DEC" w:rsidRPr="002B2E96"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W przypadku Wykonawców wspólnie ubiegających się o udzielenie zamówienia Oświadczenie składa każdy z Wykonawców lub wspólników spółki cywilnej.</w:t>
      </w:r>
    </w:p>
    <w:p w14:paraId="4E4FD6DE" w14:textId="3E506A7D" w:rsidR="00171DEC" w:rsidRPr="002B2E96" w:rsidRDefault="00171DEC" w:rsidP="00E567A6">
      <w:pPr>
        <w:numPr>
          <w:ilvl w:val="0"/>
          <w:numId w:val="41"/>
        </w:numPr>
        <w:autoSpaceDE w:val="0"/>
        <w:autoSpaceDN w:val="0"/>
        <w:adjustRightInd w:val="0"/>
        <w:spacing w:after="120"/>
        <w:jc w:val="both"/>
        <w:rPr>
          <w:rFonts w:ascii="Arial" w:hAnsi="Arial" w:cs="Arial"/>
          <w:i/>
          <w:sz w:val="20"/>
          <w:szCs w:val="20"/>
        </w:rPr>
      </w:pPr>
      <w:r w:rsidRPr="002B2E96">
        <w:rPr>
          <w:rFonts w:ascii="Arial" w:eastAsia="Calibri" w:hAnsi="Arial" w:cs="Arial"/>
          <w:b/>
          <w:i/>
          <w:iCs/>
          <w:sz w:val="20"/>
          <w:szCs w:val="20"/>
        </w:rPr>
        <w:t>W przypadku gdy Wykonawca przynależy do tej samej grupy kapitałowej, o której mowa</w:t>
      </w:r>
      <w:r w:rsidRPr="002B2E96">
        <w:rPr>
          <w:rFonts w:ascii="Arial" w:hAnsi="Arial" w:cs="Arial"/>
          <w:b/>
          <w:sz w:val="20"/>
          <w:szCs w:val="20"/>
        </w:rPr>
        <w:t xml:space="preserve"> w art. 24 ust. 1 pkt 23 ustawy </w:t>
      </w:r>
      <w:r w:rsidR="00362555">
        <w:rPr>
          <w:rFonts w:ascii="Arial" w:hAnsi="Arial" w:cs="Arial"/>
          <w:b/>
          <w:sz w:val="20"/>
          <w:szCs w:val="20"/>
        </w:rPr>
        <w:t>P</w:t>
      </w:r>
      <w:r w:rsidRPr="002B2E96">
        <w:rPr>
          <w:rFonts w:ascii="Arial" w:hAnsi="Arial" w:cs="Arial"/>
          <w:b/>
          <w:sz w:val="20"/>
          <w:szCs w:val="20"/>
        </w:rPr>
        <w:t xml:space="preserve">zp,  </w:t>
      </w:r>
      <w:r w:rsidRPr="002B2E96">
        <w:rPr>
          <w:rFonts w:ascii="Arial" w:eastAsia="Calibri" w:hAnsi="Arial" w:cs="Arial"/>
          <w:b/>
          <w:bCs/>
          <w:i/>
          <w:color w:val="000000"/>
          <w:sz w:val="20"/>
          <w:szCs w:val="20"/>
        </w:rPr>
        <w:t>może przedstawić wraz z niniejszym oświadczeniem dowody, że powiązania z innym wykonawcą nie prowadzą do zakłócenia konkurencji w przedmiotowym postępowaniu zgodnie z art. 24 ust</w:t>
      </w:r>
      <w:r w:rsidR="009D5F5E">
        <w:rPr>
          <w:rFonts w:ascii="Arial" w:eastAsia="Calibri" w:hAnsi="Arial" w:cs="Arial"/>
          <w:b/>
          <w:bCs/>
          <w:i/>
          <w:color w:val="000000"/>
          <w:sz w:val="20"/>
          <w:szCs w:val="20"/>
        </w:rPr>
        <w:t xml:space="preserve">. </w:t>
      </w:r>
      <w:r w:rsidR="001F651E">
        <w:rPr>
          <w:rFonts w:ascii="Arial" w:eastAsia="Calibri" w:hAnsi="Arial" w:cs="Arial"/>
          <w:b/>
          <w:bCs/>
          <w:i/>
          <w:color w:val="000000"/>
          <w:sz w:val="20"/>
          <w:szCs w:val="20"/>
        </w:rPr>
        <w:t xml:space="preserve">1 pkt </w:t>
      </w:r>
      <w:r w:rsidR="00E3004E">
        <w:rPr>
          <w:rFonts w:ascii="Arial" w:eastAsia="Calibri" w:hAnsi="Arial" w:cs="Arial"/>
          <w:b/>
          <w:bCs/>
          <w:i/>
          <w:color w:val="000000"/>
          <w:sz w:val="20"/>
          <w:szCs w:val="20"/>
        </w:rPr>
        <w:t>23</w:t>
      </w:r>
      <w:r w:rsidRPr="002B2E96">
        <w:rPr>
          <w:rFonts w:ascii="Arial" w:eastAsia="Calibri" w:hAnsi="Arial" w:cs="Arial"/>
          <w:b/>
          <w:bCs/>
          <w:i/>
          <w:color w:val="000000"/>
          <w:sz w:val="20"/>
          <w:szCs w:val="20"/>
        </w:rPr>
        <w:t xml:space="preserve"> </w:t>
      </w:r>
      <w:r w:rsidR="00362555">
        <w:rPr>
          <w:rFonts w:ascii="Arial" w:eastAsia="Calibri" w:hAnsi="Arial" w:cs="Arial"/>
          <w:b/>
          <w:bCs/>
          <w:i/>
          <w:color w:val="000000"/>
          <w:sz w:val="20"/>
          <w:szCs w:val="20"/>
        </w:rPr>
        <w:t xml:space="preserve">ustawy </w:t>
      </w:r>
      <w:r w:rsidRPr="002B2E96">
        <w:rPr>
          <w:rFonts w:ascii="Arial" w:eastAsia="Calibri" w:hAnsi="Arial" w:cs="Arial"/>
          <w:b/>
          <w:bCs/>
          <w:i/>
          <w:color w:val="000000"/>
          <w:sz w:val="20"/>
          <w:szCs w:val="20"/>
        </w:rPr>
        <w:t>P</w:t>
      </w:r>
      <w:r w:rsidR="00362555">
        <w:rPr>
          <w:rFonts w:ascii="Arial" w:eastAsia="Calibri" w:hAnsi="Arial" w:cs="Arial"/>
          <w:b/>
          <w:bCs/>
          <w:i/>
          <w:color w:val="000000"/>
          <w:sz w:val="20"/>
          <w:szCs w:val="20"/>
        </w:rPr>
        <w:t>zp</w:t>
      </w:r>
      <w:r w:rsidRPr="002B2E96">
        <w:rPr>
          <w:rFonts w:ascii="Arial" w:eastAsia="Calibri" w:hAnsi="Arial" w:cs="Arial"/>
          <w:b/>
          <w:bCs/>
          <w:i/>
          <w:color w:val="000000"/>
          <w:sz w:val="20"/>
          <w:szCs w:val="20"/>
        </w:rPr>
        <w:t xml:space="preserve">. </w:t>
      </w:r>
      <w:r w:rsidRPr="002B2E96">
        <w:rPr>
          <w:rFonts w:ascii="Arial" w:hAnsi="Arial" w:cs="Arial"/>
          <w:i/>
          <w:sz w:val="20"/>
          <w:szCs w:val="20"/>
        </w:rPr>
        <w:t xml:space="preserve"> </w:t>
      </w:r>
    </w:p>
    <w:p w14:paraId="67F2EA1F" w14:textId="77777777" w:rsidR="00171DEC" w:rsidRPr="002B2E96" w:rsidRDefault="00171DEC" w:rsidP="00171DEC">
      <w:pPr>
        <w:ind w:firstLine="708"/>
        <w:jc w:val="both"/>
        <w:rPr>
          <w:rFonts w:ascii="Arial" w:hAnsi="Arial" w:cs="Arial"/>
          <w:sz w:val="20"/>
          <w:szCs w:val="20"/>
        </w:rPr>
      </w:pPr>
    </w:p>
    <w:p w14:paraId="6D0CA18B" w14:textId="77777777" w:rsidR="00171DEC" w:rsidRPr="002B2E96" w:rsidRDefault="00171DEC" w:rsidP="00171DEC">
      <w:pPr>
        <w:ind w:firstLine="708"/>
        <w:jc w:val="both"/>
        <w:rPr>
          <w:rFonts w:ascii="Arial" w:hAnsi="Arial" w:cs="Arial"/>
          <w:sz w:val="20"/>
          <w:szCs w:val="20"/>
        </w:rPr>
      </w:pPr>
    </w:p>
    <w:p w14:paraId="189E3C1F" w14:textId="77777777" w:rsidR="00171DEC" w:rsidRPr="002B2E96" w:rsidRDefault="00171DEC" w:rsidP="00171DEC">
      <w:pPr>
        <w:ind w:firstLine="708"/>
        <w:jc w:val="both"/>
        <w:rPr>
          <w:rFonts w:ascii="Arial" w:hAnsi="Arial" w:cs="Arial"/>
          <w:sz w:val="20"/>
          <w:szCs w:val="20"/>
        </w:rPr>
      </w:pPr>
    </w:p>
    <w:p w14:paraId="09753706" w14:textId="77777777" w:rsidR="00171DEC" w:rsidRPr="002B2E96" w:rsidRDefault="00171DEC" w:rsidP="00171DEC">
      <w:pPr>
        <w:ind w:firstLine="708"/>
        <w:jc w:val="both"/>
        <w:rPr>
          <w:rFonts w:ascii="Arial" w:hAnsi="Arial" w:cs="Arial"/>
          <w:sz w:val="20"/>
          <w:szCs w:val="20"/>
        </w:rPr>
      </w:pPr>
    </w:p>
    <w:p w14:paraId="70CC98C6" w14:textId="77777777" w:rsidR="00171DEC" w:rsidRPr="002B2E96" w:rsidRDefault="00171DEC" w:rsidP="00171DEC">
      <w:pPr>
        <w:tabs>
          <w:tab w:val="left" w:pos="4032"/>
        </w:tabs>
        <w:jc w:val="both"/>
        <w:rPr>
          <w:rFonts w:ascii="Arial" w:hAnsi="Arial" w:cs="Arial"/>
          <w:b/>
          <w:sz w:val="20"/>
          <w:szCs w:val="20"/>
        </w:rPr>
      </w:pPr>
    </w:p>
    <w:p w14:paraId="740DDB96" w14:textId="77777777" w:rsidR="00614879" w:rsidRPr="002B2E96" w:rsidRDefault="00614879" w:rsidP="00614879">
      <w:pPr>
        <w:rPr>
          <w:rFonts w:ascii="Arial" w:hAnsi="Arial" w:cs="Arial"/>
          <w:sz w:val="20"/>
          <w:szCs w:val="20"/>
          <w:lang w:eastAsia="ar-SA"/>
        </w:rPr>
      </w:pPr>
      <w:r w:rsidRPr="002B2E96">
        <w:rPr>
          <w:rFonts w:ascii="Arial" w:hAnsi="Arial" w:cs="Arial"/>
          <w:sz w:val="20"/>
          <w:szCs w:val="20"/>
        </w:rPr>
        <w:t>__________________ dnia __ __ _____ roku</w:t>
      </w:r>
    </w:p>
    <w:p w14:paraId="52AE0CD7" w14:textId="77777777" w:rsidR="00614879" w:rsidRPr="002B2E96" w:rsidRDefault="00614879" w:rsidP="00614879">
      <w:pPr>
        <w:ind w:left="4254" w:firstLine="709"/>
        <w:rPr>
          <w:rFonts w:ascii="Arial" w:hAnsi="Arial" w:cs="Arial"/>
          <w:i/>
          <w:sz w:val="20"/>
          <w:szCs w:val="20"/>
        </w:rPr>
      </w:pPr>
      <w:r w:rsidRPr="002B2E96">
        <w:rPr>
          <w:rFonts w:ascii="Arial" w:hAnsi="Arial" w:cs="Arial"/>
          <w:i/>
          <w:sz w:val="20"/>
          <w:szCs w:val="20"/>
        </w:rPr>
        <w:t>______________________________</w:t>
      </w:r>
    </w:p>
    <w:p w14:paraId="7A2F7DFA" w14:textId="77777777" w:rsidR="007C66C5" w:rsidRDefault="00614879" w:rsidP="00614879">
      <w:pPr>
        <w:pStyle w:val="Zwykytekst1"/>
        <w:rPr>
          <w:rFonts w:ascii="Arial" w:hAnsi="Arial" w:cs="Arial"/>
          <w:b/>
        </w:rPr>
      </w:pPr>
      <w:r w:rsidRPr="002B2E96">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B2E96">
        <w:rPr>
          <w:rFonts w:ascii="Arial" w:hAnsi="Arial" w:cs="Arial"/>
          <w:i/>
        </w:rPr>
        <w:t xml:space="preserve"> (podpis(y) Wykonawcy/Pełnomocnika)</w:t>
      </w:r>
    </w:p>
    <w:sectPr w:rsidR="007C66C5" w:rsidSect="007F60F0">
      <w:footerReference w:type="default" r:id="rId11"/>
      <w:pgSz w:w="11907" w:h="16840" w:code="9"/>
      <w:pgMar w:top="1418" w:right="1418" w:bottom="1418" w:left="1418"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BEF7E" w14:textId="77777777" w:rsidR="00F47001" w:rsidRDefault="00F47001" w:rsidP="00BE245A">
      <w:r>
        <w:separator/>
      </w:r>
    </w:p>
  </w:endnote>
  <w:endnote w:type="continuationSeparator" w:id="0">
    <w:p w14:paraId="7FF8BCFC" w14:textId="77777777" w:rsidR="00F47001" w:rsidRDefault="00F47001"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charset w:val="EE"/>
    <w:family w:val="swiss"/>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262755"/>
      <w:docPartObj>
        <w:docPartGallery w:val="Page Numbers (Bottom of Page)"/>
        <w:docPartUnique/>
      </w:docPartObj>
    </w:sdtPr>
    <w:sdtEndPr>
      <w:rPr>
        <w:rFonts w:ascii="Arial" w:hAnsi="Arial" w:cs="Arial"/>
      </w:rPr>
    </w:sdtEndPr>
    <w:sdtContent>
      <w:p w14:paraId="225730EA" w14:textId="77777777" w:rsidR="00F47001" w:rsidRPr="00FA06C5" w:rsidRDefault="00F47001">
        <w:pPr>
          <w:pStyle w:val="Stopka"/>
          <w:jc w:val="right"/>
          <w:rPr>
            <w:rFonts w:ascii="Arial" w:hAnsi="Arial" w:cs="Arial"/>
          </w:rPr>
        </w:pPr>
        <w:r w:rsidRPr="003C1CA4">
          <w:rPr>
            <w:rFonts w:ascii="Arial" w:hAnsi="Arial" w:cs="Arial"/>
          </w:rPr>
          <w:fldChar w:fldCharType="begin"/>
        </w:r>
        <w:r w:rsidRPr="003C1CA4">
          <w:rPr>
            <w:rFonts w:ascii="Arial" w:hAnsi="Arial" w:cs="Arial"/>
          </w:rPr>
          <w:instrText>PAGE   \* MERGEFORMAT</w:instrText>
        </w:r>
        <w:r w:rsidRPr="003C1CA4">
          <w:rPr>
            <w:rFonts w:ascii="Arial" w:hAnsi="Arial" w:cs="Arial"/>
          </w:rPr>
          <w:fldChar w:fldCharType="separate"/>
        </w:r>
        <w:r>
          <w:rPr>
            <w:rFonts w:ascii="Arial" w:hAnsi="Arial" w:cs="Arial"/>
            <w:noProof/>
          </w:rPr>
          <w:t>17</w:t>
        </w:r>
        <w:r w:rsidRPr="003C1CA4">
          <w:rPr>
            <w:rFonts w:ascii="Arial" w:hAnsi="Arial" w:cs="Arial"/>
          </w:rPr>
          <w:fldChar w:fldCharType="end"/>
        </w:r>
      </w:p>
    </w:sdtContent>
  </w:sdt>
  <w:p w14:paraId="05FC4280" w14:textId="77777777" w:rsidR="00F47001" w:rsidRDefault="00F470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989812"/>
      <w:docPartObj>
        <w:docPartGallery w:val="Page Numbers (Bottom of Page)"/>
        <w:docPartUnique/>
      </w:docPartObj>
    </w:sdtPr>
    <w:sdtEndPr>
      <w:rPr>
        <w:rFonts w:ascii="Arial" w:hAnsi="Arial" w:cs="Arial"/>
        <w:noProof/>
      </w:rPr>
    </w:sdtEndPr>
    <w:sdtContent>
      <w:p w14:paraId="41565DEF" w14:textId="77777777" w:rsidR="00F47001" w:rsidRPr="005438EA" w:rsidRDefault="00F47001">
        <w:pPr>
          <w:pStyle w:val="Stopka"/>
          <w:jc w:val="right"/>
          <w:rPr>
            <w:rFonts w:ascii="Arial" w:hAnsi="Arial" w:cs="Arial"/>
            <w:noProof/>
          </w:rPr>
        </w:pPr>
        <w:r w:rsidRPr="005438EA">
          <w:rPr>
            <w:rFonts w:ascii="Arial" w:hAnsi="Arial" w:cs="Arial"/>
            <w:noProof/>
          </w:rPr>
          <w:fldChar w:fldCharType="begin"/>
        </w:r>
        <w:r w:rsidRPr="005438EA">
          <w:rPr>
            <w:rFonts w:ascii="Arial" w:hAnsi="Arial" w:cs="Arial"/>
            <w:noProof/>
          </w:rPr>
          <w:instrText>PAGE   \* MERGEFORMAT</w:instrText>
        </w:r>
        <w:r w:rsidRPr="005438EA">
          <w:rPr>
            <w:rFonts w:ascii="Arial" w:hAnsi="Arial" w:cs="Arial"/>
            <w:noProof/>
          </w:rPr>
          <w:fldChar w:fldCharType="separate"/>
        </w:r>
        <w:r>
          <w:rPr>
            <w:rFonts w:ascii="Arial" w:hAnsi="Arial" w:cs="Arial"/>
            <w:noProof/>
          </w:rPr>
          <w:t>1</w:t>
        </w:r>
        <w:r w:rsidRPr="005438EA">
          <w:rPr>
            <w:rFonts w:ascii="Arial" w:hAnsi="Arial" w:cs="Arial"/>
            <w:noProof/>
          </w:rPr>
          <w:fldChar w:fldCharType="end"/>
        </w:r>
      </w:p>
    </w:sdtContent>
  </w:sdt>
  <w:p w14:paraId="295E7B75" w14:textId="77777777" w:rsidR="00F47001" w:rsidRDefault="00F4700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E3FA" w14:textId="77777777" w:rsidR="00F47001" w:rsidRPr="00E06777" w:rsidRDefault="00F47001">
    <w:pPr>
      <w:pStyle w:val="Stopka"/>
      <w:ind w:right="360"/>
      <w:jc w:val="right"/>
      <w:rPr>
        <w:rFonts w:ascii="Arial" w:hAnsi="Arial" w:cs="Arial"/>
        <w:b/>
        <w:bCs/>
        <w:sz w:val="16"/>
        <w:szCs w:val="16"/>
      </w:rPr>
    </w:pPr>
    <w:r w:rsidRPr="00E06777">
      <w:rPr>
        <w:rStyle w:val="Numerstrony"/>
        <w:rFonts w:ascii="Arial" w:hAnsi="Arial" w:cs="Arial"/>
        <w:bCs/>
      </w:rPr>
      <w:fldChar w:fldCharType="begin"/>
    </w:r>
    <w:r w:rsidRPr="00E06777">
      <w:rPr>
        <w:rStyle w:val="Numerstrony"/>
        <w:rFonts w:ascii="Arial" w:hAnsi="Arial" w:cs="Arial"/>
        <w:bCs/>
      </w:rPr>
      <w:instrText xml:space="preserve"> PAGE </w:instrText>
    </w:r>
    <w:r w:rsidRPr="00E06777">
      <w:rPr>
        <w:rStyle w:val="Numerstrony"/>
        <w:rFonts w:ascii="Arial" w:hAnsi="Arial" w:cs="Arial"/>
        <w:bCs/>
      </w:rPr>
      <w:fldChar w:fldCharType="separate"/>
    </w:r>
    <w:r>
      <w:rPr>
        <w:rStyle w:val="Numerstrony"/>
        <w:rFonts w:ascii="Arial" w:hAnsi="Arial" w:cs="Arial"/>
        <w:bCs/>
        <w:noProof/>
      </w:rPr>
      <w:t>21</w:t>
    </w:r>
    <w:r w:rsidRPr="00E06777">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A17EA" w14:textId="77777777" w:rsidR="00F47001" w:rsidRDefault="00F47001" w:rsidP="00BE245A">
      <w:r>
        <w:separator/>
      </w:r>
    </w:p>
  </w:footnote>
  <w:footnote w:type="continuationSeparator" w:id="0">
    <w:p w14:paraId="3CE09F8B" w14:textId="77777777" w:rsidR="00F47001" w:rsidRDefault="00F47001" w:rsidP="00BE245A">
      <w:r>
        <w:continuationSeparator/>
      </w:r>
    </w:p>
  </w:footnote>
  <w:footnote w:id="1">
    <w:p w14:paraId="37D50FA8" w14:textId="77777777" w:rsidR="00F47001" w:rsidRPr="00A30B94" w:rsidRDefault="00F47001" w:rsidP="00E22820">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03C683EA" w14:textId="77777777" w:rsidR="00F47001" w:rsidRPr="003F54EC" w:rsidRDefault="00F47001" w:rsidP="00E22820">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7"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9"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14"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6"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0C787E16"/>
    <w:multiLevelType w:val="multilevel"/>
    <w:tmpl w:val="B074D36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4" w15:restartNumberingAfterBreak="0">
    <w:nsid w:val="12CF4276"/>
    <w:multiLevelType w:val="hybridMultilevel"/>
    <w:tmpl w:val="E6804E96"/>
    <w:lvl w:ilvl="0" w:tplc="2F26368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3"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5"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7F228D2"/>
    <w:multiLevelType w:val="multilevel"/>
    <w:tmpl w:val="755CDBDE"/>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8C54463"/>
    <w:multiLevelType w:val="hybridMultilevel"/>
    <w:tmpl w:val="18E677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42832C8"/>
    <w:multiLevelType w:val="hybridMultilevel"/>
    <w:tmpl w:val="D5387A88"/>
    <w:lvl w:ilvl="0" w:tplc="503C6882">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F0C69EC"/>
    <w:multiLevelType w:val="hybridMultilevel"/>
    <w:tmpl w:val="DDAEE948"/>
    <w:lvl w:ilvl="0" w:tplc="F87C58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47217B40"/>
    <w:multiLevelType w:val="multilevel"/>
    <w:tmpl w:val="A5AC5728"/>
    <w:name w:val="WW8Num532"/>
    <w:lvl w:ilvl="0">
      <w:start w:val="7"/>
      <w:numFmt w:val="decimal"/>
      <w:lvlText w:val="%1."/>
      <w:lvlJc w:val="left"/>
      <w:pPr>
        <w:tabs>
          <w:tab w:val="num" w:pos="0"/>
        </w:tabs>
        <w:ind w:left="283" w:hanging="283"/>
      </w:pPr>
      <w:rPr>
        <w:rFonts w:ascii="Arial" w:hAnsi="Arial" w:cs="Arial"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9"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50"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53" w15:restartNumberingAfterBreak="0">
    <w:nsid w:val="4B302889"/>
    <w:multiLevelType w:val="multilevel"/>
    <w:tmpl w:val="85D248F4"/>
    <w:name w:val="WW8Num53"/>
    <w:styleLink w:val="siwz1"/>
    <w:lvl w:ilvl="0">
      <w:start w:val="1"/>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5" w15:restartNumberingAfterBreak="0">
    <w:nsid w:val="4D6F5B91"/>
    <w:multiLevelType w:val="hybridMultilevel"/>
    <w:tmpl w:val="449EDF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8" w15:restartNumberingAfterBreak="0">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9"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62"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63E20E4C"/>
    <w:multiLevelType w:val="hybridMultilevel"/>
    <w:tmpl w:val="C4A0D2B8"/>
    <w:lvl w:ilvl="0" w:tplc="E11436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65" w15:restartNumberingAfterBreak="0">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6"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6C3C7B82"/>
    <w:multiLevelType w:val="multilevel"/>
    <w:tmpl w:val="2A3CBD42"/>
    <w:name w:val="WW8Num54"/>
    <w:lvl w:ilvl="0">
      <w:start w:val="8"/>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8"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71" w15:restartNumberingAfterBreak="0">
    <w:nsid w:val="6F0D235D"/>
    <w:multiLevelType w:val="hybridMultilevel"/>
    <w:tmpl w:val="16B0A690"/>
    <w:lvl w:ilvl="0" w:tplc="64EAEF96">
      <w:start w:val="1"/>
      <w:numFmt w:val="lowerLetter"/>
      <w:lvlText w:val="%1)"/>
      <w:lvlJc w:val="left"/>
      <w:pPr>
        <w:ind w:left="1822" w:hanging="360"/>
      </w:pPr>
      <w:rPr>
        <w:rFonts w:hint="default"/>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72"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3"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9"/>
  </w:num>
  <w:num w:numId="2">
    <w:abstractNumId w:val="2"/>
  </w:num>
  <w:num w:numId="3">
    <w:abstractNumId w:val="60"/>
  </w:num>
  <w:num w:numId="4">
    <w:abstractNumId w:val="34"/>
  </w:num>
  <w:num w:numId="5">
    <w:abstractNumId w:val="53"/>
  </w:num>
  <w:num w:numId="6">
    <w:abstractNumId w:val="62"/>
  </w:num>
  <w:num w:numId="7">
    <w:abstractNumId w:val="77"/>
  </w:num>
  <w:num w:numId="8">
    <w:abstractNumId w:val="44"/>
  </w:num>
  <w:num w:numId="9">
    <w:abstractNumId w:val="18"/>
  </w:num>
  <w:num w:numId="10">
    <w:abstractNumId w:val="66"/>
  </w:num>
  <w:num w:numId="11">
    <w:abstractNumId w:val="78"/>
  </w:num>
  <w:num w:numId="12">
    <w:abstractNumId w:val="25"/>
  </w:num>
  <w:num w:numId="13">
    <w:abstractNumId w:val="1"/>
  </w:num>
  <w:num w:numId="14">
    <w:abstractNumId w:val="0"/>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num>
  <w:num w:numId="18">
    <w:abstractNumId w:val="27"/>
  </w:num>
  <w:num w:numId="19">
    <w:abstractNumId w:val="79"/>
  </w:num>
  <w:num w:numId="20">
    <w:abstractNumId w:val="7"/>
  </w:num>
  <w:num w:numId="21">
    <w:abstractNumId w:val="75"/>
  </w:num>
  <w:num w:numId="22">
    <w:abstractNumId w:val="54"/>
  </w:num>
  <w:num w:numId="23">
    <w:abstractNumId w:val="72"/>
  </w:num>
  <w:num w:numId="24">
    <w:abstractNumId w:val="73"/>
  </w:num>
  <w:num w:numId="25">
    <w:abstractNumId w:val="19"/>
  </w:num>
  <w:num w:numId="26">
    <w:abstractNumId w:val="48"/>
  </w:num>
  <w:num w:numId="27">
    <w:abstractNumId w:val="49"/>
  </w:num>
  <w:num w:numId="28">
    <w:abstractNumId w:val="70"/>
  </w:num>
  <w:num w:numId="29">
    <w:abstractNumId w:val="50"/>
  </w:num>
  <w:num w:numId="30">
    <w:abstractNumId w:val="68"/>
  </w:num>
  <w:num w:numId="31">
    <w:abstractNumId w:val="56"/>
  </w:num>
  <w:num w:numId="32">
    <w:abstractNumId w:val="37"/>
  </w:num>
  <w:num w:numId="33">
    <w:abstractNumId w:val="26"/>
  </w:num>
  <w:num w:numId="34">
    <w:abstractNumId w:val="59"/>
  </w:num>
  <w:num w:numId="35">
    <w:abstractNumId w:val="43"/>
  </w:num>
  <w:num w:numId="36">
    <w:abstractNumId w:val="74"/>
  </w:num>
  <w:num w:numId="37">
    <w:abstractNumId w:val="23"/>
  </w:num>
  <w:num w:numId="38">
    <w:abstractNumId w:val="28"/>
  </w:num>
  <w:num w:numId="39">
    <w:abstractNumId w:val="31"/>
  </w:num>
  <w:num w:numId="40">
    <w:abstractNumId w:val="76"/>
  </w:num>
  <w:num w:numId="41">
    <w:abstractNumId w:val="35"/>
  </w:num>
  <w:num w:numId="42">
    <w:abstractNumId w:val="51"/>
  </w:num>
  <w:num w:numId="43">
    <w:abstractNumId w:val="36"/>
  </w:num>
  <w:num w:numId="44">
    <w:abstractNumId w:val="30"/>
  </w:num>
  <w:num w:numId="45">
    <w:abstractNumId w:val="40"/>
  </w:num>
  <w:num w:numId="46">
    <w:abstractNumId w:val="39"/>
  </w:num>
  <w:num w:numId="47">
    <w:abstractNumId w:val="71"/>
  </w:num>
  <w:num w:numId="48">
    <w:abstractNumId w:val="45"/>
  </w:num>
  <w:num w:numId="49">
    <w:abstractNumId w:val="55"/>
  </w:num>
  <w:num w:numId="50">
    <w:abstractNumId w:val="38"/>
  </w:num>
  <w:num w:numId="51">
    <w:abstractNumId w:val="41"/>
  </w:num>
  <w:num w:numId="52">
    <w:abstractNumId w:val="63"/>
  </w:num>
  <w:num w:numId="53">
    <w:abstractNumId w:val="42"/>
  </w:num>
  <w:num w:numId="54">
    <w:abstractNumId w:val="24"/>
  </w:num>
  <w:num w:numId="55">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35"/>
    <w:rsid w:val="00001F7F"/>
    <w:rsid w:val="00002891"/>
    <w:rsid w:val="00002D7A"/>
    <w:rsid w:val="000038B3"/>
    <w:rsid w:val="00005990"/>
    <w:rsid w:val="00005F6A"/>
    <w:rsid w:val="000106A8"/>
    <w:rsid w:val="000119AD"/>
    <w:rsid w:val="000138E5"/>
    <w:rsid w:val="00013B2B"/>
    <w:rsid w:val="00014553"/>
    <w:rsid w:val="00015438"/>
    <w:rsid w:val="0001644D"/>
    <w:rsid w:val="00016678"/>
    <w:rsid w:val="00017DCA"/>
    <w:rsid w:val="000213B6"/>
    <w:rsid w:val="00021E80"/>
    <w:rsid w:val="000225BA"/>
    <w:rsid w:val="00022923"/>
    <w:rsid w:val="000232AB"/>
    <w:rsid w:val="0002394A"/>
    <w:rsid w:val="00026E5E"/>
    <w:rsid w:val="000275A3"/>
    <w:rsid w:val="000279A7"/>
    <w:rsid w:val="00030E10"/>
    <w:rsid w:val="000337CD"/>
    <w:rsid w:val="0003433E"/>
    <w:rsid w:val="00034C21"/>
    <w:rsid w:val="000352CB"/>
    <w:rsid w:val="00037616"/>
    <w:rsid w:val="0004192B"/>
    <w:rsid w:val="000431F2"/>
    <w:rsid w:val="00044C28"/>
    <w:rsid w:val="000519A0"/>
    <w:rsid w:val="000554A8"/>
    <w:rsid w:val="00055FCE"/>
    <w:rsid w:val="00056678"/>
    <w:rsid w:val="00057328"/>
    <w:rsid w:val="00060243"/>
    <w:rsid w:val="00060A61"/>
    <w:rsid w:val="00060EBD"/>
    <w:rsid w:val="00061C60"/>
    <w:rsid w:val="00061F52"/>
    <w:rsid w:val="00062CD4"/>
    <w:rsid w:val="00063636"/>
    <w:rsid w:val="00064816"/>
    <w:rsid w:val="00064C39"/>
    <w:rsid w:val="00065171"/>
    <w:rsid w:val="00066677"/>
    <w:rsid w:val="00067CD5"/>
    <w:rsid w:val="00071C33"/>
    <w:rsid w:val="00072E9C"/>
    <w:rsid w:val="00072F86"/>
    <w:rsid w:val="00073083"/>
    <w:rsid w:val="000734FF"/>
    <w:rsid w:val="00073F3C"/>
    <w:rsid w:val="00074749"/>
    <w:rsid w:val="0007487D"/>
    <w:rsid w:val="0007714E"/>
    <w:rsid w:val="000812D4"/>
    <w:rsid w:val="0008204D"/>
    <w:rsid w:val="00082382"/>
    <w:rsid w:val="00082B07"/>
    <w:rsid w:val="00083ABE"/>
    <w:rsid w:val="0008413B"/>
    <w:rsid w:val="0008711C"/>
    <w:rsid w:val="00087D12"/>
    <w:rsid w:val="00091DCA"/>
    <w:rsid w:val="0009236A"/>
    <w:rsid w:val="00094691"/>
    <w:rsid w:val="00094748"/>
    <w:rsid w:val="00097693"/>
    <w:rsid w:val="00097FD3"/>
    <w:rsid w:val="000A103A"/>
    <w:rsid w:val="000A22DA"/>
    <w:rsid w:val="000A24E8"/>
    <w:rsid w:val="000A33BC"/>
    <w:rsid w:val="000A415D"/>
    <w:rsid w:val="000A485B"/>
    <w:rsid w:val="000A5006"/>
    <w:rsid w:val="000A5090"/>
    <w:rsid w:val="000A5CDA"/>
    <w:rsid w:val="000A63B9"/>
    <w:rsid w:val="000B1B78"/>
    <w:rsid w:val="000B51A2"/>
    <w:rsid w:val="000B51F7"/>
    <w:rsid w:val="000B5E75"/>
    <w:rsid w:val="000B6FBE"/>
    <w:rsid w:val="000B7A1C"/>
    <w:rsid w:val="000C2B3B"/>
    <w:rsid w:val="000C4F59"/>
    <w:rsid w:val="000C64A8"/>
    <w:rsid w:val="000C67BD"/>
    <w:rsid w:val="000C7557"/>
    <w:rsid w:val="000C764B"/>
    <w:rsid w:val="000D00A3"/>
    <w:rsid w:val="000D0106"/>
    <w:rsid w:val="000D093F"/>
    <w:rsid w:val="000D17C3"/>
    <w:rsid w:val="000D19BD"/>
    <w:rsid w:val="000D21DC"/>
    <w:rsid w:val="000D3D1F"/>
    <w:rsid w:val="000D3E8F"/>
    <w:rsid w:val="000D6541"/>
    <w:rsid w:val="000E0533"/>
    <w:rsid w:val="000E27F1"/>
    <w:rsid w:val="000E4CE7"/>
    <w:rsid w:val="000E6E6F"/>
    <w:rsid w:val="000E7AFC"/>
    <w:rsid w:val="000F1029"/>
    <w:rsid w:val="000F1973"/>
    <w:rsid w:val="000F23D9"/>
    <w:rsid w:val="000F4189"/>
    <w:rsid w:val="000F5514"/>
    <w:rsid w:val="000F6A14"/>
    <w:rsid w:val="000F7ECD"/>
    <w:rsid w:val="001000B3"/>
    <w:rsid w:val="001051B2"/>
    <w:rsid w:val="00105AE6"/>
    <w:rsid w:val="001066DE"/>
    <w:rsid w:val="001077D1"/>
    <w:rsid w:val="0011053D"/>
    <w:rsid w:val="00110F3A"/>
    <w:rsid w:val="001119EB"/>
    <w:rsid w:val="0011309A"/>
    <w:rsid w:val="00113CF3"/>
    <w:rsid w:val="00115166"/>
    <w:rsid w:val="001160D6"/>
    <w:rsid w:val="001207CD"/>
    <w:rsid w:val="00121079"/>
    <w:rsid w:val="00122E3C"/>
    <w:rsid w:val="00123898"/>
    <w:rsid w:val="00123A3B"/>
    <w:rsid w:val="00123DC0"/>
    <w:rsid w:val="00124769"/>
    <w:rsid w:val="001249FC"/>
    <w:rsid w:val="00124B22"/>
    <w:rsid w:val="00126129"/>
    <w:rsid w:val="0012719A"/>
    <w:rsid w:val="0013057C"/>
    <w:rsid w:val="00130CEF"/>
    <w:rsid w:val="001319FF"/>
    <w:rsid w:val="0013216D"/>
    <w:rsid w:val="00132939"/>
    <w:rsid w:val="00132E33"/>
    <w:rsid w:val="00134D2B"/>
    <w:rsid w:val="001362F8"/>
    <w:rsid w:val="00136686"/>
    <w:rsid w:val="00140EA3"/>
    <w:rsid w:val="00141260"/>
    <w:rsid w:val="001417C2"/>
    <w:rsid w:val="001422A8"/>
    <w:rsid w:val="001427FA"/>
    <w:rsid w:val="00143011"/>
    <w:rsid w:val="0014333A"/>
    <w:rsid w:val="00143AA8"/>
    <w:rsid w:val="001458BD"/>
    <w:rsid w:val="001461B1"/>
    <w:rsid w:val="00146889"/>
    <w:rsid w:val="001473E3"/>
    <w:rsid w:val="001521BA"/>
    <w:rsid w:val="00153BAB"/>
    <w:rsid w:val="0015529C"/>
    <w:rsid w:val="00155D07"/>
    <w:rsid w:val="0015690F"/>
    <w:rsid w:val="001619E0"/>
    <w:rsid w:val="00164604"/>
    <w:rsid w:val="00165431"/>
    <w:rsid w:val="00166820"/>
    <w:rsid w:val="00171C14"/>
    <w:rsid w:val="00171DEC"/>
    <w:rsid w:val="00173289"/>
    <w:rsid w:val="00173862"/>
    <w:rsid w:val="00173EB1"/>
    <w:rsid w:val="00173F44"/>
    <w:rsid w:val="00174CE0"/>
    <w:rsid w:val="00174E51"/>
    <w:rsid w:val="00174E9B"/>
    <w:rsid w:val="001755D1"/>
    <w:rsid w:val="0017669E"/>
    <w:rsid w:val="00176F94"/>
    <w:rsid w:val="00177B0C"/>
    <w:rsid w:val="00177F2E"/>
    <w:rsid w:val="00181C64"/>
    <w:rsid w:val="00181F8E"/>
    <w:rsid w:val="00183E2C"/>
    <w:rsid w:val="00184360"/>
    <w:rsid w:val="00184F1E"/>
    <w:rsid w:val="00186CF7"/>
    <w:rsid w:val="001874E4"/>
    <w:rsid w:val="00191757"/>
    <w:rsid w:val="00191904"/>
    <w:rsid w:val="0019214A"/>
    <w:rsid w:val="001929E8"/>
    <w:rsid w:val="00195358"/>
    <w:rsid w:val="0019577F"/>
    <w:rsid w:val="0019638A"/>
    <w:rsid w:val="00196CA2"/>
    <w:rsid w:val="00196FA9"/>
    <w:rsid w:val="001A0633"/>
    <w:rsid w:val="001A1A76"/>
    <w:rsid w:val="001A2B99"/>
    <w:rsid w:val="001A314C"/>
    <w:rsid w:val="001A40F4"/>
    <w:rsid w:val="001A448F"/>
    <w:rsid w:val="001A64E3"/>
    <w:rsid w:val="001A6C90"/>
    <w:rsid w:val="001A7F8C"/>
    <w:rsid w:val="001B0E07"/>
    <w:rsid w:val="001B109C"/>
    <w:rsid w:val="001B142A"/>
    <w:rsid w:val="001B14C9"/>
    <w:rsid w:val="001B2D96"/>
    <w:rsid w:val="001B3A0C"/>
    <w:rsid w:val="001B499A"/>
    <w:rsid w:val="001B736A"/>
    <w:rsid w:val="001B7AF6"/>
    <w:rsid w:val="001C00F6"/>
    <w:rsid w:val="001C0DC4"/>
    <w:rsid w:val="001C43BC"/>
    <w:rsid w:val="001C4846"/>
    <w:rsid w:val="001C5080"/>
    <w:rsid w:val="001C5F44"/>
    <w:rsid w:val="001C7610"/>
    <w:rsid w:val="001D00DE"/>
    <w:rsid w:val="001D0565"/>
    <w:rsid w:val="001D0699"/>
    <w:rsid w:val="001D111E"/>
    <w:rsid w:val="001D232F"/>
    <w:rsid w:val="001D3A90"/>
    <w:rsid w:val="001D3B06"/>
    <w:rsid w:val="001D3DEA"/>
    <w:rsid w:val="001D455F"/>
    <w:rsid w:val="001D536C"/>
    <w:rsid w:val="001D5966"/>
    <w:rsid w:val="001D59B6"/>
    <w:rsid w:val="001D6888"/>
    <w:rsid w:val="001D7077"/>
    <w:rsid w:val="001E004D"/>
    <w:rsid w:val="001E178E"/>
    <w:rsid w:val="001E265D"/>
    <w:rsid w:val="001E3836"/>
    <w:rsid w:val="001E3A97"/>
    <w:rsid w:val="001E5194"/>
    <w:rsid w:val="001F0C15"/>
    <w:rsid w:val="001F436C"/>
    <w:rsid w:val="001F651E"/>
    <w:rsid w:val="001F7490"/>
    <w:rsid w:val="00200D36"/>
    <w:rsid w:val="002011F2"/>
    <w:rsid w:val="00202896"/>
    <w:rsid w:val="00203C26"/>
    <w:rsid w:val="00205587"/>
    <w:rsid w:val="00206690"/>
    <w:rsid w:val="00210904"/>
    <w:rsid w:val="0021198C"/>
    <w:rsid w:val="002127CA"/>
    <w:rsid w:val="00212CF6"/>
    <w:rsid w:val="00212D60"/>
    <w:rsid w:val="00213FB2"/>
    <w:rsid w:val="002141F3"/>
    <w:rsid w:val="00214C64"/>
    <w:rsid w:val="00215805"/>
    <w:rsid w:val="002176F1"/>
    <w:rsid w:val="002224FB"/>
    <w:rsid w:val="00222546"/>
    <w:rsid w:val="00223C6E"/>
    <w:rsid w:val="00225EA0"/>
    <w:rsid w:val="002261A5"/>
    <w:rsid w:val="00227270"/>
    <w:rsid w:val="0022789E"/>
    <w:rsid w:val="00227F73"/>
    <w:rsid w:val="00232D25"/>
    <w:rsid w:val="00234655"/>
    <w:rsid w:val="002348B6"/>
    <w:rsid w:val="00235929"/>
    <w:rsid w:val="00240063"/>
    <w:rsid w:val="00240D43"/>
    <w:rsid w:val="00241992"/>
    <w:rsid w:val="002431D1"/>
    <w:rsid w:val="002434DE"/>
    <w:rsid w:val="00243B5A"/>
    <w:rsid w:val="002445B9"/>
    <w:rsid w:val="00245626"/>
    <w:rsid w:val="00246560"/>
    <w:rsid w:val="0025065D"/>
    <w:rsid w:val="00253ACE"/>
    <w:rsid w:val="0025443F"/>
    <w:rsid w:val="0025548D"/>
    <w:rsid w:val="002614FD"/>
    <w:rsid w:val="00262B32"/>
    <w:rsid w:val="002631FB"/>
    <w:rsid w:val="002639A4"/>
    <w:rsid w:val="002652FD"/>
    <w:rsid w:val="002662F4"/>
    <w:rsid w:val="002667A5"/>
    <w:rsid w:val="0026685D"/>
    <w:rsid w:val="0027248A"/>
    <w:rsid w:val="002724F4"/>
    <w:rsid w:val="00272F7B"/>
    <w:rsid w:val="002731F0"/>
    <w:rsid w:val="00275498"/>
    <w:rsid w:val="00275ACD"/>
    <w:rsid w:val="00276C3B"/>
    <w:rsid w:val="00276F38"/>
    <w:rsid w:val="00277453"/>
    <w:rsid w:val="00280B91"/>
    <w:rsid w:val="00281943"/>
    <w:rsid w:val="002827A1"/>
    <w:rsid w:val="0028280D"/>
    <w:rsid w:val="002828BF"/>
    <w:rsid w:val="00282CAB"/>
    <w:rsid w:val="00284292"/>
    <w:rsid w:val="0028529D"/>
    <w:rsid w:val="0028593E"/>
    <w:rsid w:val="00286E14"/>
    <w:rsid w:val="00286FBD"/>
    <w:rsid w:val="00287EF0"/>
    <w:rsid w:val="00290A2B"/>
    <w:rsid w:val="00291CD8"/>
    <w:rsid w:val="00291E79"/>
    <w:rsid w:val="00293111"/>
    <w:rsid w:val="002933D3"/>
    <w:rsid w:val="002970B8"/>
    <w:rsid w:val="00297D8A"/>
    <w:rsid w:val="002A0137"/>
    <w:rsid w:val="002A4115"/>
    <w:rsid w:val="002A4D31"/>
    <w:rsid w:val="002A7E7F"/>
    <w:rsid w:val="002B0DEF"/>
    <w:rsid w:val="002B27A5"/>
    <w:rsid w:val="002B37AD"/>
    <w:rsid w:val="002B3E1C"/>
    <w:rsid w:val="002B48DC"/>
    <w:rsid w:val="002B500C"/>
    <w:rsid w:val="002B5107"/>
    <w:rsid w:val="002B5708"/>
    <w:rsid w:val="002B6008"/>
    <w:rsid w:val="002B6B1E"/>
    <w:rsid w:val="002B7D17"/>
    <w:rsid w:val="002C0FA8"/>
    <w:rsid w:val="002C143B"/>
    <w:rsid w:val="002C1FBE"/>
    <w:rsid w:val="002C20C9"/>
    <w:rsid w:val="002C38C6"/>
    <w:rsid w:val="002C41FC"/>
    <w:rsid w:val="002C4ED3"/>
    <w:rsid w:val="002D1C81"/>
    <w:rsid w:val="002D27E2"/>
    <w:rsid w:val="002D2952"/>
    <w:rsid w:val="002D2CCB"/>
    <w:rsid w:val="002D4628"/>
    <w:rsid w:val="002D46BA"/>
    <w:rsid w:val="002D4768"/>
    <w:rsid w:val="002D4E67"/>
    <w:rsid w:val="002D5AB5"/>
    <w:rsid w:val="002D5B24"/>
    <w:rsid w:val="002D61ED"/>
    <w:rsid w:val="002E05F9"/>
    <w:rsid w:val="002E1C5D"/>
    <w:rsid w:val="002E25B9"/>
    <w:rsid w:val="002E35D3"/>
    <w:rsid w:val="002E39BA"/>
    <w:rsid w:val="002E3D61"/>
    <w:rsid w:val="002E58BB"/>
    <w:rsid w:val="002E6481"/>
    <w:rsid w:val="002E6EAC"/>
    <w:rsid w:val="002E718B"/>
    <w:rsid w:val="002E7B7E"/>
    <w:rsid w:val="002F1438"/>
    <w:rsid w:val="002F16E2"/>
    <w:rsid w:val="002F18B7"/>
    <w:rsid w:val="002F5B5D"/>
    <w:rsid w:val="002F5C62"/>
    <w:rsid w:val="002F6C80"/>
    <w:rsid w:val="003000D8"/>
    <w:rsid w:val="00300578"/>
    <w:rsid w:val="00300D47"/>
    <w:rsid w:val="00300E64"/>
    <w:rsid w:val="00302B8C"/>
    <w:rsid w:val="00304407"/>
    <w:rsid w:val="00304DA7"/>
    <w:rsid w:val="00305EDF"/>
    <w:rsid w:val="0030665F"/>
    <w:rsid w:val="00307412"/>
    <w:rsid w:val="0031108B"/>
    <w:rsid w:val="00314021"/>
    <w:rsid w:val="00315692"/>
    <w:rsid w:val="003173DE"/>
    <w:rsid w:val="00320044"/>
    <w:rsid w:val="003203D4"/>
    <w:rsid w:val="00320C44"/>
    <w:rsid w:val="00322850"/>
    <w:rsid w:val="003229DA"/>
    <w:rsid w:val="003234A4"/>
    <w:rsid w:val="00325387"/>
    <w:rsid w:val="00327552"/>
    <w:rsid w:val="00331383"/>
    <w:rsid w:val="0033177F"/>
    <w:rsid w:val="003322C7"/>
    <w:rsid w:val="0033266B"/>
    <w:rsid w:val="00332935"/>
    <w:rsid w:val="00333B2E"/>
    <w:rsid w:val="00334BB8"/>
    <w:rsid w:val="00336586"/>
    <w:rsid w:val="0033784F"/>
    <w:rsid w:val="003400EB"/>
    <w:rsid w:val="00340B90"/>
    <w:rsid w:val="00341A13"/>
    <w:rsid w:val="00342E23"/>
    <w:rsid w:val="003435B9"/>
    <w:rsid w:val="00344A7E"/>
    <w:rsid w:val="00346345"/>
    <w:rsid w:val="00347200"/>
    <w:rsid w:val="00347DF6"/>
    <w:rsid w:val="00351D42"/>
    <w:rsid w:val="0035238E"/>
    <w:rsid w:val="00352789"/>
    <w:rsid w:val="00352D46"/>
    <w:rsid w:val="00355273"/>
    <w:rsid w:val="00356356"/>
    <w:rsid w:val="00356DD1"/>
    <w:rsid w:val="00356E31"/>
    <w:rsid w:val="00356F21"/>
    <w:rsid w:val="003572D5"/>
    <w:rsid w:val="00360BB3"/>
    <w:rsid w:val="00361373"/>
    <w:rsid w:val="00361A1A"/>
    <w:rsid w:val="00362555"/>
    <w:rsid w:val="00363220"/>
    <w:rsid w:val="00365562"/>
    <w:rsid w:val="0036651E"/>
    <w:rsid w:val="003667EC"/>
    <w:rsid w:val="00370B7B"/>
    <w:rsid w:val="003721D6"/>
    <w:rsid w:val="0037263C"/>
    <w:rsid w:val="00372D66"/>
    <w:rsid w:val="00372F51"/>
    <w:rsid w:val="003736C7"/>
    <w:rsid w:val="00373C7E"/>
    <w:rsid w:val="003744A9"/>
    <w:rsid w:val="00375983"/>
    <w:rsid w:val="00376170"/>
    <w:rsid w:val="003761A4"/>
    <w:rsid w:val="00377AED"/>
    <w:rsid w:val="00377CEE"/>
    <w:rsid w:val="00380108"/>
    <w:rsid w:val="00383181"/>
    <w:rsid w:val="00383318"/>
    <w:rsid w:val="00384BA4"/>
    <w:rsid w:val="0038570E"/>
    <w:rsid w:val="00385A89"/>
    <w:rsid w:val="00386EE1"/>
    <w:rsid w:val="00386F82"/>
    <w:rsid w:val="003901C4"/>
    <w:rsid w:val="00390786"/>
    <w:rsid w:val="003908D0"/>
    <w:rsid w:val="0039135D"/>
    <w:rsid w:val="00391555"/>
    <w:rsid w:val="003918EF"/>
    <w:rsid w:val="00394324"/>
    <w:rsid w:val="0039491A"/>
    <w:rsid w:val="0039675A"/>
    <w:rsid w:val="0039678B"/>
    <w:rsid w:val="00396915"/>
    <w:rsid w:val="003A032D"/>
    <w:rsid w:val="003A1131"/>
    <w:rsid w:val="003A1738"/>
    <w:rsid w:val="003A1898"/>
    <w:rsid w:val="003A1B6F"/>
    <w:rsid w:val="003A3324"/>
    <w:rsid w:val="003A4038"/>
    <w:rsid w:val="003A4710"/>
    <w:rsid w:val="003A4B9D"/>
    <w:rsid w:val="003A67CF"/>
    <w:rsid w:val="003A6FE6"/>
    <w:rsid w:val="003A745B"/>
    <w:rsid w:val="003A75AC"/>
    <w:rsid w:val="003A78AC"/>
    <w:rsid w:val="003B0178"/>
    <w:rsid w:val="003B0423"/>
    <w:rsid w:val="003B046D"/>
    <w:rsid w:val="003B04FF"/>
    <w:rsid w:val="003B261C"/>
    <w:rsid w:val="003B2922"/>
    <w:rsid w:val="003B2C91"/>
    <w:rsid w:val="003B2F2A"/>
    <w:rsid w:val="003B4204"/>
    <w:rsid w:val="003B5166"/>
    <w:rsid w:val="003B5843"/>
    <w:rsid w:val="003C1CA4"/>
    <w:rsid w:val="003C1E82"/>
    <w:rsid w:val="003C2BFB"/>
    <w:rsid w:val="003C4A68"/>
    <w:rsid w:val="003C5011"/>
    <w:rsid w:val="003C5913"/>
    <w:rsid w:val="003C6384"/>
    <w:rsid w:val="003C6663"/>
    <w:rsid w:val="003C76A6"/>
    <w:rsid w:val="003D031F"/>
    <w:rsid w:val="003D1F53"/>
    <w:rsid w:val="003D5078"/>
    <w:rsid w:val="003D5D5B"/>
    <w:rsid w:val="003D7A33"/>
    <w:rsid w:val="003E08F8"/>
    <w:rsid w:val="003E0AF5"/>
    <w:rsid w:val="003E0B2D"/>
    <w:rsid w:val="003E1944"/>
    <w:rsid w:val="003E4213"/>
    <w:rsid w:val="003E4289"/>
    <w:rsid w:val="003E46E5"/>
    <w:rsid w:val="003E4D92"/>
    <w:rsid w:val="003E4ECB"/>
    <w:rsid w:val="003E680A"/>
    <w:rsid w:val="003E719C"/>
    <w:rsid w:val="003F18F6"/>
    <w:rsid w:val="003F19A5"/>
    <w:rsid w:val="003F1C27"/>
    <w:rsid w:val="003F5082"/>
    <w:rsid w:val="003F5A97"/>
    <w:rsid w:val="003F6B14"/>
    <w:rsid w:val="003F7281"/>
    <w:rsid w:val="003F7764"/>
    <w:rsid w:val="004021B5"/>
    <w:rsid w:val="00404031"/>
    <w:rsid w:val="00404DE4"/>
    <w:rsid w:val="00406150"/>
    <w:rsid w:val="0040631E"/>
    <w:rsid w:val="0040689B"/>
    <w:rsid w:val="00406CB1"/>
    <w:rsid w:val="004071D6"/>
    <w:rsid w:val="00412F20"/>
    <w:rsid w:val="00414E77"/>
    <w:rsid w:val="0041539A"/>
    <w:rsid w:val="00415460"/>
    <w:rsid w:val="00415D06"/>
    <w:rsid w:val="004171AC"/>
    <w:rsid w:val="0041751E"/>
    <w:rsid w:val="004202FD"/>
    <w:rsid w:val="00421791"/>
    <w:rsid w:val="004226BD"/>
    <w:rsid w:val="00422C83"/>
    <w:rsid w:val="00422E6F"/>
    <w:rsid w:val="00423711"/>
    <w:rsid w:val="00424EC5"/>
    <w:rsid w:val="0042612C"/>
    <w:rsid w:val="00426451"/>
    <w:rsid w:val="00427228"/>
    <w:rsid w:val="00427BD7"/>
    <w:rsid w:val="00430771"/>
    <w:rsid w:val="00431213"/>
    <w:rsid w:val="00431316"/>
    <w:rsid w:val="00431C83"/>
    <w:rsid w:val="00431E28"/>
    <w:rsid w:val="00431ECD"/>
    <w:rsid w:val="00434086"/>
    <w:rsid w:val="00434EFB"/>
    <w:rsid w:val="004352C5"/>
    <w:rsid w:val="00435C4D"/>
    <w:rsid w:val="00436E56"/>
    <w:rsid w:val="0043788F"/>
    <w:rsid w:val="00440D65"/>
    <w:rsid w:val="004413FD"/>
    <w:rsid w:val="00441F73"/>
    <w:rsid w:val="00443211"/>
    <w:rsid w:val="00443DEE"/>
    <w:rsid w:val="004444F8"/>
    <w:rsid w:val="00444FD9"/>
    <w:rsid w:val="004466F4"/>
    <w:rsid w:val="004476CC"/>
    <w:rsid w:val="004506E8"/>
    <w:rsid w:val="004525D8"/>
    <w:rsid w:val="004528E2"/>
    <w:rsid w:val="004537B9"/>
    <w:rsid w:val="00453F58"/>
    <w:rsid w:val="004562CA"/>
    <w:rsid w:val="00456896"/>
    <w:rsid w:val="0046230E"/>
    <w:rsid w:val="004624C4"/>
    <w:rsid w:val="00462787"/>
    <w:rsid w:val="00462905"/>
    <w:rsid w:val="00462AB2"/>
    <w:rsid w:val="00463B53"/>
    <w:rsid w:val="00463D3C"/>
    <w:rsid w:val="0046527D"/>
    <w:rsid w:val="004661FC"/>
    <w:rsid w:val="00466D89"/>
    <w:rsid w:val="00467AE9"/>
    <w:rsid w:val="00467AF0"/>
    <w:rsid w:val="00470D1E"/>
    <w:rsid w:val="004719CF"/>
    <w:rsid w:val="00471E7C"/>
    <w:rsid w:val="0047599B"/>
    <w:rsid w:val="00475B30"/>
    <w:rsid w:val="00475E64"/>
    <w:rsid w:val="00476278"/>
    <w:rsid w:val="004768E1"/>
    <w:rsid w:val="00480223"/>
    <w:rsid w:val="00480889"/>
    <w:rsid w:val="00480F03"/>
    <w:rsid w:val="004814D8"/>
    <w:rsid w:val="00481618"/>
    <w:rsid w:val="00481C05"/>
    <w:rsid w:val="004836D1"/>
    <w:rsid w:val="00487701"/>
    <w:rsid w:val="00487E00"/>
    <w:rsid w:val="00491EDC"/>
    <w:rsid w:val="00492428"/>
    <w:rsid w:val="004925A5"/>
    <w:rsid w:val="00492B97"/>
    <w:rsid w:val="00494301"/>
    <w:rsid w:val="004946D6"/>
    <w:rsid w:val="004954E5"/>
    <w:rsid w:val="004958CE"/>
    <w:rsid w:val="00495B51"/>
    <w:rsid w:val="00495BDD"/>
    <w:rsid w:val="00495EF0"/>
    <w:rsid w:val="00496F8D"/>
    <w:rsid w:val="004972B4"/>
    <w:rsid w:val="004A0880"/>
    <w:rsid w:val="004A0A14"/>
    <w:rsid w:val="004A0BC8"/>
    <w:rsid w:val="004A2857"/>
    <w:rsid w:val="004A313C"/>
    <w:rsid w:val="004A5F05"/>
    <w:rsid w:val="004A69CF"/>
    <w:rsid w:val="004A7A62"/>
    <w:rsid w:val="004B4756"/>
    <w:rsid w:val="004B6129"/>
    <w:rsid w:val="004B72D6"/>
    <w:rsid w:val="004B796C"/>
    <w:rsid w:val="004B7DA5"/>
    <w:rsid w:val="004B7E94"/>
    <w:rsid w:val="004C13AE"/>
    <w:rsid w:val="004C1947"/>
    <w:rsid w:val="004C251C"/>
    <w:rsid w:val="004C2841"/>
    <w:rsid w:val="004C2FBC"/>
    <w:rsid w:val="004C44F2"/>
    <w:rsid w:val="004C4A7D"/>
    <w:rsid w:val="004C5234"/>
    <w:rsid w:val="004C54EE"/>
    <w:rsid w:val="004C6333"/>
    <w:rsid w:val="004C68E3"/>
    <w:rsid w:val="004C6A12"/>
    <w:rsid w:val="004C6DAB"/>
    <w:rsid w:val="004C7186"/>
    <w:rsid w:val="004C7607"/>
    <w:rsid w:val="004D12D6"/>
    <w:rsid w:val="004D209B"/>
    <w:rsid w:val="004D279A"/>
    <w:rsid w:val="004D378F"/>
    <w:rsid w:val="004D41DB"/>
    <w:rsid w:val="004D49D3"/>
    <w:rsid w:val="004D5C57"/>
    <w:rsid w:val="004D6900"/>
    <w:rsid w:val="004D6B75"/>
    <w:rsid w:val="004D7316"/>
    <w:rsid w:val="004E14AF"/>
    <w:rsid w:val="004E1863"/>
    <w:rsid w:val="004E20EC"/>
    <w:rsid w:val="004E27AF"/>
    <w:rsid w:val="004E2AAA"/>
    <w:rsid w:val="004E32BD"/>
    <w:rsid w:val="004E4B2E"/>
    <w:rsid w:val="004E62F4"/>
    <w:rsid w:val="004E72C8"/>
    <w:rsid w:val="004F02BD"/>
    <w:rsid w:val="004F166F"/>
    <w:rsid w:val="004F19DA"/>
    <w:rsid w:val="004F1AAF"/>
    <w:rsid w:val="004F2797"/>
    <w:rsid w:val="004F29CB"/>
    <w:rsid w:val="004F3E47"/>
    <w:rsid w:val="004F461A"/>
    <w:rsid w:val="004F5351"/>
    <w:rsid w:val="004F563A"/>
    <w:rsid w:val="004F6164"/>
    <w:rsid w:val="00501FA8"/>
    <w:rsid w:val="00502EB4"/>
    <w:rsid w:val="00504FD5"/>
    <w:rsid w:val="0050665E"/>
    <w:rsid w:val="00507E1F"/>
    <w:rsid w:val="005102F7"/>
    <w:rsid w:val="0051496C"/>
    <w:rsid w:val="005149A7"/>
    <w:rsid w:val="00516991"/>
    <w:rsid w:val="00516E56"/>
    <w:rsid w:val="00517E5F"/>
    <w:rsid w:val="005256EF"/>
    <w:rsid w:val="005257EC"/>
    <w:rsid w:val="00525ACE"/>
    <w:rsid w:val="0052732A"/>
    <w:rsid w:val="005308D8"/>
    <w:rsid w:val="00532E18"/>
    <w:rsid w:val="005331D4"/>
    <w:rsid w:val="00533864"/>
    <w:rsid w:val="005346A2"/>
    <w:rsid w:val="00535652"/>
    <w:rsid w:val="0053690A"/>
    <w:rsid w:val="005374E5"/>
    <w:rsid w:val="0053775A"/>
    <w:rsid w:val="0054070A"/>
    <w:rsid w:val="00542EEB"/>
    <w:rsid w:val="005438EA"/>
    <w:rsid w:val="00543C07"/>
    <w:rsid w:val="00543DBC"/>
    <w:rsid w:val="0054484F"/>
    <w:rsid w:val="00545DA7"/>
    <w:rsid w:val="00546925"/>
    <w:rsid w:val="00546CA8"/>
    <w:rsid w:val="00547A96"/>
    <w:rsid w:val="00550DA4"/>
    <w:rsid w:val="00550E9A"/>
    <w:rsid w:val="005517B0"/>
    <w:rsid w:val="00551A47"/>
    <w:rsid w:val="00551B16"/>
    <w:rsid w:val="00551B86"/>
    <w:rsid w:val="00552120"/>
    <w:rsid w:val="0055290A"/>
    <w:rsid w:val="00552B86"/>
    <w:rsid w:val="00554B7B"/>
    <w:rsid w:val="00555E46"/>
    <w:rsid w:val="005567B0"/>
    <w:rsid w:val="00557CC5"/>
    <w:rsid w:val="00560A9D"/>
    <w:rsid w:val="0056156E"/>
    <w:rsid w:val="005626ED"/>
    <w:rsid w:val="00562C45"/>
    <w:rsid w:val="00563339"/>
    <w:rsid w:val="00563B1C"/>
    <w:rsid w:val="00565106"/>
    <w:rsid w:val="00567FAB"/>
    <w:rsid w:val="00570131"/>
    <w:rsid w:val="0057099D"/>
    <w:rsid w:val="005710ED"/>
    <w:rsid w:val="00571DC4"/>
    <w:rsid w:val="005726B7"/>
    <w:rsid w:val="00573544"/>
    <w:rsid w:val="005744A8"/>
    <w:rsid w:val="0057453E"/>
    <w:rsid w:val="00581E1F"/>
    <w:rsid w:val="00582835"/>
    <w:rsid w:val="00583764"/>
    <w:rsid w:val="00583802"/>
    <w:rsid w:val="00583ACE"/>
    <w:rsid w:val="005845AE"/>
    <w:rsid w:val="005878AA"/>
    <w:rsid w:val="00587CAD"/>
    <w:rsid w:val="0059187C"/>
    <w:rsid w:val="00592465"/>
    <w:rsid w:val="00592F7B"/>
    <w:rsid w:val="00593686"/>
    <w:rsid w:val="00593B56"/>
    <w:rsid w:val="00594FB4"/>
    <w:rsid w:val="0059718F"/>
    <w:rsid w:val="005A1F46"/>
    <w:rsid w:val="005A21CF"/>
    <w:rsid w:val="005A2E3F"/>
    <w:rsid w:val="005A53AA"/>
    <w:rsid w:val="005A54AB"/>
    <w:rsid w:val="005A5EED"/>
    <w:rsid w:val="005A6E5B"/>
    <w:rsid w:val="005B032A"/>
    <w:rsid w:val="005B0760"/>
    <w:rsid w:val="005B14C5"/>
    <w:rsid w:val="005B158A"/>
    <w:rsid w:val="005B328C"/>
    <w:rsid w:val="005B3E01"/>
    <w:rsid w:val="005B4B99"/>
    <w:rsid w:val="005B52CE"/>
    <w:rsid w:val="005B7842"/>
    <w:rsid w:val="005C0463"/>
    <w:rsid w:val="005C23B1"/>
    <w:rsid w:val="005C31DD"/>
    <w:rsid w:val="005C366A"/>
    <w:rsid w:val="005C5C54"/>
    <w:rsid w:val="005C70C3"/>
    <w:rsid w:val="005C73FB"/>
    <w:rsid w:val="005C78A9"/>
    <w:rsid w:val="005D00EF"/>
    <w:rsid w:val="005D169F"/>
    <w:rsid w:val="005D1D24"/>
    <w:rsid w:val="005D336A"/>
    <w:rsid w:val="005D363D"/>
    <w:rsid w:val="005D4455"/>
    <w:rsid w:val="005D6C3D"/>
    <w:rsid w:val="005D7342"/>
    <w:rsid w:val="005D7A0F"/>
    <w:rsid w:val="005E022B"/>
    <w:rsid w:val="005E0295"/>
    <w:rsid w:val="005E0A38"/>
    <w:rsid w:val="005E1B5F"/>
    <w:rsid w:val="005E2BD3"/>
    <w:rsid w:val="005E3916"/>
    <w:rsid w:val="005E3A39"/>
    <w:rsid w:val="005E46BB"/>
    <w:rsid w:val="005E5415"/>
    <w:rsid w:val="005E65AD"/>
    <w:rsid w:val="005E65EC"/>
    <w:rsid w:val="005E69FE"/>
    <w:rsid w:val="005E6FF0"/>
    <w:rsid w:val="005F072F"/>
    <w:rsid w:val="005F09A6"/>
    <w:rsid w:val="005F3D28"/>
    <w:rsid w:val="005F5475"/>
    <w:rsid w:val="005F5AD4"/>
    <w:rsid w:val="005F5C6F"/>
    <w:rsid w:val="005F6167"/>
    <w:rsid w:val="005F7D87"/>
    <w:rsid w:val="006011A7"/>
    <w:rsid w:val="00603807"/>
    <w:rsid w:val="0060413F"/>
    <w:rsid w:val="006041EC"/>
    <w:rsid w:val="00607999"/>
    <w:rsid w:val="00607FEC"/>
    <w:rsid w:val="006114CF"/>
    <w:rsid w:val="00611AEF"/>
    <w:rsid w:val="00614879"/>
    <w:rsid w:val="0061576C"/>
    <w:rsid w:val="00617505"/>
    <w:rsid w:val="00617578"/>
    <w:rsid w:val="00617B8D"/>
    <w:rsid w:val="0062081C"/>
    <w:rsid w:val="00622D94"/>
    <w:rsid w:val="00625459"/>
    <w:rsid w:val="00626083"/>
    <w:rsid w:val="006264EF"/>
    <w:rsid w:val="00626BFE"/>
    <w:rsid w:val="0062764B"/>
    <w:rsid w:val="00630591"/>
    <w:rsid w:val="0063080A"/>
    <w:rsid w:val="006324D4"/>
    <w:rsid w:val="006329EA"/>
    <w:rsid w:val="00632A57"/>
    <w:rsid w:val="00632FB4"/>
    <w:rsid w:val="0063318D"/>
    <w:rsid w:val="00633DCF"/>
    <w:rsid w:val="0063489F"/>
    <w:rsid w:val="006405B3"/>
    <w:rsid w:val="00642886"/>
    <w:rsid w:val="006428EC"/>
    <w:rsid w:val="00642A73"/>
    <w:rsid w:val="00643ED8"/>
    <w:rsid w:val="00644288"/>
    <w:rsid w:val="00645D09"/>
    <w:rsid w:val="006476A7"/>
    <w:rsid w:val="00650380"/>
    <w:rsid w:val="00651F0F"/>
    <w:rsid w:val="00653266"/>
    <w:rsid w:val="00653E88"/>
    <w:rsid w:val="00654BE2"/>
    <w:rsid w:val="006570EB"/>
    <w:rsid w:val="006570F6"/>
    <w:rsid w:val="006611F0"/>
    <w:rsid w:val="00662000"/>
    <w:rsid w:val="00663102"/>
    <w:rsid w:val="00663514"/>
    <w:rsid w:val="006654EE"/>
    <w:rsid w:val="00666D4A"/>
    <w:rsid w:val="00670153"/>
    <w:rsid w:val="006714A8"/>
    <w:rsid w:val="00672164"/>
    <w:rsid w:val="00672C16"/>
    <w:rsid w:val="006732D3"/>
    <w:rsid w:val="006736A0"/>
    <w:rsid w:val="00673AA3"/>
    <w:rsid w:val="00673BAB"/>
    <w:rsid w:val="00673F0B"/>
    <w:rsid w:val="00673F4B"/>
    <w:rsid w:val="006744D4"/>
    <w:rsid w:val="0067634E"/>
    <w:rsid w:val="006779B6"/>
    <w:rsid w:val="006779C2"/>
    <w:rsid w:val="006802F7"/>
    <w:rsid w:val="00680425"/>
    <w:rsid w:val="006804B4"/>
    <w:rsid w:val="00680703"/>
    <w:rsid w:val="00682147"/>
    <w:rsid w:val="00683640"/>
    <w:rsid w:val="00684D24"/>
    <w:rsid w:val="00684EE0"/>
    <w:rsid w:val="0068505E"/>
    <w:rsid w:val="00685419"/>
    <w:rsid w:val="006857EB"/>
    <w:rsid w:val="00686841"/>
    <w:rsid w:val="00687854"/>
    <w:rsid w:val="00690E63"/>
    <w:rsid w:val="006912AC"/>
    <w:rsid w:val="00691895"/>
    <w:rsid w:val="006927BE"/>
    <w:rsid w:val="00693483"/>
    <w:rsid w:val="006937C6"/>
    <w:rsid w:val="006939D2"/>
    <w:rsid w:val="00693F2C"/>
    <w:rsid w:val="006955FF"/>
    <w:rsid w:val="006968CC"/>
    <w:rsid w:val="006A214C"/>
    <w:rsid w:val="006A3246"/>
    <w:rsid w:val="006A42A5"/>
    <w:rsid w:val="006A45A7"/>
    <w:rsid w:val="006A46DB"/>
    <w:rsid w:val="006A52C9"/>
    <w:rsid w:val="006A74BF"/>
    <w:rsid w:val="006A7820"/>
    <w:rsid w:val="006A7EAE"/>
    <w:rsid w:val="006B3036"/>
    <w:rsid w:val="006B3303"/>
    <w:rsid w:val="006B3A41"/>
    <w:rsid w:val="006B3FE6"/>
    <w:rsid w:val="006B5909"/>
    <w:rsid w:val="006B60E1"/>
    <w:rsid w:val="006B6655"/>
    <w:rsid w:val="006B7392"/>
    <w:rsid w:val="006B77E1"/>
    <w:rsid w:val="006C0885"/>
    <w:rsid w:val="006C1F3A"/>
    <w:rsid w:val="006C2E3E"/>
    <w:rsid w:val="006C351C"/>
    <w:rsid w:val="006C416F"/>
    <w:rsid w:val="006C42D3"/>
    <w:rsid w:val="006C58C5"/>
    <w:rsid w:val="006C659F"/>
    <w:rsid w:val="006D2945"/>
    <w:rsid w:val="006D2C78"/>
    <w:rsid w:val="006D3065"/>
    <w:rsid w:val="006D32A8"/>
    <w:rsid w:val="006D3CA7"/>
    <w:rsid w:val="006D5099"/>
    <w:rsid w:val="006D7415"/>
    <w:rsid w:val="006E137A"/>
    <w:rsid w:val="006E2CD3"/>
    <w:rsid w:val="006E5292"/>
    <w:rsid w:val="006E71F8"/>
    <w:rsid w:val="006E75DB"/>
    <w:rsid w:val="006E7AD2"/>
    <w:rsid w:val="006F2B9D"/>
    <w:rsid w:val="006F3FBB"/>
    <w:rsid w:val="006F421E"/>
    <w:rsid w:val="006F505D"/>
    <w:rsid w:val="006F5FCD"/>
    <w:rsid w:val="006F6F13"/>
    <w:rsid w:val="006F7BA1"/>
    <w:rsid w:val="006F7FEB"/>
    <w:rsid w:val="0070030E"/>
    <w:rsid w:val="007008C5"/>
    <w:rsid w:val="00700E75"/>
    <w:rsid w:val="00701C8E"/>
    <w:rsid w:val="007020F6"/>
    <w:rsid w:val="00702A43"/>
    <w:rsid w:val="00702FC1"/>
    <w:rsid w:val="007030B7"/>
    <w:rsid w:val="007034F5"/>
    <w:rsid w:val="007035BD"/>
    <w:rsid w:val="00703B60"/>
    <w:rsid w:val="00704A26"/>
    <w:rsid w:val="00706306"/>
    <w:rsid w:val="007063E0"/>
    <w:rsid w:val="0070784E"/>
    <w:rsid w:val="0071070E"/>
    <w:rsid w:val="007133B9"/>
    <w:rsid w:val="00713B31"/>
    <w:rsid w:val="00713CE1"/>
    <w:rsid w:val="00713E0C"/>
    <w:rsid w:val="0071525E"/>
    <w:rsid w:val="00716CA5"/>
    <w:rsid w:val="0071789F"/>
    <w:rsid w:val="00717BFC"/>
    <w:rsid w:val="00720770"/>
    <w:rsid w:val="0072103D"/>
    <w:rsid w:val="007213E2"/>
    <w:rsid w:val="007215D3"/>
    <w:rsid w:val="007235BB"/>
    <w:rsid w:val="00724412"/>
    <w:rsid w:val="0072515D"/>
    <w:rsid w:val="007254EE"/>
    <w:rsid w:val="00726CED"/>
    <w:rsid w:val="00730E99"/>
    <w:rsid w:val="00730F92"/>
    <w:rsid w:val="00735395"/>
    <w:rsid w:val="00737156"/>
    <w:rsid w:val="007376C2"/>
    <w:rsid w:val="0074039A"/>
    <w:rsid w:val="007423F0"/>
    <w:rsid w:val="00742706"/>
    <w:rsid w:val="00744045"/>
    <w:rsid w:val="00747290"/>
    <w:rsid w:val="00751D7A"/>
    <w:rsid w:val="0075282F"/>
    <w:rsid w:val="00753047"/>
    <w:rsid w:val="007535EC"/>
    <w:rsid w:val="00756FDE"/>
    <w:rsid w:val="0075746B"/>
    <w:rsid w:val="00757B19"/>
    <w:rsid w:val="0076015F"/>
    <w:rsid w:val="00764A05"/>
    <w:rsid w:val="00766041"/>
    <w:rsid w:val="00766424"/>
    <w:rsid w:val="00767140"/>
    <w:rsid w:val="0077193A"/>
    <w:rsid w:val="007719A7"/>
    <w:rsid w:val="007719B9"/>
    <w:rsid w:val="00771BD5"/>
    <w:rsid w:val="00772E2E"/>
    <w:rsid w:val="00773A5B"/>
    <w:rsid w:val="00773A78"/>
    <w:rsid w:val="00775B70"/>
    <w:rsid w:val="00777CE9"/>
    <w:rsid w:val="00780E0A"/>
    <w:rsid w:val="00781248"/>
    <w:rsid w:val="00783458"/>
    <w:rsid w:val="00784788"/>
    <w:rsid w:val="0078630F"/>
    <w:rsid w:val="007871EB"/>
    <w:rsid w:val="007872F8"/>
    <w:rsid w:val="00787C3C"/>
    <w:rsid w:val="00787CB5"/>
    <w:rsid w:val="00787DA0"/>
    <w:rsid w:val="00787DCD"/>
    <w:rsid w:val="00793CC8"/>
    <w:rsid w:val="00793D3B"/>
    <w:rsid w:val="00793E7A"/>
    <w:rsid w:val="00793ED4"/>
    <w:rsid w:val="00796F4C"/>
    <w:rsid w:val="00797124"/>
    <w:rsid w:val="007A0A1A"/>
    <w:rsid w:val="007A12B7"/>
    <w:rsid w:val="007A22E3"/>
    <w:rsid w:val="007A2769"/>
    <w:rsid w:val="007A5091"/>
    <w:rsid w:val="007A6C40"/>
    <w:rsid w:val="007A6F00"/>
    <w:rsid w:val="007B1A38"/>
    <w:rsid w:val="007B237F"/>
    <w:rsid w:val="007B2386"/>
    <w:rsid w:val="007B30B9"/>
    <w:rsid w:val="007B36A7"/>
    <w:rsid w:val="007B5BD5"/>
    <w:rsid w:val="007B6DD2"/>
    <w:rsid w:val="007C02E8"/>
    <w:rsid w:val="007C0560"/>
    <w:rsid w:val="007C2F7D"/>
    <w:rsid w:val="007C66C5"/>
    <w:rsid w:val="007D2C4C"/>
    <w:rsid w:val="007D39D1"/>
    <w:rsid w:val="007D4020"/>
    <w:rsid w:val="007D6F97"/>
    <w:rsid w:val="007D736A"/>
    <w:rsid w:val="007D7B90"/>
    <w:rsid w:val="007E0191"/>
    <w:rsid w:val="007E0593"/>
    <w:rsid w:val="007E1DBD"/>
    <w:rsid w:val="007E2102"/>
    <w:rsid w:val="007E6445"/>
    <w:rsid w:val="007E7CDC"/>
    <w:rsid w:val="007F192A"/>
    <w:rsid w:val="007F1998"/>
    <w:rsid w:val="007F1E02"/>
    <w:rsid w:val="007F392E"/>
    <w:rsid w:val="007F4F47"/>
    <w:rsid w:val="007F5E0C"/>
    <w:rsid w:val="007F60F0"/>
    <w:rsid w:val="007F612E"/>
    <w:rsid w:val="007F6373"/>
    <w:rsid w:val="008007DA"/>
    <w:rsid w:val="008034A6"/>
    <w:rsid w:val="00803D51"/>
    <w:rsid w:val="008043E3"/>
    <w:rsid w:val="00804EAA"/>
    <w:rsid w:val="00806C71"/>
    <w:rsid w:val="008110E6"/>
    <w:rsid w:val="00813AAF"/>
    <w:rsid w:val="008140D0"/>
    <w:rsid w:val="00814D75"/>
    <w:rsid w:val="00814E0F"/>
    <w:rsid w:val="00816885"/>
    <w:rsid w:val="008171E3"/>
    <w:rsid w:val="008177D3"/>
    <w:rsid w:val="0082039B"/>
    <w:rsid w:val="008205A6"/>
    <w:rsid w:val="0082084E"/>
    <w:rsid w:val="00820DFD"/>
    <w:rsid w:val="00823DEE"/>
    <w:rsid w:val="00825BC3"/>
    <w:rsid w:val="00826CD7"/>
    <w:rsid w:val="008318F8"/>
    <w:rsid w:val="008341DC"/>
    <w:rsid w:val="00834518"/>
    <w:rsid w:val="00835272"/>
    <w:rsid w:val="00835489"/>
    <w:rsid w:val="00835961"/>
    <w:rsid w:val="0084057C"/>
    <w:rsid w:val="00843D88"/>
    <w:rsid w:val="00843FF7"/>
    <w:rsid w:val="00844122"/>
    <w:rsid w:val="0084524D"/>
    <w:rsid w:val="0084537B"/>
    <w:rsid w:val="00845A84"/>
    <w:rsid w:val="00846018"/>
    <w:rsid w:val="008511FA"/>
    <w:rsid w:val="00851489"/>
    <w:rsid w:val="00851BAA"/>
    <w:rsid w:val="00852F97"/>
    <w:rsid w:val="00853004"/>
    <w:rsid w:val="008531BF"/>
    <w:rsid w:val="00854982"/>
    <w:rsid w:val="00854B71"/>
    <w:rsid w:val="0085745B"/>
    <w:rsid w:val="00857D82"/>
    <w:rsid w:val="00857DCA"/>
    <w:rsid w:val="00860BFA"/>
    <w:rsid w:val="00860FC6"/>
    <w:rsid w:val="0086279C"/>
    <w:rsid w:val="00862B14"/>
    <w:rsid w:val="008653F9"/>
    <w:rsid w:val="008700F0"/>
    <w:rsid w:val="00870230"/>
    <w:rsid w:val="008724E6"/>
    <w:rsid w:val="008740B8"/>
    <w:rsid w:val="00874510"/>
    <w:rsid w:val="00877E47"/>
    <w:rsid w:val="008806C9"/>
    <w:rsid w:val="00881929"/>
    <w:rsid w:val="00883052"/>
    <w:rsid w:val="008837D9"/>
    <w:rsid w:val="00884367"/>
    <w:rsid w:val="008848BB"/>
    <w:rsid w:val="0088505F"/>
    <w:rsid w:val="00886D2E"/>
    <w:rsid w:val="00887AA5"/>
    <w:rsid w:val="0089043B"/>
    <w:rsid w:val="008921D8"/>
    <w:rsid w:val="008922B5"/>
    <w:rsid w:val="0089280F"/>
    <w:rsid w:val="00892F7F"/>
    <w:rsid w:val="008955F8"/>
    <w:rsid w:val="00895768"/>
    <w:rsid w:val="00896BCB"/>
    <w:rsid w:val="008A07E4"/>
    <w:rsid w:val="008A1772"/>
    <w:rsid w:val="008A1F10"/>
    <w:rsid w:val="008A242E"/>
    <w:rsid w:val="008A2CAA"/>
    <w:rsid w:val="008A31AC"/>
    <w:rsid w:val="008A479C"/>
    <w:rsid w:val="008A4B6E"/>
    <w:rsid w:val="008A5227"/>
    <w:rsid w:val="008A5233"/>
    <w:rsid w:val="008A593F"/>
    <w:rsid w:val="008A5A33"/>
    <w:rsid w:val="008A6B89"/>
    <w:rsid w:val="008A7793"/>
    <w:rsid w:val="008B0352"/>
    <w:rsid w:val="008B0A69"/>
    <w:rsid w:val="008B2005"/>
    <w:rsid w:val="008B2445"/>
    <w:rsid w:val="008B2F5A"/>
    <w:rsid w:val="008B4889"/>
    <w:rsid w:val="008B4B35"/>
    <w:rsid w:val="008B5A88"/>
    <w:rsid w:val="008B68B0"/>
    <w:rsid w:val="008B6ABD"/>
    <w:rsid w:val="008B6D11"/>
    <w:rsid w:val="008B6EC4"/>
    <w:rsid w:val="008C2273"/>
    <w:rsid w:val="008C2F2A"/>
    <w:rsid w:val="008C6E44"/>
    <w:rsid w:val="008C7C1B"/>
    <w:rsid w:val="008D0010"/>
    <w:rsid w:val="008D359A"/>
    <w:rsid w:val="008D5757"/>
    <w:rsid w:val="008D5D11"/>
    <w:rsid w:val="008E09AB"/>
    <w:rsid w:val="008E0A33"/>
    <w:rsid w:val="008E1459"/>
    <w:rsid w:val="008E23BD"/>
    <w:rsid w:val="008E2AAA"/>
    <w:rsid w:val="008E2E92"/>
    <w:rsid w:val="008E35D8"/>
    <w:rsid w:val="008E3EFA"/>
    <w:rsid w:val="008E46FC"/>
    <w:rsid w:val="008E4A86"/>
    <w:rsid w:val="008E5485"/>
    <w:rsid w:val="008E7270"/>
    <w:rsid w:val="008E7CC4"/>
    <w:rsid w:val="008F01EA"/>
    <w:rsid w:val="008F07F5"/>
    <w:rsid w:val="008F21F1"/>
    <w:rsid w:val="008F2F59"/>
    <w:rsid w:val="00900798"/>
    <w:rsid w:val="00902F27"/>
    <w:rsid w:val="00903A9D"/>
    <w:rsid w:val="0090792F"/>
    <w:rsid w:val="00911A1E"/>
    <w:rsid w:val="00912F01"/>
    <w:rsid w:val="009139AD"/>
    <w:rsid w:val="00915D48"/>
    <w:rsid w:val="0091681A"/>
    <w:rsid w:val="00916961"/>
    <w:rsid w:val="00917EDA"/>
    <w:rsid w:val="009206EC"/>
    <w:rsid w:val="00921F4F"/>
    <w:rsid w:val="0092272C"/>
    <w:rsid w:val="00922A96"/>
    <w:rsid w:val="00922E99"/>
    <w:rsid w:val="009242B9"/>
    <w:rsid w:val="009253C5"/>
    <w:rsid w:val="00926B02"/>
    <w:rsid w:val="009272EF"/>
    <w:rsid w:val="009273C8"/>
    <w:rsid w:val="00931AA2"/>
    <w:rsid w:val="00931AE1"/>
    <w:rsid w:val="00932BA7"/>
    <w:rsid w:val="0093334D"/>
    <w:rsid w:val="009347D6"/>
    <w:rsid w:val="009356DF"/>
    <w:rsid w:val="00935765"/>
    <w:rsid w:val="009374AB"/>
    <w:rsid w:val="009431B5"/>
    <w:rsid w:val="00943396"/>
    <w:rsid w:val="00943B1F"/>
    <w:rsid w:val="00945476"/>
    <w:rsid w:val="00945F58"/>
    <w:rsid w:val="00946796"/>
    <w:rsid w:val="00946852"/>
    <w:rsid w:val="00946C5D"/>
    <w:rsid w:val="00950D58"/>
    <w:rsid w:val="009513E5"/>
    <w:rsid w:val="0095181B"/>
    <w:rsid w:val="0095245E"/>
    <w:rsid w:val="00952938"/>
    <w:rsid w:val="009531D0"/>
    <w:rsid w:val="00953A03"/>
    <w:rsid w:val="009560F6"/>
    <w:rsid w:val="009576C7"/>
    <w:rsid w:val="009605A3"/>
    <w:rsid w:val="009605A7"/>
    <w:rsid w:val="009611E7"/>
    <w:rsid w:val="009632C3"/>
    <w:rsid w:val="00963381"/>
    <w:rsid w:val="00963E60"/>
    <w:rsid w:val="00964E08"/>
    <w:rsid w:val="009658FB"/>
    <w:rsid w:val="00965E88"/>
    <w:rsid w:val="00966FF1"/>
    <w:rsid w:val="00971205"/>
    <w:rsid w:val="00971299"/>
    <w:rsid w:val="00973DAD"/>
    <w:rsid w:val="00976D6A"/>
    <w:rsid w:val="00977978"/>
    <w:rsid w:val="00977E7D"/>
    <w:rsid w:val="00981619"/>
    <w:rsid w:val="00981A2E"/>
    <w:rsid w:val="00982F7F"/>
    <w:rsid w:val="0098366E"/>
    <w:rsid w:val="00983F15"/>
    <w:rsid w:val="00983FE2"/>
    <w:rsid w:val="00984538"/>
    <w:rsid w:val="009857DD"/>
    <w:rsid w:val="00985BA5"/>
    <w:rsid w:val="00985DB7"/>
    <w:rsid w:val="00985E1E"/>
    <w:rsid w:val="00990B5A"/>
    <w:rsid w:val="0099251D"/>
    <w:rsid w:val="009947CC"/>
    <w:rsid w:val="009966F4"/>
    <w:rsid w:val="00997CDA"/>
    <w:rsid w:val="009A5130"/>
    <w:rsid w:val="009A64EA"/>
    <w:rsid w:val="009B0016"/>
    <w:rsid w:val="009B46B7"/>
    <w:rsid w:val="009B690F"/>
    <w:rsid w:val="009B6A16"/>
    <w:rsid w:val="009B7E42"/>
    <w:rsid w:val="009C06F7"/>
    <w:rsid w:val="009C1403"/>
    <w:rsid w:val="009C1C4B"/>
    <w:rsid w:val="009C228D"/>
    <w:rsid w:val="009C44E6"/>
    <w:rsid w:val="009C7069"/>
    <w:rsid w:val="009C7A53"/>
    <w:rsid w:val="009D18F1"/>
    <w:rsid w:val="009D215C"/>
    <w:rsid w:val="009D287B"/>
    <w:rsid w:val="009D28E3"/>
    <w:rsid w:val="009D2A3C"/>
    <w:rsid w:val="009D357E"/>
    <w:rsid w:val="009D5F5E"/>
    <w:rsid w:val="009D794C"/>
    <w:rsid w:val="009E14C3"/>
    <w:rsid w:val="009E1672"/>
    <w:rsid w:val="009E19F8"/>
    <w:rsid w:val="009E22EC"/>
    <w:rsid w:val="009E6166"/>
    <w:rsid w:val="009F1D12"/>
    <w:rsid w:val="009F22CB"/>
    <w:rsid w:val="009F5186"/>
    <w:rsid w:val="009F5632"/>
    <w:rsid w:val="009F5A73"/>
    <w:rsid w:val="009F65AC"/>
    <w:rsid w:val="009F76C7"/>
    <w:rsid w:val="00A00FAC"/>
    <w:rsid w:val="00A03054"/>
    <w:rsid w:val="00A0412D"/>
    <w:rsid w:val="00A13EB0"/>
    <w:rsid w:val="00A16968"/>
    <w:rsid w:val="00A173C6"/>
    <w:rsid w:val="00A176BC"/>
    <w:rsid w:val="00A201A6"/>
    <w:rsid w:val="00A207C9"/>
    <w:rsid w:val="00A21114"/>
    <w:rsid w:val="00A211B4"/>
    <w:rsid w:val="00A21851"/>
    <w:rsid w:val="00A223C7"/>
    <w:rsid w:val="00A22B20"/>
    <w:rsid w:val="00A230C0"/>
    <w:rsid w:val="00A23A18"/>
    <w:rsid w:val="00A255EE"/>
    <w:rsid w:val="00A261D3"/>
    <w:rsid w:val="00A2741C"/>
    <w:rsid w:val="00A27668"/>
    <w:rsid w:val="00A27D5A"/>
    <w:rsid w:val="00A3026A"/>
    <w:rsid w:val="00A30673"/>
    <w:rsid w:val="00A31E52"/>
    <w:rsid w:val="00A32081"/>
    <w:rsid w:val="00A33C52"/>
    <w:rsid w:val="00A3546A"/>
    <w:rsid w:val="00A35E89"/>
    <w:rsid w:val="00A366F5"/>
    <w:rsid w:val="00A41B9A"/>
    <w:rsid w:val="00A50BC7"/>
    <w:rsid w:val="00A51791"/>
    <w:rsid w:val="00A51C52"/>
    <w:rsid w:val="00A53598"/>
    <w:rsid w:val="00A541E7"/>
    <w:rsid w:val="00A551B5"/>
    <w:rsid w:val="00A558D7"/>
    <w:rsid w:val="00A56DFA"/>
    <w:rsid w:val="00A607E9"/>
    <w:rsid w:val="00A60CE9"/>
    <w:rsid w:val="00A60DB1"/>
    <w:rsid w:val="00A617B5"/>
    <w:rsid w:val="00A61BA2"/>
    <w:rsid w:val="00A63AF4"/>
    <w:rsid w:val="00A65091"/>
    <w:rsid w:val="00A6532C"/>
    <w:rsid w:val="00A65647"/>
    <w:rsid w:val="00A65B61"/>
    <w:rsid w:val="00A67C53"/>
    <w:rsid w:val="00A67F9F"/>
    <w:rsid w:val="00A73A2A"/>
    <w:rsid w:val="00A76394"/>
    <w:rsid w:val="00A766AB"/>
    <w:rsid w:val="00A76F81"/>
    <w:rsid w:val="00A8056B"/>
    <w:rsid w:val="00A84625"/>
    <w:rsid w:val="00A879BD"/>
    <w:rsid w:val="00A90473"/>
    <w:rsid w:val="00A9270A"/>
    <w:rsid w:val="00A92B19"/>
    <w:rsid w:val="00A936D6"/>
    <w:rsid w:val="00A95C57"/>
    <w:rsid w:val="00A97B94"/>
    <w:rsid w:val="00AA0734"/>
    <w:rsid w:val="00AA0FEE"/>
    <w:rsid w:val="00AA1175"/>
    <w:rsid w:val="00AA163F"/>
    <w:rsid w:val="00AA1C66"/>
    <w:rsid w:val="00AA4130"/>
    <w:rsid w:val="00AA4E3B"/>
    <w:rsid w:val="00AA4FFF"/>
    <w:rsid w:val="00AA6A6F"/>
    <w:rsid w:val="00AA7075"/>
    <w:rsid w:val="00AB1214"/>
    <w:rsid w:val="00AB2159"/>
    <w:rsid w:val="00AB4B42"/>
    <w:rsid w:val="00AB548D"/>
    <w:rsid w:val="00AB5EE7"/>
    <w:rsid w:val="00AB7D9F"/>
    <w:rsid w:val="00AC0261"/>
    <w:rsid w:val="00AC0653"/>
    <w:rsid w:val="00AC1582"/>
    <w:rsid w:val="00AC1BF8"/>
    <w:rsid w:val="00AC1F78"/>
    <w:rsid w:val="00AC4A4C"/>
    <w:rsid w:val="00AC4D02"/>
    <w:rsid w:val="00AC4F86"/>
    <w:rsid w:val="00AC6953"/>
    <w:rsid w:val="00AC6AD3"/>
    <w:rsid w:val="00AD2252"/>
    <w:rsid w:val="00AD2558"/>
    <w:rsid w:val="00AD27C8"/>
    <w:rsid w:val="00AD3D90"/>
    <w:rsid w:val="00AD43AB"/>
    <w:rsid w:val="00AD4E46"/>
    <w:rsid w:val="00AD52E1"/>
    <w:rsid w:val="00AD53B6"/>
    <w:rsid w:val="00AD7F9B"/>
    <w:rsid w:val="00AE0EE9"/>
    <w:rsid w:val="00AE2B1F"/>
    <w:rsid w:val="00AE3562"/>
    <w:rsid w:val="00AE39CA"/>
    <w:rsid w:val="00AE3A87"/>
    <w:rsid w:val="00AE4A28"/>
    <w:rsid w:val="00AF0C54"/>
    <w:rsid w:val="00AF121F"/>
    <w:rsid w:val="00AF135C"/>
    <w:rsid w:val="00AF18E6"/>
    <w:rsid w:val="00AF21D9"/>
    <w:rsid w:val="00AF22EE"/>
    <w:rsid w:val="00AF26FA"/>
    <w:rsid w:val="00AF2739"/>
    <w:rsid w:val="00AF29A7"/>
    <w:rsid w:val="00AF3564"/>
    <w:rsid w:val="00AF5D5A"/>
    <w:rsid w:val="00AF6C9B"/>
    <w:rsid w:val="00B007A4"/>
    <w:rsid w:val="00B009B9"/>
    <w:rsid w:val="00B01331"/>
    <w:rsid w:val="00B01F9F"/>
    <w:rsid w:val="00B0257C"/>
    <w:rsid w:val="00B02DB6"/>
    <w:rsid w:val="00B02EA5"/>
    <w:rsid w:val="00B032A8"/>
    <w:rsid w:val="00B03724"/>
    <w:rsid w:val="00B047EF"/>
    <w:rsid w:val="00B04F0D"/>
    <w:rsid w:val="00B0620C"/>
    <w:rsid w:val="00B07102"/>
    <w:rsid w:val="00B07692"/>
    <w:rsid w:val="00B10CC5"/>
    <w:rsid w:val="00B116D8"/>
    <w:rsid w:val="00B11D1B"/>
    <w:rsid w:val="00B120E2"/>
    <w:rsid w:val="00B13B11"/>
    <w:rsid w:val="00B1490B"/>
    <w:rsid w:val="00B14C38"/>
    <w:rsid w:val="00B14D14"/>
    <w:rsid w:val="00B153A6"/>
    <w:rsid w:val="00B15FD1"/>
    <w:rsid w:val="00B160D6"/>
    <w:rsid w:val="00B17457"/>
    <w:rsid w:val="00B2154E"/>
    <w:rsid w:val="00B23982"/>
    <w:rsid w:val="00B23C4D"/>
    <w:rsid w:val="00B24308"/>
    <w:rsid w:val="00B24F82"/>
    <w:rsid w:val="00B2511A"/>
    <w:rsid w:val="00B25EE0"/>
    <w:rsid w:val="00B27935"/>
    <w:rsid w:val="00B31059"/>
    <w:rsid w:val="00B31348"/>
    <w:rsid w:val="00B32998"/>
    <w:rsid w:val="00B32F5B"/>
    <w:rsid w:val="00B33DF0"/>
    <w:rsid w:val="00B33FC7"/>
    <w:rsid w:val="00B3443B"/>
    <w:rsid w:val="00B377D5"/>
    <w:rsid w:val="00B37BCE"/>
    <w:rsid w:val="00B41ABC"/>
    <w:rsid w:val="00B42990"/>
    <w:rsid w:val="00B42B63"/>
    <w:rsid w:val="00B43267"/>
    <w:rsid w:val="00B43CA2"/>
    <w:rsid w:val="00B46528"/>
    <w:rsid w:val="00B50379"/>
    <w:rsid w:val="00B51415"/>
    <w:rsid w:val="00B51764"/>
    <w:rsid w:val="00B531C0"/>
    <w:rsid w:val="00B54799"/>
    <w:rsid w:val="00B54B7C"/>
    <w:rsid w:val="00B55295"/>
    <w:rsid w:val="00B56DA5"/>
    <w:rsid w:val="00B57DE0"/>
    <w:rsid w:val="00B60ADD"/>
    <w:rsid w:val="00B60C0A"/>
    <w:rsid w:val="00B61FBA"/>
    <w:rsid w:val="00B62585"/>
    <w:rsid w:val="00B64415"/>
    <w:rsid w:val="00B6586E"/>
    <w:rsid w:val="00B6596C"/>
    <w:rsid w:val="00B71652"/>
    <w:rsid w:val="00B71A4A"/>
    <w:rsid w:val="00B71A7D"/>
    <w:rsid w:val="00B7203D"/>
    <w:rsid w:val="00B727A0"/>
    <w:rsid w:val="00B72B4A"/>
    <w:rsid w:val="00B72C64"/>
    <w:rsid w:val="00B74076"/>
    <w:rsid w:val="00B75383"/>
    <w:rsid w:val="00B77787"/>
    <w:rsid w:val="00B8044C"/>
    <w:rsid w:val="00B808DA"/>
    <w:rsid w:val="00B82023"/>
    <w:rsid w:val="00B83B7A"/>
    <w:rsid w:val="00B840B6"/>
    <w:rsid w:val="00B8439F"/>
    <w:rsid w:val="00B853C8"/>
    <w:rsid w:val="00B85E8F"/>
    <w:rsid w:val="00B85F3D"/>
    <w:rsid w:val="00B85F42"/>
    <w:rsid w:val="00B866F0"/>
    <w:rsid w:val="00B874BB"/>
    <w:rsid w:val="00B9152B"/>
    <w:rsid w:val="00B91D09"/>
    <w:rsid w:val="00B92D1C"/>
    <w:rsid w:val="00B9414F"/>
    <w:rsid w:val="00B9467B"/>
    <w:rsid w:val="00B961BC"/>
    <w:rsid w:val="00B9624D"/>
    <w:rsid w:val="00B97D7C"/>
    <w:rsid w:val="00B97F69"/>
    <w:rsid w:val="00BA02CD"/>
    <w:rsid w:val="00BA373B"/>
    <w:rsid w:val="00BA3831"/>
    <w:rsid w:val="00BA5D39"/>
    <w:rsid w:val="00BA69D7"/>
    <w:rsid w:val="00BA7114"/>
    <w:rsid w:val="00BB3629"/>
    <w:rsid w:val="00BB4C36"/>
    <w:rsid w:val="00BB6CA3"/>
    <w:rsid w:val="00BB6F6D"/>
    <w:rsid w:val="00BB7ACF"/>
    <w:rsid w:val="00BB7D56"/>
    <w:rsid w:val="00BC1113"/>
    <w:rsid w:val="00BC143E"/>
    <w:rsid w:val="00BC20D7"/>
    <w:rsid w:val="00BC28CD"/>
    <w:rsid w:val="00BC296D"/>
    <w:rsid w:val="00BC2DD1"/>
    <w:rsid w:val="00BC3AAD"/>
    <w:rsid w:val="00BC4402"/>
    <w:rsid w:val="00BC73FF"/>
    <w:rsid w:val="00BC75E2"/>
    <w:rsid w:val="00BC7B1B"/>
    <w:rsid w:val="00BD2FD1"/>
    <w:rsid w:val="00BD3E8D"/>
    <w:rsid w:val="00BD3EA5"/>
    <w:rsid w:val="00BD3F3D"/>
    <w:rsid w:val="00BD7BFA"/>
    <w:rsid w:val="00BE0AF7"/>
    <w:rsid w:val="00BE0BA0"/>
    <w:rsid w:val="00BE0E22"/>
    <w:rsid w:val="00BE1633"/>
    <w:rsid w:val="00BE2167"/>
    <w:rsid w:val="00BE245A"/>
    <w:rsid w:val="00BE2744"/>
    <w:rsid w:val="00BE2B46"/>
    <w:rsid w:val="00BE3913"/>
    <w:rsid w:val="00BE55C4"/>
    <w:rsid w:val="00BE5A46"/>
    <w:rsid w:val="00BE5A70"/>
    <w:rsid w:val="00BE6A6F"/>
    <w:rsid w:val="00BE7808"/>
    <w:rsid w:val="00BF18E2"/>
    <w:rsid w:val="00BF1B2C"/>
    <w:rsid w:val="00BF2E79"/>
    <w:rsid w:val="00BF33DB"/>
    <w:rsid w:val="00BF3846"/>
    <w:rsid w:val="00BF44C8"/>
    <w:rsid w:val="00BF5041"/>
    <w:rsid w:val="00BF517F"/>
    <w:rsid w:val="00BF5B83"/>
    <w:rsid w:val="00BF5D9C"/>
    <w:rsid w:val="00BF5E7B"/>
    <w:rsid w:val="00BF5EFA"/>
    <w:rsid w:val="00BF60A1"/>
    <w:rsid w:val="00BF7A6B"/>
    <w:rsid w:val="00C01344"/>
    <w:rsid w:val="00C0179B"/>
    <w:rsid w:val="00C0323A"/>
    <w:rsid w:val="00C03B0E"/>
    <w:rsid w:val="00C051FA"/>
    <w:rsid w:val="00C05FD7"/>
    <w:rsid w:val="00C10A68"/>
    <w:rsid w:val="00C10AA2"/>
    <w:rsid w:val="00C11589"/>
    <w:rsid w:val="00C12279"/>
    <w:rsid w:val="00C13316"/>
    <w:rsid w:val="00C13337"/>
    <w:rsid w:val="00C14BD3"/>
    <w:rsid w:val="00C160FB"/>
    <w:rsid w:val="00C16478"/>
    <w:rsid w:val="00C1651A"/>
    <w:rsid w:val="00C16E27"/>
    <w:rsid w:val="00C1703A"/>
    <w:rsid w:val="00C2094C"/>
    <w:rsid w:val="00C20D4E"/>
    <w:rsid w:val="00C222D1"/>
    <w:rsid w:val="00C22A9E"/>
    <w:rsid w:val="00C266E7"/>
    <w:rsid w:val="00C26DFE"/>
    <w:rsid w:val="00C275C7"/>
    <w:rsid w:val="00C31876"/>
    <w:rsid w:val="00C32A33"/>
    <w:rsid w:val="00C3396E"/>
    <w:rsid w:val="00C339C0"/>
    <w:rsid w:val="00C33A99"/>
    <w:rsid w:val="00C34B52"/>
    <w:rsid w:val="00C35313"/>
    <w:rsid w:val="00C35CE2"/>
    <w:rsid w:val="00C360F7"/>
    <w:rsid w:val="00C36194"/>
    <w:rsid w:val="00C36338"/>
    <w:rsid w:val="00C36BAC"/>
    <w:rsid w:val="00C3771B"/>
    <w:rsid w:val="00C40866"/>
    <w:rsid w:val="00C40C1A"/>
    <w:rsid w:val="00C40EA5"/>
    <w:rsid w:val="00C4734A"/>
    <w:rsid w:val="00C479BF"/>
    <w:rsid w:val="00C47C11"/>
    <w:rsid w:val="00C52B22"/>
    <w:rsid w:val="00C52BB8"/>
    <w:rsid w:val="00C5318C"/>
    <w:rsid w:val="00C540A8"/>
    <w:rsid w:val="00C548DF"/>
    <w:rsid w:val="00C55F82"/>
    <w:rsid w:val="00C55FB5"/>
    <w:rsid w:val="00C6043A"/>
    <w:rsid w:val="00C6108A"/>
    <w:rsid w:val="00C612E2"/>
    <w:rsid w:val="00C64041"/>
    <w:rsid w:val="00C64C18"/>
    <w:rsid w:val="00C64E14"/>
    <w:rsid w:val="00C64F36"/>
    <w:rsid w:val="00C64F58"/>
    <w:rsid w:val="00C650D7"/>
    <w:rsid w:val="00C65C52"/>
    <w:rsid w:val="00C700C2"/>
    <w:rsid w:val="00C71E58"/>
    <w:rsid w:val="00C74FCA"/>
    <w:rsid w:val="00C75EF1"/>
    <w:rsid w:val="00C801FF"/>
    <w:rsid w:val="00C81181"/>
    <w:rsid w:val="00C81B4C"/>
    <w:rsid w:val="00C827CB"/>
    <w:rsid w:val="00C829EA"/>
    <w:rsid w:val="00C84283"/>
    <w:rsid w:val="00C84F3A"/>
    <w:rsid w:val="00C854F7"/>
    <w:rsid w:val="00C85FDC"/>
    <w:rsid w:val="00C860E4"/>
    <w:rsid w:val="00C8661A"/>
    <w:rsid w:val="00C873EB"/>
    <w:rsid w:val="00C874C0"/>
    <w:rsid w:val="00C923BE"/>
    <w:rsid w:val="00C92ABF"/>
    <w:rsid w:val="00C93E6F"/>
    <w:rsid w:val="00C9519B"/>
    <w:rsid w:val="00C95846"/>
    <w:rsid w:val="00CA0160"/>
    <w:rsid w:val="00CA4901"/>
    <w:rsid w:val="00CA4C0C"/>
    <w:rsid w:val="00CA4E41"/>
    <w:rsid w:val="00CA4F3D"/>
    <w:rsid w:val="00CA7929"/>
    <w:rsid w:val="00CB0849"/>
    <w:rsid w:val="00CB13E9"/>
    <w:rsid w:val="00CB1F7C"/>
    <w:rsid w:val="00CB460A"/>
    <w:rsid w:val="00CB4E90"/>
    <w:rsid w:val="00CB5F1F"/>
    <w:rsid w:val="00CB64E9"/>
    <w:rsid w:val="00CC0FC6"/>
    <w:rsid w:val="00CC174D"/>
    <w:rsid w:val="00CC3427"/>
    <w:rsid w:val="00CC45B1"/>
    <w:rsid w:val="00CC5E22"/>
    <w:rsid w:val="00CC7956"/>
    <w:rsid w:val="00CD0094"/>
    <w:rsid w:val="00CD214F"/>
    <w:rsid w:val="00CD386E"/>
    <w:rsid w:val="00CD3B77"/>
    <w:rsid w:val="00CD5082"/>
    <w:rsid w:val="00CD6487"/>
    <w:rsid w:val="00CD6D3F"/>
    <w:rsid w:val="00CD7E29"/>
    <w:rsid w:val="00CE070F"/>
    <w:rsid w:val="00CE0B5D"/>
    <w:rsid w:val="00CE1126"/>
    <w:rsid w:val="00CE1D10"/>
    <w:rsid w:val="00CE2548"/>
    <w:rsid w:val="00CE3909"/>
    <w:rsid w:val="00CE4C8C"/>
    <w:rsid w:val="00CE5750"/>
    <w:rsid w:val="00CE59EF"/>
    <w:rsid w:val="00CF16A5"/>
    <w:rsid w:val="00CF1934"/>
    <w:rsid w:val="00CF1E6F"/>
    <w:rsid w:val="00CF2399"/>
    <w:rsid w:val="00CF2517"/>
    <w:rsid w:val="00CF3868"/>
    <w:rsid w:val="00CF42B1"/>
    <w:rsid w:val="00CF52EC"/>
    <w:rsid w:val="00CF6845"/>
    <w:rsid w:val="00CF7341"/>
    <w:rsid w:val="00CF76D7"/>
    <w:rsid w:val="00D0028A"/>
    <w:rsid w:val="00D0277A"/>
    <w:rsid w:val="00D02795"/>
    <w:rsid w:val="00D0324D"/>
    <w:rsid w:val="00D03453"/>
    <w:rsid w:val="00D03F87"/>
    <w:rsid w:val="00D0461E"/>
    <w:rsid w:val="00D06287"/>
    <w:rsid w:val="00D06AEB"/>
    <w:rsid w:val="00D10752"/>
    <w:rsid w:val="00D113E9"/>
    <w:rsid w:val="00D12B31"/>
    <w:rsid w:val="00D13E11"/>
    <w:rsid w:val="00D17E55"/>
    <w:rsid w:val="00D20361"/>
    <w:rsid w:val="00D2123A"/>
    <w:rsid w:val="00D24784"/>
    <w:rsid w:val="00D25422"/>
    <w:rsid w:val="00D26883"/>
    <w:rsid w:val="00D2707F"/>
    <w:rsid w:val="00D3138F"/>
    <w:rsid w:val="00D3143F"/>
    <w:rsid w:val="00D329F3"/>
    <w:rsid w:val="00D34BD4"/>
    <w:rsid w:val="00D35E08"/>
    <w:rsid w:val="00D36375"/>
    <w:rsid w:val="00D41CE8"/>
    <w:rsid w:val="00D42A14"/>
    <w:rsid w:val="00D4444B"/>
    <w:rsid w:val="00D44D38"/>
    <w:rsid w:val="00D4575C"/>
    <w:rsid w:val="00D45D53"/>
    <w:rsid w:val="00D46F98"/>
    <w:rsid w:val="00D470E3"/>
    <w:rsid w:val="00D475A9"/>
    <w:rsid w:val="00D50A00"/>
    <w:rsid w:val="00D514C6"/>
    <w:rsid w:val="00D532B9"/>
    <w:rsid w:val="00D54682"/>
    <w:rsid w:val="00D55DE9"/>
    <w:rsid w:val="00D55E15"/>
    <w:rsid w:val="00D56C33"/>
    <w:rsid w:val="00D56E8F"/>
    <w:rsid w:val="00D56FAE"/>
    <w:rsid w:val="00D57847"/>
    <w:rsid w:val="00D6022E"/>
    <w:rsid w:val="00D60613"/>
    <w:rsid w:val="00D61C83"/>
    <w:rsid w:val="00D61C9A"/>
    <w:rsid w:val="00D61F4D"/>
    <w:rsid w:val="00D621CC"/>
    <w:rsid w:val="00D63CDC"/>
    <w:rsid w:val="00D63FD8"/>
    <w:rsid w:val="00D640A7"/>
    <w:rsid w:val="00D65086"/>
    <w:rsid w:val="00D65833"/>
    <w:rsid w:val="00D667B4"/>
    <w:rsid w:val="00D66C27"/>
    <w:rsid w:val="00D71B51"/>
    <w:rsid w:val="00D71F95"/>
    <w:rsid w:val="00D728BF"/>
    <w:rsid w:val="00D76214"/>
    <w:rsid w:val="00D77034"/>
    <w:rsid w:val="00D77B8F"/>
    <w:rsid w:val="00D77F83"/>
    <w:rsid w:val="00D80B55"/>
    <w:rsid w:val="00D81129"/>
    <w:rsid w:val="00D81570"/>
    <w:rsid w:val="00D81F1C"/>
    <w:rsid w:val="00D8210A"/>
    <w:rsid w:val="00D82A99"/>
    <w:rsid w:val="00D83204"/>
    <w:rsid w:val="00D8342E"/>
    <w:rsid w:val="00D83449"/>
    <w:rsid w:val="00D8382E"/>
    <w:rsid w:val="00D84D80"/>
    <w:rsid w:val="00D85812"/>
    <w:rsid w:val="00D86C99"/>
    <w:rsid w:val="00D90625"/>
    <w:rsid w:val="00D91427"/>
    <w:rsid w:val="00D9188F"/>
    <w:rsid w:val="00D9232F"/>
    <w:rsid w:val="00D9304B"/>
    <w:rsid w:val="00D953AD"/>
    <w:rsid w:val="00D95B37"/>
    <w:rsid w:val="00D97D03"/>
    <w:rsid w:val="00DA20F1"/>
    <w:rsid w:val="00DA560A"/>
    <w:rsid w:val="00DA6E21"/>
    <w:rsid w:val="00DA713F"/>
    <w:rsid w:val="00DA74C0"/>
    <w:rsid w:val="00DB0CCD"/>
    <w:rsid w:val="00DB1659"/>
    <w:rsid w:val="00DB1B48"/>
    <w:rsid w:val="00DB27DB"/>
    <w:rsid w:val="00DB2AC5"/>
    <w:rsid w:val="00DB2D63"/>
    <w:rsid w:val="00DC05B4"/>
    <w:rsid w:val="00DC217C"/>
    <w:rsid w:val="00DC246E"/>
    <w:rsid w:val="00DC25EE"/>
    <w:rsid w:val="00DC344E"/>
    <w:rsid w:val="00DC4702"/>
    <w:rsid w:val="00DC5191"/>
    <w:rsid w:val="00DC56CB"/>
    <w:rsid w:val="00DC5A8D"/>
    <w:rsid w:val="00DD0BF6"/>
    <w:rsid w:val="00DD0BFC"/>
    <w:rsid w:val="00DD668E"/>
    <w:rsid w:val="00DD7305"/>
    <w:rsid w:val="00DD77D2"/>
    <w:rsid w:val="00DD7A66"/>
    <w:rsid w:val="00DD7EE7"/>
    <w:rsid w:val="00DE1B68"/>
    <w:rsid w:val="00DE26DB"/>
    <w:rsid w:val="00DE3AC0"/>
    <w:rsid w:val="00DF01A5"/>
    <w:rsid w:val="00DF0E9D"/>
    <w:rsid w:val="00DF126E"/>
    <w:rsid w:val="00DF1E3D"/>
    <w:rsid w:val="00DF1EC7"/>
    <w:rsid w:val="00DF53A4"/>
    <w:rsid w:val="00DF66DE"/>
    <w:rsid w:val="00DF7F9E"/>
    <w:rsid w:val="00E0035E"/>
    <w:rsid w:val="00E0158B"/>
    <w:rsid w:val="00E01F29"/>
    <w:rsid w:val="00E01FA9"/>
    <w:rsid w:val="00E03C89"/>
    <w:rsid w:val="00E04248"/>
    <w:rsid w:val="00E045B0"/>
    <w:rsid w:val="00E05038"/>
    <w:rsid w:val="00E06777"/>
    <w:rsid w:val="00E06FA4"/>
    <w:rsid w:val="00E07DE4"/>
    <w:rsid w:val="00E10F13"/>
    <w:rsid w:val="00E118B9"/>
    <w:rsid w:val="00E142B2"/>
    <w:rsid w:val="00E14783"/>
    <w:rsid w:val="00E15A10"/>
    <w:rsid w:val="00E16CBA"/>
    <w:rsid w:val="00E1732C"/>
    <w:rsid w:val="00E20B36"/>
    <w:rsid w:val="00E21E5F"/>
    <w:rsid w:val="00E22820"/>
    <w:rsid w:val="00E22CF7"/>
    <w:rsid w:val="00E23486"/>
    <w:rsid w:val="00E23CC1"/>
    <w:rsid w:val="00E24F16"/>
    <w:rsid w:val="00E25A56"/>
    <w:rsid w:val="00E26B4E"/>
    <w:rsid w:val="00E26D45"/>
    <w:rsid w:val="00E2735C"/>
    <w:rsid w:val="00E2735E"/>
    <w:rsid w:val="00E3004E"/>
    <w:rsid w:val="00E3171A"/>
    <w:rsid w:val="00E32F16"/>
    <w:rsid w:val="00E33C8F"/>
    <w:rsid w:val="00E33F33"/>
    <w:rsid w:val="00E34BC3"/>
    <w:rsid w:val="00E35B29"/>
    <w:rsid w:val="00E400D4"/>
    <w:rsid w:val="00E40763"/>
    <w:rsid w:val="00E40C4A"/>
    <w:rsid w:val="00E41219"/>
    <w:rsid w:val="00E430C1"/>
    <w:rsid w:val="00E43B59"/>
    <w:rsid w:val="00E4487F"/>
    <w:rsid w:val="00E44A25"/>
    <w:rsid w:val="00E456FA"/>
    <w:rsid w:val="00E467C3"/>
    <w:rsid w:val="00E4753C"/>
    <w:rsid w:val="00E50F2D"/>
    <w:rsid w:val="00E51903"/>
    <w:rsid w:val="00E528F6"/>
    <w:rsid w:val="00E53A73"/>
    <w:rsid w:val="00E55370"/>
    <w:rsid w:val="00E567A6"/>
    <w:rsid w:val="00E60E63"/>
    <w:rsid w:val="00E61384"/>
    <w:rsid w:val="00E6155B"/>
    <w:rsid w:val="00E61737"/>
    <w:rsid w:val="00E61F90"/>
    <w:rsid w:val="00E63357"/>
    <w:rsid w:val="00E644B8"/>
    <w:rsid w:val="00E648DF"/>
    <w:rsid w:val="00E64A88"/>
    <w:rsid w:val="00E654CD"/>
    <w:rsid w:val="00E65B44"/>
    <w:rsid w:val="00E66505"/>
    <w:rsid w:val="00E66638"/>
    <w:rsid w:val="00E668C9"/>
    <w:rsid w:val="00E700FE"/>
    <w:rsid w:val="00E708D4"/>
    <w:rsid w:val="00E71EBB"/>
    <w:rsid w:val="00E73A1D"/>
    <w:rsid w:val="00E73E31"/>
    <w:rsid w:val="00E7459C"/>
    <w:rsid w:val="00E7461C"/>
    <w:rsid w:val="00E7543C"/>
    <w:rsid w:val="00E75735"/>
    <w:rsid w:val="00E763F9"/>
    <w:rsid w:val="00E80443"/>
    <w:rsid w:val="00E822AA"/>
    <w:rsid w:val="00E82810"/>
    <w:rsid w:val="00E8373B"/>
    <w:rsid w:val="00E84641"/>
    <w:rsid w:val="00E84654"/>
    <w:rsid w:val="00E84AE0"/>
    <w:rsid w:val="00E85DD7"/>
    <w:rsid w:val="00E87EBF"/>
    <w:rsid w:val="00E9064C"/>
    <w:rsid w:val="00E90DD7"/>
    <w:rsid w:val="00E90E32"/>
    <w:rsid w:val="00E91B5E"/>
    <w:rsid w:val="00E93F09"/>
    <w:rsid w:val="00E96F11"/>
    <w:rsid w:val="00E97BE7"/>
    <w:rsid w:val="00EA178B"/>
    <w:rsid w:val="00EA28DE"/>
    <w:rsid w:val="00EA43B6"/>
    <w:rsid w:val="00EA4ADA"/>
    <w:rsid w:val="00EA57F4"/>
    <w:rsid w:val="00EA5CB0"/>
    <w:rsid w:val="00EA6342"/>
    <w:rsid w:val="00EA660A"/>
    <w:rsid w:val="00EA6D99"/>
    <w:rsid w:val="00EB00DC"/>
    <w:rsid w:val="00EB0587"/>
    <w:rsid w:val="00EB05CE"/>
    <w:rsid w:val="00EB0AFB"/>
    <w:rsid w:val="00EB2B8D"/>
    <w:rsid w:val="00EB2E1B"/>
    <w:rsid w:val="00EB3087"/>
    <w:rsid w:val="00EB3342"/>
    <w:rsid w:val="00EB49E7"/>
    <w:rsid w:val="00EB6548"/>
    <w:rsid w:val="00EB6CD8"/>
    <w:rsid w:val="00EC4A0B"/>
    <w:rsid w:val="00EC540C"/>
    <w:rsid w:val="00EC5C8C"/>
    <w:rsid w:val="00EC799A"/>
    <w:rsid w:val="00ED367C"/>
    <w:rsid w:val="00ED499D"/>
    <w:rsid w:val="00ED7E09"/>
    <w:rsid w:val="00EE2B25"/>
    <w:rsid w:val="00EE2F80"/>
    <w:rsid w:val="00EE4129"/>
    <w:rsid w:val="00EE43E9"/>
    <w:rsid w:val="00EE4CF7"/>
    <w:rsid w:val="00EE5183"/>
    <w:rsid w:val="00EE6D72"/>
    <w:rsid w:val="00EF1BC7"/>
    <w:rsid w:val="00EF22D9"/>
    <w:rsid w:val="00EF3F9B"/>
    <w:rsid w:val="00EF445A"/>
    <w:rsid w:val="00EF5385"/>
    <w:rsid w:val="00EF6835"/>
    <w:rsid w:val="00EF746E"/>
    <w:rsid w:val="00F01E5B"/>
    <w:rsid w:val="00F021E9"/>
    <w:rsid w:val="00F03456"/>
    <w:rsid w:val="00F047E4"/>
    <w:rsid w:val="00F050E4"/>
    <w:rsid w:val="00F0595E"/>
    <w:rsid w:val="00F061AA"/>
    <w:rsid w:val="00F13D73"/>
    <w:rsid w:val="00F157C9"/>
    <w:rsid w:val="00F17139"/>
    <w:rsid w:val="00F17C14"/>
    <w:rsid w:val="00F20A28"/>
    <w:rsid w:val="00F2133F"/>
    <w:rsid w:val="00F21BFE"/>
    <w:rsid w:val="00F22160"/>
    <w:rsid w:val="00F23A20"/>
    <w:rsid w:val="00F23F9A"/>
    <w:rsid w:val="00F23FAC"/>
    <w:rsid w:val="00F2590D"/>
    <w:rsid w:val="00F2610C"/>
    <w:rsid w:val="00F26426"/>
    <w:rsid w:val="00F27F24"/>
    <w:rsid w:val="00F27F42"/>
    <w:rsid w:val="00F300A4"/>
    <w:rsid w:val="00F3114D"/>
    <w:rsid w:val="00F3132B"/>
    <w:rsid w:val="00F31FDB"/>
    <w:rsid w:val="00F32B75"/>
    <w:rsid w:val="00F34219"/>
    <w:rsid w:val="00F36789"/>
    <w:rsid w:val="00F36B1E"/>
    <w:rsid w:val="00F373BE"/>
    <w:rsid w:val="00F37B1C"/>
    <w:rsid w:val="00F40B69"/>
    <w:rsid w:val="00F40EF7"/>
    <w:rsid w:val="00F41E1B"/>
    <w:rsid w:val="00F42754"/>
    <w:rsid w:val="00F42BAE"/>
    <w:rsid w:val="00F442A9"/>
    <w:rsid w:val="00F45247"/>
    <w:rsid w:val="00F455E4"/>
    <w:rsid w:val="00F45A8B"/>
    <w:rsid w:val="00F465F2"/>
    <w:rsid w:val="00F46F2E"/>
    <w:rsid w:val="00F47001"/>
    <w:rsid w:val="00F503EE"/>
    <w:rsid w:val="00F507C5"/>
    <w:rsid w:val="00F50AEC"/>
    <w:rsid w:val="00F52707"/>
    <w:rsid w:val="00F52BD2"/>
    <w:rsid w:val="00F52EAA"/>
    <w:rsid w:val="00F547CE"/>
    <w:rsid w:val="00F562A2"/>
    <w:rsid w:val="00F60DA6"/>
    <w:rsid w:val="00F6132B"/>
    <w:rsid w:val="00F6134A"/>
    <w:rsid w:val="00F61F23"/>
    <w:rsid w:val="00F62436"/>
    <w:rsid w:val="00F63B18"/>
    <w:rsid w:val="00F647C6"/>
    <w:rsid w:val="00F64870"/>
    <w:rsid w:val="00F64A18"/>
    <w:rsid w:val="00F64D43"/>
    <w:rsid w:val="00F662A0"/>
    <w:rsid w:val="00F66B67"/>
    <w:rsid w:val="00F70B90"/>
    <w:rsid w:val="00F74017"/>
    <w:rsid w:val="00F75DE3"/>
    <w:rsid w:val="00F76E0F"/>
    <w:rsid w:val="00F77040"/>
    <w:rsid w:val="00F801BF"/>
    <w:rsid w:val="00F80DDC"/>
    <w:rsid w:val="00F81420"/>
    <w:rsid w:val="00F81582"/>
    <w:rsid w:val="00F817E2"/>
    <w:rsid w:val="00F8181E"/>
    <w:rsid w:val="00F81FD9"/>
    <w:rsid w:val="00F82D26"/>
    <w:rsid w:val="00F82DC9"/>
    <w:rsid w:val="00F83BF4"/>
    <w:rsid w:val="00F84128"/>
    <w:rsid w:val="00F84C77"/>
    <w:rsid w:val="00F85299"/>
    <w:rsid w:val="00F85FF5"/>
    <w:rsid w:val="00F86CA0"/>
    <w:rsid w:val="00F86F85"/>
    <w:rsid w:val="00F87461"/>
    <w:rsid w:val="00F87F19"/>
    <w:rsid w:val="00F90B7E"/>
    <w:rsid w:val="00F916AB"/>
    <w:rsid w:val="00F9205D"/>
    <w:rsid w:val="00F92AD1"/>
    <w:rsid w:val="00F9429F"/>
    <w:rsid w:val="00F94365"/>
    <w:rsid w:val="00F9438B"/>
    <w:rsid w:val="00F94BD3"/>
    <w:rsid w:val="00F96C37"/>
    <w:rsid w:val="00F973FD"/>
    <w:rsid w:val="00F974A5"/>
    <w:rsid w:val="00FA138F"/>
    <w:rsid w:val="00FA1405"/>
    <w:rsid w:val="00FA195D"/>
    <w:rsid w:val="00FA308D"/>
    <w:rsid w:val="00FA50A6"/>
    <w:rsid w:val="00FA53B4"/>
    <w:rsid w:val="00FA56D8"/>
    <w:rsid w:val="00FA5A0C"/>
    <w:rsid w:val="00FA6A07"/>
    <w:rsid w:val="00FA6A42"/>
    <w:rsid w:val="00FA7654"/>
    <w:rsid w:val="00FB17EC"/>
    <w:rsid w:val="00FB2C8A"/>
    <w:rsid w:val="00FB5543"/>
    <w:rsid w:val="00FB5658"/>
    <w:rsid w:val="00FB69EA"/>
    <w:rsid w:val="00FC035E"/>
    <w:rsid w:val="00FC175F"/>
    <w:rsid w:val="00FC20AA"/>
    <w:rsid w:val="00FC4BD5"/>
    <w:rsid w:val="00FC4E56"/>
    <w:rsid w:val="00FC4F96"/>
    <w:rsid w:val="00FC60D1"/>
    <w:rsid w:val="00FC6774"/>
    <w:rsid w:val="00FC6EAB"/>
    <w:rsid w:val="00FC770D"/>
    <w:rsid w:val="00FC7D93"/>
    <w:rsid w:val="00FD001F"/>
    <w:rsid w:val="00FD1442"/>
    <w:rsid w:val="00FD357A"/>
    <w:rsid w:val="00FD3ED3"/>
    <w:rsid w:val="00FD5425"/>
    <w:rsid w:val="00FD60CC"/>
    <w:rsid w:val="00FE1DFF"/>
    <w:rsid w:val="00FE22D8"/>
    <w:rsid w:val="00FE3391"/>
    <w:rsid w:val="00FE41E5"/>
    <w:rsid w:val="00FE5611"/>
    <w:rsid w:val="00FE5802"/>
    <w:rsid w:val="00FE5E59"/>
    <w:rsid w:val="00FE6D95"/>
    <w:rsid w:val="00FE7A83"/>
    <w:rsid w:val="00FE7E4F"/>
    <w:rsid w:val="00FF069F"/>
    <w:rsid w:val="00FF08DF"/>
    <w:rsid w:val="00FF13FC"/>
    <w:rsid w:val="00FF28E2"/>
    <w:rsid w:val="00FF3EAD"/>
    <w:rsid w:val="00FF402F"/>
    <w:rsid w:val="00FF508F"/>
    <w:rsid w:val="00FF7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CC63D8"/>
  <w15:docId w15:val="{CCCCA80F-E8E0-40A7-B048-33162495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1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0"/>
      </w:numPr>
    </w:pPr>
  </w:style>
  <w:style w:type="numbering" w:customStyle="1" w:styleId="WW8Num3">
    <w:name w:val="WW8Num3"/>
    <w:basedOn w:val="Bezlisty"/>
    <w:rsid w:val="00AD27C8"/>
    <w:pPr>
      <w:numPr>
        <w:numId w:val="11"/>
      </w:numPr>
    </w:pPr>
  </w:style>
  <w:style w:type="numbering" w:customStyle="1" w:styleId="WW8Num25">
    <w:name w:val="WW8Num25"/>
    <w:basedOn w:val="Bezlisty"/>
    <w:rsid w:val="00AD27C8"/>
    <w:pPr>
      <w:numPr>
        <w:numId w:val="12"/>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5"/>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3"/>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4"/>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6"/>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7"/>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0"/>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0"/>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1"/>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1"/>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1"/>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1"/>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2"/>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8"/>
      </w:numPr>
    </w:pPr>
  </w:style>
  <w:style w:type="numbering" w:customStyle="1" w:styleId="Biecalista1">
    <w:name w:val="Bieżąca lista1"/>
    <w:rsid w:val="00BC1113"/>
    <w:pPr>
      <w:numPr>
        <w:numId w:val="19"/>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3"/>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uiPriority w:val="99"/>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4"/>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5"/>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6"/>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7"/>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8"/>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29"/>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29"/>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0"/>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0"/>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1"/>
      </w:numPr>
    </w:pPr>
  </w:style>
  <w:style w:type="numbering" w:customStyle="1" w:styleId="WW8Num20">
    <w:name w:val="WW8Num20"/>
    <w:basedOn w:val="Bezlisty"/>
    <w:rsid w:val="00BC1113"/>
    <w:pPr>
      <w:numPr>
        <w:numId w:val="32"/>
      </w:numPr>
    </w:pPr>
  </w:style>
  <w:style w:type="numbering" w:customStyle="1" w:styleId="WW8Num24">
    <w:name w:val="WW8Num24"/>
    <w:basedOn w:val="Bezlisty"/>
    <w:rsid w:val="00BC1113"/>
    <w:pPr>
      <w:numPr>
        <w:numId w:val="33"/>
      </w:numPr>
    </w:pPr>
  </w:style>
  <w:style w:type="numbering" w:customStyle="1" w:styleId="WW8Num40">
    <w:name w:val="WW8Num40"/>
    <w:basedOn w:val="Bezlisty"/>
    <w:rsid w:val="00BC1113"/>
    <w:pPr>
      <w:numPr>
        <w:numId w:val="34"/>
      </w:numPr>
    </w:pPr>
  </w:style>
  <w:style w:type="numbering" w:customStyle="1" w:styleId="WW8Num50">
    <w:name w:val="WW8Num50"/>
    <w:basedOn w:val="Bezlisty"/>
    <w:rsid w:val="00BC1113"/>
    <w:pPr>
      <w:numPr>
        <w:numId w:val="35"/>
      </w:numPr>
    </w:pPr>
  </w:style>
  <w:style w:type="numbering" w:customStyle="1" w:styleId="WW8Num59">
    <w:name w:val="WW8Num59"/>
    <w:basedOn w:val="Bezlisty"/>
    <w:rsid w:val="00BC1113"/>
    <w:pPr>
      <w:numPr>
        <w:numId w:val="36"/>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9"/>
      </w:numPr>
    </w:pPr>
  </w:style>
  <w:style w:type="numbering" w:customStyle="1" w:styleId="WW8Num512">
    <w:name w:val="WW8Num512"/>
    <w:basedOn w:val="Bezlisty"/>
    <w:rsid w:val="00072F86"/>
    <w:pPr>
      <w:numPr>
        <w:numId w:val="6"/>
      </w:numPr>
    </w:pPr>
  </w:style>
  <w:style w:type="numbering" w:customStyle="1" w:styleId="WW8Num31">
    <w:name w:val="WW8Num31"/>
    <w:basedOn w:val="Bezlisty"/>
    <w:rsid w:val="00072F86"/>
    <w:pPr>
      <w:numPr>
        <w:numId w:val="7"/>
      </w:numPr>
    </w:pPr>
  </w:style>
  <w:style w:type="numbering" w:customStyle="1" w:styleId="WW8Num251">
    <w:name w:val="WW8Num251"/>
    <w:basedOn w:val="Bezlisty"/>
    <w:rsid w:val="00072F86"/>
    <w:pPr>
      <w:numPr>
        <w:numId w:val="8"/>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16E56"/>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516E56"/>
    <w:pPr>
      <w:numPr>
        <w:numId w:val="5"/>
      </w:numPr>
    </w:pPr>
  </w:style>
  <w:style w:type="numbering" w:customStyle="1" w:styleId="Biecalista11">
    <w:name w:val="Bieżąca lista11"/>
    <w:rsid w:val="00516E56"/>
    <w:pPr>
      <w:numPr>
        <w:numId w:val="39"/>
      </w:numPr>
    </w:pPr>
  </w:style>
  <w:style w:type="numbering" w:customStyle="1" w:styleId="Bezlisty11">
    <w:name w:val="Bez listy11"/>
    <w:next w:val="Bezlisty"/>
    <w:semiHidden/>
    <w:unhideWhenUsed/>
    <w:rsid w:val="00516E56"/>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37"/>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38"/>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listy5">
    <w:name w:val="Bez listy5"/>
    <w:next w:val="Bezlisty"/>
    <w:semiHidden/>
    <w:rsid w:val="00680425"/>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8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A31E52"/>
  </w:style>
  <w:style w:type="character" w:customStyle="1" w:styleId="FontStyle87">
    <w:name w:val="Font Style87"/>
    <w:basedOn w:val="Domylnaczcionkaakapitu"/>
    <w:uiPriority w:val="99"/>
    <w:rsid w:val="00F27F24"/>
    <w:rPr>
      <w:rFonts w:ascii="Calibri" w:hAnsi="Calibri" w:cs="Calibri"/>
      <w:b/>
      <w:bCs/>
      <w:sz w:val="18"/>
      <w:szCs w:val="18"/>
    </w:rPr>
  </w:style>
  <w:style w:type="character" w:customStyle="1" w:styleId="FontStyle91">
    <w:name w:val="Font Style91"/>
    <w:basedOn w:val="Domylnaczcionkaakapitu"/>
    <w:uiPriority w:val="99"/>
    <w:rsid w:val="00F27F24"/>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4460">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104616951">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21862329">
      <w:bodyDiv w:val="1"/>
      <w:marLeft w:val="0"/>
      <w:marRight w:val="0"/>
      <w:marTop w:val="0"/>
      <w:marBottom w:val="0"/>
      <w:divBdr>
        <w:top w:val="none" w:sz="0" w:space="0" w:color="auto"/>
        <w:left w:val="none" w:sz="0" w:space="0" w:color="auto"/>
        <w:bottom w:val="none" w:sz="0" w:space="0" w:color="auto"/>
        <w:right w:val="none" w:sz="0" w:space="0" w:color="auto"/>
      </w:divBdr>
    </w:div>
    <w:div w:id="1932424979">
      <w:bodyDiv w:val="1"/>
      <w:marLeft w:val="0"/>
      <w:marRight w:val="0"/>
      <w:marTop w:val="0"/>
      <w:marBottom w:val="0"/>
      <w:divBdr>
        <w:top w:val="none" w:sz="0" w:space="0" w:color="auto"/>
        <w:left w:val="none" w:sz="0" w:space="0" w:color="auto"/>
        <w:bottom w:val="none" w:sz="0" w:space="0" w:color="auto"/>
        <w:right w:val="none" w:sz="0" w:space="0" w:color="auto"/>
      </w:divBdr>
    </w:div>
    <w:div w:id="1955087273">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13279902">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246F9-A4D7-4BE0-86F7-276F7ECE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21</Pages>
  <Words>8163</Words>
  <Characters>48982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57031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Kwiatkowski Dariusz  (BF)</cp:lastModifiedBy>
  <cp:revision>16</cp:revision>
  <cp:lastPrinted>2020-09-23T06:52:00Z</cp:lastPrinted>
  <dcterms:created xsi:type="dcterms:W3CDTF">2020-09-11T08:22:00Z</dcterms:created>
  <dcterms:modified xsi:type="dcterms:W3CDTF">2020-09-23T06:53:00Z</dcterms:modified>
</cp:coreProperties>
</file>