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AC799F" w:rsidRDefault="00EA57F4" w:rsidP="00F37B1C">
      <w:pPr>
        <w:jc w:val="center"/>
        <w:outlineLvl w:val="0"/>
        <w:rPr>
          <w:rFonts w:ascii="Arial" w:hAnsi="Arial" w:cs="Arial"/>
        </w:rPr>
      </w:pPr>
      <w:r w:rsidRPr="00AC799F">
        <w:rPr>
          <w:rFonts w:ascii="Arial" w:hAnsi="Arial" w:cs="Arial"/>
        </w:rPr>
        <w:t>RZECZPOSPOLITA POLSKA</w:t>
      </w:r>
    </w:p>
    <w:p w14:paraId="5B3985BE" w14:textId="77777777" w:rsidR="00EA57F4" w:rsidRPr="00AC799F" w:rsidRDefault="00EA57F4" w:rsidP="00F37B1C">
      <w:pPr>
        <w:jc w:val="center"/>
        <w:outlineLvl w:val="0"/>
        <w:rPr>
          <w:rFonts w:ascii="Arial" w:hAnsi="Arial" w:cs="Arial"/>
        </w:rPr>
      </w:pPr>
      <w:r w:rsidRPr="00AC799F">
        <w:rPr>
          <w:rFonts w:ascii="Arial" w:hAnsi="Arial" w:cs="Arial"/>
        </w:rPr>
        <w:t>MINISTERSTWO SPRAWIEDLIWOŚCI</w:t>
      </w:r>
    </w:p>
    <w:p w14:paraId="48CCC0EF" w14:textId="77777777" w:rsidR="00EA57F4" w:rsidRPr="00AC799F" w:rsidRDefault="00EA57F4" w:rsidP="00F37B1C">
      <w:pPr>
        <w:jc w:val="center"/>
        <w:outlineLvl w:val="0"/>
        <w:rPr>
          <w:rFonts w:ascii="Arial" w:hAnsi="Arial" w:cs="Arial"/>
        </w:rPr>
      </w:pPr>
      <w:r w:rsidRPr="00AC799F">
        <w:rPr>
          <w:rFonts w:ascii="Arial" w:hAnsi="Arial" w:cs="Arial"/>
        </w:rPr>
        <w:t>ALEJE UJAZDOWSKIE 11</w:t>
      </w:r>
    </w:p>
    <w:p w14:paraId="721274C7" w14:textId="77777777" w:rsidR="00EA57F4" w:rsidRPr="00AC799F" w:rsidRDefault="00EA57F4" w:rsidP="00F37B1C">
      <w:pPr>
        <w:jc w:val="center"/>
        <w:outlineLvl w:val="0"/>
        <w:rPr>
          <w:rFonts w:ascii="Arial" w:hAnsi="Arial" w:cs="Arial"/>
        </w:rPr>
      </w:pPr>
      <w:r w:rsidRPr="00AC799F">
        <w:rPr>
          <w:rFonts w:ascii="Arial" w:hAnsi="Arial" w:cs="Arial"/>
        </w:rPr>
        <w:t>00-567 WARSZAWA</w:t>
      </w:r>
    </w:p>
    <w:p w14:paraId="4916DBF8" w14:textId="77777777" w:rsidR="00EA57F4" w:rsidRPr="00AC799F" w:rsidRDefault="00EA57F4" w:rsidP="00F37B1C">
      <w:pPr>
        <w:ind w:left="3632"/>
        <w:jc w:val="both"/>
        <w:outlineLvl w:val="0"/>
        <w:rPr>
          <w:rFonts w:ascii="Arial" w:hAnsi="Arial" w:cs="Arial"/>
        </w:rPr>
      </w:pPr>
    </w:p>
    <w:p w14:paraId="0D01A5AB" w14:textId="77777777" w:rsidR="00EA57F4" w:rsidRPr="00AC799F" w:rsidRDefault="00EA57F4" w:rsidP="00F37B1C">
      <w:pPr>
        <w:ind w:left="3632"/>
        <w:jc w:val="both"/>
        <w:outlineLvl w:val="0"/>
        <w:rPr>
          <w:rFonts w:ascii="Arial" w:hAnsi="Arial" w:cs="Arial"/>
        </w:rPr>
      </w:pPr>
    </w:p>
    <w:p w14:paraId="133D4C2B" w14:textId="77777777" w:rsidR="00EA57F4" w:rsidRPr="00AC799F" w:rsidRDefault="00EA57F4" w:rsidP="00F37B1C">
      <w:pPr>
        <w:ind w:left="3632"/>
        <w:jc w:val="both"/>
        <w:outlineLvl w:val="0"/>
        <w:rPr>
          <w:rFonts w:ascii="Arial" w:hAnsi="Arial" w:cs="Arial"/>
        </w:rPr>
      </w:pPr>
    </w:p>
    <w:p w14:paraId="319FC631" w14:textId="77777777" w:rsidR="00EA57F4" w:rsidRPr="00AC799F" w:rsidRDefault="00EA57F4" w:rsidP="00F37B1C">
      <w:pPr>
        <w:ind w:left="3632"/>
        <w:jc w:val="both"/>
        <w:outlineLvl w:val="0"/>
        <w:rPr>
          <w:rFonts w:ascii="Arial" w:hAnsi="Arial" w:cs="Arial"/>
        </w:rPr>
      </w:pPr>
    </w:p>
    <w:p w14:paraId="598324F5" w14:textId="77777777" w:rsidR="00EA57F4" w:rsidRPr="00AC799F" w:rsidRDefault="00EA57F4" w:rsidP="00F37B1C">
      <w:pPr>
        <w:ind w:left="3632"/>
        <w:jc w:val="both"/>
        <w:outlineLvl w:val="0"/>
        <w:rPr>
          <w:rFonts w:ascii="Arial" w:hAnsi="Arial" w:cs="Arial"/>
        </w:rPr>
      </w:pPr>
    </w:p>
    <w:p w14:paraId="172DBF12" w14:textId="77777777" w:rsidR="00EA57F4" w:rsidRPr="00AC799F" w:rsidRDefault="00EA57F4" w:rsidP="00F37B1C">
      <w:pPr>
        <w:ind w:left="3632"/>
        <w:jc w:val="both"/>
        <w:outlineLvl w:val="0"/>
        <w:rPr>
          <w:rFonts w:ascii="Arial" w:hAnsi="Arial" w:cs="Arial"/>
        </w:rPr>
      </w:pPr>
    </w:p>
    <w:p w14:paraId="5107D6E0" w14:textId="77777777" w:rsidR="00EA57F4" w:rsidRPr="00AC799F" w:rsidRDefault="00EA57F4" w:rsidP="00F37B1C">
      <w:pPr>
        <w:ind w:left="3632"/>
        <w:jc w:val="both"/>
        <w:outlineLvl w:val="0"/>
        <w:rPr>
          <w:rFonts w:ascii="Arial" w:hAnsi="Arial" w:cs="Arial"/>
        </w:rPr>
      </w:pPr>
    </w:p>
    <w:p w14:paraId="34CB3833" w14:textId="77777777" w:rsidR="00EA57F4" w:rsidRPr="00AC799F" w:rsidRDefault="00EA57F4" w:rsidP="00F37B1C">
      <w:pPr>
        <w:jc w:val="center"/>
        <w:outlineLvl w:val="0"/>
        <w:rPr>
          <w:rFonts w:ascii="Arial" w:hAnsi="Arial" w:cs="Arial"/>
        </w:rPr>
      </w:pPr>
      <w:r w:rsidRPr="00AC799F">
        <w:rPr>
          <w:rFonts w:ascii="Arial" w:hAnsi="Arial" w:cs="Arial"/>
        </w:rPr>
        <w:t xml:space="preserve">SPECYFIKACJA ISTOTNYCH </w:t>
      </w:r>
      <w:r w:rsidRPr="00AC799F">
        <w:rPr>
          <w:rFonts w:ascii="Arial" w:hAnsi="Arial" w:cs="Arial"/>
        </w:rPr>
        <w:br/>
        <w:t>WARUNKÓW ZAMÓWIENIA</w:t>
      </w:r>
    </w:p>
    <w:p w14:paraId="7337DAC9" w14:textId="77777777" w:rsidR="00EA57F4" w:rsidRPr="00AC799F" w:rsidRDefault="00EA57F4" w:rsidP="00F37B1C">
      <w:pPr>
        <w:jc w:val="center"/>
        <w:outlineLvl w:val="0"/>
        <w:rPr>
          <w:rFonts w:ascii="Arial" w:hAnsi="Arial" w:cs="Arial"/>
        </w:rPr>
      </w:pPr>
    </w:p>
    <w:p w14:paraId="40D13E31" w14:textId="77777777" w:rsidR="00B153A6" w:rsidRPr="00AC799F" w:rsidRDefault="00B153A6" w:rsidP="00F37B1C">
      <w:pPr>
        <w:jc w:val="center"/>
        <w:outlineLvl w:val="0"/>
        <w:rPr>
          <w:rFonts w:ascii="Arial" w:hAnsi="Arial" w:cs="Arial"/>
        </w:rPr>
      </w:pPr>
    </w:p>
    <w:p w14:paraId="364BAA4E" w14:textId="77777777" w:rsidR="00EA57F4" w:rsidRPr="00AC799F" w:rsidRDefault="00EA57F4" w:rsidP="00F37B1C">
      <w:pPr>
        <w:ind w:left="709"/>
        <w:jc w:val="center"/>
        <w:outlineLvl w:val="0"/>
        <w:rPr>
          <w:rFonts w:ascii="Arial" w:hAnsi="Arial" w:cs="Arial"/>
        </w:rPr>
      </w:pPr>
      <w:r w:rsidRPr="00AC799F">
        <w:rPr>
          <w:rFonts w:ascii="Arial" w:hAnsi="Arial" w:cs="Arial"/>
        </w:rPr>
        <w:t xml:space="preserve">w postępowaniu o udzielenie zamówienia publicznego prowadzonym </w:t>
      </w:r>
    </w:p>
    <w:p w14:paraId="0FD13746" w14:textId="77777777" w:rsidR="00EA57F4" w:rsidRPr="00AC799F" w:rsidRDefault="00EA57F4" w:rsidP="00F37B1C">
      <w:pPr>
        <w:ind w:left="709"/>
        <w:jc w:val="center"/>
        <w:outlineLvl w:val="0"/>
        <w:rPr>
          <w:rFonts w:ascii="Arial" w:hAnsi="Arial" w:cs="Arial"/>
        </w:rPr>
      </w:pPr>
      <w:r w:rsidRPr="00AC799F">
        <w:rPr>
          <w:rFonts w:ascii="Arial" w:hAnsi="Arial" w:cs="Arial"/>
        </w:rPr>
        <w:t>w trybie przetargu nieograniczonego na</w:t>
      </w:r>
    </w:p>
    <w:p w14:paraId="68423019" w14:textId="77777777" w:rsidR="00EA57F4" w:rsidRPr="00AC799F" w:rsidRDefault="00EA57F4" w:rsidP="00F37B1C">
      <w:pPr>
        <w:ind w:left="709"/>
        <w:jc w:val="center"/>
        <w:outlineLvl w:val="0"/>
        <w:rPr>
          <w:rFonts w:ascii="Arial" w:hAnsi="Arial" w:cs="Arial"/>
          <w:b/>
        </w:rPr>
      </w:pPr>
    </w:p>
    <w:p w14:paraId="4E3C2DB6" w14:textId="77777777" w:rsidR="00B153A6" w:rsidRPr="00AC799F" w:rsidRDefault="00B153A6" w:rsidP="00F37B1C">
      <w:pPr>
        <w:ind w:left="709"/>
        <w:jc w:val="center"/>
        <w:outlineLvl w:val="0"/>
        <w:rPr>
          <w:rFonts w:ascii="Arial" w:hAnsi="Arial" w:cs="Arial"/>
          <w:b/>
        </w:rPr>
      </w:pPr>
    </w:p>
    <w:p w14:paraId="02339BC6" w14:textId="77FC949A" w:rsidR="00C827CB" w:rsidRDefault="004B4C33" w:rsidP="00F37B1C">
      <w:pPr>
        <w:jc w:val="center"/>
        <w:outlineLvl w:val="0"/>
        <w:rPr>
          <w:rFonts w:ascii="Arial" w:hAnsi="Arial" w:cs="Arial"/>
          <w:b/>
        </w:rPr>
      </w:pPr>
      <w:bookmarkStart w:id="0" w:name="_Hlk42246170"/>
      <w:r>
        <w:rPr>
          <w:rFonts w:ascii="Arial" w:hAnsi="Arial" w:cs="Arial"/>
          <w:b/>
        </w:rPr>
        <w:t>W</w:t>
      </w:r>
      <w:r w:rsidRPr="004B4C33">
        <w:rPr>
          <w:rFonts w:ascii="Arial" w:hAnsi="Arial" w:cs="Arial"/>
          <w:b/>
        </w:rPr>
        <w:t>ymianę dwóch dźwigów osobowych (wind) w budynku biurowym Ministerstwa Sprawiedliwości przy Al. Ujazdowskich 11 w Warszawie</w:t>
      </w:r>
    </w:p>
    <w:bookmarkEnd w:id="0"/>
    <w:p w14:paraId="2D50A44A" w14:textId="77777777" w:rsidR="004B4C33" w:rsidRPr="00AC799F" w:rsidRDefault="004B4C33" w:rsidP="00F37B1C">
      <w:pPr>
        <w:jc w:val="center"/>
        <w:outlineLvl w:val="0"/>
        <w:rPr>
          <w:rFonts w:ascii="Arial" w:hAnsi="Arial" w:cs="Arial"/>
        </w:rPr>
      </w:pPr>
    </w:p>
    <w:p w14:paraId="10EB9D8D" w14:textId="462163BD" w:rsidR="00EA57F4" w:rsidRPr="00AC799F" w:rsidRDefault="008E2E92" w:rsidP="00F37B1C">
      <w:pPr>
        <w:jc w:val="center"/>
        <w:outlineLvl w:val="0"/>
        <w:rPr>
          <w:rFonts w:ascii="Arial" w:hAnsi="Arial" w:cs="Arial"/>
        </w:rPr>
      </w:pPr>
      <w:r w:rsidRPr="00AC799F">
        <w:rPr>
          <w:rFonts w:ascii="Arial" w:hAnsi="Arial" w:cs="Arial"/>
        </w:rPr>
        <w:t>znak sprawy: B</w:t>
      </w:r>
      <w:r w:rsidR="007C0560" w:rsidRPr="00AC799F">
        <w:rPr>
          <w:rFonts w:ascii="Arial" w:hAnsi="Arial" w:cs="Arial"/>
        </w:rPr>
        <w:t>F-II.3710.</w:t>
      </w:r>
      <w:r w:rsidR="004B4C33">
        <w:rPr>
          <w:rFonts w:ascii="Arial" w:hAnsi="Arial" w:cs="Arial"/>
        </w:rPr>
        <w:t>4</w:t>
      </w:r>
      <w:r w:rsidR="00251BDE" w:rsidRPr="00AC799F">
        <w:rPr>
          <w:rFonts w:ascii="Arial" w:hAnsi="Arial" w:cs="Arial"/>
        </w:rPr>
        <w:t>7</w:t>
      </w:r>
      <w:r w:rsidR="007C0560" w:rsidRPr="00AC799F">
        <w:rPr>
          <w:rFonts w:ascii="Arial" w:hAnsi="Arial" w:cs="Arial"/>
        </w:rPr>
        <w:t>.20</w:t>
      </w:r>
      <w:r w:rsidR="004B4C33">
        <w:rPr>
          <w:rFonts w:ascii="Arial" w:hAnsi="Arial" w:cs="Arial"/>
        </w:rPr>
        <w:t>19</w:t>
      </w:r>
    </w:p>
    <w:p w14:paraId="3A07DA8E" w14:textId="77777777" w:rsidR="00EA57F4" w:rsidRPr="00AC799F" w:rsidRDefault="00EA57F4" w:rsidP="00F37B1C">
      <w:pPr>
        <w:keepNext/>
        <w:keepLines/>
        <w:jc w:val="both"/>
        <w:outlineLvl w:val="0"/>
        <w:rPr>
          <w:rFonts w:ascii="Arial" w:hAnsi="Arial" w:cs="Arial"/>
          <w:b/>
          <w:u w:val="single"/>
        </w:rPr>
      </w:pPr>
    </w:p>
    <w:p w14:paraId="5A584A22" w14:textId="77777777" w:rsidR="00EA57F4" w:rsidRPr="00AC799F" w:rsidRDefault="00EA57F4" w:rsidP="00F37B1C">
      <w:pPr>
        <w:keepNext/>
        <w:keepLines/>
        <w:jc w:val="center"/>
        <w:outlineLvl w:val="0"/>
        <w:rPr>
          <w:rFonts w:ascii="Arial" w:hAnsi="Arial" w:cs="Arial"/>
        </w:rPr>
      </w:pPr>
    </w:p>
    <w:p w14:paraId="0820DE4F" w14:textId="77777777" w:rsidR="00EA57F4" w:rsidRPr="00AC799F" w:rsidRDefault="00EA57F4" w:rsidP="00F37B1C">
      <w:pPr>
        <w:jc w:val="both"/>
        <w:outlineLvl w:val="0"/>
        <w:rPr>
          <w:rFonts w:ascii="Arial" w:hAnsi="Arial" w:cs="Arial"/>
          <w:b/>
        </w:rPr>
      </w:pPr>
    </w:p>
    <w:p w14:paraId="6FFD3C03" w14:textId="77777777" w:rsidR="00EA57F4" w:rsidRPr="00AC799F" w:rsidRDefault="00EA57F4" w:rsidP="00F37B1C">
      <w:pPr>
        <w:jc w:val="both"/>
        <w:outlineLvl w:val="0"/>
        <w:rPr>
          <w:rFonts w:ascii="Arial" w:hAnsi="Arial" w:cs="Arial"/>
          <w:b/>
        </w:rPr>
      </w:pPr>
    </w:p>
    <w:p w14:paraId="60F42B96" w14:textId="77777777" w:rsidR="00EA57F4" w:rsidRPr="00AC799F" w:rsidRDefault="00EA57F4" w:rsidP="00F37B1C">
      <w:pPr>
        <w:jc w:val="both"/>
        <w:outlineLvl w:val="0"/>
        <w:rPr>
          <w:rFonts w:ascii="Arial" w:hAnsi="Arial" w:cs="Arial"/>
          <w:b/>
        </w:rPr>
      </w:pPr>
    </w:p>
    <w:p w14:paraId="1238F3EF" w14:textId="77777777" w:rsidR="00C827CB" w:rsidRPr="00AC799F" w:rsidRDefault="00C827CB" w:rsidP="00F37B1C">
      <w:pPr>
        <w:jc w:val="both"/>
        <w:outlineLvl w:val="0"/>
        <w:rPr>
          <w:rFonts w:ascii="Arial" w:hAnsi="Arial" w:cs="Arial"/>
          <w:b/>
        </w:rPr>
      </w:pPr>
    </w:p>
    <w:p w14:paraId="2DF2D484" w14:textId="77777777" w:rsidR="00C827CB" w:rsidRPr="00AC799F" w:rsidRDefault="00C827CB" w:rsidP="00F37B1C">
      <w:pPr>
        <w:jc w:val="both"/>
        <w:outlineLvl w:val="0"/>
        <w:rPr>
          <w:rFonts w:ascii="Arial" w:hAnsi="Arial" w:cs="Arial"/>
          <w:b/>
        </w:rPr>
      </w:pPr>
    </w:p>
    <w:p w14:paraId="57CFAABC" w14:textId="77777777" w:rsidR="00C827CB" w:rsidRPr="00AC799F" w:rsidRDefault="00C827CB" w:rsidP="00F37B1C">
      <w:pPr>
        <w:jc w:val="both"/>
        <w:outlineLvl w:val="0"/>
        <w:rPr>
          <w:rFonts w:ascii="Arial" w:hAnsi="Arial" w:cs="Arial"/>
          <w:b/>
          <w:sz w:val="20"/>
          <w:szCs w:val="20"/>
        </w:rPr>
      </w:pPr>
    </w:p>
    <w:p w14:paraId="54D5E5E2" w14:textId="77777777" w:rsidR="00C827CB" w:rsidRPr="00AC799F" w:rsidRDefault="00C827CB" w:rsidP="00F37B1C">
      <w:pPr>
        <w:jc w:val="both"/>
        <w:outlineLvl w:val="0"/>
        <w:rPr>
          <w:rFonts w:ascii="Arial" w:hAnsi="Arial" w:cs="Arial"/>
          <w:b/>
          <w:sz w:val="20"/>
          <w:szCs w:val="20"/>
        </w:rPr>
      </w:pPr>
    </w:p>
    <w:p w14:paraId="2CE0E50C" w14:textId="77777777" w:rsidR="00C827CB" w:rsidRPr="00AC799F" w:rsidRDefault="00C827CB" w:rsidP="00F37B1C">
      <w:pPr>
        <w:jc w:val="both"/>
        <w:outlineLvl w:val="0"/>
        <w:rPr>
          <w:rFonts w:ascii="Arial" w:hAnsi="Arial" w:cs="Arial"/>
          <w:b/>
          <w:sz w:val="20"/>
          <w:szCs w:val="20"/>
        </w:rPr>
      </w:pPr>
    </w:p>
    <w:p w14:paraId="4ABFBDF2" w14:textId="77777777" w:rsidR="00C827CB" w:rsidRPr="00AC799F" w:rsidRDefault="00C827CB" w:rsidP="00F37B1C">
      <w:pPr>
        <w:jc w:val="both"/>
        <w:outlineLvl w:val="0"/>
        <w:rPr>
          <w:rFonts w:ascii="Arial" w:hAnsi="Arial" w:cs="Arial"/>
          <w:b/>
          <w:sz w:val="20"/>
          <w:szCs w:val="20"/>
        </w:rPr>
      </w:pPr>
    </w:p>
    <w:p w14:paraId="65BD800C" w14:textId="77777777" w:rsidR="00A827A9" w:rsidRPr="00AC799F" w:rsidRDefault="00A827A9" w:rsidP="00F37B1C">
      <w:pPr>
        <w:jc w:val="both"/>
        <w:outlineLvl w:val="0"/>
        <w:rPr>
          <w:rFonts w:ascii="Arial" w:hAnsi="Arial" w:cs="Arial"/>
          <w:b/>
          <w:sz w:val="20"/>
          <w:szCs w:val="20"/>
        </w:rPr>
      </w:pPr>
    </w:p>
    <w:p w14:paraId="5C0B8FBF" w14:textId="77777777" w:rsidR="00C827CB" w:rsidRPr="00AC799F" w:rsidRDefault="00C827CB" w:rsidP="00F37B1C">
      <w:pPr>
        <w:jc w:val="both"/>
        <w:outlineLvl w:val="0"/>
        <w:rPr>
          <w:rFonts w:ascii="Arial" w:hAnsi="Arial" w:cs="Arial"/>
          <w:b/>
          <w:sz w:val="20"/>
          <w:szCs w:val="20"/>
        </w:rPr>
      </w:pPr>
    </w:p>
    <w:p w14:paraId="4296882D" w14:textId="04210C38" w:rsidR="00EA57F4" w:rsidRPr="00AC799F" w:rsidRDefault="009C2506" w:rsidP="00F37B1C">
      <w:pPr>
        <w:jc w:val="both"/>
        <w:outlineLvl w:val="0"/>
        <w:rPr>
          <w:rFonts w:ascii="Arial" w:hAnsi="Arial" w:cs="Arial"/>
          <w:b/>
          <w:sz w:val="20"/>
          <w:szCs w:val="20"/>
        </w:rPr>
      </w:pPr>
      <w:r>
        <w:rPr>
          <w:rFonts w:ascii="Arial" w:hAnsi="Arial" w:cs="Arial"/>
          <w:b/>
          <w:sz w:val="20"/>
          <w:szCs w:val="20"/>
        </w:rPr>
        <w:t xml:space="preserve">   </w:t>
      </w:r>
      <w:r w:rsidR="00EA57F4" w:rsidRPr="00AC799F">
        <w:rPr>
          <w:rFonts w:ascii="Arial" w:hAnsi="Arial" w:cs="Arial"/>
          <w:b/>
          <w:sz w:val="20"/>
          <w:szCs w:val="20"/>
        </w:rPr>
        <w:t>ZATWIERDZAM:</w:t>
      </w:r>
    </w:p>
    <w:p w14:paraId="369D34D2" w14:textId="48002472" w:rsidR="00B931AF" w:rsidRPr="00AC799F" w:rsidRDefault="00B931AF" w:rsidP="00F37B1C">
      <w:pPr>
        <w:jc w:val="both"/>
        <w:outlineLvl w:val="0"/>
        <w:rPr>
          <w:rFonts w:ascii="Arial" w:hAnsi="Arial" w:cs="Arial"/>
          <w:b/>
          <w:sz w:val="20"/>
          <w:szCs w:val="20"/>
        </w:rPr>
      </w:pPr>
    </w:p>
    <w:p w14:paraId="7DCED57D" w14:textId="0F0FE0A1" w:rsidR="00A827A9" w:rsidRPr="00AC799F" w:rsidRDefault="00A827A9" w:rsidP="00F37B1C">
      <w:pPr>
        <w:jc w:val="both"/>
        <w:outlineLvl w:val="0"/>
        <w:rPr>
          <w:rFonts w:ascii="Arial" w:hAnsi="Arial" w:cs="Arial"/>
          <w:b/>
          <w:sz w:val="20"/>
          <w:szCs w:val="20"/>
        </w:rPr>
      </w:pPr>
      <w:r w:rsidRPr="00AC799F">
        <w:rPr>
          <w:rFonts w:ascii="Arial" w:hAnsi="Arial" w:cs="Arial"/>
          <w:b/>
          <w:sz w:val="20"/>
          <w:szCs w:val="20"/>
        </w:rPr>
        <w:t xml:space="preserve">      </w:t>
      </w:r>
      <w:r w:rsidR="001746FB">
        <w:rPr>
          <w:rFonts w:ascii="Arial" w:hAnsi="Arial" w:cs="Arial"/>
          <w:b/>
          <w:sz w:val="20"/>
          <w:szCs w:val="20"/>
        </w:rPr>
        <w:t xml:space="preserve">    </w:t>
      </w:r>
      <w:r w:rsidR="00B931AF" w:rsidRPr="00AC799F">
        <w:rPr>
          <w:rFonts w:ascii="Arial" w:hAnsi="Arial" w:cs="Arial"/>
          <w:b/>
          <w:sz w:val="20"/>
          <w:szCs w:val="20"/>
        </w:rPr>
        <w:t>Dyrektor</w:t>
      </w:r>
      <w:r w:rsidR="006E7D63" w:rsidRPr="00AC799F">
        <w:rPr>
          <w:rFonts w:ascii="Arial" w:hAnsi="Arial" w:cs="Arial"/>
          <w:b/>
          <w:sz w:val="20"/>
          <w:szCs w:val="20"/>
        </w:rPr>
        <w:t xml:space="preserve"> </w:t>
      </w:r>
    </w:p>
    <w:p w14:paraId="4883002E" w14:textId="6F293862" w:rsidR="00B931AF" w:rsidRPr="00AC799F" w:rsidRDefault="001746FB" w:rsidP="00F37B1C">
      <w:pPr>
        <w:jc w:val="both"/>
        <w:outlineLvl w:val="0"/>
        <w:rPr>
          <w:rFonts w:ascii="Arial" w:hAnsi="Arial" w:cs="Arial"/>
          <w:b/>
          <w:sz w:val="20"/>
          <w:szCs w:val="20"/>
        </w:rPr>
      </w:pPr>
      <w:r>
        <w:rPr>
          <w:rFonts w:ascii="Arial" w:hAnsi="Arial" w:cs="Arial"/>
          <w:b/>
          <w:sz w:val="20"/>
          <w:szCs w:val="20"/>
        </w:rPr>
        <w:t xml:space="preserve">    </w:t>
      </w:r>
      <w:r w:rsidR="00B931AF" w:rsidRPr="00AC799F">
        <w:rPr>
          <w:rFonts w:ascii="Arial" w:hAnsi="Arial" w:cs="Arial"/>
          <w:b/>
          <w:sz w:val="20"/>
          <w:szCs w:val="20"/>
        </w:rPr>
        <w:t>Biura</w:t>
      </w:r>
      <w:r w:rsidR="006E7D63" w:rsidRPr="00AC799F">
        <w:rPr>
          <w:rFonts w:ascii="Arial" w:hAnsi="Arial" w:cs="Arial"/>
          <w:b/>
          <w:sz w:val="20"/>
          <w:szCs w:val="20"/>
        </w:rPr>
        <w:t xml:space="preserve"> </w:t>
      </w:r>
      <w:r w:rsidR="00B931AF" w:rsidRPr="00AC799F">
        <w:rPr>
          <w:rFonts w:ascii="Arial" w:hAnsi="Arial" w:cs="Arial"/>
          <w:b/>
          <w:sz w:val="20"/>
          <w:szCs w:val="20"/>
        </w:rPr>
        <w:t>Finansów</w:t>
      </w:r>
    </w:p>
    <w:p w14:paraId="5CB65071" w14:textId="1B64F4C6" w:rsidR="00B931AF" w:rsidRPr="00AC799F" w:rsidRDefault="001746FB" w:rsidP="00B931AF">
      <w:pPr>
        <w:ind w:firstLine="709"/>
        <w:jc w:val="both"/>
        <w:outlineLvl w:val="0"/>
        <w:rPr>
          <w:rFonts w:ascii="Arial" w:hAnsi="Arial" w:cs="Arial"/>
          <w:b/>
          <w:sz w:val="20"/>
          <w:szCs w:val="20"/>
        </w:rPr>
      </w:pPr>
      <w:r>
        <w:rPr>
          <w:rFonts w:ascii="Arial" w:hAnsi="Arial" w:cs="Arial"/>
          <w:b/>
          <w:sz w:val="20"/>
          <w:szCs w:val="20"/>
        </w:rPr>
        <w:t xml:space="preserve"> </w:t>
      </w:r>
      <w:r w:rsidR="00B931AF" w:rsidRPr="00AC799F">
        <w:rPr>
          <w:rFonts w:ascii="Arial" w:hAnsi="Arial" w:cs="Arial"/>
          <w:b/>
          <w:sz w:val="20"/>
          <w:szCs w:val="20"/>
        </w:rPr>
        <w:t>/-/</w:t>
      </w:r>
    </w:p>
    <w:p w14:paraId="23F2EE81" w14:textId="0CE0B254" w:rsidR="00EA57F4" w:rsidRPr="00AC799F" w:rsidRDefault="00B931AF" w:rsidP="00A20B39">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AC799F" w:rsidRDefault="00EA57F4" w:rsidP="00F37B1C">
      <w:pPr>
        <w:ind w:right="-2"/>
        <w:jc w:val="center"/>
        <w:outlineLvl w:val="0"/>
        <w:rPr>
          <w:rFonts w:ascii="Arial" w:hAnsi="Arial" w:cs="Arial"/>
          <w:b/>
          <w:sz w:val="20"/>
          <w:szCs w:val="20"/>
        </w:rPr>
      </w:pPr>
    </w:p>
    <w:p w14:paraId="3F47CCAF" w14:textId="77777777" w:rsidR="00EA57F4" w:rsidRPr="00AC799F" w:rsidRDefault="00EA57F4" w:rsidP="00A20B39">
      <w:pPr>
        <w:ind w:right="-2"/>
        <w:outlineLvl w:val="0"/>
        <w:rPr>
          <w:rFonts w:ascii="Arial" w:hAnsi="Arial" w:cs="Arial"/>
          <w:b/>
          <w:sz w:val="20"/>
          <w:szCs w:val="20"/>
        </w:rPr>
      </w:pPr>
    </w:p>
    <w:p w14:paraId="40843ACD" w14:textId="77777777" w:rsidR="00EA57F4" w:rsidRPr="00AC799F" w:rsidRDefault="00EA57F4" w:rsidP="00F37B1C">
      <w:pPr>
        <w:ind w:right="-2"/>
        <w:jc w:val="center"/>
        <w:outlineLvl w:val="0"/>
        <w:rPr>
          <w:rFonts w:ascii="Arial" w:hAnsi="Arial" w:cs="Arial"/>
          <w:b/>
          <w:sz w:val="20"/>
          <w:szCs w:val="20"/>
        </w:rPr>
      </w:pPr>
    </w:p>
    <w:p w14:paraId="2BD0B386" w14:textId="77777777" w:rsidR="00EA57F4" w:rsidRPr="00AC799F" w:rsidRDefault="00EA57F4" w:rsidP="00F37B1C">
      <w:pPr>
        <w:ind w:right="-2"/>
        <w:jc w:val="center"/>
        <w:outlineLvl w:val="0"/>
        <w:rPr>
          <w:rFonts w:ascii="Arial" w:hAnsi="Arial" w:cs="Arial"/>
          <w:b/>
          <w:sz w:val="20"/>
          <w:szCs w:val="20"/>
        </w:rPr>
      </w:pPr>
    </w:p>
    <w:p w14:paraId="08FDFCA5" w14:textId="77777777" w:rsidR="00A21851" w:rsidRPr="00AC799F" w:rsidRDefault="00A21851" w:rsidP="00F37B1C">
      <w:pPr>
        <w:ind w:right="-2"/>
        <w:jc w:val="center"/>
        <w:outlineLvl w:val="0"/>
        <w:rPr>
          <w:rFonts w:ascii="Arial" w:hAnsi="Arial" w:cs="Arial"/>
          <w:b/>
          <w:sz w:val="20"/>
          <w:szCs w:val="20"/>
        </w:rPr>
      </w:pPr>
    </w:p>
    <w:p w14:paraId="5F7A977D" w14:textId="77777777" w:rsidR="005878AA" w:rsidRPr="00AC799F" w:rsidRDefault="005878AA" w:rsidP="00F37B1C">
      <w:pPr>
        <w:ind w:right="-2"/>
        <w:jc w:val="center"/>
        <w:outlineLvl w:val="0"/>
        <w:rPr>
          <w:rFonts w:ascii="Arial" w:hAnsi="Arial" w:cs="Arial"/>
          <w:b/>
          <w:sz w:val="20"/>
          <w:szCs w:val="20"/>
        </w:rPr>
      </w:pPr>
    </w:p>
    <w:p w14:paraId="20A99D59" w14:textId="77777777" w:rsidR="00E06392" w:rsidRPr="00AC799F" w:rsidRDefault="00E06392" w:rsidP="00F37B1C">
      <w:pPr>
        <w:ind w:right="-2"/>
        <w:jc w:val="center"/>
        <w:outlineLvl w:val="0"/>
        <w:rPr>
          <w:rFonts w:ascii="Arial" w:hAnsi="Arial" w:cs="Arial"/>
          <w:b/>
          <w:sz w:val="20"/>
          <w:szCs w:val="20"/>
        </w:rPr>
      </w:pPr>
    </w:p>
    <w:p w14:paraId="4B517761" w14:textId="77777777" w:rsidR="005878AA" w:rsidRPr="00AC799F" w:rsidRDefault="005878AA" w:rsidP="00F37B1C">
      <w:pPr>
        <w:ind w:right="-2"/>
        <w:jc w:val="center"/>
        <w:outlineLvl w:val="0"/>
        <w:rPr>
          <w:rFonts w:ascii="Arial" w:hAnsi="Arial" w:cs="Arial"/>
          <w:b/>
          <w:sz w:val="20"/>
          <w:szCs w:val="20"/>
        </w:rPr>
      </w:pPr>
    </w:p>
    <w:p w14:paraId="0F5DAD5E" w14:textId="77777777" w:rsidR="00EA57F4" w:rsidRPr="00AC799F" w:rsidRDefault="00EA57F4" w:rsidP="00F37B1C">
      <w:pPr>
        <w:ind w:right="-2"/>
        <w:jc w:val="center"/>
        <w:outlineLvl w:val="0"/>
        <w:rPr>
          <w:rFonts w:ascii="Arial" w:hAnsi="Arial" w:cs="Arial"/>
          <w:b/>
          <w:sz w:val="20"/>
          <w:szCs w:val="20"/>
        </w:rPr>
      </w:pPr>
    </w:p>
    <w:p w14:paraId="17D09C8F" w14:textId="5A1FF66A" w:rsidR="00EA57F4" w:rsidRPr="00AC799F" w:rsidRDefault="00174CE0" w:rsidP="00F37B1C">
      <w:pPr>
        <w:ind w:right="-2"/>
        <w:jc w:val="center"/>
        <w:outlineLvl w:val="0"/>
        <w:rPr>
          <w:rFonts w:ascii="Arial" w:hAnsi="Arial" w:cs="Arial"/>
          <w:b/>
          <w:sz w:val="20"/>
          <w:szCs w:val="20"/>
        </w:rPr>
      </w:pPr>
      <w:r w:rsidRPr="00AC799F">
        <w:rPr>
          <w:rFonts w:ascii="Arial" w:hAnsi="Arial" w:cs="Arial"/>
          <w:b/>
          <w:sz w:val="20"/>
          <w:szCs w:val="20"/>
        </w:rPr>
        <w:t>Warszawa, dnia</w:t>
      </w:r>
      <w:r w:rsidR="00B7586C">
        <w:rPr>
          <w:rFonts w:ascii="Arial" w:hAnsi="Arial" w:cs="Arial"/>
          <w:b/>
          <w:sz w:val="20"/>
          <w:szCs w:val="20"/>
        </w:rPr>
        <w:t xml:space="preserve"> 0</w:t>
      </w:r>
      <w:r w:rsidR="00D476E4">
        <w:rPr>
          <w:rFonts w:ascii="Arial" w:hAnsi="Arial" w:cs="Arial"/>
          <w:b/>
          <w:sz w:val="20"/>
          <w:szCs w:val="20"/>
        </w:rPr>
        <w:t>1</w:t>
      </w:r>
      <w:bookmarkStart w:id="1" w:name="_GoBack"/>
      <w:bookmarkEnd w:id="1"/>
      <w:r w:rsidR="00B7586C">
        <w:rPr>
          <w:rFonts w:ascii="Arial" w:hAnsi="Arial" w:cs="Arial"/>
          <w:b/>
          <w:sz w:val="20"/>
          <w:szCs w:val="20"/>
        </w:rPr>
        <w:t xml:space="preserve"> lipca</w:t>
      </w:r>
      <w:r w:rsidR="000A7746" w:rsidRPr="00AC799F">
        <w:rPr>
          <w:rFonts w:ascii="Arial" w:hAnsi="Arial" w:cs="Arial"/>
          <w:b/>
          <w:sz w:val="20"/>
          <w:szCs w:val="20"/>
        </w:rPr>
        <w:t xml:space="preserve"> </w:t>
      </w:r>
      <w:r w:rsidR="00EA57F4" w:rsidRPr="00AC799F">
        <w:rPr>
          <w:rFonts w:ascii="Arial" w:hAnsi="Arial" w:cs="Arial"/>
          <w:b/>
          <w:sz w:val="20"/>
          <w:szCs w:val="20"/>
        </w:rPr>
        <w:t>20</w:t>
      </w:r>
      <w:r w:rsidR="00A21851" w:rsidRPr="00AC799F">
        <w:rPr>
          <w:rFonts w:ascii="Arial" w:hAnsi="Arial" w:cs="Arial"/>
          <w:b/>
          <w:sz w:val="20"/>
          <w:szCs w:val="20"/>
        </w:rPr>
        <w:t>20</w:t>
      </w:r>
      <w:r w:rsidR="008E2E92" w:rsidRPr="00AC799F">
        <w:rPr>
          <w:rFonts w:ascii="Arial" w:hAnsi="Arial" w:cs="Arial"/>
          <w:b/>
          <w:sz w:val="20"/>
          <w:szCs w:val="20"/>
        </w:rPr>
        <w:t xml:space="preserve"> </w:t>
      </w:r>
      <w:r w:rsidR="00EA57F4" w:rsidRPr="00AC799F">
        <w:rPr>
          <w:rFonts w:ascii="Arial" w:hAnsi="Arial" w:cs="Arial"/>
          <w:b/>
          <w:sz w:val="20"/>
          <w:szCs w:val="20"/>
        </w:rPr>
        <w:t>roku</w:t>
      </w:r>
    </w:p>
    <w:p w14:paraId="3912D046" w14:textId="77777777" w:rsidR="00BE245A" w:rsidRPr="00AC799F" w:rsidRDefault="00C35313" w:rsidP="005878AA">
      <w:pPr>
        <w:spacing w:after="160" w:line="259" w:lineRule="auto"/>
        <w:rPr>
          <w:rFonts w:ascii="Arial" w:hAnsi="Arial" w:cs="Arial"/>
          <w:b/>
          <w:bCs/>
          <w:sz w:val="20"/>
          <w:szCs w:val="20"/>
        </w:rPr>
      </w:pPr>
      <w:r w:rsidRPr="00AC799F">
        <w:rPr>
          <w:rFonts w:ascii="Arial" w:hAnsi="Arial" w:cs="Arial"/>
          <w:b/>
          <w:bCs/>
          <w:sz w:val="20"/>
          <w:szCs w:val="20"/>
        </w:rPr>
        <w:br w:type="page"/>
      </w:r>
      <w:r w:rsidR="00BE245A" w:rsidRPr="00AC799F">
        <w:rPr>
          <w:rFonts w:ascii="Arial" w:hAnsi="Arial" w:cs="Arial"/>
          <w:b/>
          <w:bCs/>
          <w:sz w:val="20"/>
          <w:szCs w:val="20"/>
        </w:rPr>
        <w:lastRenderedPageBreak/>
        <w:t xml:space="preserve">Specyfikacja Istotnych Warunków Zamówienia </w:t>
      </w:r>
      <w:r w:rsidR="00A176BC" w:rsidRPr="00AC799F">
        <w:rPr>
          <w:rFonts w:ascii="Arial" w:hAnsi="Arial" w:cs="Arial"/>
          <w:b/>
          <w:bCs/>
          <w:sz w:val="20"/>
          <w:szCs w:val="20"/>
        </w:rPr>
        <w:t xml:space="preserve">(SIWZ) </w:t>
      </w:r>
      <w:r w:rsidR="00BE245A" w:rsidRPr="00AC799F">
        <w:rPr>
          <w:rFonts w:ascii="Arial" w:hAnsi="Arial" w:cs="Arial"/>
          <w:b/>
          <w:bCs/>
          <w:sz w:val="20"/>
          <w:szCs w:val="20"/>
        </w:rPr>
        <w:t xml:space="preserve">zawiera: </w:t>
      </w:r>
    </w:p>
    <w:p w14:paraId="21CCDB5B" w14:textId="77777777" w:rsidR="00BE245A" w:rsidRPr="00AC799F" w:rsidRDefault="00BE245A" w:rsidP="00F37B1C">
      <w:pPr>
        <w:jc w:val="center"/>
        <w:rPr>
          <w:rFonts w:ascii="Arial" w:hAnsi="Arial" w:cs="Arial"/>
          <w:sz w:val="20"/>
          <w:szCs w:val="20"/>
        </w:rPr>
      </w:pPr>
    </w:p>
    <w:p w14:paraId="4B08084D" w14:textId="77777777" w:rsidR="00BE245A" w:rsidRPr="00AC799F" w:rsidRDefault="00BE245A" w:rsidP="00F37B1C">
      <w:pPr>
        <w:ind w:left="1440" w:hanging="1440"/>
        <w:rPr>
          <w:rFonts w:ascii="Arial" w:hAnsi="Arial" w:cs="Arial"/>
          <w:b/>
          <w:bCs/>
          <w:sz w:val="20"/>
          <w:szCs w:val="20"/>
        </w:rPr>
      </w:pPr>
      <w:r w:rsidRPr="00AC799F">
        <w:rPr>
          <w:rFonts w:ascii="Arial" w:hAnsi="Arial" w:cs="Arial"/>
          <w:b/>
          <w:bCs/>
          <w:sz w:val="20"/>
          <w:szCs w:val="20"/>
        </w:rPr>
        <w:t>Tom I:</w:t>
      </w:r>
      <w:r w:rsidRPr="00AC799F">
        <w:rPr>
          <w:rFonts w:ascii="Arial" w:hAnsi="Arial" w:cs="Arial"/>
          <w:b/>
          <w:bCs/>
          <w:sz w:val="20"/>
          <w:szCs w:val="20"/>
        </w:rPr>
        <w:tab/>
        <w:t>INSTRUKCJA DLA WYKONAWCÓW</w:t>
      </w:r>
    </w:p>
    <w:p w14:paraId="0E334E70" w14:textId="77777777" w:rsidR="00BE245A" w:rsidRPr="00AC799F" w:rsidRDefault="00BE245A" w:rsidP="00F37B1C">
      <w:pPr>
        <w:rPr>
          <w:rFonts w:ascii="Arial" w:hAnsi="Arial" w:cs="Arial"/>
          <w:sz w:val="20"/>
          <w:szCs w:val="20"/>
        </w:rPr>
      </w:pPr>
    </w:p>
    <w:p w14:paraId="6154D7B5" w14:textId="06EC5068" w:rsidR="00BE245A" w:rsidRPr="00AC799F" w:rsidRDefault="00BE245A" w:rsidP="00F37B1C">
      <w:pPr>
        <w:rPr>
          <w:rFonts w:ascii="Arial" w:hAnsi="Arial" w:cs="Arial"/>
          <w:b/>
          <w:bCs/>
          <w:sz w:val="20"/>
          <w:szCs w:val="20"/>
        </w:rPr>
      </w:pPr>
      <w:r w:rsidRPr="00AC799F">
        <w:rPr>
          <w:rFonts w:ascii="Arial" w:hAnsi="Arial" w:cs="Arial"/>
          <w:b/>
          <w:bCs/>
          <w:sz w:val="20"/>
          <w:szCs w:val="20"/>
        </w:rPr>
        <w:t>Rozdział 1</w:t>
      </w:r>
      <w:r w:rsidRPr="00AC799F">
        <w:rPr>
          <w:rFonts w:ascii="Arial" w:hAnsi="Arial" w:cs="Arial"/>
          <w:b/>
          <w:bCs/>
          <w:sz w:val="20"/>
          <w:szCs w:val="20"/>
        </w:rPr>
        <w:tab/>
      </w:r>
      <w:r w:rsidR="008E2E92" w:rsidRPr="00AC799F">
        <w:rPr>
          <w:rFonts w:ascii="Arial" w:hAnsi="Arial" w:cs="Arial"/>
          <w:b/>
          <w:bCs/>
          <w:sz w:val="20"/>
          <w:szCs w:val="20"/>
        </w:rPr>
        <w:t>Instrukcja dla Wykonawców</w:t>
      </w:r>
    </w:p>
    <w:p w14:paraId="0EE41D5D" w14:textId="77777777" w:rsidR="00BE245A" w:rsidRPr="00AC799F" w:rsidRDefault="00BE245A" w:rsidP="00F37B1C">
      <w:pPr>
        <w:rPr>
          <w:rFonts w:ascii="Arial" w:hAnsi="Arial" w:cs="Arial"/>
          <w:b/>
          <w:bCs/>
          <w:sz w:val="20"/>
          <w:szCs w:val="20"/>
        </w:rPr>
      </w:pPr>
    </w:p>
    <w:p w14:paraId="5F0A4567" w14:textId="32D56B2A" w:rsidR="009766B2" w:rsidRPr="00AC799F" w:rsidRDefault="00BE245A" w:rsidP="009766B2">
      <w:pPr>
        <w:rPr>
          <w:rFonts w:ascii="Arial" w:hAnsi="Arial" w:cs="Arial"/>
          <w:b/>
          <w:bCs/>
          <w:sz w:val="20"/>
          <w:szCs w:val="20"/>
        </w:rPr>
      </w:pPr>
      <w:r w:rsidRPr="00AC799F">
        <w:rPr>
          <w:rFonts w:ascii="Arial" w:hAnsi="Arial" w:cs="Arial"/>
          <w:b/>
          <w:bCs/>
          <w:sz w:val="20"/>
          <w:szCs w:val="20"/>
        </w:rPr>
        <w:t>Rozdział 2</w:t>
      </w:r>
      <w:r w:rsidRPr="00AC799F">
        <w:rPr>
          <w:rFonts w:ascii="Arial" w:hAnsi="Arial" w:cs="Arial"/>
          <w:b/>
          <w:bCs/>
          <w:sz w:val="20"/>
          <w:szCs w:val="20"/>
        </w:rPr>
        <w:tab/>
        <w:t>Oferta wraz z Formularzami:</w:t>
      </w:r>
      <w:r w:rsidR="009766B2" w:rsidRPr="00AC799F">
        <w:rPr>
          <w:rFonts w:ascii="Arial" w:hAnsi="Arial" w:cs="Arial"/>
          <w:b/>
          <w:bCs/>
          <w:sz w:val="20"/>
          <w:szCs w:val="20"/>
        </w:rPr>
        <w:t xml:space="preserve"> </w:t>
      </w:r>
    </w:p>
    <w:p w14:paraId="60472DC2" w14:textId="28156E57" w:rsidR="00BE245A" w:rsidRPr="00AC799F" w:rsidRDefault="00BE245A" w:rsidP="00F37B1C">
      <w:pPr>
        <w:rPr>
          <w:rFonts w:ascii="Arial" w:hAnsi="Arial" w:cs="Arial"/>
          <w:b/>
          <w:bCs/>
          <w:sz w:val="20"/>
          <w:szCs w:val="20"/>
        </w:rPr>
      </w:pPr>
    </w:p>
    <w:p w14:paraId="25B3556D" w14:textId="77777777" w:rsidR="00390786" w:rsidRPr="00AC799F" w:rsidRDefault="00390786" w:rsidP="00F37B1C">
      <w:pPr>
        <w:ind w:left="3060" w:hanging="1620"/>
        <w:rPr>
          <w:rFonts w:ascii="Arial" w:hAnsi="Arial" w:cs="Arial"/>
          <w:bCs/>
          <w:sz w:val="20"/>
          <w:szCs w:val="20"/>
        </w:rPr>
      </w:pPr>
    </w:p>
    <w:p w14:paraId="6BE10A4A" w14:textId="407D0BBD" w:rsidR="00E26D45" w:rsidRPr="00AC799F" w:rsidRDefault="00E26D45" w:rsidP="009766B2">
      <w:pPr>
        <w:ind w:left="3060" w:hanging="1620"/>
        <w:jc w:val="both"/>
        <w:rPr>
          <w:rFonts w:ascii="Arial" w:hAnsi="Arial" w:cs="Arial"/>
          <w:bCs/>
          <w:sz w:val="20"/>
          <w:szCs w:val="20"/>
        </w:rPr>
      </w:pPr>
      <w:r w:rsidRPr="00AC799F">
        <w:rPr>
          <w:rFonts w:ascii="Arial" w:hAnsi="Arial" w:cs="Arial"/>
          <w:bCs/>
          <w:sz w:val="20"/>
          <w:szCs w:val="20"/>
        </w:rPr>
        <w:t>Formularz 2.1</w:t>
      </w:r>
      <w:r w:rsidR="00E33F33" w:rsidRPr="00AC799F">
        <w:rPr>
          <w:rFonts w:ascii="Arial" w:hAnsi="Arial" w:cs="Arial"/>
          <w:bCs/>
          <w:sz w:val="20"/>
          <w:szCs w:val="20"/>
        </w:rPr>
        <w:t>.</w:t>
      </w:r>
      <w:r w:rsidRPr="00AC799F">
        <w:rPr>
          <w:rFonts w:ascii="Arial" w:hAnsi="Arial" w:cs="Arial"/>
          <w:bCs/>
          <w:sz w:val="20"/>
          <w:szCs w:val="20"/>
        </w:rPr>
        <w:tab/>
        <w:t>Oświadczenie o niepodleganiu wykluczeniu</w:t>
      </w:r>
      <w:r w:rsidR="009766B2" w:rsidRPr="00AC799F">
        <w:rPr>
          <w:rFonts w:ascii="Arial" w:hAnsi="Arial" w:cs="Arial"/>
          <w:bCs/>
          <w:sz w:val="20"/>
          <w:szCs w:val="20"/>
        </w:rPr>
        <w:t xml:space="preserve"> </w:t>
      </w:r>
    </w:p>
    <w:p w14:paraId="3354B4F7" w14:textId="18383791" w:rsidR="00E26D45" w:rsidRPr="00AC799F" w:rsidRDefault="00E26D45" w:rsidP="009766B2">
      <w:pPr>
        <w:ind w:left="3060" w:hanging="1620"/>
        <w:jc w:val="both"/>
        <w:rPr>
          <w:rFonts w:ascii="Arial" w:hAnsi="Arial" w:cs="Arial"/>
          <w:bCs/>
          <w:sz w:val="20"/>
          <w:szCs w:val="20"/>
        </w:rPr>
      </w:pPr>
      <w:r w:rsidRPr="00AC799F">
        <w:rPr>
          <w:rFonts w:ascii="Arial" w:hAnsi="Arial" w:cs="Arial"/>
          <w:bCs/>
          <w:sz w:val="20"/>
          <w:szCs w:val="20"/>
        </w:rPr>
        <w:t>Formularz 2.2</w:t>
      </w:r>
      <w:r w:rsidR="00E33F33" w:rsidRPr="00AC799F">
        <w:rPr>
          <w:rFonts w:ascii="Arial" w:hAnsi="Arial" w:cs="Arial"/>
          <w:bCs/>
          <w:sz w:val="20"/>
          <w:szCs w:val="20"/>
        </w:rPr>
        <w:t>.</w:t>
      </w:r>
      <w:r w:rsidRPr="00AC799F">
        <w:rPr>
          <w:rFonts w:ascii="Arial" w:hAnsi="Arial" w:cs="Arial"/>
          <w:bCs/>
          <w:sz w:val="20"/>
          <w:szCs w:val="20"/>
        </w:rPr>
        <w:tab/>
        <w:t>Oświadczenie o spełnianiu warunków udziału w postępowaniu</w:t>
      </w:r>
      <w:r w:rsidRPr="00AC799F" w:rsidDel="009605A7">
        <w:rPr>
          <w:rFonts w:ascii="Arial" w:hAnsi="Arial" w:cs="Arial"/>
          <w:bCs/>
          <w:sz w:val="20"/>
          <w:szCs w:val="20"/>
        </w:rPr>
        <w:t xml:space="preserve"> </w:t>
      </w:r>
    </w:p>
    <w:p w14:paraId="3C5BD616" w14:textId="3FB86A5A" w:rsidR="007F392E" w:rsidRPr="00AC799F" w:rsidRDefault="007F392E" w:rsidP="009766B2">
      <w:pPr>
        <w:ind w:left="3060" w:hanging="1620"/>
        <w:jc w:val="both"/>
        <w:rPr>
          <w:rFonts w:ascii="Arial" w:hAnsi="Arial" w:cs="Arial"/>
          <w:sz w:val="20"/>
          <w:szCs w:val="20"/>
        </w:rPr>
      </w:pPr>
      <w:r w:rsidRPr="00AC799F">
        <w:rPr>
          <w:rFonts w:ascii="Arial" w:hAnsi="Arial" w:cs="Arial"/>
          <w:bCs/>
          <w:sz w:val="20"/>
          <w:szCs w:val="20"/>
        </w:rPr>
        <w:t>Formularz 2.3</w:t>
      </w:r>
      <w:r w:rsidR="00E33F33" w:rsidRPr="00AC799F">
        <w:rPr>
          <w:rFonts w:ascii="Arial" w:hAnsi="Arial" w:cs="Arial"/>
          <w:bCs/>
          <w:sz w:val="20"/>
          <w:szCs w:val="20"/>
        </w:rPr>
        <w:t>.</w:t>
      </w:r>
      <w:r w:rsidRPr="00AC799F">
        <w:rPr>
          <w:rFonts w:ascii="Arial" w:hAnsi="Arial" w:cs="Arial"/>
          <w:bCs/>
          <w:sz w:val="20"/>
          <w:szCs w:val="20"/>
        </w:rPr>
        <w:tab/>
        <w:t>Zobowiązanie do oddania do dyspozycji Wykonawcy niezbędnych zasobów na potrzeby realizacji zamówienia</w:t>
      </w:r>
      <w:r w:rsidR="009766B2" w:rsidRPr="00AC799F">
        <w:rPr>
          <w:rFonts w:ascii="Arial" w:hAnsi="Arial" w:cs="Arial"/>
          <w:bCs/>
          <w:sz w:val="20"/>
          <w:szCs w:val="20"/>
        </w:rPr>
        <w:t xml:space="preserve"> </w:t>
      </w:r>
    </w:p>
    <w:p w14:paraId="0ED6C784" w14:textId="058C93AD" w:rsidR="00D84D80" w:rsidRDefault="00D77B8F" w:rsidP="009766B2">
      <w:pPr>
        <w:ind w:left="3062" w:hanging="1622"/>
        <w:jc w:val="both"/>
        <w:rPr>
          <w:rFonts w:ascii="Arial" w:hAnsi="Arial" w:cs="Arial"/>
          <w:sz w:val="20"/>
          <w:szCs w:val="20"/>
        </w:rPr>
      </w:pPr>
      <w:r w:rsidRPr="00AC799F">
        <w:rPr>
          <w:rFonts w:ascii="Arial" w:hAnsi="Arial" w:cs="Arial"/>
          <w:sz w:val="20"/>
          <w:szCs w:val="20"/>
        </w:rPr>
        <w:t>Formularz 2.</w:t>
      </w:r>
      <w:r w:rsidR="007F392E" w:rsidRPr="00AC799F">
        <w:rPr>
          <w:rFonts w:ascii="Arial" w:hAnsi="Arial" w:cs="Arial"/>
          <w:sz w:val="20"/>
          <w:szCs w:val="20"/>
        </w:rPr>
        <w:t>4</w:t>
      </w:r>
      <w:r w:rsidR="00E33F33" w:rsidRPr="00AC799F">
        <w:rPr>
          <w:rFonts w:ascii="Arial" w:hAnsi="Arial" w:cs="Arial"/>
          <w:sz w:val="20"/>
          <w:szCs w:val="20"/>
        </w:rPr>
        <w:t>.</w:t>
      </w:r>
      <w:r w:rsidR="00427BD7" w:rsidRPr="00AC799F">
        <w:rPr>
          <w:rFonts w:ascii="Arial" w:hAnsi="Arial" w:cs="Arial"/>
          <w:sz w:val="20"/>
          <w:szCs w:val="20"/>
        </w:rPr>
        <w:tab/>
        <w:t xml:space="preserve">Wykaz </w:t>
      </w:r>
      <w:r w:rsidR="00DD53BA">
        <w:rPr>
          <w:rFonts w:ascii="Arial" w:hAnsi="Arial" w:cs="Arial"/>
          <w:sz w:val="20"/>
          <w:szCs w:val="20"/>
        </w:rPr>
        <w:t>robót budowlanych</w:t>
      </w:r>
      <w:r w:rsidR="00DD53BA" w:rsidRPr="00AC799F">
        <w:rPr>
          <w:rFonts w:ascii="Arial" w:hAnsi="Arial" w:cs="Arial"/>
          <w:sz w:val="20"/>
          <w:szCs w:val="20"/>
        </w:rPr>
        <w:t xml:space="preserve"> </w:t>
      </w:r>
    </w:p>
    <w:p w14:paraId="5DC29342" w14:textId="444BF34F" w:rsidR="001746FB" w:rsidRPr="00AC799F" w:rsidRDefault="001746FB" w:rsidP="009766B2">
      <w:pPr>
        <w:ind w:left="3062" w:hanging="1622"/>
        <w:jc w:val="both"/>
        <w:rPr>
          <w:rFonts w:ascii="Arial" w:hAnsi="Arial" w:cs="Arial"/>
          <w:sz w:val="20"/>
          <w:szCs w:val="20"/>
        </w:rPr>
      </w:pPr>
      <w:r>
        <w:rPr>
          <w:rFonts w:ascii="Arial" w:hAnsi="Arial" w:cs="Arial"/>
          <w:sz w:val="20"/>
          <w:szCs w:val="20"/>
        </w:rPr>
        <w:t>Formularz 2.5.</w:t>
      </w:r>
      <w:r>
        <w:rPr>
          <w:rFonts w:ascii="Arial" w:hAnsi="Arial" w:cs="Arial"/>
          <w:sz w:val="20"/>
          <w:szCs w:val="20"/>
        </w:rPr>
        <w:tab/>
        <w:t>Wykaz osób</w:t>
      </w:r>
    </w:p>
    <w:p w14:paraId="04485D2A" w14:textId="77777777" w:rsidR="00467AF0" w:rsidRPr="00AC799F" w:rsidRDefault="00467AF0" w:rsidP="00F37B1C">
      <w:pPr>
        <w:ind w:left="3060" w:hanging="1620"/>
        <w:jc w:val="both"/>
        <w:rPr>
          <w:rFonts w:ascii="Arial" w:hAnsi="Arial" w:cs="Arial"/>
          <w:sz w:val="20"/>
          <w:szCs w:val="20"/>
        </w:rPr>
      </w:pPr>
    </w:p>
    <w:p w14:paraId="672ACDE0" w14:textId="77777777" w:rsidR="00BE245A" w:rsidRPr="00AC799F" w:rsidRDefault="00BE245A" w:rsidP="00F37B1C">
      <w:pPr>
        <w:ind w:left="1440" w:hanging="1440"/>
        <w:jc w:val="both"/>
        <w:rPr>
          <w:rFonts w:ascii="Arial" w:hAnsi="Arial" w:cs="Arial"/>
          <w:b/>
          <w:bCs/>
          <w:sz w:val="20"/>
          <w:szCs w:val="20"/>
        </w:rPr>
      </w:pPr>
      <w:r w:rsidRPr="00AC799F">
        <w:rPr>
          <w:rFonts w:ascii="Arial" w:hAnsi="Arial" w:cs="Arial"/>
          <w:b/>
          <w:bCs/>
          <w:sz w:val="20"/>
          <w:szCs w:val="20"/>
        </w:rPr>
        <w:t>Rozdział 3</w:t>
      </w:r>
      <w:r w:rsidRPr="00AC799F">
        <w:rPr>
          <w:rFonts w:ascii="Arial" w:hAnsi="Arial" w:cs="Arial"/>
          <w:b/>
          <w:bCs/>
          <w:i/>
          <w:sz w:val="20"/>
          <w:szCs w:val="20"/>
        </w:rPr>
        <w:tab/>
      </w:r>
      <w:r w:rsidR="009E14C3" w:rsidRPr="00AC799F">
        <w:rPr>
          <w:rFonts w:ascii="Arial" w:hAnsi="Arial" w:cs="Arial"/>
          <w:b/>
          <w:bCs/>
          <w:sz w:val="20"/>
          <w:szCs w:val="20"/>
        </w:rPr>
        <w:t xml:space="preserve">Wzory </w:t>
      </w:r>
      <w:r w:rsidR="00F23F9A" w:rsidRPr="00AC799F">
        <w:rPr>
          <w:rFonts w:ascii="Arial" w:hAnsi="Arial" w:cs="Arial"/>
          <w:b/>
          <w:bCs/>
          <w:sz w:val="20"/>
          <w:szCs w:val="20"/>
        </w:rPr>
        <w:t>oświadczeń</w:t>
      </w:r>
    </w:p>
    <w:p w14:paraId="7028FE5D" w14:textId="77777777" w:rsidR="00467AF0" w:rsidRPr="00AC799F" w:rsidRDefault="00467AF0" w:rsidP="00F37B1C">
      <w:pPr>
        <w:ind w:left="1440" w:hanging="1440"/>
        <w:jc w:val="both"/>
        <w:rPr>
          <w:rFonts w:ascii="Arial" w:hAnsi="Arial" w:cs="Arial"/>
          <w:b/>
          <w:bCs/>
          <w:i/>
          <w:sz w:val="20"/>
          <w:szCs w:val="20"/>
        </w:rPr>
      </w:pPr>
    </w:p>
    <w:p w14:paraId="74B41DDC" w14:textId="1EC085BF" w:rsidR="009766B2" w:rsidRPr="00AC799F" w:rsidRDefault="009E14C3" w:rsidP="009766B2">
      <w:pPr>
        <w:ind w:left="3062" w:hanging="1622"/>
        <w:jc w:val="both"/>
        <w:rPr>
          <w:rFonts w:ascii="Arial" w:hAnsi="Arial" w:cs="Arial"/>
          <w:sz w:val="20"/>
          <w:szCs w:val="20"/>
        </w:rPr>
      </w:pPr>
      <w:r w:rsidRPr="00AC799F">
        <w:rPr>
          <w:rFonts w:ascii="Arial" w:hAnsi="Arial" w:cs="Arial"/>
          <w:sz w:val="20"/>
          <w:szCs w:val="20"/>
        </w:rPr>
        <w:t>Formularz 3.1</w:t>
      </w:r>
      <w:r w:rsidR="00E33F33" w:rsidRPr="00AC799F">
        <w:rPr>
          <w:rFonts w:ascii="Arial" w:hAnsi="Arial" w:cs="Arial"/>
          <w:sz w:val="20"/>
          <w:szCs w:val="20"/>
        </w:rPr>
        <w:t>.</w:t>
      </w:r>
      <w:r w:rsidRPr="00AC799F">
        <w:rPr>
          <w:rFonts w:ascii="Arial" w:hAnsi="Arial" w:cs="Arial"/>
          <w:sz w:val="20"/>
          <w:szCs w:val="20"/>
        </w:rPr>
        <w:tab/>
      </w:r>
      <w:r w:rsidR="00F23F9A" w:rsidRPr="00AC799F">
        <w:rPr>
          <w:rFonts w:ascii="Arial" w:hAnsi="Arial" w:cs="Arial"/>
          <w:sz w:val="20"/>
          <w:szCs w:val="20"/>
        </w:rPr>
        <w:t xml:space="preserve">Oświadczenie o przynależności lub braku przynależności </w:t>
      </w:r>
      <w:r w:rsidR="009C44E6" w:rsidRPr="00AC799F">
        <w:rPr>
          <w:rFonts w:ascii="Arial" w:hAnsi="Arial" w:cs="Arial"/>
          <w:sz w:val="20"/>
          <w:szCs w:val="20"/>
        </w:rPr>
        <w:br/>
      </w:r>
      <w:r w:rsidR="00F23F9A" w:rsidRPr="00AC799F">
        <w:rPr>
          <w:rFonts w:ascii="Arial" w:hAnsi="Arial" w:cs="Arial"/>
          <w:sz w:val="20"/>
          <w:szCs w:val="20"/>
        </w:rPr>
        <w:t>do tej samej grupy kapitałowej, o której mowa w art. 24 ust. 1 pkt 23 ustawy Prawo zamówień publicznych</w:t>
      </w:r>
      <w:r w:rsidR="009766B2" w:rsidRPr="00AC799F">
        <w:rPr>
          <w:rFonts w:ascii="Arial" w:hAnsi="Arial" w:cs="Arial"/>
          <w:sz w:val="20"/>
          <w:szCs w:val="20"/>
        </w:rPr>
        <w:t xml:space="preserve"> </w:t>
      </w:r>
    </w:p>
    <w:p w14:paraId="6FB31684" w14:textId="3CEA84A5" w:rsidR="009E14C3" w:rsidRPr="00AC799F" w:rsidRDefault="009E14C3" w:rsidP="00F37B1C">
      <w:pPr>
        <w:ind w:left="3062" w:hanging="1622"/>
        <w:jc w:val="both"/>
        <w:rPr>
          <w:rFonts w:ascii="Arial" w:hAnsi="Arial" w:cs="Arial"/>
          <w:sz w:val="20"/>
          <w:szCs w:val="20"/>
        </w:rPr>
      </w:pPr>
    </w:p>
    <w:p w14:paraId="4473B2F9" w14:textId="77777777" w:rsidR="00BE245A" w:rsidRPr="00AC799F" w:rsidRDefault="00BE245A" w:rsidP="00F37B1C">
      <w:pPr>
        <w:ind w:left="3062" w:hanging="1622"/>
        <w:jc w:val="both"/>
        <w:rPr>
          <w:rFonts w:ascii="Arial" w:hAnsi="Arial" w:cs="Arial"/>
          <w:sz w:val="20"/>
          <w:szCs w:val="20"/>
        </w:rPr>
      </w:pPr>
    </w:p>
    <w:p w14:paraId="25A5DF63" w14:textId="4E76E0CD" w:rsidR="00BE245A" w:rsidRPr="00AC799F" w:rsidRDefault="003744A9" w:rsidP="009766B2">
      <w:pPr>
        <w:jc w:val="both"/>
        <w:rPr>
          <w:rFonts w:ascii="Arial" w:hAnsi="Arial" w:cs="Arial"/>
          <w:b/>
          <w:bCs/>
          <w:sz w:val="20"/>
          <w:szCs w:val="20"/>
        </w:rPr>
      </w:pPr>
      <w:r w:rsidRPr="00AC799F">
        <w:rPr>
          <w:rFonts w:ascii="Arial" w:hAnsi="Arial" w:cs="Arial"/>
          <w:b/>
          <w:bCs/>
          <w:sz w:val="20"/>
          <w:szCs w:val="20"/>
        </w:rPr>
        <w:t>Tom II:</w:t>
      </w:r>
      <w:r w:rsidR="00C827CB" w:rsidRPr="00AC799F">
        <w:rPr>
          <w:rFonts w:ascii="Arial" w:hAnsi="Arial" w:cs="Arial"/>
          <w:b/>
          <w:bCs/>
          <w:sz w:val="20"/>
          <w:szCs w:val="20"/>
        </w:rPr>
        <w:t xml:space="preserve"> </w:t>
      </w:r>
      <w:r w:rsidR="00963E60" w:rsidRPr="00AC799F">
        <w:rPr>
          <w:rFonts w:ascii="Arial" w:hAnsi="Arial" w:cs="Arial"/>
          <w:b/>
          <w:bCs/>
          <w:sz w:val="20"/>
          <w:szCs w:val="20"/>
        </w:rPr>
        <w:tab/>
        <w:t>ISTOTNE DLA STRON POSTANOWIENIA UMOWY</w:t>
      </w:r>
      <w:r w:rsidR="00F64A18" w:rsidRPr="00AC799F">
        <w:rPr>
          <w:rFonts w:ascii="Arial" w:hAnsi="Arial" w:cs="Arial"/>
          <w:b/>
          <w:bCs/>
          <w:sz w:val="20"/>
          <w:szCs w:val="20"/>
        </w:rPr>
        <w:t xml:space="preserve"> (IPU)</w:t>
      </w:r>
      <w:r w:rsidR="00251BDE" w:rsidRPr="00AC799F">
        <w:rPr>
          <w:rFonts w:ascii="Arial" w:hAnsi="Arial" w:cs="Arial"/>
          <w:b/>
          <w:bCs/>
          <w:sz w:val="20"/>
          <w:szCs w:val="20"/>
        </w:rPr>
        <w:t xml:space="preserve"> (w osobny</w:t>
      </w:r>
      <w:r w:rsidR="004B4C33">
        <w:rPr>
          <w:rFonts w:ascii="Arial" w:hAnsi="Arial" w:cs="Arial"/>
          <w:b/>
          <w:bCs/>
          <w:sz w:val="20"/>
          <w:szCs w:val="20"/>
        </w:rPr>
        <w:t>m</w:t>
      </w:r>
      <w:r w:rsidR="00251BDE" w:rsidRPr="00AC799F">
        <w:rPr>
          <w:rFonts w:ascii="Arial" w:hAnsi="Arial" w:cs="Arial"/>
          <w:b/>
          <w:bCs/>
          <w:sz w:val="20"/>
          <w:szCs w:val="20"/>
        </w:rPr>
        <w:t xml:space="preserve"> załącznik</w:t>
      </w:r>
      <w:r w:rsidR="004B4C33">
        <w:rPr>
          <w:rFonts w:ascii="Arial" w:hAnsi="Arial" w:cs="Arial"/>
          <w:b/>
          <w:bCs/>
          <w:sz w:val="20"/>
          <w:szCs w:val="20"/>
        </w:rPr>
        <w:t>u</w:t>
      </w:r>
      <w:r w:rsidR="00251BDE" w:rsidRPr="00AC799F">
        <w:rPr>
          <w:rFonts w:ascii="Arial" w:hAnsi="Arial" w:cs="Arial"/>
          <w:b/>
          <w:bCs/>
          <w:sz w:val="20"/>
          <w:szCs w:val="20"/>
        </w:rPr>
        <w:t>)</w:t>
      </w:r>
    </w:p>
    <w:p w14:paraId="6777A624" w14:textId="77777777" w:rsidR="00BE245A" w:rsidRPr="00AC799F" w:rsidRDefault="00BE245A" w:rsidP="00F37B1C">
      <w:pPr>
        <w:rPr>
          <w:rFonts w:ascii="Arial" w:hAnsi="Arial" w:cs="Arial"/>
          <w:sz w:val="20"/>
          <w:szCs w:val="20"/>
        </w:rPr>
      </w:pPr>
    </w:p>
    <w:p w14:paraId="742D905C" w14:textId="61D07B05" w:rsidR="00BE245A" w:rsidRPr="00AC799F" w:rsidRDefault="00BE245A" w:rsidP="00377B1E">
      <w:pPr>
        <w:ind w:left="1418" w:hanging="1418"/>
        <w:jc w:val="both"/>
        <w:rPr>
          <w:rFonts w:ascii="Arial" w:hAnsi="Arial" w:cs="Arial"/>
          <w:b/>
          <w:bCs/>
          <w:sz w:val="20"/>
          <w:szCs w:val="20"/>
        </w:rPr>
      </w:pPr>
      <w:r w:rsidRPr="00AC799F">
        <w:rPr>
          <w:rFonts w:ascii="Arial" w:hAnsi="Arial" w:cs="Arial"/>
          <w:b/>
          <w:bCs/>
          <w:sz w:val="20"/>
          <w:szCs w:val="20"/>
        </w:rPr>
        <w:t>Tom III:</w:t>
      </w:r>
      <w:r w:rsidRPr="00AC799F">
        <w:rPr>
          <w:rFonts w:ascii="Arial" w:hAnsi="Arial" w:cs="Arial"/>
          <w:b/>
          <w:bCs/>
          <w:sz w:val="20"/>
          <w:szCs w:val="20"/>
        </w:rPr>
        <w:tab/>
        <w:t>OPIS PRZEDMIOTU ZAMÓWIENIA</w:t>
      </w:r>
      <w:r w:rsidR="00251BDE" w:rsidRPr="00AC799F">
        <w:rPr>
          <w:rFonts w:ascii="Arial" w:hAnsi="Arial" w:cs="Arial"/>
          <w:b/>
          <w:bCs/>
          <w:sz w:val="20"/>
          <w:szCs w:val="20"/>
        </w:rPr>
        <w:t xml:space="preserve"> </w:t>
      </w:r>
      <w:r w:rsidR="009766B2" w:rsidRPr="00AC799F">
        <w:rPr>
          <w:rFonts w:ascii="Arial" w:hAnsi="Arial" w:cs="Arial"/>
          <w:b/>
          <w:bCs/>
          <w:sz w:val="20"/>
          <w:szCs w:val="20"/>
        </w:rPr>
        <w:t>(</w:t>
      </w:r>
      <w:r w:rsidR="004B4C33">
        <w:rPr>
          <w:rFonts w:ascii="Arial" w:hAnsi="Arial" w:cs="Arial"/>
          <w:b/>
          <w:bCs/>
          <w:sz w:val="20"/>
          <w:szCs w:val="20"/>
        </w:rPr>
        <w:t>Dokumentacja projektowa, specyfikacja techniczna wykonania i odbioru robót budowlanych</w:t>
      </w:r>
      <w:r w:rsidR="009F5149">
        <w:rPr>
          <w:rFonts w:ascii="Arial" w:hAnsi="Arial" w:cs="Arial"/>
          <w:b/>
          <w:bCs/>
          <w:sz w:val="20"/>
          <w:szCs w:val="20"/>
        </w:rPr>
        <w:t>, przedmiar robót</w:t>
      </w:r>
      <w:r w:rsidR="002D5213" w:rsidRPr="00AC799F">
        <w:rPr>
          <w:rFonts w:ascii="Arial" w:hAnsi="Arial" w:cs="Arial"/>
          <w:b/>
          <w:bCs/>
          <w:sz w:val="20"/>
          <w:szCs w:val="20"/>
        </w:rPr>
        <w:t xml:space="preserve"> – </w:t>
      </w:r>
      <w:r w:rsidR="009766B2" w:rsidRPr="00AC799F">
        <w:rPr>
          <w:rFonts w:ascii="Arial" w:hAnsi="Arial" w:cs="Arial"/>
          <w:b/>
          <w:bCs/>
          <w:sz w:val="20"/>
          <w:szCs w:val="20"/>
        </w:rPr>
        <w:t>w</w:t>
      </w:r>
      <w:r w:rsidR="002D5213" w:rsidRPr="00AC799F">
        <w:rPr>
          <w:rFonts w:ascii="Arial" w:hAnsi="Arial" w:cs="Arial"/>
          <w:b/>
          <w:bCs/>
          <w:sz w:val="20"/>
          <w:szCs w:val="20"/>
        </w:rPr>
        <w:t> </w:t>
      </w:r>
      <w:r w:rsidR="009766B2" w:rsidRPr="00AC799F">
        <w:rPr>
          <w:rFonts w:ascii="Arial" w:hAnsi="Arial" w:cs="Arial"/>
          <w:b/>
          <w:bCs/>
          <w:sz w:val="20"/>
          <w:szCs w:val="20"/>
        </w:rPr>
        <w:t>osobnych załącznikach)</w:t>
      </w:r>
    </w:p>
    <w:p w14:paraId="13081F19" w14:textId="77777777" w:rsidR="00BE245A" w:rsidRPr="00AC799F" w:rsidRDefault="00BE245A" w:rsidP="00F37B1C">
      <w:pPr>
        <w:rPr>
          <w:rFonts w:ascii="Arial" w:hAnsi="Arial" w:cs="Arial"/>
          <w:sz w:val="20"/>
          <w:szCs w:val="20"/>
        </w:rPr>
      </w:pPr>
    </w:p>
    <w:p w14:paraId="399DB75B" w14:textId="77777777" w:rsidR="00BE245A" w:rsidRPr="00AC799F" w:rsidRDefault="00BE245A" w:rsidP="00F37B1C">
      <w:pPr>
        <w:rPr>
          <w:rFonts w:ascii="Arial" w:hAnsi="Arial" w:cs="Arial"/>
          <w:b/>
          <w:bCs/>
          <w:sz w:val="20"/>
          <w:szCs w:val="20"/>
        </w:rPr>
      </w:pPr>
    </w:p>
    <w:p w14:paraId="728FFD84" w14:textId="77777777" w:rsidR="000F1029" w:rsidRPr="00AC799F" w:rsidRDefault="00BE245A" w:rsidP="00F37B1C">
      <w:pPr>
        <w:pStyle w:val="Tekstpodstawowy"/>
        <w:ind w:right="-427"/>
        <w:jc w:val="center"/>
        <w:rPr>
          <w:b/>
          <w:bCs/>
          <w:sz w:val="20"/>
          <w:szCs w:val="20"/>
        </w:rPr>
      </w:pPr>
      <w:r w:rsidRPr="00AC799F">
        <w:rPr>
          <w:sz w:val="20"/>
          <w:szCs w:val="20"/>
        </w:rPr>
        <w:br w:type="page"/>
      </w:r>
      <w:r w:rsidRPr="00AC799F">
        <w:rPr>
          <w:b/>
          <w:bCs/>
          <w:sz w:val="20"/>
          <w:szCs w:val="20"/>
        </w:rPr>
        <w:lastRenderedPageBreak/>
        <w:t xml:space="preserve">Tom I </w:t>
      </w:r>
    </w:p>
    <w:p w14:paraId="541E0455" w14:textId="4AFA42D9" w:rsidR="00BE245A" w:rsidRPr="00AC799F" w:rsidRDefault="00BE245A" w:rsidP="009D215C">
      <w:pPr>
        <w:pStyle w:val="Tekstpodstawowy"/>
        <w:ind w:right="-427"/>
        <w:jc w:val="center"/>
        <w:rPr>
          <w:b/>
          <w:bCs/>
          <w:sz w:val="20"/>
          <w:szCs w:val="20"/>
        </w:rPr>
      </w:pPr>
      <w:r w:rsidRPr="00AC799F">
        <w:rPr>
          <w:b/>
          <w:bCs/>
          <w:sz w:val="20"/>
          <w:szCs w:val="20"/>
        </w:rPr>
        <w:t>INSTRUKCJA DLA WYKONAWCÓW</w:t>
      </w:r>
    </w:p>
    <w:p w14:paraId="1E99222C" w14:textId="77777777" w:rsidR="00BE245A" w:rsidRPr="00AC799F" w:rsidRDefault="00BE245A" w:rsidP="00F37B1C">
      <w:pPr>
        <w:pStyle w:val="Tekstpodstawowy"/>
        <w:ind w:right="-427"/>
        <w:jc w:val="center"/>
        <w:rPr>
          <w:b/>
          <w:bCs/>
          <w:sz w:val="20"/>
          <w:szCs w:val="20"/>
        </w:rPr>
      </w:pPr>
      <w:r w:rsidRPr="00AC799F">
        <w:rPr>
          <w:b/>
          <w:bCs/>
          <w:sz w:val="20"/>
          <w:szCs w:val="20"/>
        </w:rPr>
        <w:t>Rozdział 1</w:t>
      </w:r>
    </w:p>
    <w:p w14:paraId="73C0BE09" w14:textId="77777777" w:rsidR="00BE245A" w:rsidRPr="00AC799F" w:rsidRDefault="008E2E92" w:rsidP="00F37B1C">
      <w:pPr>
        <w:pStyle w:val="Tekstpodstawowy"/>
        <w:ind w:right="-427"/>
        <w:jc w:val="center"/>
        <w:rPr>
          <w:b/>
          <w:bCs/>
          <w:sz w:val="20"/>
          <w:szCs w:val="20"/>
        </w:rPr>
      </w:pPr>
      <w:r w:rsidRPr="00AC799F">
        <w:rPr>
          <w:b/>
          <w:bCs/>
          <w:sz w:val="20"/>
          <w:szCs w:val="20"/>
        </w:rPr>
        <w:t>Instrukcja dla Wykonawców</w:t>
      </w:r>
    </w:p>
    <w:p w14:paraId="4447471F" w14:textId="77777777" w:rsidR="00BE245A" w:rsidRPr="00AC799F" w:rsidRDefault="00BE245A" w:rsidP="00F37B1C">
      <w:pPr>
        <w:jc w:val="center"/>
        <w:rPr>
          <w:rFonts w:ascii="Arial" w:hAnsi="Arial" w:cs="Arial"/>
          <w:sz w:val="20"/>
          <w:szCs w:val="20"/>
        </w:rPr>
      </w:pPr>
    </w:p>
    <w:p w14:paraId="7D8040CE" w14:textId="77777777" w:rsidR="00BE245A" w:rsidRPr="00AC799F" w:rsidRDefault="00BE245A" w:rsidP="00F37B1C">
      <w:pPr>
        <w:jc w:val="center"/>
        <w:rPr>
          <w:rFonts w:ascii="Arial" w:hAnsi="Arial" w:cs="Arial"/>
          <w:sz w:val="20"/>
          <w:szCs w:val="20"/>
        </w:rPr>
      </w:pPr>
    </w:p>
    <w:p w14:paraId="3C432927" w14:textId="77777777" w:rsidR="00BE245A" w:rsidRPr="00AC799F" w:rsidRDefault="001A0633" w:rsidP="00DE1B68">
      <w:pPr>
        <w:pStyle w:val="Tekstpodstawowy"/>
        <w:tabs>
          <w:tab w:val="left" w:pos="709"/>
        </w:tabs>
        <w:rPr>
          <w:b/>
          <w:bCs/>
          <w:sz w:val="20"/>
          <w:szCs w:val="20"/>
        </w:rPr>
      </w:pPr>
      <w:r w:rsidRPr="00AC799F">
        <w:rPr>
          <w:b/>
          <w:bCs/>
          <w:sz w:val="20"/>
          <w:szCs w:val="20"/>
        </w:rPr>
        <w:t>1.</w:t>
      </w:r>
      <w:r w:rsidRPr="00AC799F">
        <w:rPr>
          <w:b/>
          <w:bCs/>
          <w:sz w:val="20"/>
          <w:szCs w:val="20"/>
        </w:rPr>
        <w:tab/>
        <w:t>ZAMAWIAJĄCY</w:t>
      </w:r>
    </w:p>
    <w:p w14:paraId="778EA2FE" w14:textId="77777777" w:rsidR="002348B6" w:rsidRPr="00AC799F" w:rsidRDefault="002348B6" w:rsidP="00F37B1C">
      <w:pPr>
        <w:ind w:left="709"/>
        <w:rPr>
          <w:rFonts w:ascii="Arial" w:hAnsi="Arial" w:cs="Arial"/>
          <w:bCs/>
          <w:sz w:val="20"/>
          <w:szCs w:val="20"/>
        </w:rPr>
      </w:pPr>
      <w:r w:rsidRPr="00AC799F">
        <w:rPr>
          <w:rFonts w:ascii="Arial" w:hAnsi="Arial" w:cs="Arial"/>
          <w:bCs/>
          <w:sz w:val="20"/>
          <w:szCs w:val="20"/>
        </w:rPr>
        <w:t xml:space="preserve">Ministerstwo Sprawiedliwości   </w:t>
      </w:r>
    </w:p>
    <w:p w14:paraId="360FE4B5" w14:textId="77777777" w:rsidR="002348B6" w:rsidRPr="00AC799F" w:rsidRDefault="002348B6" w:rsidP="00F37B1C">
      <w:pPr>
        <w:tabs>
          <w:tab w:val="num" w:pos="0"/>
        </w:tabs>
        <w:ind w:left="709" w:hanging="709"/>
        <w:rPr>
          <w:rFonts w:ascii="Arial" w:hAnsi="Arial" w:cs="Arial"/>
          <w:bCs/>
          <w:sz w:val="20"/>
          <w:szCs w:val="20"/>
        </w:rPr>
      </w:pPr>
      <w:r w:rsidRPr="00AC799F">
        <w:rPr>
          <w:rFonts w:ascii="Arial" w:hAnsi="Arial" w:cs="Arial"/>
          <w:bCs/>
          <w:sz w:val="20"/>
          <w:szCs w:val="20"/>
        </w:rPr>
        <w:tab/>
        <w:t>Adres: 00-567 Warszawa, Al. Ujazdowskie 11</w:t>
      </w:r>
    </w:p>
    <w:p w14:paraId="1AC5C61A" w14:textId="222082C9" w:rsidR="002348B6" w:rsidRPr="00AC799F" w:rsidRDefault="002348B6" w:rsidP="00F37B1C">
      <w:pPr>
        <w:tabs>
          <w:tab w:val="num" w:pos="-1080"/>
        </w:tabs>
        <w:ind w:left="709" w:hanging="709"/>
        <w:rPr>
          <w:rFonts w:ascii="Arial" w:hAnsi="Arial" w:cs="Arial"/>
          <w:sz w:val="20"/>
          <w:szCs w:val="20"/>
        </w:rPr>
      </w:pPr>
      <w:r w:rsidRPr="00AC799F">
        <w:rPr>
          <w:rFonts w:ascii="Arial" w:hAnsi="Arial" w:cs="Arial"/>
          <w:sz w:val="20"/>
          <w:szCs w:val="20"/>
        </w:rPr>
        <w:tab/>
        <w:t xml:space="preserve">telefon: (+ 48 22) 52 12 </w:t>
      </w:r>
      <w:r w:rsidR="00BD7BFA" w:rsidRPr="00AC799F">
        <w:rPr>
          <w:rFonts w:ascii="Arial" w:hAnsi="Arial" w:cs="Arial"/>
          <w:sz w:val="20"/>
          <w:szCs w:val="20"/>
        </w:rPr>
        <w:t>444</w:t>
      </w:r>
      <w:r w:rsidRPr="00AC799F">
        <w:rPr>
          <w:rFonts w:ascii="Arial" w:hAnsi="Arial" w:cs="Arial"/>
          <w:sz w:val="20"/>
          <w:szCs w:val="20"/>
        </w:rPr>
        <w:t xml:space="preserve">; </w:t>
      </w:r>
    </w:p>
    <w:p w14:paraId="304D9ED3" w14:textId="77777777" w:rsidR="002348B6" w:rsidRPr="00AC799F" w:rsidRDefault="002348B6" w:rsidP="00F37B1C">
      <w:pPr>
        <w:tabs>
          <w:tab w:val="num" w:pos="-270"/>
        </w:tabs>
        <w:ind w:left="709" w:hanging="709"/>
        <w:rPr>
          <w:rFonts w:ascii="Arial" w:hAnsi="Arial" w:cs="Arial"/>
          <w:sz w:val="20"/>
          <w:szCs w:val="20"/>
        </w:rPr>
      </w:pPr>
      <w:r w:rsidRPr="00AC799F">
        <w:rPr>
          <w:rFonts w:ascii="Arial" w:hAnsi="Arial" w:cs="Arial"/>
          <w:sz w:val="20"/>
          <w:szCs w:val="20"/>
        </w:rPr>
        <w:tab/>
        <w:t>REGON: 000319150, NIP: 526 16 73 166</w:t>
      </w:r>
    </w:p>
    <w:p w14:paraId="2CD2D427" w14:textId="77777777" w:rsidR="002348B6" w:rsidRPr="00AC799F" w:rsidRDefault="002348B6" w:rsidP="00F37B1C">
      <w:pPr>
        <w:tabs>
          <w:tab w:val="num" w:pos="-900"/>
        </w:tabs>
        <w:ind w:left="709" w:hanging="709"/>
        <w:rPr>
          <w:rFonts w:ascii="Arial" w:hAnsi="Arial" w:cs="Arial"/>
          <w:i/>
          <w:iCs/>
          <w:sz w:val="20"/>
          <w:szCs w:val="20"/>
        </w:rPr>
      </w:pPr>
      <w:r w:rsidRPr="00AC799F">
        <w:rPr>
          <w:rFonts w:ascii="Arial" w:hAnsi="Arial" w:cs="Arial"/>
          <w:sz w:val="20"/>
          <w:szCs w:val="20"/>
        </w:rPr>
        <w:tab/>
        <w:t>adres strony internetowej:</w:t>
      </w:r>
      <w:r w:rsidR="003C6663" w:rsidRPr="00AC799F">
        <w:rPr>
          <w:rFonts w:ascii="Arial" w:hAnsi="Arial" w:cs="Arial"/>
          <w:sz w:val="20"/>
          <w:szCs w:val="20"/>
        </w:rPr>
        <w:t xml:space="preserve"> </w:t>
      </w:r>
      <w:r w:rsidR="003C6663" w:rsidRPr="00AC799F">
        <w:rPr>
          <w:rFonts w:ascii="Arial" w:hAnsi="Arial" w:cs="Arial"/>
          <w:i/>
          <w:iCs/>
          <w:sz w:val="20"/>
          <w:szCs w:val="20"/>
        </w:rPr>
        <w:t>https://www.gov.pl/web/sprawiedliwosc</w:t>
      </w:r>
      <w:r w:rsidRPr="00AC799F">
        <w:rPr>
          <w:rFonts w:ascii="Arial" w:hAnsi="Arial" w:cs="Arial"/>
          <w:i/>
          <w:iCs/>
          <w:sz w:val="20"/>
          <w:szCs w:val="20"/>
        </w:rPr>
        <w:t xml:space="preserve"> </w:t>
      </w:r>
    </w:p>
    <w:p w14:paraId="2F21AB4B" w14:textId="7CC26665" w:rsidR="00BE245A" w:rsidRPr="00AC799F" w:rsidRDefault="002348B6" w:rsidP="008177D3">
      <w:pPr>
        <w:suppressAutoHyphens/>
        <w:ind w:left="720"/>
        <w:jc w:val="both"/>
        <w:rPr>
          <w:rFonts w:ascii="Arial" w:hAnsi="Arial" w:cs="Arial"/>
          <w:sz w:val="20"/>
          <w:szCs w:val="20"/>
          <w:lang w:eastAsia="ar-SA"/>
        </w:rPr>
      </w:pPr>
      <w:r w:rsidRPr="00AC799F">
        <w:rPr>
          <w:rFonts w:ascii="Arial" w:hAnsi="Arial" w:cs="Arial"/>
          <w:sz w:val="20"/>
          <w:szCs w:val="20"/>
          <w:lang w:eastAsia="ar-SA"/>
        </w:rPr>
        <w:t>godziny urzędowania: od 8</w:t>
      </w:r>
      <w:r w:rsidR="00B62585" w:rsidRPr="00AC799F">
        <w:rPr>
          <w:rFonts w:ascii="Arial" w:hAnsi="Arial" w:cs="Arial"/>
          <w:sz w:val="20"/>
          <w:szCs w:val="20"/>
          <w:lang w:eastAsia="ar-SA"/>
        </w:rPr>
        <w:t>.</w:t>
      </w:r>
      <w:r w:rsidRPr="00AC799F">
        <w:rPr>
          <w:rFonts w:ascii="Arial" w:hAnsi="Arial" w:cs="Arial"/>
          <w:sz w:val="20"/>
          <w:szCs w:val="20"/>
          <w:lang w:eastAsia="ar-SA"/>
        </w:rPr>
        <w:t>15</w:t>
      </w:r>
      <w:r w:rsidR="00A65647" w:rsidRPr="00AC799F">
        <w:rPr>
          <w:rFonts w:ascii="Arial" w:hAnsi="Arial" w:cs="Arial"/>
          <w:sz w:val="20"/>
          <w:szCs w:val="20"/>
          <w:lang w:eastAsia="ar-SA"/>
        </w:rPr>
        <w:t xml:space="preserve"> do 16</w:t>
      </w:r>
      <w:r w:rsidR="00B62585" w:rsidRPr="00AC799F">
        <w:rPr>
          <w:rFonts w:ascii="Arial" w:hAnsi="Arial" w:cs="Arial"/>
          <w:sz w:val="20"/>
          <w:szCs w:val="20"/>
          <w:lang w:eastAsia="ar-SA"/>
        </w:rPr>
        <w:t>.</w:t>
      </w:r>
      <w:r w:rsidR="00A65647" w:rsidRPr="00AC799F">
        <w:rPr>
          <w:rFonts w:ascii="Arial" w:hAnsi="Arial" w:cs="Arial"/>
          <w:sz w:val="20"/>
          <w:szCs w:val="20"/>
          <w:lang w:eastAsia="ar-SA"/>
        </w:rPr>
        <w:t>15</w:t>
      </w:r>
    </w:p>
    <w:p w14:paraId="39B52EE5" w14:textId="77777777" w:rsidR="00BE245A" w:rsidRPr="00AC799F" w:rsidRDefault="00BE245A" w:rsidP="00F37B1C">
      <w:pPr>
        <w:pStyle w:val="Tekstpodstawowy"/>
        <w:rPr>
          <w:b/>
          <w:bCs/>
          <w:sz w:val="20"/>
          <w:szCs w:val="20"/>
        </w:rPr>
      </w:pPr>
      <w:r w:rsidRPr="00AC799F">
        <w:rPr>
          <w:b/>
          <w:bCs/>
          <w:sz w:val="20"/>
          <w:szCs w:val="20"/>
        </w:rPr>
        <w:t xml:space="preserve">2. </w:t>
      </w:r>
      <w:r w:rsidR="001A0633" w:rsidRPr="00AC799F">
        <w:rPr>
          <w:b/>
          <w:bCs/>
          <w:sz w:val="20"/>
          <w:szCs w:val="20"/>
        </w:rPr>
        <w:tab/>
      </w:r>
      <w:r w:rsidRPr="00AC799F">
        <w:rPr>
          <w:b/>
          <w:bCs/>
          <w:sz w:val="20"/>
          <w:szCs w:val="20"/>
        </w:rPr>
        <w:t>OZNACZENIE POSTĘPOWANIA</w:t>
      </w:r>
    </w:p>
    <w:p w14:paraId="76D4C814" w14:textId="7EC2C1C5" w:rsidR="002348B6" w:rsidRPr="00AC799F" w:rsidRDefault="002348B6" w:rsidP="00F37B1C">
      <w:pPr>
        <w:ind w:left="709"/>
        <w:jc w:val="both"/>
        <w:rPr>
          <w:rFonts w:ascii="Arial" w:hAnsi="Arial" w:cs="Arial"/>
          <w:sz w:val="20"/>
          <w:szCs w:val="20"/>
        </w:rPr>
      </w:pPr>
      <w:r w:rsidRPr="00AC799F">
        <w:rPr>
          <w:rFonts w:ascii="Arial" w:hAnsi="Arial" w:cs="Arial"/>
          <w:sz w:val="20"/>
          <w:szCs w:val="20"/>
        </w:rPr>
        <w:t xml:space="preserve">Postępowanie oznaczone jest znakiem: </w:t>
      </w:r>
      <w:r w:rsidR="008E2E92" w:rsidRPr="00AC799F">
        <w:rPr>
          <w:rFonts w:ascii="Arial" w:hAnsi="Arial" w:cs="Arial"/>
          <w:sz w:val="20"/>
          <w:szCs w:val="20"/>
        </w:rPr>
        <w:t>B</w:t>
      </w:r>
      <w:r w:rsidR="00900798" w:rsidRPr="00AC799F">
        <w:rPr>
          <w:rFonts w:ascii="Arial" w:hAnsi="Arial" w:cs="Arial"/>
          <w:sz w:val="20"/>
          <w:szCs w:val="20"/>
        </w:rPr>
        <w:t>F-II.3710.</w:t>
      </w:r>
      <w:r w:rsidR="004B4C33">
        <w:rPr>
          <w:rFonts w:ascii="Arial" w:hAnsi="Arial" w:cs="Arial"/>
          <w:sz w:val="20"/>
          <w:szCs w:val="20"/>
        </w:rPr>
        <w:t>4</w:t>
      </w:r>
      <w:r w:rsidR="00251BDE" w:rsidRPr="00AC799F">
        <w:rPr>
          <w:rFonts w:ascii="Arial" w:hAnsi="Arial" w:cs="Arial"/>
          <w:sz w:val="20"/>
          <w:szCs w:val="20"/>
        </w:rPr>
        <w:t>7</w:t>
      </w:r>
      <w:r w:rsidR="00900798" w:rsidRPr="00AC799F">
        <w:rPr>
          <w:rFonts w:ascii="Arial" w:hAnsi="Arial" w:cs="Arial"/>
          <w:sz w:val="20"/>
          <w:szCs w:val="20"/>
        </w:rPr>
        <w:t>.20</w:t>
      </w:r>
      <w:r w:rsidR="004B4C33">
        <w:rPr>
          <w:rFonts w:ascii="Arial" w:hAnsi="Arial" w:cs="Arial"/>
          <w:sz w:val="20"/>
          <w:szCs w:val="20"/>
        </w:rPr>
        <w:t>19</w:t>
      </w:r>
      <w:r w:rsidRPr="00AC799F">
        <w:rPr>
          <w:rFonts w:ascii="Arial" w:hAnsi="Arial" w:cs="Arial"/>
          <w:sz w:val="20"/>
          <w:szCs w:val="20"/>
        </w:rPr>
        <w:t>.</w:t>
      </w:r>
    </w:p>
    <w:p w14:paraId="5C0C8CA4" w14:textId="77777777" w:rsidR="001A0633" w:rsidRPr="00AC799F" w:rsidRDefault="00BE245A" w:rsidP="008177D3">
      <w:pPr>
        <w:ind w:left="709"/>
        <w:jc w:val="both"/>
        <w:rPr>
          <w:rFonts w:ascii="Arial" w:hAnsi="Arial" w:cs="Arial"/>
          <w:sz w:val="20"/>
          <w:szCs w:val="20"/>
        </w:rPr>
      </w:pPr>
      <w:r w:rsidRPr="00AC799F">
        <w:rPr>
          <w:rFonts w:ascii="Arial" w:hAnsi="Arial" w:cs="Arial"/>
          <w:sz w:val="20"/>
          <w:szCs w:val="20"/>
        </w:rPr>
        <w:t xml:space="preserve">Wykonawcy powinni we wszelkich kontaktach z Zamawiającym powoływać </w:t>
      </w:r>
      <w:r w:rsidR="00173EB1" w:rsidRPr="00AC799F">
        <w:rPr>
          <w:rFonts w:ascii="Arial" w:hAnsi="Arial" w:cs="Arial"/>
          <w:sz w:val="20"/>
          <w:szCs w:val="20"/>
        </w:rPr>
        <w:br/>
      </w:r>
      <w:r w:rsidRPr="00AC799F">
        <w:rPr>
          <w:rFonts w:ascii="Arial" w:hAnsi="Arial" w:cs="Arial"/>
          <w:sz w:val="20"/>
          <w:szCs w:val="20"/>
        </w:rPr>
        <w:t>się na wyżej podane oznaczenie.</w:t>
      </w:r>
    </w:p>
    <w:p w14:paraId="687C66A3" w14:textId="77777777" w:rsidR="00BE245A" w:rsidRPr="00AC799F" w:rsidRDefault="00BE245A" w:rsidP="00F37B1C">
      <w:pPr>
        <w:pStyle w:val="Tekstpodstawowy"/>
        <w:rPr>
          <w:b/>
          <w:bCs/>
          <w:sz w:val="20"/>
          <w:szCs w:val="20"/>
        </w:rPr>
      </w:pPr>
      <w:r w:rsidRPr="00AC799F">
        <w:rPr>
          <w:b/>
          <w:bCs/>
          <w:sz w:val="20"/>
          <w:szCs w:val="20"/>
        </w:rPr>
        <w:t xml:space="preserve">3. </w:t>
      </w:r>
      <w:r w:rsidR="001A0633" w:rsidRPr="00AC799F">
        <w:rPr>
          <w:b/>
          <w:bCs/>
          <w:sz w:val="20"/>
          <w:szCs w:val="20"/>
        </w:rPr>
        <w:tab/>
      </w:r>
      <w:r w:rsidRPr="00AC799F">
        <w:rPr>
          <w:b/>
          <w:bCs/>
          <w:sz w:val="20"/>
          <w:szCs w:val="20"/>
        </w:rPr>
        <w:t>TRYB POSTĘPOWANIA</w:t>
      </w:r>
    </w:p>
    <w:p w14:paraId="077A6D1C" w14:textId="670DEEE3" w:rsidR="00BE245A" w:rsidRPr="00AC799F" w:rsidRDefault="00BE245A" w:rsidP="008177D3">
      <w:pPr>
        <w:ind w:left="709"/>
        <w:jc w:val="both"/>
        <w:rPr>
          <w:rFonts w:ascii="Arial" w:hAnsi="Arial" w:cs="Arial"/>
          <w:sz w:val="20"/>
          <w:szCs w:val="20"/>
        </w:rPr>
      </w:pPr>
      <w:r w:rsidRPr="00AC799F">
        <w:rPr>
          <w:rFonts w:ascii="Arial" w:hAnsi="Arial" w:cs="Arial"/>
          <w:sz w:val="20"/>
          <w:szCs w:val="20"/>
        </w:rPr>
        <w:t xml:space="preserve">Postępowanie o udzielenie zamówienia prowadzone jest w trybie przetargu nieograniczonego na podstawie ustawy z dnia 29 stycznia 2004 roku </w:t>
      </w:r>
      <w:r w:rsidR="0053775A" w:rsidRPr="00AC799F">
        <w:rPr>
          <w:rFonts w:ascii="Arial" w:hAnsi="Arial" w:cs="Arial"/>
          <w:sz w:val="20"/>
          <w:szCs w:val="20"/>
        </w:rPr>
        <w:t xml:space="preserve">- </w:t>
      </w:r>
      <w:r w:rsidR="008E2E92" w:rsidRPr="00AC799F">
        <w:rPr>
          <w:rFonts w:ascii="Arial" w:hAnsi="Arial" w:cs="Arial"/>
          <w:sz w:val="20"/>
          <w:szCs w:val="20"/>
        </w:rPr>
        <w:t xml:space="preserve">Prawo zamówień publicznych </w:t>
      </w:r>
      <w:r w:rsidR="006C416F" w:rsidRPr="00AC799F">
        <w:rPr>
          <w:rFonts w:ascii="Arial" w:hAnsi="Arial" w:cs="Arial"/>
          <w:sz w:val="20"/>
          <w:szCs w:val="20"/>
        </w:rPr>
        <w:br/>
      </w:r>
      <w:r w:rsidR="00B62585" w:rsidRPr="00AC799F">
        <w:rPr>
          <w:rFonts w:ascii="Arial" w:hAnsi="Arial" w:cs="Arial"/>
          <w:sz w:val="20"/>
          <w:szCs w:val="20"/>
        </w:rPr>
        <w:t>(Dz. U. z  2019 r. poz. 1843</w:t>
      </w:r>
      <w:r w:rsidR="00251BDE" w:rsidRPr="00AC799F">
        <w:rPr>
          <w:rFonts w:ascii="Arial" w:hAnsi="Arial" w:cs="Arial"/>
          <w:sz w:val="20"/>
          <w:szCs w:val="20"/>
        </w:rPr>
        <w:t xml:space="preserve"> ze zm.</w:t>
      </w:r>
      <w:r w:rsidR="00B62585" w:rsidRPr="00AC799F">
        <w:rPr>
          <w:rFonts w:ascii="Arial" w:hAnsi="Arial" w:cs="Arial"/>
          <w:sz w:val="20"/>
          <w:szCs w:val="20"/>
        </w:rPr>
        <w:t>)</w:t>
      </w:r>
      <w:r w:rsidR="000231C1" w:rsidRPr="00AC799F">
        <w:rPr>
          <w:rFonts w:ascii="Arial" w:hAnsi="Arial" w:cs="Arial"/>
          <w:sz w:val="20"/>
          <w:szCs w:val="20"/>
        </w:rPr>
        <w:t>,</w:t>
      </w:r>
      <w:r w:rsidR="00B62585" w:rsidRPr="00AC799F">
        <w:rPr>
          <w:rFonts w:ascii="Arial" w:hAnsi="Arial" w:cs="Arial"/>
          <w:sz w:val="20"/>
          <w:szCs w:val="20"/>
        </w:rPr>
        <w:t xml:space="preserve"> </w:t>
      </w:r>
      <w:r w:rsidRPr="00AC799F">
        <w:rPr>
          <w:rFonts w:ascii="Arial" w:hAnsi="Arial" w:cs="Arial"/>
          <w:sz w:val="20"/>
          <w:szCs w:val="20"/>
        </w:rPr>
        <w:t>zwanej dalej „ustawą Pzp”.</w:t>
      </w:r>
    </w:p>
    <w:p w14:paraId="7EB8823E" w14:textId="77777777" w:rsidR="00BE245A" w:rsidRPr="00AC799F" w:rsidRDefault="00BE245A" w:rsidP="00F37B1C">
      <w:pPr>
        <w:pStyle w:val="Tekstpodstawowy"/>
        <w:rPr>
          <w:b/>
          <w:bCs/>
          <w:sz w:val="20"/>
          <w:szCs w:val="20"/>
        </w:rPr>
      </w:pPr>
      <w:r w:rsidRPr="00AC799F">
        <w:rPr>
          <w:b/>
          <w:bCs/>
          <w:sz w:val="20"/>
          <w:szCs w:val="20"/>
        </w:rPr>
        <w:t xml:space="preserve">4. </w:t>
      </w:r>
      <w:r w:rsidR="001A0633" w:rsidRPr="00AC799F">
        <w:rPr>
          <w:b/>
          <w:bCs/>
          <w:sz w:val="20"/>
          <w:szCs w:val="20"/>
        </w:rPr>
        <w:tab/>
      </w:r>
      <w:r w:rsidRPr="00AC799F">
        <w:rPr>
          <w:b/>
          <w:bCs/>
          <w:sz w:val="20"/>
          <w:szCs w:val="20"/>
        </w:rPr>
        <w:t>ŹRÓDŁA FINANSOWANIA</w:t>
      </w:r>
    </w:p>
    <w:p w14:paraId="076971C6" w14:textId="77777777" w:rsidR="00BE245A" w:rsidRPr="00AC799F" w:rsidRDefault="00A65647" w:rsidP="008177D3">
      <w:pPr>
        <w:ind w:left="709"/>
        <w:jc w:val="both"/>
        <w:rPr>
          <w:rFonts w:ascii="Arial" w:hAnsi="Arial" w:cs="Arial"/>
          <w:sz w:val="20"/>
          <w:szCs w:val="20"/>
        </w:rPr>
      </w:pPr>
      <w:r w:rsidRPr="00AC799F">
        <w:rPr>
          <w:rFonts w:ascii="Arial" w:hAnsi="Arial" w:cs="Arial"/>
          <w:sz w:val="20"/>
          <w:szCs w:val="20"/>
          <w:lang w:eastAsia="ar-SA"/>
        </w:rPr>
        <w:t xml:space="preserve">Zamówienie jest przewidziane do </w:t>
      </w:r>
      <w:r w:rsidR="00773A5B" w:rsidRPr="00AC799F">
        <w:rPr>
          <w:rFonts w:ascii="Arial" w:hAnsi="Arial" w:cs="Arial"/>
          <w:sz w:val="20"/>
          <w:szCs w:val="20"/>
          <w:lang w:eastAsia="ar-SA"/>
        </w:rPr>
        <w:t>f</w:t>
      </w:r>
      <w:r w:rsidRPr="00AC799F">
        <w:rPr>
          <w:rFonts w:ascii="Arial" w:hAnsi="Arial" w:cs="Arial"/>
          <w:sz w:val="20"/>
          <w:szCs w:val="20"/>
          <w:lang w:eastAsia="ar-SA"/>
        </w:rPr>
        <w:t xml:space="preserve">inansowania ze środków </w:t>
      </w:r>
      <w:r w:rsidR="00386F82" w:rsidRPr="00AC799F">
        <w:rPr>
          <w:rFonts w:ascii="Arial" w:hAnsi="Arial" w:cs="Arial"/>
          <w:sz w:val="20"/>
          <w:szCs w:val="20"/>
          <w:lang w:eastAsia="ar-SA"/>
        </w:rPr>
        <w:t>krajowych</w:t>
      </w:r>
      <w:r w:rsidR="00BE245A" w:rsidRPr="00AC799F">
        <w:rPr>
          <w:rFonts w:ascii="Arial" w:hAnsi="Arial" w:cs="Arial"/>
          <w:sz w:val="20"/>
          <w:szCs w:val="20"/>
        </w:rPr>
        <w:t>.</w:t>
      </w:r>
    </w:p>
    <w:p w14:paraId="39C96BF3" w14:textId="6B7D6AD8" w:rsidR="00FA195D" w:rsidRPr="00AC799F" w:rsidRDefault="00BE245A" w:rsidP="00FA195D">
      <w:pPr>
        <w:pStyle w:val="Tekstpodstawowy"/>
        <w:rPr>
          <w:b/>
          <w:bCs/>
          <w:sz w:val="20"/>
          <w:szCs w:val="20"/>
        </w:rPr>
      </w:pPr>
      <w:r w:rsidRPr="00AC799F">
        <w:rPr>
          <w:b/>
          <w:bCs/>
          <w:sz w:val="20"/>
          <w:szCs w:val="20"/>
        </w:rPr>
        <w:t xml:space="preserve">5. </w:t>
      </w:r>
      <w:r w:rsidR="00B9414F" w:rsidRPr="00AC799F">
        <w:rPr>
          <w:b/>
          <w:bCs/>
          <w:sz w:val="20"/>
          <w:szCs w:val="20"/>
        </w:rPr>
        <w:tab/>
      </w:r>
      <w:r w:rsidRPr="00AC799F">
        <w:rPr>
          <w:b/>
          <w:bCs/>
          <w:sz w:val="20"/>
          <w:szCs w:val="20"/>
        </w:rPr>
        <w:t>PRZEDMIOT ZAMÓWIENIA</w:t>
      </w:r>
    </w:p>
    <w:p w14:paraId="03A062BA" w14:textId="5639D576"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xml:space="preserve">Przedmiotem </w:t>
      </w:r>
      <w:r>
        <w:rPr>
          <w:rFonts w:ascii="Arial" w:hAnsi="Arial" w:cs="Arial"/>
          <w:sz w:val="20"/>
          <w:szCs w:val="20"/>
        </w:rPr>
        <w:t>zamówienia</w:t>
      </w:r>
      <w:r w:rsidRPr="00FF6FE1">
        <w:rPr>
          <w:rFonts w:ascii="Arial" w:hAnsi="Arial" w:cs="Arial"/>
          <w:sz w:val="20"/>
          <w:szCs w:val="20"/>
        </w:rPr>
        <w:t xml:space="preserve"> jest wymiana 2 szt. dźwigu osobowego - wind w budynku biurowym Ministerstwa Sprawiedliwości położonym przy Al. Ujazdowskich 11 w Warszawie </w:t>
      </w:r>
      <w:r>
        <w:rPr>
          <w:rFonts w:ascii="Arial" w:hAnsi="Arial" w:cs="Arial"/>
          <w:sz w:val="20"/>
          <w:szCs w:val="20"/>
        </w:rPr>
        <w:br/>
      </w:r>
      <w:r w:rsidRPr="00FF6FE1">
        <w:rPr>
          <w:rFonts w:ascii="Arial" w:hAnsi="Arial" w:cs="Arial"/>
          <w:sz w:val="20"/>
          <w:szCs w:val="20"/>
        </w:rPr>
        <w:t>z następującymi uwarunkowaniami:</w:t>
      </w:r>
    </w:p>
    <w:p w14:paraId="47D8E78D" w14:textId="77777777" w:rsidR="0036639C" w:rsidRDefault="00FF6FE1" w:rsidP="00FF6FE1">
      <w:pPr>
        <w:ind w:left="709"/>
        <w:jc w:val="both"/>
        <w:rPr>
          <w:rFonts w:ascii="Arial" w:hAnsi="Arial" w:cs="Arial"/>
          <w:sz w:val="20"/>
          <w:szCs w:val="20"/>
        </w:rPr>
      </w:pPr>
      <w:r w:rsidRPr="00FF6FE1">
        <w:rPr>
          <w:rFonts w:ascii="Arial" w:hAnsi="Arial" w:cs="Arial"/>
          <w:sz w:val="20"/>
          <w:szCs w:val="20"/>
        </w:rPr>
        <w:t>- całkowity demontaż pierwszej z wind,</w:t>
      </w:r>
    </w:p>
    <w:p w14:paraId="3AF82B53" w14:textId="675876F8"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niezbędne prace remontowe szybu i wokół windy,</w:t>
      </w:r>
    </w:p>
    <w:p w14:paraId="5DA2DA01" w14:textId="77777777"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dostawa i montaż windy wraz ze wszystkimi urządzeniami technicznymi,</w:t>
      </w:r>
    </w:p>
    <w:p w14:paraId="4B9243CF" w14:textId="23E78BDF" w:rsidR="00FF6FE1" w:rsidRPr="00FF6FE1" w:rsidRDefault="00FF6FE1" w:rsidP="00FF6FE1">
      <w:pPr>
        <w:ind w:left="851" w:hanging="142"/>
        <w:jc w:val="both"/>
        <w:rPr>
          <w:rFonts w:ascii="Arial" w:hAnsi="Arial" w:cs="Arial"/>
          <w:sz w:val="20"/>
          <w:szCs w:val="20"/>
        </w:rPr>
      </w:pPr>
      <w:r w:rsidRPr="00FF6FE1">
        <w:rPr>
          <w:rFonts w:ascii="Arial" w:hAnsi="Arial" w:cs="Arial"/>
          <w:sz w:val="20"/>
          <w:szCs w:val="20"/>
        </w:rPr>
        <w:t xml:space="preserve">- zapewnienie przeprowadzenia badań odbiorczych dźwigu przez Urząd Dozoru Technicznego </w:t>
      </w:r>
      <w:r>
        <w:rPr>
          <w:rFonts w:ascii="Arial" w:hAnsi="Arial" w:cs="Arial"/>
          <w:sz w:val="20"/>
          <w:szCs w:val="20"/>
        </w:rPr>
        <w:t xml:space="preserve"> </w:t>
      </w:r>
      <w:r w:rsidRPr="00FF6FE1">
        <w:rPr>
          <w:rFonts w:ascii="Arial" w:hAnsi="Arial" w:cs="Arial"/>
          <w:sz w:val="20"/>
          <w:szCs w:val="20"/>
        </w:rPr>
        <w:t>(UDT),</w:t>
      </w:r>
    </w:p>
    <w:p w14:paraId="4540482C" w14:textId="77777777"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zrealizowanie uwag i zaleceń UDT wymienionych w protokołach z badań,</w:t>
      </w:r>
    </w:p>
    <w:p w14:paraId="4E1D9002" w14:textId="77777777" w:rsidR="00FF6FE1" w:rsidRPr="00FF6FE1" w:rsidRDefault="00FF6FE1" w:rsidP="00FF6FE1">
      <w:pPr>
        <w:ind w:left="851" w:hanging="142"/>
        <w:jc w:val="both"/>
        <w:rPr>
          <w:rFonts w:ascii="Arial" w:hAnsi="Arial" w:cs="Arial"/>
          <w:sz w:val="20"/>
          <w:szCs w:val="20"/>
        </w:rPr>
      </w:pPr>
      <w:r w:rsidRPr="00FF6FE1">
        <w:rPr>
          <w:rFonts w:ascii="Arial" w:hAnsi="Arial" w:cs="Arial"/>
          <w:sz w:val="20"/>
          <w:szCs w:val="20"/>
        </w:rPr>
        <w:t>- uzyskanie stosownych decyzji UDT zezwalających na eksploatację nowego dźwigu przez użytkownika,</w:t>
      </w:r>
    </w:p>
    <w:p w14:paraId="5F2A7644" w14:textId="77777777"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opracowanie dokumentacji powykonawczej i innych niezbędnych dokumentów odbiorowych,</w:t>
      </w:r>
    </w:p>
    <w:p w14:paraId="7B07EADD" w14:textId="77777777" w:rsidR="00FF6FE1" w:rsidRPr="00FF6FE1" w:rsidRDefault="00FF6FE1" w:rsidP="00FF6FE1">
      <w:pPr>
        <w:ind w:left="709"/>
        <w:jc w:val="both"/>
        <w:rPr>
          <w:rFonts w:ascii="Arial" w:hAnsi="Arial" w:cs="Arial"/>
          <w:sz w:val="20"/>
          <w:szCs w:val="20"/>
        </w:rPr>
      </w:pPr>
      <w:r w:rsidRPr="00FF6FE1">
        <w:rPr>
          <w:rFonts w:ascii="Arial" w:hAnsi="Arial" w:cs="Arial"/>
          <w:sz w:val="20"/>
          <w:szCs w:val="20"/>
        </w:rPr>
        <w:t>- opracowanie stanowiskowej obsługi dźwigu,</w:t>
      </w:r>
    </w:p>
    <w:p w14:paraId="7FD2F48B" w14:textId="7A773D23" w:rsidR="00FF6FE1" w:rsidRPr="00FF6FE1" w:rsidRDefault="00FF6FE1" w:rsidP="009F5149">
      <w:pPr>
        <w:ind w:left="851" w:hanging="142"/>
        <w:jc w:val="both"/>
        <w:rPr>
          <w:rFonts w:ascii="Arial" w:hAnsi="Arial" w:cs="Arial"/>
          <w:sz w:val="20"/>
          <w:szCs w:val="20"/>
        </w:rPr>
      </w:pPr>
      <w:r w:rsidRPr="00FF6FE1">
        <w:rPr>
          <w:rFonts w:ascii="Arial" w:hAnsi="Arial" w:cs="Arial"/>
          <w:sz w:val="20"/>
          <w:szCs w:val="20"/>
        </w:rPr>
        <w:t>- przeprowadzenie szkolenia wskazanych pracowników Zamawiającego w zakresie awaryjnego uwolnienia osób z kabiny,</w:t>
      </w:r>
      <w:bookmarkStart w:id="2" w:name="_Hlk42164716"/>
    </w:p>
    <w:bookmarkEnd w:id="2"/>
    <w:p w14:paraId="5AFC7361" w14:textId="77777777" w:rsidR="00FF6FE1" w:rsidRPr="00FF6FE1" w:rsidRDefault="00FF6FE1" w:rsidP="00FF6FE1">
      <w:pPr>
        <w:ind w:left="851" w:hanging="142"/>
        <w:jc w:val="both"/>
        <w:rPr>
          <w:rFonts w:ascii="Arial" w:hAnsi="Arial" w:cs="Arial"/>
          <w:sz w:val="20"/>
          <w:szCs w:val="20"/>
        </w:rPr>
      </w:pPr>
      <w:r w:rsidRPr="00FF6FE1">
        <w:rPr>
          <w:rFonts w:ascii="Arial" w:hAnsi="Arial" w:cs="Arial"/>
          <w:sz w:val="20"/>
          <w:szCs w:val="20"/>
        </w:rPr>
        <w:t>- demontaż drugiego dźwigu osobowego nastąpi po oddaniu do użytkowania nowej - pierwszej windy,</w:t>
      </w:r>
    </w:p>
    <w:p w14:paraId="57EFA5D7" w14:textId="4FCBAA5D" w:rsidR="00FF6FE1" w:rsidRDefault="00FF6FE1" w:rsidP="00FF6FE1">
      <w:pPr>
        <w:ind w:left="709"/>
        <w:jc w:val="both"/>
        <w:rPr>
          <w:rFonts w:ascii="Arial" w:hAnsi="Arial" w:cs="Arial"/>
          <w:sz w:val="20"/>
          <w:szCs w:val="20"/>
        </w:rPr>
      </w:pPr>
      <w:r w:rsidRPr="00FF6FE1">
        <w:rPr>
          <w:rFonts w:ascii="Arial" w:hAnsi="Arial" w:cs="Arial"/>
          <w:sz w:val="20"/>
          <w:szCs w:val="20"/>
        </w:rPr>
        <w:t>Ten sam zakres prac dotyczy zarówno pierwszej, jak i drugiej windy.</w:t>
      </w:r>
    </w:p>
    <w:p w14:paraId="3631FD26" w14:textId="77777777" w:rsidR="00FF6FE1" w:rsidRDefault="00FF6FE1" w:rsidP="00FF6FE1">
      <w:pPr>
        <w:jc w:val="both"/>
        <w:rPr>
          <w:rFonts w:ascii="Arial" w:hAnsi="Arial" w:cs="Arial"/>
          <w:sz w:val="20"/>
          <w:szCs w:val="20"/>
        </w:rPr>
      </w:pPr>
    </w:p>
    <w:p w14:paraId="72BB5B34" w14:textId="3A3D62C3" w:rsidR="00251BDE" w:rsidRDefault="00FC770D" w:rsidP="00DF64C2">
      <w:pPr>
        <w:ind w:left="709"/>
        <w:jc w:val="both"/>
        <w:rPr>
          <w:rFonts w:ascii="Arial" w:hAnsi="Arial" w:cs="Arial"/>
          <w:sz w:val="20"/>
          <w:szCs w:val="20"/>
        </w:rPr>
      </w:pPr>
      <w:r w:rsidRPr="00AC799F">
        <w:rPr>
          <w:rFonts w:ascii="Arial" w:hAnsi="Arial" w:cs="Arial"/>
          <w:sz w:val="20"/>
          <w:szCs w:val="20"/>
        </w:rPr>
        <w:t>Przedmiotem z</w:t>
      </w:r>
      <w:r w:rsidR="00A9270A" w:rsidRPr="00AC799F">
        <w:rPr>
          <w:rFonts w:ascii="Arial" w:hAnsi="Arial" w:cs="Arial"/>
          <w:sz w:val="20"/>
          <w:szCs w:val="20"/>
        </w:rPr>
        <w:t xml:space="preserve">amówienia jest </w:t>
      </w:r>
      <w:r w:rsidR="00914C09">
        <w:rPr>
          <w:rFonts w:ascii="Arial" w:hAnsi="Arial" w:cs="Arial"/>
          <w:sz w:val="20"/>
          <w:szCs w:val="20"/>
        </w:rPr>
        <w:t xml:space="preserve">robota budowlana polegająca na </w:t>
      </w:r>
      <w:r w:rsidR="004B4C33" w:rsidRPr="004B4C33">
        <w:rPr>
          <w:rFonts w:ascii="Arial" w:hAnsi="Arial" w:cs="Arial"/>
          <w:sz w:val="20"/>
          <w:szCs w:val="20"/>
        </w:rPr>
        <w:t>wymian</w:t>
      </w:r>
      <w:r w:rsidR="00914C09">
        <w:rPr>
          <w:rFonts w:ascii="Arial" w:hAnsi="Arial" w:cs="Arial"/>
          <w:sz w:val="20"/>
          <w:szCs w:val="20"/>
        </w:rPr>
        <w:t>ie</w:t>
      </w:r>
      <w:r w:rsidR="004B4C33" w:rsidRPr="004B4C33">
        <w:rPr>
          <w:rFonts w:ascii="Arial" w:hAnsi="Arial" w:cs="Arial"/>
          <w:sz w:val="20"/>
          <w:szCs w:val="20"/>
        </w:rPr>
        <w:t xml:space="preserve"> dwóch dźwigów osobowych (wind) w budynku biurowym Ministerstwa Sprawiedliwości przy Al. Ujazdowskich 11 w Warszawie</w:t>
      </w:r>
      <w:r w:rsidR="00BA69D7" w:rsidRPr="00AC799F">
        <w:rPr>
          <w:rFonts w:ascii="Arial" w:hAnsi="Arial" w:cs="Arial"/>
          <w:sz w:val="20"/>
          <w:szCs w:val="20"/>
        </w:rPr>
        <w:t>, zgodnie z opisem przedmiotu zamówienia zawartym w Tomie II i  III SIWZ.</w:t>
      </w:r>
      <w:r w:rsidR="00E02D9F" w:rsidRPr="00AC799F">
        <w:rPr>
          <w:rFonts w:ascii="Arial" w:hAnsi="Arial" w:cs="Arial"/>
          <w:sz w:val="20"/>
          <w:szCs w:val="20"/>
        </w:rPr>
        <w:t xml:space="preserve"> Na przedmiot zamówienia składa się </w:t>
      </w:r>
      <w:r w:rsidR="004B4C33">
        <w:rPr>
          <w:rFonts w:ascii="Arial" w:hAnsi="Arial" w:cs="Arial"/>
          <w:sz w:val="20"/>
          <w:szCs w:val="20"/>
        </w:rPr>
        <w:t>dokumentacj</w:t>
      </w:r>
      <w:r w:rsidR="00C94DD2">
        <w:rPr>
          <w:rFonts w:ascii="Arial" w:hAnsi="Arial" w:cs="Arial"/>
          <w:sz w:val="20"/>
          <w:szCs w:val="20"/>
        </w:rPr>
        <w:t>a</w:t>
      </w:r>
      <w:r w:rsidR="004B4C33">
        <w:rPr>
          <w:rFonts w:ascii="Arial" w:hAnsi="Arial" w:cs="Arial"/>
          <w:sz w:val="20"/>
          <w:szCs w:val="20"/>
        </w:rPr>
        <w:t xml:space="preserve"> projektow</w:t>
      </w:r>
      <w:r w:rsidR="00C94DD2">
        <w:rPr>
          <w:rFonts w:ascii="Arial" w:hAnsi="Arial" w:cs="Arial"/>
          <w:sz w:val="20"/>
          <w:szCs w:val="20"/>
        </w:rPr>
        <w:t>a obejmująca: projekt budowlany,</w:t>
      </w:r>
      <w:r w:rsidR="004B4C33">
        <w:rPr>
          <w:rFonts w:ascii="Arial" w:hAnsi="Arial" w:cs="Arial"/>
          <w:sz w:val="20"/>
          <w:szCs w:val="20"/>
        </w:rPr>
        <w:t xml:space="preserve"> specyfikacj</w:t>
      </w:r>
      <w:r w:rsidR="00C94DD2">
        <w:rPr>
          <w:rFonts w:ascii="Arial" w:hAnsi="Arial" w:cs="Arial"/>
          <w:sz w:val="20"/>
          <w:szCs w:val="20"/>
        </w:rPr>
        <w:t>ę</w:t>
      </w:r>
      <w:r w:rsidR="004B4C33">
        <w:rPr>
          <w:rFonts w:ascii="Arial" w:hAnsi="Arial" w:cs="Arial"/>
          <w:sz w:val="20"/>
          <w:szCs w:val="20"/>
        </w:rPr>
        <w:t xml:space="preserve"> </w:t>
      </w:r>
      <w:r w:rsidR="00C94DD2">
        <w:rPr>
          <w:rFonts w:ascii="Arial" w:hAnsi="Arial" w:cs="Arial"/>
          <w:sz w:val="20"/>
          <w:szCs w:val="20"/>
        </w:rPr>
        <w:t xml:space="preserve">techniczną </w:t>
      </w:r>
      <w:r w:rsidR="004B4C33">
        <w:rPr>
          <w:rFonts w:ascii="Arial" w:hAnsi="Arial" w:cs="Arial"/>
          <w:sz w:val="20"/>
          <w:szCs w:val="20"/>
        </w:rPr>
        <w:t>wykonania i odbioru robót budowlanych</w:t>
      </w:r>
      <w:r w:rsidR="009A68B4">
        <w:rPr>
          <w:rFonts w:ascii="Arial" w:hAnsi="Arial" w:cs="Arial"/>
          <w:sz w:val="20"/>
          <w:szCs w:val="20"/>
        </w:rPr>
        <w:t>, przedmiar robót</w:t>
      </w:r>
      <w:r w:rsidR="00C94DD2">
        <w:rPr>
          <w:rFonts w:ascii="Arial" w:hAnsi="Arial" w:cs="Arial"/>
          <w:sz w:val="20"/>
          <w:szCs w:val="20"/>
        </w:rPr>
        <w:t xml:space="preserve"> oraz istotne dla stron postanowienia umowy</w:t>
      </w:r>
      <w:r w:rsidR="00E02D9F" w:rsidRPr="00AC799F">
        <w:rPr>
          <w:rFonts w:ascii="Arial" w:hAnsi="Arial" w:cs="Arial"/>
          <w:sz w:val="20"/>
          <w:szCs w:val="20"/>
        </w:rPr>
        <w:t>.</w:t>
      </w:r>
    </w:p>
    <w:p w14:paraId="1D7573F4" w14:textId="77777777" w:rsidR="00172823" w:rsidRDefault="00172823" w:rsidP="00DF64C2">
      <w:pPr>
        <w:ind w:left="709"/>
        <w:jc w:val="both"/>
        <w:rPr>
          <w:rFonts w:ascii="Arial" w:hAnsi="Arial" w:cs="Arial"/>
          <w:sz w:val="20"/>
          <w:szCs w:val="20"/>
        </w:rPr>
      </w:pPr>
    </w:p>
    <w:p w14:paraId="781FEF97" w14:textId="1020B5C4" w:rsidR="005323B6" w:rsidRPr="00B12F53" w:rsidRDefault="005323B6" w:rsidP="005323B6">
      <w:pPr>
        <w:autoSpaceDE w:val="0"/>
        <w:autoSpaceDN w:val="0"/>
        <w:adjustRightInd w:val="0"/>
        <w:ind w:left="709"/>
        <w:jc w:val="both"/>
        <w:rPr>
          <w:rFonts w:ascii="Helvetica" w:eastAsiaTheme="minorHAnsi" w:hAnsi="Helvetica" w:cs="Helvetica"/>
          <w:sz w:val="20"/>
          <w:szCs w:val="20"/>
          <w:lang w:eastAsia="en-US"/>
        </w:rPr>
      </w:pPr>
      <w:r w:rsidRPr="00B12F53">
        <w:rPr>
          <w:rFonts w:ascii="Helvetica" w:eastAsiaTheme="minorHAnsi" w:hAnsi="Helvetica" w:cs="Helvetica"/>
          <w:sz w:val="20"/>
          <w:szCs w:val="20"/>
          <w:lang w:eastAsia="en-US"/>
        </w:rPr>
        <w:t>Zamawiaj</w:t>
      </w:r>
      <w:r w:rsidRPr="00B12F53">
        <w:rPr>
          <w:rFonts w:ascii="Arial" w:eastAsiaTheme="minorHAnsi" w:hAnsi="Arial" w:cs="Arial"/>
          <w:sz w:val="20"/>
          <w:szCs w:val="20"/>
          <w:lang w:eastAsia="en-US"/>
        </w:rPr>
        <w:t>ą</w:t>
      </w:r>
      <w:r w:rsidRPr="00B12F53">
        <w:rPr>
          <w:rFonts w:ascii="Helvetica" w:eastAsiaTheme="minorHAnsi" w:hAnsi="Helvetica" w:cs="Helvetica"/>
          <w:sz w:val="20"/>
          <w:szCs w:val="20"/>
          <w:lang w:eastAsia="en-US"/>
        </w:rPr>
        <w:t>cy dopuszcza rozwi</w:t>
      </w:r>
      <w:r w:rsidRPr="00B12F53">
        <w:rPr>
          <w:rFonts w:ascii="Arial" w:eastAsiaTheme="minorHAnsi" w:hAnsi="Arial" w:cs="Arial"/>
          <w:sz w:val="20"/>
          <w:szCs w:val="20"/>
          <w:lang w:eastAsia="en-US"/>
        </w:rPr>
        <w:t>ą</w:t>
      </w:r>
      <w:r w:rsidRPr="00B12F53">
        <w:rPr>
          <w:rFonts w:ascii="Helvetica" w:eastAsiaTheme="minorHAnsi" w:hAnsi="Helvetica" w:cs="Helvetica"/>
          <w:sz w:val="20"/>
          <w:szCs w:val="20"/>
          <w:lang w:eastAsia="en-US"/>
        </w:rPr>
        <w:t>zania równowa</w:t>
      </w:r>
      <w:r w:rsidRPr="00B12F53">
        <w:rPr>
          <w:rFonts w:ascii="Arial" w:eastAsiaTheme="minorHAnsi" w:hAnsi="Arial" w:cs="Arial"/>
          <w:sz w:val="20"/>
          <w:szCs w:val="20"/>
          <w:lang w:eastAsia="en-US"/>
        </w:rPr>
        <w:t>ż</w:t>
      </w:r>
      <w:r w:rsidRPr="00B12F53">
        <w:rPr>
          <w:rFonts w:ascii="Helvetica" w:eastAsiaTheme="minorHAnsi" w:hAnsi="Helvetica" w:cs="Helvetica"/>
          <w:sz w:val="20"/>
          <w:szCs w:val="20"/>
          <w:lang w:eastAsia="en-US"/>
        </w:rPr>
        <w:t xml:space="preserve">ne opisywanym </w:t>
      </w:r>
      <w:r w:rsidR="009C2506" w:rsidRPr="00B12F53">
        <w:rPr>
          <w:rFonts w:ascii="Helvetica" w:eastAsiaTheme="minorHAnsi" w:hAnsi="Helvetica" w:cs="Helvetica"/>
          <w:sz w:val="20"/>
          <w:szCs w:val="20"/>
          <w:lang w:eastAsia="en-US"/>
        </w:rPr>
        <w:t xml:space="preserve">rozwiązaniom </w:t>
      </w:r>
      <w:r w:rsidR="00C94DD2" w:rsidRPr="00B12F53">
        <w:rPr>
          <w:rFonts w:ascii="Helvetica" w:eastAsiaTheme="minorHAnsi" w:hAnsi="Helvetica" w:cs="Helvetica"/>
          <w:sz w:val="20"/>
          <w:szCs w:val="20"/>
          <w:lang w:eastAsia="en-US"/>
        </w:rPr>
        <w:t xml:space="preserve">zawartym </w:t>
      </w:r>
      <w:r w:rsidR="00C94DD2" w:rsidRPr="00B12F53">
        <w:rPr>
          <w:rFonts w:ascii="Helvetica" w:eastAsiaTheme="minorHAnsi" w:hAnsi="Helvetica" w:cs="Helvetica"/>
          <w:sz w:val="20"/>
          <w:szCs w:val="20"/>
          <w:lang w:eastAsia="en-US"/>
        </w:rPr>
        <w:br/>
      </w:r>
      <w:r w:rsidRPr="00B12F53">
        <w:rPr>
          <w:rFonts w:ascii="Helvetica" w:eastAsiaTheme="minorHAnsi" w:hAnsi="Helvetica" w:cs="Helvetica"/>
          <w:sz w:val="20"/>
          <w:szCs w:val="20"/>
          <w:lang w:eastAsia="en-US"/>
        </w:rPr>
        <w:t xml:space="preserve">w </w:t>
      </w:r>
      <w:r w:rsidR="00C94DD2" w:rsidRPr="00B12F53">
        <w:rPr>
          <w:rFonts w:ascii="Helvetica" w:eastAsiaTheme="minorHAnsi" w:hAnsi="Helvetica" w:cs="Helvetica"/>
          <w:sz w:val="20"/>
          <w:szCs w:val="20"/>
          <w:lang w:eastAsia="en-US"/>
        </w:rPr>
        <w:t>dokumentacji projektowej</w:t>
      </w:r>
      <w:r w:rsidRPr="00B12F53">
        <w:rPr>
          <w:rFonts w:ascii="Helvetica" w:eastAsiaTheme="minorHAnsi" w:hAnsi="Helvetica" w:cs="Helvetica"/>
          <w:sz w:val="20"/>
          <w:szCs w:val="20"/>
          <w:lang w:eastAsia="en-US"/>
        </w:rPr>
        <w:t xml:space="preserve"> o ile Wykonawca wyka</w:t>
      </w:r>
      <w:r w:rsidRPr="00B12F53">
        <w:rPr>
          <w:rFonts w:ascii="Arial" w:eastAsiaTheme="minorHAnsi" w:hAnsi="Arial" w:cs="Arial"/>
          <w:sz w:val="20"/>
          <w:szCs w:val="20"/>
          <w:lang w:eastAsia="en-US"/>
        </w:rPr>
        <w:t>ż</w:t>
      </w:r>
      <w:r w:rsidRPr="00B12F53">
        <w:rPr>
          <w:rFonts w:ascii="Helvetica" w:eastAsiaTheme="minorHAnsi" w:hAnsi="Helvetica" w:cs="Helvetica"/>
          <w:sz w:val="20"/>
          <w:szCs w:val="20"/>
          <w:lang w:eastAsia="en-US"/>
        </w:rPr>
        <w:t>e za pomoc</w:t>
      </w:r>
      <w:r w:rsidRPr="00B12F53">
        <w:rPr>
          <w:rFonts w:ascii="Arial" w:eastAsiaTheme="minorHAnsi" w:hAnsi="Arial" w:cs="Arial"/>
          <w:sz w:val="20"/>
          <w:szCs w:val="20"/>
          <w:lang w:eastAsia="en-US"/>
        </w:rPr>
        <w:t xml:space="preserve">ą </w:t>
      </w:r>
      <w:r w:rsidRPr="00B12F53">
        <w:rPr>
          <w:rFonts w:ascii="Helvetica" w:eastAsiaTheme="minorHAnsi" w:hAnsi="Helvetica" w:cs="Helvetica"/>
          <w:sz w:val="20"/>
          <w:szCs w:val="20"/>
          <w:lang w:eastAsia="en-US"/>
        </w:rPr>
        <w:t>norm, aprobat, specyfikacji technicznych i systemów odniesienia, i</w:t>
      </w:r>
      <w:r w:rsidRPr="00B12F53">
        <w:rPr>
          <w:rFonts w:ascii="Arial" w:eastAsiaTheme="minorHAnsi" w:hAnsi="Arial" w:cs="Arial"/>
          <w:sz w:val="20"/>
          <w:szCs w:val="20"/>
          <w:lang w:eastAsia="en-US"/>
        </w:rPr>
        <w:t xml:space="preserve">ż </w:t>
      </w:r>
      <w:r w:rsidRPr="00B12F53">
        <w:rPr>
          <w:rFonts w:ascii="Helvetica" w:eastAsiaTheme="minorHAnsi" w:hAnsi="Helvetica" w:cs="Helvetica"/>
          <w:sz w:val="20"/>
          <w:szCs w:val="20"/>
          <w:lang w:eastAsia="en-US"/>
        </w:rPr>
        <w:t>spełniaj</w:t>
      </w:r>
      <w:r w:rsidRPr="00B12F53">
        <w:rPr>
          <w:rFonts w:ascii="Arial" w:eastAsiaTheme="minorHAnsi" w:hAnsi="Arial" w:cs="Arial"/>
          <w:sz w:val="20"/>
          <w:szCs w:val="20"/>
          <w:lang w:eastAsia="en-US"/>
        </w:rPr>
        <w:t xml:space="preserve">ą </w:t>
      </w:r>
      <w:r w:rsidRPr="00B12F53">
        <w:rPr>
          <w:rFonts w:ascii="Helvetica" w:eastAsiaTheme="minorHAnsi" w:hAnsi="Helvetica" w:cs="Helvetica"/>
          <w:sz w:val="20"/>
          <w:szCs w:val="20"/>
          <w:lang w:eastAsia="en-US"/>
        </w:rPr>
        <w:t>one wymogi Zamawiaj</w:t>
      </w:r>
      <w:r w:rsidRPr="00B12F53">
        <w:rPr>
          <w:rFonts w:ascii="Arial" w:eastAsiaTheme="minorHAnsi" w:hAnsi="Arial" w:cs="Arial"/>
          <w:sz w:val="20"/>
          <w:szCs w:val="20"/>
          <w:lang w:eastAsia="en-US"/>
        </w:rPr>
        <w:t>ą</w:t>
      </w:r>
      <w:r w:rsidRPr="00B12F53">
        <w:rPr>
          <w:rFonts w:ascii="Helvetica" w:eastAsiaTheme="minorHAnsi" w:hAnsi="Helvetica" w:cs="Helvetica"/>
          <w:sz w:val="20"/>
          <w:szCs w:val="20"/>
          <w:lang w:eastAsia="en-US"/>
        </w:rPr>
        <w:t>cego w stopniu nie mniejszym ni</w:t>
      </w:r>
      <w:r w:rsidRPr="00B12F53">
        <w:rPr>
          <w:rFonts w:ascii="Arial" w:eastAsiaTheme="minorHAnsi" w:hAnsi="Arial" w:cs="Arial"/>
          <w:sz w:val="20"/>
          <w:szCs w:val="20"/>
          <w:lang w:eastAsia="en-US"/>
        </w:rPr>
        <w:t xml:space="preserve">ż </w:t>
      </w:r>
      <w:r w:rsidRPr="00B12F53">
        <w:rPr>
          <w:rFonts w:ascii="Helvetica" w:eastAsiaTheme="minorHAnsi" w:hAnsi="Helvetica" w:cs="Helvetica"/>
          <w:sz w:val="20"/>
          <w:szCs w:val="20"/>
          <w:lang w:eastAsia="en-US"/>
        </w:rPr>
        <w:t>okre</w:t>
      </w:r>
      <w:r w:rsidRPr="00B12F53">
        <w:rPr>
          <w:rFonts w:ascii="Arial" w:eastAsiaTheme="minorHAnsi" w:hAnsi="Arial" w:cs="Arial"/>
          <w:sz w:val="20"/>
          <w:szCs w:val="20"/>
          <w:lang w:eastAsia="en-US"/>
        </w:rPr>
        <w:t>ś</w:t>
      </w:r>
      <w:r w:rsidRPr="00B12F53">
        <w:rPr>
          <w:rFonts w:ascii="Helvetica" w:eastAsiaTheme="minorHAnsi" w:hAnsi="Helvetica" w:cs="Helvetica"/>
          <w:sz w:val="20"/>
          <w:szCs w:val="20"/>
          <w:lang w:eastAsia="en-US"/>
        </w:rPr>
        <w:t xml:space="preserve">lone </w:t>
      </w:r>
      <w:r w:rsidR="00C94DD2" w:rsidRPr="00B12F53">
        <w:rPr>
          <w:rFonts w:ascii="Helvetica" w:eastAsiaTheme="minorHAnsi" w:hAnsi="Helvetica" w:cs="Helvetica"/>
          <w:sz w:val="20"/>
          <w:szCs w:val="20"/>
          <w:lang w:eastAsia="en-US"/>
        </w:rPr>
        <w:t>w dokumentacji projektowej</w:t>
      </w:r>
      <w:r w:rsidRPr="00B12F53">
        <w:rPr>
          <w:rFonts w:ascii="Helvetica" w:eastAsiaTheme="minorHAnsi" w:hAnsi="Helvetica" w:cs="Helvetica"/>
          <w:sz w:val="20"/>
          <w:szCs w:val="20"/>
          <w:lang w:eastAsia="en-US"/>
        </w:rPr>
        <w:t>. Rozwi</w:t>
      </w:r>
      <w:r w:rsidRPr="00B12F53">
        <w:rPr>
          <w:rFonts w:ascii="Arial" w:eastAsiaTheme="minorHAnsi" w:hAnsi="Arial" w:cs="Arial"/>
          <w:sz w:val="20"/>
          <w:szCs w:val="20"/>
          <w:lang w:eastAsia="en-US"/>
        </w:rPr>
        <w:t>ą</w:t>
      </w:r>
      <w:r w:rsidRPr="00B12F53">
        <w:rPr>
          <w:rFonts w:ascii="Helvetica" w:eastAsiaTheme="minorHAnsi" w:hAnsi="Helvetica" w:cs="Helvetica"/>
          <w:sz w:val="20"/>
          <w:szCs w:val="20"/>
          <w:lang w:eastAsia="en-US"/>
        </w:rPr>
        <w:t>zane równowa</w:t>
      </w:r>
      <w:r w:rsidRPr="00B12F53">
        <w:rPr>
          <w:rFonts w:ascii="Arial" w:eastAsiaTheme="minorHAnsi" w:hAnsi="Arial" w:cs="Arial"/>
          <w:sz w:val="20"/>
          <w:szCs w:val="20"/>
          <w:lang w:eastAsia="en-US"/>
        </w:rPr>
        <w:t>ż</w:t>
      </w:r>
      <w:r w:rsidRPr="00B12F53">
        <w:rPr>
          <w:rFonts w:ascii="Helvetica" w:eastAsiaTheme="minorHAnsi" w:hAnsi="Helvetica" w:cs="Helvetica"/>
          <w:sz w:val="20"/>
          <w:szCs w:val="20"/>
          <w:lang w:eastAsia="en-US"/>
        </w:rPr>
        <w:t>ne musi odpowiada</w:t>
      </w:r>
      <w:r w:rsidRPr="00B12F53">
        <w:rPr>
          <w:rFonts w:ascii="Arial" w:eastAsiaTheme="minorHAnsi" w:hAnsi="Arial" w:cs="Arial"/>
          <w:sz w:val="20"/>
          <w:szCs w:val="20"/>
          <w:lang w:eastAsia="en-US"/>
        </w:rPr>
        <w:t xml:space="preserve">ć </w:t>
      </w:r>
      <w:r w:rsidRPr="00B12F53">
        <w:rPr>
          <w:rFonts w:ascii="Helvetica" w:eastAsiaTheme="minorHAnsi" w:hAnsi="Helvetica" w:cs="Helvetica"/>
          <w:sz w:val="20"/>
          <w:szCs w:val="20"/>
          <w:lang w:eastAsia="en-US"/>
        </w:rPr>
        <w:t xml:space="preserve">wymaganiom przepisów prawa </w:t>
      </w:r>
      <w:r w:rsidR="002B1ABB" w:rsidRPr="00B12F53">
        <w:rPr>
          <w:rFonts w:ascii="Helvetica" w:eastAsiaTheme="minorHAnsi" w:hAnsi="Helvetica" w:cs="Helvetica"/>
          <w:sz w:val="20"/>
          <w:szCs w:val="20"/>
          <w:lang w:eastAsia="en-US"/>
        </w:rPr>
        <w:t xml:space="preserve">budowlanego </w:t>
      </w:r>
      <w:r w:rsidRPr="00B12F53">
        <w:rPr>
          <w:rFonts w:ascii="Helvetica" w:eastAsiaTheme="minorHAnsi" w:hAnsi="Helvetica" w:cs="Helvetica"/>
          <w:sz w:val="20"/>
          <w:szCs w:val="20"/>
          <w:lang w:eastAsia="en-US"/>
        </w:rPr>
        <w:t>dotycz</w:t>
      </w:r>
      <w:r w:rsidRPr="00B12F53">
        <w:rPr>
          <w:rFonts w:ascii="Arial" w:eastAsiaTheme="minorHAnsi" w:hAnsi="Arial" w:cs="Arial"/>
          <w:sz w:val="20"/>
          <w:szCs w:val="20"/>
          <w:lang w:eastAsia="en-US"/>
        </w:rPr>
        <w:t>ą</w:t>
      </w:r>
      <w:r w:rsidRPr="00B12F53">
        <w:rPr>
          <w:rFonts w:ascii="Helvetica" w:eastAsiaTheme="minorHAnsi" w:hAnsi="Helvetica" w:cs="Helvetica"/>
          <w:sz w:val="20"/>
          <w:szCs w:val="20"/>
          <w:lang w:eastAsia="en-US"/>
        </w:rPr>
        <w:t>cych przedmiotu zamówienia.</w:t>
      </w:r>
    </w:p>
    <w:p w14:paraId="3B4ACDAE" w14:textId="1AA216BC" w:rsidR="00942699" w:rsidRPr="00B12F53" w:rsidRDefault="002B1ABB" w:rsidP="005323B6">
      <w:pPr>
        <w:autoSpaceDE w:val="0"/>
        <w:autoSpaceDN w:val="0"/>
        <w:adjustRightInd w:val="0"/>
        <w:ind w:left="709"/>
        <w:jc w:val="both"/>
        <w:rPr>
          <w:rFonts w:ascii="Helvetica" w:eastAsiaTheme="minorHAnsi" w:hAnsi="Helvetica" w:cs="Helvetica"/>
          <w:sz w:val="20"/>
          <w:szCs w:val="20"/>
          <w:lang w:eastAsia="en-US"/>
        </w:rPr>
      </w:pPr>
      <w:r w:rsidRPr="00B12F53">
        <w:rPr>
          <w:rFonts w:ascii="Helvetica" w:eastAsiaTheme="minorHAnsi" w:hAnsi="Helvetica" w:cs="Helvetica"/>
          <w:sz w:val="20"/>
          <w:szCs w:val="20"/>
          <w:lang w:eastAsia="en-US"/>
        </w:rPr>
        <w:t xml:space="preserve">W projekcie budowlanym zostały wyspecyfikowane urządzenia </w:t>
      </w:r>
      <w:r w:rsidR="00942699" w:rsidRPr="00B12F53">
        <w:rPr>
          <w:rFonts w:ascii="Helvetica" w:eastAsiaTheme="minorHAnsi" w:hAnsi="Helvetica" w:cs="Helvetica"/>
          <w:sz w:val="20"/>
          <w:szCs w:val="20"/>
          <w:lang w:eastAsia="en-US"/>
        </w:rPr>
        <w:t>dźwigowe</w:t>
      </w:r>
      <w:r w:rsidRPr="00B12F53">
        <w:rPr>
          <w:rFonts w:ascii="Helvetica" w:eastAsiaTheme="minorHAnsi" w:hAnsi="Helvetica" w:cs="Helvetica"/>
          <w:sz w:val="20"/>
          <w:szCs w:val="20"/>
          <w:lang w:eastAsia="en-US"/>
        </w:rPr>
        <w:t xml:space="preserve"> </w:t>
      </w:r>
      <w:r w:rsidR="00942699" w:rsidRPr="00B12F53">
        <w:rPr>
          <w:rFonts w:ascii="Helvetica" w:eastAsiaTheme="minorHAnsi" w:hAnsi="Helvetica" w:cs="Helvetica"/>
          <w:sz w:val="20"/>
          <w:szCs w:val="20"/>
          <w:lang w:eastAsia="en-US"/>
        </w:rPr>
        <w:t xml:space="preserve">FUD </w:t>
      </w:r>
      <w:r w:rsidRPr="00B12F53">
        <w:rPr>
          <w:rFonts w:ascii="Helvetica" w:eastAsiaTheme="minorHAnsi" w:hAnsi="Helvetica" w:cs="Helvetica"/>
          <w:sz w:val="20"/>
          <w:szCs w:val="20"/>
          <w:lang w:eastAsia="en-US"/>
        </w:rPr>
        <w:t xml:space="preserve">– </w:t>
      </w:r>
      <w:r w:rsidR="00942699" w:rsidRPr="00B12F53">
        <w:rPr>
          <w:rFonts w:ascii="Helvetica" w:eastAsiaTheme="minorHAnsi" w:hAnsi="Helvetica" w:cs="Helvetica"/>
          <w:sz w:val="20"/>
          <w:szCs w:val="20"/>
          <w:lang w:eastAsia="en-US"/>
        </w:rPr>
        <w:t>Z</w:t>
      </w:r>
      <w:r w:rsidRPr="00B12F53">
        <w:rPr>
          <w:rFonts w:ascii="Helvetica" w:eastAsiaTheme="minorHAnsi" w:hAnsi="Helvetica" w:cs="Helvetica"/>
          <w:sz w:val="20"/>
          <w:szCs w:val="20"/>
          <w:lang w:eastAsia="en-US"/>
        </w:rPr>
        <w:t>amawiający dopuszcza urządzenia równoważne</w:t>
      </w:r>
      <w:r w:rsidR="009A68B4" w:rsidRPr="00B12F53">
        <w:rPr>
          <w:rFonts w:ascii="Helvetica" w:eastAsiaTheme="minorHAnsi" w:hAnsi="Helvetica" w:cs="Helvetica"/>
          <w:sz w:val="20"/>
          <w:szCs w:val="20"/>
          <w:lang w:eastAsia="en-US"/>
        </w:rPr>
        <w:t>,</w:t>
      </w:r>
      <w:r w:rsidR="00942699" w:rsidRPr="00B12F53">
        <w:rPr>
          <w:rFonts w:ascii="Helvetica" w:eastAsiaTheme="minorHAnsi" w:hAnsi="Helvetica" w:cs="Helvetica"/>
          <w:sz w:val="20"/>
          <w:szCs w:val="20"/>
          <w:lang w:eastAsia="en-US"/>
        </w:rPr>
        <w:t xml:space="preserve"> spełniające </w:t>
      </w:r>
      <w:r w:rsidR="00E149CF" w:rsidRPr="00B12F53">
        <w:rPr>
          <w:rFonts w:ascii="Helvetica" w:eastAsiaTheme="minorHAnsi" w:hAnsi="Helvetica" w:cs="Helvetica"/>
          <w:sz w:val="20"/>
          <w:szCs w:val="20"/>
          <w:lang w:eastAsia="en-US"/>
        </w:rPr>
        <w:t xml:space="preserve">w nie gorszym stopniu </w:t>
      </w:r>
      <w:r w:rsidR="00942699" w:rsidRPr="00B12F53">
        <w:rPr>
          <w:rFonts w:ascii="Helvetica" w:eastAsiaTheme="minorHAnsi" w:hAnsi="Helvetica" w:cs="Helvetica"/>
          <w:sz w:val="20"/>
          <w:szCs w:val="20"/>
          <w:lang w:eastAsia="en-US"/>
        </w:rPr>
        <w:t xml:space="preserve">wymagania </w:t>
      </w:r>
      <w:r w:rsidR="00E149CF" w:rsidRPr="00B12F53">
        <w:rPr>
          <w:rFonts w:ascii="Helvetica" w:eastAsiaTheme="minorHAnsi" w:hAnsi="Helvetica" w:cs="Helvetica"/>
          <w:sz w:val="20"/>
          <w:szCs w:val="20"/>
          <w:lang w:eastAsia="en-US"/>
        </w:rPr>
        <w:br/>
      </w:r>
      <w:r w:rsidR="00942699" w:rsidRPr="00B12F53">
        <w:rPr>
          <w:rFonts w:ascii="Helvetica" w:eastAsiaTheme="minorHAnsi" w:hAnsi="Helvetica" w:cs="Helvetica"/>
          <w:sz w:val="20"/>
          <w:szCs w:val="20"/>
          <w:lang w:eastAsia="en-US"/>
        </w:rPr>
        <w:t>i parametry techniczne</w:t>
      </w:r>
      <w:r w:rsidRPr="00B12F53">
        <w:rPr>
          <w:rFonts w:ascii="Helvetica" w:eastAsiaTheme="minorHAnsi" w:hAnsi="Helvetica" w:cs="Helvetica"/>
          <w:sz w:val="20"/>
          <w:szCs w:val="20"/>
          <w:lang w:eastAsia="en-US"/>
        </w:rPr>
        <w:t xml:space="preserve"> </w:t>
      </w:r>
      <w:r w:rsidR="00942699" w:rsidRPr="00B12F53">
        <w:rPr>
          <w:rFonts w:ascii="Helvetica" w:eastAsiaTheme="minorHAnsi" w:hAnsi="Helvetica" w:cs="Helvetica"/>
          <w:sz w:val="20"/>
          <w:szCs w:val="20"/>
          <w:lang w:eastAsia="en-US"/>
        </w:rPr>
        <w:t xml:space="preserve">określone w </w:t>
      </w:r>
      <w:r w:rsidR="00E149CF" w:rsidRPr="00B12F53">
        <w:rPr>
          <w:rFonts w:ascii="Helvetica" w:eastAsiaTheme="minorHAnsi" w:hAnsi="Helvetica" w:cs="Helvetica"/>
          <w:sz w:val="20"/>
          <w:szCs w:val="20"/>
          <w:lang w:eastAsia="en-US"/>
        </w:rPr>
        <w:t>dokumentacji projektowej</w:t>
      </w:r>
      <w:r w:rsidR="00942699" w:rsidRPr="00B12F53">
        <w:rPr>
          <w:rFonts w:ascii="Helvetica" w:eastAsiaTheme="minorHAnsi" w:hAnsi="Helvetica" w:cs="Helvetica"/>
          <w:sz w:val="20"/>
          <w:szCs w:val="20"/>
          <w:lang w:eastAsia="en-US"/>
        </w:rPr>
        <w:t>.</w:t>
      </w:r>
    </w:p>
    <w:p w14:paraId="771311CC" w14:textId="77777777" w:rsidR="00942699" w:rsidRDefault="00942699" w:rsidP="005323B6">
      <w:pPr>
        <w:autoSpaceDE w:val="0"/>
        <w:autoSpaceDN w:val="0"/>
        <w:adjustRightInd w:val="0"/>
        <w:ind w:left="709"/>
        <w:jc w:val="both"/>
        <w:rPr>
          <w:rFonts w:ascii="Helvetica" w:eastAsiaTheme="minorHAnsi" w:hAnsi="Helvetica" w:cs="Helvetica"/>
          <w:color w:val="FF0000"/>
          <w:sz w:val="20"/>
          <w:szCs w:val="20"/>
          <w:lang w:eastAsia="en-US"/>
        </w:rPr>
      </w:pPr>
    </w:p>
    <w:p w14:paraId="132CD966" w14:textId="3A043E60" w:rsidR="00914C09" w:rsidRDefault="00914C09" w:rsidP="00914C09">
      <w:pPr>
        <w:ind w:left="709"/>
        <w:jc w:val="both"/>
        <w:rPr>
          <w:rFonts w:ascii="Arial" w:hAnsi="Arial" w:cs="Arial"/>
          <w:sz w:val="20"/>
          <w:szCs w:val="20"/>
        </w:rPr>
      </w:pPr>
      <w:r w:rsidRPr="00914C09">
        <w:rPr>
          <w:rFonts w:ascii="Arial" w:hAnsi="Arial" w:cs="Arial"/>
          <w:sz w:val="20"/>
          <w:szCs w:val="20"/>
        </w:rPr>
        <w:lastRenderedPageBreak/>
        <w:t xml:space="preserve">Zamawiający informuje, </w:t>
      </w:r>
      <w:r>
        <w:rPr>
          <w:rFonts w:ascii="Arial" w:hAnsi="Arial" w:cs="Arial"/>
          <w:sz w:val="20"/>
          <w:szCs w:val="20"/>
        </w:rPr>
        <w:t>ż</w:t>
      </w:r>
      <w:r w:rsidRPr="00914C09">
        <w:rPr>
          <w:rFonts w:ascii="Arial" w:hAnsi="Arial" w:cs="Arial"/>
          <w:sz w:val="20"/>
          <w:szCs w:val="20"/>
        </w:rPr>
        <w:t xml:space="preserve">e roboty </w:t>
      </w:r>
      <w:r>
        <w:rPr>
          <w:rFonts w:ascii="Arial" w:hAnsi="Arial" w:cs="Arial"/>
          <w:sz w:val="20"/>
          <w:szCs w:val="20"/>
        </w:rPr>
        <w:t xml:space="preserve">budowlane </w:t>
      </w:r>
      <w:r w:rsidRPr="00914C09">
        <w:rPr>
          <w:rFonts w:ascii="Arial" w:hAnsi="Arial" w:cs="Arial"/>
          <w:sz w:val="20"/>
          <w:szCs w:val="20"/>
        </w:rPr>
        <w:t>objęte niniejszym zamówieniem będą prowadzone</w:t>
      </w:r>
      <w:r>
        <w:rPr>
          <w:rFonts w:ascii="Arial" w:hAnsi="Arial" w:cs="Arial"/>
          <w:sz w:val="20"/>
          <w:szCs w:val="20"/>
        </w:rPr>
        <w:t xml:space="preserve"> </w:t>
      </w:r>
      <w:r w:rsidRPr="00914C09">
        <w:rPr>
          <w:rFonts w:ascii="Arial" w:hAnsi="Arial" w:cs="Arial"/>
          <w:sz w:val="20"/>
          <w:szCs w:val="20"/>
        </w:rPr>
        <w:t>w funkcjonującym obiekcie. W związku z tym Wykonawca zobowiązany jest prowadzić roboty</w:t>
      </w:r>
      <w:r>
        <w:rPr>
          <w:rFonts w:ascii="Arial" w:hAnsi="Arial" w:cs="Arial"/>
          <w:sz w:val="20"/>
          <w:szCs w:val="20"/>
        </w:rPr>
        <w:t xml:space="preserve"> </w:t>
      </w:r>
      <w:r w:rsidRPr="00914C09">
        <w:rPr>
          <w:rFonts w:ascii="Arial" w:hAnsi="Arial" w:cs="Arial"/>
          <w:sz w:val="20"/>
          <w:szCs w:val="20"/>
        </w:rPr>
        <w:t>w sposób ograniczający do minimum czynniki zakłócające prace wykonywan</w:t>
      </w:r>
      <w:r>
        <w:rPr>
          <w:rFonts w:ascii="Arial" w:hAnsi="Arial" w:cs="Arial"/>
          <w:sz w:val="20"/>
          <w:szCs w:val="20"/>
        </w:rPr>
        <w:t>e</w:t>
      </w:r>
      <w:r w:rsidRPr="00914C09">
        <w:rPr>
          <w:rFonts w:ascii="Arial" w:hAnsi="Arial" w:cs="Arial"/>
          <w:sz w:val="20"/>
          <w:szCs w:val="20"/>
        </w:rPr>
        <w:t xml:space="preserve"> przez</w:t>
      </w:r>
      <w:r>
        <w:rPr>
          <w:rFonts w:ascii="Arial" w:hAnsi="Arial" w:cs="Arial"/>
          <w:sz w:val="20"/>
          <w:szCs w:val="20"/>
        </w:rPr>
        <w:t xml:space="preserve"> </w:t>
      </w:r>
      <w:r w:rsidRPr="00914C09">
        <w:rPr>
          <w:rFonts w:ascii="Arial" w:hAnsi="Arial" w:cs="Arial"/>
          <w:sz w:val="20"/>
          <w:szCs w:val="20"/>
        </w:rPr>
        <w:t>pracowników i współpracowników Zamawiającego.</w:t>
      </w:r>
    </w:p>
    <w:p w14:paraId="4FD9B839" w14:textId="77777777" w:rsidR="000139E1" w:rsidRPr="00AC799F" w:rsidRDefault="000139E1" w:rsidP="00914C09">
      <w:pPr>
        <w:ind w:left="709"/>
        <w:jc w:val="both"/>
        <w:rPr>
          <w:rFonts w:ascii="Arial" w:hAnsi="Arial" w:cs="Arial"/>
          <w:sz w:val="20"/>
          <w:szCs w:val="20"/>
        </w:rPr>
      </w:pPr>
    </w:p>
    <w:p w14:paraId="225DB3DE" w14:textId="4B393B85" w:rsidR="00BE245A" w:rsidRDefault="00CB7837" w:rsidP="00CB7837">
      <w:pPr>
        <w:pStyle w:val="Tekstpodstawowy"/>
        <w:jc w:val="both"/>
        <w:rPr>
          <w:sz w:val="20"/>
          <w:szCs w:val="20"/>
        </w:rPr>
      </w:pPr>
      <w:r w:rsidRPr="00AC799F">
        <w:rPr>
          <w:sz w:val="20"/>
          <w:szCs w:val="20"/>
        </w:rPr>
        <w:t>5.</w:t>
      </w:r>
      <w:r w:rsidR="00DF64C2">
        <w:rPr>
          <w:sz w:val="20"/>
          <w:szCs w:val="20"/>
        </w:rPr>
        <w:t>1</w:t>
      </w:r>
      <w:r w:rsidRPr="00AC799F">
        <w:rPr>
          <w:sz w:val="20"/>
          <w:szCs w:val="20"/>
        </w:rPr>
        <w:t xml:space="preserve">. </w:t>
      </w:r>
      <w:r w:rsidRPr="00AC799F">
        <w:rPr>
          <w:sz w:val="20"/>
          <w:szCs w:val="20"/>
        </w:rPr>
        <w:tab/>
      </w:r>
      <w:r w:rsidR="00BE245A" w:rsidRPr="00AC799F">
        <w:rPr>
          <w:sz w:val="20"/>
          <w:szCs w:val="20"/>
        </w:rPr>
        <w:t xml:space="preserve">CPV (Wspólny Słownik Zamówień): </w:t>
      </w:r>
    </w:p>
    <w:p w14:paraId="738F900D" w14:textId="5DDA355D" w:rsidR="00DF64C2" w:rsidRDefault="00DF64C2" w:rsidP="00CB7837">
      <w:pPr>
        <w:pStyle w:val="Tekstpodstawowy"/>
        <w:jc w:val="both"/>
        <w:rPr>
          <w:sz w:val="20"/>
          <w:szCs w:val="20"/>
        </w:rPr>
      </w:pPr>
      <w:r>
        <w:rPr>
          <w:sz w:val="20"/>
          <w:szCs w:val="20"/>
        </w:rPr>
        <w:tab/>
        <w:t>Przedmiot główny:</w:t>
      </w:r>
    </w:p>
    <w:p w14:paraId="1E89E090" w14:textId="49296D41" w:rsidR="00DF64C2" w:rsidRDefault="00DF64C2" w:rsidP="00DF64C2">
      <w:pPr>
        <w:ind w:left="709" w:hanging="425"/>
        <w:jc w:val="both"/>
        <w:rPr>
          <w:rFonts w:ascii="Arial" w:hAnsi="Arial" w:cs="Arial"/>
          <w:sz w:val="20"/>
          <w:szCs w:val="20"/>
        </w:rPr>
      </w:pPr>
      <w:r w:rsidRPr="00DF64C2">
        <w:rPr>
          <w:rFonts w:ascii="Arial" w:hAnsi="Arial" w:cs="Arial"/>
          <w:sz w:val="20"/>
          <w:szCs w:val="20"/>
        </w:rPr>
        <w:t>        </w:t>
      </w:r>
      <w:bookmarkStart w:id="3" w:name="_Hlk42160241"/>
      <w:r w:rsidRPr="00DF64C2">
        <w:rPr>
          <w:rFonts w:ascii="Arial" w:hAnsi="Arial" w:cs="Arial"/>
          <w:sz w:val="20"/>
          <w:szCs w:val="20"/>
        </w:rPr>
        <w:t>CPV</w:t>
      </w:r>
      <w:bookmarkEnd w:id="3"/>
      <w:r w:rsidRPr="00DF64C2">
        <w:rPr>
          <w:rFonts w:ascii="Arial" w:hAnsi="Arial" w:cs="Arial"/>
          <w:sz w:val="20"/>
          <w:szCs w:val="20"/>
        </w:rPr>
        <w:t xml:space="preserve"> 45000000-7 – Roboty budowlane;</w:t>
      </w:r>
    </w:p>
    <w:p w14:paraId="55512716" w14:textId="5F5C8A2D" w:rsidR="00DF64C2" w:rsidRPr="00DF64C2" w:rsidRDefault="00DF64C2" w:rsidP="00DF64C2">
      <w:pPr>
        <w:ind w:left="709"/>
        <w:jc w:val="both"/>
        <w:rPr>
          <w:rFonts w:ascii="Arial" w:hAnsi="Arial" w:cs="Arial"/>
          <w:sz w:val="20"/>
          <w:szCs w:val="20"/>
        </w:rPr>
      </w:pPr>
      <w:r>
        <w:rPr>
          <w:rFonts w:ascii="Arial" w:hAnsi="Arial" w:cs="Arial"/>
          <w:sz w:val="20"/>
          <w:szCs w:val="20"/>
        </w:rPr>
        <w:t>Przedmioty dodatkowe:</w:t>
      </w:r>
    </w:p>
    <w:p w14:paraId="2A78BE91" w14:textId="2ECDEE35"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45262500-6 – roboty murarskie i murowe;</w:t>
      </w:r>
    </w:p>
    <w:p w14:paraId="75339ABD" w14:textId="2D383DE8"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45442100-8 – Roboty malarskie;</w:t>
      </w:r>
    </w:p>
    <w:p w14:paraId="57C42B3C" w14:textId="61ABAEE1"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45430000-0 – Pokrywanie ścian i podłóg;</w:t>
      </w:r>
    </w:p>
    <w:p w14:paraId="1BBB9044" w14:textId="1260DBC6"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45431100-8 – Kładzenie terakoty;</w:t>
      </w:r>
    </w:p>
    <w:p w14:paraId="059A30A9" w14:textId="28DBF7A0"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45421100-5 – Instalowanie drzwi i okien i podobnych elementów;</w:t>
      </w:r>
    </w:p>
    <w:p w14:paraId="07498077" w14:textId="19B76D8C"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45111100-9 – Roboty w zakresie burzenia;</w:t>
      </w:r>
    </w:p>
    <w:p w14:paraId="29D20A22" w14:textId="691543FD"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45111300-1 – roboty rozbiórkowe;</w:t>
      </w:r>
    </w:p>
    <w:p w14:paraId="79DB76F7" w14:textId="7F14E97A"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45223000-6 – Roboty budowlane w zakresie konstrukcji;</w:t>
      </w:r>
    </w:p>
    <w:p w14:paraId="736FDFE8" w14:textId="604DDCF6"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45313100-5 – Instalowanie wind;</w:t>
      </w:r>
    </w:p>
    <w:p w14:paraId="56C22DB1" w14:textId="67BB75D6" w:rsidR="00DF64C2" w:rsidRPr="00DF64C2" w:rsidRDefault="00DF64C2" w:rsidP="00DF64C2">
      <w:pPr>
        <w:ind w:left="709" w:hanging="425"/>
        <w:jc w:val="both"/>
        <w:rPr>
          <w:rFonts w:ascii="Arial" w:hAnsi="Arial" w:cs="Arial"/>
          <w:sz w:val="20"/>
          <w:szCs w:val="20"/>
        </w:rPr>
      </w:pPr>
      <w:r w:rsidRPr="00DF64C2">
        <w:rPr>
          <w:rFonts w:ascii="Arial" w:hAnsi="Arial" w:cs="Arial"/>
          <w:sz w:val="20"/>
          <w:szCs w:val="20"/>
        </w:rPr>
        <w:t>        CPV 45310000-3 – Roboty instalacyjne elektryczne</w:t>
      </w:r>
      <w:r>
        <w:rPr>
          <w:rFonts w:ascii="Arial" w:hAnsi="Arial" w:cs="Arial"/>
          <w:sz w:val="20"/>
          <w:szCs w:val="20"/>
        </w:rPr>
        <w:t>.</w:t>
      </w:r>
    </w:p>
    <w:p w14:paraId="417D5DA0" w14:textId="2A437E88" w:rsidR="00BA69D7" w:rsidRPr="00AC799F" w:rsidRDefault="00CB7837" w:rsidP="00CB7837">
      <w:pPr>
        <w:pStyle w:val="Tekstpodstawowy3"/>
        <w:spacing w:before="0"/>
        <w:ind w:left="709" w:hanging="709"/>
        <w:rPr>
          <w:rFonts w:ascii="Arial" w:hAnsi="Arial" w:cs="Arial"/>
          <w:i w:val="0"/>
          <w:iCs w:val="0"/>
          <w:sz w:val="20"/>
          <w:szCs w:val="20"/>
        </w:rPr>
      </w:pPr>
      <w:r w:rsidRPr="00AC799F">
        <w:rPr>
          <w:rFonts w:ascii="Arial" w:hAnsi="Arial" w:cs="Arial"/>
          <w:i w:val="0"/>
          <w:iCs w:val="0"/>
          <w:sz w:val="20"/>
          <w:szCs w:val="20"/>
          <w:lang w:eastAsia="ar-SA"/>
        </w:rPr>
        <w:t>5.</w:t>
      </w:r>
      <w:r w:rsidR="00DF64C2">
        <w:rPr>
          <w:rFonts w:ascii="Arial" w:hAnsi="Arial" w:cs="Arial"/>
          <w:i w:val="0"/>
          <w:iCs w:val="0"/>
          <w:sz w:val="20"/>
          <w:szCs w:val="20"/>
          <w:lang w:eastAsia="ar-SA"/>
        </w:rPr>
        <w:t>2</w:t>
      </w:r>
      <w:r w:rsidRPr="00AC799F">
        <w:rPr>
          <w:rFonts w:ascii="Arial" w:hAnsi="Arial" w:cs="Arial"/>
          <w:i w:val="0"/>
          <w:iCs w:val="0"/>
          <w:sz w:val="20"/>
          <w:szCs w:val="20"/>
          <w:lang w:eastAsia="ar-SA"/>
        </w:rPr>
        <w:t xml:space="preserve">. </w:t>
      </w:r>
      <w:r w:rsidRPr="00AC799F">
        <w:rPr>
          <w:rFonts w:ascii="Arial" w:hAnsi="Arial" w:cs="Arial"/>
          <w:i w:val="0"/>
          <w:iCs w:val="0"/>
          <w:sz w:val="20"/>
          <w:szCs w:val="20"/>
          <w:lang w:eastAsia="ar-SA"/>
        </w:rPr>
        <w:tab/>
      </w:r>
      <w:r w:rsidR="00D13E11" w:rsidRPr="00AC799F">
        <w:rPr>
          <w:rFonts w:ascii="Arial" w:hAnsi="Arial" w:cs="Arial"/>
          <w:i w:val="0"/>
          <w:iCs w:val="0"/>
          <w:sz w:val="20"/>
          <w:szCs w:val="20"/>
          <w:lang w:eastAsia="ar-SA"/>
        </w:rPr>
        <w:t>Realizacja zamówienia podlega prawu polskiemu, w tym w szczególności ustawie z dnia 23</w:t>
      </w:r>
      <w:r w:rsidR="00300E64" w:rsidRPr="00AC799F">
        <w:rPr>
          <w:rFonts w:ascii="Arial" w:hAnsi="Arial" w:cs="Arial"/>
          <w:i w:val="0"/>
          <w:iCs w:val="0"/>
          <w:sz w:val="20"/>
          <w:szCs w:val="20"/>
          <w:lang w:eastAsia="ar-SA"/>
        </w:rPr>
        <w:t> </w:t>
      </w:r>
      <w:r w:rsidR="00D13E11" w:rsidRPr="00AC799F">
        <w:rPr>
          <w:rFonts w:ascii="Arial" w:hAnsi="Arial" w:cs="Arial"/>
          <w:i w:val="0"/>
          <w:iCs w:val="0"/>
          <w:sz w:val="20"/>
          <w:szCs w:val="20"/>
          <w:lang w:eastAsia="ar-SA"/>
        </w:rPr>
        <w:t xml:space="preserve">kwietnia 1964 r. </w:t>
      </w:r>
      <w:r w:rsidR="006C416F" w:rsidRPr="00AC799F">
        <w:rPr>
          <w:rFonts w:ascii="Arial" w:hAnsi="Arial" w:cs="Arial"/>
          <w:i w:val="0"/>
          <w:iCs w:val="0"/>
          <w:sz w:val="20"/>
          <w:szCs w:val="20"/>
          <w:lang w:eastAsia="ar-SA"/>
        </w:rPr>
        <w:t>Kodeks cywilny (</w:t>
      </w:r>
      <w:r w:rsidR="00D13E11" w:rsidRPr="00AC799F">
        <w:rPr>
          <w:rFonts w:ascii="Arial" w:hAnsi="Arial" w:cs="Arial"/>
          <w:i w:val="0"/>
          <w:iCs w:val="0"/>
          <w:sz w:val="20"/>
          <w:szCs w:val="20"/>
          <w:lang w:eastAsia="ar-SA"/>
        </w:rPr>
        <w:t xml:space="preserve">Dz. U. z </w:t>
      </w:r>
      <w:r w:rsidR="002B5107" w:rsidRPr="00AC799F">
        <w:rPr>
          <w:rFonts w:ascii="Arial" w:hAnsi="Arial" w:cs="Arial"/>
          <w:i w:val="0"/>
          <w:iCs w:val="0"/>
          <w:sz w:val="20"/>
          <w:szCs w:val="20"/>
          <w:lang w:eastAsia="ar-SA"/>
        </w:rPr>
        <w:t xml:space="preserve">2017 </w:t>
      </w:r>
      <w:r w:rsidR="00D13E11" w:rsidRPr="00AC799F">
        <w:rPr>
          <w:rFonts w:ascii="Arial" w:hAnsi="Arial" w:cs="Arial"/>
          <w:i w:val="0"/>
          <w:iCs w:val="0"/>
          <w:sz w:val="20"/>
          <w:szCs w:val="20"/>
          <w:lang w:eastAsia="ar-SA"/>
        </w:rPr>
        <w:t xml:space="preserve">r. poz. </w:t>
      </w:r>
      <w:r w:rsidR="006C416F" w:rsidRPr="00AC799F">
        <w:rPr>
          <w:rFonts w:ascii="Arial" w:hAnsi="Arial" w:cs="Arial"/>
          <w:i w:val="0"/>
          <w:iCs w:val="0"/>
          <w:sz w:val="20"/>
          <w:szCs w:val="20"/>
          <w:lang w:eastAsia="ar-SA"/>
        </w:rPr>
        <w:t>459</w:t>
      </w:r>
      <w:r w:rsidR="00D13E11" w:rsidRPr="00AC799F">
        <w:rPr>
          <w:rFonts w:ascii="Arial" w:hAnsi="Arial" w:cs="Arial"/>
          <w:i w:val="0"/>
          <w:iCs w:val="0"/>
          <w:sz w:val="20"/>
          <w:szCs w:val="20"/>
          <w:lang w:eastAsia="ar-SA"/>
        </w:rPr>
        <w:t>) i ustawie</w:t>
      </w:r>
      <w:r w:rsidR="006C416F" w:rsidRPr="00AC799F">
        <w:rPr>
          <w:rFonts w:ascii="Arial" w:hAnsi="Arial" w:cs="Arial"/>
          <w:i w:val="0"/>
          <w:iCs w:val="0"/>
          <w:sz w:val="20"/>
          <w:szCs w:val="20"/>
          <w:lang w:eastAsia="ar-SA"/>
        </w:rPr>
        <w:t xml:space="preserve"> Pzp</w:t>
      </w:r>
      <w:r w:rsidR="00BE245A" w:rsidRPr="00AC799F">
        <w:rPr>
          <w:rFonts w:ascii="Arial" w:hAnsi="Arial" w:cs="Arial"/>
          <w:i w:val="0"/>
          <w:iCs w:val="0"/>
          <w:sz w:val="20"/>
          <w:szCs w:val="20"/>
        </w:rPr>
        <w:t>.</w:t>
      </w:r>
    </w:p>
    <w:p w14:paraId="017DA00A" w14:textId="3DFEE295" w:rsidR="00726CED" w:rsidRPr="00AC799F" w:rsidRDefault="00376170" w:rsidP="00FA195D">
      <w:pPr>
        <w:ind w:left="709" w:hanging="4"/>
        <w:jc w:val="both"/>
        <w:rPr>
          <w:rFonts w:ascii="Arial" w:hAnsi="Arial" w:cs="Arial"/>
          <w:sz w:val="20"/>
          <w:szCs w:val="20"/>
        </w:rPr>
      </w:pPr>
      <w:r w:rsidRPr="00AC799F">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0BC86A9C" w14:textId="3ED14B4D" w:rsidR="006962BB" w:rsidRPr="00172823" w:rsidRDefault="00CB7837" w:rsidP="00172823">
      <w:pPr>
        <w:ind w:left="709" w:hanging="709"/>
        <w:jc w:val="both"/>
        <w:textAlignment w:val="top"/>
        <w:rPr>
          <w:rFonts w:ascii="Arial" w:hAnsi="Arial" w:cs="Arial"/>
          <w:sz w:val="20"/>
          <w:szCs w:val="20"/>
          <w:u w:val="single"/>
        </w:rPr>
      </w:pPr>
      <w:r w:rsidRPr="00AC799F">
        <w:rPr>
          <w:rFonts w:ascii="Arial" w:hAnsi="Arial" w:cs="Arial"/>
          <w:sz w:val="20"/>
          <w:szCs w:val="20"/>
        </w:rPr>
        <w:t xml:space="preserve">5.5. </w:t>
      </w:r>
      <w:r w:rsidRPr="00AC799F">
        <w:rPr>
          <w:rFonts w:ascii="Arial" w:hAnsi="Arial" w:cs="Arial"/>
          <w:sz w:val="20"/>
          <w:szCs w:val="20"/>
        </w:rPr>
        <w:tab/>
      </w:r>
      <w:r w:rsidR="006962BB" w:rsidRPr="00AC799F">
        <w:rPr>
          <w:rFonts w:ascii="Arial" w:hAnsi="Arial" w:cs="Arial"/>
          <w:sz w:val="20"/>
          <w:szCs w:val="20"/>
        </w:rPr>
        <w:t xml:space="preserve">Zamawiający </w:t>
      </w:r>
      <w:r w:rsidR="00172823">
        <w:rPr>
          <w:rFonts w:ascii="Arial" w:hAnsi="Arial" w:cs="Arial"/>
          <w:sz w:val="20"/>
          <w:szCs w:val="20"/>
        </w:rPr>
        <w:t xml:space="preserve">nie </w:t>
      </w:r>
      <w:r w:rsidR="006962BB" w:rsidRPr="00AC799F">
        <w:rPr>
          <w:rFonts w:ascii="Arial" w:hAnsi="Arial" w:cs="Arial"/>
          <w:sz w:val="20"/>
          <w:szCs w:val="20"/>
        </w:rPr>
        <w:t>przewiduje możliwoś</w:t>
      </w:r>
      <w:r w:rsidR="00172823">
        <w:rPr>
          <w:rFonts w:ascii="Arial" w:hAnsi="Arial" w:cs="Arial"/>
          <w:sz w:val="20"/>
          <w:szCs w:val="20"/>
        </w:rPr>
        <w:t>ci</w:t>
      </w:r>
      <w:r w:rsidR="006962BB" w:rsidRPr="00AC799F">
        <w:rPr>
          <w:rFonts w:ascii="Arial" w:hAnsi="Arial" w:cs="Arial"/>
          <w:sz w:val="20"/>
          <w:szCs w:val="20"/>
        </w:rPr>
        <w:t xml:space="preserve"> udzielenia zamówień, o których mowa w art. 67 ust. 1 pkt 6 ustawy Pzp</w:t>
      </w:r>
      <w:r w:rsidR="006962BB" w:rsidRPr="00AC799F">
        <w:rPr>
          <w:rFonts w:ascii="Arial" w:hAnsi="Arial" w:cs="Arial"/>
          <w:sz w:val="20"/>
          <w:szCs w:val="20"/>
          <w:u w:val="single"/>
        </w:rPr>
        <w:t>.</w:t>
      </w:r>
      <w:r w:rsidR="007E3762" w:rsidRPr="00AC799F">
        <w:rPr>
          <w:rFonts w:ascii="Arial" w:hAnsi="Arial" w:cs="Arial"/>
          <w:sz w:val="20"/>
          <w:szCs w:val="20"/>
        </w:rPr>
        <w:t>.</w:t>
      </w:r>
    </w:p>
    <w:p w14:paraId="4B715C19" w14:textId="6E24A270" w:rsidR="00A65B61" w:rsidRPr="00AC799F" w:rsidRDefault="006962BB" w:rsidP="00CB7837">
      <w:pPr>
        <w:ind w:left="709" w:hanging="709"/>
        <w:jc w:val="both"/>
        <w:textAlignment w:val="top"/>
        <w:rPr>
          <w:rFonts w:ascii="Arial" w:hAnsi="Arial" w:cs="Arial"/>
          <w:sz w:val="20"/>
          <w:szCs w:val="20"/>
        </w:rPr>
      </w:pPr>
      <w:r w:rsidRPr="00AC799F">
        <w:rPr>
          <w:rFonts w:ascii="Arial" w:hAnsi="Arial" w:cs="Arial"/>
          <w:sz w:val="20"/>
          <w:szCs w:val="20"/>
        </w:rPr>
        <w:t>5.</w:t>
      </w:r>
      <w:r w:rsidR="007E3762" w:rsidRPr="00AC799F">
        <w:rPr>
          <w:rFonts w:ascii="Arial" w:hAnsi="Arial" w:cs="Arial"/>
          <w:sz w:val="20"/>
          <w:szCs w:val="20"/>
        </w:rPr>
        <w:t>7</w:t>
      </w:r>
      <w:r w:rsidRPr="00AC799F">
        <w:rPr>
          <w:rFonts w:ascii="Arial" w:hAnsi="Arial" w:cs="Arial"/>
          <w:sz w:val="20"/>
          <w:szCs w:val="20"/>
        </w:rPr>
        <w:t xml:space="preserve">.  </w:t>
      </w:r>
      <w:r w:rsidR="00F21D93" w:rsidRPr="00AC799F">
        <w:rPr>
          <w:rFonts w:ascii="Arial" w:hAnsi="Arial" w:cs="Arial"/>
          <w:sz w:val="20"/>
          <w:szCs w:val="20"/>
        </w:rPr>
        <w:t xml:space="preserve"> </w:t>
      </w:r>
      <w:r w:rsidR="00172823" w:rsidRPr="00172823">
        <w:rPr>
          <w:rFonts w:ascii="Arial" w:hAnsi="Arial" w:cs="Arial"/>
          <w:sz w:val="20"/>
          <w:szCs w:val="20"/>
        </w:rPr>
        <w:tab/>
      </w:r>
      <w:r w:rsidR="00172823">
        <w:rPr>
          <w:rFonts w:ascii="Arial" w:hAnsi="Arial" w:cs="Arial"/>
          <w:sz w:val="20"/>
          <w:szCs w:val="20"/>
        </w:rPr>
        <w:t>W</w:t>
      </w:r>
      <w:r w:rsidR="00A65B61" w:rsidRPr="00AC799F">
        <w:rPr>
          <w:rFonts w:ascii="Arial" w:hAnsi="Arial" w:cs="Arial"/>
          <w:sz w:val="20"/>
          <w:szCs w:val="20"/>
        </w:rPr>
        <w:t>ymagania zatrudnienia przez Wykonawcę lub</w:t>
      </w:r>
      <w:r w:rsidR="002D5213" w:rsidRPr="00AC799F">
        <w:rPr>
          <w:rFonts w:ascii="Arial" w:hAnsi="Arial" w:cs="Arial"/>
          <w:sz w:val="20"/>
          <w:szCs w:val="20"/>
        </w:rPr>
        <w:t> </w:t>
      </w:r>
      <w:r w:rsidR="00A65B61" w:rsidRPr="00AC799F">
        <w:rPr>
          <w:rFonts w:ascii="Arial" w:hAnsi="Arial" w:cs="Arial"/>
          <w:sz w:val="20"/>
          <w:szCs w:val="20"/>
        </w:rPr>
        <w:t>podwykonawcę na podstawie umowy o pracę, o których mowa w art. 29 ust. 3a ustawy Pzp, os</w:t>
      </w:r>
      <w:r w:rsidR="00172823">
        <w:rPr>
          <w:rFonts w:ascii="Arial" w:hAnsi="Arial" w:cs="Arial"/>
          <w:sz w:val="20"/>
          <w:szCs w:val="20"/>
        </w:rPr>
        <w:t>ó</w:t>
      </w:r>
      <w:r w:rsidR="00A65B61" w:rsidRPr="00AC799F">
        <w:rPr>
          <w:rFonts w:ascii="Arial" w:hAnsi="Arial" w:cs="Arial"/>
          <w:sz w:val="20"/>
          <w:szCs w:val="20"/>
        </w:rPr>
        <w:t>b wykonując</w:t>
      </w:r>
      <w:r w:rsidR="00172823">
        <w:rPr>
          <w:rFonts w:ascii="Arial" w:hAnsi="Arial" w:cs="Arial"/>
          <w:sz w:val="20"/>
          <w:szCs w:val="20"/>
        </w:rPr>
        <w:t>ych</w:t>
      </w:r>
      <w:r w:rsidR="00A65B61" w:rsidRPr="00AC799F">
        <w:rPr>
          <w:rFonts w:ascii="Arial" w:hAnsi="Arial" w:cs="Arial"/>
          <w:sz w:val="20"/>
          <w:szCs w:val="20"/>
        </w:rPr>
        <w:t xml:space="preserve"> wskazane przez Zamawiającego czynności w zakresie realizacji zamówienia zostały określone w</w:t>
      </w:r>
      <w:r w:rsidR="00A65B61" w:rsidRPr="00AC799F">
        <w:rPr>
          <w:rFonts w:ascii="Arial" w:hAnsi="Arial" w:cs="Arial"/>
          <w:b/>
          <w:sz w:val="20"/>
          <w:szCs w:val="20"/>
        </w:rPr>
        <w:t xml:space="preserve"> </w:t>
      </w:r>
      <w:r w:rsidR="00A65B61" w:rsidRPr="00AC799F">
        <w:rPr>
          <w:rFonts w:ascii="Arial" w:hAnsi="Arial" w:cs="Arial"/>
          <w:sz w:val="20"/>
          <w:szCs w:val="20"/>
        </w:rPr>
        <w:t>Tomie II i III SIWZ.</w:t>
      </w:r>
    </w:p>
    <w:p w14:paraId="56E71B53" w14:textId="77777777" w:rsidR="00A65B61" w:rsidRPr="00AC799F" w:rsidRDefault="00A65B61" w:rsidP="00A65B61">
      <w:pPr>
        <w:ind w:left="709"/>
        <w:jc w:val="both"/>
        <w:rPr>
          <w:rFonts w:ascii="Arial" w:hAnsi="Arial" w:cs="Arial"/>
          <w:sz w:val="20"/>
          <w:szCs w:val="20"/>
        </w:rPr>
      </w:pPr>
      <w:r w:rsidRPr="00AC799F">
        <w:rPr>
          <w:rFonts w:ascii="Arial" w:hAnsi="Arial" w:cs="Arial"/>
          <w:sz w:val="20"/>
          <w:szCs w:val="20"/>
        </w:rPr>
        <w:t>Powyższe wymagania określają w szczególności:</w:t>
      </w:r>
    </w:p>
    <w:p w14:paraId="7B102833" w14:textId="77777777" w:rsidR="00A65B61" w:rsidRPr="00AC799F" w:rsidRDefault="00A65B61" w:rsidP="00A65B61">
      <w:pPr>
        <w:ind w:left="1134" w:hanging="425"/>
        <w:jc w:val="both"/>
        <w:rPr>
          <w:rFonts w:ascii="Arial" w:hAnsi="Arial" w:cs="Arial"/>
          <w:sz w:val="20"/>
          <w:szCs w:val="20"/>
        </w:rPr>
      </w:pPr>
      <w:r w:rsidRPr="00AC799F">
        <w:rPr>
          <w:rFonts w:ascii="Arial" w:hAnsi="Arial" w:cs="Arial"/>
          <w:sz w:val="20"/>
          <w:szCs w:val="20"/>
        </w:rPr>
        <w:t xml:space="preserve">a) </w:t>
      </w:r>
      <w:r w:rsidRPr="00AC799F">
        <w:rPr>
          <w:rFonts w:ascii="Arial" w:hAnsi="Arial" w:cs="Arial"/>
          <w:sz w:val="20"/>
          <w:szCs w:val="20"/>
        </w:rPr>
        <w:tab/>
        <w:t xml:space="preserve">sposób </w:t>
      </w:r>
      <w:r w:rsidR="0039678B" w:rsidRPr="00AC799F">
        <w:rPr>
          <w:rFonts w:ascii="Arial" w:hAnsi="Arial" w:cs="Arial"/>
          <w:sz w:val="20"/>
          <w:szCs w:val="20"/>
        </w:rPr>
        <w:t xml:space="preserve">dokumentowania zatrudnienia osoby, o której </w:t>
      </w:r>
      <w:r w:rsidRPr="00AC799F">
        <w:rPr>
          <w:rFonts w:ascii="Arial" w:hAnsi="Arial" w:cs="Arial"/>
          <w:sz w:val="20"/>
          <w:szCs w:val="20"/>
        </w:rPr>
        <w:t xml:space="preserve">mowa w art. 29 ust. 3a ustawy Pzp, </w:t>
      </w:r>
    </w:p>
    <w:p w14:paraId="35E31FB1" w14:textId="5C0E2332" w:rsidR="00A65B61" w:rsidRPr="00AC799F" w:rsidRDefault="00A65B61" w:rsidP="00A65B61">
      <w:pPr>
        <w:ind w:left="1134" w:hanging="425"/>
        <w:jc w:val="both"/>
        <w:rPr>
          <w:rFonts w:ascii="Arial" w:hAnsi="Arial" w:cs="Arial"/>
          <w:sz w:val="20"/>
          <w:szCs w:val="20"/>
        </w:rPr>
      </w:pPr>
      <w:r w:rsidRPr="00AC799F">
        <w:rPr>
          <w:rFonts w:ascii="Arial" w:hAnsi="Arial" w:cs="Arial"/>
          <w:sz w:val="20"/>
          <w:szCs w:val="20"/>
        </w:rPr>
        <w:t xml:space="preserve">b) </w:t>
      </w:r>
      <w:r w:rsidRPr="00AC799F">
        <w:rPr>
          <w:rFonts w:ascii="Arial" w:hAnsi="Arial" w:cs="Arial"/>
          <w:sz w:val="20"/>
          <w:szCs w:val="20"/>
        </w:rPr>
        <w:tab/>
        <w:t>uprawnienia Zamawiającego w zakresie kontroli spełniania przez Wykonawcę wymagań, o których mowa w art. 29 ust. 3a ustawy Pzp, oraz sankcje z tytułu niespełnienia tych</w:t>
      </w:r>
      <w:r w:rsidR="002D5213" w:rsidRPr="00AC799F">
        <w:rPr>
          <w:rFonts w:ascii="Arial" w:hAnsi="Arial" w:cs="Arial"/>
          <w:sz w:val="20"/>
          <w:szCs w:val="20"/>
        </w:rPr>
        <w:t> </w:t>
      </w:r>
      <w:r w:rsidRPr="00AC799F">
        <w:rPr>
          <w:rFonts w:ascii="Arial" w:hAnsi="Arial" w:cs="Arial"/>
          <w:sz w:val="20"/>
          <w:szCs w:val="20"/>
        </w:rPr>
        <w:t xml:space="preserve">wymagań, </w:t>
      </w:r>
    </w:p>
    <w:p w14:paraId="73B5495B" w14:textId="440350BB" w:rsidR="007B6DD2" w:rsidRDefault="00A65B61" w:rsidP="007B6DD2">
      <w:pPr>
        <w:ind w:left="1134" w:hanging="425"/>
        <w:jc w:val="both"/>
        <w:rPr>
          <w:rFonts w:ascii="Arial" w:hAnsi="Arial" w:cs="Arial"/>
          <w:sz w:val="20"/>
          <w:szCs w:val="20"/>
        </w:rPr>
      </w:pPr>
      <w:r w:rsidRPr="00AC799F">
        <w:rPr>
          <w:rFonts w:ascii="Arial" w:hAnsi="Arial" w:cs="Arial"/>
          <w:sz w:val="20"/>
          <w:szCs w:val="20"/>
        </w:rPr>
        <w:t xml:space="preserve">c) </w:t>
      </w:r>
      <w:r w:rsidRPr="00AC799F">
        <w:rPr>
          <w:rFonts w:ascii="Arial" w:hAnsi="Arial" w:cs="Arial"/>
          <w:sz w:val="20"/>
          <w:szCs w:val="20"/>
        </w:rPr>
        <w:tab/>
        <w:t>rodzaj czynności niezbędnych do realizacji zamówienia, których dotyczą wymagania zatrudnienia na podstawie umowy o pracę przez W</w:t>
      </w:r>
      <w:r w:rsidR="0039678B" w:rsidRPr="00AC799F">
        <w:rPr>
          <w:rFonts w:ascii="Arial" w:hAnsi="Arial" w:cs="Arial"/>
          <w:sz w:val="20"/>
          <w:szCs w:val="20"/>
        </w:rPr>
        <w:t xml:space="preserve">ykonawcę lub podwykonawcę osoby wykonującej </w:t>
      </w:r>
      <w:r w:rsidRPr="00AC799F">
        <w:rPr>
          <w:rFonts w:ascii="Arial" w:hAnsi="Arial" w:cs="Arial"/>
          <w:sz w:val="20"/>
          <w:szCs w:val="20"/>
        </w:rPr>
        <w:t>czynności w trakcie realizacji zamówienia.</w:t>
      </w:r>
    </w:p>
    <w:p w14:paraId="4E3D0068" w14:textId="2AEBA97C" w:rsidR="00083C81" w:rsidRDefault="00083C81" w:rsidP="00083C81">
      <w:pPr>
        <w:ind w:left="709"/>
        <w:jc w:val="both"/>
        <w:rPr>
          <w:rFonts w:ascii="Arial" w:hAnsi="Arial" w:cs="Arial"/>
          <w:sz w:val="20"/>
        </w:rPr>
      </w:pPr>
      <w:r w:rsidRPr="00AE2872">
        <w:rPr>
          <w:rFonts w:ascii="Arial" w:hAnsi="Arial" w:cs="Arial"/>
          <w:sz w:val="20"/>
        </w:rPr>
        <w:t>Wykonawca lub podwykonawca zobowiązuje się, że w trakcie realizacji przedmiotu zamówienia będzie zatrudniał na podstawie umowy o pracę, w rozumieniu przepisów Kodeksu pracy osoby wykonujące roboty budowlane odpowiadające zakresowi określonemu w Projekcie Wykonawczym stanowiącym część dokumentacji projektowej.</w:t>
      </w:r>
      <w:r>
        <w:rPr>
          <w:rFonts w:ascii="Arial" w:hAnsi="Arial" w:cs="Arial"/>
          <w:sz w:val="20"/>
        </w:rPr>
        <w:t xml:space="preserve"> </w:t>
      </w:r>
      <w:r w:rsidRPr="00396968">
        <w:rPr>
          <w:rFonts w:ascii="Arial" w:hAnsi="Arial" w:cs="Arial"/>
          <w:sz w:val="20"/>
        </w:rPr>
        <w:t>Powyższe nie dotyczy wykonywania samodzielnych funkcji technicznych w budownictwie</w:t>
      </w:r>
      <w:r>
        <w:rPr>
          <w:rFonts w:ascii="Arial" w:hAnsi="Arial" w:cs="Arial"/>
          <w:sz w:val="20"/>
        </w:rPr>
        <w:t>.</w:t>
      </w:r>
    </w:p>
    <w:p w14:paraId="4BB00EF8" w14:textId="7ABD9572" w:rsidR="00377B1E" w:rsidRPr="00306B98" w:rsidRDefault="00377B1E" w:rsidP="00377B1E">
      <w:pPr>
        <w:autoSpaceDE w:val="0"/>
        <w:autoSpaceDN w:val="0"/>
        <w:adjustRightInd w:val="0"/>
        <w:ind w:left="709" w:hanging="567"/>
        <w:jc w:val="both"/>
        <w:rPr>
          <w:rFonts w:ascii="Helvetica" w:eastAsiaTheme="minorHAnsi" w:hAnsi="Helvetica" w:cs="Helvetica"/>
          <w:sz w:val="20"/>
          <w:szCs w:val="20"/>
          <w:lang w:eastAsia="en-US"/>
        </w:rPr>
      </w:pPr>
      <w:r>
        <w:rPr>
          <w:rFonts w:ascii="Arial" w:hAnsi="Arial" w:cs="Arial"/>
          <w:sz w:val="20"/>
        </w:rPr>
        <w:t xml:space="preserve">5.8. </w:t>
      </w:r>
      <w:r>
        <w:rPr>
          <w:rFonts w:ascii="Arial" w:hAnsi="Arial" w:cs="Arial"/>
          <w:sz w:val="20"/>
        </w:rPr>
        <w:tab/>
      </w:r>
      <w:r w:rsidRPr="00306B98">
        <w:rPr>
          <w:rFonts w:ascii="Helvetica" w:eastAsiaTheme="minorHAnsi" w:hAnsi="Helvetica" w:cs="Helvetica"/>
          <w:sz w:val="20"/>
          <w:szCs w:val="20"/>
          <w:lang w:eastAsia="en-US"/>
        </w:rPr>
        <w:t>Zamawiaj</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cy informuje o mo</w:t>
      </w:r>
      <w:r w:rsidRPr="00306B98">
        <w:rPr>
          <w:rFonts w:ascii="Arial" w:eastAsiaTheme="minorHAnsi" w:hAnsi="Arial" w:cs="Arial"/>
          <w:sz w:val="20"/>
          <w:szCs w:val="20"/>
          <w:lang w:eastAsia="en-US"/>
        </w:rPr>
        <w:t>ż</w:t>
      </w:r>
      <w:r w:rsidRPr="00306B98">
        <w:rPr>
          <w:rFonts w:ascii="Helvetica" w:eastAsiaTheme="minorHAnsi" w:hAnsi="Helvetica" w:cs="Helvetica"/>
          <w:sz w:val="20"/>
          <w:szCs w:val="20"/>
          <w:lang w:eastAsia="en-US"/>
        </w:rPr>
        <w:t>liwo</w:t>
      </w:r>
      <w:r w:rsidRPr="00306B98">
        <w:rPr>
          <w:rFonts w:ascii="Arial" w:eastAsiaTheme="minorHAnsi" w:hAnsi="Arial" w:cs="Arial"/>
          <w:sz w:val="20"/>
          <w:szCs w:val="20"/>
          <w:lang w:eastAsia="en-US"/>
        </w:rPr>
        <w:t>ś</w:t>
      </w:r>
      <w:r w:rsidRPr="00306B98">
        <w:rPr>
          <w:rFonts w:ascii="Helvetica" w:eastAsiaTheme="minorHAnsi" w:hAnsi="Helvetica" w:cs="Helvetica"/>
          <w:sz w:val="20"/>
          <w:szCs w:val="20"/>
          <w:lang w:eastAsia="en-US"/>
        </w:rPr>
        <w:t xml:space="preserve">ci przeprowadzenia przez </w:t>
      </w:r>
      <w:r w:rsidR="00092CE2" w:rsidRPr="00306B98">
        <w:rPr>
          <w:rFonts w:ascii="Helvetica" w:eastAsiaTheme="minorHAnsi" w:hAnsi="Helvetica" w:cs="Helvetica"/>
          <w:sz w:val="20"/>
          <w:szCs w:val="20"/>
          <w:lang w:eastAsia="en-US"/>
        </w:rPr>
        <w:t>W</w:t>
      </w:r>
      <w:r w:rsidRPr="00306B98">
        <w:rPr>
          <w:rFonts w:ascii="Helvetica" w:eastAsiaTheme="minorHAnsi" w:hAnsi="Helvetica" w:cs="Helvetica"/>
          <w:sz w:val="20"/>
          <w:szCs w:val="20"/>
          <w:lang w:eastAsia="en-US"/>
        </w:rPr>
        <w:t xml:space="preserve">ykonawców wizji lokalnej na przyszłym placu robót. W celu udziału w wizji lokalnej </w:t>
      </w:r>
      <w:r w:rsidR="00092CE2" w:rsidRPr="00306B98">
        <w:rPr>
          <w:rFonts w:ascii="Helvetica" w:eastAsiaTheme="minorHAnsi" w:hAnsi="Helvetica" w:cs="Helvetica"/>
          <w:sz w:val="20"/>
          <w:szCs w:val="20"/>
          <w:lang w:eastAsia="en-US"/>
        </w:rPr>
        <w:t>W</w:t>
      </w:r>
      <w:r w:rsidRPr="00306B98">
        <w:rPr>
          <w:rFonts w:ascii="Helvetica" w:eastAsiaTheme="minorHAnsi" w:hAnsi="Helvetica" w:cs="Helvetica"/>
          <w:sz w:val="20"/>
          <w:szCs w:val="20"/>
          <w:lang w:eastAsia="en-US"/>
        </w:rPr>
        <w:t>ykonawcy zobowi</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zani s</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do zgłoszenia osobie uprawnionej do kontaktowania si</w:t>
      </w:r>
      <w:r w:rsidRPr="00306B98">
        <w:rPr>
          <w:rFonts w:ascii="Arial" w:eastAsiaTheme="minorHAnsi" w:hAnsi="Arial" w:cs="Arial"/>
          <w:sz w:val="20"/>
          <w:szCs w:val="20"/>
          <w:lang w:eastAsia="en-US"/>
        </w:rPr>
        <w:t xml:space="preserve">ę </w:t>
      </w:r>
      <w:r w:rsidRPr="00306B98">
        <w:rPr>
          <w:rFonts w:ascii="Helvetica" w:eastAsiaTheme="minorHAnsi" w:hAnsi="Helvetica" w:cs="Helvetica"/>
          <w:sz w:val="20"/>
          <w:szCs w:val="20"/>
          <w:lang w:eastAsia="en-US"/>
        </w:rPr>
        <w:t xml:space="preserve">z </w:t>
      </w:r>
      <w:r w:rsidR="00981578" w:rsidRPr="00306B98">
        <w:rPr>
          <w:rFonts w:ascii="Helvetica" w:eastAsiaTheme="minorHAnsi" w:hAnsi="Helvetica" w:cs="Helvetica"/>
          <w:sz w:val="20"/>
          <w:szCs w:val="20"/>
          <w:lang w:eastAsia="en-US"/>
        </w:rPr>
        <w:t>Wykonawcami</w:t>
      </w:r>
      <w:r w:rsidRPr="00306B98">
        <w:rPr>
          <w:rFonts w:ascii="Helvetica" w:eastAsiaTheme="minorHAnsi" w:hAnsi="Helvetica" w:cs="Helvetica"/>
          <w:sz w:val="20"/>
          <w:szCs w:val="20"/>
          <w:lang w:eastAsia="en-US"/>
        </w:rPr>
        <w:t xml:space="preserve">, o której mowa w pkt </w:t>
      </w:r>
      <w:r w:rsidR="00092CE2" w:rsidRPr="00306B98">
        <w:rPr>
          <w:rFonts w:ascii="Helvetica" w:eastAsiaTheme="minorHAnsi" w:hAnsi="Helvetica" w:cs="Helvetica"/>
          <w:sz w:val="20"/>
          <w:szCs w:val="20"/>
          <w:lang w:eastAsia="en-US"/>
        </w:rPr>
        <w:t>12</w:t>
      </w:r>
      <w:r w:rsidRPr="00306B98">
        <w:rPr>
          <w:rFonts w:ascii="Helvetica" w:eastAsiaTheme="minorHAnsi" w:hAnsi="Helvetica" w:cs="Helvetica"/>
          <w:sz w:val="20"/>
          <w:szCs w:val="20"/>
          <w:lang w:eastAsia="en-US"/>
        </w:rPr>
        <w:t>.</w:t>
      </w:r>
      <w:r w:rsidR="00092CE2" w:rsidRPr="00306B98">
        <w:rPr>
          <w:rFonts w:ascii="Helvetica" w:eastAsiaTheme="minorHAnsi" w:hAnsi="Helvetica" w:cs="Helvetica"/>
          <w:sz w:val="20"/>
          <w:szCs w:val="20"/>
          <w:lang w:eastAsia="en-US"/>
        </w:rPr>
        <w:t>1</w:t>
      </w:r>
      <w:r w:rsidRPr="00306B98">
        <w:rPr>
          <w:rFonts w:ascii="Helvetica" w:eastAsiaTheme="minorHAnsi" w:hAnsi="Helvetica" w:cs="Helvetica"/>
          <w:sz w:val="20"/>
          <w:szCs w:val="20"/>
          <w:lang w:eastAsia="en-US"/>
        </w:rPr>
        <w:t xml:space="preserve"> SIWZ, w formie przewidzianej w Rozdziale 1</w:t>
      </w:r>
      <w:r w:rsidR="00092CE2" w:rsidRPr="00306B98">
        <w:rPr>
          <w:rFonts w:ascii="Helvetica" w:eastAsiaTheme="minorHAnsi" w:hAnsi="Helvetica" w:cs="Helvetica"/>
          <w:sz w:val="20"/>
          <w:szCs w:val="20"/>
          <w:lang w:eastAsia="en-US"/>
        </w:rPr>
        <w:t>2 pkt. 12.2</w:t>
      </w:r>
      <w:r w:rsidRPr="00306B98">
        <w:rPr>
          <w:rFonts w:ascii="Helvetica" w:eastAsiaTheme="minorHAnsi" w:hAnsi="Helvetica" w:cs="Helvetica"/>
          <w:sz w:val="20"/>
          <w:szCs w:val="20"/>
          <w:lang w:eastAsia="en-US"/>
        </w:rPr>
        <w:t xml:space="preserve"> SIWZ, </w:t>
      </w:r>
      <w:r w:rsidR="00981578" w:rsidRPr="00306B98">
        <w:rPr>
          <w:rFonts w:ascii="Helvetica" w:eastAsiaTheme="minorHAnsi" w:hAnsi="Helvetica" w:cs="Helvetica"/>
          <w:sz w:val="20"/>
          <w:szCs w:val="20"/>
          <w:lang w:eastAsia="en-US"/>
        </w:rPr>
        <w:t xml:space="preserve">imiona i </w:t>
      </w:r>
      <w:r w:rsidRPr="00306B98">
        <w:rPr>
          <w:rFonts w:ascii="Helvetica" w:eastAsiaTheme="minorHAnsi" w:hAnsi="Helvetica" w:cs="Helvetica"/>
          <w:sz w:val="20"/>
          <w:szCs w:val="20"/>
          <w:lang w:eastAsia="en-US"/>
        </w:rPr>
        <w:t>nazwisk</w:t>
      </w:r>
      <w:r w:rsidR="00981578" w:rsidRPr="00306B98">
        <w:rPr>
          <w:rFonts w:ascii="Helvetica" w:eastAsiaTheme="minorHAnsi" w:hAnsi="Helvetica" w:cs="Helvetica"/>
          <w:sz w:val="20"/>
          <w:szCs w:val="20"/>
          <w:lang w:eastAsia="en-US"/>
        </w:rPr>
        <w:t>a</w:t>
      </w:r>
      <w:r w:rsidRPr="00306B98">
        <w:rPr>
          <w:rFonts w:ascii="Helvetica" w:eastAsiaTheme="minorHAnsi" w:hAnsi="Helvetica" w:cs="Helvetica"/>
          <w:sz w:val="20"/>
          <w:szCs w:val="20"/>
          <w:lang w:eastAsia="en-US"/>
        </w:rPr>
        <w:t xml:space="preserve"> osób, które wezm</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 xml:space="preserve">udział w wizji lokalnej. </w:t>
      </w:r>
      <w:r w:rsidRPr="00306B98">
        <w:rPr>
          <w:rFonts w:ascii="Helvetica-Bold" w:eastAsiaTheme="minorHAnsi" w:hAnsi="Helvetica-Bold" w:cs="Helvetica-Bold"/>
          <w:b/>
          <w:bCs/>
          <w:sz w:val="20"/>
          <w:szCs w:val="20"/>
          <w:lang w:eastAsia="en-US"/>
        </w:rPr>
        <w:t>Wizja lokalna</w:t>
      </w:r>
      <w:r w:rsidRPr="00306B98">
        <w:rPr>
          <w:rFonts w:ascii="Helvetica" w:eastAsiaTheme="minorHAnsi" w:hAnsi="Helvetica" w:cs="Helvetica"/>
          <w:sz w:val="20"/>
          <w:szCs w:val="20"/>
          <w:lang w:eastAsia="en-US"/>
        </w:rPr>
        <w:t xml:space="preserve"> zostanie przeprowadzona w dniu </w:t>
      </w:r>
      <w:r w:rsidRPr="00306B98">
        <w:rPr>
          <w:rFonts w:ascii="Helvetica-Bold" w:eastAsiaTheme="minorHAnsi" w:hAnsi="Helvetica-Bold" w:cs="Helvetica-Bold"/>
          <w:b/>
          <w:bCs/>
          <w:sz w:val="20"/>
          <w:szCs w:val="20"/>
          <w:lang w:eastAsia="en-US"/>
        </w:rPr>
        <w:t xml:space="preserve">  </w:t>
      </w:r>
      <w:r w:rsidR="00306B98" w:rsidRPr="00306B98">
        <w:rPr>
          <w:rFonts w:ascii="Helvetica-Bold" w:eastAsiaTheme="minorHAnsi" w:hAnsi="Helvetica-Bold" w:cs="Helvetica-Bold"/>
          <w:b/>
          <w:bCs/>
          <w:sz w:val="20"/>
          <w:szCs w:val="20"/>
          <w:lang w:eastAsia="en-US"/>
        </w:rPr>
        <w:t>08</w:t>
      </w:r>
      <w:r w:rsidRPr="00306B98">
        <w:rPr>
          <w:rFonts w:ascii="Helvetica-Bold" w:eastAsiaTheme="minorHAnsi" w:hAnsi="Helvetica-Bold" w:cs="Helvetica-Bold"/>
          <w:b/>
          <w:bCs/>
          <w:sz w:val="20"/>
          <w:szCs w:val="20"/>
          <w:lang w:eastAsia="en-US"/>
        </w:rPr>
        <w:t>.0</w:t>
      </w:r>
      <w:r w:rsidR="00306B98" w:rsidRPr="00306B98">
        <w:rPr>
          <w:rFonts w:ascii="Helvetica-Bold" w:eastAsiaTheme="minorHAnsi" w:hAnsi="Helvetica-Bold" w:cs="Helvetica-Bold"/>
          <w:b/>
          <w:bCs/>
          <w:sz w:val="20"/>
          <w:szCs w:val="20"/>
          <w:lang w:eastAsia="en-US"/>
        </w:rPr>
        <w:t>7</w:t>
      </w:r>
      <w:r w:rsidRPr="00306B98">
        <w:rPr>
          <w:rFonts w:ascii="Helvetica-Bold" w:eastAsiaTheme="minorHAnsi" w:hAnsi="Helvetica-Bold" w:cs="Helvetica-Bold"/>
          <w:b/>
          <w:bCs/>
          <w:sz w:val="20"/>
          <w:szCs w:val="20"/>
          <w:lang w:eastAsia="en-US"/>
        </w:rPr>
        <w:t>.2020 r. o godz. 1</w:t>
      </w:r>
      <w:r w:rsidR="00306B98" w:rsidRPr="00306B98">
        <w:rPr>
          <w:rFonts w:ascii="Helvetica-Bold" w:eastAsiaTheme="minorHAnsi" w:hAnsi="Helvetica-Bold" w:cs="Helvetica-Bold"/>
          <w:b/>
          <w:bCs/>
          <w:sz w:val="20"/>
          <w:szCs w:val="20"/>
          <w:lang w:eastAsia="en-US"/>
        </w:rPr>
        <w:t>0</w:t>
      </w:r>
      <w:r w:rsidRPr="00306B98">
        <w:rPr>
          <w:rFonts w:ascii="Helvetica-Bold" w:eastAsiaTheme="minorHAnsi" w:hAnsi="Helvetica-Bold" w:cs="Helvetica-Bold"/>
          <w:b/>
          <w:bCs/>
          <w:sz w:val="20"/>
          <w:szCs w:val="20"/>
          <w:lang w:eastAsia="en-US"/>
        </w:rPr>
        <w:t>:00</w:t>
      </w:r>
      <w:r w:rsidRPr="00306B98">
        <w:rPr>
          <w:rFonts w:ascii="Helvetica" w:eastAsiaTheme="minorHAnsi" w:hAnsi="Helvetica" w:cs="Helvetica"/>
          <w:sz w:val="20"/>
          <w:szCs w:val="20"/>
          <w:lang w:eastAsia="en-US"/>
        </w:rPr>
        <w:t>.</w:t>
      </w:r>
    </w:p>
    <w:p w14:paraId="7BF70533" w14:textId="77777777" w:rsidR="00092CE2" w:rsidRPr="00767EEA" w:rsidRDefault="00377B1E" w:rsidP="00377B1E">
      <w:pPr>
        <w:autoSpaceDE w:val="0"/>
        <w:autoSpaceDN w:val="0"/>
        <w:adjustRightInd w:val="0"/>
        <w:ind w:left="709"/>
        <w:jc w:val="both"/>
        <w:rPr>
          <w:rFonts w:ascii="Helvetica" w:eastAsiaTheme="minorHAnsi" w:hAnsi="Helvetica" w:cs="Helvetica"/>
          <w:sz w:val="20"/>
          <w:szCs w:val="20"/>
          <w:lang w:eastAsia="en-US"/>
        </w:rPr>
      </w:pPr>
      <w:r w:rsidRPr="00306B98">
        <w:rPr>
          <w:rFonts w:ascii="Helvetica" w:eastAsiaTheme="minorHAnsi" w:hAnsi="Helvetica" w:cs="Helvetica"/>
          <w:sz w:val="20"/>
          <w:szCs w:val="20"/>
          <w:lang w:eastAsia="en-US"/>
        </w:rPr>
        <w:t>Osoby, które przyb</w:t>
      </w:r>
      <w:r w:rsidRPr="00306B98">
        <w:rPr>
          <w:rFonts w:ascii="Arial" w:eastAsiaTheme="minorHAnsi" w:hAnsi="Arial" w:cs="Arial"/>
          <w:sz w:val="20"/>
          <w:szCs w:val="20"/>
          <w:lang w:eastAsia="en-US"/>
        </w:rPr>
        <w:t>ę</w:t>
      </w:r>
      <w:r w:rsidRPr="00306B98">
        <w:rPr>
          <w:rFonts w:ascii="Helvetica" w:eastAsiaTheme="minorHAnsi" w:hAnsi="Helvetica" w:cs="Helvetica"/>
          <w:sz w:val="20"/>
          <w:szCs w:val="20"/>
          <w:lang w:eastAsia="en-US"/>
        </w:rPr>
        <w:t>d</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na wizj</w:t>
      </w:r>
      <w:r w:rsidRPr="00306B98">
        <w:rPr>
          <w:rFonts w:ascii="Arial" w:eastAsiaTheme="minorHAnsi" w:hAnsi="Arial" w:cs="Arial"/>
          <w:sz w:val="20"/>
          <w:szCs w:val="20"/>
          <w:lang w:eastAsia="en-US"/>
        </w:rPr>
        <w:t xml:space="preserve">ę </w:t>
      </w:r>
      <w:r w:rsidRPr="00306B98">
        <w:rPr>
          <w:rFonts w:ascii="Helvetica" w:eastAsiaTheme="minorHAnsi" w:hAnsi="Helvetica" w:cs="Helvetica"/>
          <w:sz w:val="20"/>
          <w:szCs w:val="20"/>
          <w:lang w:eastAsia="en-US"/>
        </w:rPr>
        <w:t>lokaln</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zobowi</w:t>
      </w:r>
      <w:r w:rsidRPr="00306B98">
        <w:rPr>
          <w:rFonts w:ascii="Arial" w:eastAsiaTheme="minorHAnsi" w:hAnsi="Arial" w:cs="Arial"/>
          <w:sz w:val="20"/>
          <w:szCs w:val="20"/>
          <w:lang w:eastAsia="en-US"/>
        </w:rPr>
        <w:t>ą</w:t>
      </w:r>
      <w:r w:rsidRPr="00306B98">
        <w:rPr>
          <w:rFonts w:ascii="Helvetica" w:eastAsiaTheme="minorHAnsi" w:hAnsi="Helvetica" w:cs="Helvetica"/>
          <w:sz w:val="20"/>
          <w:szCs w:val="20"/>
          <w:lang w:eastAsia="en-US"/>
        </w:rPr>
        <w:t>zane s</w:t>
      </w:r>
      <w:r w:rsidRPr="00306B98">
        <w:rPr>
          <w:rFonts w:ascii="Arial" w:eastAsiaTheme="minorHAnsi" w:hAnsi="Arial" w:cs="Arial"/>
          <w:sz w:val="20"/>
          <w:szCs w:val="20"/>
          <w:lang w:eastAsia="en-US"/>
        </w:rPr>
        <w:t xml:space="preserve">ą </w:t>
      </w:r>
      <w:r w:rsidRPr="00306B98">
        <w:rPr>
          <w:rFonts w:ascii="Helvetica" w:eastAsiaTheme="minorHAnsi" w:hAnsi="Helvetica" w:cs="Helvetica"/>
          <w:sz w:val="20"/>
          <w:szCs w:val="20"/>
          <w:lang w:eastAsia="en-US"/>
        </w:rPr>
        <w:t>posiada</w:t>
      </w:r>
      <w:r w:rsidRPr="00306B98">
        <w:rPr>
          <w:rFonts w:ascii="Arial" w:eastAsiaTheme="minorHAnsi" w:hAnsi="Arial" w:cs="Arial"/>
          <w:sz w:val="20"/>
          <w:szCs w:val="20"/>
          <w:lang w:eastAsia="en-US"/>
        </w:rPr>
        <w:t xml:space="preserve">ć </w:t>
      </w:r>
      <w:r w:rsidRPr="00306B98">
        <w:rPr>
          <w:rFonts w:ascii="Helvetica" w:eastAsiaTheme="minorHAnsi" w:hAnsi="Helvetica" w:cs="Helvetica"/>
          <w:sz w:val="20"/>
          <w:szCs w:val="20"/>
          <w:lang w:eastAsia="en-US"/>
        </w:rPr>
        <w:t>przy sobie dokument to</w:t>
      </w:r>
      <w:r w:rsidRPr="00306B98">
        <w:rPr>
          <w:rFonts w:ascii="Arial" w:eastAsiaTheme="minorHAnsi" w:hAnsi="Arial" w:cs="Arial"/>
          <w:sz w:val="20"/>
          <w:szCs w:val="20"/>
          <w:lang w:eastAsia="en-US"/>
        </w:rPr>
        <w:t>ż</w:t>
      </w:r>
      <w:r w:rsidRPr="00306B98">
        <w:rPr>
          <w:rFonts w:ascii="Helvetica" w:eastAsiaTheme="minorHAnsi" w:hAnsi="Helvetica" w:cs="Helvetica"/>
          <w:sz w:val="20"/>
          <w:szCs w:val="20"/>
          <w:lang w:eastAsia="en-US"/>
        </w:rPr>
        <w:t>samo</w:t>
      </w:r>
      <w:r w:rsidRPr="00306B98">
        <w:rPr>
          <w:rFonts w:ascii="Arial" w:eastAsiaTheme="minorHAnsi" w:hAnsi="Arial" w:cs="Arial"/>
          <w:sz w:val="20"/>
          <w:szCs w:val="20"/>
          <w:lang w:eastAsia="en-US"/>
        </w:rPr>
        <w:t>ś</w:t>
      </w:r>
      <w:r w:rsidRPr="00306B98">
        <w:rPr>
          <w:rFonts w:ascii="Helvetica" w:eastAsiaTheme="minorHAnsi" w:hAnsi="Helvetica" w:cs="Helvetica"/>
          <w:sz w:val="20"/>
          <w:szCs w:val="20"/>
          <w:lang w:eastAsia="en-US"/>
        </w:rPr>
        <w:t>ci.</w:t>
      </w:r>
      <w:r w:rsidRPr="00767EEA">
        <w:rPr>
          <w:rFonts w:ascii="Helvetica" w:eastAsiaTheme="minorHAnsi" w:hAnsi="Helvetica" w:cs="Helvetica"/>
          <w:sz w:val="20"/>
          <w:szCs w:val="20"/>
          <w:lang w:eastAsia="en-US"/>
        </w:rPr>
        <w:t xml:space="preserve"> </w:t>
      </w:r>
    </w:p>
    <w:p w14:paraId="70EF1551" w14:textId="1F11ACBA" w:rsidR="00092CE2" w:rsidRDefault="00092CE2" w:rsidP="00377B1E">
      <w:pPr>
        <w:autoSpaceDE w:val="0"/>
        <w:autoSpaceDN w:val="0"/>
        <w:adjustRightInd w:val="0"/>
        <w:ind w:left="709"/>
        <w:jc w:val="both"/>
        <w:rPr>
          <w:rFonts w:ascii="Helvetica" w:eastAsiaTheme="minorHAnsi" w:hAnsi="Helvetica" w:cs="Helvetica"/>
          <w:color w:val="FF0000"/>
          <w:sz w:val="20"/>
          <w:szCs w:val="20"/>
          <w:lang w:eastAsia="en-US"/>
        </w:rPr>
      </w:pPr>
      <w:r>
        <w:rPr>
          <w:rFonts w:ascii="Arial" w:hAnsi="Arial" w:cs="Arial"/>
          <w:sz w:val="20"/>
        </w:rPr>
        <w:t>Zamawiający informuję, że wizja lokalna nie jest niezbędna do złożenia oferty, a udział w niej Wykonawców jest nieobowiązkowy.</w:t>
      </w:r>
    </w:p>
    <w:p w14:paraId="0520DDD1" w14:textId="04365BC3" w:rsidR="00083C81" w:rsidRPr="00B7586C" w:rsidRDefault="00377B1E" w:rsidP="00B7586C">
      <w:pPr>
        <w:autoSpaceDE w:val="0"/>
        <w:autoSpaceDN w:val="0"/>
        <w:adjustRightInd w:val="0"/>
        <w:ind w:left="709"/>
        <w:jc w:val="both"/>
        <w:rPr>
          <w:rFonts w:ascii="Arial" w:eastAsiaTheme="minorHAnsi" w:hAnsi="Arial" w:cs="Arial"/>
          <w:sz w:val="20"/>
          <w:szCs w:val="20"/>
          <w:lang w:eastAsia="en-US"/>
        </w:rPr>
      </w:pPr>
      <w:r w:rsidRPr="00767EEA">
        <w:rPr>
          <w:rFonts w:ascii="Helvetica" w:eastAsiaTheme="minorHAnsi" w:hAnsi="Helvetica" w:cs="Helvetica"/>
          <w:sz w:val="20"/>
          <w:szCs w:val="20"/>
          <w:lang w:eastAsia="en-US"/>
        </w:rPr>
        <w:t>Zamawiaj</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 xml:space="preserve">cy informuje, </w:t>
      </w:r>
      <w:r w:rsidRPr="00767EEA">
        <w:rPr>
          <w:rFonts w:ascii="Arial" w:eastAsiaTheme="minorHAnsi" w:hAnsi="Arial" w:cs="Arial"/>
          <w:sz w:val="20"/>
          <w:szCs w:val="20"/>
          <w:lang w:eastAsia="en-US"/>
        </w:rPr>
        <w:t>ż</w:t>
      </w:r>
      <w:r w:rsidRPr="00767EEA">
        <w:rPr>
          <w:rFonts w:ascii="Helvetica" w:eastAsiaTheme="minorHAnsi" w:hAnsi="Helvetica" w:cs="Helvetica"/>
          <w:sz w:val="20"/>
          <w:szCs w:val="20"/>
          <w:lang w:eastAsia="en-US"/>
        </w:rPr>
        <w:t>e nie przewiduje zebrania wykonawców w celu wyja</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nienia w</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tpliwo</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ci dotycz</w:t>
      </w:r>
      <w:r w:rsidRPr="00767EEA">
        <w:rPr>
          <w:rFonts w:ascii="Arial" w:eastAsiaTheme="minorHAnsi" w:hAnsi="Arial" w:cs="Arial"/>
          <w:sz w:val="20"/>
          <w:szCs w:val="20"/>
          <w:lang w:eastAsia="en-US"/>
        </w:rPr>
        <w:t>ą</w:t>
      </w:r>
      <w:r w:rsidRPr="00767EEA">
        <w:rPr>
          <w:rFonts w:ascii="Helvetica" w:eastAsiaTheme="minorHAnsi" w:hAnsi="Helvetica" w:cs="Helvetica"/>
          <w:sz w:val="20"/>
          <w:szCs w:val="20"/>
          <w:lang w:eastAsia="en-US"/>
        </w:rPr>
        <w:t>cych tre</w:t>
      </w:r>
      <w:r w:rsidRPr="00767EEA">
        <w:rPr>
          <w:rFonts w:ascii="Arial" w:eastAsiaTheme="minorHAnsi" w:hAnsi="Arial" w:cs="Arial"/>
          <w:sz w:val="20"/>
          <w:szCs w:val="20"/>
          <w:lang w:eastAsia="en-US"/>
        </w:rPr>
        <w:t>ś</w:t>
      </w:r>
      <w:r w:rsidRPr="00767EEA">
        <w:rPr>
          <w:rFonts w:ascii="Helvetica" w:eastAsiaTheme="minorHAnsi" w:hAnsi="Helvetica" w:cs="Helvetica"/>
          <w:sz w:val="20"/>
          <w:szCs w:val="20"/>
          <w:lang w:eastAsia="en-US"/>
        </w:rPr>
        <w:t>ci SIWZ, a w trakcie wizji lokalnej nie b</w:t>
      </w:r>
      <w:r w:rsidRPr="00767EEA">
        <w:rPr>
          <w:rFonts w:ascii="Arial" w:eastAsiaTheme="minorHAnsi" w:hAnsi="Arial" w:cs="Arial"/>
          <w:sz w:val="20"/>
          <w:szCs w:val="20"/>
          <w:lang w:eastAsia="en-US"/>
        </w:rPr>
        <w:t>ę</w:t>
      </w:r>
      <w:r w:rsidRPr="00767EEA">
        <w:rPr>
          <w:rFonts w:ascii="Helvetica" w:eastAsiaTheme="minorHAnsi" w:hAnsi="Helvetica" w:cs="Helvetica"/>
          <w:sz w:val="20"/>
          <w:szCs w:val="20"/>
          <w:lang w:eastAsia="en-US"/>
        </w:rPr>
        <w:t>dzie udzielał</w:t>
      </w:r>
      <w:r w:rsidRPr="00767EEA">
        <w:rPr>
          <w:rFonts w:ascii="Arial" w:eastAsiaTheme="minorHAnsi" w:hAnsi="Arial" w:cs="Arial"/>
          <w:sz w:val="20"/>
          <w:szCs w:val="20"/>
          <w:lang w:eastAsia="en-US"/>
        </w:rPr>
        <w:t xml:space="preserve"> </w:t>
      </w:r>
      <w:r w:rsidR="00092CE2" w:rsidRPr="00767EEA">
        <w:rPr>
          <w:rFonts w:ascii="Helvetica" w:eastAsiaTheme="minorHAnsi" w:hAnsi="Helvetica" w:cs="Helvetica"/>
          <w:sz w:val="20"/>
          <w:szCs w:val="20"/>
          <w:lang w:eastAsia="en-US"/>
        </w:rPr>
        <w:t>odpowiedzi na pytania w t</w:t>
      </w:r>
      <w:r w:rsidRPr="00767EEA">
        <w:rPr>
          <w:rFonts w:ascii="Helvetica" w:eastAsiaTheme="minorHAnsi" w:hAnsi="Helvetica" w:cs="Helvetica"/>
          <w:sz w:val="20"/>
          <w:szCs w:val="20"/>
          <w:lang w:eastAsia="en-US"/>
        </w:rPr>
        <w:t>rybie art. 38 ustawy.</w:t>
      </w:r>
    </w:p>
    <w:p w14:paraId="6FE4A197" w14:textId="77777777" w:rsidR="00BE245A" w:rsidRPr="00AC799F" w:rsidRDefault="00BE245A" w:rsidP="008A242E">
      <w:pPr>
        <w:rPr>
          <w:rFonts w:ascii="Arial" w:hAnsi="Arial" w:cs="Arial"/>
          <w:b/>
          <w:bCs/>
          <w:sz w:val="20"/>
          <w:szCs w:val="20"/>
        </w:rPr>
      </w:pPr>
      <w:r w:rsidRPr="00AC799F">
        <w:rPr>
          <w:rFonts w:ascii="Arial" w:hAnsi="Arial" w:cs="Arial"/>
          <w:b/>
          <w:bCs/>
          <w:sz w:val="20"/>
          <w:szCs w:val="20"/>
        </w:rPr>
        <w:t xml:space="preserve">6. </w:t>
      </w:r>
      <w:r w:rsidR="008E5485" w:rsidRPr="00AC799F">
        <w:rPr>
          <w:rFonts w:ascii="Arial" w:hAnsi="Arial" w:cs="Arial"/>
          <w:b/>
          <w:bCs/>
          <w:sz w:val="20"/>
          <w:szCs w:val="20"/>
        </w:rPr>
        <w:tab/>
      </w:r>
      <w:r w:rsidRPr="00AC799F">
        <w:rPr>
          <w:rFonts w:ascii="Arial" w:hAnsi="Arial" w:cs="Arial"/>
          <w:b/>
          <w:bCs/>
          <w:sz w:val="20"/>
          <w:szCs w:val="20"/>
        </w:rPr>
        <w:t xml:space="preserve">TERMIN REALIZACJI </w:t>
      </w:r>
      <w:r w:rsidR="00276C3B" w:rsidRPr="00AC799F">
        <w:rPr>
          <w:rFonts w:ascii="Arial" w:hAnsi="Arial" w:cs="Arial"/>
          <w:b/>
          <w:bCs/>
          <w:sz w:val="20"/>
          <w:szCs w:val="20"/>
        </w:rPr>
        <w:t>ZAMÓWIENIA</w:t>
      </w:r>
    </w:p>
    <w:p w14:paraId="3CBC4AD8" w14:textId="0DC959FF" w:rsidR="00083C81" w:rsidRPr="00083C81" w:rsidRDefault="00083C81" w:rsidP="00AE1D24">
      <w:pPr>
        <w:pStyle w:val="Akapitzlist"/>
        <w:spacing w:after="60"/>
        <w:contextualSpacing/>
        <w:jc w:val="both"/>
        <w:rPr>
          <w:sz w:val="20"/>
          <w:szCs w:val="20"/>
        </w:rPr>
      </w:pPr>
      <w:r w:rsidRPr="00083C81">
        <w:rPr>
          <w:sz w:val="20"/>
          <w:szCs w:val="20"/>
        </w:rPr>
        <w:t xml:space="preserve">Wykonawca zobowiązuje się wykonać przedmiot umowy w całości w dwóch etapach: </w:t>
      </w:r>
    </w:p>
    <w:p w14:paraId="247F5EB3" w14:textId="4B342442" w:rsidR="00083C81" w:rsidRDefault="00083C81" w:rsidP="00083C81">
      <w:pPr>
        <w:spacing w:after="60"/>
        <w:ind w:left="993" w:hanging="284"/>
        <w:jc w:val="both"/>
        <w:rPr>
          <w:rFonts w:ascii="Arial" w:hAnsi="Arial" w:cs="Arial"/>
          <w:sz w:val="20"/>
          <w:szCs w:val="20"/>
        </w:rPr>
      </w:pPr>
      <w:r w:rsidRPr="00657A2A">
        <w:rPr>
          <w:rFonts w:ascii="Arial" w:hAnsi="Arial" w:cs="Arial"/>
          <w:sz w:val="20"/>
          <w:szCs w:val="20"/>
        </w:rPr>
        <w:t xml:space="preserve">a) </w:t>
      </w:r>
      <w:r>
        <w:rPr>
          <w:rFonts w:ascii="Arial" w:hAnsi="Arial" w:cs="Arial"/>
          <w:sz w:val="20"/>
          <w:szCs w:val="20"/>
        </w:rPr>
        <w:t xml:space="preserve">Etap I </w:t>
      </w:r>
      <w:r w:rsidRPr="00657A2A">
        <w:rPr>
          <w:rFonts w:ascii="Arial" w:hAnsi="Arial" w:cs="Arial"/>
          <w:sz w:val="20"/>
          <w:szCs w:val="20"/>
        </w:rPr>
        <w:t>w terminie maksymalnie</w:t>
      </w:r>
      <w:r>
        <w:rPr>
          <w:rFonts w:ascii="Arial" w:hAnsi="Arial" w:cs="Arial"/>
          <w:sz w:val="20"/>
          <w:szCs w:val="20"/>
        </w:rPr>
        <w:t xml:space="preserve"> </w:t>
      </w:r>
      <w:r w:rsidRPr="00657A2A">
        <w:rPr>
          <w:rFonts w:ascii="Arial" w:hAnsi="Arial" w:cs="Arial"/>
          <w:sz w:val="20"/>
          <w:szCs w:val="20"/>
        </w:rPr>
        <w:t xml:space="preserve">do </w:t>
      </w:r>
      <w:r>
        <w:rPr>
          <w:rFonts w:ascii="Arial" w:hAnsi="Arial" w:cs="Arial"/>
          <w:sz w:val="20"/>
          <w:szCs w:val="20"/>
        </w:rPr>
        <w:t>3</w:t>
      </w:r>
      <w:r w:rsidRPr="00657A2A">
        <w:rPr>
          <w:rFonts w:ascii="Arial" w:hAnsi="Arial" w:cs="Arial"/>
          <w:sz w:val="20"/>
          <w:szCs w:val="20"/>
        </w:rPr>
        <w:t xml:space="preserve"> miesięcy – dla pierwszej z wind (liczony osobno) wraz </w:t>
      </w:r>
      <w:r>
        <w:rPr>
          <w:rFonts w:ascii="Arial" w:hAnsi="Arial" w:cs="Arial"/>
          <w:sz w:val="20"/>
          <w:szCs w:val="20"/>
        </w:rPr>
        <w:br/>
      </w:r>
      <w:r w:rsidRPr="00657A2A">
        <w:rPr>
          <w:rFonts w:ascii="Arial" w:hAnsi="Arial" w:cs="Arial"/>
          <w:sz w:val="20"/>
          <w:szCs w:val="20"/>
        </w:rPr>
        <w:t>z odbiorami technicznymi od daty podpisania umowy z Zamawiającym.</w:t>
      </w:r>
    </w:p>
    <w:p w14:paraId="3B70D489" w14:textId="77777777" w:rsidR="00083C81" w:rsidRDefault="00083C81" w:rsidP="00083C81">
      <w:pPr>
        <w:spacing w:after="60"/>
        <w:ind w:left="993" w:hanging="284"/>
        <w:jc w:val="both"/>
        <w:rPr>
          <w:rFonts w:ascii="Arial" w:hAnsi="Arial" w:cs="Arial"/>
          <w:sz w:val="20"/>
          <w:szCs w:val="20"/>
        </w:rPr>
      </w:pPr>
      <w:r w:rsidRPr="00AE1D24">
        <w:rPr>
          <w:rFonts w:ascii="Arial" w:hAnsi="Arial" w:cs="Arial"/>
          <w:sz w:val="20"/>
          <w:szCs w:val="20"/>
        </w:rPr>
        <w:lastRenderedPageBreak/>
        <w:t xml:space="preserve">b) </w:t>
      </w:r>
      <w:r w:rsidRPr="00083C81">
        <w:rPr>
          <w:rFonts w:ascii="Arial" w:hAnsi="Arial" w:cs="Arial"/>
          <w:sz w:val="20"/>
          <w:szCs w:val="20"/>
        </w:rPr>
        <w:t xml:space="preserve">w terminie maksymalnie do 3 miesięcy – dla drugiej z wind (liczony osobno)  wraz z odbiorami technicznymi liczony od daty zakończenia I etapu. </w:t>
      </w:r>
    </w:p>
    <w:p w14:paraId="0F845560" w14:textId="77777777" w:rsidR="00083C81" w:rsidRDefault="00083C81" w:rsidP="00083C81">
      <w:pPr>
        <w:spacing w:after="60"/>
        <w:ind w:left="993"/>
        <w:jc w:val="both"/>
        <w:rPr>
          <w:rFonts w:ascii="Arial" w:hAnsi="Arial" w:cs="Arial"/>
          <w:sz w:val="20"/>
          <w:szCs w:val="20"/>
        </w:rPr>
      </w:pPr>
      <w:r w:rsidRPr="00083C81">
        <w:rPr>
          <w:rFonts w:ascii="Arial" w:hAnsi="Arial" w:cs="Arial"/>
          <w:sz w:val="20"/>
          <w:szCs w:val="20"/>
        </w:rPr>
        <w:t xml:space="preserve">Termin zakończenia wykonania przedmiotu Umowy określa się na  6  miesięcy od daty jej zawarcia. Za moment wykonania Zamówienia przez Wykonawcę </w:t>
      </w:r>
    </w:p>
    <w:p w14:paraId="15EFC12C" w14:textId="27936054" w:rsidR="00083C81" w:rsidRPr="00083C81" w:rsidRDefault="00083C81" w:rsidP="00083C81">
      <w:pPr>
        <w:spacing w:after="60"/>
        <w:ind w:left="993"/>
        <w:jc w:val="both"/>
        <w:rPr>
          <w:rFonts w:ascii="Arial" w:hAnsi="Arial" w:cs="Arial"/>
          <w:sz w:val="20"/>
          <w:szCs w:val="20"/>
        </w:rPr>
      </w:pPr>
      <w:r w:rsidRPr="00083C81">
        <w:rPr>
          <w:rFonts w:ascii="Arial" w:hAnsi="Arial" w:cs="Arial"/>
          <w:sz w:val="20"/>
          <w:szCs w:val="20"/>
        </w:rPr>
        <w:t xml:space="preserve">Strony uznają dzień, w którym Wykonawca zakończy realizację Zamówienia i zgłosi je pisemnie Zamawiającemu do odbioru, po wykonaniu przedmiotu Umowy w zakresie, </w:t>
      </w:r>
      <w:r w:rsidR="00AE1D24">
        <w:rPr>
          <w:rFonts w:ascii="Arial" w:hAnsi="Arial" w:cs="Arial"/>
          <w:sz w:val="20"/>
          <w:szCs w:val="20"/>
        </w:rPr>
        <w:br/>
      </w:r>
      <w:r w:rsidRPr="00083C81">
        <w:rPr>
          <w:rFonts w:ascii="Arial" w:hAnsi="Arial" w:cs="Arial"/>
          <w:sz w:val="20"/>
          <w:szCs w:val="20"/>
        </w:rPr>
        <w:t xml:space="preserve">o którym mowa w dokumentacji projektowej i </w:t>
      </w:r>
      <w:r>
        <w:rPr>
          <w:rFonts w:ascii="Arial" w:hAnsi="Arial" w:cs="Arial"/>
          <w:sz w:val="20"/>
          <w:szCs w:val="20"/>
        </w:rPr>
        <w:t>umowie</w:t>
      </w:r>
      <w:r w:rsidRPr="00083C81">
        <w:rPr>
          <w:rFonts w:ascii="Arial" w:hAnsi="Arial" w:cs="Arial"/>
          <w:sz w:val="20"/>
          <w:szCs w:val="20"/>
        </w:rPr>
        <w:t>.</w:t>
      </w:r>
    </w:p>
    <w:p w14:paraId="4A230423" w14:textId="77777777" w:rsidR="00AE1D24" w:rsidRDefault="00AE1D24" w:rsidP="00AE1D24">
      <w:pPr>
        <w:ind w:left="851" w:hanging="142"/>
        <w:jc w:val="both"/>
        <w:rPr>
          <w:rFonts w:ascii="Arial" w:hAnsi="Arial" w:cs="Arial"/>
          <w:sz w:val="20"/>
          <w:szCs w:val="20"/>
        </w:rPr>
      </w:pPr>
    </w:p>
    <w:p w14:paraId="5FC682BB" w14:textId="346B09ED" w:rsidR="00224A02" w:rsidRPr="00B7586C" w:rsidRDefault="00AE1D24" w:rsidP="00B7586C">
      <w:pPr>
        <w:ind w:left="851"/>
        <w:jc w:val="both"/>
        <w:rPr>
          <w:rFonts w:ascii="Arial" w:hAnsi="Arial" w:cs="Arial"/>
          <w:sz w:val="20"/>
          <w:szCs w:val="20"/>
        </w:rPr>
      </w:pPr>
      <w:r>
        <w:rPr>
          <w:rFonts w:ascii="Arial" w:hAnsi="Arial" w:cs="Arial"/>
          <w:sz w:val="20"/>
          <w:szCs w:val="20"/>
        </w:rPr>
        <w:t xml:space="preserve">Wykonawca zobowiązany jest również </w:t>
      </w:r>
      <w:r w:rsidR="003B5490">
        <w:rPr>
          <w:rFonts w:ascii="Arial" w:hAnsi="Arial" w:cs="Arial"/>
          <w:sz w:val="20"/>
          <w:szCs w:val="20"/>
        </w:rPr>
        <w:t xml:space="preserve">w okresie gwarancji </w:t>
      </w:r>
      <w:r>
        <w:rPr>
          <w:rFonts w:ascii="Arial" w:hAnsi="Arial" w:cs="Arial"/>
          <w:sz w:val="20"/>
          <w:szCs w:val="20"/>
        </w:rPr>
        <w:t xml:space="preserve">do </w:t>
      </w:r>
      <w:r w:rsidRPr="00FF6FE1">
        <w:rPr>
          <w:rFonts w:ascii="Arial" w:hAnsi="Arial" w:cs="Arial"/>
          <w:sz w:val="20"/>
          <w:szCs w:val="20"/>
        </w:rPr>
        <w:t>dokonywani</w:t>
      </w:r>
      <w:r w:rsidR="003B5490">
        <w:rPr>
          <w:rFonts w:ascii="Arial" w:hAnsi="Arial" w:cs="Arial"/>
          <w:sz w:val="20"/>
          <w:szCs w:val="20"/>
        </w:rPr>
        <w:t>a</w:t>
      </w:r>
      <w:r w:rsidRPr="00FF6FE1">
        <w:rPr>
          <w:rFonts w:ascii="Arial" w:hAnsi="Arial" w:cs="Arial"/>
          <w:sz w:val="20"/>
          <w:szCs w:val="20"/>
        </w:rPr>
        <w:t xml:space="preserve"> przeglądów konserwacyjnych dźwigu, zgodnie z wymaganiami UDT przez cały okres gwarancji</w:t>
      </w:r>
      <w:r>
        <w:rPr>
          <w:rFonts w:ascii="Arial" w:hAnsi="Arial" w:cs="Arial"/>
          <w:sz w:val="20"/>
          <w:szCs w:val="20"/>
        </w:rPr>
        <w:t xml:space="preserve"> oraz </w:t>
      </w:r>
      <w:r w:rsidRPr="00FF6FE1">
        <w:rPr>
          <w:rFonts w:ascii="Arial" w:hAnsi="Arial" w:cs="Arial"/>
          <w:sz w:val="20"/>
          <w:szCs w:val="20"/>
        </w:rPr>
        <w:t>bezpłatn</w:t>
      </w:r>
      <w:r>
        <w:rPr>
          <w:rFonts w:ascii="Arial" w:hAnsi="Arial" w:cs="Arial"/>
          <w:sz w:val="20"/>
          <w:szCs w:val="20"/>
        </w:rPr>
        <w:t>ego</w:t>
      </w:r>
      <w:r w:rsidRPr="00FF6FE1">
        <w:rPr>
          <w:rFonts w:ascii="Arial" w:hAnsi="Arial" w:cs="Arial"/>
          <w:sz w:val="20"/>
          <w:szCs w:val="20"/>
        </w:rPr>
        <w:t xml:space="preserve"> nadz</w:t>
      </w:r>
      <w:r>
        <w:rPr>
          <w:rFonts w:ascii="Arial" w:hAnsi="Arial" w:cs="Arial"/>
          <w:sz w:val="20"/>
          <w:szCs w:val="20"/>
        </w:rPr>
        <w:t>o</w:t>
      </w:r>
      <w:r w:rsidRPr="00FF6FE1">
        <w:rPr>
          <w:rFonts w:ascii="Arial" w:hAnsi="Arial" w:cs="Arial"/>
          <w:sz w:val="20"/>
          <w:szCs w:val="20"/>
        </w:rPr>
        <w:t>r</w:t>
      </w:r>
      <w:r>
        <w:rPr>
          <w:rFonts w:ascii="Arial" w:hAnsi="Arial" w:cs="Arial"/>
          <w:sz w:val="20"/>
          <w:szCs w:val="20"/>
        </w:rPr>
        <w:t>u</w:t>
      </w:r>
      <w:r w:rsidRPr="00FF6FE1">
        <w:rPr>
          <w:rFonts w:ascii="Arial" w:hAnsi="Arial" w:cs="Arial"/>
          <w:sz w:val="20"/>
          <w:szCs w:val="20"/>
        </w:rPr>
        <w:t xml:space="preserve"> nad corocznymi badaniami eksploatacyjnymi przez UDT, przez cały okres </w:t>
      </w:r>
      <w:r w:rsidR="0005371A" w:rsidRPr="00FF6FE1">
        <w:rPr>
          <w:rFonts w:ascii="Arial" w:hAnsi="Arial" w:cs="Arial"/>
          <w:sz w:val="20"/>
          <w:szCs w:val="20"/>
        </w:rPr>
        <w:t>gwarancji z</w:t>
      </w:r>
      <w:r w:rsidRPr="00FF6FE1">
        <w:rPr>
          <w:rFonts w:ascii="Arial" w:hAnsi="Arial" w:cs="Arial"/>
          <w:sz w:val="20"/>
          <w:szCs w:val="20"/>
        </w:rPr>
        <w:t xml:space="preserve"> zastrzeżeniem, że koszty czynności dokonywane przez UDT ponosić będzie Zamawiający.</w:t>
      </w:r>
    </w:p>
    <w:p w14:paraId="2A9A157C" w14:textId="77777777" w:rsidR="00884367" w:rsidRPr="00AC799F" w:rsidRDefault="00BE245A" w:rsidP="00884367">
      <w:pPr>
        <w:rPr>
          <w:rFonts w:ascii="Arial" w:hAnsi="Arial" w:cs="Arial"/>
          <w:b/>
          <w:bCs/>
          <w:sz w:val="20"/>
          <w:szCs w:val="20"/>
        </w:rPr>
      </w:pPr>
      <w:r w:rsidRPr="00AC799F">
        <w:rPr>
          <w:rFonts w:ascii="Arial" w:hAnsi="Arial" w:cs="Arial"/>
          <w:b/>
          <w:bCs/>
          <w:sz w:val="20"/>
          <w:szCs w:val="20"/>
        </w:rPr>
        <w:t xml:space="preserve">7. </w:t>
      </w:r>
      <w:r w:rsidR="009C7A53" w:rsidRPr="00AC799F">
        <w:rPr>
          <w:rFonts w:ascii="Arial" w:hAnsi="Arial" w:cs="Arial"/>
          <w:b/>
          <w:bCs/>
          <w:sz w:val="20"/>
          <w:szCs w:val="20"/>
        </w:rPr>
        <w:tab/>
      </w:r>
      <w:r w:rsidRPr="00AC799F">
        <w:rPr>
          <w:rFonts w:ascii="Arial" w:hAnsi="Arial" w:cs="Arial"/>
          <w:b/>
          <w:bCs/>
          <w:sz w:val="20"/>
          <w:szCs w:val="20"/>
        </w:rPr>
        <w:t xml:space="preserve">WARUNKI UDZIAŁU W POSTĘPOWANIU </w:t>
      </w:r>
    </w:p>
    <w:p w14:paraId="310F9EEE" w14:textId="368834B7" w:rsidR="00C873EB" w:rsidRPr="00034908" w:rsidRDefault="00C873EB" w:rsidP="00034908">
      <w:pPr>
        <w:pStyle w:val="Tekstpodstawowy2"/>
        <w:spacing w:before="0"/>
        <w:ind w:left="709" w:hanging="709"/>
        <w:rPr>
          <w:rFonts w:ascii="Arial" w:hAnsi="Arial" w:cs="Arial"/>
          <w:b w:val="0"/>
          <w:bCs w:val="0"/>
          <w:sz w:val="20"/>
          <w:szCs w:val="20"/>
          <w:u w:val="single"/>
        </w:rPr>
      </w:pPr>
      <w:r w:rsidRPr="00AC799F">
        <w:rPr>
          <w:rStyle w:val="tekstdokbold"/>
          <w:rFonts w:ascii="Arial" w:hAnsi="Arial" w:cs="Arial"/>
          <w:sz w:val="20"/>
          <w:szCs w:val="20"/>
        </w:rPr>
        <w:t xml:space="preserve">7.1. </w:t>
      </w:r>
      <w:r w:rsidRPr="00AC799F">
        <w:rPr>
          <w:rStyle w:val="tekstdokbold"/>
          <w:rFonts w:ascii="Arial" w:hAnsi="Arial" w:cs="Arial"/>
          <w:sz w:val="20"/>
          <w:szCs w:val="20"/>
        </w:rPr>
        <w:tab/>
      </w:r>
      <w:r w:rsidR="00034908">
        <w:rPr>
          <w:rStyle w:val="tekstdokbold"/>
          <w:rFonts w:ascii="Arial" w:hAnsi="Arial" w:cs="Arial"/>
          <w:sz w:val="20"/>
          <w:szCs w:val="20"/>
        </w:rPr>
        <w:t>O</w:t>
      </w:r>
      <w:r w:rsidRPr="00AC799F">
        <w:rPr>
          <w:rStyle w:val="tekstdokbold"/>
          <w:rFonts w:ascii="Arial" w:hAnsi="Arial" w:cs="Arial"/>
          <w:sz w:val="20"/>
          <w:szCs w:val="20"/>
        </w:rPr>
        <w:t xml:space="preserve"> udzielenie zamówienia mogą ubiegać się Wykonawcy, którzy nie podlegają wykluczeniu oraz spełniają warunki </w:t>
      </w:r>
      <w:r w:rsidRPr="00AC799F">
        <w:rPr>
          <w:rFonts w:ascii="Arial" w:hAnsi="Arial" w:cs="Arial"/>
          <w:b w:val="0"/>
          <w:sz w:val="20"/>
          <w:szCs w:val="20"/>
        </w:rPr>
        <w:t>udziału w postępowaniu.</w:t>
      </w:r>
    </w:p>
    <w:p w14:paraId="3F50EB46" w14:textId="47B43505" w:rsidR="00C873EB" w:rsidRPr="00034908" w:rsidRDefault="00C873EB" w:rsidP="00034908">
      <w:pPr>
        <w:pStyle w:val="Tekstpodstawowy2"/>
        <w:spacing w:before="0"/>
        <w:ind w:left="709" w:hanging="709"/>
        <w:rPr>
          <w:rFonts w:ascii="Arial" w:hAnsi="Arial" w:cs="Arial"/>
          <w:b w:val="0"/>
          <w:bCs w:val="0"/>
          <w:sz w:val="20"/>
          <w:szCs w:val="20"/>
        </w:rPr>
      </w:pPr>
      <w:r w:rsidRPr="00AC799F">
        <w:rPr>
          <w:rStyle w:val="tekstdokbold"/>
          <w:rFonts w:ascii="Arial" w:hAnsi="Arial" w:cs="Arial"/>
          <w:sz w:val="20"/>
          <w:szCs w:val="20"/>
        </w:rPr>
        <w:t xml:space="preserve">7.2. </w:t>
      </w:r>
      <w:r w:rsidRPr="00AC799F">
        <w:rPr>
          <w:rStyle w:val="tekstdokbold"/>
          <w:rFonts w:ascii="Arial" w:hAnsi="Arial" w:cs="Arial"/>
          <w:sz w:val="20"/>
          <w:szCs w:val="20"/>
        </w:rPr>
        <w:tab/>
      </w:r>
      <w:r w:rsidR="00034908">
        <w:rPr>
          <w:rStyle w:val="tekstdokbold"/>
          <w:rFonts w:ascii="Arial" w:hAnsi="Arial" w:cs="Arial"/>
          <w:sz w:val="20"/>
          <w:szCs w:val="20"/>
        </w:rPr>
        <w:t>O</w:t>
      </w:r>
      <w:r w:rsidRPr="00AC799F">
        <w:rPr>
          <w:rStyle w:val="tekstdokbold"/>
          <w:rFonts w:ascii="Arial" w:hAnsi="Arial" w:cs="Arial"/>
          <w:sz w:val="20"/>
          <w:szCs w:val="20"/>
        </w:rPr>
        <w:t xml:space="preserve"> udzielenie zamówienia mogą ubiegać się Wykonawcy, którzy spełniają warunki dotyczące </w:t>
      </w:r>
      <w:r w:rsidRPr="00AC799F">
        <w:rPr>
          <w:rFonts w:ascii="Arial" w:hAnsi="Arial" w:cs="Arial"/>
          <w:b w:val="0"/>
          <w:sz w:val="20"/>
          <w:szCs w:val="20"/>
        </w:rPr>
        <w:t>zdolności technicznych lub zawodowych</w:t>
      </w:r>
      <w:r w:rsidR="00DD7074">
        <w:rPr>
          <w:rFonts w:ascii="Arial" w:hAnsi="Arial" w:cs="Arial"/>
          <w:b w:val="0"/>
          <w:sz w:val="20"/>
          <w:szCs w:val="20"/>
        </w:rPr>
        <w:t>:</w:t>
      </w:r>
    </w:p>
    <w:p w14:paraId="64307703" w14:textId="0968AAE2" w:rsidR="00DD7074" w:rsidRPr="00B7586C" w:rsidRDefault="00C873EB" w:rsidP="00B7586C">
      <w:pPr>
        <w:pStyle w:val="Tekstpodstawowy2"/>
        <w:spacing w:before="0"/>
        <w:ind w:left="709" w:hanging="709"/>
        <w:rPr>
          <w:rStyle w:val="tekstdokbold"/>
          <w:rFonts w:ascii="Arial" w:hAnsi="Arial" w:cs="Arial"/>
          <w:sz w:val="20"/>
          <w:szCs w:val="20"/>
        </w:rPr>
      </w:pPr>
      <w:bookmarkStart w:id="4" w:name="_Hlk42174074"/>
      <w:r w:rsidRPr="00AC799F">
        <w:rPr>
          <w:rFonts w:ascii="Arial" w:hAnsi="Arial" w:cs="Arial"/>
          <w:b w:val="0"/>
          <w:sz w:val="20"/>
          <w:szCs w:val="20"/>
        </w:rPr>
        <w:t xml:space="preserve">7.2.1. </w:t>
      </w:r>
      <w:r w:rsidRPr="00AC799F">
        <w:rPr>
          <w:rFonts w:ascii="Arial" w:hAnsi="Arial" w:cs="Arial"/>
          <w:b w:val="0"/>
          <w:sz w:val="20"/>
          <w:szCs w:val="20"/>
        </w:rPr>
        <w:tab/>
      </w:r>
      <w:bookmarkStart w:id="5" w:name="_Hlk32564031"/>
      <w:r w:rsidR="00612B70" w:rsidRPr="00AC799F">
        <w:rPr>
          <w:rStyle w:val="tekstdokbold"/>
          <w:rFonts w:ascii="Arial" w:hAnsi="Arial" w:cs="Arial"/>
          <w:sz w:val="20"/>
          <w:szCs w:val="20"/>
        </w:rPr>
        <w:t>Wykonawca spełni warunek</w:t>
      </w:r>
      <w:r w:rsidR="001442F0" w:rsidRPr="00AC799F">
        <w:rPr>
          <w:rStyle w:val="tekstdokbold"/>
          <w:rFonts w:ascii="Arial" w:hAnsi="Arial" w:cs="Arial"/>
          <w:sz w:val="20"/>
          <w:szCs w:val="20"/>
        </w:rPr>
        <w:t>,</w:t>
      </w:r>
      <w:r w:rsidR="00612B70" w:rsidRPr="00AC799F">
        <w:rPr>
          <w:rStyle w:val="tekstdokbold"/>
          <w:rFonts w:ascii="Arial" w:hAnsi="Arial" w:cs="Arial"/>
          <w:sz w:val="20"/>
          <w:szCs w:val="20"/>
        </w:rPr>
        <w:t xml:space="preserve"> jeżeli wykaże, że w okresie </w:t>
      </w:r>
      <w:r w:rsidR="00811485">
        <w:rPr>
          <w:rStyle w:val="tekstdokbold"/>
          <w:rFonts w:ascii="Arial" w:hAnsi="Arial" w:cs="Arial"/>
          <w:sz w:val="20"/>
          <w:szCs w:val="20"/>
        </w:rPr>
        <w:t xml:space="preserve">ostatnich </w:t>
      </w:r>
      <w:r w:rsidR="00121703">
        <w:rPr>
          <w:rStyle w:val="tekstdokbold"/>
          <w:rFonts w:ascii="Arial" w:hAnsi="Arial" w:cs="Arial"/>
          <w:sz w:val="20"/>
          <w:szCs w:val="20"/>
        </w:rPr>
        <w:t>5</w:t>
      </w:r>
      <w:r w:rsidR="00121703" w:rsidRPr="00AC799F">
        <w:rPr>
          <w:rStyle w:val="tekstdokbold"/>
          <w:rFonts w:ascii="Arial" w:hAnsi="Arial" w:cs="Arial"/>
          <w:sz w:val="20"/>
          <w:szCs w:val="20"/>
        </w:rPr>
        <w:t xml:space="preserve"> </w:t>
      </w:r>
      <w:r w:rsidR="00612B70" w:rsidRPr="00AC799F">
        <w:rPr>
          <w:rStyle w:val="tekstdokbold"/>
          <w:rFonts w:ascii="Arial" w:hAnsi="Arial" w:cs="Arial"/>
          <w:sz w:val="20"/>
          <w:szCs w:val="20"/>
        </w:rPr>
        <w:t xml:space="preserve">lat przed upływem terminu składania ofert, a jeżeli okres prowadzenia działalności jest krótszy – w tym okresie, wykonał (tj. świadczył, zrealizował, zakończył), </w:t>
      </w:r>
      <w:r w:rsidR="00811485">
        <w:rPr>
          <w:rStyle w:val="tekstdokbold"/>
          <w:rFonts w:ascii="Arial" w:hAnsi="Arial" w:cs="Arial"/>
          <w:sz w:val="20"/>
          <w:szCs w:val="20"/>
        </w:rPr>
        <w:t xml:space="preserve"> </w:t>
      </w:r>
      <w:r w:rsidR="00612B70" w:rsidRPr="00AC799F">
        <w:rPr>
          <w:rStyle w:val="tekstdokbold"/>
          <w:rFonts w:ascii="Arial" w:hAnsi="Arial" w:cs="Arial"/>
          <w:sz w:val="20"/>
          <w:szCs w:val="20"/>
        </w:rPr>
        <w:t xml:space="preserve">co najmniej </w:t>
      </w:r>
      <w:bookmarkEnd w:id="5"/>
      <w:r w:rsidR="00034908" w:rsidRPr="00034908">
        <w:rPr>
          <w:rStyle w:val="tekstdokbold"/>
          <w:rFonts w:ascii="Arial" w:hAnsi="Arial" w:cs="Arial"/>
          <w:sz w:val="20"/>
          <w:szCs w:val="20"/>
        </w:rPr>
        <w:t>dwie roboty budowlane polegające na instalacji</w:t>
      </w:r>
      <w:r w:rsidR="006D43BB">
        <w:rPr>
          <w:rStyle w:val="tekstdokbold"/>
          <w:rFonts w:ascii="Arial" w:hAnsi="Arial" w:cs="Arial"/>
          <w:sz w:val="20"/>
          <w:szCs w:val="20"/>
        </w:rPr>
        <w:t>/montażu</w:t>
      </w:r>
      <w:r w:rsidR="00D4637A">
        <w:rPr>
          <w:rStyle w:val="tekstdokbold"/>
          <w:rFonts w:ascii="Arial" w:hAnsi="Arial" w:cs="Arial"/>
          <w:sz w:val="20"/>
          <w:szCs w:val="20"/>
        </w:rPr>
        <w:t xml:space="preserve"> </w:t>
      </w:r>
      <w:r w:rsidR="00034908" w:rsidRPr="00034908">
        <w:rPr>
          <w:rStyle w:val="tekstdokbold"/>
          <w:rFonts w:ascii="Arial" w:hAnsi="Arial" w:cs="Arial"/>
          <w:sz w:val="20"/>
          <w:szCs w:val="20"/>
        </w:rPr>
        <w:t>bądź wymianie dźwigu lub dźwigów osobowych o wartości nie mniejszej niż 1 000 000,00 zł brutto</w:t>
      </w:r>
      <w:r w:rsidR="00034908">
        <w:rPr>
          <w:rStyle w:val="tekstdokbold"/>
          <w:rFonts w:ascii="Arial" w:hAnsi="Arial" w:cs="Arial"/>
          <w:sz w:val="20"/>
          <w:szCs w:val="20"/>
        </w:rPr>
        <w:t xml:space="preserve"> każda</w:t>
      </w:r>
      <w:r w:rsidR="00034908" w:rsidRPr="00034908">
        <w:rPr>
          <w:rStyle w:val="tekstdokbold"/>
          <w:rFonts w:ascii="Arial" w:hAnsi="Arial" w:cs="Arial"/>
          <w:sz w:val="20"/>
          <w:szCs w:val="20"/>
        </w:rPr>
        <w:t>.</w:t>
      </w:r>
    </w:p>
    <w:bookmarkEnd w:id="4"/>
    <w:p w14:paraId="6D3210F4" w14:textId="0A5E069D" w:rsidR="00DD7074" w:rsidRPr="00A92ED5" w:rsidRDefault="00DD7074" w:rsidP="00DD7074">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7.2.</w:t>
      </w:r>
      <w:r>
        <w:rPr>
          <w:rFonts w:ascii="Arial" w:hAnsi="Arial" w:cs="Arial"/>
          <w:b w:val="0"/>
          <w:sz w:val="20"/>
          <w:szCs w:val="20"/>
        </w:rPr>
        <w:t>2</w:t>
      </w:r>
      <w:r w:rsidRPr="00AC799F">
        <w:rPr>
          <w:rFonts w:ascii="Arial" w:hAnsi="Arial" w:cs="Arial"/>
          <w:b w:val="0"/>
          <w:sz w:val="20"/>
          <w:szCs w:val="20"/>
        </w:rPr>
        <w:t xml:space="preserve">. </w:t>
      </w:r>
      <w:r w:rsidRPr="00AC799F">
        <w:rPr>
          <w:rFonts w:ascii="Arial" w:hAnsi="Arial" w:cs="Arial"/>
          <w:b w:val="0"/>
          <w:sz w:val="20"/>
          <w:szCs w:val="20"/>
        </w:rPr>
        <w:tab/>
      </w:r>
      <w:r w:rsidRPr="00AC799F">
        <w:rPr>
          <w:rStyle w:val="tekstdokbold"/>
          <w:rFonts w:ascii="Arial" w:hAnsi="Arial" w:cs="Arial"/>
          <w:sz w:val="20"/>
          <w:szCs w:val="20"/>
        </w:rPr>
        <w:t xml:space="preserve">Wykonawca spełni warunek, jeżeli wykaże, że </w:t>
      </w:r>
      <w:r w:rsidRPr="00A92ED5">
        <w:rPr>
          <w:rFonts w:ascii="Arial" w:hAnsi="Arial" w:cs="Arial"/>
          <w:b w:val="0"/>
          <w:bCs w:val="0"/>
          <w:sz w:val="20"/>
          <w:szCs w:val="20"/>
        </w:rPr>
        <w:t xml:space="preserve">osoby, które będą uczestniczyć w wykonywaniu zamówienia, posiadają doświadczenie odpowiednie do funkcji, jakie zostaną im powierzone. Wykonawca, na każdą funkcję wymienioną poniżej wskaże osoby, które </w:t>
      </w:r>
      <w:r>
        <w:rPr>
          <w:rFonts w:ascii="Arial" w:hAnsi="Arial" w:cs="Arial"/>
          <w:b w:val="0"/>
          <w:bCs w:val="0"/>
          <w:sz w:val="20"/>
          <w:szCs w:val="20"/>
        </w:rPr>
        <w:t xml:space="preserve">będą uczestniczyć </w:t>
      </w:r>
      <w:r w:rsidR="002E547A">
        <w:rPr>
          <w:rFonts w:ascii="Arial" w:hAnsi="Arial" w:cs="Arial"/>
          <w:b w:val="0"/>
          <w:bCs w:val="0"/>
          <w:sz w:val="20"/>
          <w:szCs w:val="20"/>
        </w:rPr>
        <w:br/>
      </w:r>
      <w:r>
        <w:rPr>
          <w:rFonts w:ascii="Arial" w:hAnsi="Arial" w:cs="Arial"/>
          <w:b w:val="0"/>
          <w:bCs w:val="0"/>
          <w:sz w:val="20"/>
          <w:szCs w:val="20"/>
        </w:rPr>
        <w:t xml:space="preserve">w </w:t>
      </w:r>
      <w:r w:rsidRPr="00A92ED5">
        <w:rPr>
          <w:rFonts w:ascii="Arial" w:hAnsi="Arial" w:cs="Arial"/>
          <w:b w:val="0"/>
          <w:bCs w:val="0"/>
          <w:sz w:val="20"/>
          <w:szCs w:val="20"/>
        </w:rPr>
        <w:t xml:space="preserve"> realizacji zamówienia, spełniające następujące wymagania:</w:t>
      </w:r>
    </w:p>
    <w:tbl>
      <w:tblPr>
        <w:tblpPr w:leftFromText="141" w:rightFromText="141" w:vertAnchor="text" w:horzAnchor="page" w:tblpX="1088" w:tblpY="133"/>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02"/>
        <w:gridCol w:w="2835"/>
        <w:gridCol w:w="4961"/>
      </w:tblGrid>
      <w:tr w:rsidR="00DD7074" w:rsidRPr="00A92ED5" w14:paraId="246A125A" w14:textId="77777777" w:rsidTr="00DD7074">
        <w:trPr>
          <w:trHeight w:val="420"/>
        </w:trPr>
        <w:tc>
          <w:tcPr>
            <w:tcW w:w="2802" w:type="dxa"/>
            <w:tcBorders>
              <w:top w:val="single" w:sz="4" w:space="0" w:color="auto"/>
              <w:left w:val="single" w:sz="4" w:space="0" w:color="auto"/>
              <w:bottom w:val="single" w:sz="4" w:space="0" w:color="auto"/>
              <w:right w:val="single" w:sz="4" w:space="0" w:color="auto"/>
            </w:tcBorders>
            <w:vAlign w:val="center"/>
          </w:tcPr>
          <w:p w14:paraId="34C1608B" w14:textId="77777777" w:rsidR="00DD7074" w:rsidRPr="00A92ED5" w:rsidRDefault="00DD7074" w:rsidP="00DD7074">
            <w:pPr>
              <w:spacing w:line="276" w:lineRule="auto"/>
              <w:ind w:left="142" w:hanging="284"/>
              <w:jc w:val="center"/>
              <w:rPr>
                <w:rFonts w:ascii="Arial" w:hAnsi="Arial" w:cs="Arial"/>
                <w:b/>
                <w:sz w:val="16"/>
                <w:szCs w:val="16"/>
              </w:rPr>
            </w:pPr>
          </w:p>
          <w:p w14:paraId="79A190BB" w14:textId="77777777" w:rsidR="00DD7074" w:rsidRPr="00A92ED5" w:rsidRDefault="00DD7074" w:rsidP="00DD7074">
            <w:pPr>
              <w:spacing w:line="276" w:lineRule="auto"/>
              <w:ind w:left="142" w:hanging="284"/>
              <w:jc w:val="center"/>
              <w:rPr>
                <w:rFonts w:ascii="Arial" w:hAnsi="Arial" w:cs="Arial"/>
                <w:b/>
                <w:sz w:val="16"/>
                <w:szCs w:val="16"/>
              </w:rPr>
            </w:pPr>
          </w:p>
          <w:p w14:paraId="463A46C7" w14:textId="77777777" w:rsidR="00DD7074" w:rsidRPr="00A92ED5" w:rsidRDefault="00DD7074" w:rsidP="00DD7074">
            <w:pPr>
              <w:spacing w:line="276" w:lineRule="auto"/>
              <w:ind w:left="142" w:hanging="284"/>
              <w:jc w:val="center"/>
              <w:rPr>
                <w:rFonts w:ascii="Arial" w:hAnsi="Arial" w:cs="Arial"/>
                <w:b/>
                <w:sz w:val="16"/>
                <w:szCs w:val="16"/>
              </w:rPr>
            </w:pPr>
            <w:r w:rsidRPr="00A92ED5">
              <w:rPr>
                <w:rFonts w:ascii="Arial" w:hAnsi="Arial" w:cs="Arial"/>
                <w:b/>
                <w:sz w:val="16"/>
                <w:szCs w:val="16"/>
              </w:rPr>
              <w:t>Rola</w:t>
            </w:r>
          </w:p>
        </w:tc>
        <w:tc>
          <w:tcPr>
            <w:tcW w:w="2835" w:type="dxa"/>
            <w:tcBorders>
              <w:top w:val="single" w:sz="4" w:space="0" w:color="auto"/>
              <w:left w:val="single" w:sz="4" w:space="0" w:color="auto"/>
              <w:bottom w:val="single" w:sz="4" w:space="0" w:color="auto"/>
              <w:right w:val="single" w:sz="4" w:space="0" w:color="auto"/>
            </w:tcBorders>
          </w:tcPr>
          <w:p w14:paraId="44BA090C" w14:textId="77777777" w:rsidR="00DD7074" w:rsidRPr="00A92ED5" w:rsidRDefault="00DD7074" w:rsidP="00DD7074">
            <w:pPr>
              <w:spacing w:line="276" w:lineRule="auto"/>
              <w:ind w:left="567" w:hanging="675"/>
              <w:jc w:val="center"/>
              <w:rPr>
                <w:rFonts w:ascii="Arial" w:hAnsi="Arial" w:cs="Arial"/>
                <w:b/>
                <w:sz w:val="16"/>
                <w:szCs w:val="16"/>
              </w:rPr>
            </w:pPr>
          </w:p>
          <w:p w14:paraId="2FF9F983" w14:textId="77777777" w:rsidR="00DD7074" w:rsidRPr="00A92ED5" w:rsidRDefault="00DD7074" w:rsidP="00DD7074">
            <w:pPr>
              <w:spacing w:line="276" w:lineRule="auto"/>
              <w:jc w:val="center"/>
              <w:rPr>
                <w:rFonts w:ascii="Arial" w:eastAsia="Calibri" w:hAnsi="Arial" w:cs="Arial"/>
                <w:b/>
                <w:sz w:val="16"/>
                <w:szCs w:val="16"/>
                <w:lang w:eastAsia="en-US"/>
              </w:rPr>
            </w:pPr>
            <w:r w:rsidRPr="00A92ED5">
              <w:rPr>
                <w:rFonts w:ascii="Arial" w:eastAsia="Calibri" w:hAnsi="Arial" w:cs="Arial"/>
                <w:b/>
                <w:sz w:val="16"/>
                <w:szCs w:val="16"/>
                <w:lang w:eastAsia="en-US"/>
              </w:rPr>
              <w:t>Minimalna</w:t>
            </w:r>
          </w:p>
          <w:p w14:paraId="23E5DC80" w14:textId="77777777" w:rsidR="00DD7074" w:rsidRPr="00A92ED5" w:rsidRDefault="00DD7074" w:rsidP="00DD7074">
            <w:pPr>
              <w:spacing w:line="276" w:lineRule="auto"/>
              <w:jc w:val="center"/>
              <w:rPr>
                <w:rFonts w:ascii="Arial" w:eastAsia="Calibri" w:hAnsi="Arial" w:cs="Arial"/>
                <w:b/>
                <w:sz w:val="16"/>
                <w:szCs w:val="16"/>
                <w:lang w:eastAsia="en-US"/>
              </w:rPr>
            </w:pPr>
            <w:r w:rsidRPr="00A92ED5">
              <w:rPr>
                <w:rFonts w:ascii="Arial" w:eastAsia="Calibri" w:hAnsi="Arial" w:cs="Arial"/>
                <w:b/>
                <w:sz w:val="16"/>
                <w:szCs w:val="16"/>
                <w:lang w:eastAsia="en-US"/>
              </w:rPr>
              <w:t>liczba</w:t>
            </w:r>
          </w:p>
          <w:p w14:paraId="4448E009" w14:textId="77777777" w:rsidR="00DD7074" w:rsidRPr="00A92ED5" w:rsidRDefault="00DD7074" w:rsidP="00DD7074">
            <w:pPr>
              <w:spacing w:line="276" w:lineRule="auto"/>
              <w:jc w:val="center"/>
              <w:rPr>
                <w:rFonts w:ascii="Arial" w:eastAsia="Calibri" w:hAnsi="Arial" w:cs="Arial"/>
                <w:b/>
                <w:sz w:val="16"/>
                <w:szCs w:val="16"/>
                <w:lang w:eastAsia="en-US"/>
              </w:rPr>
            </w:pPr>
            <w:r w:rsidRPr="00A92ED5">
              <w:rPr>
                <w:rFonts w:ascii="Arial" w:eastAsia="Calibri" w:hAnsi="Arial" w:cs="Arial"/>
                <w:b/>
                <w:sz w:val="16"/>
                <w:szCs w:val="16"/>
                <w:lang w:eastAsia="en-US"/>
              </w:rPr>
              <w:t>personelu</w:t>
            </w:r>
          </w:p>
        </w:tc>
        <w:tc>
          <w:tcPr>
            <w:tcW w:w="4961" w:type="dxa"/>
            <w:tcBorders>
              <w:top w:val="single" w:sz="4" w:space="0" w:color="auto"/>
              <w:left w:val="single" w:sz="4" w:space="0" w:color="auto"/>
              <w:bottom w:val="single" w:sz="4" w:space="0" w:color="auto"/>
              <w:right w:val="single" w:sz="4" w:space="0" w:color="auto"/>
            </w:tcBorders>
            <w:vAlign w:val="center"/>
          </w:tcPr>
          <w:p w14:paraId="3AC78253" w14:textId="77777777" w:rsidR="00DD7074" w:rsidRPr="00A92ED5" w:rsidRDefault="00DD7074" w:rsidP="00DD7074">
            <w:pPr>
              <w:spacing w:line="276" w:lineRule="auto"/>
              <w:ind w:left="567" w:hanging="675"/>
              <w:jc w:val="center"/>
              <w:rPr>
                <w:rFonts w:ascii="Arial" w:hAnsi="Arial" w:cs="Arial"/>
                <w:b/>
                <w:sz w:val="16"/>
                <w:szCs w:val="16"/>
              </w:rPr>
            </w:pPr>
          </w:p>
          <w:p w14:paraId="12DF87D1" w14:textId="3238314A" w:rsidR="00DD7074" w:rsidRPr="00A92ED5" w:rsidRDefault="00DD7074" w:rsidP="00DD7074">
            <w:pPr>
              <w:spacing w:line="276" w:lineRule="auto"/>
              <w:ind w:hanging="675"/>
              <w:jc w:val="center"/>
              <w:rPr>
                <w:rFonts w:ascii="Arial" w:hAnsi="Arial" w:cs="Arial"/>
                <w:b/>
                <w:sz w:val="16"/>
                <w:szCs w:val="16"/>
              </w:rPr>
            </w:pPr>
            <w:r w:rsidRPr="00A92ED5">
              <w:rPr>
                <w:rFonts w:ascii="Arial" w:hAnsi="Arial" w:cs="Arial"/>
                <w:b/>
                <w:sz w:val="16"/>
                <w:szCs w:val="16"/>
              </w:rPr>
              <w:t xml:space="preserve">Minimalne </w:t>
            </w:r>
            <w:r>
              <w:rPr>
                <w:rFonts w:ascii="Arial" w:hAnsi="Arial" w:cs="Arial"/>
                <w:b/>
                <w:sz w:val="16"/>
                <w:szCs w:val="16"/>
              </w:rPr>
              <w:t xml:space="preserve">kwalifikacje zawodowe i </w:t>
            </w:r>
            <w:r w:rsidRPr="00A92ED5">
              <w:rPr>
                <w:rFonts w:ascii="Arial" w:hAnsi="Arial" w:cs="Arial"/>
                <w:b/>
                <w:sz w:val="16"/>
                <w:szCs w:val="16"/>
              </w:rPr>
              <w:t>doświadczenie</w:t>
            </w:r>
          </w:p>
        </w:tc>
      </w:tr>
      <w:tr w:rsidR="00DD7074" w:rsidRPr="00A92ED5" w14:paraId="1C3B0362" w14:textId="77777777" w:rsidTr="00DD7074">
        <w:trPr>
          <w:trHeight w:hRule="exact" w:val="342"/>
        </w:trPr>
        <w:tc>
          <w:tcPr>
            <w:tcW w:w="2802" w:type="dxa"/>
            <w:tcBorders>
              <w:top w:val="single" w:sz="4" w:space="0" w:color="auto"/>
              <w:left w:val="single" w:sz="4" w:space="0" w:color="auto"/>
              <w:bottom w:val="single" w:sz="4" w:space="0" w:color="auto"/>
              <w:right w:val="single" w:sz="4" w:space="0" w:color="auto"/>
            </w:tcBorders>
            <w:vAlign w:val="center"/>
          </w:tcPr>
          <w:p w14:paraId="144ECDBB" w14:textId="77777777" w:rsidR="00DD7074" w:rsidRPr="00A92ED5" w:rsidRDefault="00DD7074" w:rsidP="00DD7074">
            <w:pPr>
              <w:spacing w:line="276" w:lineRule="auto"/>
              <w:ind w:left="567" w:hanging="675"/>
              <w:jc w:val="center"/>
              <w:rPr>
                <w:rFonts w:ascii="Arial" w:hAnsi="Arial" w:cs="Arial"/>
                <w:bCs/>
                <w:sz w:val="16"/>
                <w:szCs w:val="16"/>
              </w:rPr>
            </w:pPr>
            <w:r w:rsidRPr="00A92ED5">
              <w:rPr>
                <w:rFonts w:ascii="Arial" w:hAnsi="Arial" w:cs="Arial"/>
                <w:bCs/>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14:paraId="2E3739E7" w14:textId="77777777" w:rsidR="00DD7074" w:rsidRPr="00A92ED5" w:rsidRDefault="00DD7074" w:rsidP="00DD7074">
            <w:pPr>
              <w:spacing w:line="276" w:lineRule="auto"/>
              <w:ind w:left="567" w:hanging="675"/>
              <w:jc w:val="center"/>
              <w:rPr>
                <w:rFonts w:ascii="Arial" w:hAnsi="Arial" w:cs="Arial"/>
                <w:bCs/>
                <w:sz w:val="16"/>
                <w:szCs w:val="16"/>
              </w:rPr>
            </w:pPr>
            <w:r w:rsidRPr="00A92ED5">
              <w:rPr>
                <w:rFonts w:ascii="Arial" w:hAnsi="Arial" w:cs="Arial"/>
                <w:bCs/>
                <w:sz w:val="16"/>
                <w:szCs w:val="16"/>
              </w:rPr>
              <w:t>2</w:t>
            </w:r>
          </w:p>
        </w:tc>
        <w:tc>
          <w:tcPr>
            <w:tcW w:w="4961" w:type="dxa"/>
            <w:tcBorders>
              <w:top w:val="single" w:sz="4" w:space="0" w:color="auto"/>
              <w:left w:val="single" w:sz="4" w:space="0" w:color="auto"/>
              <w:bottom w:val="single" w:sz="4" w:space="0" w:color="auto"/>
              <w:right w:val="single" w:sz="4" w:space="0" w:color="auto"/>
            </w:tcBorders>
            <w:vAlign w:val="center"/>
          </w:tcPr>
          <w:p w14:paraId="17B52AE3" w14:textId="4B7CAF50" w:rsidR="00DD7074" w:rsidRPr="00A92ED5" w:rsidRDefault="00696092" w:rsidP="00DD7074">
            <w:pPr>
              <w:spacing w:line="276" w:lineRule="auto"/>
              <w:ind w:left="567" w:hanging="675"/>
              <w:jc w:val="center"/>
              <w:rPr>
                <w:rFonts w:ascii="Arial" w:hAnsi="Arial" w:cs="Arial"/>
                <w:bCs/>
                <w:sz w:val="16"/>
                <w:szCs w:val="16"/>
              </w:rPr>
            </w:pPr>
            <w:r>
              <w:rPr>
                <w:rFonts w:ascii="Arial" w:hAnsi="Arial" w:cs="Arial"/>
                <w:bCs/>
                <w:sz w:val="16"/>
                <w:szCs w:val="16"/>
              </w:rPr>
              <w:t>3</w:t>
            </w:r>
          </w:p>
        </w:tc>
      </w:tr>
      <w:tr w:rsidR="00DD7074" w:rsidRPr="00A92ED5" w14:paraId="3277E83C" w14:textId="77777777" w:rsidTr="00F132F4">
        <w:trPr>
          <w:trHeight w:val="1635"/>
        </w:trPr>
        <w:tc>
          <w:tcPr>
            <w:tcW w:w="2802" w:type="dxa"/>
            <w:tcBorders>
              <w:top w:val="single" w:sz="4" w:space="0" w:color="auto"/>
              <w:left w:val="single" w:sz="4" w:space="0" w:color="auto"/>
              <w:bottom w:val="single" w:sz="4" w:space="0" w:color="auto"/>
              <w:right w:val="single" w:sz="4" w:space="0" w:color="auto"/>
            </w:tcBorders>
            <w:vAlign w:val="center"/>
          </w:tcPr>
          <w:p w14:paraId="02BC376B" w14:textId="77777777" w:rsidR="00DD7074" w:rsidRPr="0018792E" w:rsidRDefault="00DD7074" w:rsidP="00DD7074">
            <w:pPr>
              <w:spacing w:line="276" w:lineRule="auto"/>
              <w:jc w:val="center"/>
              <w:rPr>
                <w:rFonts w:ascii="Arial" w:eastAsia="Calibri" w:hAnsi="Arial" w:cs="Arial"/>
                <w:sz w:val="20"/>
                <w:szCs w:val="20"/>
                <w:lang w:eastAsia="en-US"/>
              </w:rPr>
            </w:pPr>
          </w:p>
          <w:p w14:paraId="5A229688" w14:textId="77777777" w:rsidR="00DD7074" w:rsidRPr="0018792E" w:rsidRDefault="00DD7074" w:rsidP="00DD7074">
            <w:pPr>
              <w:spacing w:line="276" w:lineRule="auto"/>
              <w:jc w:val="center"/>
              <w:rPr>
                <w:rFonts w:ascii="Arial" w:eastAsia="Calibri" w:hAnsi="Arial" w:cs="Arial"/>
                <w:sz w:val="20"/>
                <w:szCs w:val="20"/>
                <w:lang w:eastAsia="en-US"/>
              </w:rPr>
            </w:pPr>
          </w:p>
          <w:p w14:paraId="21762602" w14:textId="77777777" w:rsidR="00DD7074" w:rsidRPr="0018792E" w:rsidRDefault="00DD7074" w:rsidP="00DD7074">
            <w:pPr>
              <w:spacing w:line="276" w:lineRule="auto"/>
              <w:jc w:val="center"/>
              <w:rPr>
                <w:rFonts w:ascii="Arial" w:eastAsia="Calibri" w:hAnsi="Arial" w:cs="Arial"/>
                <w:sz w:val="20"/>
                <w:szCs w:val="20"/>
                <w:lang w:eastAsia="en-US"/>
              </w:rPr>
            </w:pPr>
          </w:p>
          <w:p w14:paraId="3945D40B" w14:textId="77777777" w:rsidR="00DD7074" w:rsidRPr="0018792E" w:rsidRDefault="00DD7074" w:rsidP="00DD7074">
            <w:pPr>
              <w:spacing w:line="276" w:lineRule="auto"/>
              <w:jc w:val="center"/>
              <w:rPr>
                <w:rFonts w:ascii="Arial" w:eastAsia="Calibri" w:hAnsi="Arial" w:cs="Arial"/>
                <w:sz w:val="20"/>
                <w:szCs w:val="20"/>
                <w:lang w:eastAsia="en-US"/>
              </w:rPr>
            </w:pPr>
          </w:p>
          <w:p w14:paraId="458BD278" w14:textId="77777777" w:rsidR="00DD7074" w:rsidRPr="0018792E" w:rsidRDefault="00DD7074" w:rsidP="00DD7074">
            <w:pPr>
              <w:spacing w:line="276" w:lineRule="auto"/>
              <w:jc w:val="center"/>
              <w:rPr>
                <w:rFonts w:ascii="Arial" w:eastAsia="Calibri" w:hAnsi="Arial" w:cs="Arial"/>
                <w:sz w:val="20"/>
                <w:szCs w:val="20"/>
                <w:lang w:eastAsia="en-US"/>
              </w:rPr>
            </w:pPr>
          </w:p>
          <w:p w14:paraId="0B92B912" w14:textId="77777777" w:rsidR="00DD7074" w:rsidRPr="0018792E" w:rsidRDefault="00DD7074" w:rsidP="00DD7074">
            <w:pPr>
              <w:spacing w:line="276" w:lineRule="auto"/>
              <w:jc w:val="center"/>
              <w:rPr>
                <w:rFonts w:ascii="Arial" w:eastAsia="Calibri" w:hAnsi="Arial" w:cs="Arial"/>
                <w:sz w:val="20"/>
                <w:szCs w:val="20"/>
                <w:lang w:eastAsia="en-US"/>
              </w:rPr>
            </w:pPr>
          </w:p>
          <w:p w14:paraId="3858D3B5" w14:textId="77777777" w:rsidR="00DD7074" w:rsidRPr="0018792E" w:rsidRDefault="00DD7074" w:rsidP="00DD7074">
            <w:pPr>
              <w:spacing w:line="276" w:lineRule="auto"/>
              <w:jc w:val="center"/>
              <w:rPr>
                <w:rFonts w:ascii="Arial" w:eastAsia="Calibri" w:hAnsi="Arial" w:cs="Arial"/>
                <w:sz w:val="20"/>
                <w:szCs w:val="20"/>
                <w:lang w:eastAsia="en-US"/>
              </w:rPr>
            </w:pPr>
          </w:p>
          <w:p w14:paraId="259C9EF9" w14:textId="77777777" w:rsidR="00DD7074" w:rsidRPr="0018792E" w:rsidRDefault="00DD7074" w:rsidP="00DD7074">
            <w:pPr>
              <w:spacing w:line="276" w:lineRule="auto"/>
              <w:jc w:val="center"/>
              <w:rPr>
                <w:rFonts w:ascii="Arial" w:eastAsia="Calibri" w:hAnsi="Arial" w:cs="Arial"/>
                <w:sz w:val="20"/>
                <w:szCs w:val="20"/>
                <w:lang w:eastAsia="en-US"/>
              </w:rPr>
            </w:pPr>
          </w:p>
          <w:p w14:paraId="73A26509" w14:textId="77777777" w:rsidR="00DD7074" w:rsidRPr="0018792E" w:rsidRDefault="00DD7074" w:rsidP="00DD7074">
            <w:pPr>
              <w:spacing w:line="276" w:lineRule="auto"/>
              <w:jc w:val="center"/>
              <w:rPr>
                <w:rFonts w:ascii="Arial" w:eastAsia="Calibri" w:hAnsi="Arial" w:cs="Arial"/>
                <w:sz w:val="20"/>
                <w:szCs w:val="20"/>
                <w:lang w:eastAsia="en-US"/>
              </w:rPr>
            </w:pPr>
          </w:p>
          <w:p w14:paraId="1A4FF920" w14:textId="77777777" w:rsidR="00DD7074" w:rsidRPr="0018792E" w:rsidRDefault="00DD7074" w:rsidP="00DD7074">
            <w:pPr>
              <w:spacing w:line="276" w:lineRule="auto"/>
              <w:jc w:val="center"/>
              <w:rPr>
                <w:rFonts w:ascii="Arial" w:eastAsia="Calibri" w:hAnsi="Arial" w:cs="Arial"/>
                <w:sz w:val="20"/>
                <w:szCs w:val="20"/>
                <w:lang w:eastAsia="en-US"/>
              </w:rPr>
            </w:pPr>
          </w:p>
          <w:p w14:paraId="6A69C06E" w14:textId="380B0873" w:rsidR="00DD7074" w:rsidRPr="0018792E" w:rsidRDefault="00DD7074" w:rsidP="00DD7074">
            <w:pPr>
              <w:spacing w:line="276" w:lineRule="auto"/>
              <w:jc w:val="center"/>
              <w:rPr>
                <w:rFonts w:ascii="Arial" w:eastAsia="Calibri" w:hAnsi="Arial" w:cs="Arial"/>
                <w:sz w:val="20"/>
                <w:szCs w:val="20"/>
                <w:lang w:eastAsia="en-US"/>
              </w:rPr>
            </w:pPr>
            <w:r w:rsidRPr="0018792E">
              <w:rPr>
                <w:rFonts w:ascii="Arial" w:eastAsia="Calibri" w:hAnsi="Arial" w:cs="Arial"/>
                <w:sz w:val="20"/>
                <w:szCs w:val="20"/>
                <w:lang w:eastAsia="en-US"/>
              </w:rPr>
              <w:t xml:space="preserve">Kierownik budowy </w:t>
            </w:r>
          </w:p>
          <w:p w14:paraId="760822E9" w14:textId="77777777" w:rsidR="00DD7074" w:rsidRPr="0018792E" w:rsidRDefault="00DD7074" w:rsidP="00DD7074">
            <w:pPr>
              <w:spacing w:line="276" w:lineRule="auto"/>
              <w:jc w:val="center"/>
              <w:rPr>
                <w:rFonts w:ascii="Arial" w:eastAsia="Calibri" w:hAnsi="Arial" w:cs="Arial"/>
                <w:sz w:val="20"/>
                <w:szCs w:val="20"/>
                <w:lang w:eastAsia="en-US"/>
              </w:rPr>
            </w:pPr>
          </w:p>
          <w:p w14:paraId="31303484" w14:textId="77777777" w:rsidR="00DD7074" w:rsidRPr="0018792E" w:rsidRDefault="00DD7074" w:rsidP="00DD7074">
            <w:pPr>
              <w:spacing w:line="276" w:lineRule="auto"/>
              <w:jc w:val="center"/>
              <w:rPr>
                <w:rFonts w:ascii="Arial" w:eastAsia="Calibri" w:hAnsi="Arial" w:cs="Arial"/>
                <w:sz w:val="20"/>
                <w:szCs w:val="20"/>
                <w:lang w:eastAsia="en-US"/>
              </w:rPr>
            </w:pPr>
          </w:p>
          <w:p w14:paraId="215B66C6" w14:textId="77777777" w:rsidR="00DD7074" w:rsidRPr="0018792E" w:rsidRDefault="00DD7074" w:rsidP="00DD7074">
            <w:pPr>
              <w:spacing w:line="276" w:lineRule="auto"/>
              <w:jc w:val="center"/>
              <w:rPr>
                <w:rFonts w:ascii="Arial" w:eastAsia="Calibri" w:hAnsi="Arial" w:cs="Arial"/>
                <w:sz w:val="20"/>
                <w:szCs w:val="20"/>
                <w:lang w:eastAsia="en-US"/>
              </w:rPr>
            </w:pPr>
          </w:p>
          <w:p w14:paraId="4A8283F5" w14:textId="77777777" w:rsidR="00DD7074" w:rsidRPr="0018792E" w:rsidRDefault="00DD7074" w:rsidP="00DD7074">
            <w:pPr>
              <w:spacing w:line="276" w:lineRule="auto"/>
              <w:jc w:val="center"/>
              <w:rPr>
                <w:rFonts w:ascii="Arial" w:eastAsia="Calibri" w:hAnsi="Arial" w:cs="Arial"/>
                <w:sz w:val="20"/>
                <w:szCs w:val="20"/>
                <w:lang w:eastAsia="en-US"/>
              </w:rPr>
            </w:pPr>
          </w:p>
          <w:p w14:paraId="0C0D3988" w14:textId="77777777" w:rsidR="00DD7074" w:rsidRPr="0018792E" w:rsidRDefault="00DD7074" w:rsidP="00DD7074">
            <w:pPr>
              <w:spacing w:line="276" w:lineRule="auto"/>
              <w:jc w:val="center"/>
              <w:rPr>
                <w:rFonts w:ascii="Arial" w:eastAsia="Calibri" w:hAnsi="Arial" w:cs="Arial"/>
                <w:sz w:val="20"/>
                <w:szCs w:val="20"/>
                <w:lang w:eastAsia="en-US"/>
              </w:rPr>
            </w:pPr>
          </w:p>
          <w:p w14:paraId="7264BC9E" w14:textId="77777777" w:rsidR="00DD7074" w:rsidRPr="0018792E" w:rsidRDefault="00DD7074" w:rsidP="00DD7074">
            <w:pPr>
              <w:spacing w:line="276" w:lineRule="auto"/>
              <w:jc w:val="center"/>
              <w:rPr>
                <w:rFonts w:ascii="Arial" w:eastAsia="Calibri" w:hAnsi="Arial" w:cs="Arial"/>
                <w:sz w:val="20"/>
                <w:szCs w:val="20"/>
                <w:lang w:eastAsia="en-US"/>
              </w:rPr>
            </w:pPr>
          </w:p>
          <w:p w14:paraId="1DA4EBAB" w14:textId="77777777" w:rsidR="00DD7074" w:rsidRPr="0018792E" w:rsidRDefault="00DD7074" w:rsidP="00DD7074">
            <w:pPr>
              <w:spacing w:line="276" w:lineRule="auto"/>
              <w:jc w:val="center"/>
              <w:rPr>
                <w:rFonts w:ascii="Arial" w:eastAsia="Calibri" w:hAnsi="Arial" w:cs="Arial"/>
                <w:sz w:val="20"/>
                <w:szCs w:val="20"/>
                <w:lang w:eastAsia="en-US"/>
              </w:rPr>
            </w:pPr>
          </w:p>
          <w:p w14:paraId="07792F26" w14:textId="77777777" w:rsidR="00DD7074" w:rsidRPr="0018792E" w:rsidRDefault="00DD7074" w:rsidP="00DD7074">
            <w:pPr>
              <w:spacing w:line="276" w:lineRule="auto"/>
              <w:rPr>
                <w:rFonts w:ascii="Arial" w:eastAsia="Calibri" w:hAnsi="Arial" w:cs="Arial"/>
                <w:sz w:val="20"/>
                <w:szCs w:val="20"/>
                <w:lang w:eastAsia="en-US"/>
              </w:rPr>
            </w:pPr>
          </w:p>
          <w:p w14:paraId="3BF22A17" w14:textId="58D1BDDC" w:rsidR="00767EEA" w:rsidRPr="00767EEA" w:rsidRDefault="00767EEA" w:rsidP="00767EEA">
            <w:pPr>
              <w:rPr>
                <w:rFonts w:ascii="Arial" w:eastAsia="Calibri" w:hAnsi="Arial"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660D4E2D" w14:textId="77777777" w:rsidR="0018792E" w:rsidRDefault="0018792E" w:rsidP="00DD7074">
            <w:pPr>
              <w:spacing w:line="276" w:lineRule="auto"/>
              <w:rPr>
                <w:rFonts w:ascii="Arial" w:eastAsia="Calibri" w:hAnsi="Arial" w:cs="Arial"/>
                <w:sz w:val="20"/>
                <w:szCs w:val="20"/>
                <w:lang w:eastAsia="en-US"/>
              </w:rPr>
            </w:pPr>
          </w:p>
          <w:p w14:paraId="54457D7C" w14:textId="2FB5A1CF" w:rsidR="00DD7074" w:rsidRPr="0018792E" w:rsidRDefault="00DD7074" w:rsidP="00DD7074">
            <w:pPr>
              <w:spacing w:line="276" w:lineRule="auto"/>
              <w:rPr>
                <w:rFonts w:ascii="Arial" w:eastAsia="Calibri" w:hAnsi="Arial" w:cs="Arial"/>
                <w:sz w:val="20"/>
                <w:szCs w:val="20"/>
                <w:lang w:eastAsia="en-US"/>
              </w:rPr>
            </w:pPr>
            <w:r w:rsidRPr="0018792E">
              <w:rPr>
                <w:rFonts w:ascii="Arial" w:eastAsia="Calibri" w:hAnsi="Arial" w:cs="Arial"/>
                <w:sz w:val="20"/>
                <w:szCs w:val="20"/>
                <w:lang w:eastAsia="en-US"/>
              </w:rPr>
              <w:t>1 osoba</w:t>
            </w:r>
          </w:p>
          <w:p w14:paraId="08EBE2AE" w14:textId="77777777" w:rsidR="00DD7074" w:rsidRPr="0018792E" w:rsidRDefault="00DD7074" w:rsidP="00DD7074">
            <w:pPr>
              <w:spacing w:line="276" w:lineRule="auto"/>
              <w:jc w:val="center"/>
              <w:rPr>
                <w:rFonts w:ascii="Arial" w:eastAsia="Calibri" w:hAnsi="Arial" w:cs="Arial"/>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69C72AE1" w14:textId="6A11511E" w:rsidR="00DD7074" w:rsidRPr="0018792E" w:rsidRDefault="007363A4" w:rsidP="00E579B8">
            <w:pPr>
              <w:pStyle w:val="Tekstkomentarza"/>
              <w:jc w:val="both"/>
              <w:rPr>
                <w:rFonts w:ascii="Arial" w:eastAsia="Calibri" w:hAnsi="Arial" w:cs="Arial"/>
                <w:lang w:eastAsia="en-US"/>
              </w:rPr>
            </w:pPr>
            <w:r w:rsidRPr="0018792E">
              <w:rPr>
                <w:rFonts w:ascii="Arial" w:eastAsia="Calibri" w:hAnsi="Arial" w:cs="Arial"/>
                <w:lang w:eastAsia="en-US"/>
              </w:rPr>
              <w:t>P</w:t>
            </w:r>
            <w:r w:rsidR="00DD7074" w:rsidRPr="0018792E">
              <w:rPr>
                <w:rFonts w:ascii="Arial" w:eastAsia="Calibri" w:hAnsi="Arial" w:cs="Arial"/>
                <w:lang w:eastAsia="en-US"/>
              </w:rPr>
              <w:t>osiada uprawnienia budowlane do kierowania robotami budowlanymi bez ograniczeń w specjalności konstrukcyjno-budowlanej wydanymi na podstawie ustawy z dnia 7 lipca 1994r. Prawo budowlane (tj. Dz.U. z 2019r. poz. 1186</w:t>
            </w:r>
            <w:r w:rsidR="00E579B8" w:rsidRPr="0018792E">
              <w:rPr>
                <w:rFonts w:ascii="Arial" w:eastAsia="Calibri" w:hAnsi="Arial" w:cs="Arial"/>
                <w:lang w:eastAsia="en-US"/>
              </w:rPr>
              <w:t xml:space="preserve"> </w:t>
            </w:r>
            <w:r w:rsidR="00DD7074" w:rsidRPr="0018792E">
              <w:rPr>
                <w:rFonts w:ascii="Arial" w:eastAsia="Calibri" w:hAnsi="Arial" w:cs="Arial"/>
                <w:lang w:eastAsia="en-US"/>
              </w:rPr>
              <w:t>ze zm.)</w:t>
            </w:r>
            <w:r w:rsidR="00E579B8" w:rsidRPr="0018792E">
              <w:rPr>
                <w:rFonts w:ascii="Arial" w:eastAsia="Calibri" w:hAnsi="Arial" w:cs="Arial"/>
                <w:lang w:eastAsia="en-US"/>
              </w:rPr>
              <w:t xml:space="preserve"> </w:t>
            </w:r>
            <w:r w:rsidR="00DD7074" w:rsidRPr="0018792E">
              <w:rPr>
                <w:rFonts w:ascii="Arial" w:eastAsia="Calibri" w:hAnsi="Arial" w:cs="Arial"/>
                <w:lang w:eastAsia="en-US"/>
              </w:rPr>
              <w:t>oraz rozporządzeń wykonawczych do ustawy Prawo budowlane lub odpowiadające im ważne równoważne uprawnienia w zakresie pełnionej funkcji, które zostały wydane na podstawie wcześniej obowiązujących przepisów lub na podstawie ustawy z dnia 22 grudnia  2015r o zasadach uznania kwalifikacji zawodowych nabytych w państwach członkowskich Unii Europejskiej (tj. Dz. U z 2018r. poz 2272 ze zm.)</w:t>
            </w:r>
          </w:p>
          <w:p w14:paraId="31C64F6F" w14:textId="77777777" w:rsidR="00B12F53" w:rsidRDefault="00B12F53" w:rsidP="00E579B8">
            <w:pPr>
              <w:pStyle w:val="Tekstkomentarza"/>
              <w:jc w:val="both"/>
              <w:rPr>
                <w:rFonts w:ascii="Arial" w:eastAsia="Calibri" w:hAnsi="Arial" w:cs="Arial"/>
                <w:lang w:eastAsia="en-US"/>
              </w:rPr>
            </w:pPr>
          </w:p>
          <w:p w14:paraId="369FE27D" w14:textId="03D587C5" w:rsidR="00E579B8" w:rsidRPr="0018792E" w:rsidRDefault="00E579B8" w:rsidP="00E579B8">
            <w:pPr>
              <w:pStyle w:val="Tekstkomentarza"/>
              <w:jc w:val="both"/>
              <w:rPr>
                <w:rFonts w:ascii="Arial" w:eastAsia="Calibri" w:hAnsi="Arial" w:cs="Arial"/>
                <w:lang w:eastAsia="en-US"/>
              </w:rPr>
            </w:pPr>
            <w:r w:rsidRPr="0018792E">
              <w:rPr>
                <w:rFonts w:ascii="Arial" w:eastAsia="Calibri" w:hAnsi="Arial" w:cs="Arial"/>
                <w:lang w:eastAsia="en-US"/>
              </w:rPr>
              <w:t>oraz</w:t>
            </w:r>
          </w:p>
          <w:p w14:paraId="16D69119" w14:textId="77777777" w:rsidR="00F132F4" w:rsidRPr="0018792E" w:rsidRDefault="00F132F4" w:rsidP="00E579B8">
            <w:pPr>
              <w:spacing w:line="276" w:lineRule="auto"/>
              <w:jc w:val="both"/>
              <w:rPr>
                <w:rFonts w:ascii="Arial" w:eastAsia="Calibri" w:hAnsi="Arial" w:cs="Arial"/>
                <w:sz w:val="20"/>
                <w:szCs w:val="20"/>
                <w:lang w:eastAsia="en-US"/>
              </w:rPr>
            </w:pPr>
          </w:p>
          <w:p w14:paraId="255746EA" w14:textId="3640D45F" w:rsidR="00DD7074" w:rsidRPr="0018792E" w:rsidRDefault="00E579B8" w:rsidP="00E579B8">
            <w:pPr>
              <w:spacing w:line="276" w:lineRule="auto"/>
              <w:jc w:val="both"/>
              <w:rPr>
                <w:rFonts w:ascii="Arial" w:eastAsia="Calibri" w:hAnsi="Arial" w:cs="Arial"/>
                <w:sz w:val="20"/>
                <w:szCs w:val="20"/>
                <w:lang w:eastAsia="en-US"/>
              </w:rPr>
            </w:pPr>
            <w:r w:rsidRPr="0018792E">
              <w:rPr>
                <w:rFonts w:ascii="Arial" w:eastAsia="Calibri" w:hAnsi="Arial" w:cs="Arial"/>
                <w:sz w:val="20"/>
                <w:szCs w:val="20"/>
                <w:lang w:eastAsia="en-US"/>
              </w:rPr>
              <w:t xml:space="preserve">w okresie ostatnich 5 lat przed upływem terminu składania </w:t>
            </w:r>
            <w:r w:rsidR="00121703">
              <w:rPr>
                <w:rFonts w:ascii="Arial" w:eastAsia="Calibri" w:hAnsi="Arial" w:cs="Arial"/>
                <w:sz w:val="20"/>
                <w:szCs w:val="20"/>
                <w:lang w:eastAsia="en-US"/>
              </w:rPr>
              <w:t>sprawował nadzór np. w charakterze kierownika budowy</w:t>
            </w:r>
            <w:r w:rsidR="00FF5E84">
              <w:rPr>
                <w:rFonts w:ascii="Arial" w:eastAsia="Calibri" w:hAnsi="Arial" w:cs="Arial"/>
                <w:sz w:val="20"/>
                <w:szCs w:val="20"/>
                <w:lang w:eastAsia="en-US"/>
              </w:rPr>
              <w:t xml:space="preserve"> lub kierownika robót</w:t>
            </w:r>
            <w:r w:rsidR="00121703">
              <w:rPr>
                <w:rFonts w:ascii="Arial" w:eastAsia="Calibri" w:hAnsi="Arial" w:cs="Arial"/>
                <w:sz w:val="20"/>
                <w:szCs w:val="20"/>
                <w:lang w:eastAsia="en-US"/>
              </w:rPr>
              <w:t xml:space="preserve"> nad </w:t>
            </w:r>
            <w:r w:rsidR="009A1C4C">
              <w:rPr>
                <w:rFonts w:ascii="Arial" w:eastAsia="Calibri" w:hAnsi="Arial" w:cs="Arial"/>
                <w:sz w:val="20"/>
                <w:szCs w:val="20"/>
                <w:lang w:eastAsia="en-US"/>
              </w:rPr>
              <w:t>co najmniej</w:t>
            </w:r>
            <w:r w:rsidR="00767EEA">
              <w:rPr>
                <w:rFonts w:ascii="Arial" w:eastAsia="Calibri" w:hAnsi="Arial" w:cs="Arial"/>
                <w:sz w:val="20"/>
                <w:szCs w:val="20"/>
                <w:lang w:eastAsia="en-US"/>
              </w:rPr>
              <w:t xml:space="preserve"> </w:t>
            </w:r>
            <w:r w:rsidR="009A1C4C">
              <w:rPr>
                <w:rFonts w:ascii="Arial" w:eastAsia="Calibri" w:hAnsi="Arial" w:cs="Arial"/>
                <w:sz w:val="20"/>
                <w:szCs w:val="20"/>
                <w:lang w:eastAsia="en-US"/>
              </w:rPr>
              <w:t>1</w:t>
            </w:r>
            <w:r w:rsidR="003B5490">
              <w:rPr>
                <w:rFonts w:ascii="Arial" w:eastAsia="Calibri" w:hAnsi="Arial" w:cs="Arial"/>
                <w:sz w:val="20"/>
                <w:szCs w:val="20"/>
                <w:lang w:eastAsia="en-US"/>
              </w:rPr>
              <w:t xml:space="preserve"> (jedną)</w:t>
            </w:r>
            <w:r w:rsidR="00121703">
              <w:rPr>
                <w:rFonts w:ascii="Arial" w:eastAsia="Calibri" w:hAnsi="Arial" w:cs="Arial"/>
                <w:sz w:val="20"/>
                <w:szCs w:val="20"/>
                <w:lang w:eastAsia="en-US"/>
              </w:rPr>
              <w:t xml:space="preserve"> robot</w:t>
            </w:r>
            <w:r w:rsidR="009A1C4C">
              <w:rPr>
                <w:rFonts w:ascii="Arial" w:eastAsia="Calibri" w:hAnsi="Arial" w:cs="Arial"/>
                <w:sz w:val="20"/>
                <w:szCs w:val="20"/>
                <w:lang w:eastAsia="en-US"/>
              </w:rPr>
              <w:t>ą</w:t>
            </w:r>
            <w:r w:rsidR="00121703">
              <w:rPr>
                <w:rFonts w:ascii="Arial" w:eastAsia="Calibri" w:hAnsi="Arial" w:cs="Arial"/>
                <w:sz w:val="20"/>
                <w:szCs w:val="20"/>
                <w:lang w:eastAsia="en-US"/>
              </w:rPr>
              <w:t xml:space="preserve"> budowlan</w:t>
            </w:r>
            <w:r w:rsidR="009A1C4C">
              <w:rPr>
                <w:rFonts w:ascii="Arial" w:eastAsia="Calibri" w:hAnsi="Arial" w:cs="Arial"/>
                <w:sz w:val="20"/>
                <w:szCs w:val="20"/>
                <w:lang w:eastAsia="en-US"/>
              </w:rPr>
              <w:t>ą</w:t>
            </w:r>
            <w:r w:rsidR="00C6525C">
              <w:rPr>
                <w:rFonts w:ascii="Arial" w:eastAsia="Calibri" w:hAnsi="Arial" w:cs="Arial"/>
                <w:sz w:val="20"/>
                <w:szCs w:val="20"/>
                <w:lang w:eastAsia="en-US"/>
              </w:rPr>
              <w:t xml:space="preserve"> (przez cały okres realizacji tej roboty)</w:t>
            </w:r>
            <w:r w:rsidR="009A1C4C">
              <w:rPr>
                <w:rFonts w:ascii="Arial" w:eastAsia="Calibri" w:hAnsi="Arial" w:cs="Arial"/>
                <w:sz w:val="20"/>
                <w:szCs w:val="20"/>
                <w:lang w:eastAsia="en-US"/>
              </w:rPr>
              <w:t xml:space="preserve"> </w:t>
            </w:r>
            <w:r w:rsidR="00121703">
              <w:rPr>
                <w:rFonts w:ascii="Arial" w:eastAsia="Calibri" w:hAnsi="Arial" w:cs="Arial"/>
                <w:sz w:val="20"/>
                <w:szCs w:val="20"/>
                <w:lang w:eastAsia="en-US"/>
              </w:rPr>
              <w:t xml:space="preserve">o wartości nie mniejszej niż </w:t>
            </w:r>
            <w:r w:rsidR="00FF5E84">
              <w:rPr>
                <w:rFonts w:ascii="Arial" w:eastAsia="Calibri" w:hAnsi="Arial" w:cs="Arial"/>
                <w:sz w:val="20"/>
                <w:szCs w:val="20"/>
                <w:lang w:eastAsia="en-US"/>
              </w:rPr>
              <w:t>1 000 000</w:t>
            </w:r>
            <w:r w:rsidR="00121703">
              <w:rPr>
                <w:rFonts w:ascii="Arial" w:eastAsia="Calibri" w:hAnsi="Arial" w:cs="Arial"/>
                <w:sz w:val="20"/>
                <w:szCs w:val="20"/>
                <w:lang w:eastAsia="en-US"/>
              </w:rPr>
              <w:t xml:space="preserve"> zł brutto</w:t>
            </w:r>
            <w:r w:rsidR="00DD7074" w:rsidRPr="0018792E">
              <w:rPr>
                <w:rFonts w:ascii="Arial" w:eastAsia="Calibri" w:hAnsi="Arial" w:cs="Arial"/>
                <w:sz w:val="20"/>
                <w:szCs w:val="20"/>
                <w:lang w:eastAsia="en-US"/>
              </w:rPr>
              <w:t>.</w:t>
            </w:r>
          </w:p>
          <w:p w14:paraId="7E5C355B" w14:textId="20484E0F" w:rsidR="00E579B8" w:rsidRPr="00A92ED5" w:rsidRDefault="00E579B8" w:rsidP="00680229">
            <w:pPr>
              <w:pStyle w:val="Tekstkomentarza"/>
              <w:jc w:val="both"/>
              <w:rPr>
                <w:rFonts w:ascii="Arial" w:eastAsia="Calibri" w:hAnsi="Arial" w:cs="Arial"/>
                <w:sz w:val="16"/>
                <w:szCs w:val="16"/>
                <w:lang w:eastAsia="en-US"/>
              </w:rPr>
            </w:pPr>
          </w:p>
        </w:tc>
      </w:tr>
      <w:tr w:rsidR="00B12F53" w:rsidRPr="00A92ED5" w14:paraId="46877D92" w14:textId="77777777" w:rsidTr="00F132F4">
        <w:trPr>
          <w:trHeight w:val="1635"/>
        </w:trPr>
        <w:tc>
          <w:tcPr>
            <w:tcW w:w="2802" w:type="dxa"/>
            <w:tcBorders>
              <w:top w:val="single" w:sz="4" w:space="0" w:color="auto"/>
              <w:left w:val="single" w:sz="4" w:space="0" w:color="auto"/>
              <w:bottom w:val="single" w:sz="4" w:space="0" w:color="auto"/>
              <w:right w:val="single" w:sz="4" w:space="0" w:color="auto"/>
            </w:tcBorders>
            <w:vAlign w:val="center"/>
          </w:tcPr>
          <w:p w14:paraId="754A590E" w14:textId="64B731CA" w:rsidR="00B12F53" w:rsidRPr="0018792E" w:rsidRDefault="00B12F53" w:rsidP="00B12F53">
            <w:pPr>
              <w:spacing w:line="276" w:lineRule="auto"/>
              <w:jc w:val="center"/>
              <w:rPr>
                <w:rFonts w:ascii="Arial" w:eastAsia="Calibri" w:hAnsi="Arial" w:cs="Arial"/>
                <w:sz w:val="20"/>
                <w:szCs w:val="20"/>
                <w:lang w:eastAsia="en-US"/>
              </w:rPr>
            </w:pPr>
            <w:r w:rsidRPr="0018792E">
              <w:rPr>
                <w:rFonts w:ascii="Arial" w:eastAsia="Calibri" w:hAnsi="Arial" w:cs="Arial"/>
                <w:sz w:val="20"/>
                <w:szCs w:val="20"/>
                <w:lang w:eastAsia="en-US"/>
              </w:rPr>
              <w:lastRenderedPageBreak/>
              <w:t xml:space="preserve">Kierownik </w:t>
            </w:r>
            <w:r>
              <w:rPr>
                <w:rFonts w:ascii="Arial" w:eastAsia="Calibri" w:hAnsi="Arial" w:cs="Arial"/>
                <w:sz w:val="20"/>
                <w:szCs w:val="20"/>
                <w:lang w:eastAsia="en-US"/>
              </w:rPr>
              <w:t>robót elektrycznych</w:t>
            </w:r>
            <w:r w:rsidRPr="0018792E">
              <w:rPr>
                <w:rFonts w:ascii="Arial" w:eastAsia="Calibri" w:hAnsi="Arial" w:cs="Arial"/>
                <w:sz w:val="20"/>
                <w:szCs w:val="20"/>
                <w:lang w:eastAsia="en-US"/>
              </w:rPr>
              <w:t xml:space="preserve"> </w:t>
            </w:r>
          </w:p>
          <w:p w14:paraId="6331329F" w14:textId="77777777" w:rsidR="00B12F53" w:rsidRPr="0018792E" w:rsidRDefault="00B12F53" w:rsidP="00DD7074">
            <w:pPr>
              <w:spacing w:line="276" w:lineRule="auto"/>
              <w:jc w:val="center"/>
              <w:rPr>
                <w:rFonts w:ascii="Arial" w:eastAsia="Calibri" w:hAnsi="Arial"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58FEDD81" w14:textId="77777777" w:rsidR="00B12F53" w:rsidRPr="0018792E" w:rsidRDefault="00B12F53" w:rsidP="00B12F53">
            <w:pPr>
              <w:spacing w:line="276" w:lineRule="auto"/>
              <w:rPr>
                <w:rFonts w:ascii="Arial" w:eastAsia="Calibri" w:hAnsi="Arial" w:cs="Arial"/>
                <w:sz w:val="20"/>
                <w:szCs w:val="20"/>
                <w:lang w:eastAsia="en-US"/>
              </w:rPr>
            </w:pPr>
            <w:r w:rsidRPr="0018792E">
              <w:rPr>
                <w:rFonts w:ascii="Arial" w:eastAsia="Calibri" w:hAnsi="Arial" w:cs="Arial"/>
                <w:sz w:val="20"/>
                <w:szCs w:val="20"/>
                <w:lang w:eastAsia="en-US"/>
              </w:rPr>
              <w:t>1 osoba</w:t>
            </w:r>
          </w:p>
          <w:p w14:paraId="716FE8FB" w14:textId="77777777" w:rsidR="00B12F53" w:rsidRDefault="00B12F53" w:rsidP="00DD7074">
            <w:pPr>
              <w:spacing w:line="276" w:lineRule="auto"/>
              <w:rPr>
                <w:rFonts w:ascii="Arial" w:eastAsia="Calibri" w:hAnsi="Arial" w:cs="Arial"/>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4D5010E4" w14:textId="78F79AC1" w:rsidR="00B12F53" w:rsidRPr="0018792E" w:rsidRDefault="00B12F53" w:rsidP="00B12F53">
            <w:pPr>
              <w:pStyle w:val="Tekstkomentarza"/>
              <w:jc w:val="both"/>
              <w:rPr>
                <w:rFonts w:ascii="Arial" w:eastAsia="Calibri" w:hAnsi="Arial" w:cs="Arial"/>
                <w:lang w:eastAsia="en-US"/>
              </w:rPr>
            </w:pPr>
            <w:r w:rsidRPr="0018792E">
              <w:rPr>
                <w:rFonts w:ascii="Arial" w:eastAsia="Calibri" w:hAnsi="Arial" w:cs="Arial"/>
                <w:lang w:eastAsia="en-US"/>
              </w:rPr>
              <w:t xml:space="preserve">Posiada uprawnienia budowlane do kierowania robotami budowlanymi bez ograniczeń w </w:t>
            </w:r>
            <w:r w:rsidRPr="00B12F53">
              <w:rPr>
                <w:rFonts w:ascii="Arial" w:eastAsia="Calibri" w:hAnsi="Arial" w:cs="Arial"/>
                <w:lang w:eastAsia="en-US"/>
              </w:rPr>
              <w:t xml:space="preserve">specjalności instalacyjnej w zakresie sieci, instalacji i urządzeń elektrycznych i elektroenergetycznych </w:t>
            </w:r>
            <w:r w:rsidRPr="0018792E">
              <w:rPr>
                <w:rFonts w:ascii="Arial" w:eastAsia="Calibri" w:hAnsi="Arial" w:cs="Arial"/>
                <w:lang w:eastAsia="en-US"/>
              </w:rPr>
              <w:t>wydanymi na podstawie ustawy z dnia 7 lipca 1994r. Prawo budowlane (tj. Dz.U. z 2019r. poz. 1186 ze zm.) oraz rozporządzeń wykonawczych do ustawy Prawo budowlane lub odpowiadające im ważne równoważne uprawnienia w zakresie pełnionej funkcji, które zostały wydane na podstawie wcześniej obowiązujących przepisów lub na podstawie ustawy z dnia 22 grudnia  2015r o zasadach uznania kwalifikacji zawodowych nabytych w państwach członkowskich Unii Europejskiej (tj. Dz. U z 2018r. poz 2272 ze zm.)</w:t>
            </w:r>
          </w:p>
          <w:p w14:paraId="6D49E29C" w14:textId="2393D8FF" w:rsidR="00B12F53" w:rsidRPr="0018792E" w:rsidRDefault="00B12F53" w:rsidP="00E579B8">
            <w:pPr>
              <w:pStyle w:val="Tekstkomentarza"/>
              <w:jc w:val="both"/>
              <w:rPr>
                <w:rFonts w:ascii="Arial" w:eastAsia="Calibri" w:hAnsi="Arial" w:cs="Arial"/>
                <w:lang w:eastAsia="en-US"/>
              </w:rPr>
            </w:pPr>
          </w:p>
        </w:tc>
      </w:tr>
    </w:tbl>
    <w:p w14:paraId="6370013E" w14:textId="6E3AE414" w:rsidR="00BE6A6F" w:rsidRPr="00B7586C" w:rsidRDefault="00CC6C46" w:rsidP="00BB2DB1">
      <w:pPr>
        <w:numPr>
          <w:ilvl w:val="1"/>
          <w:numId w:val="68"/>
        </w:numPr>
        <w:spacing w:before="120"/>
        <w:ind w:left="709" w:hanging="709"/>
        <w:jc w:val="both"/>
        <w:rPr>
          <w:rFonts w:ascii="Arial" w:hAnsi="Arial" w:cs="Arial"/>
          <w:bCs/>
          <w:sz w:val="20"/>
          <w:szCs w:val="20"/>
          <w:lang w:val="x-none"/>
        </w:rPr>
      </w:pPr>
      <w:r w:rsidRPr="00A92ED5">
        <w:rPr>
          <w:rFonts w:ascii="Arial" w:hAnsi="Arial" w:cs="Arial"/>
          <w:bCs/>
          <w:sz w:val="20"/>
          <w:szCs w:val="20"/>
          <w:lang w:val="x-none"/>
        </w:rPr>
        <w:t xml:space="preserve">Zamawiający może, na każdym etapie postępowania, uznać, że </w:t>
      </w:r>
      <w:r w:rsidRPr="00A92ED5">
        <w:rPr>
          <w:rFonts w:ascii="Arial" w:hAnsi="Arial" w:cs="Arial"/>
          <w:bCs/>
          <w:sz w:val="20"/>
          <w:szCs w:val="20"/>
        </w:rPr>
        <w:t>W</w:t>
      </w:r>
      <w:r w:rsidRPr="00A92ED5">
        <w:rPr>
          <w:rFonts w:ascii="Arial" w:hAnsi="Arial" w:cs="Arial"/>
          <w:bCs/>
          <w:sz w:val="20"/>
          <w:szCs w:val="20"/>
          <w:lang w:val="x-none"/>
        </w:rPr>
        <w:t xml:space="preserve">ykonawca nie posiada wymaganych zdolności, jeżeli zaangażowanie zasobów technicznych lub zawodowych </w:t>
      </w:r>
      <w:r w:rsidRPr="00A92ED5">
        <w:rPr>
          <w:rFonts w:ascii="Arial" w:hAnsi="Arial" w:cs="Arial"/>
          <w:bCs/>
          <w:sz w:val="20"/>
          <w:szCs w:val="20"/>
        </w:rPr>
        <w:t>Wykonawcy</w:t>
      </w:r>
      <w:r w:rsidRPr="00A92ED5">
        <w:rPr>
          <w:rFonts w:ascii="Arial" w:hAnsi="Arial" w:cs="Arial"/>
          <w:bCs/>
          <w:sz w:val="20"/>
          <w:szCs w:val="20"/>
          <w:lang w:val="x-none"/>
        </w:rPr>
        <w:t xml:space="preserve"> w inne przedsięwzięcia gospodarcze </w:t>
      </w:r>
      <w:r w:rsidRPr="00A92ED5">
        <w:rPr>
          <w:rFonts w:ascii="Arial" w:hAnsi="Arial" w:cs="Arial"/>
          <w:bCs/>
          <w:sz w:val="20"/>
          <w:szCs w:val="20"/>
        </w:rPr>
        <w:t>Wykonawcy</w:t>
      </w:r>
      <w:r w:rsidRPr="00A92ED5">
        <w:rPr>
          <w:rFonts w:ascii="Arial" w:hAnsi="Arial" w:cs="Arial"/>
          <w:bCs/>
          <w:sz w:val="20"/>
          <w:szCs w:val="20"/>
          <w:lang w:val="x-none"/>
        </w:rPr>
        <w:t xml:space="preserve"> może mieć negatywny wpływ </w:t>
      </w:r>
      <w:r w:rsidRPr="00A92ED5">
        <w:rPr>
          <w:rFonts w:ascii="Arial" w:hAnsi="Arial" w:cs="Arial"/>
          <w:bCs/>
          <w:sz w:val="20"/>
          <w:szCs w:val="20"/>
        </w:rPr>
        <w:br/>
      </w:r>
      <w:r w:rsidRPr="00A92ED5">
        <w:rPr>
          <w:rFonts w:ascii="Arial" w:hAnsi="Arial" w:cs="Arial"/>
          <w:bCs/>
          <w:sz w:val="20"/>
          <w:szCs w:val="20"/>
          <w:lang w:val="x-none"/>
        </w:rPr>
        <w:t>na realizację zamówienia (art. 22d ust. 2 ustawy Pzp).</w:t>
      </w:r>
    </w:p>
    <w:p w14:paraId="7D4161F7" w14:textId="2C87F1E1" w:rsidR="00BE245A" w:rsidRPr="00AC799F" w:rsidRDefault="00BE245A" w:rsidP="00F37B1C">
      <w:pPr>
        <w:ind w:left="720" w:hanging="720"/>
        <w:jc w:val="both"/>
        <w:rPr>
          <w:rFonts w:ascii="Arial" w:hAnsi="Arial" w:cs="Arial"/>
          <w:b/>
          <w:sz w:val="20"/>
          <w:szCs w:val="20"/>
        </w:rPr>
      </w:pPr>
      <w:r w:rsidRPr="00AC799F">
        <w:rPr>
          <w:rFonts w:ascii="Arial" w:hAnsi="Arial" w:cs="Arial"/>
          <w:b/>
          <w:sz w:val="20"/>
          <w:szCs w:val="20"/>
        </w:rPr>
        <w:t xml:space="preserve">8. </w:t>
      </w:r>
      <w:r w:rsidRPr="00AC799F">
        <w:rPr>
          <w:rFonts w:ascii="Arial" w:hAnsi="Arial" w:cs="Arial"/>
          <w:b/>
          <w:sz w:val="20"/>
          <w:szCs w:val="20"/>
        </w:rPr>
        <w:tab/>
        <w:t>PRZESŁANKI WYKLUCZENIA WYKONAWCÓW</w:t>
      </w:r>
      <w:r w:rsidR="00634B76" w:rsidRPr="00AC799F">
        <w:rPr>
          <w:rFonts w:ascii="Arial" w:hAnsi="Arial" w:cs="Arial"/>
          <w:b/>
          <w:bCs/>
          <w:sz w:val="20"/>
          <w:szCs w:val="20"/>
          <w:u w:val="single"/>
        </w:rPr>
        <w:t>:</w:t>
      </w:r>
    </w:p>
    <w:p w14:paraId="5058323F" w14:textId="77777777" w:rsidR="00BE3913" w:rsidRPr="00AC799F" w:rsidRDefault="00BE3913"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8.1.</w:t>
      </w:r>
      <w:r w:rsidRPr="00AC799F">
        <w:rPr>
          <w:rFonts w:ascii="Arial" w:hAnsi="Arial" w:cs="Arial"/>
          <w:b w:val="0"/>
          <w:sz w:val="20"/>
          <w:szCs w:val="20"/>
        </w:rPr>
        <w:tab/>
        <w:t xml:space="preserve">Z postępowania o udzielenie zamówienia wyklucza się </w:t>
      </w:r>
      <w:r w:rsidR="00FA138F" w:rsidRPr="00AC799F">
        <w:rPr>
          <w:rFonts w:ascii="Arial" w:hAnsi="Arial" w:cs="Arial"/>
          <w:b w:val="0"/>
          <w:sz w:val="20"/>
          <w:szCs w:val="20"/>
        </w:rPr>
        <w:t>W</w:t>
      </w:r>
      <w:r w:rsidRPr="00AC799F">
        <w:rPr>
          <w:rFonts w:ascii="Arial" w:hAnsi="Arial" w:cs="Arial"/>
          <w:b w:val="0"/>
          <w:sz w:val="20"/>
          <w:szCs w:val="20"/>
        </w:rPr>
        <w:t>ykonawcę, w stosunku do którego zachodzi którakolwiek z okoliczności, o których mowa w art. 24 ust. 1 pkt 12 – 2</w:t>
      </w:r>
      <w:r w:rsidR="0092272C" w:rsidRPr="00AC799F">
        <w:rPr>
          <w:rFonts w:ascii="Arial" w:hAnsi="Arial" w:cs="Arial"/>
          <w:b w:val="0"/>
          <w:sz w:val="20"/>
          <w:szCs w:val="20"/>
        </w:rPr>
        <w:t>3</w:t>
      </w:r>
      <w:r w:rsidRPr="00AC799F">
        <w:rPr>
          <w:rFonts w:ascii="Arial" w:hAnsi="Arial" w:cs="Arial"/>
          <w:b w:val="0"/>
          <w:sz w:val="20"/>
          <w:szCs w:val="20"/>
        </w:rPr>
        <w:t xml:space="preserve"> ustawy Pzp.</w:t>
      </w:r>
    </w:p>
    <w:p w14:paraId="628C7BEB" w14:textId="77777777" w:rsidR="00BE3913" w:rsidRPr="00AC799F" w:rsidRDefault="00BE3913"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8.2.</w:t>
      </w:r>
      <w:r w:rsidRPr="00AC799F">
        <w:rPr>
          <w:rFonts w:ascii="Arial" w:hAnsi="Arial" w:cs="Arial"/>
          <w:b w:val="0"/>
          <w:sz w:val="20"/>
          <w:szCs w:val="20"/>
        </w:rPr>
        <w:tab/>
        <w:t xml:space="preserve">Dodatkowo </w:t>
      </w:r>
      <w:r w:rsidR="00835272" w:rsidRPr="00AC799F">
        <w:rPr>
          <w:rFonts w:ascii="Arial" w:hAnsi="Arial" w:cs="Arial"/>
          <w:b w:val="0"/>
          <w:sz w:val="20"/>
          <w:szCs w:val="20"/>
        </w:rPr>
        <w:t>Z</w:t>
      </w:r>
      <w:r w:rsidRPr="00AC799F">
        <w:rPr>
          <w:rFonts w:ascii="Arial" w:hAnsi="Arial" w:cs="Arial"/>
          <w:b w:val="0"/>
          <w:sz w:val="20"/>
          <w:szCs w:val="20"/>
        </w:rPr>
        <w:t xml:space="preserve">amawiający wykluczy </w:t>
      </w:r>
      <w:r w:rsidR="00FA138F" w:rsidRPr="00AC799F">
        <w:rPr>
          <w:rFonts w:ascii="Arial" w:hAnsi="Arial" w:cs="Arial"/>
          <w:b w:val="0"/>
          <w:sz w:val="20"/>
          <w:szCs w:val="20"/>
        </w:rPr>
        <w:t>W</w:t>
      </w:r>
      <w:r w:rsidRPr="00AC799F">
        <w:rPr>
          <w:rFonts w:ascii="Arial" w:hAnsi="Arial" w:cs="Arial"/>
          <w:b w:val="0"/>
          <w:sz w:val="20"/>
          <w:szCs w:val="20"/>
        </w:rPr>
        <w:t>ykonawcę:</w:t>
      </w:r>
    </w:p>
    <w:p w14:paraId="427AC8D4" w14:textId="1EEFD19D"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1)</w:t>
      </w:r>
      <w:r w:rsidRPr="00AC799F">
        <w:rPr>
          <w:rFonts w:ascii="Arial" w:hAnsi="Arial" w:cs="Arial"/>
          <w:b w:val="0"/>
          <w:bCs w:val="0"/>
          <w:sz w:val="20"/>
          <w:szCs w:val="20"/>
        </w:rPr>
        <w:tab/>
      </w:r>
      <w:r w:rsidRPr="00AC799F">
        <w:rPr>
          <w:rFonts w:ascii="Arial" w:hAnsi="Arial" w:cs="Arial"/>
          <w:b w:val="0"/>
          <w:sz w:val="20"/>
          <w:szCs w:val="20"/>
        </w:rPr>
        <w:t xml:space="preserve">w stosunku do którego otwarto likwidację, w zatwierdzonym przez sąd układzie </w:t>
      </w:r>
      <w:r w:rsidR="00BB4C36" w:rsidRPr="00AC799F">
        <w:rPr>
          <w:rFonts w:ascii="Arial" w:hAnsi="Arial" w:cs="Arial"/>
          <w:b w:val="0"/>
          <w:sz w:val="20"/>
          <w:szCs w:val="20"/>
        </w:rPr>
        <w:br/>
      </w:r>
      <w:r w:rsidRPr="00AC799F">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AC799F">
        <w:rPr>
          <w:rFonts w:ascii="Arial" w:hAnsi="Arial" w:cs="Arial"/>
          <w:b w:val="0"/>
          <w:sz w:val="20"/>
          <w:szCs w:val="20"/>
        </w:rPr>
        <w:t>201</w:t>
      </w:r>
      <w:r w:rsidR="00DA74C0" w:rsidRPr="00AC799F">
        <w:rPr>
          <w:rFonts w:ascii="Arial" w:hAnsi="Arial" w:cs="Arial"/>
          <w:b w:val="0"/>
          <w:sz w:val="20"/>
          <w:szCs w:val="20"/>
        </w:rPr>
        <w:t>8</w:t>
      </w:r>
      <w:r w:rsidR="002B5107" w:rsidRPr="00AC799F">
        <w:rPr>
          <w:rFonts w:ascii="Arial" w:hAnsi="Arial" w:cs="Arial"/>
          <w:b w:val="0"/>
          <w:sz w:val="20"/>
          <w:szCs w:val="20"/>
        </w:rPr>
        <w:t xml:space="preserve"> </w:t>
      </w:r>
      <w:r w:rsidRPr="00AC799F">
        <w:rPr>
          <w:rFonts w:ascii="Arial" w:hAnsi="Arial" w:cs="Arial"/>
          <w:b w:val="0"/>
          <w:sz w:val="20"/>
          <w:szCs w:val="20"/>
        </w:rPr>
        <w:t xml:space="preserve">r. poz. </w:t>
      </w:r>
      <w:r w:rsidR="00DA74C0" w:rsidRPr="00AC799F">
        <w:rPr>
          <w:rFonts w:ascii="Arial" w:hAnsi="Arial" w:cs="Arial"/>
          <w:b w:val="0"/>
          <w:sz w:val="20"/>
          <w:szCs w:val="20"/>
        </w:rPr>
        <w:t>149, 398 ze zm.</w:t>
      </w:r>
      <w:r w:rsidRPr="00AC799F">
        <w:rPr>
          <w:rFonts w:ascii="Arial" w:hAnsi="Arial" w:cs="Arial"/>
          <w:b w:val="0"/>
          <w:sz w:val="20"/>
          <w:szCs w:val="20"/>
        </w:rPr>
        <w:t xml:space="preserve">) lub którego upadłość ogłoszono, z wyjątkiem </w:t>
      </w:r>
      <w:r w:rsidR="00FA138F" w:rsidRPr="00AC799F">
        <w:rPr>
          <w:rFonts w:ascii="Arial" w:hAnsi="Arial" w:cs="Arial"/>
          <w:b w:val="0"/>
          <w:sz w:val="20"/>
          <w:szCs w:val="20"/>
        </w:rPr>
        <w:t>W</w:t>
      </w:r>
      <w:r w:rsidRPr="00AC799F">
        <w:rPr>
          <w:rFonts w:ascii="Arial" w:hAnsi="Arial" w:cs="Arial"/>
          <w:b w:val="0"/>
          <w:sz w:val="20"/>
          <w:szCs w:val="20"/>
        </w:rPr>
        <w:t>ykonawcy, który po ogłoszeniu upadłości zawarł układ zatwierdzony prawomocnym postanowieniem sądu, jeżeli układ nie przewiduje zaspokojenia wierzycieli przez likwidację majątku upadłego, chyba że</w:t>
      </w:r>
      <w:r w:rsidR="002D5213" w:rsidRPr="00AC799F">
        <w:rPr>
          <w:rFonts w:ascii="Arial" w:hAnsi="Arial" w:cs="Arial"/>
          <w:b w:val="0"/>
          <w:sz w:val="20"/>
          <w:szCs w:val="20"/>
        </w:rPr>
        <w:t> </w:t>
      </w:r>
      <w:r w:rsidRPr="00AC799F">
        <w:rPr>
          <w:rFonts w:ascii="Arial" w:hAnsi="Arial" w:cs="Arial"/>
          <w:b w:val="0"/>
          <w:sz w:val="20"/>
          <w:szCs w:val="20"/>
        </w:rPr>
        <w:t>sąd</w:t>
      </w:r>
      <w:r w:rsidR="002D5213" w:rsidRPr="00AC799F">
        <w:rPr>
          <w:rFonts w:ascii="Arial" w:hAnsi="Arial" w:cs="Arial"/>
          <w:b w:val="0"/>
          <w:sz w:val="20"/>
          <w:szCs w:val="20"/>
        </w:rPr>
        <w:t> </w:t>
      </w:r>
      <w:r w:rsidRPr="00AC799F">
        <w:rPr>
          <w:rFonts w:ascii="Arial" w:hAnsi="Arial" w:cs="Arial"/>
          <w:b w:val="0"/>
          <w:sz w:val="20"/>
          <w:szCs w:val="20"/>
        </w:rPr>
        <w:t xml:space="preserve">zarządził likwidację jego majątku w trybie art. 366 ust. 1 ustawy z dnia 28 lutego 2003 r. – Prawo upadłościowe (Dz. U. z </w:t>
      </w:r>
      <w:r w:rsidR="002B5107" w:rsidRPr="00AC799F">
        <w:rPr>
          <w:rFonts w:ascii="Arial" w:hAnsi="Arial" w:cs="Arial"/>
          <w:b w:val="0"/>
          <w:sz w:val="20"/>
          <w:szCs w:val="20"/>
        </w:rPr>
        <w:t>201</w:t>
      </w:r>
      <w:r w:rsidR="00DA74C0" w:rsidRPr="00AC799F">
        <w:rPr>
          <w:rFonts w:ascii="Arial" w:hAnsi="Arial" w:cs="Arial"/>
          <w:b w:val="0"/>
          <w:sz w:val="20"/>
          <w:szCs w:val="20"/>
        </w:rPr>
        <w:t>8</w:t>
      </w:r>
      <w:r w:rsidR="002B5107" w:rsidRPr="00AC799F">
        <w:rPr>
          <w:rFonts w:ascii="Arial" w:hAnsi="Arial" w:cs="Arial"/>
          <w:b w:val="0"/>
          <w:sz w:val="20"/>
          <w:szCs w:val="20"/>
        </w:rPr>
        <w:t xml:space="preserve"> </w:t>
      </w:r>
      <w:r w:rsidRPr="00AC799F">
        <w:rPr>
          <w:rFonts w:ascii="Arial" w:hAnsi="Arial" w:cs="Arial"/>
          <w:b w:val="0"/>
          <w:sz w:val="20"/>
          <w:szCs w:val="20"/>
        </w:rPr>
        <w:t xml:space="preserve">r. poz. </w:t>
      </w:r>
      <w:r w:rsidR="00DA74C0" w:rsidRPr="00AC799F">
        <w:rPr>
          <w:rFonts w:ascii="Arial" w:hAnsi="Arial" w:cs="Arial"/>
          <w:b w:val="0"/>
          <w:sz w:val="20"/>
          <w:szCs w:val="20"/>
        </w:rPr>
        <w:t>398 ze zm.</w:t>
      </w:r>
      <w:r w:rsidRPr="00AC799F">
        <w:rPr>
          <w:rFonts w:ascii="Arial" w:hAnsi="Arial" w:cs="Arial"/>
          <w:b w:val="0"/>
          <w:sz w:val="20"/>
          <w:szCs w:val="20"/>
        </w:rPr>
        <w:t>);</w:t>
      </w:r>
    </w:p>
    <w:p w14:paraId="7B773A6A"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2)</w:t>
      </w:r>
      <w:r w:rsidRPr="00AC799F">
        <w:rPr>
          <w:rFonts w:ascii="Arial" w:hAnsi="Arial" w:cs="Arial"/>
          <w:b w:val="0"/>
          <w:bCs w:val="0"/>
          <w:sz w:val="20"/>
          <w:szCs w:val="20"/>
        </w:rPr>
        <w:tab/>
      </w:r>
      <w:r w:rsidRPr="00AC799F">
        <w:rPr>
          <w:rFonts w:ascii="Arial" w:hAnsi="Arial" w:cs="Arial"/>
          <w:b w:val="0"/>
          <w:sz w:val="20"/>
          <w:szCs w:val="20"/>
        </w:rPr>
        <w:t xml:space="preserve">który w sposób zawiniony poważnie naruszył obowiązki zawodowe, co podważa jego uczciwość, w szczególności gdy </w:t>
      </w:r>
      <w:r w:rsidR="00FA138F" w:rsidRPr="00AC799F">
        <w:rPr>
          <w:rFonts w:ascii="Arial" w:hAnsi="Arial" w:cs="Arial"/>
          <w:b w:val="0"/>
          <w:sz w:val="20"/>
          <w:szCs w:val="20"/>
        </w:rPr>
        <w:t>W</w:t>
      </w:r>
      <w:r w:rsidRPr="00AC799F">
        <w:rPr>
          <w:rFonts w:ascii="Arial" w:hAnsi="Arial" w:cs="Arial"/>
          <w:b w:val="0"/>
          <w:sz w:val="20"/>
          <w:szCs w:val="20"/>
        </w:rPr>
        <w:t xml:space="preserve">ykonawca w wyniku zamierzonego działania </w:t>
      </w:r>
      <w:r w:rsidR="00BB4C36" w:rsidRPr="00AC799F">
        <w:rPr>
          <w:rFonts w:ascii="Arial" w:hAnsi="Arial" w:cs="Arial"/>
          <w:b w:val="0"/>
          <w:sz w:val="20"/>
          <w:szCs w:val="20"/>
        </w:rPr>
        <w:br/>
      </w:r>
      <w:r w:rsidRPr="00AC799F">
        <w:rPr>
          <w:rFonts w:ascii="Arial" w:hAnsi="Arial" w:cs="Arial"/>
          <w:b w:val="0"/>
          <w:sz w:val="20"/>
          <w:szCs w:val="20"/>
        </w:rPr>
        <w:t xml:space="preserve">lub rażącego niedbalstwa nie wykonał lub nienależycie wykonał zamówienie, </w:t>
      </w:r>
      <w:r w:rsidR="00BB4C36" w:rsidRPr="00AC799F">
        <w:rPr>
          <w:rFonts w:ascii="Arial" w:hAnsi="Arial" w:cs="Arial"/>
          <w:b w:val="0"/>
          <w:sz w:val="20"/>
          <w:szCs w:val="20"/>
        </w:rPr>
        <w:br/>
      </w:r>
      <w:r w:rsidRPr="00AC799F">
        <w:rPr>
          <w:rFonts w:ascii="Arial" w:hAnsi="Arial" w:cs="Arial"/>
          <w:b w:val="0"/>
          <w:sz w:val="20"/>
          <w:szCs w:val="20"/>
        </w:rPr>
        <w:t xml:space="preserve">co </w:t>
      </w:r>
      <w:r w:rsidR="00835272" w:rsidRPr="00AC799F">
        <w:rPr>
          <w:rFonts w:ascii="Arial" w:hAnsi="Arial" w:cs="Arial"/>
          <w:b w:val="0"/>
          <w:sz w:val="20"/>
          <w:szCs w:val="20"/>
        </w:rPr>
        <w:t>Z</w:t>
      </w:r>
      <w:r w:rsidRPr="00AC799F">
        <w:rPr>
          <w:rFonts w:ascii="Arial" w:hAnsi="Arial" w:cs="Arial"/>
          <w:b w:val="0"/>
          <w:sz w:val="20"/>
          <w:szCs w:val="20"/>
        </w:rPr>
        <w:t>amawiający jest w stanie wykazać za pomocą stosownych środków dowodowych;</w:t>
      </w:r>
    </w:p>
    <w:p w14:paraId="2808E6B3" w14:textId="60EDAADE"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3)</w:t>
      </w:r>
      <w:r w:rsidRPr="00AC799F">
        <w:rPr>
          <w:rFonts w:ascii="Arial" w:hAnsi="Arial" w:cs="Arial"/>
          <w:b w:val="0"/>
          <w:bCs w:val="0"/>
          <w:sz w:val="20"/>
          <w:szCs w:val="20"/>
        </w:rPr>
        <w:tab/>
      </w:r>
      <w:r w:rsidRPr="00AC799F">
        <w:rPr>
          <w:rFonts w:ascii="Arial" w:hAnsi="Arial" w:cs="Arial"/>
          <w:b w:val="0"/>
          <w:sz w:val="20"/>
          <w:szCs w:val="20"/>
        </w:rPr>
        <w:t xml:space="preserve">jeżeli </w:t>
      </w:r>
      <w:r w:rsidR="00FA138F" w:rsidRPr="00AC799F">
        <w:rPr>
          <w:rFonts w:ascii="Arial" w:hAnsi="Arial" w:cs="Arial"/>
          <w:b w:val="0"/>
          <w:sz w:val="20"/>
          <w:szCs w:val="20"/>
        </w:rPr>
        <w:t>W</w:t>
      </w:r>
      <w:r w:rsidRPr="00AC799F">
        <w:rPr>
          <w:rFonts w:ascii="Arial" w:hAnsi="Arial" w:cs="Arial"/>
          <w:b w:val="0"/>
          <w:sz w:val="20"/>
          <w:szCs w:val="20"/>
        </w:rPr>
        <w:t xml:space="preserve">ykonawca lub osoby, o których mowa w </w:t>
      </w:r>
      <w:r w:rsidR="00A366F5" w:rsidRPr="00AC799F">
        <w:rPr>
          <w:rFonts w:ascii="Arial" w:hAnsi="Arial" w:cs="Arial"/>
          <w:b w:val="0"/>
          <w:sz w:val="20"/>
          <w:szCs w:val="20"/>
        </w:rPr>
        <w:t xml:space="preserve">art. 24 </w:t>
      </w:r>
      <w:r w:rsidRPr="00AC799F">
        <w:rPr>
          <w:rFonts w:ascii="Arial" w:hAnsi="Arial" w:cs="Arial"/>
          <w:b w:val="0"/>
          <w:sz w:val="20"/>
          <w:szCs w:val="20"/>
        </w:rPr>
        <w:t>ust. 1 pkt 14</w:t>
      </w:r>
      <w:r w:rsidR="00A366F5" w:rsidRPr="00AC799F">
        <w:rPr>
          <w:rFonts w:ascii="Arial" w:hAnsi="Arial" w:cs="Arial"/>
          <w:b w:val="0"/>
          <w:sz w:val="20"/>
          <w:szCs w:val="20"/>
        </w:rPr>
        <w:t xml:space="preserve"> ustawy Pzp</w:t>
      </w:r>
      <w:r w:rsidRPr="00AC799F">
        <w:rPr>
          <w:rFonts w:ascii="Arial" w:hAnsi="Arial" w:cs="Arial"/>
          <w:b w:val="0"/>
          <w:sz w:val="20"/>
          <w:szCs w:val="20"/>
        </w:rPr>
        <w:t xml:space="preserve">, uprawnione do reprezentowania </w:t>
      </w:r>
      <w:r w:rsidR="00FA138F" w:rsidRPr="00AC799F">
        <w:rPr>
          <w:rFonts w:ascii="Arial" w:hAnsi="Arial" w:cs="Arial"/>
          <w:b w:val="0"/>
          <w:sz w:val="20"/>
          <w:szCs w:val="20"/>
        </w:rPr>
        <w:t>W</w:t>
      </w:r>
      <w:r w:rsidRPr="00AC799F">
        <w:rPr>
          <w:rFonts w:ascii="Arial" w:hAnsi="Arial" w:cs="Arial"/>
          <w:b w:val="0"/>
          <w:sz w:val="20"/>
          <w:szCs w:val="20"/>
        </w:rPr>
        <w:t>ykonawcy pozostają w relacjach określonych w</w:t>
      </w:r>
      <w:r w:rsidR="002D5213" w:rsidRPr="00AC799F">
        <w:rPr>
          <w:rFonts w:ascii="Arial" w:hAnsi="Arial" w:cs="Arial"/>
          <w:b w:val="0"/>
          <w:sz w:val="20"/>
          <w:szCs w:val="20"/>
        </w:rPr>
        <w:t> </w:t>
      </w:r>
      <w:r w:rsidRPr="00AC799F">
        <w:rPr>
          <w:rFonts w:ascii="Arial" w:hAnsi="Arial" w:cs="Arial"/>
          <w:b w:val="0"/>
          <w:sz w:val="20"/>
          <w:szCs w:val="20"/>
        </w:rPr>
        <w:t>art.</w:t>
      </w:r>
      <w:r w:rsidR="002D5213" w:rsidRPr="00AC799F">
        <w:rPr>
          <w:rFonts w:ascii="Arial" w:hAnsi="Arial" w:cs="Arial"/>
          <w:b w:val="0"/>
          <w:sz w:val="20"/>
          <w:szCs w:val="20"/>
        </w:rPr>
        <w:t> </w:t>
      </w:r>
      <w:r w:rsidRPr="00AC799F">
        <w:rPr>
          <w:rFonts w:ascii="Arial" w:hAnsi="Arial" w:cs="Arial"/>
          <w:b w:val="0"/>
          <w:sz w:val="20"/>
          <w:szCs w:val="20"/>
        </w:rPr>
        <w:t>17</w:t>
      </w:r>
      <w:r w:rsidR="002D5213" w:rsidRPr="00AC799F">
        <w:rPr>
          <w:rFonts w:ascii="Arial" w:hAnsi="Arial" w:cs="Arial"/>
          <w:b w:val="0"/>
          <w:sz w:val="20"/>
          <w:szCs w:val="20"/>
        </w:rPr>
        <w:t> </w:t>
      </w:r>
      <w:r w:rsidRPr="00AC799F">
        <w:rPr>
          <w:rFonts w:ascii="Arial" w:hAnsi="Arial" w:cs="Arial"/>
          <w:b w:val="0"/>
          <w:sz w:val="20"/>
          <w:szCs w:val="20"/>
        </w:rPr>
        <w:t xml:space="preserve">ust. 1 pkt 2–4 </w:t>
      </w:r>
      <w:r w:rsidR="0059718F" w:rsidRPr="00AC799F">
        <w:rPr>
          <w:rFonts w:ascii="Arial" w:hAnsi="Arial" w:cs="Arial"/>
          <w:b w:val="0"/>
          <w:sz w:val="20"/>
          <w:szCs w:val="20"/>
        </w:rPr>
        <w:t xml:space="preserve">ustawy Pzp </w:t>
      </w:r>
      <w:r w:rsidRPr="00AC799F">
        <w:rPr>
          <w:rFonts w:ascii="Arial" w:hAnsi="Arial" w:cs="Arial"/>
          <w:b w:val="0"/>
          <w:sz w:val="20"/>
          <w:szCs w:val="20"/>
        </w:rPr>
        <w:t>z:</w:t>
      </w:r>
    </w:p>
    <w:p w14:paraId="788733F8" w14:textId="77777777" w:rsidR="00BE3913" w:rsidRPr="00AC799F" w:rsidRDefault="00BB4C36"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Z</w:t>
      </w:r>
      <w:r w:rsidR="00BE3913" w:rsidRPr="00AC799F">
        <w:rPr>
          <w:rFonts w:ascii="Arial" w:hAnsi="Arial" w:cs="Arial"/>
          <w:b w:val="0"/>
          <w:sz w:val="20"/>
          <w:szCs w:val="20"/>
        </w:rPr>
        <w:t>amawiającym</w:t>
      </w:r>
      <w:r w:rsidR="00773A5B" w:rsidRPr="00AC799F">
        <w:rPr>
          <w:rFonts w:ascii="Arial" w:hAnsi="Arial" w:cs="Arial"/>
          <w:b w:val="0"/>
          <w:sz w:val="20"/>
          <w:szCs w:val="20"/>
        </w:rPr>
        <w:t>,</w:t>
      </w:r>
    </w:p>
    <w:p w14:paraId="75E1B437" w14:textId="016537B6" w:rsidR="0071525E"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 xml:space="preserve">osobami uprawnionymi do reprezentowania </w:t>
      </w:r>
      <w:r w:rsidR="00835272" w:rsidRPr="00AC799F">
        <w:rPr>
          <w:rFonts w:ascii="Arial" w:hAnsi="Arial" w:cs="Arial"/>
          <w:b w:val="0"/>
          <w:sz w:val="20"/>
          <w:szCs w:val="20"/>
        </w:rPr>
        <w:t>Z</w:t>
      </w:r>
      <w:r w:rsidRPr="00AC799F">
        <w:rPr>
          <w:rFonts w:ascii="Arial" w:hAnsi="Arial" w:cs="Arial"/>
          <w:b w:val="0"/>
          <w:sz w:val="20"/>
          <w:szCs w:val="20"/>
        </w:rPr>
        <w:t>amawiającego,</w:t>
      </w:r>
      <w:r w:rsidR="00E763F9" w:rsidRPr="00AC799F">
        <w:rPr>
          <w:rFonts w:ascii="Arial" w:hAnsi="Arial" w:cs="Arial"/>
          <w:b w:val="0"/>
          <w:sz w:val="20"/>
          <w:szCs w:val="20"/>
        </w:rPr>
        <w:t xml:space="preserve"> tj</w:t>
      </w:r>
      <w:r w:rsidR="00C95846" w:rsidRPr="00AC799F">
        <w:rPr>
          <w:rFonts w:ascii="Arial" w:hAnsi="Arial" w:cs="Arial"/>
          <w:b w:val="0"/>
          <w:sz w:val="20"/>
          <w:szCs w:val="20"/>
        </w:rPr>
        <w:t>.:</w:t>
      </w:r>
      <w:r w:rsidR="00E01F29" w:rsidRPr="00AC799F">
        <w:rPr>
          <w:rFonts w:ascii="Arial" w:hAnsi="Arial" w:cs="Arial"/>
          <w:b w:val="0"/>
          <w:sz w:val="20"/>
          <w:szCs w:val="20"/>
        </w:rPr>
        <w:t xml:space="preserve"> </w:t>
      </w:r>
      <w:r w:rsidR="00C95846" w:rsidRPr="00AC799F">
        <w:rPr>
          <w:rFonts w:ascii="Arial" w:hAnsi="Arial" w:cs="Arial"/>
          <w:b w:val="0"/>
          <w:sz w:val="20"/>
          <w:szCs w:val="20"/>
        </w:rPr>
        <w:t>Radosław Płucisz</w:t>
      </w:r>
      <w:r w:rsidR="00E01F29" w:rsidRPr="00AC799F">
        <w:rPr>
          <w:rFonts w:ascii="Arial" w:hAnsi="Arial" w:cs="Arial"/>
          <w:b w:val="0"/>
          <w:sz w:val="20"/>
          <w:szCs w:val="20"/>
        </w:rPr>
        <w:t xml:space="preserve">, </w:t>
      </w:r>
      <w:r w:rsidR="00C95846" w:rsidRPr="00AC799F">
        <w:rPr>
          <w:rFonts w:ascii="Arial" w:hAnsi="Arial" w:cs="Arial"/>
          <w:b w:val="0"/>
          <w:sz w:val="20"/>
          <w:szCs w:val="20"/>
        </w:rPr>
        <w:t>Jarosław Wyżgowski</w:t>
      </w:r>
      <w:r w:rsidR="006B3FE6" w:rsidRPr="00AC799F">
        <w:rPr>
          <w:rFonts w:ascii="Arial" w:hAnsi="Arial" w:cs="Arial"/>
          <w:b w:val="0"/>
          <w:sz w:val="20"/>
          <w:szCs w:val="20"/>
        </w:rPr>
        <w:t xml:space="preserve">, </w:t>
      </w:r>
      <w:r w:rsidR="002E547A">
        <w:rPr>
          <w:rFonts w:ascii="Arial" w:hAnsi="Arial" w:cs="Arial"/>
          <w:b w:val="0"/>
          <w:sz w:val="20"/>
          <w:szCs w:val="20"/>
        </w:rPr>
        <w:t>Paulina Bijata</w:t>
      </w:r>
      <w:r w:rsidR="006B3FE6" w:rsidRPr="00AC799F">
        <w:rPr>
          <w:rFonts w:ascii="Arial" w:hAnsi="Arial" w:cs="Arial"/>
          <w:b w:val="0"/>
          <w:sz w:val="20"/>
          <w:szCs w:val="20"/>
        </w:rPr>
        <w:t>,</w:t>
      </w:r>
      <w:r w:rsidR="0071525E" w:rsidRPr="00AC799F">
        <w:rPr>
          <w:rFonts w:ascii="Arial" w:hAnsi="Arial" w:cs="Arial"/>
          <w:b w:val="0"/>
          <w:sz w:val="20"/>
          <w:szCs w:val="20"/>
        </w:rPr>
        <w:tab/>
      </w:r>
    </w:p>
    <w:p w14:paraId="6ECB9D63" w14:textId="1CE3B500" w:rsidR="00D25422"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członkami komisji przetargowej,</w:t>
      </w:r>
      <w:r w:rsidR="00D25422" w:rsidRPr="00AC799F">
        <w:rPr>
          <w:rFonts w:ascii="Arial" w:hAnsi="Arial" w:cs="Arial"/>
          <w:b w:val="0"/>
          <w:sz w:val="20"/>
          <w:szCs w:val="20"/>
        </w:rPr>
        <w:t xml:space="preserve"> tj.:</w:t>
      </w:r>
      <w:r w:rsidR="00E01F29" w:rsidRPr="00AC799F">
        <w:rPr>
          <w:rFonts w:ascii="Arial" w:hAnsi="Arial" w:cs="Arial"/>
          <w:b w:val="0"/>
          <w:sz w:val="20"/>
          <w:szCs w:val="20"/>
        </w:rPr>
        <w:t xml:space="preserve"> </w:t>
      </w:r>
      <w:r w:rsidR="002E547A">
        <w:rPr>
          <w:rFonts w:ascii="Arial" w:hAnsi="Arial" w:cs="Arial"/>
          <w:b w:val="0"/>
          <w:sz w:val="20"/>
          <w:szCs w:val="20"/>
        </w:rPr>
        <w:t>Dariusz Kwiatkowski, Łukasz Kruszewski, Beata Nowakowska, Janina Molka, Paweł Weselak</w:t>
      </w:r>
      <w:r w:rsidR="00634B76" w:rsidRPr="00AC799F">
        <w:rPr>
          <w:rFonts w:ascii="Arial" w:hAnsi="Arial" w:cs="Arial"/>
          <w:b w:val="0"/>
          <w:sz w:val="20"/>
          <w:szCs w:val="20"/>
        </w:rPr>
        <w:t>,</w:t>
      </w:r>
    </w:p>
    <w:p w14:paraId="1461BF1A" w14:textId="77777777" w:rsidR="0059718F" w:rsidRPr="00AC799F" w:rsidRDefault="00BE3913" w:rsidP="00BE0E22">
      <w:pPr>
        <w:pStyle w:val="Tekstpodstawowy2"/>
        <w:numPr>
          <w:ilvl w:val="0"/>
          <w:numId w:val="3"/>
        </w:numPr>
        <w:tabs>
          <w:tab w:val="left" w:pos="1134"/>
        </w:tabs>
        <w:spacing w:before="0"/>
        <w:rPr>
          <w:rFonts w:ascii="Arial" w:hAnsi="Arial" w:cs="Arial"/>
          <w:b w:val="0"/>
          <w:sz w:val="20"/>
          <w:szCs w:val="20"/>
        </w:rPr>
      </w:pPr>
      <w:r w:rsidRPr="00AC799F">
        <w:rPr>
          <w:rFonts w:ascii="Arial" w:hAnsi="Arial" w:cs="Arial"/>
          <w:b w:val="0"/>
          <w:sz w:val="20"/>
          <w:szCs w:val="20"/>
        </w:rPr>
        <w:t>osobami, które złożyły oświadczenie, o którym mowa w art. 17 ust. 2a</w:t>
      </w:r>
      <w:r w:rsidR="00DA74C0" w:rsidRPr="00AC799F">
        <w:rPr>
          <w:rFonts w:ascii="Arial" w:hAnsi="Arial" w:cs="Arial"/>
          <w:b w:val="0"/>
          <w:sz w:val="20"/>
          <w:szCs w:val="20"/>
        </w:rPr>
        <w:t xml:space="preserve"> ustawy Pzp</w:t>
      </w:r>
      <w:r w:rsidR="00C612E2" w:rsidRPr="00AC799F">
        <w:rPr>
          <w:rFonts w:ascii="Arial" w:hAnsi="Arial" w:cs="Arial"/>
          <w:b w:val="0"/>
          <w:sz w:val="20"/>
          <w:szCs w:val="20"/>
        </w:rPr>
        <w:t>,</w:t>
      </w:r>
    </w:p>
    <w:p w14:paraId="04ECFDB9" w14:textId="77777777" w:rsidR="00BE3913" w:rsidRPr="00AC799F" w:rsidRDefault="00BE3913" w:rsidP="00BE0E22">
      <w:pPr>
        <w:pStyle w:val="Tekstpodstawowy2"/>
        <w:numPr>
          <w:ilvl w:val="0"/>
          <w:numId w:val="4"/>
        </w:numPr>
        <w:tabs>
          <w:tab w:val="left" w:pos="1134"/>
        </w:tabs>
        <w:spacing w:before="0"/>
        <w:rPr>
          <w:rFonts w:ascii="Arial" w:hAnsi="Arial" w:cs="Arial"/>
          <w:b w:val="0"/>
          <w:sz w:val="20"/>
          <w:szCs w:val="20"/>
        </w:rPr>
      </w:pPr>
      <w:r w:rsidRPr="00AC799F">
        <w:rPr>
          <w:rFonts w:ascii="Arial" w:hAnsi="Arial" w:cs="Arial"/>
          <w:b w:val="0"/>
          <w:sz w:val="20"/>
          <w:szCs w:val="20"/>
        </w:rPr>
        <w:t xml:space="preserve">chyba że jest możliwe zapewnienie bezstronności po stronie </w:t>
      </w:r>
      <w:r w:rsidR="00835272" w:rsidRPr="00AC799F">
        <w:rPr>
          <w:rFonts w:ascii="Arial" w:hAnsi="Arial" w:cs="Arial"/>
          <w:b w:val="0"/>
          <w:sz w:val="20"/>
          <w:szCs w:val="20"/>
        </w:rPr>
        <w:t>Z</w:t>
      </w:r>
      <w:r w:rsidRPr="00AC799F">
        <w:rPr>
          <w:rFonts w:ascii="Arial" w:hAnsi="Arial" w:cs="Arial"/>
          <w:b w:val="0"/>
          <w:sz w:val="20"/>
          <w:szCs w:val="20"/>
        </w:rPr>
        <w:t xml:space="preserve">amawiającego w inny sposób niż przez wykluczenie </w:t>
      </w:r>
      <w:r w:rsidR="00FA138F" w:rsidRPr="00AC799F">
        <w:rPr>
          <w:rFonts w:ascii="Arial" w:hAnsi="Arial" w:cs="Arial"/>
          <w:b w:val="0"/>
          <w:sz w:val="20"/>
          <w:szCs w:val="20"/>
        </w:rPr>
        <w:t>W</w:t>
      </w:r>
      <w:r w:rsidRPr="00AC799F">
        <w:rPr>
          <w:rFonts w:ascii="Arial" w:hAnsi="Arial" w:cs="Arial"/>
          <w:b w:val="0"/>
          <w:sz w:val="20"/>
          <w:szCs w:val="20"/>
        </w:rPr>
        <w:t>ykonawcy z udziału w postępowaniu;</w:t>
      </w:r>
    </w:p>
    <w:p w14:paraId="12CE5B4E"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4)</w:t>
      </w:r>
      <w:r w:rsidRPr="00AC799F">
        <w:rPr>
          <w:rFonts w:ascii="Arial" w:hAnsi="Arial" w:cs="Arial"/>
          <w:b w:val="0"/>
          <w:bCs w:val="0"/>
          <w:sz w:val="20"/>
          <w:szCs w:val="20"/>
        </w:rPr>
        <w:tab/>
      </w:r>
      <w:r w:rsidRPr="00AC799F">
        <w:rPr>
          <w:rFonts w:ascii="Arial" w:hAnsi="Arial" w:cs="Arial"/>
          <w:b w:val="0"/>
          <w:sz w:val="20"/>
          <w:szCs w:val="20"/>
        </w:rPr>
        <w:t xml:space="preserve">który, z przyczyn leżących po jego stronie, nie wykonał albo nienależycie wykonał </w:t>
      </w:r>
      <w:r w:rsidR="00BB4C36" w:rsidRPr="00AC799F">
        <w:rPr>
          <w:rFonts w:ascii="Arial" w:hAnsi="Arial" w:cs="Arial"/>
          <w:b w:val="0"/>
          <w:sz w:val="20"/>
          <w:szCs w:val="20"/>
        </w:rPr>
        <w:br/>
      </w:r>
      <w:r w:rsidRPr="00AC799F">
        <w:rPr>
          <w:rFonts w:ascii="Arial" w:hAnsi="Arial" w:cs="Arial"/>
          <w:b w:val="0"/>
          <w:sz w:val="20"/>
          <w:szCs w:val="20"/>
        </w:rPr>
        <w:t xml:space="preserve">w istotnym stopniu wcześniejszą umowę w sprawie zamówienia publicznego lub umowę koncesji, zawartą z </w:t>
      </w:r>
      <w:r w:rsidR="00835272" w:rsidRPr="00AC799F">
        <w:rPr>
          <w:rFonts w:ascii="Arial" w:hAnsi="Arial" w:cs="Arial"/>
          <w:b w:val="0"/>
          <w:sz w:val="20"/>
          <w:szCs w:val="20"/>
        </w:rPr>
        <w:t>Z</w:t>
      </w:r>
      <w:r w:rsidRPr="00AC799F">
        <w:rPr>
          <w:rFonts w:ascii="Arial" w:hAnsi="Arial" w:cs="Arial"/>
          <w:b w:val="0"/>
          <w:sz w:val="20"/>
          <w:szCs w:val="20"/>
        </w:rPr>
        <w:t>amawiającym, o którym mowa w art. 3 ust. 1 pkt 1–4</w:t>
      </w:r>
      <w:r w:rsidR="0059718F" w:rsidRPr="00AC799F">
        <w:rPr>
          <w:rFonts w:ascii="Arial" w:hAnsi="Arial" w:cs="Arial"/>
          <w:b w:val="0"/>
          <w:sz w:val="20"/>
          <w:szCs w:val="20"/>
        </w:rPr>
        <w:t xml:space="preserve"> ustawy Pzp</w:t>
      </w:r>
      <w:r w:rsidRPr="00AC799F">
        <w:rPr>
          <w:rFonts w:ascii="Arial" w:hAnsi="Arial" w:cs="Arial"/>
          <w:b w:val="0"/>
          <w:sz w:val="20"/>
          <w:szCs w:val="20"/>
        </w:rPr>
        <w:t xml:space="preserve">, </w:t>
      </w:r>
      <w:r w:rsidR="00BB4C36" w:rsidRPr="00AC799F">
        <w:rPr>
          <w:rFonts w:ascii="Arial" w:hAnsi="Arial" w:cs="Arial"/>
          <w:b w:val="0"/>
          <w:sz w:val="20"/>
          <w:szCs w:val="20"/>
        </w:rPr>
        <w:br/>
      </w:r>
      <w:r w:rsidRPr="00AC799F">
        <w:rPr>
          <w:rFonts w:ascii="Arial" w:hAnsi="Arial" w:cs="Arial"/>
          <w:b w:val="0"/>
          <w:sz w:val="20"/>
          <w:szCs w:val="20"/>
        </w:rPr>
        <w:t>co doprowadziło do rozwiązania umowy lub zasądzenia odszkodowania;</w:t>
      </w:r>
    </w:p>
    <w:p w14:paraId="1191828D"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5)</w:t>
      </w:r>
      <w:r w:rsidRPr="00AC799F">
        <w:rPr>
          <w:rFonts w:ascii="Arial" w:hAnsi="Arial" w:cs="Arial"/>
          <w:b w:val="0"/>
          <w:bCs w:val="0"/>
          <w:sz w:val="20"/>
          <w:szCs w:val="20"/>
        </w:rPr>
        <w:tab/>
      </w:r>
      <w:r w:rsidRPr="00AC799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bCs w:val="0"/>
          <w:sz w:val="20"/>
          <w:szCs w:val="20"/>
        </w:rPr>
        <w:t>6)</w:t>
      </w:r>
      <w:r w:rsidRPr="00AC799F">
        <w:rPr>
          <w:rFonts w:ascii="Arial" w:hAnsi="Arial" w:cs="Arial"/>
          <w:b w:val="0"/>
          <w:bCs w:val="0"/>
          <w:sz w:val="20"/>
          <w:szCs w:val="20"/>
        </w:rPr>
        <w:tab/>
      </w:r>
      <w:r w:rsidRPr="00AC799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sidRPr="00AC799F">
        <w:rPr>
          <w:rFonts w:ascii="Arial" w:hAnsi="Arial" w:cs="Arial"/>
          <w:b w:val="0"/>
          <w:sz w:val="20"/>
          <w:szCs w:val="20"/>
        </w:rPr>
        <w:br/>
      </w:r>
      <w:r w:rsidRPr="00AC799F">
        <w:rPr>
          <w:rFonts w:ascii="Arial" w:hAnsi="Arial" w:cs="Arial"/>
          <w:b w:val="0"/>
          <w:sz w:val="20"/>
          <w:szCs w:val="20"/>
        </w:rPr>
        <w:t>o którym mowa w pkt 5</w:t>
      </w:r>
      <w:r w:rsidR="0059718F" w:rsidRPr="00AC799F">
        <w:rPr>
          <w:rFonts w:ascii="Arial" w:hAnsi="Arial" w:cs="Arial"/>
          <w:b w:val="0"/>
          <w:sz w:val="20"/>
          <w:szCs w:val="20"/>
        </w:rPr>
        <w:t xml:space="preserve"> powyżej</w:t>
      </w:r>
      <w:r w:rsidRPr="00AC799F">
        <w:rPr>
          <w:rFonts w:ascii="Arial" w:hAnsi="Arial" w:cs="Arial"/>
          <w:b w:val="0"/>
          <w:sz w:val="20"/>
          <w:szCs w:val="20"/>
        </w:rPr>
        <w:t>;</w:t>
      </w:r>
    </w:p>
    <w:p w14:paraId="31BE1F3A"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sz w:val="20"/>
          <w:szCs w:val="20"/>
        </w:rPr>
        <w:lastRenderedPageBreak/>
        <w:t>7)</w:t>
      </w:r>
      <w:r w:rsidRPr="00AC799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sidRPr="00AC799F">
        <w:rPr>
          <w:rFonts w:ascii="Arial" w:hAnsi="Arial" w:cs="Arial"/>
          <w:b w:val="0"/>
          <w:sz w:val="20"/>
          <w:szCs w:val="20"/>
        </w:rPr>
        <w:br/>
      </w:r>
      <w:r w:rsidRPr="00AC799F">
        <w:rPr>
          <w:rFonts w:ascii="Arial" w:hAnsi="Arial" w:cs="Arial"/>
          <w:b w:val="0"/>
          <w:sz w:val="20"/>
          <w:szCs w:val="20"/>
        </w:rPr>
        <w:t xml:space="preserve">o zabezpieczeniu społecznym, jeżeli wymierzono tą decyzją karę pieniężną nie niższą </w:t>
      </w:r>
      <w:r w:rsidR="00BB4C36" w:rsidRPr="00AC799F">
        <w:rPr>
          <w:rFonts w:ascii="Arial" w:hAnsi="Arial" w:cs="Arial"/>
          <w:b w:val="0"/>
          <w:sz w:val="20"/>
          <w:szCs w:val="20"/>
        </w:rPr>
        <w:br/>
      </w:r>
      <w:r w:rsidRPr="00AC799F">
        <w:rPr>
          <w:rFonts w:ascii="Arial" w:hAnsi="Arial" w:cs="Arial"/>
          <w:b w:val="0"/>
          <w:sz w:val="20"/>
          <w:szCs w:val="20"/>
        </w:rPr>
        <w:t>niż 3000 złotych;</w:t>
      </w:r>
    </w:p>
    <w:p w14:paraId="65C0C43E" w14:textId="77777777" w:rsidR="00BE3913" w:rsidRPr="00AC799F" w:rsidRDefault="00BE3913" w:rsidP="00F37B1C">
      <w:pPr>
        <w:pStyle w:val="Tekstpodstawowy2"/>
        <w:spacing w:before="0"/>
        <w:ind w:left="1134" w:hanging="425"/>
        <w:rPr>
          <w:rFonts w:ascii="Arial" w:hAnsi="Arial" w:cs="Arial"/>
          <w:b w:val="0"/>
          <w:sz w:val="20"/>
          <w:szCs w:val="20"/>
        </w:rPr>
      </w:pPr>
      <w:r w:rsidRPr="00AC799F">
        <w:rPr>
          <w:rFonts w:ascii="Arial" w:hAnsi="Arial" w:cs="Arial"/>
          <w:b w:val="0"/>
          <w:sz w:val="20"/>
          <w:szCs w:val="20"/>
        </w:rPr>
        <w:t>8)</w:t>
      </w:r>
      <w:r w:rsidRPr="00AC799F">
        <w:rPr>
          <w:rFonts w:ascii="Arial" w:hAnsi="Arial" w:cs="Arial"/>
          <w:b w:val="0"/>
          <w:sz w:val="20"/>
          <w:szCs w:val="20"/>
        </w:rPr>
        <w:tab/>
        <w:t xml:space="preserve">który naruszył obowiązki dotyczące płatności podatków, opłat lub składek </w:t>
      </w:r>
      <w:r w:rsidR="00BB4C36" w:rsidRPr="00AC799F">
        <w:rPr>
          <w:rFonts w:ascii="Arial" w:hAnsi="Arial" w:cs="Arial"/>
          <w:b w:val="0"/>
          <w:sz w:val="20"/>
          <w:szCs w:val="20"/>
        </w:rPr>
        <w:br/>
      </w:r>
      <w:r w:rsidRPr="00AC799F">
        <w:rPr>
          <w:rFonts w:ascii="Arial" w:hAnsi="Arial" w:cs="Arial"/>
          <w:b w:val="0"/>
          <w:sz w:val="20"/>
          <w:szCs w:val="20"/>
        </w:rPr>
        <w:t xml:space="preserve">na ubezpieczenia społeczne lub zdrowotne, co </w:t>
      </w:r>
      <w:r w:rsidR="00835272" w:rsidRPr="00AC799F">
        <w:rPr>
          <w:rFonts w:ascii="Arial" w:hAnsi="Arial" w:cs="Arial"/>
          <w:b w:val="0"/>
          <w:sz w:val="20"/>
          <w:szCs w:val="20"/>
        </w:rPr>
        <w:t>Z</w:t>
      </w:r>
      <w:r w:rsidRPr="00AC799F">
        <w:rPr>
          <w:rFonts w:ascii="Arial" w:hAnsi="Arial" w:cs="Arial"/>
          <w:b w:val="0"/>
          <w:sz w:val="20"/>
          <w:szCs w:val="20"/>
        </w:rPr>
        <w:t xml:space="preserve">amawiający jest w stanie wykazać </w:t>
      </w:r>
      <w:r w:rsidR="00BB4C36" w:rsidRPr="00AC799F">
        <w:rPr>
          <w:rFonts w:ascii="Arial" w:hAnsi="Arial" w:cs="Arial"/>
          <w:b w:val="0"/>
          <w:sz w:val="20"/>
          <w:szCs w:val="20"/>
        </w:rPr>
        <w:br/>
      </w:r>
      <w:r w:rsidRPr="00AC799F">
        <w:rPr>
          <w:rFonts w:ascii="Arial" w:hAnsi="Arial" w:cs="Arial"/>
          <w:b w:val="0"/>
          <w:sz w:val="20"/>
          <w:szCs w:val="20"/>
        </w:rPr>
        <w:t xml:space="preserve">za pomocą stosownych środków dowodowych, z wyjątkiem przypadku, o którym mowa </w:t>
      </w:r>
      <w:r w:rsidR="00BB4C36" w:rsidRPr="00AC799F">
        <w:rPr>
          <w:rFonts w:ascii="Arial" w:hAnsi="Arial" w:cs="Arial"/>
          <w:b w:val="0"/>
          <w:sz w:val="20"/>
          <w:szCs w:val="20"/>
        </w:rPr>
        <w:br/>
      </w:r>
      <w:r w:rsidRPr="00AC799F">
        <w:rPr>
          <w:rFonts w:ascii="Arial" w:hAnsi="Arial" w:cs="Arial"/>
          <w:b w:val="0"/>
          <w:sz w:val="20"/>
          <w:szCs w:val="20"/>
        </w:rPr>
        <w:t xml:space="preserve">w </w:t>
      </w:r>
      <w:r w:rsidR="0059718F" w:rsidRPr="00AC799F">
        <w:rPr>
          <w:rFonts w:ascii="Arial" w:hAnsi="Arial" w:cs="Arial"/>
          <w:b w:val="0"/>
          <w:sz w:val="20"/>
          <w:szCs w:val="20"/>
        </w:rPr>
        <w:t xml:space="preserve">art. 24 </w:t>
      </w:r>
      <w:r w:rsidRPr="00AC799F">
        <w:rPr>
          <w:rFonts w:ascii="Arial" w:hAnsi="Arial" w:cs="Arial"/>
          <w:b w:val="0"/>
          <w:sz w:val="20"/>
          <w:szCs w:val="20"/>
        </w:rPr>
        <w:t>ust. 1 pkt 15</w:t>
      </w:r>
      <w:r w:rsidR="0059718F" w:rsidRPr="00AC799F">
        <w:rPr>
          <w:rFonts w:ascii="Arial" w:hAnsi="Arial" w:cs="Arial"/>
          <w:b w:val="0"/>
          <w:sz w:val="20"/>
          <w:szCs w:val="20"/>
        </w:rPr>
        <w:t xml:space="preserve"> ustawy Pzp</w:t>
      </w:r>
      <w:r w:rsidRPr="00AC799F">
        <w:rPr>
          <w:rFonts w:ascii="Arial" w:hAnsi="Arial" w:cs="Arial"/>
          <w:b w:val="0"/>
          <w:sz w:val="20"/>
          <w:szCs w:val="20"/>
        </w:rPr>
        <w:t xml:space="preserve">, chyba że </w:t>
      </w:r>
      <w:r w:rsidR="00FA138F" w:rsidRPr="00AC799F">
        <w:rPr>
          <w:rFonts w:ascii="Arial" w:hAnsi="Arial" w:cs="Arial"/>
          <w:b w:val="0"/>
          <w:sz w:val="20"/>
          <w:szCs w:val="20"/>
        </w:rPr>
        <w:t>W</w:t>
      </w:r>
      <w:r w:rsidRPr="00AC799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8.3.</w:t>
      </w:r>
      <w:r w:rsidRPr="00AC799F">
        <w:rPr>
          <w:rFonts w:ascii="Arial" w:hAnsi="Arial" w:cs="Arial"/>
          <w:b w:val="0"/>
          <w:sz w:val="20"/>
          <w:szCs w:val="20"/>
        </w:rPr>
        <w:tab/>
        <w:t xml:space="preserve">Wykluczenie </w:t>
      </w:r>
      <w:r w:rsidR="00FA138F" w:rsidRPr="00AC799F">
        <w:rPr>
          <w:rFonts w:ascii="Arial" w:hAnsi="Arial" w:cs="Arial"/>
          <w:b w:val="0"/>
          <w:sz w:val="20"/>
          <w:szCs w:val="20"/>
        </w:rPr>
        <w:t>W</w:t>
      </w:r>
      <w:r w:rsidRPr="00AC799F">
        <w:rPr>
          <w:rFonts w:ascii="Arial" w:hAnsi="Arial" w:cs="Arial"/>
          <w:b w:val="0"/>
          <w:sz w:val="20"/>
          <w:szCs w:val="20"/>
        </w:rPr>
        <w:t>ykonawcy następuje zgodnie z art. 24 ust. 7 ustawy Pzp.</w:t>
      </w:r>
    </w:p>
    <w:p w14:paraId="2E96E1EC" w14:textId="3CC9B20E"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8.4.</w:t>
      </w:r>
      <w:r w:rsidRPr="00AC799F">
        <w:rPr>
          <w:rFonts w:ascii="Arial" w:hAnsi="Arial" w:cs="Arial"/>
          <w:b w:val="0"/>
          <w:sz w:val="20"/>
          <w:szCs w:val="20"/>
        </w:rPr>
        <w:tab/>
        <w:t>Wykonawca, który podlega wykluczeniu na podstawie art. 24 ust. 1 pkt 13 i 14 oraz 1</w:t>
      </w:r>
      <w:r w:rsidR="00DA74C0" w:rsidRPr="00AC799F">
        <w:rPr>
          <w:rFonts w:ascii="Arial" w:hAnsi="Arial" w:cs="Arial"/>
          <w:b w:val="0"/>
          <w:sz w:val="20"/>
          <w:szCs w:val="20"/>
        </w:rPr>
        <w:t>6–20 ustawy Pzp lub pkt 8.2.</w:t>
      </w:r>
      <w:r w:rsidRPr="00AC799F">
        <w:rPr>
          <w:rFonts w:ascii="Arial" w:hAnsi="Arial" w:cs="Arial"/>
          <w:b w:val="0"/>
          <w:sz w:val="20"/>
          <w:szCs w:val="20"/>
        </w:rPr>
        <w:t>, może przedstawić dowody na to, że podjęte przez niego środki są</w:t>
      </w:r>
      <w:r w:rsidR="002D5213" w:rsidRPr="00AC799F">
        <w:rPr>
          <w:rFonts w:ascii="Arial" w:hAnsi="Arial" w:cs="Arial"/>
          <w:b w:val="0"/>
          <w:sz w:val="20"/>
          <w:szCs w:val="20"/>
        </w:rPr>
        <w:t> </w:t>
      </w:r>
      <w:r w:rsidRPr="00AC799F">
        <w:rPr>
          <w:rFonts w:ascii="Arial" w:hAnsi="Arial" w:cs="Arial"/>
          <w:b w:val="0"/>
          <w:sz w:val="20"/>
          <w:szCs w:val="20"/>
        </w:rPr>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sidRPr="00AC799F">
        <w:rPr>
          <w:rFonts w:ascii="Arial" w:hAnsi="Arial" w:cs="Arial"/>
          <w:b w:val="0"/>
          <w:sz w:val="20"/>
          <w:szCs w:val="20"/>
        </w:rPr>
        <w:t>W</w:t>
      </w:r>
      <w:r w:rsidRPr="00AC799F">
        <w:rPr>
          <w:rFonts w:ascii="Arial" w:hAnsi="Arial" w:cs="Arial"/>
          <w:b w:val="0"/>
          <w:sz w:val="20"/>
          <w:szCs w:val="20"/>
        </w:rPr>
        <w:t xml:space="preserve">ykonawcy. Regulacji, o której mowa w zdaniu pierwszym nie stosuje się, jeżeli wobec </w:t>
      </w:r>
      <w:r w:rsidR="00FA138F" w:rsidRPr="00AC799F">
        <w:rPr>
          <w:rFonts w:ascii="Arial" w:hAnsi="Arial" w:cs="Arial"/>
          <w:b w:val="0"/>
          <w:sz w:val="20"/>
          <w:szCs w:val="20"/>
        </w:rPr>
        <w:t>W</w:t>
      </w:r>
      <w:r w:rsidRPr="00AC799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AC799F" w:rsidRDefault="00BF2E79"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8.5.</w:t>
      </w:r>
      <w:r w:rsidRPr="00AC799F">
        <w:rPr>
          <w:rFonts w:ascii="Arial" w:hAnsi="Arial" w:cs="Arial"/>
          <w:b w:val="0"/>
          <w:sz w:val="20"/>
          <w:szCs w:val="20"/>
        </w:rPr>
        <w:tab/>
        <w:t xml:space="preserve">Wykonawca nie podlega wykluczeniu, jeżeli </w:t>
      </w:r>
      <w:r w:rsidR="00835272" w:rsidRPr="00AC799F">
        <w:rPr>
          <w:rFonts w:ascii="Arial" w:hAnsi="Arial" w:cs="Arial"/>
          <w:b w:val="0"/>
          <w:sz w:val="20"/>
          <w:szCs w:val="20"/>
        </w:rPr>
        <w:t>Z</w:t>
      </w:r>
      <w:r w:rsidRPr="00AC799F">
        <w:rPr>
          <w:rFonts w:ascii="Arial" w:hAnsi="Arial" w:cs="Arial"/>
          <w:b w:val="0"/>
          <w:sz w:val="20"/>
          <w:szCs w:val="20"/>
        </w:rPr>
        <w:t xml:space="preserve">amawiający, uwzględniając wagę i szczególne okoliczności czynu </w:t>
      </w:r>
      <w:r w:rsidR="00FA138F" w:rsidRPr="00AC799F">
        <w:rPr>
          <w:rFonts w:ascii="Arial" w:hAnsi="Arial" w:cs="Arial"/>
          <w:b w:val="0"/>
          <w:sz w:val="20"/>
          <w:szCs w:val="20"/>
        </w:rPr>
        <w:t>W</w:t>
      </w:r>
      <w:r w:rsidRPr="00AC799F">
        <w:rPr>
          <w:rFonts w:ascii="Arial" w:hAnsi="Arial" w:cs="Arial"/>
          <w:b w:val="0"/>
          <w:sz w:val="20"/>
          <w:szCs w:val="20"/>
        </w:rPr>
        <w:t>ykonawcy, uzna za wystarczające dowody przedst</w:t>
      </w:r>
      <w:r w:rsidR="00DA74C0" w:rsidRPr="00AC799F">
        <w:rPr>
          <w:rFonts w:ascii="Arial" w:hAnsi="Arial" w:cs="Arial"/>
          <w:b w:val="0"/>
          <w:sz w:val="20"/>
          <w:szCs w:val="20"/>
        </w:rPr>
        <w:t>awione na podstawie pkt. 8.4</w:t>
      </w:r>
      <w:r w:rsidRPr="00AC799F">
        <w:rPr>
          <w:rFonts w:ascii="Arial" w:hAnsi="Arial" w:cs="Arial"/>
          <w:b w:val="0"/>
          <w:sz w:val="20"/>
          <w:szCs w:val="20"/>
        </w:rPr>
        <w:t>.</w:t>
      </w:r>
    </w:p>
    <w:p w14:paraId="7828A251" w14:textId="77777777" w:rsidR="00B116D8" w:rsidRPr="00AC799F" w:rsidRDefault="00BF2E79" w:rsidP="008177D3">
      <w:pPr>
        <w:pStyle w:val="Tekstpodstawowy2"/>
        <w:spacing w:before="0"/>
        <w:ind w:left="709" w:hanging="709"/>
        <w:rPr>
          <w:rFonts w:ascii="Arial" w:hAnsi="Arial" w:cs="Arial"/>
          <w:b w:val="0"/>
          <w:sz w:val="20"/>
          <w:szCs w:val="20"/>
        </w:rPr>
      </w:pPr>
      <w:r w:rsidRPr="00AC799F">
        <w:rPr>
          <w:rFonts w:ascii="Arial" w:hAnsi="Arial" w:cs="Arial"/>
          <w:b w:val="0"/>
          <w:sz w:val="20"/>
          <w:szCs w:val="20"/>
        </w:rPr>
        <w:t>8.6.</w:t>
      </w:r>
      <w:r w:rsidRPr="00AC799F">
        <w:rPr>
          <w:rFonts w:ascii="Arial" w:hAnsi="Arial" w:cs="Arial"/>
          <w:b w:val="0"/>
          <w:sz w:val="20"/>
          <w:szCs w:val="20"/>
        </w:rPr>
        <w:tab/>
        <w:t xml:space="preserve">Zamawiający może wykluczyć </w:t>
      </w:r>
      <w:r w:rsidR="00FA138F" w:rsidRPr="00AC799F">
        <w:rPr>
          <w:rFonts w:ascii="Arial" w:hAnsi="Arial" w:cs="Arial"/>
          <w:b w:val="0"/>
          <w:sz w:val="20"/>
          <w:szCs w:val="20"/>
        </w:rPr>
        <w:t>W</w:t>
      </w:r>
      <w:r w:rsidRPr="00AC799F">
        <w:rPr>
          <w:rFonts w:ascii="Arial" w:hAnsi="Arial" w:cs="Arial"/>
          <w:b w:val="0"/>
          <w:sz w:val="20"/>
          <w:szCs w:val="20"/>
        </w:rPr>
        <w:t>ykonawcę na każdym etapie postępowania o udzielenie zamówienia.</w:t>
      </w:r>
    </w:p>
    <w:p w14:paraId="49E7FAEE" w14:textId="2E486FBE" w:rsidR="006A7820" w:rsidRPr="00AC799F" w:rsidRDefault="006A7820" w:rsidP="00F37B1C">
      <w:pPr>
        <w:ind w:left="720" w:hanging="720"/>
        <w:jc w:val="both"/>
        <w:rPr>
          <w:rFonts w:ascii="Arial" w:hAnsi="Arial" w:cs="Arial"/>
          <w:b/>
          <w:sz w:val="20"/>
          <w:szCs w:val="20"/>
        </w:rPr>
      </w:pPr>
      <w:r w:rsidRPr="00AC799F">
        <w:rPr>
          <w:rFonts w:ascii="Arial" w:hAnsi="Arial" w:cs="Arial"/>
          <w:b/>
          <w:sz w:val="20"/>
          <w:szCs w:val="20"/>
        </w:rPr>
        <w:t xml:space="preserve">9. </w:t>
      </w:r>
      <w:r w:rsidRPr="00AC799F">
        <w:rPr>
          <w:rFonts w:ascii="Arial" w:hAnsi="Arial" w:cs="Arial"/>
          <w:b/>
          <w:sz w:val="20"/>
          <w:szCs w:val="20"/>
        </w:rPr>
        <w:tab/>
      </w:r>
      <w:r w:rsidRPr="00AC799F">
        <w:rPr>
          <w:rStyle w:val="tekstdokbold"/>
          <w:rFonts w:ascii="Arial" w:hAnsi="Arial" w:cs="Arial"/>
          <w:sz w:val="20"/>
          <w:szCs w:val="20"/>
        </w:rPr>
        <w:t>OŚWIADCZENIA I DOKUMENTY, JAKIE ZOBOWIĄZANI SĄ DOSTARCZYĆ WYKONAWCY W CELU WYKAZANIA BRAKU PODSTAW WYKLUCZENIA ORAZ</w:t>
      </w:r>
      <w:r w:rsidR="002D5213" w:rsidRPr="00AC799F">
        <w:rPr>
          <w:rStyle w:val="tekstdokbold"/>
          <w:rFonts w:ascii="Arial" w:hAnsi="Arial" w:cs="Arial"/>
          <w:sz w:val="20"/>
          <w:szCs w:val="20"/>
        </w:rPr>
        <w:t> </w:t>
      </w:r>
      <w:r w:rsidRPr="00AC799F">
        <w:rPr>
          <w:rStyle w:val="tekstdokbold"/>
          <w:rFonts w:ascii="Arial" w:hAnsi="Arial" w:cs="Arial"/>
          <w:sz w:val="20"/>
          <w:szCs w:val="20"/>
        </w:rPr>
        <w:t>POTWIERDZENIA SPEŁNIANIA WARUNKÓW UDZIAŁU W POSTĘPOWANIU</w:t>
      </w:r>
    </w:p>
    <w:p w14:paraId="63925FE4" w14:textId="0692CE06" w:rsidR="006744D4" w:rsidRDefault="006A7820" w:rsidP="002D4628">
      <w:pPr>
        <w:pStyle w:val="Tekstpodstawowy2"/>
        <w:spacing w:before="0"/>
        <w:ind w:left="709" w:hanging="709"/>
        <w:rPr>
          <w:rFonts w:ascii="Arial" w:hAnsi="Arial" w:cs="Arial"/>
          <w:b w:val="0"/>
          <w:sz w:val="20"/>
          <w:szCs w:val="20"/>
        </w:rPr>
      </w:pPr>
      <w:r w:rsidRPr="00AC799F">
        <w:rPr>
          <w:rFonts w:ascii="Arial" w:hAnsi="Arial" w:cs="Arial"/>
          <w:b w:val="0"/>
          <w:sz w:val="20"/>
          <w:szCs w:val="20"/>
        </w:rPr>
        <w:t>9.1.</w:t>
      </w:r>
      <w:r w:rsidRPr="00AC799F">
        <w:rPr>
          <w:rFonts w:ascii="Arial" w:hAnsi="Arial" w:cs="Arial"/>
          <w:b w:val="0"/>
          <w:sz w:val="20"/>
          <w:szCs w:val="20"/>
        </w:rPr>
        <w:tab/>
      </w:r>
      <w:r w:rsidR="002D4628" w:rsidRPr="00AC799F">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2840B885" w14:textId="38CD1460" w:rsidR="00CC6C46" w:rsidRPr="00A92ED5" w:rsidRDefault="00CC6C46" w:rsidP="00CC6C46">
      <w:pPr>
        <w:tabs>
          <w:tab w:val="left" w:pos="709"/>
        </w:tabs>
        <w:ind w:left="709" w:hanging="709"/>
        <w:jc w:val="both"/>
        <w:rPr>
          <w:rFonts w:ascii="Arial" w:hAnsi="Arial" w:cs="Arial"/>
          <w:sz w:val="20"/>
          <w:szCs w:val="20"/>
        </w:rPr>
      </w:pPr>
      <w:r w:rsidRPr="00A92ED5">
        <w:rPr>
          <w:rFonts w:ascii="Arial" w:hAnsi="Arial" w:cs="Arial"/>
          <w:sz w:val="20"/>
          <w:szCs w:val="20"/>
        </w:rPr>
        <w:t>9.</w:t>
      </w:r>
      <w:r>
        <w:rPr>
          <w:rFonts w:ascii="Arial" w:hAnsi="Arial" w:cs="Arial"/>
          <w:sz w:val="20"/>
          <w:szCs w:val="20"/>
        </w:rPr>
        <w:t>2</w:t>
      </w:r>
      <w:r w:rsidRPr="00A92ED5">
        <w:rPr>
          <w:rFonts w:ascii="Arial" w:hAnsi="Arial" w:cs="Arial"/>
          <w:b/>
          <w:sz w:val="20"/>
          <w:szCs w:val="20"/>
        </w:rPr>
        <w:t xml:space="preserve">.      </w:t>
      </w:r>
      <w:r w:rsidRPr="00A92ED5">
        <w:rPr>
          <w:rFonts w:ascii="Arial" w:hAnsi="Arial" w:cs="Arial"/>
          <w:sz w:val="20"/>
          <w:szCs w:val="20"/>
        </w:rPr>
        <w:t xml:space="preserve">Do oferty Wykonawca, zgodnie z art. 26 ust. 2f ustawy, zobowiązany jest dołączyć wykaz osób (wypełniony w zakresie </w:t>
      </w:r>
      <w:r w:rsidR="00072944">
        <w:rPr>
          <w:rFonts w:ascii="Arial" w:hAnsi="Arial" w:cs="Arial"/>
          <w:sz w:val="20"/>
          <w:szCs w:val="20"/>
        </w:rPr>
        <w:t>niezbędnym do wykazania spełnienia warunku udziału w postępowaniu</w:t>
      </w:r>
      <w:r w:rsidR="003B5490">
        <w:rPr>
          <w:rFonts w:ascii="Arial" w:hAnsi="Arial" w:cs="Arial"/>
          <w:sz w:val="20"/>
          <w:szCs w:val="20"/>
        </w:rPr>
        <w:t xml:space="preserve"> – część A</w:t>
      </w:r>
      <w:r w:rsidRPr="00A92ED5">
        <w:rPr>
          <w:rFonts w:ascii="Arial" w:hAnsi="Arial" w:cs="Arial"/>
          <w:sz w:val="20"/>
          <w:szCs w:val="20"/>
        </w:rPr>
        <w:t xml:space="preserve">) skierowanych przez Wykonawcę do realizacji zamówienia publicznego, w szczególności odpowiedzialnych za świadczenie </w:t>
      </w:r>
      <w:r>
        <w:rPr>
          <w:rFonts w:ascii="Arial" w:hAnsi="Arial" w:cs="Arial"/>
          <w:sz w:val="20"/>
          <w:szCs w:val="20"/>
        </w:rPr>
        <w:t>robót budowlanych</w:t>
      </w:r>
      <w:r w:rsidRPr="00A92ED5">
        <w:rPr>
          <w:rFonts w:ascii="Arial" w:hAnsi="Arial" w:cs="Arial"/>
          <w:sz w:val="20"/>
          <w:szCs w:val="20"/>
        </w:rPr>
        <w:t xml:space="preserve"> wraz z informacjami odpowiednio na temat ich </w:t>
      </w:r>
      <w:r>
        <w:rPr>
          <w:rFonts w:ascii="Arial" w:hAnsi="Arial" w:cs="Arial"/>
          <w:sz w:val="20"/>
          <w:szCs w:val="20"/>
        </w:rPr>
        <w:t xml:space="preserve">kwalifikacji i </w:t>
      </w:r>
      <w:r w:rsidRPr="00A92ED5">
        <w:rPr>
          <w:rFonts w:ascii="Arial" w:hAnsi="Arial" w:cs="Arial"/>
          <w:sz w:val="20"/>
          <w:szCs w:val="20"/>
        </w:rPr>
        <w:t>doświadczenia oraz informacją o podstawie do dysponowania t</w:t>
      </w:r>
      <w:r>
        <w:rPr>
          <w:rFonts w:ascii="Arial" w:hAnsi="Arial" w:cs="Arial"/>
          <w:sz w:val="20"/>
          <w:szCs w:val="20"/>
        </w:rPr>
        <w:t>ą</w:t>
      </w:r>
      <w:r w:rsidRPr="00A92ED5">
        <w:rPr>
          <w:rFonts w:ascii="Arial" w:hAnsi="Arial" w:cs="Arial"/>
          <w:sz w:val="20"/>
          <w:szCs w:val="20"/>
        </w:rPr>
        <w:t xml:space="preserve"> osob</w:t>
      </w:r>
      <w:r>
        <w:rPr>
          <w:rFonts w:ascii="Arial" w:hAnsi="Arial" w:cs="Arial"/>
          <w:sz w:val="20"/>
          <w:szCs w:val="20"/>
        </w:rPr>
        <w:t>ą</w:t>
      </w:r>
      <w:r w:rsidRPr="00A92ED5">
        <w:rPr>
          <w:rFonts w:ascii="Arial" w:hAnsi="Arial" w:cs="Arial"/>
          <w:sz w:val="20"/>
          <w:szCs w:val="20"/>
        </w:rPr>
        <w:t xml:space="preserve"> – wypełniony w zakresie określonym w formularzu nr 2.5 do SIWZ.</w:t>
      </w:r>
    </w:p>
    <w:p w14:paraId="48F680E4" w14:textId="2E9367B0" w:rsidR="00CC6C46" w:rsidRPr="0018792E" w:rsidRDefault="00CC6C46" w:rsidP="00CC6C46">
      <w:pPr>
        <w:tabs>
          <w:tab w:val="left" w:pos="720"/>
        </w:tabs>
        <w:ind w:left="709"/>
        <w:jc w:val="both"/>
        <w:rPr>
          <w:rFonts w:ascii="Arial" w:hAnsi="Arial" w:cs="Arial"/>
          <w:sz w:val="20"/>
          <w:szCs w:val="20"/>
        </w:rPr>
      </w:pPr>
      <w:r w:rsidRPr="0018792E">
        <w:rPr>
          <w:rFonts w:ascii="Arial" w:hAnsi="Arial" w:cs="Arial"/>
          <w:sz w:val="20"/>
          <w:szCs w:val="20"/>
        </w:rPr>
        <w:t xml:space="preserve">Uwaga: Część B „Wykazu osób” jest nieobowiązkowa tj. wypełniają ją jedynie Wykonawcy wykazujący się dodatkowym doświadczeniem </w:t>
      </w:r>
      <w:r w:rsidR="00B650CE" w:rsidRPr="0018792E">
        <w:rPr>
          <w:rFonts w:ascii="Arial" w:hAnsi="Arial" w:cs="Arial"/>
          <w:sz w:val="20"/>
          <w:szCs w:val="20"/>
        </w:rPr>
        <w:t>osoby</w:t>
      </w:r>
      <w:r w:rsidR="0018792E" w:rsidRPr="0018792E">
        <w:rPr>
          <w:rFonts w:ascii="Arial" w:hAnsi="Arial" w:cs="Arial"/>
          <w:sz w:val="20"/>
          <w:szCs w:val="20"/>
        </w:rPr>
        <w:t xml:space="preserve"> wskazanej na stanowisko kierownika budowy</w:t>
      </w:r>
      <w:r w:rsidRPr="0018792E">
        <w:rPr>
          <w:rFonts w:ascii="Arial" w:hAnsi="Arial" w:cs="Arial"/>
          <w:sz w:val="20"/>
          <w:szCs w:val="20"/>
        </w:rPr>
        <w:t xml:space="preserve"> na potrzeby kryter</w:t>
      </w:r>
      <w:r w:rsidR="0018792E" w:rsidRPr="0018792E">
        <w:rPr>
          <w:rFonts w:ascii="Arial" w:hAnsi="Arial" w:cs="Arial"/>
          <w:sz w:val="20"/>
          <w:szCs w:val="20"/>
        </w:rPr>
        <w:t>ium</w:t>
      </w:r>
      <w:r w:rsidRPr="0018792E">
        <w:rPr>
          <w:rFonts w:ascii="Arial" w:hAnsi="Arial" w:cs="Arial"/>
          <w:sz w:val="20"/>
          <w:szCs w:val="20"/>
        </w:rPr>
        <w:t xml:space="preserve"> oceny ofert.</w:t>
      </w:r>
    </w:p>
    <w:p w14:paraId="01758918" w14:textId="354B1AD8" w:rsidR="00FA6A07"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6D3D5F">
        <w:rPr>
          <w:rFonts w:ascii="Arial" w:hAnsi="Arial" w:cs="Arial"/>
          <w:b w:val="0"/>
          <w:sz w:val="20"/>
          <w:szCs w:val="20"/>
        </w:rPr>
        <w:t>3</w:t>
      </w:r>
      <w:r w:rsidRPr="00AC799F">
        <w:rPr>
          <w:rFonts w:ascii="Arial" w:hAnsi="Arial" w:cs="Arial"/>
          <w:b w:val="0"/>
          <w:sz w:val="20"/>
          <w:szCs w:val="20"/>
        </w:rPr>
        <w:t>.</w:t>
      </w:r>
      <w:r w:rsidRPr="00AC799F">
        <w:rPr>
          <w:rFonts w:ascii="Arial" w:hAnsi="Arial" w:cs="Arial"/>
          <w:b w:val="0"/>
          <w:sz w:val="20"/>
          <w:szCs w:val="20"/>
        </w:rPr>
        <w:tab/>
        <w:t xml:space="preserve">Wykonawca, w terminie 3 dni od dnia zamieszczenia na stronie internetowej informacji, </w:t>
      </w:r>
      <w:r w:rsidR="00835489" w:rsidRPr="00AC799F">
        <w:rPr>
          <w:rFonts w:ascii="Arial" w:hAnsi="Arial" w:cs="Arial"/>
          <w:b w:val="0"/>
          <w:sz w:val="20"/>
          <w:szCs w:val="20"/>
        </w:rPr>
        <w:br/>
      </w:r>
      <w:r w:rsidRPr="00AC799F">
        <w:rPr>
          <w:rFonts w:ascii="Arial" w:hAnsi="Arial" w:cs="Arial"/>
          <w:b w:val="0"/>
          <w:sz w:val="20"/>
          <w:szCs w:val="20"/>
        </w:rPr>
        <w:t>o której mowa w art. 86 ust. 5</w:t>
      </w:r>
      <w:r w:rsidR="000B51F7" w:rsidRPr="00AC799F">
        <w:rPr>
          <w:rFonts w:ascii="Arial" w:hAnsi="Arial" w:cs="Arial"/>
          <w:b w:val="0"/>
          <w:sz w:val="20"/>
          <w:szCs w:val="20"/>
        </w:rPr>
        <w:t xml:space="preserve"> ustawy Pzp</w:t>
      </w:r>
      <w:r w:rsidRPr="00AC799F">
        <w:rPr>
          <w:rFonts w:ascii="Arial" w:hAnsi="Arial" w:cs="Arial"/>
          <w:b w:val="0"/>
          <w:sz w:val="20"/>
          <w:szCs w:val="20"/>
        </w:rPr>
        <w:t xml:space="preserve">, przekazuje </w:t>
      </w:r>
      <w:r w:rsidR="00835272" w:rsidRPr="00AC799F">
        <w:rPr>
          <w:rFonts w:ascii="Arial" w:hAnsi="Arial" w:cs="Arial"/>
          <w:b w:val="0"/>
          <w:sz w:val="20"/>
          <w:szCs w:val="20"/>
        </w:rPr>
        <w:t>Z</w:t>
      </w:r>
      <w:r w:rsidRPr="00AC799F">
        <w:rPr>
          <w:rFonts w:ascii="Arial" w:hAnsi="Arial" w:cs="Arial"/>
          <w:b w:val="0"/>
          <w:sz w:val="20"/>
          <w:szCs w:val="20"/>
        </w:rPr>
        <w:t xml:space="preserve">amawiającemu oświadczenie </w:t>
      </w:r>
      <w:r w:rsidR="00835489" w:rsidRPr="00AC799F">
        <w:rPr>
          <w:rFonts w:ascii="Arial" w:hAnsi="Arial" w:cs="Arial"/>
          <w:b w:val="0"/>
          <w:sz w:val="20"/>
          <w:szCs w:val="20"/>
        </w:rPr>
        <w:br/>
      </w:r>
      <w:r w:rsidRPr="00AC799F">
        <w:rPr>
          <w:rFonts w:ascii="Arial" w:hAnsi="Arial" w:cs="Arial"/>
          <w:b w:val="0"/>
          <w:sz w:val="20"/>
          <w:szCs w:val="20"/>
        </w:rPr>
        <w:t xml:space="preserve">o przynależności lub braku przynależności do tej samej grupy kapitałowej, o której mowa </w:t>
      </w:r>
      <w:r w:rsidR="00835489" w:rsidRPr="00AC799F">
        <w:rPr>
          <w:rFonts w:ascii="Arial" w:hAnsi="Arial" w:cs="Arial"/>
          <w:b w:val="0"/>
          <w:sz w:val="20"/>
          <w:szCs w:val="20"/>
        </w:rPr>
        <w:br/>
      </w:r>
      <w:r w:rsidRPr="00AC799F">
        <w:rPr>
          <w:rFonts w:ascii="Arial" w:hAnsi="Arial" w:cs="Arial"/>
          <w:b w:val="0"/>
          <w:sz w:val="20"/>
          <w:szCs w:val="20"/>
        </w:rPr>
        <w:t xml:space="preserve">w art. 24 ust. 1 pkt 23 ustawy Pzp. Wraz ze złożeniem oświadczenia, </w:t>
      </w:r>
      <w:r w:rsidR="00FA138F" w:rsidRPr="00AC799F">
        <w:rPr>
          <w:rFonts w:ascii="Arial" w:hAnsi="Arial" w:cs="Arial"/>
          <w:b w:val="0"/>
          <w:sz w:val="20"/>
          <w:szCs w:val="20"/>
        </w:rPr>
        <w:t>W</w:t>
      </w:r>
      <w:r w:rsidRPr="00AC799F">
        <w:rPr>
          <w:rFonts w:ascii="Arial" w:hAnsi="Arial" w:cs="Arial"/>
          <w:b w:val="0"/>
          <w:sz w:val="20"/>
          <w:szCs w:val="20"/>
        </w:rPr>
        <w:t xml:space="preserve">ykonawca może przedstawić dowody, że powiązania z innym </w:t>
      </w:r>
      <w:r w:rsidR="00FA138F" w:rsidRPr="00AC799F">
        <w:rPr>
          <w:rFonts w:ascii="Arial" w:hAnsi="Arial" w:cs="Arial"/>
          <w:b w:val="0"/>
          <w:sz w:val="20"/>
          <w:szCs w:val="20"/>
        </w:rPr>
        <w:t>W</w:t>
      </w:r>
      <w:r w:rsidRPr="00AC799F">
        <w:rPr>
          <w:rFonts w:ascii="Arial" w:hAnsi="Arial" w:cs="Arial"/>
          <w:b w:val="0"/>
          <w:sz w:val="20"/>
          <w:szCs w:val="20"/>
        </w:rPr>
        <w:t>ykonawcą nie prowadzą do zakłócenia konkurencji w postępowaniu o udzielenie zamówienia.</w:t>
      </w:r>
    </w:p>
    <w:p w14:paraId="15191A57" w14:textId="61CE610F" w:rsidR="00FA6A07"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6D3D5F">
        <w:rPr>
          <w:rFonts w:ascii="Arial" w:hAnsi="Arial" w:cs="Arial"/>
          <w:b w:val="0"/>
          <w:sz w:val="20"/>
          <w:szCs w:val="20"/>
        </w:rPr>
        <w:t>4</w:t>
      </w:r>
      <w:r w:rsidRPr="00AC799F">
        <w:rPr>
          <w:rFonts w:ascii="Arial" w:hAnsi="Arial" w:cs="Arial"/>
          <w:b w:val="0"/>
          <w:sz w:val="20"/>
          <w:szCs w:val="20"/>
        </w:rPr>
        <w:t>.</w:t>
      </w:r>
      <w:r w:rsidRPr="00AC799F">
        <w:rPr>
          <w:rFonts w:ascii="Arial" w:hAnsi="Arial" w:cs="Arial"/>
          <w:b w:val="0"/>
          <w:sz w:val="20"/>
          <w:szCs w:val="20"/>
        </w:rPr>
        <w:tab/>
        <w:t xml:space="preserve">Zamawiający przed udzieleniem zamówienia, wezwie </w:t>
      </w:r>
      <w:r w:rsidR="00FA138F" w:rsidRPr="00AC799F">
        <w:rPr>
          <w:rFonts w:ascii="Arial" w:hAnsi="Arial" w:cs="Arial"/>
          <w:b w:val="0"/>
          <w:sz w:val="20"/>
          <w:szCs w:val="20"/>
        </w:rPr>
        <w:t>W</w:t>
      </w:r>
      <w:r w:rsidRPr="00AC799F">
        <w:rPr>
          <w:rFonts w:ascii="Arial" w:hAnsi="Arial" w:cs="Arial"/>
          <w:b w:val="0"/>
          <w:sz w:val="20"/>
          <w:szCs w:val="20"/>
        </w:rPr>
        <w:t xml:space="preserve">ykonawcę, którego oferta została oceniona najwyżej, do złożenia w wyznaczonym, nie krótszym niż </w:t>
      </w:r>
      <w:r w:rsidR="00516991" w:rsidRPr="00AC799F">
        <w:rPr>
          <w:rFonts w:ascii="Arial" w:hAnsi="Arial" w:cs="Arial"/>
          <w:b w:val="0"/>
          <w:sz w:val="20"/>
          <w:szCs w:val="20"/>
        </w:rPr>
        <w:t>5</w:t>
      </w:r>
      <w:r w:rsidRPr="00AC799F">
        <w:rPr>
          <w:rFonts w:ascii="Arial" w:hAnsi="Arial" w:cs="Arial"/>
          <w:b w:val="0"/>
          <w:sz w:val="20"/>
          <w:szCs w:val="20"/>
        </w:rPr>
        <w:t xml:space="preserve"> dni</w:t>
      </w:r>
      <w:r w:rsidRPr="00AC799F">
        <w:rPr>
          <w:rFonts w:ascii="Arial" w:hAnsi="Arial" w:cs="Arial"/>
          <w:b w:val="0"/>
          <w:i/>
          <w:sz w:val="20"/>
          <w:szCs w:val="20"/>
        </w:rPr>
        <w:t xml:space="preserve">, </w:t>
      </w:r>
      <w:r w:rsidRPr="00AC799F">
        <w:rPr>
          <w:rFonts w:ascii="Arial" w:hAnsi="Arial" w:cs="Arial"/>
          <w:b w:val="0"/>
          <w:sz w:val="20"/>
          <w:szCs w:val="20"/>
        </w:rPr>
        <w:t>terminie aktualnych na dzień złożenia oświadczeń lub dokumentów, potwierdzających okoliczności, o których mowa w art. 25 ust. 1 ustawy Pzp.</w:t>
      </w:r>
    </w:p>
    <w:p w14:paraId="13A9AA40" w14:textId="7767F54A" w:rsidR="00471E7C" w:rsidRPr="00AC799F" w:rsidRDefault="00FA6A07" w:rsidP="006D3D5F">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6D3D5F">
        <w:rPr>
          <w:rFonts w:ascii="Arial" w:hAnsi="Arial" w:cs="Arial"/>
          <w:b w:val="0"/>
          <w:sz w:val="20"/>
          <w:szCs w:val="20"/>
        </w:rPr>
        <w:t>5</w:t>
      </w:r>
      <w:r w:rsidRPr="00AC799F">
        <w:rPr>
          <w:rFonts w:ascii="Arial" w:hAnsi="Arial" w:cs="Arial"/>
          <w:b w:val="0"/>
          <w:sz w:val="20"/>
          <w:szCs w:val="20"/>
        </w:rPr>
        <w:t>.</w:t>
      </w:r>
      <w:r w:rsidRPr="00AC799F">
        <w:rPr>
          <w:rFonts w:ascii="Arial" w:hAnsi="Arial" w:cs="Arial"/>
          <w:b w:val="0"/>
          <w:sz w:val="20"/>
          <w:szCs w:val="20"/>
        </w:rPr>
        <w:tab/>
        <w:t xml:space="preserve">Jeżeli jest to niezbędne do zapewnienia odpowiedniego przebiegu postępowania o udzielenie zamówienia, </w:t>
      </w:r>
      <w:r w:rsidR="00835272" w:rsidRPr="00AC799F">
        <w:rPr>
          <w:rFonts w:ascii="Arial" w:hAnsi="Arial" w:cs="Arial"/>
          <w:b w:val="0"/>
          <w:sz w:val="20"/>
          <w:szCs w:val="20"/>
        </w:rPr>
        <w:t>Z</w:t>
      </w:r>
      <w:r w:rsidRPr="00AC799F">
        <w:rPr>
          <w:rFonts w:ascii="Arial" w:hAnsi="Arial" w:cs="Arial"/>
          <w:b w:val="0"/>
          <w:sz w:val="20"/>
          <w:szCs w:val="20"/>
        </w:rPr>
        <w:t xml:space="preserve">amawiający może na każdym etapie postępowania wezwać </w:t>
      </w:r>
      <w:r w:rsidR="00FA138F" w:rsidRPr="00AC799F">
        <w:rPr>
          <w:rFonts w:ascii="Arial" w:hAnsi="Arial" w:cs="Arial"/>
          <w:b w:val="0"/>
          <w:sz w:val="20"/>
          <w:szCs w:val="20"/>
        </w:rPr>
        <w:t>W</w:t>
      </w:r>
      <w:r w:rsidRPr="00AC799F">
        <w:rPr>
          <w:rFonts w:ascii="Arial" w:hAnsi="Arial" w:cs="Arial"/>
          <w:b w:val="0"/>
          <w:sz w:val="20"/>
          <w:szCs w:val="20"/>
        </w:rPr>
        <w:t xml:space="preserve">ykonawców </w:t>
      </w:r>
      <w:r w:rsidR="0053775A" w:rsidRPr="00AC799F">
        <w:rPr>
          <w:rFonts w:ascii="Arial" w:hAnsi="Arial" w:cs="Arial"/>
          <w:b w:val="0"/>
          <w:sz w:val="20"/>
          <w:szCs w:val="20"/>
        </w:rPr>
        <w:br/>
      </w:r>
      <w:r w:rsidRPr="00AC799F">
        <w:rPr>
          <w:rFonts w:ascii="Arial" w:hAnsi="Arial" w:cs="Arial"/>
          <w:b w:val="0"/>
          <w:sz w:val="20"/>
          <w:szCs w:val="20"/>
        </w:rPr>
        <w:t xml:space="preserve">do złożenia wszystkich lub niektórych oświadczeń lub dokumentów potwierdzających, </w:t>
      </w:r>
      <w:r w:rsidR="0053775A" w:rsidRPr="00AC799F">
        <w:rPr>
          <w:rFonts w:ascii="Arial" w:hAnsi="Arial" w:cs="Arial"/>
          <w:b w:val="0"/>
          <w:sz w:val="20"/>
          <w:szCs w:val="20"/>
        </w:rPr>
        <w:br/>
      </w:r>
      <w:r w:rsidRPr="00AC799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sidRPr="00AC799F">
        <w:rPr>
          <w:rFonts w:ascii="Arial" w:hAnsi="Arial" w:cs="Arial"/>
          <w:b w:val="0"/>
          <w:sz w:val="20"/>
          <w:szCs w:val="20"/>
        </w:rPr>
        <w:br/>
      </w:r>
      <w:r w:rsidRPr="00AC799F">
        <w:rPr>
          <w:rFonts w:ascii="Arial" w:hAnsi="Arial" w:cs="Arial"/>
          <w:b w:val="0"/>
          <w:sz w:val="20"/>
          <w:szCs w:val="20"/>
        </w:rPr>
        <w:t>lub dokumenty nie są już aktualne, do złożenia aktualnych oświadczeń lub dokumentów</w:t>
      </w:r>
      <w:r w:rsidR="00471E7C" w:rsidRPr="00AC799F">
        <w:rPr>
          <w:rFonts w:ascii="Arial" w:hAnsi="Arial" w:cs="Arial"/>
          <w:b w:val="0"/>
          <w:sz w:val="20"/>
          <w:szCs w:val="20"/>
        </w:rPr>
        <w:t xml:space="preserve">. </w:t>
      </w:r>
    </w:p>
    <w:p w14:paraId="28D2A729" w14:textId="77777777" w:rsidR="003901C4" w:rsidRPr="00AC799F" w:rsidRDefault="00FA6A07"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lastRenderedPageBreak/>
        <w:t>9.</w:t>
      </w:r>
      <w:r w:rsidR="00BC4402" w:rsidRPr="00AC799F">
        <w:rPr>
          <w:rFonts w:ascii="Arial" w:hAnsi="Arial" w:cs="Arial"/>
          <w:b w:val="0"/>
          <w:sz w:val="20"/>
          <w:szCs w:val="20"/>
        </w:rPr>
        <w:t>6</w:t>
      </w:r>
      <w:r w:rsidRPr="00AC799F">
        <w:rPr>
          <w:rFonts w:ascii="Arial" w:hAnsi="Arial" w:cs="Arial"/>
          <w:b w:val="0"/>
          <w:sz w:val="20"/>
          <w:szCs w:val="20"/>
        </w:rPr>
        <w:t>.</w:t>
      </w:r>
      <w:r w:rsidRPr="00AC799F">
        <w:rPr>
          <w:rFonts w:ascii="Arial" w:hAnsi="Arial" w:cs="Arial"/>
          <w:b w:val="0"/>
          <w:sz w:val="20"/>
          <w:szCs w:val="20"/>
        </w:rPr>
        <w:tab/>
      </w:r>
      <w:bookmarkStart w:id="6" w:name="_Hlk35423466"/>
      <w:r w:rsidRPr="00AC799F">
        <w:rPr>
          <w:rFonts w:ascii="Arial" w:hAnsi="Arial" w:cs="Arial"/>
          <w:b w:val="0"/>
          <w:sz w:val="20"/>
          <w:szCs w:val="20"/>
        </w:rPr>
        <w:t xml:space="preserve">Na wezwanie </w:t>
      </w:r>
      <w:r w:rsidR="00835272" w:rsidRPr="00AC799F">
        <w:rPr>
          <w:rFonts w:ascii="Arial" w:hAnsi="Arial" w:cs="Arial"/>
          <w:b w:val="0"/>
          <w:sz w:val="20"/>
          <w:szCs w:val="20"/>
        </w:rPr>
        <w:t>Z</w:t>
      </w:r>
      <w:r w:rsidRPr="00AC799F">
        <w:rPr>
          <w:rFonts w:ascii="Arial" w:hAnsi="Arial" w:cs="Arial"/>
          <w:b w:val="0"/>
          <w:sz w:val="20"/>
          <w:szCs w:val="20"/>
        </w:rPr>
        <w:t>amawiającego Wykonawca zobowiązany jest złożyć następu</w:t>
      </w:r>
      <w:r w:rsidR="00A51791" w:rsidRPr="00AC799F">
        <w:rPr>
          <w:rFonts w:ascii="Arial" w:hAnsi="Arial" w:cs="Arial"/>
          <w:b w:val="0"/>
          <w:sz w:val="20"/>
          <w:szCs w:val="20"/>
        </w:rPr>
        <w:t>jące oświadczenia lub dokumenty</w:t>
      </w:r>
      <w:r w:rsidR="003901C4" w:rsidRPr="00AC799F">
        <w:rPr>
          <w:rFonts w:ascii="Arial" w:hAnsi="Arial" w:cs="Arial"/>
          <w:b w:val="0"/>
          <w:sz w:val="20"/>
          <w:szCs w:val="20"/>
        </w:rPr>
        <w:t>:</w:t>
      </w:r>
    </w:p>
    <w:p w14:paraId="4411794B" w14:textId="0ED2C06A" w:rsidR="0011309A" w:rsidRPr="00AC799F" w:rsidRDefault="003901C4"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t xml:space="preserve">9.6.1. </w:t>
      </w:r>
      <w:r w:rsidR="00FA6A07" w:rsidRPr="00AC799F">
        <w:rPr>
          <w:rFonts w:ascii="Arial" w:hAnsi="Arial" w:cs="Arial"/>
          <w:b w:val="0"/>
          <w:sz w:val="20"/>
          <w:szCs w:val="20"/>
        </w:rPr>
        <w:t>W</w:t>
      </w:r>
      <w:r w:rsidR="008A4B6E" w:rsidRPr="00AC799F">
        <w:rPr>
          <w:rFonts w:ascii="Arial" w:hAnsi="Arial" w:cs="Arial"/>
          <w:b w:val="0"/>
          <w:sz w:val="20"/>
          <w:szCs w:val="20"/>
        </w:rPr>
        <w:t xml:space="preserve"> </w:t>
      </w:r>
      <w:r w:rsidR="00FA6A07" w:rsidRPr="00AC799F">
        <w:rPr>
          <w:rFonts w:ascii="Arial" w:hAnsi="Arial" w:cs="Arial"/>
          <w:b w:val="0"/>
          <w:sz w:val="20"/>
          <w:szCs w:val="20"/>
        </w:rPr>
        <w:t xml:space="preserve">celu potwierdzenia braku podstaw do wykluczenia </w:t>
      </w:r>
      <w:r w:rsidR="00FA138F" w:rsidRPr="00AC799F">
        <w:rPr>
          <w:rFonts w:ascii="Arial" w:hAnsi="Arial" w:cs="Arial"/>
          <w:b w:val="0"/>
          <w:sz w:val="20"/>
          <w:szCs w:val="20"/>
        </w:rPr>
        <w:t>W</w:t>
      </w:r>
      <w:r w:rsidR="00FA6A07" w:rsidRPr="00AC799F">
        <w:rPr>
          <w:rFonts w:ascii="Arial" w:hAnsi="Arial" w:cs="Arial"/>
          <w:b w:val="0"/>
          <w:sz w:val="20"/>
          <w:szCs w:val="20"/>
        </w:rPr>
        <w:t xml:space="preserve">ykonawcy z udziału </w:t>
      </w:r>
      <w:r w:rsidR="00320C44" w:rsidRPr="00AC799F">
        <w:rPr>
          <w:rFonts w:ascii="Arial" w:hAnsi="Arial" w:cs="Arial"/>
          <w:b w:val="0"/>
          <w:sz w:val="20"/>
          <w:szCs w:val="20"/>
        </w:rPr>
        <w:br/>
      </w:r>
      <w:r w:rsidR="00C33A99" w:rsidRPr="00AC799F">
        <w:rPr>
          <w:rFonts w:ascii="Arial" w:hAnsi="Arial" w:cs="Arial"/>
          <w:b w:val="0"/>
          <w:sz w:val="20"/>
          <w:szCs w:val="20"/>
        </w:rPr>
        <w:t>w postępowaniu</w:t>
      </w:r>
      <w:r w:rsidR="009206EC" w:rsidRPr="00AC799F">
        <w:rPr>
          <w:rFonts w:ascii="Arial" w:hAnsi="Arial" w:cs="Arial"/>
          <w:b w:val="0"/>
          <w:sz w:val="20"/>
          <w:szCs w:val="20"/>
        </w:rPr>
        <w:t xml:space="preserve">: </w:t>
      </w:r>
      <w:r w:rsidR="003A1738" w:rsidRPr="00AC799F">
        <w:rPr>
          <w:rFonts w:ascii="Arial" w:hAnsi="Arial" w:cs="Arial"/>
          <w:b w:val="0"/>
          <w:sz w:val="20"/>
          <w:szCs w:val="20"/>
        </w:rPr>
        <w:t>odpis z właściwego rejestru lub z centralnej ewidencji i informacji o</w:t>
      </w:r>
      <w:r w:rsidR="002D5213" w:rsidRPr="00AC799F">
        <w:rPr>
          <w:rFonts w:ascii="Arial" w:hAnsi="Arial" w:cs="Arial"/>
          <w:b w:val="0"/>
          <w:sz w:val="20"/>
          <w:szCs w:val="20"/>
        </w:rPr>
        <w:t> </w:t>
      </w:r>
      <w:r w:rsidR="003A1738" w:rsidRPr="00AC799F">
        <w:rPr>
          <w:rFonts w:ascii="Arial" w:hAnsi="Arial" w:cs="Arial"/>
          <w:b w:val="0"/>
          <w:sz w:val="20"/>
          <w:szCs w:val="20"/>
        </w:rPr>
        <w:t>działalności gospodarczej, jeżeli odrębne przepisy wymagają wpisu do rejestru lub</w:t>
      </w:r>
      <w:r w:rsidR="002D5213" w:rsidRPr="00AC799F">
        <w:rPr>
          <w:rFonts w:ascii="Arial" w:hAnsi="Arial" w:cs="Arial"/>
          <w:b w:val="0"/>
          <w:sz w:val="20"/>
          <w:szCs w:val="20"/>
        </w:rPr>
        <w:t> </w:t>
      </w:r>
      <w:r w:rsidR="003A1738" w:rsidRPr="00AC799F">
        <w:rPr>
          <w:rFonts w:ascii="Arial" w:hAnsi="Arial" w:cs="Arial"/>
          <w:b w:val="0"/>
          <w:sz w:val="20"/>
          <w:szCs w:val="20"/>
        </w:rPr>
        <w:t>ewidencji, w celu wykazania braku podstaw do wykluczenia na podstawie art. 24 ust. 5 pkt</w:t>
      </w:r>
      <w:r w:rsidR="002D5213" w:rsidRPr="00AC799F">
        <w:rPr>
          <w:rFonts w:ascii="Arial" w:hAnsi="Arial" w:cs="Arial"/>
          <w:b w:val="0"/>
          <w:sz w:val="20"/>
          <w:szCs w:val="20"/>
        </w:rPr>
        <w:t> </w:t>
      </w:r>
      <w:r w:rsidR="003A1738" w:rsidRPr="00AC799F">
        <w:rPr>
          <w:rFonts w:ascii="Arial" w:hAnsi="Arial" w:cs="Arial"/>
          <w:b w:val="0"/>
          <w:sz w:val="20"/>
          <w:szCs w:val="20"/>
        </w:rPr>
        <w:t>1 ustawy Pzp</w:t>
      </w:r>
      <w:r w:rsidR="0011309A" w:rsidRPr="00AC799F">
        <w:rPr>
          <w:rFonts w:ascii="Arial" w:hAnsi="Arial" w:cs="Arial"/>
          <w:b w:val="0"/>
          <w:sz w:val="20"/>
          <w:szCs w:val="20"/>
        </w:rPr>
        <w:t>;</w:t>
      </w:r>
    </w:p>
    <w:p w14:paraId="1DE05B1F" w14:textId="11E78C68" w:rsidR="00B15FD1" w:rsidRPr="00AC799F" w:rsidRDefault="003901C4" w:rsidP="003901C4">
      <w:pPr>
        <w:pStyle w:val="Tekstpodstawowy2"/>
        <w:spacing w:before="0"/>
        <w:ind w:left="709" w:hanging="709"/>
        <w:rPr>
          <w:rFonts w:ascii="Arial" w:hAnsi="Arial" w:cs="Arial"/>
          <w:b w:val="0"/>
          <w:sz w:val="20"/>
          <w:szCs w:val="20"/>
        </w:rPr>
      </w:pPr>
      <w:r w:rsidRPr="00AC799F">
        <w:rPr>
          <w:rFonts w:ascii="Arial" w:hAnsi="Arial" w:cs="Arial"/>
          <w:b w:val="0"/>
          <w:sz w:val="20"/>
          <w:szCs w:val="20"/>
        </w:rPr>
        <w:t>9.6.2.</w:t>
      </w:r>
      <w:r w:rsidRPr="00AC799F">
        <w:rPr>
          <w:rFonts w:ascii="Arial" w:hAnsi="Arial" w:cs="Arial"/>
          <w:b w:val="0"/>
          <w:sz w:val="20"/>
          <w:szCs w:val="20"/>
        </w:rPr>
        <w:tab/>
        <w:t>W celu potwierdzenia spełniania przez Wykonawcę warunków udziału w postępowaniu</w:t>
      </w:r>
      <w:r w:rsidR="00B15FD1" w:rsidRPr="00AC799F">
        <w:rPr>
          <w:rFonts w:ascii="Arial" w:hAnsi="Arial" w:cs="Arial"/>
          <w:b w:val="0"/>
          <w:sz w:val="20"/>
          <w:szCs w:val="20"/>
        </w:rPr>
        <w:t xml:space="preserve">: </w:t>
      </w:r>
    </w:p>
    <w:p w14:paraId="19482A94" w14:textId="741107DA" w:rsidR="00B15FD1" w:rsidRPr="00AC799F" w:rsidRDefault="003901C4" w:rsidP="00A306F4">
      <w:pPr>
        <w:pStyle w:val="Tekstpodstawowy2"/>
        <w:ind w:left="709"/>
        <w:rPr>
          <w:rFonts w:ascii="Arial" w:hAnsi="Arial" w:cs="Arial"/>
          <w:b w:val="0"/>
          <w:sz w:val="20"/>
          <w:szCs w:val="20"/>
        </w:rPr>
      </w:pPr>
      <w:r w:rsidRPr="00AC799F">
        <w:rPr>
          <w:rFonts w:ascii="Arial" w:hAnsi="Arial" w:cs="Arial"/>
          <w:b w:val="0"/>
          <w:sz w:val="20"/>
          <w:szCs w:val="20"/>
        </w:rPr>
        <w:t xml:space="preserve">wykaz </w:t>
      </w:r>
      <w:r w:rsidR="000E20A3">
        <w:rPr>
          <w:rFonts w:ascii="Arial" w:hAnsi="Arial" w:cs="Arial"/>
          <w:b w:val="0"/>
          <w:sz w:val="20"/>
          <w:szCs w:val="20"/>
        </w:rPr>
        <w:t>robót budowalnych</w:t>
      </w:r>
      <w:r w:rsidRPr="00AC799F">
        <w:rPr>
          <w:rFonts w:ascii="Arial" w:hAnsi="Arial" w:cs="Arial"/>
          <w:b w:val="0"/>
          <w:sz w:val="20"/>
          <w:szCs w:val="20"/>
        </w:rPr>
        <w:t xml:space="preserve">, w okresie ostatnich </w:t>
      </w:r>
      <w:r w:rsidR="000E20A3">
        <w:rPr>
          <w:rFonts w:ascii="Arial" w:hAnsi="Arial" w:cs="Arial"/>
          <w:b w:val="0"/>
          <w:sz w:val="20"/>
          <w:szCs w:val="20"/>
        </w:rPr>
        <w:t>5</w:t>
      </w:r>
      <w:r w:rsidR="000E20A3" w:rsidRPr="00AC799F">
        <w:rPr>
          <w:rFonts w:ascii="Arial" w:hAnsi="Arial" w:cs="Arial"/>
          <w:b w:val="0"/>
          <w:sz w:val="20"/>
          <w:szCs w:val="20"/>
        </w:rPr>
        <w:t xml:space="preserve"> </w:t>
      </w:r>
      <w:r w:rsidRPr="00AC799F">
        <w:rPr>
          <w:rFonts w:ascii="Arial" w:hAnsi="Arial" w:cs="Arial"/>
          <w:b w:val="0"/>
          <w:sz w:val="20"/>
          <w:szCs w:val="20"/>
        </w:rPr>
        <w:t xml:space="preserve">lat przed upływem terminu składania ofert, a jeżeli okres prowadzenia działalności jest krótszy – w tym okresie, wraz z podaniem odpowiednio informacji dot. przedmiotu, dat wykonania, wartości i podmiotów, na rzecz których </w:t>
      </w:r>
      <w:r w:rsidR="000E20A3">
        <w:rPr>
          <w:rFonts w:ascii="Arial" w:hAnsi="Arial" w:cs="Arial"/>
          <w:b w:val="0"/>
          <w:sz w:val="20"/>
          <w:szCs w:val="20"/>
        </w:rPr>
        <w:t>roboty budowlane</w:t>
      </w:r>
      <w:r w:rsidR="000E20A3" w:rsidRPr="00AC799F">
        <w:rPr>
          <w:rFonts w:ascii="Arial" w:hAnsi="Arial" w:cs="Arial"/>
          <w:b w:val="0"/>
          <w:sz w:val="20"/>
          <w:szCs w:val="20"/>
        </w:rPr>
        <w:t xml:space="preserve"> </w:t>
      </w:r>
      <w:r w:rsidRPr="00AC799F">
        <w:rPr>
          <w:rFonts w:ascii="Arial" w:hAnsi="Arial" w:cs="Arial"/>
          <w:b w:val="0"/>
          <w:sz w:val="20"/>
          <w:szCs w:val="20"/>
        </w:rPr>
        <w:t xml:space="preserve">zostały wykonane, oraz załączeniem dowodów określających czy te </w:t>
      </w:r>
      <w:r w:rsidR="000E20A3">
        <w:rPr>
          <w:rFonts w:ascii="Arial" w:hAnsi="Arial" w:cs="Arial"/>
          <w:b w:val="0"/>
          <w:sz w:val="20"/>
          <w:szCs w:val="20"/>
        </w:rPr>
        <w:t>roboty budowlane</w:t>
      </w:r>
      <w:r w:rsidR="000E20A3" w:rsidRPr="00AC799F">
        <w:rPr>
          <w:rFonts w:ascii="Arial" w:hAnsi="Arial" w:cs="Arial"/>
          <w:b w:val="0"/>
          <w:sz w:val="20"/>
          <w:szCs w:val="20"/>
        </w:rPr>
        <w:t xml:space="preserve"> </w:t>
      </w:r>
      <w:r w:rsidRPr="00AC799F">
        <w:rPr>
          <w:rFonts w:ascii="Arial" w:hAnsi="Arial" w:cs="Arial"/>
          <w:b w:val="0"/>
          <w:sz w:val="20"/>
          <w:szCs w:val="20"/>
        </w:rPr>
        <w:t>zostały wykonane należycie</w:t>
      </w:r>
      <w:r w:rsidR="00A306F4" w:rsidRPr="00A306F4">
        <w:rPr>
          <w:rFonts w:ascii="Arial" w:hAnsi="Arial" w:cs="Arial"/>
          <w:b w:val="0"/>
          <w:sz w:val="20"/>
          <w:szCs w:val="20"/>
        </w:rPr>
        <w:t xml:space="preserve"> </w:t>
      </w:r>
      <w:r w:rsidR="00A306F4" w:rsidRPr="00CB256E">
        <w:rPr>
          <w:rFonts w:ascii="Arial" w:hAnsi="Arial" w:cs="Arial"/>
          <w:b w:val="0"/>
          <w:sz w:val="20"/>
          <w:szCs w:val="20"/>
        </w:rPr>
        <w:t>w szczególności informacji o tym czy roboty zostały wykonane zgodnie z przepisami prawa budowlanego</w:t>
      </w:r>
      <w:r w:rsidR="00A306F4">
        <w:rPr>
          <w:rFonts w:ascii="Arial" w:hAnsi="Arial" w:cs="Arial"/>
          <w:b w:val="0"/>
          <w:sz w:val="20"/>
          <w:szCs w:val="20"/>
        </w:rPr>
        <w:t xml:space="preserve"> </w:t>
      </w:r>
      <w:r w:rsidR="00A306F4" w:rsidRPr="00CB256E">
        <w:rPr>
          <w:rFonts w:ascii="Arial" w:hAnsi="Arial" w:cs="Arial"/>
          <w:b w:val="0"/>
          <w:sz w:val="20"/>
          <w:szCs w:val="20"/>
        </w:rPr>
        <w:t>i prawidłowo ukończone</w:t>
      </w:r>
      <w:r w:rsidR="00B15FD1" w:rsidRPr="00AC799F">
        <w:rPr>
          <w:rFonts w:ascii="Arial" w:hAnsi="Arial" w:cs="Arial"/>
          <w:b w:val="0"/>
          <w:sz w:val="20"/>
          <w:szCs w:val="20"/>
        </w:rPr>
        <w:t xml:space="preserve">. </w:t>
      </w:r>
    </w:p>
    <w:p w14:paraId="13A38FA1" w14:textId="4B12DFBD" w:rsidR="00A306F4" w:rsidRPr="00AC799F" w:rsidRDefault="003901C4" w:rsidP="00A306F4">
      <w:pPr>
        <w:pStyle w:val="Tekstpodstawowy2"/>
        <w:ind w:left="709"/>
        <w:rPr>
          <w:rFonts w:ascii="Arial" w:hAnsi="Arial" w:cs="Arial"/>
          <w:b w:val="0"/>
          <w:sz w:val="20"/>
          <w:szCs w:val="20"/>
        </w:rPr>
      </w:pPr>
      <w:r w:rsidRPr="00A306F4">
        <w:rPr>
          <w:rFonts w:ascii="Arial" w:hAnsi="Arial" w:cs="Arial"/>
          <w:b w:val="0"/>
          <w:sz w:val="20"/>
          <w:szCs w:val="20"/>
        </w:rPr>
        <w:t xml:space="preserve">Przy czym dowodami, o których mowa, </w:t>
      </w:r>
      <w:r w:rsidR="00A306F4" w:rsidRPr="00A306F4">
        <w:rPr>
          <w:rFonts w:ascii="Arial" w:hAnsi="Arial" w:cs="Arial"/>
          <w:b w:val="0"/>
          <w:sz w:val="20"/>
          <w:szCs w:val="20"/>
        </w:rPr>
        <w:t>są referencje bądź inne dokumenty wystawione przez podmiot, na rzecz którego roboty budowlane były wykonywane, a jeżeli z uzasadnionej przyczyny o obiektywnym charakterze wykonawca nie jest w stanie uzyskać tych dokumentów – inne dokumenty.</w:t>
      </w:r>
    </w:p>
    <w:p w14:paraId="4F395A1F" w14:textId="71B212C2" w:rsidR="00B15FD1" w:rsidRPr="00AC799F" w:rsidRDefault="003901C4" w:rsidP="005A0422">
      <w:pPr>
        <w:pStyle w:val="Tekstpodstawowy2"/>
        <w:spacing w:before="0"/>
        <w:ind w:left="709"/>
        <w:rPr>
          <w:rFonts w:ascii="Arial" w:hAnsi="Arial" w:cs="Arial"/>
          <w:b w:val="0"/>
          <w:sz w:val="20"/>
          <w:szCs w:val="20"/>
        </w:rPr>
      </w:pPr>
      <w:r w:rsidRPr="00AC799F">
        <w:rPr>
          <w:rFonts w:ascii="Arial" w:hAnsi="Arial" w:cs="Arial"/>
          <w:b w:val="0"/>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r w:rsidR="00B15FD1" w:rsidRPr="00AC799F">
        <w:rPr>
          <w:rFonts w:ascii="Arial" w:hAnsi="Arial" w:cs="Arial"/>
          <w:b w:val="0"/>
          <w:sz w:val="20"/>
          <w:szCs w:val="20"/>
        </w:rPr>
        <w:t xml:space="preserve">. </w:t>
      </w:r>
    </w:p>
    <w:p w14:paraId="6D671693" w14:textId="1E76FA30" w:rsidR="00FA6A07" w:rsidRPr="00AC799F" w:rsidRDefault="00FA6A07" w:rsidP="00B14C38">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C33A99" w:rsidRPr="00AC799F">
        <w:rPr>
          <w:rFonts w:ascii="Arial" w:hAnsi="Arial" w:cs="Arial"/>
          <w:b w:val="0"/>
          <w:sz w:val="20"/>
          <w:szCs w:val="20"/>
        </w:rPr>
        <w:t>7</w:t>
      </w:r>
      <w:r w:rsidRPr="00AC799F">
        <w:rPr>
          <w:rFonts w:ascii="Arial" w:hAnsi="Arial" w:cs="Arial"/>
          <w:b w:val="0"/>
          <w:sz w:val="20"/>
          <w:szCs w:val="20"/>
        </w:rPr>
        <w:t>.</w:t>
      </w:r>
      <w:r w:rsidRPr="00AC799F">
        <w:rPr>
          <w:rFonts w:ascii="Arial" w:hAnsi="Arial" w:cs="Arial"/>
          <w:b w:val="0"/>
          <w:sz w:val="20"/>
          <w:szCs w:val="20"/>
        </w:rPr>
        <w:tab/>
      </w:r>
      <w:r w:rsidR="00B14C38" w:rsidRPr="00AC799F">
        <w:rPr>
          <w:rFonts w:ascii="Arial" w:hAnsi="Arial" w:cs="Arial"/>
          <w:b w:val="0"/>
          <w:sz w:val="20"/>
          <w:szCs w:val="20"/>
        </w:rPr>
        <w:t>Jeżeli Wykonawca ma siedzibę lub miejsce zamieszkania poza terytorium Rzeczypospolitej Polskiej, zamiast dokumen</w:t>
      </w:r>
      <w:r w:rsidR="00A51791" w:rsidRPr="00AC799F">
        <w:rPr>
          <w:rFonts w:ascii="Arial" w:hAnsi="Arial" w:cs="Arial"/>
          <w:b w:val="0"/>
          <w:sz w:val="20"/>
          <w:szCs w:val="20"/>
        </w:rPr>
        <w:t>tów, o których mowa w pkt. 9.6.</w:t>
      </w:r>
      <w:r w:rsidR="00B377D5" w:rsidRPr="00AC799F">
        <w:rPr>
          <w:rFonts w:ascii="Arial" w:hAnsi="Arial" w:cs="Arial"/>
          <w:b w:val="0"/>
          <w:sz w:val="20"/>
          <w:szCs w:val="20"/>
        </w:rPr>
        <w:t xml:space="preserve">1. </w:t>
      </w:r>
      <w:r w:rsidR="00B14C38" w:rsidRPr="00AC799F">
        <w:rPr>
          <w:rFonts w:ascii="Arial" w:hAnsi="Arial" w:cs="Arial"/>
          <w:b w:val="0"/>
          <w:sz w:val="20"/>
          <w:szCs w:val="20"/>
        </w:rPr>
        <w:t>- składa dokument lub</w:t>
      </w:r>
      <w:r w:rsidR="002D5213" w:rsidRPr="00AC799F">
        <w:rPr>
          <w:rFonts w:ascii="Arial" w:hAnsi="Arial" w:cs="Arial"/>
          <w:b w:val="0"/>
          <w:sz w:val="20"/>
          <w:szCs w:val="20"/>
        </w:rPr>
        <w:t> </w:t>
      </w:r>
      <w:r w:rsidR="00B14C38" w:rsidRPr="00AC799F">
        <w:rPr>
          <w:rFonts w:ascii="Arial" w:hAnsi="Arial" w:cs="Arial"/>
          <w:b w:val="0"/>
          <w:sz w:val="20"/>
          <w:szCs w:val="20"/>
        </w:rPr>
        <w:t>dokumenty wystawione w kraju, w którym Wykonawca ma siedzibę lub miejsce zamieszkania, potwierdzające odpowiednio, że nie otwarto jego likwidacji ani nie ogłoszono upadłości.</w:t>
      </w:r>
    </w:p>
    <w:p w14:paraId="26D9E78F" w14:textId="77777777" w:rsidR="005E46BB"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B14C38" w:rsidRPr="00AC799F">
        <w:rPr>
          <w:rFonts w:ascii="Arial" w:hAnsi="Arial" w:cs="Arial"/>
          <w:b w:val="0"/>
          <w:sz w:val="20"/>
          <w:szCs w:val="20"/>
        </w:rPr>
        <w:t>8</w:t>
      </w:r>
      <w:r w:rsidRPr="00AC799F">
        <w:rPr>
          <w:rFonts w:ascii="Arial" w:hAnsi="Arial" w:cs="Arial"/>
          <w:b w:val="0"/>
          <w:sz w:val="20"/>
          <w:szCs w:val="20"/>
        </w:rPr>
        <w:t>.</w:t>
      </w:r>
      <w:r w:rsidRPr="00AC799F">
        <w:rPr>
          <w:rFonts w:ascii="Arial" w:hAnsi="Arial" w:cs="Arial"/>
          <w:b w:val="0"/>
          <w:sz w:val="20"/>
          <w:szCs w:val="20"/>
        </w:rPr>
        <w:tab/>
      </w:r>
      <w:r w:rsidR="00B14C38" w:rsidRPr="00AC799F">
        <w:rPr>
          <w:rFonts w:ascii="Arial" w:hAnsi="Arial" w:cs="Arial"/>
          <w:b w:val="0"/>
          <w:sz w:val="20"/>
          <w:szCs w:val="20"/>
        </w:rPr>
        <w:t>Dokument, o którym mowa w pkt. 9.7. powinien być wystawiony nie wcześniej niż 6 miesięcy przed upływem terminu składania ofert</w:t>
      </w:r>
      <w:r w:rsidR="000B6FBE" w:rsidRPr="00AC799F">
        <w:rPr>
          <w:rFonts w:ascii="Arial" w:hAnsi="Arial" w:cs="Arial"/>
          <w:b w:val="0"/>
          <w:sz w:val="20"/>
          <w:szCs w:val="20"/>
        </w:rPr>
        <w:t>.</w:t>
      </w:r>
    </w:p>
    <w:p w14:paraId="109530FE" w14:textId="77777777" w:rsidR="00E700FE" w:rsidRPr="00AC799F" w:rsidRDefault="00FA6A07" w:rsidP="00F37B1C">
      <w:pPr>
        <w:pStyle w:val="Tekstpodstawowy2"/>
        <w:spacing w:before="0"/>
        <w:ind w:left="709" w:hanging="709"/>
        <w:rPr>
          <w:rFonts w:ascii="Arial" w:hAnsi="Arial" w:cs="Arial"/>
          <w:b w:val="0"/>
          <w:sz w:val="20"/>
          <w:szCs w:val="20"/>
        </w:rPr>
      </w:pPr>
      <w:r w:rsidRPr="00AC799F">
        <w:rPr>
          <w:rFonts w:ascii="Arial" w:hAnsi="Arial" w:cs="Arial"/>
          <w:b w:val="0"/>
          <w:sz w:val="20"/>
          <w:szCs w:val="20"/>
        </w:rPr>
        <w:t>9.</w:t>
      </w:r>
      <w:r w:rsidR="00B14C38" w:rsidRPr="00AC799F">
        <w:rPr>
          <w:rFonts w:ascii="Arial" w:hAnsi="Arial" w:cs="Arial"/>
          <w:b w:val="0"/>
          <w:sz w:val="20"/>
          <w:szCs w:val="20"/>
        </w:rPr>
        <w:t>9</w:t>
      </w:r>
      <w:r w:rsidRPr="00AC799F">
        <w:rPr>
          <w:rFonts w:ascii="Arial" w:hAnsi="Arial" w:cs="Arial"/>
          <w:b w:val="0"/>
          <w:sz w:val="20"/>
          <w:szCs w:val="20"/>
        </w:rPr>
        <w:t>.</w:t>
      </w:r>
      <w:r w:rsidRPr="00AC799F">
        <w:rPr>
          <w:rFonts w:ascii="Arial" w:hAnsi="Arial" w:cs="Arial"/>
          <w:b w:val="0"/>
          <w:sz w:val="20"/>
          <w:szCs w:val="20"/>
        </w:rPr>
        <w:tab/>
      </w:r>
      <w:r w:rsidR="00E700FE" w:rsidRPr="00AC799F">
        <w:rPr>
          <w:rFonts w:ascii="Arial" w:hAnsi="Arial" w:cs="Arial"/>
          <w:b w:val="0"/>
          <w:sz w:val="20"/>
          <w:szCs w:val="20"/>
        </w:rPr>
        <w:t xml:space="preserve">Jeżeli w kraju, w którym </w:t>
      </w:r>
      <w:r w:rsidR="00FA138F" w:rsidRPr="00AC799F">
        <w:rPr>
          <w:rFonts w:ascii="Arial" w:hAnsi="Arial" w:cs="Arial"/>
          <w:b w:val="0"/>
          <w:sz w:val="20"/>
          <w:szCs w:val="20"/>
        </w:rPr>
        <w:t>W</w:t>
      </w:r>
      <w:r w:rsidR="00E700FE" w:rsidRPr="00AC799F">
        <w:rPr>
          <w:rFonts w:ascii="Arial" w:hAnsi="Arial" w:cs="Arial"/>
          <w:b w:val="0"/>
          <w:sz w:val="20"/>
          <w:szCs w:val="20"/>
        </w:rPr>
        <w:t>ykonawca ma siedzibę lub miejsce zamieszkania lub miejsce zamieszkania ma osoba, której dokument dotyczy, nie wydaje się dokumentów, o których mowa w pkt 9.</w:t>
      </w:r>
      <w:r w:rsidR="00926B02" w:rsidRPr="00AC799F">
        <w:rPr>
          <w:rFonts w:ascii="Arial" w:hAnsi="Arial" w:cs="Arial"/>
          <w:b w:val="0"/>
          <w:sz w:val="20"/>
          <w:szCs w:val="20"/>
        </w:rPr>
        <w:t>7</w:t>
      </w:r>
      <w:r w:rsidR="00E700FE" w:rsidRPr="00AC799F">
        <w:rPr>
          <w:rFonts w:ascii="Arial" w:hAnsi="Arial" w:cs="Arial"/>
          <w:b w:val="0"/>
          <w:sz w:val="20"/>
          <w:szCs w:val="20"/>
        </w:rPr>
        <w:t xml:space="preserve">, zastępuje się je dokumentem zawierającym odpowiednio oświadczenie </w:t>
      </w:r>
      <w:r w:rsidR="00FA138F" w:rsidRPr="00AC799F">
        <w:rPr>
          <w:rFonts w:ascii="Arial" w:hAnsi="Arial" w:cs="Arial"/>
          <w:b w:val="0"/>
          <w:sz w:val="20"/>
          <w:szCs w:val="20"/>
        </w:rPr>
        <w:t>W</w:t>
      </w:r>
      <w:r w:rsidR="00E700FE" w:rsidRPr="00AC799F">
        <w:rPr>
          <w:rFonts w:ascii="Arial" w:hAnsi="Arial" w:cs="Arial"/>
          <w:b w:val="0"/>
          <w:sz w:val="20"/>
          <w:szCs w:val="20"/>
        </w:rPr>
        <w:t>ykonawcy, ze wskazaniem osoby albo osób upr</w:t>
      </w:r>
      <w:r w:rsidR="00583764" w:rsidRPr="00AC799F">
        <w:rPr>
          <w:rFonts w:ascii="Arial" w:hAnsi="Arial" w:cs="Arial"/>
          <w:b w:val="0"/>
          <w:sz w:val="20"/>
          <w:szCs w:val="20"/>
        </w:rPr>
        <w:t>awnionych do jego reprezentacji</w:t>
      </w:r>
      <w:r w:rsidR="00E700FE" w:rsidRPr="00AC799F">
        <w:rPr>
          <w:rFonts w:ascii="Arial" w:hAnsi="Arial" w:cs="Arial"/>
          <w:b w:val="0"/>
          <w:sz w:val="20"/>
          <w:szCs w:val="20"/>
        </w:rPr>
        <w:t xml:space="preserve"> </w:t>
      </w:r>
      <w:r w:rsidR="00583764" w:rsidRPr="00AC799F">
        <w:rPr>
          <w:rFonts w:ascii="Arial" w:hAnsi="Arial" w:cs="Arial"/>
          <w:b w:val="0"/>
          <w:sz w:val="20"/>
          <w:szCs w:val="20"/>
        </w:rPr>
        <w:br/>
      </w:r>
      <w:r w:rsidR="00E700FE" w:rsidRPr="00AC799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sidRPr="00AC799F">
        <w:rPr>
          <w:rFonts w:ascii="Arial" w:hAnsi="Arial" w:cs="Arial"/>
          <w:b w:val="0"/>
          <w:sz w:val="20"/>
          <w:szCs w:val="20"/>
        </w:rPr>
        <w:br/>
      </w:r>
      <w:r w:rsidR="00E700FE" w:rsidRPr="00AC799F">
        <w:rPr>
          <w:rFonts w:ascii="Arial" w:hAnsi="Arial" w:cs="Arial"/>
          <w:b w:val="0"/>
          <w:sz w:val="20"/>
          <w:szCs w:val="20"/>
        </w:rPr>
        <w:t xml:space="preserve">lub gospodarczego właściwym ze względu na siedzibę lub miejsce zamieszkania </w:t>
      </w:r>
      <w:r w:rsidR="00FA138F" w:rsidRPr="00AC799F">
        <w:rPr>
          <w:rFonts w:ascii="Arial" w:hAnsi="Arial" w:cs="Arial"/>
          <w:b w:val="0"/>
          <w:sz w:val="20"/>
          <w:szCs w:val="20"/>
        </w:rPr>
        <w:t>W</w:t>
      </w:r>
      <w:r w:rsidR="00E700FE" w:rsidRPr="00AC799F">
        <w:rPr>
          <w:rFonts w:ascii="Arial" w:hAnsi="Arial" w:cs="Arial"/>
          <w:b w:val="0"/>
          <w:sz w:val="20"/>
          <w:szCs w:val="20"/>
        </w:rPr>
        <w:t>ykonawcy lub miejsce zamieszkania tej osoby. Pkt 9.</w:t>
      </w:r>
      <w:r w:rsidR="00926B02" w:rsidRPr="00AC799F">
        <w:rPr>
          <w:rFonts w:ascii="Arial" w:hAnsi="Arial" w:cs="Arial"/>
          <w:b w:val="0"/>
          <w:sz w:val="20"/>
          <w:szCs w:val="20"/>
        </w:rPr>
        <w:t>8</w:t>
      </w:r>
      <w:r w:rsidR="00E700FE" w:rsidRPr="00AC799F">
        <w:rPr>
          <w:rFonts w:ascii="Arial" w:hAnsi="Arial" w:cs="Arial"/>
          <w:b w:val="0"/>
          <w:sz w:val="20"/>
          <w:szCs w:val="20"/>
        </w:rPr>
        <w:t xml:space="preserve"> stosuje się</w:t>
      </w:r>
      <w:r w:rsidR="00926B02" w:rsidRPr="00AC799F">
        <w:rPr>
          <w:rFonts w:ascii="Arial" w:hAnsi="Arial" w:cs="Arial"/>
          <w:b w:val="0"/>
          <w:sz w:val="20"/>
          <w:szCs w:val="20"/>
        </w:rPr>
        <w:t xml:space="preserve"> odpowiednio</w:t>
      </w:r>
      <w:r w:rsidR="00E700FE" w:rsidRPr="00AC799F">
        <w:rPr>
          <w:rFonts w:ascii="Arial" w:hAnsi="Arial" w:cs="Arial"/>
          <w:b w:val="0"/>
          <w:sz w:val="20"/>
          <w:szCs w:val="20"/>
        </w:rPr>
        <w:t>.</w:t>
      </w:r>
    </w:p>
    <w:p w14:paraId="55A2684C" w14:textId="30B358D9" w:rsidR="003901C4" w:rsidRPr="00AC799F" w:rsidRDefault="00FA6A07" w:rsidP="00471E7C">
      <w:pPr>
        <w:pStyle w:val="Tekstpodstawowy2"/>
        <w:spacing w:before="0"/>
        <w:ind w:left="709" w:hanging="709"/>
        <w:rPr>
          <w:rFonts w:ascii="Arial" w:hAnsi="Arial" w:cs="Arial"/>
          <w:b w:val="0"/>
          <w:sz w:val="20"/>
          <w:szCs w:val="20"/>
        </w:rPr>
      </w:pPr>
      <w:r w:rsidRPr="00AC799F">
        <w:rPr>
          <w:rFonts w:ascii="Arial" w:hAnsi="Arial" w:cs="Arial"/>
          <w:b w:val="0"/>
          <w:sz w:val="20"/>
          <w:szCs w:val="20"/>
        </w:rPr>
        <w:t>9.1</w:t>
      </w:r>
      <w:r w:rsidR="000D19BD" w:rsidRPr="00AC799F">
        <w:rPr>
          <w:rFonts w:ascii="Arial" w:hAnsi="Arial" w:cs="Arial"/>
          <w:b w:val="0"/>
          <w:sz w:val="20"/>
          <w:szCs w:val="20"/>
        </w:rPr>
        <w:t>0</w:t>
      </w:r>
      <w:r w:rsidRPr="00AC799F">
        <w:rPr>
          <w:rFonts w:ascii="Arial" w:hAnsi="Arial" w:cs="Arial"/>
          <w:b w:val="0"/>
          <w:sz w:val="20"/>
          <w:szCs w:val="20"/>
        </w:rPr>
        <w:t>.</w:t>
      </w:r>
      <w:r w:rsidRPr="00AC799F">
        <w:rPr>
          <w:rFonts w:ascii="Arial" w:hAnsi="Arial" w:cs="Arial"/>
          <w:b w:val="0"/>
          <w:sz w:val="20"/>
          <w:szCs w:val="20"/>
        </w:rPr>
        <w:tab/>
      </w:r>
      <w:r w:rsidR="00E700FE" w:rsidRPr="00AC799F">
        <w:rPr>
          <w:rFonts w:ascii="Arial" w:hAnsi="Arial" w:cs="Arial"/>
          <w:b w:val="0"/>
          <w:sz w:val="20"/>
          <w:szCs w:val="20"/>
        </w:rPr>
        <w:t xml:space="preserve">W przypadku wątpliwości co do treści dokumentu złożonego przez </w:t>
      </w:r>
      <w:r w:rsidR="00FA138F" w:rsidRPr="00AC799F">
        <w:rPr>
          <w:rFonts w:ascii="Arial" w:hAnsi="Arial" w:cs="Arial"/>
          <w:b w:val="0"/>
          <w:sz w:val="20"/>
          <w:szCs w:val="20"/>
        </w:rPr>
        <w:t>W</w:t>
      </w:r>
      <w:r w:rsidR="00E700FE" w:rsidRPr="00AC799F">
        <w:rPr>
          <w:rFonts w:ascii="Arial" w:hAnsi="Arial" w:cs="Arial"/>
          <w:b w:val="0"/>
          <w:sz w:val="20"/>
          <w:szCs w:val="20"/>
        </w:rPr>
        <w:t xml:space="preserve">ykonawcę, </w:t>
      </w:r>
      <w:r w:rsidR="00835272" w:rsidRPr="00AC799F">
        <w:rPr>
          <w:rFonts w:ascii="Arial" w:hAnsi="Arial" w:cs="Arial"/>
          <w:b w:val="0"/>
          <w:sz w:val="20"/>
          <w:szCs w:val="20"/>
        </w:rPr>
        <w:t>Z</w:t>
      </w:r>
      <w:r w:rsidR="00E700FE" w:rsidRPr="00AC799F">
        <w:rPr>
          <w:rFonts w:ascii="Arial" w:hAnsi="Arial" w:cs="Arial"/>
          <w:b w:val="0"/>
          <w:sz w:val="20"/>
          <w:szCs w:val="20"/>
        </w:rPr>
        <w:t xml:space="preserve">amawiający może zwrócić się do właściwych organów odpowiednio kraju, w którym </w:t>
      </w:r>
      <w:r w:rsidR="00FA138F" w:rsidRPr="00AC799F">
        <w:rPr>
          <w:rFonts w:ascii="Arial" w:hAnsi="Arial" w:cs="Arial"/>
          <w:b w:val="0"/>
          <w:sz w:val="20"/>
          <w:szCs w:val="20"/>
        </w:rPr>
        <w:t>W</w:t>
      </w:r>
      <w:r w:rsidR="00E700FE" w:rsidRPr="00AC799F">
        <w:rPr>
          <w:rFonts w:ascii="Arial" w:hAnsi="Arial" w:cs="Arial"/>
          <w:b w:val="0"/>
          <w:sz w:val="20"/>
          <w:szCs w:val="20"/>
        </w:rPr>
        <w:t>ykonawca ma</w:t>
      </w:r>
      <w:r w:rsidR="002D5213" w:rsidRPr="00AC799F">
        <w:rPr>
          <w:rFonts w:ascii="Arial" w:hAnsi="Arial" w:cs="Arial"/>
          <w:b w:val="0"/>
          <w:sz w:val="20"/>
          <w:szCs w:val="20"/>
        </w:rPr>
        <w:t> </w:t>
      </w:r>
      <w:r w:rsidR="00E700FE" w:rsidRPr="00AC799F">
        <w:rPr>
          <w:rFonts w:ascii="Arial" w:hAnsi="Arial" w:cs="Arial"/>
          <w:b w:val="0"/>
          <w:sz w:val="20"/>
          <w:szCs w:val="20"/>
        </w:rPr>
        <w:t>siedzibę lub miejsce zamieszkania lub miejsce zamieszkania ma osoba, której dokument dotyczy, o udzielenie niezbędnych inform</w:t>
      </w:r>
      <w:r w:rsidR="000D19BD" w:rsidRPr="00AC799F">
        <w:rPr>
          <w:rFonts w:ascii="Arial" w:hAnsi="Arial" w:cs="Arial"/>
          <w:b w:val="0"/>
          <w:sz w:val="20"/>
          <w:szCs w:val="20"/>
        </w:rPr>
        <w:t>acji dotyczących tego dokumentu</w:t>
      </w:r>
      <w:r w:rsidR="00617578" w:rsidRPr="00AC799F">
        <w:rPr>
          <w:rFonts w:ascii="Arial" w:hAnsi="Arial" w:cs="Arial"/>
          <w:b w:val="0"/>
          <w:sz w:val="20"/>
          <w:szCs w:val="20"/>
        </w:rPr>
        <w:t xml:space="preserve">. </w:t>
      </w:r>
    </w:p>
    <w:bookmarkEnd w:id="6"/>
    <w:p w14:paraId="116163E7" w14:textId="38DF129E" w:rsidR="007D2C4C" w:rsidRPr="00AC799F" w:rsidRDefault="00560A9D" w:rsidP="007D2C4C">
      <w:pPr>
        <w:ind w:left="720" w:hanging="720"/>
        <w:jc w:val="both"/>
        <w:rPr>
          <w:rFonts w:ascii="Arial" w:hAnsi="Arial" w:cs="Arial"/>
          <w:b/>
          <w:iCs/>
          <w:sz w:val="20"/>
          <w:szCs w:val="20"/>
        </w:rPr>
      </w:pPr>
      <w:r w:rsidRPr="00AC799F">
        <w:rPr>
          <w:rFonts w:ascii="Arial" w:hAnsi="Arial" w:cs="Arial"/>
          <w:b/>
          <w:sz w:val="20"/>
          <w:szCs w:val="20"/>
        </w:rPr>
        <w:t xml:space="preserve">10. </w:t>
      </w:r>
      <w:r w:rsidRPr="00AC799F">
        <w:rPr>
          <w:rFonts w:ascii="Arial" w:hAnsi="Arial" w:cs="Arial"/>
          <w:b/>
          <w:sz w:val="20"/>
          <w:szCs w:val="20"/>
        </w:rPr>
        <w:tab/>
      </w:r>
      <w:r w:rsidR="007D2C4C" w:rsidRPr="00AC799F">
        <w:rPr>
          <w:rFonts w:ascii="Arial" w:hAnsi="Arial" w:cs="Arial"/>
          <w:b/>
          <w:sz w:val="20"/>
          <w:szCs w:val="20"/>
        </w:rPr>
        <w:t>INFORMACJA DLA WYKONAWCÓW POLEGAJĄCYCH NA ZASOBACH INNYCH PODMIOTÓW, NA ZASADACH OKREŚLONYCH W ART. 22A USTAWY PZP</w:t>
      </w:r>
      <w:r w:rsidR="007D2C4C" w:rsidRPr="00AC799F">
        <w:rPr>
          <w:rFonts w:ascii="Arial" w:hAnsi="Arial" w:cs="Arial"/>
          <w:iCs/>
          <w:sz w:val="20"/>
          <w:szCs w:val="20"/>
        </w:rPr>
        <w:t xml:space="preserve"> </w:t>
      </w:r>
      <w:r w:rsidR="007D2C4C" w:rsidRPr="00AC799F">
        <w:rPr>
          <w:rFonts w:ascii="Arial" w:hAnsi="Arial" w:cs="Arial"/>
          <w:b/>
          <w:iCs/>
          <w:sz w:val="20"/>
          <w:szCs w:val="20"/>
        </w:rPr>
        <w:t>ORAZ ZAMIERZAJĄCYCH POWIERZYĆ WYKONANIE CZĘŚCI ZAMÓWIENIA PODWYKONAWCOM</w:t>
      </w:r>
    </w:p>
    <w:p w14:paraId="604258F4" w14:textId="77777777"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10.1.</w:t>
      </w:r>
      <w:r w:rsidRPr="00AC799F">
        <w:rPr>
          <w:rFonts w:ascii="Arial" w:hAnsi="Arial" w:cs="Arial"/>
          <w:b w:val="0"/>
          <w:sz w:val="20"/>
          <w:szCs w:val="20"/>
        </w:rPr>
        <w:tab/>
      </w:r>
      <w:r w:rsidRPr="00AC799F">
        <w:rPr>
          <w:rFonts w:ascii="Arial" w:hAnsi="Arial" w:cs="Arial"/>
          <w:b w:val="0"/>
          <w:iCs/>
          <w:sz w:val="20"/>
          <w:szCs w:val="20"/>
        </w:rPr>
        <w:t xml:space="preserve">Wykonawca może w celu potwierdzenia spełniania warunków udziału w postępowaniu, </w:t>
      </w:r>
      <w:r w:rsidRPr="00AC799F">
        <w:rPr>
          <w:rFonts w:ascii="Arial" w:hAnsi="Arial" w:cs="Arial"/>
          <w:b w:val="0"/>
          <w:iCs/>
          <w:sz w:val="20"/>
          <w:szCs w:val="20"/>
        </w:rPr>
        <w:br/>
        <w:t xml:space="preserve">w stosownych sytuacjach oraz w odniesieniu do zamówienia, lub jego części, polegać </w:t>
      </w:r>
      <w:r w:rsidRPr="00AC799F">
        <w:rPr>
          <w:rFonts w:ascii="Arial" w:hAnsi="Arial" w:cs="Arial"/>
          <w:b w:val="0"/>
          <w:iCs/>
          <w:sz w:val="20"/>
          <w:szCs w:val="20"/>
        </w:rPr>
        <w:br/>
        <w:t>na zdolnościach technicznych lub zawodowych innych podmiotów, niezależnie od charakteru prawnego łączących go z nim stosunków prawnych.</w:t>
      </w:r>
    </w:p>
    <w:p w14:paraId="6C5B5FC8" w14:textId="2DB5A2D3"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10.2.</w:t>
      </w:r>
      <w:r w:rsidRPr="00AC799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2D5213" w:rsidRPr="00AC799F">
        <w:rPr>
          <w:rFonts w:ascii="Arial" w:hAnsi="Arial" w:cs="Arial"/>
          <w:b w:val="0"/>
          <w:iCs/>
          <w:sz w:val="20"/>
          <w:szCs w:val="20"/>
        </w:rPr>
        <w:t> </w:t>
      </w:r>
      <w:r w:rsidRPr="00AC799F">
        <w:rPr>
          <w:rFonts w:ascii="Arial" w:hAnsi="Arial" w:cs="Arial"/>
          <w:b w:val="0"/>
          <w:iCs/>
          <w:sz w:val="20"/>
          <w:szCs w:val="20"/>
        </w:rPr>
        <w:t>do</w:t>
      </w:r>
      <w:r w:rsidR="002D5213" w:rsidRPr="00AC799F">
        <w:rPr>
          <w:rFonts w:ascii="Arial" w:hAnsi="Arial" w:cs="Arial"/>
          <w:b w:val="0"/>
          <w:iCs/>
          <w:sz w:val="20"/>
          <w:szCs w:val="20"/>
        </w:rPr>
        <w:t> </w:t>
      </w:r>
      <w:r w:rsidRPr="00AC799F">
        <w:rPr>
          <w:rFonts w:ascii="Arial" w:hAnsi="Arial" w:cs="Arial"/>
          <w:b w:val="0"/>
          <w:iCs/>
          <w:sz w:val="20"/>
          <w:szCs w:val="20"/>
        </w:rPr>
        <w:t>dyspozycji niezbędnych zasobów na potrzeby realizacji zamówienia.</w:t>
      </w:r>
    </w:p>
    <w:p w14:paraId="08765F04" w14:textId="7CFCAF64"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10.3.</w:t>
      </w:r>
      <w:r w:rsidRPr="00AC799F">
        <w:rPr>
          <w:rFonts w:ascii="Arial" w:hAnsi="Arial" w:cs="Arial"/>
          <w:b w:val="0"/>
          <w:iCs/>
          <w:sz w:val="20"/>
          <w:szCs w:val="20"/>
        </w:rPr>
        <w:tab/>
        <w:t xml:space="preserve">Zamawiający oceni, czy udostępniane Wykonawcy przez inne podmioty zdolności techniczne lub zawodowe pozwalają na wykazanie przez Wykonawcę spełniania warunków udziału </w:t>
      </w:r>
      <w:r w:rsidRPr="00AC799F">
        <w:rPr>
          <w:rFonts w:ascii="Arial" w:hAnsi="Arial" w:cs="Arial"/>
          <w:b w:val="0"/>
          <w:iCs/>
          <w:sz w:val="20"/>
          <w:szCs w:val="20"/>
        </w:rPr>
        <w:br/>
        <w:t xml:space="preserve">w postępowaniu oraz zbada, czy nie zachodzą wobec tego podmiotu podstawy wykluczenia, </w:t>
      </w:r>
      <w:r w:rsidRPr="00AC799F">
        <w:rPr>
          <w:rFonts w:ascii="Arial" w:hAnsi="Arial" w:cs="Arial"/>
          <w:b w:val="0"/>
          <w:iCs/>
          <w:sz w:val="20"/>
          <w:szCs w:val="20"/>
        </w:rPr>
        <w:br/>
        <w:t>o których mowa w art. 24 ust. 1 pkt 13–22 ustawy Pzp oraz, o których mowa w pkt. 8.2.</w:t>
      </w:r>
    </w:p>
    <w:p w14:paraId="4027CA89" w14:textId="77777777"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10.4.</w:t>
      </w:r>
      <w:r w:rsidRPr="00AC799F">
        <w:rPr>
          <w:rFonts w:ascii="Arial" w:hAnsi="Arial" w:cs="Arial"/>
          <w:b w:val="0"/>
          <w:iCs/>
          <w:sz w:val="20"/>
          <w:szCs w:val="20"/>
        </w:rPr>
        <w:tab/>
        <w:t xml:space="preserve">W odniesieniu do warunków dotyczących wykształcenia, kwalifikacji zawodowych </w:t>
      </w:r>
      <w:r w:rsidRPr="00AC799F">
        <w:rPr>
          <w:rFonts w:ascii="Arial" w:hAnsi="Arial" w:cs="Arial"/>
          <w:b w:val="0"/>
          <w:iCs/>
          <w:sz w:val="20"/>
          <w:szCs w:val="20"/>
        </w:rPr>
        <w:br/>
        <w:t>lub doświadczenia, Wykonawcy mogą polegać na doświadczeniu innych podmiotów, jeżeli podmioty te zrealizują usługi do realizacji których te zdolności są wymagane.</w:t>
      </w:r>
    </w:p>
    <w:p w14:paraId="5191B872" w14:textId="77777777" w:rsidR="007D2C4C" w:rsidRPr="00AC799F" w:rsidRDefault="007D2C4C" w:rsidP="007D2C4C">
      <w:pPr>
        <w:pStyle w:val="Tekstpodstawowy2"/>
        <w:spacing w:before="0"/>
        <w:ind w:left="709" w:hanging="709"/>
        <w:rPr>
          <w:rFonts w:ascii="Arial" w:hAnsi="Arial" w:cs="Arial"/>
          <w:b w:val="0"/>
          <w:sz w:val="20"/>
          <w:szCs w:val="20"/>
        </w:rPr>
      </w:pPr>
      <w:r w:rsidRPr="00AC799F">
        <w:rPr>
          <w:rFonts w:ascii="Arial" w:hAnsi="Arial" w:cs="Arial"/>
          <w:b w:val="0"/>
          <w:iCs/>
          <w:sz w:val="20"/>
          <w:szCs w:val="20"/>
        </w:rPr>
        <w:t xml:space="preserve">10.5.  </w:t>
      </w:r>
      <w:r w:rsidRPr="00AC799F">
        <w:rPr>
          <w:rFonts w:ascii="Arial" w:hAnsi="Arial" w:cs="Arial"/>
          <w:b w:val="0"/>
          <w:sz w:val="20"/>
          <w:szCs w:val="20"/>
        </w:rPr>
        <w:t xml:space="preserve">W celu oceny, czy Wykonawca polegając na zdolnościach lub sytuacji innych podmiotów </w:t>
      </w:r>
      <w:r w:rsidRPr="00AC799F">
        <w:rPr>
          <w:rFonts w:ascii="Arial" w:hAnsi="Arial" w:cs="Arial"/>
          <w:b w:val="0"/>
          <w:sz w:val="20"/>
          <w:szCs w:val="20"/>
        </w:rPr>
        <w:br/>
        <w:t xml:space="preserve">na zasadach określonych w art. 22a ustawy, będzie dysponował niezbędnymi zasobami </w:t>
      </w:r>
      <w:r w:rsidRPr="00AC799F">
        <w:rPr>
          <w:rFonts w:ascii="Arial" w:hAnsi="Arial" w:cs="Arial"/>
          <w:b w:val="0"/>
          <w:sz w:val="20"/>
          <w:szCs w:val="20"/>
        </w:rPr>
        <w:br/>
      </w:r>
      <w:r w:rsidRPr="00AC799F">
        <w:rPr>
          <w:rFonts w:ascii="Arial" w:hAnsi="Arial" w:cs="Arial"/>
          <w:b w:val="0"/>
          <w:sz w:val="20"/>
          <w:szCs w:val="20"/>
        </w:rPr>
        <w:lastRenderedPageBreak/>
        <w:t xml:space="preserve">w stopniu umożliwiającym należyte wykonanie zamówienia publicznego oraz oceny, </w:t>
      </w:r>
      <w:r w:rsidRPr="00AC799F">
        <w:rPr>
          <w:rFonts w:ascii="Arial" w:hAnsi="Arial" w:cs="Arial"/>
          <w:b w:val="0"/>
          <w:sz w:val="20"/>
          <w:szCs w:val="20"/>
        </w:rPr>
        <w:br/>
        <w:t xml:space="preserve">czy stosunek łączący Wykonawcę z tymi podmiotami gwarantuje rzeczywisty dostęp </w:t>
      </w:r>
      <w:r w:rsidRPr="00AC799F">
        <w:rPr>
          <w:rFonts w:ascii="Arial" w:hAnsi="Arial" w:cs="Arial"/>
          <w:b w:val="0"/>
          <w:sz w:val="20"/>
          <w:szCs w:val="20"/>
        </w:rPr>
        <w:br/>
        <w:t>do ich zasobów, zamawiający może żądać dokumentów, które określają w szczególności:</w:t>
      </w:r>
    </w:p>
    <w:p w14:paraId="5E5DBC9D"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zakres dostępnych Wykonawcy zasobów innego podmiotu;</w:t>
      </w:r>
    </w:p>
    <w:p w14:paraId="4D19ACA6"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sposób wykorzystania zasobów innego podmiotu, przez Wykonawcę, przy wykonywaniu zamówienia publicznego;</w:t>
      </w:r>
    </w:p>
    <w:p w14:paraId="6D013F6F"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zakres i okres udziału innego podmiotu przy wykonywaniu zamówienia publicznego;</w:t>
      </w:r>
    </w:p>
    <w:p w14:paraId="63EB6B13" w14:textId="77777777" w:rsidR="007D2C4C" w:rsidRPr="00AC799F" w:rsidRDefault="007D2C4C" w:rsidP="00720FFC">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2C1477C4"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iCs/>
          <w:sz w:val="20"/>
          <w:szCs w:val="20"/>
        </w:rPr>
        <w:t>10.6.</w:t>
      </w:r>
      <w:r w:rsidRPr="00AC799F">
        <w:rPr>
          <w:rFonts w:ascii="Arial" w:hAnsi="Arial" w:cs="Arial"/>
          <w:b w:val="0"/>
          <w:iCs/>
          <w:sz w:val="20"/>
          <w:szCs w:val="20"/>
        </w:rPr>
        <w:tab/>
        <w:t xml:space="preserve">Zamawiający żąda od Wykonawcy, który polega na zdolnościach lub sytuacji innych podmiotów na zasadach określonych w art. 22a ustawy Pzp, przedstawienia w odniesieniu </w:t>
      </w:r>
      <w:r w:rsidRPr="00AC799F">
        <w:rPr>
          <w:rFonts w:ascii="Arial" w:hAnsi="Arial" w:cs="Arial"/>
          <w:b w:val="0"/>
          <w:iCs/>
          <w:sz w:val="20"/>
          <w:szCs w:val="20"/>
        </w:rPr>
        <w:br/>
        <w:t>do tych podmiotów dokumentów wymienionych w pkt. 9.6.1.</w:t>
      </w:r>
    </w:p>
    <w:p w14:paraId="5EFBCB35" w14:textId="2F6CC7B7" w:rsidR="007D2C4C" w:rsidRPr="00AC799F" w:rsidRDefault="007D2C4C" w:rsidP="007D2C4C">
      <w:pPr>
        <w:pStyle w:val="Tekstpodstawowy2"/>
        <w:spacing w:before="0"/>
        <w:ind w:left="709" w:hanging="709"/>
        <w:rPr>
          <w:rFonts w:ascii="Arial" w:hAnsi="Arial" w:cs="Arial"/>
          <w:b w:val="0"/>
          <w:iCs/>
          <w:sz w:val="20"/>
          <w:szCs w:val="20"/>
        </w:rPr>
      </w:pPr>
      <w:r w:rsidRPr="00AC799F">
        <w:rPr>
          <w:rFonts w:ascii="Arial" w:hAnsi="Arial" w:cs="Arial"/>
          <w:b w:val="0"/>
          <w:iCs/>
          <w:sz w:val="20"/>
          <w:szCs w:val="20"/>
        </w:rPr>
        <w:t>10.7.</w:t>
      </w:r>
      <w:r w:rsidRPr="00AC799F">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sidRPr="00AC799F">
        <w:rPr>
          <w:rFonts w:ascii="Arial" w:hAnsi="Arial" w:cs="Arial"/>
          <w:b w:val="0"/>
          <w:iCs/>
          <w:sz w:val="20"/>
          <w:szCs w:val="20"/>
        </w:rPr>
        <w:br/>
        <w:t xml:space="preserve">się na ich zasoby, warunków udziału w postępowaniu składa także </w:t>
      </w:r>
      <w:r w:rsidR="008B5A88" w:rsidRPr="00AC799F">
        <w:rPr>
          <w:rFonts w:ascii="Arial" w:hAnsi="Arial" w:cs="Arial"/>
          <w:b w:val="0"/>
          <w:iCs/>
          <w:sz w:val="20"/>
          <w:szCs w:val="20"/>
        </w:rPr>
        <w:t xml:space="preserve">oświadczenia, o których mowa w pkt. 9.1. </w:t>
      </w:r>
      <w:r w:rsidRPr="00AC799F">
        <w:rPr>
          <w:rFonts w:ascii="Arial" w:hAnsi="Arial" w:cs="Arial"/>
          <w:b w:val="0"/>
          <w:iCs/>
          <w:sz w:val="20"/>
          <w:szCs w:val="20"/>
        </w:rPr>
        <w:t>dotyczące tych podmiotów.</w:t>
      </w:r>
    </w:p>
    <w:p w14:paraId="49EDB7B3" w14:textId="7ACAB3C0" w:rsidR="00F061AA" w:rsidRPr="00AC799F" w:rsidRDefault="007D2C4C" w:rsidP="00F061AA">
      <w:pPr>
        <w:pStyle w:val="Tekstpodstawowy2"/>
        <w:spacing w:before="0"/>
        <w:ind w:left="709" w:hanging="709"/>
        <w:rPr>
          <w:rFonts w:ascii="Arial" w:hAnsi="Arial" w:cs="Arial"/>
          <w:b w:val="0"/>
          <w:bCs w:val="0"/>
          <w:sz w:val="20"/>
          <w:szCs w:val="20"/>
        </w:rPr>
      </w:pPr>
      <w:r w:rsidRPr="00AC799F">
        <w:rPr>
          <w:rFonts w:ascii="Arial" w:hAnsi="Arial" w:cs="Arial"/>
          <w:b w:val="0"/>
          <w:iCs/>
          <w:sz w:val="20"/>
          <w:szCs w:val="20"/>
        </w:rPr>
        <w:t>10.8.</w:t>
      </w:r>
      <w:r w:rsidRPr="00AC799F">
        <w:rPr>
          <w:rFonts w:ascii="Arial" w:hAnsi="Arial" w:cs="Arial"/>
          <w:b w:val="0"/>
          <w:iCs/>
          <w:sz w:val="20"/>
          <w:szCs w:val="20"/>
        </w:rPr>
        <w:tab/>
      </w:r>
      <w:r w:rsidR="008B5A88" w:rsidRPr="00AC799F">
        <w:rPr>
          <w:rFonts w:ascii="Arial" w:hAnsi="Arial" w:cs="Arial"/>
          <w:b w:val="0"/>
          <w:iCs/>
          <w:sz w:val="20"/>
          <w:szCs w:val="20"/>
        </w:rPr>
        <w:t>Zamawiający nie wprowadza zastrzeżenia wskazującego na obowiązek osobistego wykonania przez Wykonawcę kluczowych części zamówienia</w:t>
      </w:r>
      <w:r w:rsidR="00F061AA" w:rsidRPr="00AC799F">
        <w:rPr>
          <w:rFonts w:ascii="Arial" w:hAnsi="Arial" w:cs="Arial"/>
          <w:b w:val="0"/>
          <w:iCs/>
          <w:sz w:val="20"/>
          <w:szCs w:val="20"/>
        </w:rPr>
        <w:t xml:space="preserve">. </w:t>
      </w:r>
      <w:r w:rsidR="008B5A88" w:rsidRPr="00AC799F">
        <w:rPr>
          <w:rFonts w:ascii="Arial" w:hAnsi="Arial" w:cs="Arial"/>
          <w:b w:val="0"/>
          <w:bCs w:val="0"/>
          <w:sz w:val="20"/>
          <w:szCs w:val="20"/>
        </w:rPr>
        <w:t>Zamawiający żąda wskazania przez</w:t>
      </w:r>
      <w:r w:rsidR="002D5213" w:rsidRPr="00AC799F">
        <w:rPr>
          <w:rFonts w:ascii="Arial" w:hAnsi="Arial" w:cs="Arial"/>
          <w:b w:val="0"/>
          <w:bCs w:val="0"/>
          <w:sz w:val="20"/>
          <w:szCs w:val="20"/>
        </w:rPr>
        <w:t> </w:t>
      </w:r>
      <w:r w:rsidR="008B5A88" w:rsidRPr="00AC799F">
        <w:rPr>
          <w:rFonts w:ascii="Arial" w:hAnsi="Arial" w:cs="Arial"/>
          <w:b w:val="0"/>
          <w:bCs w:val="0"/>
          <w:sz w:val="20"/>
          <w:szCs w:val="20"/>
        </w:rPr>
        <w:t>Wykonawcę części zamówienia, których wykonanie zamierza powierzyć podwykonawcom i podania przez Wykonawcę firm podwykonawców w Formularzu „Oferta”</w:t>
      </w:r>
      <w:r w:rsidR="00F061AA" w:rsidRPr="00AC799F">
        <w:rPr>
          <w:rFonts w:ascii="Arial" w:hAnsi="Arial" w:cs="Arial"/>
          <w:b w:val="0"/>
          <w:bCs w:val="0"/>
          <w:sz w:val="20"/>
          <w:szCs w:val="20"/>
        </w:rPr>
        <w:t xml:space="preserve">. </w:t>
      </w:r>
    </w:p>
    <w:p w14:paraId="6F78D9DF" w14:textId="3974F062" w:rsidR="007D2C4C" w:rsidRDefault="007D2C4C" w:rsidP="003322C7">
      <w:pPr>
        <w:pStyle w:val="Tekstpodstawowy2"/>
        <w:spacing w:before="0"/>
        <w:ind w:left="709"/>
        <w:rPr>
          <w:rFonts w:ascii="Arial" w:hAnsi="Arial" w:cs="Arial"/>
          <w:b w:val="0"/>
          <w:iCs/>
          <w:sz w:val="20"/>
          <w:szCs w:val="20"/>
        </w:rPr>
      </w:pPr>
      <w:r w:rsidRPr="00AC799F">
        <w:rPr>
          <w:rFonts w:ascii="Arial" w:hAnsi="Arial" w:cs="Arial"/>
          <w:b w:val="0"/>
          <w:iCs/>
          <w:sz w:val="20"/>
          <w:szCs w:val="20"/>
        </w:rPr>
        <w:t xml:space="preserve">Wykonawca, który zamierza powierzyć wykonanie części zamówienia podwykonawcom, </w:t>
      </w:r>
      <w:r w:rsidRPr="00AC799F">
        <w:rPr>
          <w:rFonts w:ascii="Arial" w:hAnsi="Arial" w:cs="Arial"/>
          <w:b w:val="0"/>
          <w:iCs/>
          <w:sz w:val="20"/>
          <w:szCs w:val="20"/>
        </w:rPr>
        <w:br/>
        <w:t xml:space="preserve">na których zdolności Wykonawca nie polega, składając </w:t>
      </w:r>
      <w:r w:rsidR="008B5A88" w:rsidRPr="00AC799F">
        <w:rPr>
          <w:rFonts w:ascii="Arial" w:hAnsi="Arial" w:cs="Arial"/>
          <w:b w:val="0"/>
          <w:iCs/>
          <w:sz w:val="20"/>
          <w:szCs w:val="20"/>
        </w:rPr>
        <w:t xml:space="preserve">Formularz </w:t>
      </w:r>
      <w:r w:rsidR="00F061AA" w:rsidRPr="00AC799F">
        <w:rPr>
          <w:rFonts w:ascii="Arial" w:hAnsi="Arial" w:cs="Arial"/>
          <w:b w:val="0"/>
          <w:iCs/>
          <w:sz w:val="20"/>
          <w:szCs w:val="20"/>
        </w:rPr>
        <w:t>„</w:t>
      </w:r>
      <w:r w:rsidR="008B5A88" w:rsidRPr="00AC799F">
        <w:rPr>
          <w:rFonts w:ascii="Arial" w:hAnsi="Arial" w:cs="Arial"/>
          <w:b w:val="0"/>
          <w:iCs/>
          <w:sz w:val="20"/>
          <w:szCs w:val="20"/>
        </w:rPr>
        <w:t>Ofert</w:t>
      </w:r>
      <w:r w:rsidR="00F061AA" w:rsidRPr="00AC799F">
        <w:rPr>
          <w:rFonts w:ascii="Arial" w:hAnsi="Arial" w:cs="Arial"/>
          <w:b w:val="0"/>
          <w:iCs/>
          <w:sz w:val="20"/>
          <w:szCs w:val="20"/>
        </w:rPr>
        <w:t xml:space="preserve">a” </w:t>
      </w:r>
      <w:r w:rsidRPr="00AC799F">
        <w:rPr>
          <w:rFonts w:ascii="Arial" w:hAnsi="Arial" w:cs="Arial"/>
          <w:b w:val="0"/>
          <w:iCs/>
          <w:sz w:val="20"/>
          <w:szCs w:val="20"/>
        </w:rPr>
        <w:t>zobowiązany jest</w:t>
      </w:r>
      <w:r w:rsidR="002D5213" w:rsidRPr="00AC799F">
        <w:rPr>
          <w:rFonts w:ascii="Arial" w:hAnsi="Arial" w:cs="Arial"/>
          <w:b w:val="0"/>
          <w:iCs/>
          <w:sz w:val="20"/>
          <w:szCs w:val="20"/>
        </w:rPr>
        <w:t> </w:t>
      </w:r>
      <w:r w:rsidRPr="00AC799F">
        <w:rPr>
          <w:rFonts w:ascii="Arial" w:hAnsi="Arial" w:cs="Arial"/>
          <w:b w:val="0"/>
          <w:iCs/>
          <w:sz w:val="20"/>
          <w:szCs w:val="20"/>
        </w:rPr>
        <w:t xml:space="preserve">wypełnić </w:t>
      </w:r>
      <w:r w:rsidR="008B5A88" w:rsidRPr="00AC799F">
        <w:rPr>
          <w:rFonts w:ascii="Arial" w:hAnsi="Arial" w:cs="Arial"/>
          <w:b w:val="0"/>
          <w:iCs/>
          <w:sz w:val="20"/>
          <w:szCs w:val="20"/>
        </w:rPr>
        <w:t>odpowiednią jego część w tym zakresie</w:t>
      </w:r>
      <w:r w:rsidRPr="00AC799F">
        <w:rPr>
          <w:rFonts w:ascii="Arial" w:hAnsi="Arial" w:cs="Arial"/>
          <w:b w:val="0"/>
          <w:iCs/>
          <w:sz w:val="20"/>
          <w:szCs w:val="20"/>
        </w:rPr>
        <w:t>, oraz o ile jest to wiadome, podać wykaz proponowanych podwykonawców.</w:t>
      </w:r>
    </w:p>
    <w:p w14:paraId="5636A38F" w14:textId="608546E6" w:rsidR="00BC1678" w:rsidRPr="00AC799F" w:rsidRDefault="00BC1678" w:rsidP="00BC1678">
      <w:pPr>
        <w:pStyle w:val="Tekstpodstawowy2"/>
        <w:spacing w:before="0"/>
        <w:ind w:left="709" w:hanging="709"/>
        <w:rPr>
          <w:rFonts w:ascii="Arial" w:hAnsi="Arial" w:cs="Arial"/>
          <w:b w:val="0"/>
          <w:bCs w:val="0"/>
          <w:sz w:val="20"/>
          <w:szCs w:val="20"/>
        </w:rPr>
      </w:pPr>
      <w:r>
        <w:rPr>
          <w:rFonts w:ascii="Arial" w:hAnsi="Arial" w:cs="Arial"/>
          <w:b w:val="0"/>
          <w:iCs/>
          <w:sz w:val="20"/>
          <w:szCs w:val="20"/>
        </w:rPr>
        <w:t xml:space="preserve">10.9 </w:t>
      </w:r>
      <w:r>
        <w:rPr>
          <w:rFonts w:ascii="Arial" w:hAnsi="Arial" w:cs="Arial"/>
          <w:b w:val="0"/>
          <w:iCs/>
          <w:sz w:val="20"/>
          <w:szCs w:val="20"/>
        </w:rPr>
        <w:tab/>
        <w:t xml:space="preserve">Prawa i obowiązki podwykonawców zostały określone w Istotnych </w:t>
      </w:r>
      <w:r w:rsidR="006364F5">
        <w:rPr>
          <w:rFonts w:ascii="Arial" w:hAnsi="Arial" w:cs="Arial"/>
          <w:b w:val="0"/>
          <w:iCs/>
          <w:sz w:val="20"/>
          <w:szCs w:val="20"/>
        </w:rPr>
        <w:t>d</w:t>
      </w:r>
      <w:r>
        <w:rPr>
          <w:rFonts w:ascii="Arial" w:hAnsi="Arial" w:cs="Arial"/>
          <w:b w:val="0"/>
          <w:iCs/>
          <w:sz w:val="20"/>
          <w:szCs w:val="20"/>
        </w:rPr>
        <w:t>la Stron Postanowieniach Umowy.</w:t>
      </w:r>
    </w:p>
    <w:p w14:paraId="5E76C117" w14:textId="60DA1A61" w:rsidR="00A63AF4" w:rsidRPr="00AC799F" w:rsidRDefault="00A63AF4" w:rsidP="00F37B1C">
      <w:pPr>
        <w:ind w:left="720" w:hanging="720"/>
        <w:jc w:val="both"/>
        <w:rPr>
          <w:rFonts w:ascii="Arial" w:hAnsi="Arial" w:cs="Arial"/>
          <w:b/>
          <w:sz w:val="20"/>
          <w:szCs w:val="20"/>
        </w:rPr>
      </w:pPr>
      <w:r w:rsidRPr="00AC799F">
        <w:rPr>
          <w:rFonts w:ascii="Arial" w:hAnsi="Arial" w:cs="Arial"/>
          <w:b/>
          <w:sz w:val="20"/>
          <w:szCs w:val="20"/>
        </w:rPr>
        <w:t xml:space="preserve">11. </w:t>
      </w:r>
      <w:r w:rsidRPr="00AC799F">
        <w:rPr>
          <w:rFonts w:ascii="Arial" w:hAnsi="Arial" w:cs="Arial"/>
          <w:b/>
          <w:sz w:val="20"/>
          <w:szCs w:val="20"/>
        </w:rPr>
        <w:tab/>
        <w:t>INFORMACJA DLA WYKONAWCÓW WSPÓLNIE UBIEGAJĄCYCH SIĘ O UDZIELENIE ZAMÓWIENIA (SPÓŁKI CYWILNE/ KONSORCJA)</w:t>
      </w:r>
      <w:r w:rsidR="00397014" w:rsidRPr="00AC799F">
        <w:rPr>
          <w:rFonts w:ascii="Arial" w:hAnsi="Arial" w:cs="Arial"/>
          <w:b/>
          <w:sz w:val="20"/>
          <w:szCs w:val="20"/>
        </w:rPr>
        <w:t xml:space="preserve"> </w:t>
      </w:r>
    </w:p>
    <w:p w14:paraId="0CDA8958"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11.1.</w:t>
      </w:r>
      <w:r w:rsidRPr="00AC799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11.2.</w:t>
      </w:r>
      <w:r w:rsidRPr="00AC799F">
        <w:rPr>
          <w:rFonts w:ascii="Arial" w:hAnsi="Arial" w:cs="Arial"/>
          <w:b w:val="0"/>
          <w:sz w:val="20"/>
          <w:szCs w:val="20"/>
        </w:rPr>
        <w:tab/>
        <w:t xml:space="preserve">W przypadku Wykonawców wspólnie ubiegających się o udzielenie zamówienia, żaden z nich nie może podlegać wykluczeniu z powodu </w:t>
      </w:r>
      <w:r w:rsidR="00063636" w:rsidRPr="00AC799F">
        <w:rPr>
          <w:rFonts w:ascii="Arial" w:hAnsi="Arial" w:cs="Arial"/>
          <w:b w:val="0"/>
          <w:sz w:val="20"/>
          <w:szCs w:val="20"/>
        </w:rPr>
        <w:t>spełnienia którejkolwiek z przesłanek</w:t>
      </w:r>
      <w:r w:rsidRPr="00AC799F">
        <w:rPr>
          <w:rFonts w:ascii="Arial" w:hAnsi="Arial" w:cs="Arial"/>
          <w:b w:val="0"/>
          <w:sz w:val="20"/>
          <w:szCs w:val="20"/>
        </w:rPr>
        <w:t>, o których mowa w art. 24 ust. 1</w:t>
      </w:r>
      <w:r w:rsidR="00063636" w:rsidRPr="00AC799F">
        <w:rPr>
          <w:rFonts w:ascii="Arial" w:hAnsi="Arial" w:cs="Arial"/>
          <w:b w:val="0"/>
          <w:sz w:val="20"/>
          <w:szCs w:val="20"/>
        </w:rPr>
        <w:t xml:space="preserve"> i 5</w:t>
      </w:r>
      <w:r w:rsidRPr="00AC799F">
        <w:rPr>
          <w:rFonts w:ascii="Arial" w:hAnsi="Arial" w:cs="Arial"/>
          <w:b w:val="0"/>
          <w:sz w:val="20"/>
          <w:szCs w:val="20"/>
        </w:rPr>
        <w:t xml:space="preserve"> ustawy Pzp, natomiast spełnianie warunków udziału w postępowaniu Wykonawc</w:t>
      </w:r>
      <w:r w:rsidR="00E1732C" w:rsidRPr="00AC799F">
        <w:rPr>
          <w:rFonts w:ascii="Arial" w:hAnsi="Arial" w:cs="Arial"/>
          <w:b w:val="0"/>
          <w:sz w:val="20"/>
          <w:szCs w:val="20"/>
        </w:rPr>
        <w:t>y wykazują zgodnie z pkt 7.2</w:t>
      </w:r>
      <w:r w:rsidRPr="00AC799F">
        <w:rPr>
          <w:rFonts w:ascii="Arial" w:hAnsi="Arial" w:cs="Arial"/>
          <w:b w:val="0"/>
          <w:sz w:val="20"/>
          <w:szCs w:val="20"/>
        </w:rPr>
        <w:t>.</w:t>
      </w:r>
    </w:p>
    <w:p w14:paraId="6F488239" w14:textId="77777777" w:rsidR="00A63AF4" w:rsidRPr="00AC799F" w:rsidRDefault="00A63AF4" w:rsidP="00F37B1C">
      <w:pPr>
        <w:pStyle w:val="Tekstpodstawowy2"/>
        <w:spacing w:before="0"/>
        <w:ind w:left="709" w:hanging="709"/>
        <w:rPr>
          <w:rFonts w:ascii="Arial" w:hAnsi="Arial" w:cs="Arial"/>
          <w:b w:val="0"/>
          <w:iCs/>
          <w:sz w:val="20"/>
          <w:szCs w:val="20"/>
        </w:rPr>
      </w:pPr>
      <w:r w:rsidRPr="00AC799F">
        <w:rPr>
          <w:rFonts w:ascii="Arial" w:hAnsi="Arial" w:cs="Arial"/>
          <w:b w:val="0"/>
          <w:sz w:val="20"/>
          <w:szCs w:val="20"/>
        </w:rPr>
        <w:t>11.3.</w:t>
      </w:r>
      <w:r w:rsidRPr="00AC799F">
        <w:rPr>
          <w:rFonts w:ascii="Arial" w:hAnsi="Arial" w:cs="Arial"/>
          <w:b w:val="0"/>
          <w:sz w:val="20"/>
          <w:szCs w:val="20"/>
        </w:rPr>
        <w:tab/>
      </w:r>
      <w:r w:rsidR="00EA43B6" w:rsidRPr="00AC799F">
        <w:rPr>
          <w:rFonts w:ascii="Arial" w:hAnsi="Arial" w:cs="Arial"/>
          <w:b w:val="0"/>
          <w:sz w:val="20"/>
          <w:szCs w:val="20"/>
        </w:rPr>
        <w:t xml:space="preserve">W przypadku wspólnego ubiegania się o zamówienie przez Wykonawców, każdy </w:t>
      </w:r>
      <w:r w:rsidR="00EA43B6" w:rsidRPr="00AC799F">
        <w:rPr>
          <w:rFonts w:ascii="Arial" w:hAnsi="Arial" w:cs="Arial"/>
          <w:b w:val="0"/>
          <w:sz w:val="20"/>
          <w:szCs w:val="20"/>
        </w:rPr>
        <w:br/>
        <w:t xml:space="preserve">z Wykonawców wspólnie ubiegających się o zamówienie składa dokumenty, o których mowa </w:t>
      </w:r>
      <w:r w:rsidR="00EA43B6" w:rsidRPr="00AC799F">
        <w:rPr>
          <w:rFonts w:ascii="Arial" w:hAnsi="Arial" w:cs="Arial"/>
          <w:b w:val="0"/>
          <w:sz w:val="20"/>
          <w:szCs w:val="20"/>
        </w:rPr>
        <w:br/>
        <w:t>w pkt. 9.1. dokumenty te potwierdzają spełnianie warunków udziału w postępowaniu oraz brak podstaw wykluczenia w zakresie, w którym każdy z Wykonawców wykazuje spełnianie warunków udziału w postępowaniu  oraz brak podstaw wykluczenia.</w:t>
      </w:r>
    </w:p>
    <w:p w14:paraId="4BB8C090" w14:textId="3EC2A33F" w:rsidR="00FA53B4" w:rsidRPr="00AC799F" w:rsidRDefault="00A63AF4" w:rsidP="008177D3">
      <w:pPr>
        <w:pStyle w:val="Tekstpodstawowy2"/>
        <w:spacing w:before="0"/>
        <w:ind w:left="709" w:hanging="709"/>
        <w:rPr>
          <w:rFonts w:ascii="Arial" w:hAnsi="Arial" w:cs="Arial"/>
          <w:b w:val="0"/>
          <w:sz w:val="20"/>
          <w:szCs w:val="20"/>
        </w:rPr>
      </w:pPr>
      <w:r w:rsidRPr="00AC799F">
        <w:rPr>
          <w:rFonts w:ascii="Arial" w:hAnsi="Arial" w:cs="Arial"/>
          <w:b w:val="0"/>
          <w:sz w:val="20"/>
          <w:szCs w:val="20"/>
        </w:rPr>
        <w:t>11.4.</w:t>
      </w:r>
      <w:r w:rsidRPr="00AC799F">
        <w:rPr>
          <w:rFonts w:ascii="Arial" w:hAnsi="Arial" w:cs="Arial"/>
          <w:b w:val="0"/>
          <w:sz w:val="20"/>
          <w:szCs w:val="20"/>
        </w:rPr>
        <w:tab/>
        <w:t xml:space="preserve">W przypadku wspólnego ubiegania się o zamówienie przez </w:t>
      </w:r>
      <w:r w:rsidR="00FA138F" w:rsidRPr="00AC799F">
        <w:rPr>
          <w:rFonts w:ascii="Arial" w:hAnsi="Arial" w:cs="Arial"/>
          <w:b w:val="0"/>
          <w:sz w:val="20"/>
          <w:szCs w:val="20"/>
        </w:rPr>
        <w:t>W</w:t>
      </w:r>
      <w:r w:rsidRPr="00AC799F">
        <w:rPr>
          <w:rFonts w:ascii="Arial" w:hAnsi="Arial" w:cs="Arial"/>
          <w:b w:val="0"/>
          <w:sz w:val="20"/>
          <w:szCs w:val="20"/>
        </w:rPr>
        <w:t xml:space="preserve">ykonawców  oświadczenie </w:t>
      </w:r>
      <w:r w:rsidR="0014333A" w:rsidRPr="00AC799F">
        <w:rPr>
          <w:rFonts w:ascii="Arial" w:hAnsi="Arial" w:cs="Arial"/>
          <w:b w:val="0"/>
          <w:sz w:val="20"/>
          <w:szCs w:val="20"/>
        </w:rPr>
        <w:br/>
      </w:r>
      <w:r w:rsidRPr="00AC799F">
        <w:rPr>
          <w:rFonts w:ascii="Arial" w:hAnsi="Arial" w:cs="Arial"/>
          <w:b w:val="0"/>
          <w:sz w:val="20"/>
          <w:szCs w:val="20"/>
        </w:rPr>
        <w:t>o przynależności braku przynależności do tej samej grupy kapitałowej, o którym mowa w</w:t>
      </w:r>
      <w:r w:rsidR="002D5213" w:rsidRPr="00AC799F">
        <w:rPr>
          <w:rFonts w:ascii="Arial" w:hAnsi="Arial" w:cs="Arial"/>
          <w:b w:val="0"/>
          <w:sz w:val="20"/>
          <w:szCs w:val="20"/>
        </w:rPr>
        <w:t> </w:t>
      </w:r>
      <w:r w:rsidRPr="00AC799F">
        <w:rPr>
          <w:rFonts w:ascii="Arial" w:hAnsi="Arial" w:cs="Arial"/>
          <w:b w:val="0"/>
          <w:sz w:val="20"/>
          <w:szCs w:val="20"/>
        </w:rPr>
        <w:t>pkt.</w:t>
      </w:r>
      <w:r w:rsidR="002D5213" w:rsidRPr="00AC799F">
        <w:rPr>
          <w:rFonts w:ascii="Arial" w:hAnsi="Arial" w:cs="Arial"/>
          <w:b w:val="0"/>
          <w:sz w:val="20"/>
          <w:szCs w:val="20"/>
        </w:rPr>
        <w:t> </w:t>
      </w:r>
      <w:r w:rsidRPr="00AC799F">
        <w:rPr>
          <w:rFonts w:ascii="Arial" w:hAnsi="Arial" w:cs="Arial"/>
          <w:b w:val="0"/>
          <w:sz w:val="20"/>
          <w:szCs w:val="20"/>
        </w:rPr>
        <w:t>9.</w:t>
      </w:r>
      <w:r w:rsidR="00EA43B6" w:rsidRPr="00AC799F">
        <w:rPr>
          <w:rFonts w:ascii="Arial" w:hAnsi="Arial" w:cs="Arial"/>
          <w:b w:val="0"/>
          <w:sz w:val="20"/>
          <w:szCs w:val="20"/>
        </w:rPr>
        <w:t>2</w:t>
      </w:r>
      <w:r w:rsidR="00E1732C" w:rsidRPr="00AC799F">
        <w:rPr>
          <w:rFonts w:ascii="Arial" w:hAnsi="Arial" w:cs="Arial"/>
          <w:b w:val="0"/>
          <w:sz w:val="20"/>
          <w:szCs w:val="20"/>
        </w:rPr>
        <w:t xml:space="preserve"> </w:t>
      </w:r>
      <w:r w:rsidRPr="00AC799F">
        <w:rPr>
          <w:rFonts w:ascii="Arial" w:hAnsi="Arial" w:cs="Arial"/>
          <w:b w:val="0"/>
          <w:sz w:val="20"/>
          <w:szCs w:val="20"/>
        </w:rPr>
        <w:t>składa każdy z Wykonawców</w:t>
      </w:r>
      <w:r w:rsidR="007719B9" w:rsidRPr="00AC799F">
        <w:rPr>
          <w:rFonts w:ascii="Arial" w:hAnsi="Arial" w:cs="Arial"/>
          <w:b w:val="0"/>
          <w:sz w:val="20"/>
          <w:szCs w:val="20"/>
        </w:rPr>
        <w:t>.</w:t>
      </w:r>
    </w:p>
    <w:p w14:paraId="09C037E5" w14:textId="2A32D30E" w:rsidR="00A63AF4" w:rsidRPr="00AC799F" w:rsidRDefault="00A63AF4" w:rsidP="00F37B1C">
      <w:pPr>
        <w:ind w:left="720" w:hanging="720"/>
        <w:jc w:val="both"/>
        <w:rPr>
          <w:rFonts w:ascii="Arial" w:hAnsi="Arial" w:cs="Arial"/>
          <w:b/>
          <w:sz w:val="20"/>
          <w:szCs w:val="20"/>
        </w:rPr>
      </w:pPr>
      <w:r w:rsidRPr="00AC799F">
        <w:rPr>
          <w:rFonts w:ascii="Arial" w:hAnsi="Arial" w:cs="Arial"/>
          <w:b/>
          <w:sz w:val="20"/>
          <w:szCs w:val="20"/>
        </w:rPr>
        <w:t xml:space="preserve">12. </w:t>
      </w:r>
      <w:r w:rsidRPr="00AC799F">
        <w:rPr>
          <w:rFonts w:ascii="Arial" w:hAnsi="Arial" w:cs="Arial"/>
          <w:b/>
          <w:sz w:val="20"/>
          <w:szCs w:val="20"/>
        </w:rPr>
        <w:tab/>
        <w:t>SPOSÓB KOMUNIKACJI ORAZ WYMAGANIA FORMALNE DOTYCZĄCE SKŁADANYCH OŚWIADCZEŃ I DOKUMENTÓW</w:t>
      </w:r>
      <w:r w:rsidR="005652AA" w:rsidRPr="00AC799F">
        <w:rPr>
          <w:rFonts w:ascii="Arial" w:hAnsi="Arial" w:cs="Arial"/>
          <w:b/>
          <w:sz w:val="20"/>
          <w:szCs w:val="20"/>
        </w:rPr>
        <w:t xml:space="preserve"> </w:t>
      </w:r>
    </w:p>
    <w:p w14:paraId="05E01B47"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Pr>
          <w:rFonts w:ascii="Arial" w:hAnsi="Arial" w:cs="Arial"/>
          <w:b w:val="0"/>
          <w:iCs/>
          <w:sz w:val="20"/>
          <w:szCs w:val="20"/>
        </w:rPr>
        <w:t>Z</w:t>
      </w:r>
      <w:r w:rsidRPr="00F37B1C">
        <w:rPr>
          <w:rFonts w:ascii="Arial" w:hAnsi="Arial" w:cs="Arial"/>
          <w:b w:val="0"/>
          <w:iCs/>
          <w:sz w:val="20"/>
          <w:szCs w:val="20"/>
        </w:rPr>
        <w:t xml:space="preserve">amawiającym a </w:t>
      </w:r>
      <w:r>
        <w:rPr>
          <w:rFonts w:ascii="Arial" w:hAnsi="Arial" w:cs="Arial"/>
          <w:b w:val="0"/>
          <w:iCs/>
          <w:sz w:val="20"/>
          <w:szCs w:val="20"/>
        </w:rPr>
        <w:t>W</w:t>
      </w:r>
      <w:r w:rsidRPr="00F37B1C">
        <w:rPr>
          <w:rFonts w:ascii="Arial" w:hAnsi="Arial" w:cs="Arial"/>
          <w:b w:val="0"/>
          <w:iCs/>
          <w:sz w:val="20"/>
          <w:szCs w:val="20"/>
        </w:rPr>
        <w:t xml:space="preserve">ykonawcami odbywa </w:t>
      </w:r>
      <w:r>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w rozumieniu ustawy z dnia 23 listopada 2012 r. – Prawo pocztowe (Dz. U. z 201</w:t>
      </w:r>
      <w:r>
        <w:rPr>
          <w:rFonts w:ascii="Arial" w:hAnsi="Arial" w:cs="Arial"/>
          <w:b w:val="0"/>
          <w:iCs/>
          <w:sz w:val="20"/>
          <w:szCs w:val="20"/>
        </w:rPr>
        <w:t>8</w:t>
      </w:r>
      <w:r w:rsidRPr="00F37B1C">
        <w:rPr>
          <w:rFonts w:ascii="Arial" w:hAnsi="Arial" w:cs="Arial"/>
          <w:b w:val="0"/>
          <w:iCs/>
          <w:sz w:val="20"/>
          <w:szCs w:val="20"/>
        </w:rPr>
        <w:t xml:space="preserve"> r. poz. </w:t>
      </w:r>
      <w:r>
        <w:rPr>
          <w:rFonts w:ascii="Arial" w:hAnsi="Arial" w:cs="Arial"/>
          <w:b w:val="0"/>
          <w:iCs/>
          <w:sz w:val="20"/>
          <w:szCs w:val="20"/>
        </w:rPr>
        <w:t>106, 138, 650 ze zm.</w:t>
      </w:r>
      <w:r w:rsidRPr="00F37B1C">
        <w:rPr>
          <w:rFonts w:ascii="Arial" w:hAnsi="Arial" w:cs="Arial"/>
          <w:b w:val="0"/>
          <w:iCs/>
          <w:sz w:val="20"/>
          <w:szCs w:val="20"/>
        </w:rPr>
        <w:t xml:space="preserve">), osobiście, </w:t>
      </w:r>
      <w:r>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Pr>
          <w:rFonts w:ascii="Arial" w:hAnsi="Arial" w:cs="Arial"/>
          <w:b w:val="0"/>
          <w:iCs/>
          <w:sz w:val="20"/>
          <w:szCs w:val="20"/>
        </w:rPr>
        <w:br/>
      </w:r>
      <w:r w:rsidRPr="00F37B1C">
        <w:rPr>
          <w:rFonts w:ascii="Arial" w:hAnsi="Arial" w:cs="Arial"/>
          <w:b w:val="0"/>
          <w:iCs/>
          <w:sz w:val="20"/>
          <w:szCs w:val="20"/>
        </w:rPr>
        <w:t xml:space="preserve">w rozumieniu ustawy z dnia 18 lipca 2002 r. o świadczeniu usług drogą elektroniczną (Dz. U. </w:t>
      </w:r>
      <w:r>
        <w:rPr>
          <w:rFonts w:ascii="Arial" w:hAnsi="Arial" w:cs="Arial"/>
          <w:b w:val="0"/>
          <w:iCs/>
          <w:sz w:val="20"/>
          <w:szCs w:val="20"/>
        </w:rPr>
        <w:br/>
        <w:t>z 2017 r. poz. 1219 ze zm.</w:t>
      </w:r>
      <w:r w:rsidRPr="00F37B1C">
        <w:rPr>
          <w:rFonts w:ascii="Arial" w:hAnsi="Arial" w:cs="Arial"/>
          <w:b w:val="0"/>
          <w:iCs/>
          <w:sz w:val="20"/>
          <w:szCs w:val="20"/>
        </w:rPr>
        <w:t>), z uwzględnieniem wymogów dotyczących formy, ustanowionych poniżej w pkt 12.4. – 12.7</w:t>
      </w:r>
      <w:r>
        <w:rPr>
          <w:rFonts w:ascii="Arial" w:hAnsi="Arial" w:cs="Arial"/>
          <w:b w:val="0"/>
          <w:iCs/>
          <w:sz w:val="20"/>
          <w:szCs w:val="20"/>
        </w:rPr>
        <w:t>.</w:t>
      </w:r>
      <w:r w:rsidRPr="00F37B1C">
        <w:rPr>
          <w:rFonts w:ascii="Arial" w:hAnsi="Arial" w:cs="Arial"/>
          <w:b w:val="0"/>
          <w:iCs/>
          <w:sz w:val="20"/>
          <w:szCs w:val="20"/>
        </w:rPr>
        <w:t>.</w:t>
      </w:r>
    </w:p>
    <w:p w14:paraId="01831CC2" w14:textId="052C3140" w:rsidR="00470FF9" w:rsidRPr="00F37B1C" w:rsidRDefault="00470FF9" w:rsidP="00470FF9">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 Pan</w:t>
      </w:r>
      <w:r>
        <w:rPr>
          <w:rFonts w:ascii="Arial" w:hAnsi="Arial" w:cs="Arial"/>
          <w:b w:val="0"/>
          <w:iCs/>
          <w:sz w:val="20"/>
          <w:szCs w:val="20"/>
        </w:rPr>
        <w:t>em Łukaszem Kruszewskim</w:t>
      </w:r>
      <w:r>
        <w:rPr>
          <w:rFonts w:ascii="Arial" w:hAnsi="Arial" w:cs="Arial"/>
          <w:b w:val="0"/>
          <w:iCs/>
          <w:sz w:val="20"/>
          <w:szCs w:val="20"/>
        </w:rPr>
        <w:br/>
      </w:r>
      <w:r w:rsidRPr="00F37B1C">
        <w:rPr>
          <w:rFonts w:ascii="Arial" w:hAnsi="Arial" w:cs="Arial"/>
          <w:b w:val="0"/>
          <w:iCs/>
          <w:sz w:val="20"/>
          <w:szCs w:val="20"/>
        </w:rPr>
        <w:t xml:space="preserve"> (tel. 22/52-12-</w:t>
      </w:r>
      <w:r>
        <w:rPr>
          <w:rFonts w:ascii="Arial" w:hAnsi="Arial" w:cs="Arial"/>
          <w:b w:val="0"/>
          <w:iCs/>
          <w:sz w:val="20"/>
          <w:szCs w:val="20"/>
        </w:rPr>
        <w:t>611</w:t>
      </w:r>
      <w:r w:rsidRPr="00F37B1C">
        <w:rPr>
          <w:rFonts w:ascii="Arial" w:hAnsi="Arial" w:cs="Arial"/>
          <w:b w:val="0"/>
          <w:iCs/>
          <w:sz w:val="20"/>
          <w:szCs w:val="20"/>
        </w:rPr>
        <w:t xml:space="preserve">, e-mail: </w:t>
      </w:r>
      <w:bookmarkStart w:id="7" w:name="_Hlk42246066"/>
      <w:r>
        <w:rPr>
          <w:rFonts w:ascii="Arial" w:hAnsi="Arial" w:cs="Arial"/>
          <w:b w:val="0"/>
          <w:iCs/>
          <w:sz w:val="20"/>
          <w:szCs w:val="20"/>
        </w:rPr>
        <w:t>Lukasz.Kruszewski</w:t>
      </w:r>
      <w:r w:rsidRPr="00F37B1C">
        <w:rPr>
          <w:rFonts w:ascii="Arial" w:hAnsi="Arial" w:cs="Arial"/>
          <w:b w:val="0"/>
          <w:iCs/>
          <w:sz w:val="20"/>
          <w:szCs w:val="20"/>
        </w:rPr>
        <w:t>@ms.gov.pl</w:t>
      </w:r>
      <w:bookmarkEnd w:id="7"/>
      <w:r w:rsidRPr="00F37B1C">
        <w:rPr>
          <w:rFonts w:ascii="Arial" w:hAnsi="Arial" w:cs="Arial"/>
          <w:b w:val="0"/>
          <w:iCs/>
          <w:sz w:val="20"/>
          <w:szCs w:val="20"/>
        </w:rPr>
        <w:t>)</w:t>
      </w:r>
    </w:p>
    <w:p w14:paraId="1DF2E72A"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Pr>
          <w:rFonts w:ascii="Arial" w:hAnsi="Arial" w:cs="Arial"/>
          <w:b w:val="0"/>
          <w:iCs/>
          <w:sz w:val="20"/>
          <w:szCs w:val="20"/>
        </w:rPr>
        <w:t>SIWZ</w:t>
      </w:r>
      <w:r w:rsidRPr="00F37B1C">
        <w:rPr>
          <w:rFonts w:ascii="Arial" w:hAnsi="Arial" w:cs="Arial"/>
          <w:b w:val="0"/>
          <w:iCs/>
          <w:sz w:val="20"/>
          <w:szCs w:val="20"/>
        </w:rPr>
        <w:t xml:space="preserve">, kierując wniosek na adres: </w:t>
      </w:r>
    </w:p>
    <w:p w14:paraId="0A9B01F1" w14:textId="77777777" w:rsidR="00470FF9" w:rsidRPr="00F37B1C" w:rsidRDefault="00470FF9" w:rsidP="00470FF9">
      <w:pPr>
        <w:pStyle w:val="rozdzia"/>
        <w:jc w:val="center"/>
        <w:rPr>
          <w:rFonts w:ascii="Arial" w:hAnsi="Arial" w:cs="Arial"/>
          <w:sz w:val="20"/>
          <w:szCs w:val="20"/>
        </w:rPr>
      </w:pPr>
      <w:r w:rsidRPr="00F37B1C">
        <w:rPr>
          <w:rFonts w:ascii="Arial" w:hAnsi="Arial" w:cs="Arial"/>
          <w:sz w:val="20"/>
          <w:szCs w:val="20"/>
        </w:rPr>
        <w:t>Ministerstwo Sprawiedliwości</w:t>
      </w:r>
    </w:p>
    <w:p w14:paraId="77A624B2" w14:textId="77777777" w:rsidR="00470FF9" w:rsidRPr="00F37B1C" w:rsidRDefault="00470FF9" w:rsidP="00470FF9">
      <w:pPr>
        <w:pStyle w:val="rozdzia"/>
        <w:jc w:val="center"/>
        <w:rPr>
          <w:rFonts w:ascii="Arial" w:hAnsi="Arial" w:cs="Arial"/>
          <w:sz w:val="20"/>
          <w:szCs w:val="20"/>
        </w:rPr>
      </w:pPr>
      <w:r w:rsidRPr="00F37B1C">
        <w:rPr>
          <w:rFonts w:ascii="Arial" w:hAnsi="Arial" w:cs="Arial"/>
          <w:sz w:val="20"/>
          <w:szCs w:val="20"/>
        </w:rPr>
        <w:t>Al. Ujazdowskie 11</w:t>
      </w:r>
    </w:p>
    <w:p w14:paraId="3BDAB451" w14:textId="77777777" w:rsidR="00470FF9" w:rsidRDefault="00470FF9" w:rsidP="00470FF9">
      <w:pPr>
        <w:pStyle w:val="rozdzia"/>
        <w:jc w:val="center"/>
        <w:rPr>
          <w:rFonts w:ascii="Arial" w:hAnsi="Arial" w:cs="Arial"/>
          <w:sz w:val="20"/>
          <w:szCs w:val="20"/>
        </w:rPr>
      </w:pPr>
      <w:r>
        <w:rPr>
          <w:rFonts w:ascii="Arial" w:hAnsi="Arial" w:cs="Arial"/>
          <w:sz w:val="20"/>
          <w:szCs w:val="20"/>
        </w:rPr>
        <w:lastRenderedPageBreak/>
        <w:t>00-567 Warszawa</w:t>
      </w:r>
    </w:p>
    <w:p w14:paraId="50445C05" w14:textId="77777777" w:rsidR="00470FF9" w:rsidRPr="00EA43B6" w:rsidRDefault="00470FF9" w:rsidP="00470FF9">
      <w:pPr>
        <w:pStyle w:val="rozdzia"/>
        <w:jc w:val="center"/>
        <w:rPr>
          <w:rFonts w:ascii="Arial" w:hAnsi="Arial" w:cs="Arial"/>
          <w:sz w:val="20"/>
          <w:szCs w:val="20"/>
        </w:rPr>
      </w:pPr>
    </w:p>
    <w:p w14:paraId="698B086D" w14:textId="532D76A6" w:rsidR="00470FF9" w:rsidRPr="00F37B1C" w:rsidRDefault="00470FF9" w:rsidP="00470FF9">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A31E52">
        <w:rPr>
          <w:rFonts w:ascii="Arial" w:hAnsi="Arial" w:cs="Arial"/>
          <w:b w:val="0"/>
          <w:iCs/>
          <w:sz w:val="20"/>
          <w:szCs w:val="20"/>
        </w:rPr>
        <w:t>przekazywanie pytań również drogą elektroniczną</w:t>
      </w:r>
      <w:r w:rsidRPr="00F37B1C">
        <w:rPr>
          <w:rFonts w:ascii="Arial" w:hAnsi="Arial" w:cs="Arial"/>
          <w:b w:val="0"/>
          <w:iCs/>
          <w:sz w:val="20"/>
          <w:szCs w:val="20"/>
        </w:rPr>
        <w:t xml:space="preserve"> (na adres </w:t>
      </w:r>
      <w:r>
        <w:rPr>
          <w:rFonts w:ascii="Arial" w:hAnsi="Arial" w:cs="Arial"/>
          <w:b w:val="0"/>
          <w:iCs/>
          <w:sz w:val="20"/>
          <w:szCs w:val="20"/>
        </w:rPr>
        <w:t>Lukasz.Kruszewski</w:t>
      </w:r>
      <w:r w:rsidRPr="00F37B1C">
        <w:rPr>
          <w:rFonts w:ascii="Arial" w:hAnsi="Arial" w:cs="Arial"/>
          <w:b w:val="0"/>
          <w:iCs/>
          <w:sz w:val="20"/>
          <w:szCs w:val="20"/>
        </w:rPr>
        <w:t>@ms.gov.pl) w formie edytowalnej, gdyż skróci to czas udzielania wyjaśnień.</w:t>
      </w:r>
    </w:p>
    <w:p w14:paraId="15CF2AEC"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12.3.</w:t>
      </w:r>
      <w:r w:rsidRPr="00F37B1C">
        <w:rPr>
          <w:rFonts w:ascii="Arial" w:hAnsi="Arial" w:cs="Arial"/>
          <w:b w:val="0"/>
          <w:sz w:val="20"/>
          <w:szCs w:val="20"/>
        </w:rPr>
        <w:tab/>
      </w:r>
      <w:r w:rsidRPr="00F37B1C">
        <w:rPr>
          <w:rFonts w:ascii="Arial" w:hAnsi="Arial" w:cs="Arial"/>
          <w:b w:val="0"/>
          <w:iCs/>
          <w:sz w:val="20"/>
          <w:szCs w:val="20"/>
        </w:rPr>
        <w:t xml:space="preserve">Jeżeli Zamawiający lub Wykonawca przekazują oświadczenia, wnioski, zawiadomienia oraz informacje za pośrednictwem faksu lub przy użyciu środków komunikacji elektronicznej </w:t>
      </w:r>
      <w:r>
        <w:rPr>
          <w:rFonts w:ascii="Arial" w:hAnsi="Arial" w:cs="Arial"/>
          <w:b w:val="0"/>
          <w:iCs/>
          <w:sz w:val="20"/>
          <w:szCs w:val="20"/>
        </w:rPr>
        <w:br/>
      </w:r>
      <w:r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14:paraId="47AE53BC" w14:textId="6C14355C"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12.5.</w:t>
      </w:r>
      <w:r w:rsidRPr="00F37B1C">
        <w:rPr>
          <w:rFonts w:ascii="Arial" w:hAnsi="Arial" w:cs="Arial"/>
          <w:b w:val="0"/>
          <w:sz w:val="20"/>
          <w:szCs w:val="20"/>
        </w:rPr>
        <w:tab/>
      </w:r>
      <w:r w:rsidRPr="00F37B1C">
        <w:rPr>
          <w:rFonts w:ascii="Arial" w:hAnsi="Arial" w:cs="Arial"/>
          <w:b w:val="0"/>
          <w:iCs/>
          <w:sz w:val="20"/>
          <w:szCs w:val="20"/>
        </w:rPr>
        <w:t>Ofertę</w:t>
      </w:r>
      <w:r w:rsidR="000E5059">
        <w:rPr>
          <w:rFonts w:ascii="Arial" w:hAnsi="Arial" w:cs="Arial"/>
          <w:b w:val="0"/>
          <w:iCs/>
          <w:sz w:val="20"/>
          <w:szCs w:val="20"/>
        </w:rPr>
        <w:t xml:space="preserve"> </w:t>
      </w:r>
      <w:r w:rsidRPr="00F37B1C">
        <w:rPr>
          <w:rFonts w:ascii="Arial" w:hAnsi="Arial" w:cs="Arial"/>
          <w:b w:val="0"/>
          <w:iCs/>
          <w:sz w:val="20"/>
          <w:szCs w:val="20"/>
        </w:rPr>
        <w:t>składa się pod rygorem nieważności w formie pisemnej.</w:t>
      </w:r>
    </w:p>
    <w:p w14:paraId="05CF2F63"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12.6.</w:t>
      </w:r>
      <w:r w:rsidRPr="00F37B1C">
        <w:rPr>
          <w:rFonts w:ascii="Arial" w:hAnsi="Arial" w:cs="Arial"/>
          <w:b w:val="0"/>
          <w:sz w:val="20"/>
          <w:szCs w:val="20"/>
        </w:rPr>
        <w:tab/>
      </w:r>
      <w:r w:rsidRPr="00F37B1C">
        <w:rPr>
          <w:rFonts w:ascii="Arial" w:hAnsi="Arial" w:cs="Arial"/>
          <w:b w:val="0"/>
          <w:iCs/>
          <w:sz w:val="20"/>
          <w:szCs w:val="20"/>
        </w:rPr>
        <w:t xml:space="preserve">Oświadczenia, o których mowa w rozporządzeniu Ministra Rozwoju z dnia 26 lipca 2016 r. </w:t>
      </w:r>
      <w:r>
        <w:rPr>
          <w:rFonts w:ascii="Arial" w:hAnsi="Arial" w:cs="Arial"/>
          <w:b w:val="0"/>
          <w:iCs/>
          <w:sz w:val="20"/>
          <w:szCs w:val="20"/>
        </w:rPr>
        <w:br/>
      </w:r>
      <w:r w:rsidRPr="00F37B1C">
        <w:rPr>
          <w:rFonts w:ascii="Arial" w:hAnsi="Arial" w:cs="Arial"/>
          <w:b w:val="0"/>
          <w:iCs/>
          <w:sz w:val="20"/>
          <w:szCs w:val="20"/>
        </w:rPr>
        <w:t xml:space="preserve">w sprawie rodzajów dokumentów, jakich może żądać </w:t>
      </w:r>
      <w:r>
        <w:rPr>
          <w:rFonts w:ascii="Arial" w:hAnsi="Arial" w:cs="Arial"/>
          <w:b w:val="0"/>
          <w:iCs/>
          <w:sz w:val="20"/>
          <w:szCs w:val="20"/>
        </w:rPr>
        <w:t>Z</w:t>
      </w:r>
      <w:r w:rsidRPr="00F37B1C">
        <w:rPr>
          <w:rFonts w:ascii="Arial" w:hAnsi="Arial" w:cs="Arial"/>
          <w:b w:val="0"/>
          <w:iCs/>
          <w:sz w:val="20"/>
          <w:szCs w:val="20"/>
        </w:rPr>
        <w:t xml:space="preserve">amawiający od </w:t>
      </w:r>
      <w:r>
        <w:rPr>
          <w:rFonts w:ascii="Arial" w:hAnsi="Arial" w:cs="Arial"/>
          <w:b w:val="0"/>
          <w:iCs/>
          <w:sz w:val="20"/>
          <w:szCs w:val="20"/>
        </w:rPr>
        <w:t>W</w:t>
      </w:r>
      <w:r w:rsidRPr="00F37B1C">
        <w:rPr>
          <w:rFonts w:ascii="Arial" w:hAnsi="Arial" w:cs="Arial"/>
          <w:b w:val="0"/>
          <w:iCs/>
          <w:sz w:val="20"/>
          <w:szCs w:val="20"/>
        </w:rPr>
        <w:t xml:space="preserve">ykonawcy </w:t>
      </w:r>
      <w:r>
        <w:rPr>
          <w:rFonts w:ascii="Arial" w:hAnsi="Arial" w:cs="Arial"/>
          <w:b w:val="0"/>
          <w:iCs/>
          <w:sz w:val="20"/>
          <w:szCs w:val="20"/>
        </w:rPr>
        <w:br/>
      </w:r>
      <w:r w:rsidRPr="00F37B1C">
        <w:rPr>
          <w:rFonts w:ascii="Arial" w:hAnsi="Arial" w:cs="Arial"/>
          <w:b w:val="0"/>
          <w:iCs/>
          <w:sz w:val="20"/>
          <w:szCs w:val="20"/>
        </w:rPr>
        <w:t xml:space="preserve">w postępowaniu o udzielenie zamówienia (Dz. U. z 2016 r. poz. 1126), zwanym dalej „rozporządzeniem” składane przez </w:t>
      </w:r>
      <w:r>
        <w:rPr>
          <w:rFonts w:ascii="Arial" w:hAnsi="Arial" w:cs="Arial"/>
          <w:b w:val="0"/>
          <w:iCs/>
          <w:sz w:val="20"/>
          <w:szCs w:val="20"/>
        </w:rPr>
        <w:t>W</w:t>
      </w:r>
      <w:r w:rsidRPr="00F37B1C">
        <w:rPr>
          <w:rFonts w:ascii="Arial" w:hAnsi="Arial" w:cs="Arial"/>
          <w:b w:val="0"/>
          <w:iCs/>
          <w:sz w:val="20"/>
          <w:szCs w:val="20"/>
        </w:rPr>
        <w:t xml:space="preserve">ykonawcę i inne podmioty, na zdolnościach lub sytuacji których polega </w:t>
      </w:r>
      <w:r>
        <w:rPr>
          <w:rFonts w:ascii="Arial" w:hAnsi="Arial" w:cs="Arial"/>
          <w:b w:val="0"/>
          <w:iCs/>
          <w:sz w:val="20"/>
          <w:szCs w:val="20"/>
        </w:rPr>
        <w:t>W</w:t>
      </w:r>
      <w:r w:rsidRPr="00F37B1C">
        <w:rPr>
          <w:rFonts w:ascii="Arial" w:hAnsi="Arial" w:cs="Arial"/>
          <w:b w:val="0"/>
          <w:iCs/>
          <w:sz w:val="20"/>
          <w:szCs w:val="20"/>
        </w:rPr>
        <w:t>ykonawca na zasadach określonych w art. 22a ustawy Pzp oraz przez podwykonawców, należy złożyć</w:t>
      </w:r>
      <w:r>
        <w:rPr>
          <w:rFonts w:ascii="Arial" w:hAnsi="Arial" w:cs="Arial"/>
          <w:b w:val="0"/>
          <w:iCs/>
          <w:sz w:val="20"/>
          <w:szCs w:val="20"/>
        </w:rPr>
        <w:t xml:space="preserve"> w formie pisemnej</w:t>
      </w:r>
      <w:r w:rsidRPr="00F37B1C">
        <w:rPr>
          <w:rFonts w:ascii="Arial" w:hAnsi="Arial" w:cs="Arial"/>
          <w:b w:val="0"/>
          <w:iCs/>
          <w:sz w:val="20"/>
          <w:szCs w:val="20"/>
        </w:rPr>
        <w:t xml:space="preserve"> w oryginale.</w:t>
      </w:r>
    </w:p>
    <w:p w14:paraId="7859A581"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12.7.</w:t>
      </w:r>
      <w:r w:rsidRPr="00F37B1C">
        <w:rPr>
          <w:rFonts w:ascii="Arial" w:hAnsi="Arial" w:cs="Arial"/>
          <w:b w:val="0"/>
          <w:sz w:val="20"/>
          <w:szCs w:val="20"/>
        </w:rPr>
        <w:tab/>
      </w:r>
      <w:r w:rsidRPr="00F37B1C">
        <w:rPr>
          <w:rFonts w:ascii="Arial" w:hAnsi="Arial" w:cs="Arial"/>
          <w:b w:val="0"/>
          <w:iCs/>
          <w:sz w:val="20"/>
          <w:szCs w:val="20"/>
        </w:rPr>
        <w:t>Dokumenty, o których mowa w rozporządzeniu, inne niż oświadczenia, o których mowa powyżej w pkt 12.6, należy złożyć</w:t>
      </w:r>
      <w:r>
        <w:rPr>
          <w:rFonts w:ascii="Arial" w:hAnsi="Arial" w:cs="Arial"/>
          <w:b w:val="0"/>
          <w:iCs/>
          <w:sz w:val="20"/>
          <w:szCs w:val="20"/>
        </w:rPr>
        <w:t xml:space="preserve"> w formie pisemnej</w:t>
      </w:r>
      <w:r w:rsidRPr="00F37B1C">
        <w:rPr>
          <w:rFonts w:ascii="Arial" w:hAnsi="Arial" w:cs="Arial"/>
          <w:b w:val="0"/>
          <w:iCs/>
          <w:sz w:val="20"/>
          <w:szCs w:val="20"/>
        </w:rPr>
        <w:t xml:space="preserve"> w oryginale lub kopii poświadczonej za zgodność z oryginałem.</w:t>
      </w:r>
    </w:p>
    <w:p w14:paraId="222F3D14" w14:textId="77777777" w:rsidR="00470FF9" w:rsidRPr="00F37B1C" w:rsidRDefault="00470FF9" w:rsidP="00470FF9">
      <w:pPr>
        <w:pStyle w:val="Tekstpodstawowy2"/>
        <w:spacing w:before="0"/>
        <w:ind w:left="709"/>
        <w:rPr>
          <w:rFonts w:ascii="Arial" w:hAnsi="Arial" w:cs="Arial"/>
          <w:iCs/>
          <w:sz w:val="20"/>
          <w:szCs w:val="20"/>
        </w:rPr>
      </w:pPr>
      <w:r w:rsidRPr="00F37B1C">
        <w:rPr>
          <w:rFonts w:ascii="Arial" w:hAnsi="Arial" w:cs="Arial"/>
          <w:b w:val="0"/>
          <w:iCs/>
          <w:sz w:val="20"/>
          <w:szCs w:val="20"/>
        </w:rPr>
        <w:t xml:space="preserve">Poświadczenia za zgodność z oryginałem dokonuje </w:t>
      </w:r>
      <w:r>
        <w:rPr>
          <w:rFonts w:ascii="Arial" w:hAnsi="Arial" w:cs="Arial"/>
          <w:b w:val="0"/>
          <w:iCs/>
          <w:sz w:val="20"/>
          <w:szCs w:val="20"/>
        </w:rPr>
        <w:t>W</w:t>
      </w:r>
      <w:r w:rsidRPr="00F37B1C">
        <w:rPr>
          <w:rFonts w:ascii="Arial" w:hAnsi="Arial" w:cs="Arial"/>
          <w:b w:val="0"/>
          <w:iCs/>
          <w:sz w:val="20"/>
          <w:szCs w:val="20"/>
        </w:rPr>
        <w:t xml:space="preserve">ykonawca albo podmiot trzeci albo </w:t>
      </w:r>
      <w:r>
        <w:rPr>
          <w:rFonts w:ascii="Arial" w:hAnsi="Arial" w:cs="Arial"/>
          <w:b w:val="0"/>
          <w:iCs/>
          <w:sz w:val="20"/>
          <w:szCs w:val="20"/>
        </w:rPr>
        <w:t>W</w:t>
      </w:r>
      <w:r w:rsidRPr="00F37B1C">
        <w:rPr>
          <w:rFonts w:ascii="Arial" w:hAnsi="Arial" w:cs="Arial"/>
          <w:b w:val="0"/>
          <w:iCs/>
          <w:sz w:val="20"/>
          <w:szCs w:val="20"/>
        </w:rPr>
        <w:t>ykonawca wspólnie ubiegający się o udzielenie zamówienia publicznego, albo podwykonawca - odpowiednio, w zakresie dokumentów, które każdego z nich dotyczą.</w:t>
      </w:r>
    </w:p>
    <w:p w14:paraId="0946DB72" w14:textId="77777777" w:rsidR="00470FF9" w:rsidRPr="00F37B1C" w:rsidRDefault="00470FF9" w:rsidP="00470FF9">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następuje w formie pisemnej. </w:t>
      </w:r>
    </w:p>
    <w:p w14:paraId="7E5D5A36" w14:textId="77777777" w:rsidR="00470FF9" w:rsidRPr="00F37B1C" w:rsidRDefault="00470FF9" w:rsidP="00470FF9">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14:paraId="5E5AB37D"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Pr>
          <w:rFonts w:ascii="Arial" w:hAnsi="Arial" w:cs="Arial"/>
          <w:b w:val="0"/>
          <w:iCs/>
          <w:sz w:val="20"/>
          <w:szCs w:val="20"/>
        </w:rPr>
        <w:br/>
      </w:r>
      <w:r w:rsidRPr="00F37B1C">
        <w:rPr>
          <w:rFonts w:ascii="Arial" w:hAnsi="Arial" w:cs="Arial"/>
          <w:b w:val="0"/>
          <w:iCs/>
          <w:sz w:val="20"/>
          <w:szCs w:val="20"/>
        </w:rPr>
        <w:t>gdy złożona kopia dokumentu jest nieczytelna lub budzi wątpliwości co do jej prawdziwości.</w:t>
      </w:r>
    </w:p>
    <w:p w14:paraId="22E70A5C" w14:textId="79E331F3" w:rsidR="00721FE7" w:rsidRPr="008177D3" w:rsidRDefault="00470FF9" w:rsidP="00B7586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Pr="00F37B1C">
        <w:rPr>
          <w:rFonts w:ascii="Arial" w:hAnsi="Arial" w:cs="Arial"/>
          <w:b w:val="0"/>
          <w:iCs/>
          <w:sz w:val="20"/>
          <w:szCs w:val="20"/>
        </w:rPr>
        <w:t>Dokumenty sporządzone w języku obcym są składane wraz z tłumaczeniem na język polski.</w:t>
      </w:r>
    </w:p>
    <w:p w14:paraId="1EE802EE" w14:textId="7AD7956D" w:rsidR="00912F01" w:rsidRPr="00AC799F" w:rsidRDefault="00912F01" w:rsidP="00FB4BD8">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 xml:space="preserve">13. </w:t>
      </w:r>
      <w:r w:rsidRPr="00AC799F">
        <w:rPr>
          <w:rFonts w:ascii="Arial" w:hAnsi="Arial" w:cs="Arial"/>
          <w:b w:val="0"/>
          <w:sz w:val="20"/>
          <w:szCs w:val="20"/>
        </w:rPr>
        <w:tab/>
      </w:r>
      <w:r w:rsidRPr="00AC799F">
        <w:rPr>
          <w:rStyle w:val="tekstdokbold"/>
          <w:rFonts w:ascii="Arial" w:hAnsi="Arial" w:cs="Arial"/>
          <w:b/>
          <w:bCs/>
          <w:sz w:val="20"/>
          <w:szCs w:val="20"/>
        </w:rPr>
        <w:t>OPIS SPOSOBU PRZYGOTOWANIA OFERT</w:t>
      </w:r>
      <w:r w:rsidR="00FB4BD8" w:rsidRPr="00AC799F">
        <w:rPr>
          <w:rStyle w:val="tekstdokbold"/>
          <w:rFonts w:ascii="Arial" w:hAnsi="Arial" w:cs="Arial"/>
          <w:b/>
          <w:bCs/>
          <w:sz w:val="20"/>
          <w:szCs w:val="20"/>
        </w:rPr>
        <w:t xml:space="preserve"> </w:t>
      </w:r>
    </w:p>
    <w:p w14:paraId="54242A2A"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14:paraId="0A7269A6" w14:textId="77777777" w:rsidR="00470FF9" w:rsidRPr="00F46F2E"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13.2.</w:t>
      </w:r>
      <w:r w:rsidRPr="00F37B1C">
        <w:rPr>
          <w:rFonts w:ascii="Arial" w:hAnsi="Arial" w:cs="Arial"/>
          <w:b w:val="0"/>
          <w:sz w:val="20"/>
          <w:szCs w:val="20"/>
        </w:rPr>
        <w:tab/>
      </w:r>
      <w:r w:rsidRPr="00F37B1C">
        <w:rPr>
          <w:rFonts w:ascii="Arial" w:hAnsi="Arial" w:cs="Arial"/>
          <w:b w:val="0"/>
          <w:bCs w:val="0"/>
          <w:sz w:val="20"/>
          <w:szCs w:val="20"/>
        </w:rPr>
        <w:t xml:space="preserve">Zamawiający </w:t>
      </w:r>
      <w:r w:rsidRPr="00F46F2E">
        <w:rPr>
          <w:rFonts w:ascii="Arial" w:hAnsi="Arial" w:cs="Arial"/>
          <w:b w:val="0"/>
          <w:bCs w:val="0"/>
          <w:sz w:val="20"/>
          <w:szCs w:val="20"/>
        </w:rPr>
        <w:t>nie dopuszcza składania ofert częściowych.</w:t>
      </w:r>
    </w:p>
    <w:p w14:paraId="624BB75B" w14:textId="77777777" w:rsidR="00470FF9" w:rsidRPr="00F37B1C" w:rsidRDefault="00470FF9" w:rsidP="00470FF9">
      <w:pPr>
        <w:pStyle w:val="Tekstpodstawowy2"/>
        <w:spacing w:before="0"/>
        <w:ind w:left="709" w:hanging="709"/>
        <w:rPr>
          <w:rFonts w:ascii="Arial" w:hAnsi="Arial" w:cs="Arial"/>
          <w:b w:val="0"/>
          <w:iCs/>
          <w:sz w:val="20"/>
          <w:szCs w:val="20"/>
        </w:rPr>
      </w:pPr>
      <w:r w:rsidRPr="00F46F2E">
        <w:rPr>
          <w:rFonts w:ascii="Arial" w:hAnsi="Arial" w:cs="Arial"/>
          <w:b w:val="0"/>
          <w:sz w:val="20"/>
          <w:szCs w:val="20"/>
        </w:rPr>
        <w:t>13.3.</w:t>
      </w:r>
      <w:r w:rsidRPr="00F46F2E">
        <w:rPr>
          <w:rFonts w:ascii="Arial" w:hAnsi="Arial" w:cs="Arial"/>
          <w:b w:val="0"/>
          <w:sz w:val="20"/>
          <w:szCs w:val="20"/>
        </w:rPr>
        <w:tab/>
      </w:r>
      <w:r w:rsidRPr="00F46F2E">
        <w:rPr>
          <w:rFonts w:ascii="Arial" w:hAnsi="Arial" w:cs="Arial"/>
          <w:b w:val="0"/>
          <w:bCs w:val="0"/>
          <w:sz w:val="20"/>
          <w:szCs w:val="20"/>
        </w:rPr>
        <w:t>Zamawiający nie dopuszcza</w:t>
      </w:r>
      <w:r w:rsidRPr="00F37B1C">
        <w:rPr>
          <w:rFonts w:ascii="Arial" w:hAnsi="Arial" w:cs="Arial"/>
          <w:b w:val="0"/>
          <w:bCs w:val="0"/>
          <w:sz w:val="20"/>
          <w:szCs w:val="20"/>
        </w:rPr>
        <w:t xml:space="preserve"> składania ofert wariantowych.</w:t>
      </w:r>
    </w:p>
    <w:p w14:paraId="0DC604CA" w14:textId="6A140DB4" w:rsidR="00470FF9" w:rsidRPr="00767EEA" w:rsidRDefault="00470FF9" w:rsidP="00470FF9">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stanowi wypełniony Formularz „Oferta”</w:t>
      </w:r>
      <w:r>
        <w:rPr>
          <w:rFonts w:ascii="Arial" w:hAnsi="Arial" w:cs="Arial"/>
          <w:b w:val="0"/>
          <w:bCs w:val="0"/>
          <w:sz w:val="20"/>
          <w:szCs w:val="20"/>
        </w:rPr>
        <w:t xml:space="preserve"> </w:t>
      </w:r>
      <w:r w:rsidR="00072944" w:rsidRPr="00767EEA">
        <w:rPr>
          <w:rFonts w:ascii="Arial" w:hAnsi="Arial" w:cs="Arial"/>
          <w:b w:val="0"/>
          <w:bCs w:val="0"/>
          <w:sz w:val="20"/>
          <w:szCs w:val="20"/>
        </w:rPr>
        <w:t xml:space="preserve">oraz „Wykaz osób część </w:t>
      </w:r>
      <w:r w:rsidR="00CC3507" w:rsidRPr="00767EEA">
        <w:rPr>
          <w:rFonts w:ascii="Arial" w:hAnsi="Arial" w:cs="Arial"/>
          <w:b w:val="0"/>
          <w:bCs w:val="0"/>
          <w:sz w:val="20"/>
          <w:szCs w:val="20"/>
        </w:rPr>
        <w:t>B</w:t>
      </w:r>
      <w:r w:rsidR="00DF469C" w:rsidRPr="00767EEA">
        <w:rPr>
          <w:rFonts w:ascii="Arial" w:hAnsi="Arial" w:cs="Arial"/>
          <w:b w:val="0"/>
          <w:bCs w:val="0"/>
          <w:sz w:val="20"/>
          <w:szCs w:val="20"/>
        </w:rPr>
        <w:t>” złożon</w:t>
      </w:r>
      <w:r w:rsidR="00CC3507" w:rsidRPr="00767EEA">
        <w:rPr>
          <w:rFonts w:ascii="Arial" w:hAnsi="Arial" w:cs="Arial"/>
          <w:b w:val="0"/>
          <w:bCs w:val="0"/>
          <w:sz w:val="20"/>
          <w:szCs w:val="20"/>
        </w:rPr>
        <w:t>y</w:t>
      </w:r>
      <w:r w:rsidR="00DF469C" w:rsidRPr="00767EEA">
        <w:rPr>
          <w:rFonts w:ascii="Arial" w:hAnsi="Arial" w:cs="Arial"/>
          <w:b w:val="0"/>
          <w:bCs w:val="0"/>
          <w:sz w:val="20"/>
          <w:szCs w:val="20"/>
        </w:rPr>
        <w:t xml:space="preserve"> w celu </w:t>
      </w:r>
      <w:r w:rsidR="00CC3507" w:rsidRPr="00767EEA">
        <w:rPr>
          <w:rFonts w:ascii="Arial" w:hAnsi="Arial" w:cs="Arial"/>
          <w:b w:val="0"/>
          <w:bCs w:val="0"/>
          <w:sz w:val="20"/>
          <w:szCs w:val="20"/>
        </w:rPr>
        <w:t>oceny oferty w kryterium (jeżeli dotyczy)</w:t>
      </w:r>
      <w:r w:rsidRPr="00767EEA">
        <w:rPr>
          <w:rFonts w:ascii="Arial" w:hAnsi="Arial" w:cs="Arial"/>
          <w:b w:val="0"/>
          <w:bCs w:val="0"/>
          <w:sz w:val="20"/>
          <w:szCs w:val="20"/>
        </w:rPr>
        <w:t>.</w:t>
      </w:r>
    </w:p>
    <w:p w14:paraId="00B26DFD" w14:textId="77777777" w:rsidR="00470FF9" w:rsidRPr="00F37B1C" w:rsidRDefault="00470FF9" w:rsidP="00470FF9">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14:paraId="583223A7" w14:textId="77777777" w:rsidR="00470FF9" w:rsidRDefault="00470FF9" w:rsidP="00470FF9">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Pr>
          <w:rFonts w:ascii="Arial" w:hAnsi="Arial" w:cs="Arial"/>
          <w:b w:val="0"/>
          <w:bCs w:val="0"/>
          <w:sz w:val="20"/>
          <w:szCs w:val="20"/>
        </w:rPr>
        <w:t>5</w:t>
      </w:r>
      <w:r w:rsidRPr="00F37B1C">
        <w:rPr>
          <w:rFonts w:ascii="Arial" w:hAnsi="Arial" w:cs="Arial"/>
          <w:b w:val="0"/>
          <w:bCs w:val="0"/>
          <w:sz w:val="20"/>
          <w:szCs w:val="20"/>
        </w:rPr>
        <w:t>.1.</w:t>
      </w:r>
      <w:r w:rsidRPr="00F37B1C">
        <w:rPr>
          <w:rFonts w:ascii="Arial" w:hAnsi="Arial" w:cs="Arial"/>
          <w:b w:val="0"/>
          <w:bCs w:val="0"/>
          <w:sz w:val="20"/>
          <w:szCs w:val="20"/>
        </w:rPr>
        <w:tab/>
        <w:t>Oświadczenie wyma</w:t>
      </w:r>
      <w:r>
        <w:rPr>
          <w:rFonts w:ascii="Arial" w:hAnsi="Arial" w:cs="Arial"/>
          <w:b w:val="0"/>
          <w:bCs w:val="0"/>
          <w:sz w:val="20"/>
          <w:szCs w:val="20"/>
        </w:rPr>
        <w:t>gane postanowieniami pkt 9.1.1</w:t>
      </w:r>
      <w:r w:rsidRPr="00F37B1C">
        <w:rPr>
          <w:rFonts w:ascii="Arial" w:hAnsi="Arial" w:cs="Arial"/>
          <w:b w:val="0"/>
          <w:bCs w:val="0"/>
          <w:sz w:val="20"/>
          <w:szCs w:val="20"/>
        </w:rPr>
        <w:t>;</w:t>
      </w:r>
    </w:p>
    <w:p w14:paraId="168EA5F9" w14:textId="77777777" w:rsidR="00470FF9" w:rsidRPr="00F37B1C" w:rsidRDefault="00470FF9" w:rsidP="00470FF9">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Pr>
          <w:rFonts w:ascii="Arial" w:hAnsi="Arial" w:cs="Arial"/>
          <w:b w:val="0"/>
          <w:bCs w:val="0"/>
          <w:sz w:val="20"/>
          <w:szCs w:val="20"/>
        </w:rPr>
        <w:t>5</w:t>
      </w:r>
      <w:r w:rsidRPr="00F37B1C">
        <w:rPr>
          <w:rFonts w:ascii="Arial" w:hAnsi="Arial" w:cs="Arial"/>
          <w:b w:val="0"/>
          <w:bCs w:val="0"/>
          <w:sz w:val="20"/>
          <w:szCs w:val="20"/>
        </w:rPr>
        <w:t>.</w:t>
      </w:r>
      <w:r>
        <w:rPr>
          <w:rFonts w:ascii="Arial" w:hAnsi="Arial" w:cs="Arial"/>
          <w:b w:val="0"/>
          <w:bCs w:val="0"/>
          <w:sz w:val="20"/>
          <w:szCs w:val="20"/>
        </w:rPr>
        <w:t>2</w:t>
      </w:r>
      <w:r w:rsidRPr="00F37B1C">
        <w:rPr>
          <w:rFonts w:ascii="Arial" w:hAnsi="Arial" w:cs="Arial"/>
          <w:b w:val="0"/>
          <w:bCs w:val="0"/>
          <w:sz w:val="20"/>
          <w:szCs w:val="20"/>
        </w:rPr>
        <w:t>.</w:t>
      </w:r>
      <w:r w:rsidRPr="00F37B1C">
        <w:rPr>
          <w:rFonts w:ascii="Arial" w:hAnsi="Arial" w:cs="Arial"/>
          <w:b w:val="0"/>
          <w:bCs w:val="0"/>
          <w:sz w:val="20"/>
          <w:szCs w:val="20"/>
        </w:rPr>
        <w:tab/>
        <w:t xml:space="preserve">Pełnomocnictwo do reprezentowania wszystkich Wykonawców wspólnie ubiegających </w:t>
      </w:r>
      <w:r>
        <w:rPr>
          <w:rFonts w:ascii="Arial" w:hAnsi="Arial" w:cs="Arial"/>
          <w:b w:val="0"/>
          <w:bCs w:val="0"/>
          <w:sz w:val="20"/>
          <w:szCs w:val="20"/>
        </w:rPr>
        <w:br/>
      </w:r>
      <w:r w:rsidRPr="00F37B1C">
        <w:rPr>
          <w:rFonts w:ascii="Arial" w:hAnsi="Arial" w:cs="Arial"/>
          <w:b w:val="0"/>
          <w:bCs w:val="0"/>
          <w:sz w:val="20"/>
          <w:szCs w:val="20"/>
        </w:rP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7981FA66" w14:textId="7880BDCF" w:rsidR="00470FF9" w:rsidRDefault="00470FF9" w:rsidP="00470FF9">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Pr>
          <w:rFonts w:ascii="Arial" w:hAnsi="Arial" w:cs="Arial"/>
          <w:b w:val="0"/>
          <w:bCs w:val="0"/>
          <w:sz w:val="20"/>
          <w:szCs w:val="20"/>
        </w:rPr>
        <w:t>5</w:t>
      </w:r>
      <w:r w:rsidRPr="00F37B1C">
        <w:rPr>
          <w:rFonts w:ascii="Arial" w:hAnsi="Arial" w:cs="Arial"/>
          <w:b w:val="0"/>
          <w:bCs w:val="0"/>
          <w:sz w:val="20"/>
          <w:szCs w:val="20"/>
        </w:rPr>
        <w:t>.</w:t>
      </w:r>
      <w:r>
        <w:rPr>
          <w:rFonts w:ascii="Arial" w:hAnsi="Arial" w:cs="Arial"/>
          <w:b w:val="0"/>
          <w:bCs w:val="0"/>
          <w:sz w:val="20"/>
          <w:szCs w:val="20"/>
        </w:rPr>
        <w:t>3</w:t>
      </w:r>
      <w:r w:rsidRPr="00F37B1C">
        <w:rPr>
          <w:rFonts w:ascii="Arial" w:hAnsi="Arial" w:cs="Arial"/>
          <w:b w:val="0"/>
          <w:bCs w:val="0"/>
          <w:sz w:val="20"/>
          <w:szCs w:val="20"/>
        </w:rPr>
        <w:t>.</w:t>
      </w:r>
      <w:r w:rsidRPr="00F37B1C">
        <w:rPr>
          <w:rFonts w:ascii="Arial" w:hAnsi="Arial" w:cs="Arial"/>
          <w:b w:val="0"/>
          <w:bCs w:val="0"/>
          <w:sz w:val="20"/>
          <w:szCs w:val="20"/>
        </w:rPr>
        <w:tab/>
        <w:t xml:space="preserve">Dokumenty, z których wynika prawo do podpisania oferty (oryginał lub kopia potwierdzona </w:t>
      </w:r>
      <w:r>
        <w:rPr>
          <w:rFonts w:ascii="Arial" w:hAnsi="Arial" w:cs="Arial"/>
          <w:b w:val="0"/>
          <w:bCs w:val="0"/>
          <w:sz w:val="20"/>
          <w:szCs w:val="20"/>
        </w:rPr>
        <w:br/>
      </w:r>
      <w:r w:rsidRPr="00F37B1C">
        <w:rPr>
          <w:rFonts w:ascii="Arial" w:hAnsi="Arial" w:cs="Arial"/>
          <w:b w:val="0"/>
          <w:bCs w:val="0"/>
          <w:sz w:val="20"/>
          <w:szCs w:val="20"/>
        </w:rPr>
        <w:t xml:space="preserve">za zgodność z oryginałem przez notariusza) względnie do podpisania innych dokumentów składanych wraz z ofertą, chyba, że </w:t>
      </w:r>
      <w:r>
        <w:rPr>
          <w:rFonts w:ascii="Arial" w:hAnsi="Arial" w:cs="Arial"/>
          <w:b w:val="0"/>
          <w:bCs w:val="0"/>
          <w:sz w:val="20"/>
          <w:szCs w:val="20"/>
        </w:rPr>
        <w:t>Z</w:t>
      </w:r>
      <w:r w:rsidRPr="00F37B1C">
        <w:rPr>
          <w:rFonts w:ascii="Arial" w:hAnsi="Arial" w:cs="Arial"/>
          <w:b w:val="0"/>
          <w:bCs w:val="0"/>
          <w:sz w:val="20"/>
          <w:szCs w:val="20"/>
        </w:rPr>
        <w:t xml:space="preserve">amawiający może je uzyskać w szczególności </w:t>
      </w:r>
      <w:r>
        <w:rPr>
          <w:rFonts w:ascii="Arial" w:hAnsi="Arial" w:cs="Arial"/>
          <w:b w:val="0"/>
          <w:bCs w:val="0"/>
          <w:sz w:val="20"/>
          <w:szCs w:val="20"/>
        </w:rPr>
        <w:br/>
      </w:r>
      <w:r w:rsidRPr="00F37B1C">
        <w:rPr>
          <w:rFonts w:ascii="Arial" w:hAnsi="Arial" w:cs="Arial"/>
          <w:b w:val="0"/>
          <w:bCs w:val="0"/>
          <w:sz w:val="20"/>
          <w:szCs w:val="20"/>
        </w:rPr>
        <w:t>za pomocą bezpłatnych i ogólnodostępnych baz danych, w szczególności rejestrów publicznych w rozumieniu ustawy z dnia 17 lutego 2005 r. o informatyzacji działalności podmiotów realizującyc</w:t>
      </w:r>
      <w:r>
        <w:rPr>
          <w:rFonts w:ascii="Arial" w:hAnsi="Arial" w:cs="Arial"/>
          <w:b w:val="0"/>
          <w:bCs w:val="0"/>
          <w:sz w:val="20"/>
          <w:szCs w:val="20"/>
        </w:rPr>
        <w:t>h zadania publiczne (Dz. U. z 2017 r. poz. 570 ze zm.</w:t>
      </w:r>
      <w:r w:rsidRPr="00F37B1C">
        <w:rPr>
          <w:rFonts w:ascii="Arial" w:hAnsi="Arial" w:cs="Arial"/>
          <w:b w:val="0"/>
          <w:bCs w:val="0"/>
          <w:sz w:val="20"/>
          <w:szCs w:val="20"/>
        </w:rPr>
        <w:t xml:space="preserve">), a </w:t>
      </w:r>
      <w:r>
        <w:rPr>
          <w:rFonts w:ascii="Arial" w:hAnsi="Arial" w:cs="Arial"/>
          <w:b w:val="0"/>
          <w:bCs w:val="0"/>
          <w:sz w:val="20"/>
          <w:szCs w:val="20"/>
        </w:rPr>
        <w:t>W</w:t>
      </w:r>
      <w:r w:rsidRPr="00F37B1C">
        <w:rPr>
          <w:rFonts w:ascii="Arial" w:hAnsi="Arial" w:cs="Arial"/>
          <w:b w:val="0"/>
          <w:bCs w:val="0"/>
          <w:sz w:val="20"/>
          <w:szCs w:val="20"/>
        </w:rPr>
        <w:t>ykonawca wskaz</w:t>
      </w:r>
      <w:r>
        <w:rPr>
          <w:rFonts w:ascii="Arial" w:hAnsi="Arial" w:cs="Arial"/>
          <w:b w:val="0"/>
          <w:bCs w:val="0"/>
          <w:sz w:val="20"/>
          <w:szCs w:val="20"/>
        </w:rPr>
        <w:t>ał to wraz ze złożeniem oferty.</w:t>
      </w:r>
    </w:p>
    <w:p w14:paraId="7DFE95BF" w14:textId="41AE9EAD" w:rsidR="00072944" w:rsidRDefault="00072944" w:rsidP="00470FF9">
      <w:pPr>
        <w:pStyle w:val="Tekstpodstawowy2"/>
        <w:tabs>
          <w:tab w:val="left" w:pos="709"/>
        </w:tabs>
        <w:spacing w:before="0"/>
        <w:ind w:left="709" w:hanging="709"/>
        <w:rPr>
          <w:rFonts w:ascii="Arial" w:hAnsi="Arial" w:cs="Arial"/>
          <w:b w:val="0"/>
          <w:bCs w:val="0"/>
          <w:sz w:val="20"/>
          <w:szCs w:val="20"/>
        </w:rPr>
      </w:pPr>
      <w:r>
        <w:rPr>
          <w:rFonts w:ascii="Arial" w:hAnsi="Arial" w:cs="Arial"/>
          <w:b w:val="0"/>
          <w:bCs w:val="0"/>
          <w:sz w:val="20"/>
          <w:szCs w:val="20"/>
        </w:rPr>
        <w:t>13.5.4.</w:t>
      </w:r>
      <w:r>
        <w:rPr>
          <w:rFonts w:ascii="Arial" w:hAnsi="Arial" w:cs="Arial"/>
          <w:b w:val="0"/>
          <w:bCs w:val="0"/>
          <w:sz w:val="20"/>
          <w:szCs w:val="20"/>
        </w:rPr>
        <w:tab/>
        <w:t>Wykaz osób część</w:t>
      </w:r>
      <w:r w:rsidR="00DF469C">
        <w:rPr>
          <w:rFonts w:ascii="Arial" w:hAnsi="Arial" w:cs="Arial"/>
          <w:b w:val="0"/>
          <w:bCs w:val="0"/>
          <w:sz w:val="20"/>
          <w:szCs w:val="20"/>
        </w:rPr>
        <w:t xml:space="preserve"> </w:t>
      </w:r>
      <w:r w:rsidR="00CC3507">
        <w:rPr>
          <w:rFonts w:ascii="Arial" w:hAnsi="Arial" w:cs="Arial"/>
          <w:b w:val="0"/>
          <w:bCs w:val="0"/>
          <w:sz w:val="20"/>
          <w:szCs w:val="20"/>
        </w:rPr>
        <w:t>A</w:t>
      </w:r>
      <w:r w:rsidR="00DF469C">
        <w:rPr>
          <w:rFonts w:ascii="Arial" w:hAnsi="Arial" w:cs="Arial"/>
          <w:b w:val="0"/>
          <w:bCs w:val="0"/>
          <w:sz w:val="20"/>
          <w:szCs w:val="20"/>
        </w:rPr>
        <w:t xml:space="preserve"> składan</w:t>
      </w:r>
      <w:r w:rsidR="00CC3507">
        <w:rPr>
          <w:rFonts w:ascii="Arial" w:hAnsi="Arial" w:cs="Arial"/>
          <w:b w:val="0"/>
          <w:bCs w:val="0"/>
          <w:sz w:val="20"/>
          <w:szCs w:val="20"/>
        </w:rPr>
        <w:t>y</w:t>
      </w:r>
      <w:r w:rsidR="00DF469C">
        <w:rPr>
          <w:rFonts w:ascii="Arial" w:hAnsi="Arial" w:cs="Arial"/>
          <w:b w:val="0"/>
          <w:bCs w:val="0"/>
          <w:sz w:val="20"/>
          <w:szCs w:val="20"/>
        </w:rPr>
        <w:t xml:space="preserve"> w celu </w:t>
      </w:r>
      <w:r w:rsidR="00CC3507">
        <w:rPr>
          <w:rFonts w:ascii="Arial" w:hAnsi="Arial" w:cs="Arial"/>
          <w:b w:val="0"/>
          <w:bCs w:val="0"/>
          <w:sz w:val="20"/>
          <w:szCs w:val="20"/>
        </w:rPr>
        <w:t>potwierdzenia spełniania warunków udziału</w:t>
      </w:r>
      <w:r>
        <w:rPr>
          <w:rFonts w:ascii="Arial" w:hAnsi="Arial" w:cs="Arial"/>
          <w:b w:val="0"/>
          <w:bCs w:val="0"/>
          <w:sz w:val="20"/>
          <w:szCs w:val="20"/>
        </w:rPr>
        <w:t>;</w:t>
      </w:r>
    </w:p>
    <w:p w14:paraId="6DFDD189" w14:textId="630A274A" w:rsidR="00072944" w:rsidRDefault="00072944" w:rsidP="00470FF9">
      <w:pPr>
        <w:pStyle w:val="Tekstpodstawowy2"/>
        <w:tabs>
          <w:tab w:val="left" w:pos="709"/>
        </w:tabs>
        <w:spacing w:before="0"/>
        <w:ind w:left="709" w:hanging="709"/>
        <w:rPr>
          <w:rFonts w:ascii="Arial" w:hAnsi="Arial" w:cs="Arial"/>
          <w:b w:val="0"/>
          <w:bCs w:val="0"/>
          <w:sz w:val="20"/>
          <w:szCs w:val="20"/>
        </w:rPr>
      </w:pPr>
      <w:r>
        <w:rPr>
          <w:rFonts w:ascii="Arial" w:hAnsi="Arial" w:cs="Arial"/>
          <w:b w:val="0"/>
          <w:bCs w:val="0"/>
          <w:sz w:val="20"/>
          <w:szCs w:val="20"/>
        </w:rPr>
        <w:t>13.5.5.</w:t>
      </w:r>
      <w:r>
        <w:rPr>
          <w:rFonts w:ascii="Arial" w:hAnsi="Arial" w:cs="Arial"/>
          <w:b w:val="0"/>
          <w:bCs w:val="0"/>
          <w:sz w:val="20"/>
          <w:szCs w:val="20"/>
        </w:rPr>
        <w:tab/>
        <w:t xml:space="preserve">Zobowiązanie, o który mowa w </w:t>
      </w:r>
      <w:r w:rsidR="00B426C7">
        <w:rPr>
          <w:rFonts w:ascii="Arial" w:hAnsi="Arial" w:cs="Arial"/>
          <w:b w:val="0"/>
          <w:bCs w:val="0"/>
          <w:sz w:val="20"/>
          <w:szCs w:val="20"/>
        </w:rPr>
        <w:t>10.2</w:t>
      </w:r>
      <w:r>
        <w:rPr>
          <w:rFonts w:ascii="Arial" w:hAnsi="Arial" w:cs="Arial"/>
          <w:b w:val="0"/>
          <w:bCs w:val="0"/>
          <w:sz w:val="20"/>
          <w:szCs w:val="20"/>
        </w:rPr>
        <w:t xml:space="preserve"> (jeżeli dotyczy)</w:t>
      </w:r>
    </w:p>
    <w:p w14:paraId="0A701D0F" w14:textId="77777777" w:rsidR="00470FF9" w:rsidRPr="00F37B1C" w:rsidRDefault="00470FF9" w:rsidP="00470FF9">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A1781A0" w14:textId="77777777" w:rsidR="00470FF9" w:rsidRPr="00F37B1C" w:rsidRDefault="00470FF9" w:rsidP="00470FF9">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t xml:space="preserve">Oferta oraz pozostałe oświadczenia i dokumenty, dla których Zamawiający określił wzory </w:t>
      </w:r>
      <w:r>
        <w:rPr>
          <w:rFonts w:ascii="Arial" w:hAnsi="Arial" w:cs="Arial"/>
          <w:b w:val="0"/>
          <w:bCs w:val="0"/>
          <w:sz w:val="20"/>
          <w:szCs w:val="20"/>
        </w:rPr>
        <w:br/>
      </w:r>
      <w:r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p>
    <w:p w14:paraId="42D47AF1"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lastRenderedPageBreak/>
        <w:t>13.</w:t>
      </w:r>
      <w:r>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Oferta powinna być sporządzona w języku polskim, z zachowaniem formy pisemnej </w:t>
      </w:r>
      <w:r>
        <w:rPr>
          <w:rFonts w:ascii="Arial" w:hAnsi="Arial" w:cs="Arial"/>
          <w:b w:val="0"/>
          <w:bCs w:val="0"/>
          <w:sz w:val="20"/>
          <w:szCs w:val="20"/>
        </w:rPr>
        <w:br/>
      </w:r>
      <w:r w:rsidRPr="00F37B1C">
        <w:rPr>
          <w:rFonts w:ascii="Arial" w:hAnsi="Arial" w:cs="Arial"/>
          <w:b w:val="0"/>
          <w:bCs w:val="0"/>
          <w:sz w:val="20"/>
          <w:szCs w:val="20"/>
        </w:rPr>
        <w:t>pod rygorem nieważności. Każdy dokument składający się na ofertę powinien być czytelny.</w:t>
      </w:r>
    </w:p>
    <w:p w14:paraId="6C7D42A5"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1C729EA4"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Pr>
          <w:rFonts w:ascii="Arial" w:hAnsi="Arial" w:cs="Arial"/>
          <w:b w:val="0"/>
          <w:bCs w:val="0"/>
          <w:sz w:val="20"/>
          <w:szCs w:val="20"/>
        </w:rPr>
        <w:br/>
      </w:r>
      <w:r w:rsidRPr="00F37B1C">
        <w:rPr>
          <w:rFonts w:ascii="Arial" w:hAnsi="Arial" w:cs="Arial"/>
          <w:b w:val="0"/>
          <w:bCs w:val="0"/>
          <w:sz w:val="20"/>
          <w:szCs w:val="20"/>
        </w:rPr>
        <w:t>z zastrzeżeniem sytuacji opisanej w pkt. 13.1</w:t>
      </w:r>
      <w:r>
        <w:rPr>
          <w:rFonts w:ascii="Arial" w:hAnsi="Arial" w:cs="Arial"/>
          <w:b w:val="0"/>
          <w:bCs w:val="0"/>
          <w:sz w:val="20"/>
          <w:szCs w:val="20"/>
        </w:rPr>
        <w:t xml:space="preserve">1. </w:t>
      </w:r>
      <w:r w:rsidRPr="00F37B1C">
        <w:rPr>
          <w:rFonts w:ascii="Arial" w:hAnsi="Arial" w:cs="Arial"/>
          <w:b w:val="0"/>
          <w:bCs w:val="0"/>
          <w:sz w:val="20"/>
          <w:szCs w:val="20"/>
        </w:rPr>
        <w:t>W treści oferty powinna być umieszczona informacja o liczbie stron.</w:t>
      </w:r>
    </w:p>
    <w:p w14:paraId="743CC63A"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 xml:space="preserve">Zamawiający informuje, iż zgodnie z art. 8 ust. 3 ustawy Pzp, nie ujawnia się informacji stanowiących tajemnicę przedsiębiorstwa, w rozumieniu przepisów o zwalczaniu nieuczciwej konkurencji, jeżeli </w:t>
      </w:r>
      <w:r w:rsidRPr="00D77F83">
        <w:rPr>
          <w:rFonts w:ascii="Arial" w:hAnsi="Arial" w:cs="Arial"/>
          <w:b w:val="0"/>
          <w:sz w:val="20"/>
          <w:szCs w:val="20"/>
        </w:rPr>
        <w:t>Wykonawca, nie później niż w terminie składania ofert, w sposób niebudzący wątpliwości zastrzegł, że nie mogą być one udostępniane oraz wykazał, załączając stosowne wyjaśnienia, iż zastrzeżone informacje stanowią tajemnicę przedsiębiorstwa. Wykonawca nie</w:t>
      </w:r>
      <w:r w:rsidRPr="00F37B1C">
        <w:rPr>
          <w:rFonts w:ascii="Arial" w:hAnsi="Arial" w:cs="Arial"/>
          <w:b w:val="0"/>
          <w:sz w:val="20"/>
          <w:szCs w:val="20"/>
        </w:rPr>
        <w:t xml:space="preserve"> może zastrzec informacji, o których mowa w art. 86 ust. 4 ustawy Pzp. Wszelkie informacje stanowiące tajemnicę przedsiębiorstwa w rozumieniu ustawy z dnia 16 kwietnia 1993 r. o zwalczaniu nieuczciwej konkurencji (Dz. U. z 2003 r. </w:t>
      </w:r>
      <w:r>
        <w:rPr>
          <w:rFonts w:ascii="Arial" w:hAnsi="Arial" w:cs="Arial"/>
          <w:b w:val="0"/>
          <w:sz w:val="20"/>
          <w:szCs w:val="20"/>
        </w:rPr>
        <w:t>z późn.</w:t>
      </w:r>
      <w:r w:rsidRPr="00F37B1C">
        <w:rPr>
          <w:rFonts w:ascii="Arial" w:hAnsi="Arial" w:cs="Arial"/>
          <w:b w:val="0"/>
          <w:sz w:val="20"/>
          <w:szCs w:val="20"/>
        </w:rPr>
        <w:t xml:space="preserve"> zm.), które Wykonawca </w:t>
      </w:r>
      <w:r>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14:paraId="5A8D984E" w14:textId="77777777" w:rsidR="00470FF9" w:rsidRPr="00F37B1C" w:rsidRDefault="00470FF9" w:rsidP="00470FF9">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13.1</w:t>
      </w:r>
      <w:r>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Pr>
          <w:rFonts w:ascii="Arial" w:hAnsi="Arial" w:cs="Arial"/>
          <w:b w:val="0"/>
          <w:bCs w:val="0"/>
          <w:sz w:val="20"/>
          <w:szCs w:val="20"/>
        </w:rPr>
        <w:br/>
      </w:r>
      <w:r w:rsidRPr="00F37B1C">
        <w:rPr>
          <w:rFonts w:ascii="Arial" w:hAnsi="Arial" w:cs="Arial"/>
          <w:b w:val="0"/>
          <w:bCs w:val="0"/>
          <w:sz w:val="20"/>
          <w:szCs w:val="20"/>
        </w:rPr>
        <w:t>być oznaczone nazwą (firmą) i adresem Wykonawcy, zaadresowane następująco:</w:t>
      </w:r>
    </w:p>
    <w:p w14:paraId="0518BE48" w14:textId="77777777" w:rsidR="00470FF9" w:rsidRPr="00F37B1C" w:rsidRDefault="00470FF9" w:rsidP="00470FF9">
      <w:pPr>
        <w:pStyle w:val="rozdzia"/>
        <w:ind w:firstLine="0"/>
        <w:jc w:val="center"/>
        <w:rPr>
          <w:rFonts w:ascii="Arial" w:hAnsi="Arial" w:cs="Arial"/>
          <w:sz w:val="20"/>
          <w:szCs w:val="20"/>
        </w:rPr>
      </w:pPr>
      <w:r w:rsidRPr="00F37B1C">
        <w:rPr>
          <w:rFonts w:ascii="Arial" w:hAnsi="Arial" w:cs="Arial"/>
          <w:sz w:val="20"/>
          <w:szCs w:val="20"/>
        </w:rPr>
        <w:t>Ministerstwo Sprawiedliwości</w:t>
      </w:r>
    </w:p>
    <w:p w14:paraId="214890BF" w14:textId="77777777" w:rsidR="00470FF9" w:rsidRPr="00F37B1C" w:rsidRDefault="00470FF9" w:rsidP="00470FF9">
      <w:pPr>
        <w:pStyle w:val="rozdzia"/>
        <w:ind w:firstLine="0"/>
        <w:jc w:val="center"/>
        <w:rPr>
          <w:rFonts w:ascii="Arial" w:hAnsi="Arial" w:cs="Arial"/>
          <w:sz w:val="20"/>
          <w:szCs w:val="20"/>
        </w:rPr>
      </w:pPr>
      <w:r w:rsidRPr="00F37B1C">
        <w:rPr>
          <w:rFonts w:ascii="Arial" w:hAnsi="Arial" w:cs="Arial"/>
          <w:sz w:val="20"/>
          <w:szCs w:val="20"/>
        </w:rPr>
        <w:t>Al. Ujazdowskie 11</w:t>
      </w:r>
    </w:p>
    <w:p w14:paraId="77E5B8E3" w14:textId="77777777" w:rsidR="00470FF9" w:rsidRPr="00F37B1C" w:rsidRDefault="00470FF9" w:rsidP="00470FF9">
      <w:pPr>
        <w:pStyle w:val="rozdzia"/>
        <w:ind w:firstLine="0"/>
        <w:jc w:val="center"/>
        <w:rPr>
          <w:rFonts w:ascii="Arial" w:hAnsi="Arial" w:cs="Arial"/>
          <w:sz w:val="20"/>
          <w:szCs w:val="20"/>
        </w:rPr>
      </w:pPr>
      <w:r w:rsidRPr="00F37B1C">
        <w:rPr>
          <w:rFonts w:ascii="Arial" w:hAnsi="Arial" w:cs="Arial"/>
          <w:sz w:val="20"/>
          <w:szCs w:val="20"/>
        </w:rPr>
        <w:t>00-567 Warszawa</w:t>
      </w:r>
    </w:p>
    <w:p w14:paraId="42F2E3EF" w14:textId="77777777" w:rsidR="00470FF9" w:rsidRPr="00F37B1C" w:rsidRDefault="00470FF9" w:rsidP="00470FF9">
      <w:pPr>
        <w:ind w:left="709"/>
        <w:jc w:val="center"/>
        <w:rPr>
          <w:rFonts w:ascii="Arial" w:hAnsi="Arial" w:cs="Arial"/>
          <w:sz w:val="20"/>
          <w:szCs w:val="20"/>
        </w:rPr>
      </w:pPr>
      <w:r w:rsidRPr="00F37B1C">
        <w:rPr>
          <w:rFonts w:ascii="Arial" w:hAnsi="Arial" w:cs="Arial"/>
          <w:sz w:val="20"/>
          <w:szCs w:val="20"/>
        </w:rPr>
        <w:t>oraz opisane:</w:t>
      </w:r>
    </w:p>
    <w:p w14:paraId="7B1F313F" w14:textId="2F17AD84" w:rsidR="00470FF9" w:rsidRPr="00F37B1C" w:rsidRDefault="00470FF9" w:rsidP="00470FF9">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BF-II.3710.47.2019</w:t>
      </w:r>
    </w:p>
    <w:p w14:paraId="76B12D87" w14:textId="77777777" w:rsidR="00470FF9" w:rsidRDefault="00470FF9" w:rsidP="00470FF9">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76CC5C3D" w14:textId="77777777" w:rsidR="00470FF9" w:rsidRDefault="00470FF9" w:rsidP="00470FF9">
      <w:pPr>
        <w:ind w:left="709"/>
        <w:jc w:val="center"/>
        <w:outlineLvl w:val="0"/>
        <w:rPr>
          <w:rFonts w:ascii="Arial" w:hAnsi="Arial" w:cs="Arial"/>
          <w:b/>
          <w:sz w:val="20"/>
          <w:szCs w:val="20"/>
        </w:rPr>
      </w:pPr>
      <w:r w:rsidRPr="00470FF9">
        <w:rPr>
          <w:rFonts w:ascii="Arial" w:hAnsi="Arial" w:cs="Arial"/>
          <w:b/>
          <w:sz w:val="20"/>
          <w:szCs w:val="20"/>
        </w:rPr>
        <w:t>Wymianę dwóch dźwigów osobowych (wind) w budynku biurowym Ministerstwa Sprawiedliwości przy Al. Ujazdowskich 11 w Warszawie</w:t>
      </w:r>
    </w:p>
    <w:p w14:paraId="753A9DE9" w14:textId="4D3DF3F3" w:rsidR="00470FF9" w:rsidRPr="00F37B1C" w:rsidRDefault="00470FF9" w:rsidP="00470FF9">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w:t>
      </w:r>
      <w:r>
        <w:rPr>
          <w:rStyle w:val="tekstdokbold"/>
          <w:rFonts w:ascii="Arial" w:hAnsi="Arial" w:cs="Arial"/>
          <w:bCs w:val="0"/>
          <w:sz w:val="20"/>
          <w:szCs w:val="20"/>
        </w:rPr>
        <w:t xml:space="preserve"> </w:t>
      </w:r>
      <w:r w:rsidRPr="00B64415">
        <w:rPr>
          <w:rStyle w:val="tekstdokbold"/>
          <w:rFonts w:ascii="Arial" w:hAnsi="Arial" w:cs="Arial"/>
          <w:bCs w:val="0"/>
          <w:sz w:val="20"/>
          <w:szCs w:val="20"/>
        </w:rPr>
        <w:t>dniem</w:t>
      </w:r>
      <w:r>
        <w:rPr>
          <w:rStyle w:val="tekstdokbold"/>
          <w:rFonts w:ascii="Arial" w:hAnsi="Arial" w:cs="Arial"/>
          <w:bCs w:val="0"/>
          <w:sz w:val="20"/>
          <w:szCs w:val="20"/>
        </w:rPr>
        <w:t xml:space="preserve"> </w:t>
      </w:r>
      <w:r w:rsidR="00EB6D72">
        <w:rPr>
          <w:rStyle w:val="tekstdokbold"/>
          <w:rFonts w:ascii="Arial" w:hAnsi="Arial" w:cs="Arial"/>
          <w:bCs w:val="0"/>
          <w:sz w:val="20"/>
          <w:szCs w:val="20"/>
        </w:rPr>
        <w:t>1</w:t>
      </w:r>
      <w:r w:rsidR="00B7586C">
        <w:rPr>
          <w:rStyle w:val="tekstdokbold"/>
          <w:rFonts w:ascii="Arial" w:hAnsi="Arial" w:cs="Arial"/>
          <w:bCs w:val="0"/>
          <w:sz w:val="20"/>
          <w:szCs w:val="20"/>
        </w:rPr>
        <w:t>7</w:t>
      </w:r>
      <w:r>
        <w:rPr>
          <w:rStyle w:val="tekstdokbold"/>
          <w:rFonts w:ascii="Arial" w:hAnsi="Arial" w:cs="Arial"/>
          <w:bCs w:val="0"/>
          <w:sz w:val="20"/>
          <w:szCs w:val="20"/>
        </w:rPr>
        <w:t xml:space="preserve"> lipca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2</w:t>
      </w:r>
      <w:r w:rsidRPr="00F37B1C">
        <w:rPr>
          <w:rStyle w:val="tekstdokbold"/>
          <w:rFonts w:ascii="Arial" w:hAnsi="Arial" w:cs="Arial"/>
          <w:bCs w:val="0"/>
          <w:sz w:val="20"/>
          <w:szCs w:val="20"/>
        </w:rPr>
        <w:t>:00”</w:t>
      </w:r>
    </w:p>
    <w:p w14:paraId="64C8E0E3" w14:textId="77777777" w:rsidR="00470FF9" w:rsidRPr="00F37B1C" w:rsidRDefault="00470FF9" w:rsidP="00470FF9">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Wymagania określone w pkt 13.1</w:t>
      </w:r>
      <w:r>
        <w:rPr>
          <w:rFonts w:ascii="Arial" w:hAnsi="Arial" w:cs="Arial"/>
          <w:b w:val="0"/>
          <w:bCs w:val="0"/>
          <w:sz w:val="20"/>
          <w:szCs w:val="20"/>
        </w:rPr>
        <w:t>0</w:t>
      </w:r>
      <w:r w:rsidRPr="00F37B1C">
        <w:rPr>
          <w:rFonts w:ascii="Arial" w:hAnsi="Arial" w:cs="Arial"/>
          <w:b w:val="0"/>
          <w:bCs w:val="0"/>
          <w:sz w:val="20"/>
          <w:szCs w:val="20"/>
        </w:rPr>
        <w:t xml:space="preserve"> - 13.1</w:t>
      </w:r>
      <w:r>
        <w:rPr>
          <w:rFonts w:ascii="Arial" w:hAnsi="Arial" w:cs="Arial"/>
          <w:b w:val="0"/>
          <w:bCs w:val="0"/>
          <w:sz w:val="20"/>
          <w:szCs w:val="20"/>
        </w:rPr>
        <w:t xml:space="preserve">2 </w:t>
      </w:r>
      <w:r w:rsidRPr="00F37B1C">
        <w:rPr>
          <w:rFonts w:ascii="Arial" w:hAnsi="Arial" w:cs="Arial"/>
          <w:b w:val="0"/>
          <w:bCs w:val="0"/>
          <w:sz w:val="20"/>
          <w:szCs w:val="20"/>
        </w:rPr>
        <w:t xml:space="preserve">nie stanowią o treści oferty i ich niespełnienie nie będzie skutkować odrzuceniem oferty. Wszelkie negatywne konsekwencje mogące wyniknąć </w:t>
      </w:r>
      <w:r>
        <w:rPr>
          <w:rFonts w:ascii="Arial" w:hAnsi="Arial" w:cs="Arial"/>
          <w:b w:val="0"/>
          <w:bCs w:val="0"/>
          <w:sz w:val="20"/>
          <w:szCs w:val="20"/>
        </w:rPr>
        <w:br/>
      </w:r>
      <w:r w:rsidRPr="00F37B1C">
        <w:rPr>
          <w:rFonts w:ascii="Arial" w:hAnsi="Arial" w:cs="Arial"/>
          <w:b w:val="0"/>
          <w:bCs w:val="0"/>
          <w:sz w:val="20"/>
          <w:szCs w:val="20"/>
        </w:rPr>
        <w:t>z niezachowania tych wymagań będą obciążały Wykonawcę.</w:t>
      </w:r>
    </w:p>
    <w:p w14:paraId="09685E60" w14:textId="77777777" w:rsidR="00470FF9" w:rsidRPr="00F37B1C" w:rsidRDefault="00470FF9" w:rsidP="00470FF9">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Pr>
          <w:rFonts w:ascii="Arial" w:hAnsi="Arial" w:cs="Arial"/>
          <w:b w:val="0"/>
          <w:sz w:val="20"/>
          <w:szCs w:val="20"/>
        </w:rPr>
        <w:br/>
      </w:r>
      <w:r w:rsidRPr="00F37B1C">
        <w:rPr>
          <w:rFonts w:ascii="Arial" w:hAnsi="Arial" w:cs="Arial"/>
          <w:b w:val="0"/>
          <w:sz w:val="20"/>
          <w:szCs w:val="20"/>
        </w:rPr>
        <w:t>lub „WYCOFANIE”.</w:t>
      </w:r>
    </w:p>
    <w:p w14:paraId="1EF8AF48" w14:textId="3B8C7288" w:rsidR="00916961" w:rsidRPr="00AC799F" w:rsidRDefault="00977978" w:rsidP="005B62CA">
      <w:pPr>
        <w:pStyle w:val="Tekstpodstawowy2"/>
        <w:spacing w:before="0"/>
        <w:ind w:left="709" w:hanging="709"/>
        <w:rPr>
          <w:rFonts w:ascii="Arial" w:hAnsi="Arial" w:cs="Arial"/>
          <w:b w:val="0"/>
          <w:bCs w:val="0"/>
          <w:sz w:val="20"/>
          <w:szCs w:val="20"/>
        </w:rPr>
      </w:pPr>
      <w:r w:rsidRPr="00AC799F">
        <w:rPr>
          <w:rFonts w:ascii="Arial" w:hAnsi="Arial" w:cs="Arial"/>
          <w:b w:val="0"/>
          <w:sz w:val="20"/>
          <w:szCs w:val="20"/>
        </w:rPr>
        <w:t>14</w:t>
      </w:r>
      <w:r w:rsidRPr="00AC799F">
        <w:rPr>
          <w:rFonts w:ascii="Arial" w:hAnsi="Arial" w:cs="Arial"/>
          <w:sz w:val="20"/>
          <w:szCs w:val="20"/>
        </w:rPr>
        <w:t xml:space="preserve">. </w:t>
      </w:r>
      <w:r w:rsidRPr="00AC799F">
        <w:rPr>
          <w:rFonts w:ascii="Arial" w:hAnsi="Arial" w:cs="Arial"/>
          <w:sz w:val="20"/>
          <w:szCs w:val="20"/>
        </w:rPr>
        <w:tab/>
      </w:r>
      <w:r w:rsidRPr="00AC799F">
        <w:rPr>
          <w:rStyle w:val="tekstdokbold"/>
          <w:rFonts w:ascii="Arial" w:hAnsi="Arial" w:cs="Arial"/>
          <w:b/>
          <w:bCs/>
          <w:sz w:val="20"/>
          <w:szCs w:val="20"/>
        </w:rPr>
        <w:t>OPIS SPOSOBU OBLICZENIA CENY OFERTY</w:t>
      </w:r>
      <w:r w:rsidR="005B62CA" w:rsidRPr="00AC799F">
        <w:rPr>
          <w:rStyle w:val="tekstdokbold"/>
          <w:rFonts w:ascii="Arial" w:hAnsi="Arial" w:cs="Arial"/>
          <w:b/>
          <w:bCs/>
          <w:sz w:val="20"/>
          <w:szCs w:val="20"/>
        </w:rPr>
        <w:t xml:space="preserve"> </w:t>
      </w:r>
    </w:p>
    <w:p w14:paraId="5339AF6E" w14:textId="126D95E3" w:rsidR="007F7F2B" w:rsidRPr="00D4637A" w:rsidRDefault="007E68BA" w:rsidP="0009064E">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14.1</w:t>
      </w:r>
      <w:r>
        <w:rPr>
          <w:rFonts w:ascii="Arial" w:hAnsi="Arial" w:cs="Arial"/>
          <w:b w:val="0"/>
          <w:sz w:val="20"/>
          <w:szCs w:val="20"/>
        </w:rPr>
        <w:tab/>
        <w:t>Wykonawca w „</w:t>
      </w:r>
      <w:r w:rsidR="00B426C7">
        <w:rPr>
          <w:rFonts w:ascii="Arial" w:hAnsi="Arial" w:cs="Arial"/>
          <w:b w:val="0"/>
          <w:sz w:val="20"/>
          <w:szCs w:val="20"/>
        </w:rPr>
        <w:t>Formularzu ofertowym</w:t>
      </w:r>
      <w:r>
        <w:rPr>
          <w:rFonts w:ascii="Arial" w:hAnsi="Arial" w:cs="Arial"/>
          <w:b w:val="0"/>
          <w:sz w:val="20"/>
          <w:szCs w:val="20"/>
        </w:rPr>
        <w:t>”</w:t>
      </w:r>
      <w:r w:rsidRPr="00230CA7">
        <w:rPr>
          <w:rFonts w:ascii="Arial" w:hAnsi="Arial" w:cs="Arial"/>
          <w:b w:val="0"/>
          <w:sz w:val="20"/>
          <w:szCs w:val="20"/>
        </w:rPr>
        <w:t xml:space="preserve"> określi</w:t>
      </w:r>
      <w:r w:rsidR="00B426C7">
        <w:rPr>
          <w:rFonts w:ascii="Arial" w:hAnsi="Arial" w:cs="Arial"/>
          <w:b w:val="0"/>
          <w:sz w:val="20"/>
          <w:szCs w:val="20"/>
        </w:rPr>
        <w:t xml:space="preserve"> łączną cenę ryczałtową za wykonanie przedmiotu zamówienia</w:t>
      </w:r>
      <w:r w:rsidRPr="00230CA7">
        <w:rPr>
          <w:rFonts w:ascii="Arial" w:hAnsi="Arial" w:cs="Arial"/>
          <w:b w:val="0"/>
          <w:sz w:val="20"/>
          <w:szCs w:val="20"/>
        </w:rPr>
        <w:t>.</w:t>
      </w:r>
      <w:r w:rsidR="008D0AA3" w:rsidRPr="0009064E">
        <w:rPr>
          <w:rFonts w:ascii="Arial" w:hAnsi="Arial" w:cs="Arial"/>
          <w:bCs w:val="0"/>
          <w:sz w:val="20"/>
          <w:szCs w:val="20"/>
        </w:rPr>
        <w:t xml:space="preserve"> </w:t>
      </w:r>
      <w:r w:rsidR="008D0AA3" w:rsidRPr="00D4637A">
        <w:rPr>
          <w:rFonts w:ascii="Arial" w:hAnsi="Arial" w:cs="Arial"/>
          <w:b w:val="0"/>
          <w:sz w:val="20"/>
          <w:szCs w:val="20"/>
        </w:rPr>
        <w:t>Wykonawca</w:t>
      </w:r>
      <w:r w:rsidR="0009064E" w:rsidRPr="00D4637A">
        <w:rPr>
          <w:rFonts w:ascii="Arial" w:hAnsi="Arial" w:cs="Arial"/>
          <w:b w:val="0"/>
          <w:sz w:val="20"/>
          <w:szCs w:val="20"/>
        </w:rPr>
        <w:t xml:space="preserve"> </w:t>
      </w:r>
      <w:r w:rsidR="00936B3F" w:rsidRPr="00D4637A">
        <w:rPr>
          <w:rFonts w:ascii="Arial" w:hAnsi="Arial" w:cs="Arial"/>
          <w:b w:val="0"/>
          <w:sz w:val="20"/>
          <w:szCs w:val="20"/>
        </w:rPr>
        <w:t xml:space="preserve">przedstawiając cenę ryczałtową </w:t>
      </w:r>
      <w:r w:rsidR="0009064E" w:rsidRPr="00D4637A">
        <w:rPr>
          <w:rFonts w:ascii="Arial" w:hAnsi="Arial" w:cs="Arial"/>
          <w:b w:val="0"/>
          <w:sz w:val="20"/>
          <w:szCs w:val="20"/>
        </w:rPr>
        <w:t xml:space="preserve">zobowiązany jest </w:t>
      </w:r>
      <w:r w:rsidR="009201D5" w:rsidRPr="00D4637A">
        <w:rPr>
          <w:rFonts w:ascii="Arial" w:hAnsi="Arial" w:cs="Arial"/>
          <w:b w:val="0"/>
          <w:sz w:val="20"/>
          <w:szCs w:val="20"/>
        </w:rPr>
        <w:t>uwzględnić w niej wszystkie koszty  niezbędne do osiągnięcia celu jakim jest wykonanie</w:t>
      </w:r>
      <w:r w:rsidR="0009064E" w:rsidRPr="00D4637A">
        <w:rPr>
          <w:rFonts w:ascii="Arial" w:hAnsi="Arial" w:cs="Arial"/>
          <w:b w:val="0"/>
          <w:sz w:val="20"/>
          <w:szCs w:val="20"/>
        </w:rPr>
        <w:t xml:space="preserve"> </w:t>
      </w:r>
      <w:r w:rsidR="009201D5" w:rsidRPr="00D4637A">
        <w:rPr>
          <w:rFonts w:ascii="Arial" w:hAnsi="Arial" w:cs="Arial"/>
          <w:b w:val="0"/>
          <w:sz w:val="20"/>
          <w:szCs w:val="20"/>
        </w:rPr>
        <w:t xml:space="preserve">dzieła – roboty budowlanej </w:t>
      </w:r>
      <w:r w:rsidR="00936B3F" w:rsidRPr="00D4637A">
        <w:rPr>
          <w:rFonts w:ascii="Arial" w:hAnsi="Arial" w:cs="Arial"/>
          <w:b w:val="0"/>
          <w:sz w:val="20"/>
          <w:szCs w:val="20"/>
        </w:rPr>
        <w:t xml:space="preserve">zgodnie z </w:t>
      </w:r>
      <w:r w:rsidR="009201D5" w:rsidRPr="00D4637A">
        <w:rPr>
          <w:rFonts w:ascii="Arial" w:hAnsi="Arial" w:cs="Arial"/>
          <w:b w:val="0"/>
          <w:sz w:val="20"/>
          <w:szCs w:val="20"/>
        </w:rPr>
        <w:t>warunkami i oczekiwaniem Zamawiającego</w:t>
      </w:r>
      <w:r w:rsidR="008D567B" w:rsidRPr="00D4637A">
        <w:rPr>
          <w:rFonts w:ascii="Arial" w:hAnsi="Arial" w:cs="Arial"/>
          <w:b w:val="0"/>
          <w:sz w:val="20"/>
          <w:szCs w:val="20"/>
        </w:rPr>
        <w:t xml:space="preserve"> określonymi w dokumentacji projektowej</w:t>
      </w:r>
      <w:r w:rsidR="009201D5" w:rsidRPr="00D4637A">
        <w:rPr>
          <w:rFonts w:ascii="Arial" w:hAnsi="Arial" w:cs="Arial"/>
          <w:b w:val="0"/>
          <w:sz w:val="20"/>
          <w:szCs w:val="20"/>
        </w:rPr>
        <w:t xml:space="preserve">, w tym świadczenie usługi </w:t>
      </w:r>
      <w:r w:rsidR="00E85727" w:rsidRPr="00D4637A">
        <w:rPr>
          <w:rFonts w:ascii="Arial" w:hAnsi="Arial" w:cs="Arial"/>
          <w:b w:val="0"/>
          <w:sz w:val="20"/>
          <w:szCs w:val="20"/>
        </w:rPr>
        <w:t>gwarancyjnej</w:t>
      </w:r>
      <w:r w:rsidR="008D567B" w:rsidRPr="00D4637A">
        <w:rPr>
          <w:rFonts w:ascii="Arial" w:hAnsi="Arial" w:cs="Arial"/>
          <w:b w:val="0"/>
          <w:sz w:val="20"/>
          <w:szCs w:val="20"/>
        </w:rPr>
        <w:t xml:space="preserve"> (przedmiar robót jest dokumentem pomocniczym, nie jest dokumentem wiążącym przy cenie ryczałtowej).</w:t>
      </w:r>
    </w:p>
    <w:p w14:paraId="6B15EFEB" w14:textId="77777777" w:rsidR="007E68BA" w:rsidRPr="001F3326" w:rsidRDefault="007E68BA" w:rsidP="007E68BA">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43A201E2" w14:textId="77777777" w:rsidR="007E68BA" w:rsidRPr="001F3326" w:rsidRDefault="007E68BA" w:rsidP="007E68BA">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392F0A27" w14:textId="77777777" w:rsidR="007E68BA" w:rsidRPr="001F3326" w:rsidRDefault="007E68BA" w:rsidP="007E68BA">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5CA545D8" w14:textId="77777777" w:rsidR="007E68BA" w:rsidRPr="00F37B1C" w:rsidRDefault="007E68BA" w:rsidP="007E68BA">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2DA37943" w:rsidR="001A448F" w:rsidRPr="00B7586C" w:rsidRDefault="001A448F" w:rsidP="00F37B1C">
      <w:pPr>
        <w:suppressAutoHyphens/>
        <w:rPr>
          <w:rFonts w:ascii="Arial" w:hAnsi="Arial" w:cs="Arial"/>
          <w:b/>
          <w:sz w:val="20"/>
          <w:szCs w:val="20"/>
          <w:lang w:eastAsia="ar-SA"/>
        </w:rPr>
      </w:pPr>
      <w:r w:rsidRPr="00AC799F">
        <w:rPr>
          <w:rFonts w:ascii="Arial" w:hAnsi="Arial" w:cs="Arial"/>
          <w:b/>
          <w:sz w:val="20"/>
          <w:szCs w:val="20"/>
          <w:lang w:eastAsia="ar-SA"/>
        </w:rPr>
        <w:t>1</w:t>
      </w:r>
      <w:r w:rsidR="00C0323A" w:rsidRPr="00AC799F">
        <w:rPr>
          <w:rFonts w:ascii="Arial" w:hAnsi="Arial" w:cs="Arial"/>
          <w:b/>
          <w:sz w:val="20"/>
          <w:szCs w:val="20"/>
          <w:lang w:eastAsia="ar-SA"/>
        </w:rPr>
        <w:t>5</w:t>
      </w:r>
      <w:r w:rsidRPr="00AC799F">
        <w:rPr>
          <w:rFonts w:ascii="Arial" w:hAnsi="Arial" w:cs="Arial"/>
          <w:b/>
          <w:sz w:val="20"/>
          <w:szCs w:val="20"/>
          <w:lang w:eastAsia="ar-SA"/>
        </w:rPr>
        <w:t>.</w:t>
      </w:r>
      <w:r w:rsidRPr="00AC799F">
        <w:rPr>
          <w:rFonts w:ascii="Arial" w:hAnsi="Arial" w:cs="Arial"/>
          <w:b/>
          <w:sz w:val="20"/>
          <w:szCs w:val="20"/>
          <w:lang w:eastAsia="ar-SA"/>
        </w:rPr>
        <w:tab/>
      </w:r>
      <w:r w:rsidRPr="00B7586C">
        <w:rPr>
          <w:rFonts w:ascii="Arial" w:hAnsi="Arial" w:cs="Arial"/>
          <w:b/>
          <w:sz w:val="20"/>
          <w:szCs w:val="20"/>
          <w:lang w:eastAsia="ar-SA"/>
        </w:rPr>
        <w:t>WYMAGANIA DOTYCZĄCE WADIUM</w:t>
      </w:r>
      <w:r w:rsidR="005B62CA" w:rsidRPr="00B7586C">
        <w:rPr>
          <w:rFonts w:ascii="Arial" w:hAnsi="Arial" w:cs="Arial"/>
          <w:b/>
          <w:sz w:val="20"/>
          <w:szCs w:val="20"/>
          <w:lang w:eastAsia="ar-SA"/>
        </w:rPr>
        <w:t xml:space="preserve"> </w:t>
      </w:r>
    </w:p>
    <w:p w14:paraId="3A1BAED6" w14:textId="77777777" w:rsidR="00CF1E6F" w:rsidRPr="00767EEA" w:rsidRDefault="00205587" w:rsidP="008177D3">
      <w:pPr>
        <w:suppressAutoHyphens/>
        <w:ind w:left="709"/>
        <w:jc w:val="both"/>
        <w:rPr>
          <w:rFonts w:ascii="Arial" w:hAnsi="Arial" w:cs="Arial"/>
          <w:b/>
          <w:bCs/>
          <w:sz w:val="20"/>
          <w:szCs w:val="20"/>
        </w:rPr>
      </w:pPr>
      <w:r w:rsidRPr="00B7586C">
        <w:rPr>
          <w:rFonts w:ascii="Arial" w:hAnsi="Arial" w:cs="Arial"/>
          <w:sz w:val="20"/>
          <w:szCs w:val="20"/>
        </w:rPr>
        <w:t>Zamawiający nie wymaga wniesienia wadium.</w:t>
      </w:r>
    </w:p>
    <w:p w14:paraId="530F1465" w14:textId="736FD6B4" w:rsidR="00B9152B" w:rsidRPr="00AC799F" w:rsidRDefault="00B9152B" w:rsidP="005B62CA">
      <w:pPr>
        <w:suppressAutoHyphens/>
        <w:ind w:left="709" w:hanging="709"/>
        <w:jc w:val="both"/>
        <w:rPr>
          <w:rFonts w:ascii="Arial" w:hAnsi="Arial" w:cs="Arial"/>
          <w:b/>
          <w:sz w:val="20"/>
          <w:szCs w:val="20"/>
          <w:lang w:eastAsia="ar-SA"/>
        </w:rPr>
      </w:pPr>
      <w:r w:rsidRPr="00AC799F">
        <w:rPr>
          <w:rFonts w:ascii="Arial" w:hAnsi="Arial" w:cs="Arial"/>
          <w:b/>
          <w:sz w:val="20"/>
          <w:szCs w:val="20"/>
          <w:lang w:eastAsia="ar-SA"/>
        </w:rPr>
        <w:t>16.</w:t>
      </w:r>
      <w:r w:rsidRPr="00AC799F">
        <w:rPr>
          <w:rFonts w:ascii="Arial" w:hAnsi="Arial" w:cs="Arial"/>
          <w:b/>
          <w:sz w:val="20"/>
          <w:szCs w:val="20"/>
          <w:lang w:eastAsia="ar-SA"/>
        </w:rPr>
        <w:tab/>
      </w:r>
      <w:r w:rsidRPr="00AC799F">
        <w:rPr>
          <w:rFonts w:ascii="Arial" w:hAnsi="Arial" w:cs="Arial"/>
          <w:b/>
          <w:bCs/>
          <w:spacing w:val="4"/>
          <w:sz w:val="20"/>
          <w:szCs w:val="20"/>
        </w:rPr>
        <w:t>MIEJSCE ORAZ TERMIN SKŁADANIA I OTWARCIA OFERT</w:t>
      </w:r>
      <w:r w:rsidR="005B62CA" w:rsidRPr="00AC799F">
        <w:rPr>
          <w:rFonts w:ascii="Arial" w:hAnsi="Arial" w:cs="Arial"/>
          <w:b/>
          <w:bCs/>
          <w:spacing w:val="4"/>
          <w:sz w:val="20"/>
          <w:szCs w:val="20"/>
        </w:rPr>
        <w:t xml:space="preserve"> </w:t>
      </w:r>
    </w:p>
    <w:p w14:paraId="6688E85D" w14:textId="7CA9EF4B" w:rsidR="007E68BA" w:rsidRPr="00B64415" w:rsidRDefault="007E68BA" w:rsidP="007E68BA">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lastRenderedPageBreak/>
        <w:t>16.1.</w:t>
      </w:r>
      <w:r w:rsidRPr="00F37B1C">
        <w:rPr>
          <w:rFonts w:ascii="Arial" w:hAnsi="Arial" w:cs="Arial"/>
          <w:color w:val="000000"/>
          <w:spacing w:val="4"/>
          <w:sz w:val="20"/>
          <w:szCs w:val="20"/>
          <w:lang w:eastAsia="ar-SA"/>
        </w:rPr>
        <w:tab/>
      </w:r>
      <w:r w:rsidRPr="00F37B1C">
        <w:rPr>
          <w:rFonts w:ascii="Arial" w:hAnsi="Arial" w:cs="Arial"/>
          <w:b/>
          <w:bCs/>
          <w:sz w:val="20"/>
          <w:szCs w:val="20"/>
        </w:rPr>
        <w:t>Oferty powinny być złożone</w:t>
      </w:r>
      <w:r w:rsidRPr="00F37B1C">
        <w:rPr>
          <w:rFonts w:ascii="Arial" w:hAnsi="Arial" w:cs="Arial"/>
          <w:sz w:val="20"/>
          <w:szCs w:val="20"/>
        </w:rPr>
        <w:t xml:space="preserve"> </w:t>
      </w:r>
      <w:r w:rsidRPr="00F37B1C">
        <w:rPr>
          <w:rFonts w:ascii="Arial" w:hAnsi="Arial" w:cs="Arial"/>
          <w:b/>
          <w:sz w:val="20"/>
          <w:szCs w:val="20"/>
        </w:rPr>
        <w:t>w</w:t>
      </w:r>
      <w:r w:rsidRPr="00F37B1C">
        <w:rPr>
          <w:rFonts w:ascii="Arial" w:hAnsi="Arial" w:cs="Arial"/>
          <w:sz w:val="20"/>
          <w:szCs w:val="20"/>
        </w:rPr>
        <w:t xml:space="preserve"> siedzibie Zamawiającego, Al. Ujazdowskie 11, </w:t>
      </w:r>
      <w:r w:rsidRPr="00F37B1C">
        <w:rPr>
          <w:rFonts w:ascii="Arial" w:hAnsi="Arial" w:cs="Arial"/>
          <w:b/>
          <w:sz w:val="20"/>
          <w:szCs w:val="20"/>
        </w:rPr>
        <w:t xml:space="preserve">w Biurze </w:t>
      </w:r>
      <w:r w:rsidRPr="00B64415">
        <w:rPr>
          <w:rFonts w:ascii="Arial" w:hAnsi="Arial" w:cs="Arial"/>
          <w:b/>
          <w:sz w:val="20"/>
          <w:szCs w:val="20"/>
        </w:rPr>
        <w:t>Podawczym</w:t>
      </w:r>
      <w:r w:rsidRPr="00B64415">
        <w:rPr>
          <w:rFonts w:ascii="Arial" w:hAnsi="Arial" w:cs="Arial"/>
          <w:sz w:val="20"/>
          <w:szCs w:val="20"/>
        </w:rPr>
        <w:t>, w terminie do</w:t>
      </w:r>
      <w:r w:rsidRPr="00B64415">
        <w:rPr>
          <w:rFonts w:ascii="Arial" w:hAnsi="Arial" w:cs="Arial"/>
          <w:b/>
          <w:sz w:val="20"/>
          <w:szCs w:val="20"/>
        </w:rPr>
        <w:t xml:space="preserve"> </w:t>
      </w:r>
      <w:r>
        <w:rPr>
          <w:rFonts w:ascii="Arial" w:hAnsi="Arial" w:cs="Arial"/>
          <w:sz w:val="20"/>
          <w:szCs w:val="20"/>
        </w:rPr>
        <w:t xml:space="preserve">dnia </w:t>
      </w:r>
      <w:r w:rsidR="00EB6D72">
        <w:rPr>
          <w:rFonts w:ascii="Arial" w:hAnsi="Arial" w:cs="Arial"/>
          <w:b/>
          <w:bCs/>
          <w:sz w:val="20"/>
          <w:szCs w:val="20"/>
        </w:rPr>
        <w:t>1</w:t>
      </w:r>
      <w:r w:rsidR="00B7586C">
        <w:rPr>
          <w:rFonts w:ascii="Arial" w:hAnsi="Arial" w:cs="Arial"/>
          <w:b/>
          <w:bCs/>
          <w:sz w:val="20"/>
          <w:szCs w:val="20"/>
        </w:rPr>
        <w:t>7</w:t>
      </w:r>
      <w:r>
        <w:rPr>
          <w:rFonts w:ascii="Arial" w:hAnsi="Arial" w:cs="Arial"/>
          <w:sz w:val="20"/>
          <w:szCs w:val="20"/>
        </w:rPr>
        <w:t xml:space="preserve"> </w:t>
      </w:r>
      <w:r>
        <w:rPr>
          <w:rFonts w:ascii="Arial" w:hAnsi="Arial" w:cs="Arial"/>
          <w:b/>
          <w:sz w:val="20"/>
          <w:szCs w:val="20"/>
        </w:rPr>
        <w:t>lipca 2020</w:t>
      </w:r>
      <w:r w:rsidRPr="00B64415">
        <w:rPr>
          <w:rFonts w:ascii="Arial" w:hAnsi="Arial" w:cs="Arial"/>
          <w:b/>
          <w:sz w:val="20"/>
          <w:szCs w:val="20"/>
        </w:rPr>
        <w:t xml:space="preserve"> r. do godziny 1</w:t>
      </w:r>
      <w:r>
        <w:rPr>
          <w:rFonts w:ascii="Arial" w:hAnsi="Arial" w:cs="Arial"/>
          <w:b/>
          <w:sz w:val="20"/>
          <w:szCs w:val="20"/>
        </w:rPr>
        <w:t>2</w:t>
      </w:r>
      <w:r w:rsidRPr="00B64415">
        <w:rPr>
          <w:rFonts w:ascii="Arial" w:hAnsi="Arial" w:cs="Arial"/>
          <w:b/>
          <w:sz w:val="20"/>
          <w:szCs w:val="20"/>
        </w:rPr>
        <w:t xml:space="preserve">:00. </w:t>
      </w:r>
    </w:p>
    <w:p w14:paraId="2D471F1D" w14:textId="332A857D" w:rsidR="007E68BA" w:rsidRPr="00F37B1C" w:rsidRDefault="007E68BA" w:rsidP="007E68BA">
      <w:pPr>
        <w:suppressAutoHyphens/>
        <w:ind w:left="709" w:hanging="709"/>
        <w:jc w:val="both"/>
        <w:rPr>
          <w:rFonts w:ascii="Arial" w:hAnsi="Arial" w:cs="Arial"/>
          <w:b/>
          <w:sz w:val="20"/>
          <w:szCs w:val="20"/>
        </w:rPr>
      </w:pPr>
      <w:r w:rsidRPr="00B64415">
        <w:rPr>
          <w:rFonts w:ascii="Arial" w:hAnsi="Arial" w:cs="Arial"/>
          <w:color w:val="000000"/>
          <w:spacing w:val="4"/>
          <w:sz w:val="20"/>
          <w:szCs w:val="20"/>
          <w:lang w:eastAsia="ar-SA"/>
        </w:rPr>
        <w:t>16.2.</w:t>
      </w:r>
      <w:r w:rsidRPr="00B64415">
        <w:rPr>
          <w:rFonts w:ascii="Arial" w:hAnsi="Arial" w:cs="Arial"/>
          <w:color w:val="000000"/>
          <w:spacing w:val="4"/>
          <w:sz w:val="20"/>
          <w:szCs w:val="20"/>
          <w:lang w:eastAsia="ar-SA"/>
        </w:rPr>
        <w:tab/>
      </w:r>
      <w:r w:rsidRPr="00B64415">
        <w:rPr>
          <w:rFonts w:ascii="Arial" w:hAnsi="Arial" w:cs="Arial"/>
          <w:b/>
          <w:bCs/>
          <w:spacing w:val="4"/>
          <w:sz w:val="20"/>
          <w:szCs w:val="20"/>
        </w:rPr>
        <w:t>Otwarcie ofert nastąpi</w:t>
      </w:r>
      <w:r w:rsidRPr="00B64415">
        <w:rPr>
          <w:rFonts w:ascii="Arial" w:hAnsi="Arial" w:cs="Arial"/>
          <w:spacing w:val="4"/>
          <w:sz w:val="20"/>
          <w:szCs w:val="20"/>
        </w:rPr>
        <w:t xml:space="preserve"> w dniu</w:t>
      </w:r>
      <w:r>
        <w:rPr>
          <w:rFonts w:ascii="Arial" w:hAnsi="Arial" w:cs="Arial"/>
          <w:spacing w:val="4"/>
          <w:sz w:val="20"/>
          <w:szCs w:val="20"/>
        </w:rPr>
        <w:t xml:space="preserve"> </w:t>
      </w:r>
      <w:r w:rsidR="00EB6D72" w:rsidRPr="00EB6D72">
        <w:rPr>
          <w:rFonts w:ascii="Arial" w:hAnsi="Arial" w:cs="Arial"/>
          <w:b/>
          <w:bCs/>
          <w:spacing w:val="4"/>
          <w:sz w:val="20"/>
          <w:szCs w:val="20"/>
        </w:rPr>
        <w:t>1</w:t>
      </w:r>
      <w:r w:rsidR="00B7586C">
        <w:rPr>
          <w:rFonts w:ascii="Arial" w:hAnsi="Arial" w:cs="Arial"/>
          <w:b/>
          <w:bCs/>
          <w:spacing w:val="4"/>
          <w:sz w:val="20"/>
          <w:szCs w:val="20"/>
        </w:rPr>
        <w:t>7</w:t>
      </w:r>
      <w:r>
        <w:rPr>
          <w:rFonts w:ascii="Arial" w:hAnsi="Arial" w:cs="Arial"/>
          <w:b/>
          <w:spacing w:val="4"/>
          <w:sz w:val="20"/>
          <w:szCs w:val="20"/>
        </w:rPr>
        <w:t xml:space="preserve"> lipca  2020</w:t>
      </w:r>
      <w:r w:rsidRPr="00B64415">
        <w:rPr>
          <w:rFonts w:ascii="Arial" w:hAnsi="Arial" w:cs="Arial"/>
          <w:b/>
          <w:spacing w:val="4"/>
          <w:sz w:val="20"/>
          <w:szCs w:val="20"/>
        </w:rPr>
        <w:t xml:space="preserve"> r.</w:t>
      </w:r>
      <w:r w:rsidRPr="00B64415">
        <w:rPr>
          <w:rFonts w:ascii="Arial" w:hAnsi="Arial" w:cs="Arial"/>
          <w:spacing w:val="4"/>
          <w:sz w:val="20"/>
          <w:szCs w:val="20"/>
        </w:rPr>
        <w:t xml:space="preserve">, </w:t>
      </w:r>
      <w:r w:rsidRPr="00B64415">
        <w:rPr>
          <w:rFonts w:ascii="Arial" w:hAnsi="Arial" w:cs="Arial"/>
          <w:b/>
          <w:spacing w:val="4"/>
          <w:sz w:val="20"/>
          <w:szCs w:val="20"/>
        </w:rPr>
        <w:t>o godzinie 1</w:t>
      </w:r>
      <w:r>
        <w:rPr>
          <w:rFonts w:ascii="Arial" w:hAnsi="Arial" w:cs="Arial"/>
          <w:b/>
          <w:spacing w:val="4"/>
          <w:sz w:val="20"/>
          <w:szCs w:val="20"/>
        </w:rPr>
        <w:t>3</w:t>
      </w:r>
      <w:r w:rsidRPr="00B64415">
        <w:rPr>
          <w:rFonts w:ascii="Arial" w:hAnsi="Arial" w:cs="Arial"/>
          <w:b/>
          <w:spacing w:val="4"/>
          <w:sz w:val="20"/>
          <w:szCs w:val="20"/>
        </w:rPr>
        <w:t>:00.</w:t>
      </w:r>
    </w:p>
    <w:p w14:paraId="1C816185" w14:textId="77777777" w:rsidR="007E68BA" w:rsidRPr="00F37B1C" w:rsidRDefault="007E68BA" w:rsidP="007E68BA">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Pr="00F37B1C">
        <w:rPr>
          <w:rFonts w:ascii="Arial" w:hAnsi="Arial" w:cs="Arial"/>
          <w:sz w:val="20"/>
          <w:szCs w:val="20"/>
        </w:rPr>
        <w:t xml:space="preserve">Niezwłocznie po otwarciu ofert </w:t>
      </w:r>
      <w:r>
        <w:rPr>
          <w:rFonts w:ascii="Arial" w:hAnsi="Arial" w:cs="Arial"/>
          <w:sz w:val="20"/>
          <w:szCs w:val="20"/>
        </w:rPr>
        <w:t>Z</w:t>
      </w:r>
      <w:r w:rsidRPr="00F37B1C">
        <w:rPr>
          <w:rFonts w:ascii="Arial" w:hAnsi="Arial" w:cs="Arial"/>
          <w:sz w:val="20"/>
          <w:szCs w:val="20"/>
        </w:rPr>
        <w:t>amawiający zamieści na stronie internetowej informacje dotyczące:</w:t>
      </w:r>
    </w:p>
    <w:p w14:paraId="2A86F7D2" w14:textId="77777777" w:rsidR="007E68BA" w:rsidRPr="00F37B1C" w:rsidRDefault="007E68BA" w:rsidP="007E68BA">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t xml:space="preserve">kwoty, jaką zamierza przeznaczyć na sfinansowanie zamówienia; </w:t>
      </w:r>
    </w:p>
    <w:p w14:paraId="16DDF83A" w14:textId="77777777" w:rsidR="007E68BA" w:rsidRPr="00F37B1C" w:rsidRDefault="007E68BA" w:rsidP="007E68BA">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t xml:space="preserve">firm oraz adresów </w:t>
      </w:r>
      <w:r>
        <w:rPr>
          <w:rFonts w:ascii="Arial" w:hAnsi="Arial" w:cs="Arial"/>
          <w:sz w:val="20"/>
          <w:szCs w:val="20"/>
        </w:rPr>
        <w:t>W</w:t>
      </w:r>
      <w:r w:rsidRPr="00F37B1C">
        <w:rPr>
          <w:rFonts w:ascii="Arial" w:hAnsi="Arial" w:cs="Arial"/>
          <w:sz w:val="20"/>
          <w:szCs w:val="20"/>
        </w:rPr>
        <w:t xml:space="preserve">ykonawców, którzy złożyli oferty w terminie; </w:t>
      </w:r>
    </w:p>
    <w:p w14:paraId="5C8880BE" w14:textId="223A4202" w:rsidR="007E68BA" w:rsidRPr="00F37B1C" w:rsidRDefault="007E68BA" w:rsidP="007E68BA">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t>ceny, terminu wykonania zamówienia</w:t>
      </w:r>
      <w:r w:rsidR="000E5059">
        <w:rPr>
          <w:rFonts w:ascii="Arial" w:hAnsi="Arial" w:cs="Arial"/>
          <w:sz w:val="20"/>
          <w:szCs w:val="20"/>
        </w:rPr>
        <w:t xml:space="preserve">, </w:t>
      </w:r>
      <w:r>
        <w:rPr>
          <w:rFonts w:ascii="Arial" w:hAnsi="Arial" w:cs="Arial"/>
          <w:sz w:val="20"/>
          <w:szCs w:val="20"/>
        </w:rPr>
        <w:t xml:space="preserve">warunków płatności zawartych w </w:t>
      </w:r>
      <w:r w:rsidRPr="00F37B1C">
        <w:rPr>
          <w:rFonts w:ascii="Arial" w:hAnsi="Arial" w:cs="Arial"/>
          <w:sz w:val="20"/>
          <w:szCs w:val="20"/>
        </w:rPr>
        <w:t>ofertach</w:t>
      </w:r>
      <w:r w:rsidR="000E5059">
        <w:rPr>
          <w:rFonts w:ascii="Arial" w:hAnsi="Arial" w:cs="Arial"/>
          <w:sz w:val="20"/>
          <w:szCs w:val="20"/>
        </w:rPr>
        <w:t xml:space="preserve"> oraz </w:t>
      </w:r>
      <w:r w:rsidR="001B1AC0">
        <w:rPr>
          <w:rFonts w:ascii="Arial" w:hAnsi="Arial" w:cs="Arial"/>
          <w:sz w:val="20"/>
          <w:szCs w:val="20"/>
        </w:rPr>
        <w:t>okresu gwarancji</w:t>
      </w:r>
      <w:r w:rsidRPr="00F37B1C">
        <w:rPr>
          <w:rFonts w:ascii="Arial" w:hAnsi="Arial" w:cs="Arial"/>
          <w:sz w:val="20"/>
          <w:szCs w:val="20"/>
        </w:rPr>
        <w:t>.</w:t>
      </w:r>
    </w:p>
    <w:p w14:paraId="6249C6E7" w14:textId="116AD238" w:rsidR="000D21DC" w:rsidRPr="00AC799F" w:rsidRDefault="000D21DC" w:rsidP="00503606">
      <w:pPr>
        <w:suppressAutoHyphens/>
        <w:ind w:left="709" w:hanging="709"/>
        <w:jc w:val="both"/>
        <w:rPr>
          <w:rFonts w:ascii="Arial" w:hAnsi="Arial" w:cs="Arial"/>
          <w:b/>
          <w:sz w:val="20"/>
          <w:szCs w:val="20"/>
          <w:lang w:eastAsia="ar-SA"/>
        </w:rPr>
      </w:pPr>
      <w:r w:rsidRPr="00AC799F">
        <w:rPr>
          <w:rFonts w:ascii="Arial" w:hAnsi="Arial" w:cs="Arial"/>
          <w:b/>
          <w:sz w:val="20"/>
          <w:szCs w:val="20"/>
          <w:lang w:eastAsia="ar-SA"/>
        </w:rPr>
        <w:t>17.</w:t>
      </w:r>
      <w:r w:rsidRPr="00AC799F">
        <w:rPr>
          <w:rFonts w:ascii="Arial" w:hAnsi="Arial" w:cs="Arial"/>
          <w:b/>
          <w:sz w:val="20"/>
          <w:szCs w:val="20"/>
          <w:lang w:eastAsia="ar-SA"/>
        </w:rPr>
        <w:tab/>
      </w:r>
      <w:r w:rsidRPr="00AC799F">
        <w:rPr>
          <w:rFonts w:ascii="Arial" w:hAnsi="Arial" w:cs="Arial"/>
          <w:b/>
          <w:bCs/>
          <w:sz w:val="20"/>
          <w:szCs w:val="20"/>
        </w:rPr>
        <w:t>TERMIN ZWIĄZANIA OFERTĄ</w:t>
      </w:r>
      <w:r w:rsidR="00503606" w:rsidRPr="00AC799F">
        <w:rPr>
          <w:rFonts w:ascii="Arial" w:hAnsi="Arial" w:cs="Arial"/>
          <w:b/>
          <w:bCs/>
          <w:spacing w:val="4"/>
          <w:sz w:val="20"/>
          <w:szCs w:val="20"/>
        </w:rPr>
        <w:t xml:space="preserve"> </w:t>
      </w:r>
    </w:p>
    <w:p w14:paraId="4360727F" w14:textId="77777777" w:rsidR="00BC3AAD" w:rsidRPr="00AC799F" w:rsidRDefault="00E65B44" w:rsidP="008177D3">
      <w:pPr>
        <w:suppressAutoHyphens/>
        <w:ind w:left="709"/>
        <w:jc w:val="both"/>
        <w:rPr>
          <w:rFonts w:ascii="Arial" w:hAnsi="Arial" w:cs="Arial"/>
          <w:spacing w:val="4"/>
          <w:sz w:val="20"/>
          <w:szCs w:val="20"/>
        </w:rPr>
      </w:pPr>
      <w:r w:rsidRPr="00AC799F">
        <w:rPr>
          <w:rFonts w:ascii="Arial" w:hAnsi="Arial" w:cs="Arial"/>
          <w:spacing w:val="4"/>
          <w:sz w:val="20"/>
          <w:szCs w:val="20"/>
        </w:rPr>
        <w:t xml:space="preserve">Termin związania ofertą wynosi </w:t>
      </w:r>
      <w:r w:rsidR="00543DBC" w:rsidRPr="00AC799F">
        <w:rPr>
          <w:rFonts w:ascii="Arial" w:hAnsi="Arial" w:cs="Arial"/>
          <w:bCs/>
          <w:spacing w:val="4"/>
          <w:sz w:val="20"/>
          <w:szCs w:val="20"/>
        </w:rPr>
        <w:t>3</w:t>
      </w:r>
      <w:r w:rsidR="00DE26DB" w:rsidRPr="00AC799F">
        <w:rPr>
          <w:rFonts w:ascii="Arial" w:hAnsi="Arial" w:cs="Arial"/>
          <w:bCs/>
          <w:spacing w:val="4"/>
          <w:sz w:val="20"/>
          <w:szCs w:val="20"/>
        </w:rPr>
        <w:t>0</w:t>
      </w:r>
      <w:r w:rsidR="00FE22D8" w:rsidRPr="00AC799F">
        <w:rPr>
          <w:rFonts w:ascii="Arial" w:hAnsi="Arial" w:cs="Arial"/>
          <w:bCs/>
          <w:spacing w:val="4"/>
          <w:sz w:val="20"/>
          <w:szCs w:val="20"/>
        </w:rPr>
        <w:t xml:space="preserve"> dni</w:t>
      </w:r>
      <w:r w:rsidR="00205587" w:rsidRPr="00AC799F">
        <w:rPr>
          <w:rFonts w:ascii="Arial" w:hAnsi="Arial" w:cs="Arial"/>
          <w:spacing w:val="4"/>
          <w:sz w:val="20"/>
          <w:szCs w:val="20"/>
        </w:rPr>
        <w:t>.</w:t>
      </w:r>
    </w:p>
    <w:p w14:paraId="266B6142" w14:textId="4A0F5605" w:rsidR="0001644D" w:rsidRPr="00AC799F" w:rsidRDefault="0001644D" w:rsidP="003C1133">
      <w:pPr>
        <w:suppressAutoHyphens/>
        <w:ind w:left="709" w:right="-1" w:hanging="709"/>
        <w:rPr>
          <w:rFonts w:ascii="Arial" w:hAnsi="Arial" w:cs="Arial"/>
          <w:b/>
          <w:bCs/>
          <w:sz w:val="20"/>
          <w:szCs w:val="20"/>
        </w:rPr>
      </w:pPr>
      <w:r w:rsidRPr="00AC799F">
        <w:rPr>
          <w:rFonts w:ascii="Arial" w:hAnsi="Arial" w:cs="Arial"/>
          <w:b/>
          <w:sz w:val="20"/>
          <w:szCs w:val="20"/>
          <w:lang w:eastAsia="ar-SA"/>
        </w:rPr>
        <w:t>18.</w:t>
      </w:r>
      <w:r w:rsidRPr="00AC799F">
        <w:rPr>
          <w:rFonts w:ascii="Arial" w:hAnsi="Arial" w:cs="Arial"/>
          <w:b/>
          <w:sz w:val="20"/>
          <w:szCs w:val="20"/>
          <w:lang w:eastAsia="ar-SA"/>
        </w:rPr>
        <w:tab/>
      </w:r>
      <w:r w:rsidRPr="00AC799F">
        <w:rPr>
          <w:rFonts w:ascii="Arial" w:hAnsi="Arial" w:cs="Arial"/>
          <w:b/>
          <w:bCs/>
          <w:sz w:val="20"/>
          <w:szCs w:val="20"/>
        </w:rPr>
        <w:t>KRYTERIA WYBORU I SPOSÓB OCENY OFERT ORAZ UDZIELENIE ZAMÓWIENIA</w:t>
      </w:r>
      <w:r w:rsidR="00503606" w:rsidRPr="00AC799F">
        <w:rPr>
          <w:rFonts w:ascii="Arial" w:hAnsi="Arial" w:cs="Arial"/>
          <w:b/>
          <w:bCs/>
          <w:spacing w:val="4"/>
          <w:sz w:val="20"/>
          <w:szCs w:val="20"/>
        </w:rPr>
        <w:t xml:space="preserve"> </w:t>
      </w:r>
    </w:p>
    <w:p w14:paraId="4B1F7326" w14:textId="07910C65" w:rsidR="002D4E67" w:rsidRPr="00AC799F" w:rsidRDefault="002D4E67" w:rsidP="002D4E67">
      <w:pPr>
        <w:ind w:left="709" w:hanging="709"/>
        <w:jc w:val="both"/>
        <w:rPr>
          <w:rFonts w:ascii="Arial" w:hAnsi="Arial" w:cs="Arial"/>
          <w:sz w:val="20"/>
          <w:szCs w:val="20"/>
        </w:rPr>
      </w:pPr>
      <w:r w:rsidRPr="00AC799F">
        <w:rPr>
          <w:rFonts w:ascii="Arial" w:hAnsi="Arial" w:cs="Arial"/>
          <w:color w:val="000000"/>
          <w:spacing w:val="4"/>
          <w:sz w:val="20"/>
          <w:szCs w:val="20"/>
          <w:lang w:eastAsia="ar-SA"/>
        </w:rPr>
        <w:t>18.1</w:t>
      </w:r>
      <w:r w:rsidR="005256EF" w:rsidRPr="00AC799F">
        <w:rPr>
          <w:rFonts w:ascii="Arial" w:hAnsi="Arial" w:cs="Arial"/>
          <w:color w:val="000000"/>
          <w:spacing w:val="4"/>
          <w:sz w:val="20"/>
          <w:szCs w:val="20"/>
          <w:lang w:eastAsia="ar-SA"/>
        </w:rPr>
        <w:t>.</w:t>
      </w:r>
      <w:r w:rsidRPr="00AC799F">
        <w:rPr>
          <w:rFonts w:ascii="Arial" w:hAnsi="Arial" w:cs="Arial"/>
          <w:color w:val="000000"/>
          <w:spacing w:val="4"/>
          <w:sz w:val="20"/>
          <w:szCs w:val="20"/>
          <w:lang w:eastAsia="ar-SA"/>
        </w:rPr>
        <w:tab/>
      </w:r>
      <w:r w:rsidRPr="00AC799F">
        <w:rPr>
          <w:rFonts w:ascii="Arial" w:hAnsi="Arial" w:cs="Arial"/>
          <w:sz w:val="20"/>
          <w:szCs w:val="20"/>
        </w:rPr>
        <w:t>Przy dokonywaniu wyboru najkorzystniejszej oferty Zamawiający stosować będzie następujące kryteria oceny ofert:</w:t>
      </w:r>
    </w:p>
    <w:p w14:paraId="00CE3265" w14:textId="77777777" w:rsidR="00503606" w:rsidRPr="00AC799F" w:rsidRDefault="002D4E67" w:rsidP="00503606">
      <w:pPr>
        <w:numPr>
          <w:ilvl w:val="0"/>
          <w:numId w:val="46"/>
        </w:numPr>
        <w:ind w:left="1066" w:hanging="357"/>
        <w:jc w:val="both"/>
        <w:rPr>
          <w:rFonts w:ascii="Arial" w:hAnsi="Arial" w:cs="Arial"/>
          <w:sz w:val="20"/>
          <w:szCs w:val="20"/>
        </w:rPr>
      </w:pPr>
      <w:r w:rsidRPr="00AC799F">
        <w:rPr>
          <w:rFonts w:ascii="Arial" w:hAnsi="Arial" w:cs="Arial"/>
          <w:sz w:val="20"/>
          <w:szCs w:val="20"/>
        </w:rPr>
        <w:t>Cena (C) - 60%</w:t>
      </w:r>
    </w:p>
    <w:p w14:paraId="42B1AD0D" w14:textId="31CE104B" w:rsidR="00503606" w:rsidRDefault="00D61AD3" w:rsidP="00503606">
      <w:pPr>
        <w:numPr>
          <w:ilvl w:val="0"/>
          <w:numId w:val="46"/>
        </w:numPr>
        <w:ind w:left="1066" w:hanging="357"/>
        <w:jc w:val="both"/>
        <w:rPr>
          <w:rFonts w:ascii="Arial" w:hAnsi="Arial" w:cs="Arial"/>
          <w:sz w:val="20"/>
          <w:szCs w:val="20"/>
        </w:rPr>
      </w:pPr>
      <w:r w:rsidRPr="00D61AD3">
        <w:rPr>
          <w:rFonts w:ascii="Arial" w:hAnsi="Arial" w:cs="Arial"/>
          <w:sz w:val="20"/>
          <w:szCs w:val="20"/>
        </w:rPr>
        <w:t>Okres gwarancji na roboty budowlane, montaż wind i roboty instalacyjne</w:t>
      </w:r>
      <w:r w:rsidR="00F91015" w:rsidRPr="00AC799F">
        <w:rPr>
          <w:rFonts w:ascii="Arial" w:hAnsi="Arial" w:cs="Arial"/>
          <w:sz w:val="20"/>
          <w:szCs w:val="20"/>
        </w:rPr>
        <w:t xml:space="preserve"> (</w:t>
      </w:r>
      <w:r>
        <w:rPr>
          <w:rFonts w:ascii="Arial" w:hAnsi="Arial" w:cs="Arial"/>
          <w:sz w:val="20"/>
          <w:szCs w:val="20"/>
        </w:rPr>
        <w:t>G</w:t>
      </w:r>
      <w:r w:rsidR="00F91015" w:rsidRPr="00AC799F">
        <w:rPr>
          <w:rFonts w:ascii="Arial" w:hAnsi="Arial" w:cs="Arial"/>
          <w:sz w:val="20"/>
          <w:szCs w:val="20"/>
        </w:rPr>
        <w:t>)</w:t>
      </w:r>
      <w:r w:rsidR="00503606" w:rsidRPr="00AC799F">
        <w:rPr>
          <w:rFonts w:ascii="Arial" w:hAnsi="Arial" w:cs="Arial"/>
          <w:sz w:val="20"/>
          <w:szCs w:val="20"/>
        </w:rPr>
        <w:t xml:space="preserve"> – </w:t>
      </w:r>
      <w:r>
        <w:rPr>
          <w:rFonts w:ascii="Arial" w:hAnsi="Arial" w:cs="Arial"/>
          <w:sz w:val="20"/>
          <w:szCs w:val="20"/>
        </w:rPr>
        <w:t>2</w:t>
      </w:r>
      <w:r w:rsidR="00503606" w:rsidRPr="00AC799F">
        <w:rPr>
          <w:rFonts w:ascii="Arial" w:hAnsi="Arial" w:cs="Arial"/>
          <w:sz w:val="20"/>
          <w:szCs w:val="20"/>
        </w:rPr>
        <w:t>0%</w:t>
      </w:r>
    </w:p>
    <w:p w14:paraId="4953E510" w14:textId="4148F4D0" w:rsidR="00D61AD3" w:rsidRPr="00AC799F" w:rsidRDefault="00D61AD3" w:rsidP="00503606">
      <w:pPr>
        <w:numPr>
          <w:ilvl w:val="0"/>
          <w:numId w:val="46"/>
        </w:numPr>
        <w:ind w:left="1066" w:hanging="357"/>
        <w:jc w:val="both"/>
        <w:rPr>
          <w:rFonts w:ascii="Arial" w:hAnsi="Arial" w:cs="Arial"/>
          <w:sz w:val="20"/>
          <w:szCs w:val="20"/>
        </w:rPr>
      </w:pPr>
      <w:r>
        <w:rPr>
          <w:rFonts w:ascii="Arial" w:hAnsi="Arial" w:cs="Arial"/>
          <w:sz w:val="20"/>
          <w:szCs w:val="20"/>
        </w:rPr>
        <w:t>Dodatkowe doświadczenie zawodowe kierownika budowy (D) – 20%</w:t>
      </w:r>
    </w:p>
    <w:p w14:paraId="37B44346" w14:textId="7F4FB23D" w:rsidR="002D4E67" w:rsidRPr="00AC799F" w:rsidRDefault="002D4E67" w:rsidP="00503606">
      <w:pPr>
        <w:ind w:left="709" w:hanging="709"/>
        <w:jc w:val="both"/>
        <w:rPr>
          <w:rFonts w:ascii="Arial" w:hAnsi="Arial" w:cs="Arial"/>
          <w:sz w:val="20"/>
          <w:szCs w:val="20"/>
        </w:rPr>
      </w:pPr>
      <w:r w:rsidRPr="00AC799F">
        <w:rPr>
          <w:rFonts w:ascii="Arial" w:hAnsi="Arial" w:cs="Arial"/>
          <w:bCs/>
          <w:sz w:val="20"/>
          <w:szCs w:val="20"/>
        </w:rPr>
        <w:t>18.2.</w:t>
      </w:r>
      <w:r w:rsidRPr="00AC799F">
        <w:rPr>
          <w:rFonts w:ascii="Arial" w:hAnsi="Arial" w:cs="Arial"/>
          <w:bCs/>
          <w:sz w:val="20"/>
          <w:szCs w:val="20"/>
        </w:rPr>
        <w:tab/>
        <w:t xml:space="preserve">Kryterium </w:t>
      </w:r>
      <w:r w:rsidRPr="00AC799F">
        <w:rPr>
          <w:rFonts w:ascii="Arial" w:hAnsi="Arial" w:cs="Arial"/>
          <w:sz w:val="20"/>
          <w:szCs w:val="20"/>
        </w:rPr>
        <w:t>„</w:t>
      </w:r>
      <w:r w:rsidRPr="00AC799F">
        <w:rPr>
          <w:rFonts w:ascii="Arial" w:hAnsi="Arial" w:cs="Arial"/>
          <w:b/>
          <w:sz w:val="20"/>
          <w:szCs w:val="20"/>
        </w:rPr>
        <w:t>Cena</w:t>
      </w:r>
      <w:r w:rsidRPr="00AC799F">
        <w:rPr>
          <w:rFonts w:ascii="Arial" w:hAnsi="Arial" w:cs="Arial"/>
          <w:sz w:val="20"/>
          <w:szCs w:val="20"/>
        </w:rPr>
        <w:t xml:space="preserve">” </w:t>
      </w:r>
      <w:r w:rsidRPr="00AC799F">
        <w:rPr>
          <w:rFonts w:ascii="Arial" w:hAnsi="Arial" w:cs="Arial"/>
          <w:bCs/>
          <w:color w:val="000000"/>
          <w:sz w:val="20"/>
          <w:szCs w:val="20"/>
        </w:rPr>
        <w:t xml:space="preserve">będzie rozpatrywane na podstawie </w:t>
      </w:r>
      <w:r w:rsidR="00F91015" w:rsidRPr="00AC799F">
        <w:rPr>
          <w:rFonts w:ascii="Arial" w:hAnsi="Arial" w:cs="Arial"/>
          <w:bCs/>
          <w:color w:val="000000"/>
          <w:sz w:val="20"/>
          <w:szCs w:val="20"/>
        </w:rPr>
        <w:t xml:space="preserve">łącznej </w:t>
      </w:r>
      <w:r w:rsidRPr="00AC799F">
        <w:rPr>
          <w:rFonts w:ascii="Arial" w:hAnsi="Arial" w:cs="Arial"/>
          <w:bCs/>
          <w:sz w:val="20"/>
          <w:szCs w:val="20"/>
        </w:rPr>
        <w:t>ceny ofertowej brutto za</w:t>
      </w:r>
      <w:r w:rsidR="00F91015" w:rsidRPr="00AC799F">
        <w:rPr>
          <w:rFonts w:ascii="Arial" w:hAnsi="Arial" w:cs="Arial"/>
          <w:bCs/>
          <w:sz w:val="20"/>
          <w:szCs w:val="20"/>
        </w:rPr>
        <w:t> </w:t>
      </w:r>
      <w:r w:rsidRPr="00AC799F">
        <w:rPr>
          <w:rFonts w:ascii="Arial" w:hAnsi="Arial" w:cs="Arial"/>
          <w:bCs/>
          <w:sz w:val="20"/>
          <w:szCs w:val="20"/>
        </w:rPr>
        <w:t>wykonanie przedmiotu zamówienia wpisanej przez Wykonawcę w Formularzu „Oferta”</w:t>
      </w:r>
      <w:r w:rsidR="000D55BE" w:rsidRPr="00AC799F">
        <w:rPr>
          <w:rFonts w:ascii="Arial" w:hAnsi="Arial" w:cs="Arial"/>
          <w:bCs/>
          <w:sz w:val="20"/>
          <w:szCs w:val="20"/>
        </w:rPr>
        <w:t xml:space="preserve"> dla</w:t>
      </w:r>
      <w:r w:rsidR="00F91015" w:rsidRPr="00AC799F">
        <w:rPr>
          <w:rFonts w:ascii="Arial" w:hAnsi="Arial" w:cs="Arial"/>
          <w:bCs/>
          <w:sz w:val="20"/>
          <w:szCs w:val="20"/>
        </w:rPr>
        <w:t> </w:t>
      </w:r>
      <w:r w:rsidR="000D55BE" w:rsidRPr="00AC799F">
        <w:rPr>
          <w:rFonts w:ascii="Arial" w:hAnsi="Arial" w:cs="Arial"/>
          <w:bCs/>
          <w:sz w:val="20"/>
          <w:szCs w:val="20"/>
        </w:rPr>
        <w:t>danej części przedmiotu zamówienia</w:t>
      </w:r>
      <w:r w:rsidRPr="00AC799F">
        <w:rPr>
          <w:rFonts w:ascii="Arial" w:hAnsi="Arial" w:cs="Arial"/>
          <w:bCs/>
          <w:sz w:val="20"/>
          <w:szCs w:val="20"/>
        </w:rPr>
        <w:t xml:space="preserve">. </w:t>
      </w:r>
    </w:p>
    <w:p w14:paraId="1985B8FC" w14:textId="77777777" w:rsidR="002D4E67" w:rsidRPr="00AC799F" w:rsidRDefault="002D4E67" w:rsidP="002D4E67">
      <w:pPr>
        <w:spacing w:line="240" w:lineRule="exact"/>
        <w:ind w:left="709"/>
        <w:jc w:val="both"/>
        <w:rPr>
          <w:rFonts w:ascii="Arial" w:hAnsi="Arial" w:cs="Arial"/>
          <w:bCs/>
          <w:sz w:val="20"/>
          <w:szCs w:val="20"/>
        </w:rPr>
      </w:pPr>
      <w:r w:rsidRPr="00AC799F">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AC799F" w:rsidRDefault="002D4E67" w:rsidP="002D4E67">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0943786B" w14:textId="77777777" w:rsidR="002D4E67" w:rsidRPr="00AC799F"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2D4E67" w:rsidRPr="00AC799F" w14:paraId="2C7D2FDA" w14:textId="77777777" w:rsidTr="000D55BE">
        <w:trPr>
          <w:cantSplit/>
          <w:trHeight w:val="176"/>
          <w:jc w:val="center"/>
        </w:trPr>
        <w:tc>
          <w:tcPr>
            <w:tcW w:w="1215" w:type="dxa"/>
            <w:tcBorders>
              <w:top w:val="nil"/>
              <w:left w:val="nil"/>
              <w:bottom w:val="nil"/>
              <w:right w:val="nil"/>
            </w:tcBorders>
          </w:tcPr>
          <w:p w14:paraId="7C6F57F1"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568DA5CC" w14:textId="77777777" w:rsidR="002D4E67" w:rsidRPr="00AC799F" w:rsidRDefault="002D4E67" w:rsidP="002D4E67">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31E56A8" w14:textId="77777777" w:rsidR="002D4E67" w:rsidRPr="00AC799F" w:rsidRDefault="002D4E67" w:rsidP="002D4E67">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min</w:t>
            </w:r>
          </w:p>
        </w:tc>
        <w:tc>
          <w:tcPr>
            <w:tcW w:w="5634" w:type="dxa"/>
            <w:vMerge w:val="restart"/>
            <w:tcBorders>
              <w:top w:val="nil"/>
              <w:left w:val="nil"/>
              <w:bottom w:val="nil"/>
              <w:right w:val="nil"/>
            </w:tcBorders>
            <w:vAlign w:val="center"/>
          </w:tcPr>
          <w:p w14:paraId="0DEF32D1" w14:textId="77777777" w:rsidR="002D4E67" w:rsidRPr="00AC799F" w:rsidRDefault="002D4E67" w:rsidP="002D4E67">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2D4E67" w:rsidRPr="00AC799F" w14:paraId="0D780CE1" w14:textId="77777777" w:rsidTr="000D55BE">
        <w:trPr>
          <w:cantSplit/>
          <w:trHeight w:val="176"/>
          <w:jc w:val="center"/>
        </w:trPr>
        <w:tc>
          <w:tcPr>
            <w:tcW w:w="1215" w:type="dxa"/>
            <w:tcBorders>
              <w:top w:val="nil"/>
              <w:left w:val="nil"/>
              <w:bottom w:val="nil"/>
              <w:right w:val="nil"/>
            </w:tcBorders>
          </w:tcPr>
          <w:p w14:paraId="59A19350"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269D4B17" w14:textId="77777777" w:rsidR="002D4E67" w:rsidRPr="00AC799F" w:rsidRDefault="002D4E67" w:rsidP="002D4E67">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B5681D3" w14:textId="77777777" w:rsidR="002D4E67" w:rsidRPr="00AC799F" w:rsidRDefault="002D4E67" w:rsidP="002D4E67">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40BF7F00" w14:textId="77777777" w:rsidR="002D4E67" w:rsidRPr="00AC799F" w:rsidRDefault="002D4E67" w:rsidP="002D4E67">
            <w:pPr>
              <w:pStyle w:val="Tekstpodstawowy2"/>
              <w:spacing w:before="0"/>
              <w:ind w:left="709" w:hanging="709"/>
              <w:rPr>
                <w:rFonts w:ascii="Arial" w:hAnsi="Arial" w:cs="Arial"/>
                <w:b w:val="0"/>
                <w:sz w:val="20"/>
                <w:szCs w:val="20"/>
              </w:rPr>
            </w:pPr>
          </w:p>
        </w:tc>
      </w:tr>
      <w:tr w:rsidR="002D4E67" w:rsidRPr="00AC799F" w14:paraId="1ED84431" w14:textId="77777777" w:rsidTr="000D55BE">
        <w:trPr>
          <w:cantSplit/>
          <w:trHeight w:val="512"/>
          <w:jc w:val="center"/>
        </w:trPr>
        <w:tc>
          <w:tcPr>
            <w:tcW w:w="1215" w:type="dxa"/>
            <w:tcBorders>
              <w:top w:val="nil"/>
              <w:left w:val="nil"/>
              <w:bottom w:val="nil"/>
              <w:right w:val="nil"/>
            </w:tcBorders>
            <w:vAlign w:val="bottom"/>
          </w:tcPr>
          <w:p w14:paraId="5192BA1A" w14:textId="77777777"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xml:space="preserve">gdzie:      </w:t>
            </w:r>
          </w:p>
        </w:tc>
        <w:tc>
          <w:tcPr>
            <w:tcW w:w="930" w:type="dxa"/>
            <w:tcBorders>
              <w:top w:val="nil"/>
              <w:left w:val="nil"/>
              <w:bottom w:val="nil"/>
              <w:right w:val="nil"/>
            </w:tcBorders>
            <w:vAlign w:val="bottom"/>
          </w:tcPr>
          <w:p w14:paraId="04FA514A" w14:textId="77777777" w:rsidR="002D4E67" w:rsidRPr="00AC799F" w:rsidRDefault="002D4E67" w:rsidP="002D4E67">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min</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120D2F32" w14:textId="57476031"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cena oferty najtańszej</w:t>
            </w:r>
            <w:r w:rsidR="000D55BE" w:rsidRPr="00AC799F">
              <w:rPr>
                <w:rFonts w:ascii="Arial" w:hAnsi="Arial" w:cs="Arial"/>
                <w:b w:val="0"/>
                <w:sz w:val="20"/>
                <w:szCs w:val="20"/>
              </w:rPr>
              <w:t xml:space="preserve"> dla danej części przedmiotu zamówienia</w:t>
            </w:r>
          </w:p>
        </w:tc>
      </w:tr>
      <w:tr w:rsidR="002D4E67" w:rsidRPr="00AC799F" w14:paraId="713D485F" w14:textId="77777777" w:rsidTr="000D55BE">
        <w:trPr>
          <w:cantSplit/>
          <w:trHeight w:val="58"/>
          <w:jc w:val="center"/>
        </w:trPr>
        <w:tc>
          <w:tcPr>
            <w:tcW w:w="1215" w:type="dxa"/>
            <w:tcBorders>
              <w:top w:val="nil"/>
              <w:left w:val="nil"/>
              <w:bottom w:val="nil"/>
              <w:right w:val="nil"/>
            </w:tcBorders>
            <w:vAlign w:val="center"/>
          </w:tcPr>
          <w:p w14:paraId="69BCDA06" w14:textId="77777777" w:rsidR="002D4E67" w:rsidRPr="00AC799F" w:rsidRDefault="002D4E67" w:rsidP="002D4E67">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D050A4D" w14:textId="77777777" w:rsidR="002D4E67" w:rsidRPr="00AC799F" w:rsidRDefault="002D4E67" w:rsidP="002D4E67">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13CE1272" w14:textId="77777777" w:rsidR="002D4E67" w:rsidRPr="00AC799F" w:rsidRDefault="002D4E67" w:rsidP="002D4E67">
            <w:pPr>
              <w:pStyle w:val="Tekstpodstawowy2"/>
              <w:spacing w:before="0"/>
              <w:rPr>
                <w:rFonts w:ascii="Arial" w:hAnsi="Arial" w:cs="Arial"/>
                <w:b w:val="0"/>
                <w:sz w:val="20"/>
                <w:szCs w:val="20"/>
              </w:rPr>
            </w:pPr>
            <w:r w:rsidRPr="00AC799F">
              <w:rPr>
                <w:rFonts w:ascii="Arial" w:hAnsi="Arial" w:cs="Arial"/>
                <w:b w:val="0"/>
                <w:sz w:val="20"/>
                <w:szCs w:val="20"/>
              </w:rPr>
              <w:t>- cena oferty ocenianej</w:t>
            </w:r>
            <w:r w:rsidR="000D55BE" w:rsidRPr="00AC799F">
              <w:rPr>
                <w:rFonts w:ascii="Arial" w:hAnsi="Arial" w:cs="Arial"/>
                <w:b w:val="0"/>
                <w:sz w:val="20"/>
                <w:szCs w:val="20"/>
              </w:rPr>
              <w:t xml:space="preserve"> dla danej części przedmiotu zamówienia</w:t>
            </w:r>
          </w:p>
          <w:p w14:paraId="1568D197" w14:textId="689AC03F" w:rsidR="000D55BE" w:rsidRPr="00AC799F" w:rsidRDefault="000D55BE" w:rsidP="002D4E67">
            <w:pPr>
              <w:pStyle w:val="Tekstpodstawowy2"/>
              <w:spacing w:before="0"/>
              <w:rPr>
                <w:rFonts w:ascii="Arial" w:hAnsi="Arial" w:cs="Arial"/>
                <w:b w:val="0"/>
                <w:sz w:val="20"/>
                <w:szCs w:val="20"/>
              </w:rPr>
            </w:pPr>
          </w:p>
        </w:tc>
      </w:tr>
    </w:tbl>
    <w:p w14:paraId="72BA3B57" w14:textId="3002FD47" w:rsidR="000D55BE" w:rsidRDefault="005256EF" w:rsidP="000D55BE">
      <w:pPr>
        <w:ind w:left="709" w:hanging="709"/>
        <w:jc w:val="both"/>
        <w:rPr>
          <w:rFonts w:ascii="Arial" w:hAnsi="Arial" w:cs="Arial"/>
          <w:sz w:val="20"/>
          <w:szCs w:val="20"/>
        </w:rPr>
      </w:pPr>
      <w:r w:rsidRPr="00AC799F">
        <w:rPr>
          <w:rFonts w:ascii="Arial" w:hAnsi="Arial" w:cs="Arial"/>
          <w:color w:val="000000"/>
          <w:spacing w:val="4"/>
          <w:sz w:val="20"/>
          <w:szCs w:val="20"/>
          <w:lang w:eastAsia="ar-SA"/>
        </w:rPr>
        <w:t>18.3.</w:t>
      </w:r>
      <w:r w:rsidRPr="00AC799F">
        <w:rPr>
          <w:rFonts w:ascii="Arial" w:hAnsi="Arial" w:cs="Arial"/>
          <w:color w:val="000000"/>
          <w:spacing w:val="4"/>
          <w:sz w:val="20"/>
          <w:szCs w:val="20"/>
          <w:lang w:eastAsia="ar-SA"/>
        </w:rPr>
        <w:tab/>
      </w:r>
      <w:r w:rsidR="000D55BE" w:rsidRPr="00AC799F">
        <w:rPr>
          <w:rFonts w:ascii="Arial" w:hAnsi="Arial" w:cs="Arial"/>
          <w:bCs/>
          <w:sz w:val="20"/>
          <w:szCs w:val="20"/>
        </w:rPr>
        <w:t xml:space="preserve">Kryterium </w:t>
      </w:r>
      <w:r w:rsidR="000D55BE" w:rsidRPr="00AC799F">
        <w:rPr>
          <w:rFonts w:ascii="Arial" w:hAnsi="Arial" w:cs="Arial"/>
          <w:b/>
          <w:sz w:val="20"/>
          <w:szCs w:val="20"/>
        </w:rPr>
        <w:t>„</w:t>
      </w:r>
      <w:bookmarkStart w:id="8" w:name="_Hlk42255930"/>
      <w:r w:rsidR="00127F38" w:rsidRPr="00127F38">
        <w:rPr>
          <w:rFonts w:ascii="Arial" w:hAnsi="Arial" w:cs="Arial"/>
          <w:b/>
          <w:bCs/>
          <w:sz w:val="20"/>
          <w:szCs w:val="20"/>
        </w:rPr>
        <w:t xml:space="preserve">Okres gwarancji </w:t>
      </w:r>
      <w:bookmarkEnd w:id="8"/>
      <w:r w:rsidR="00CC5AF8" w:rsidRPr="00127F38">
        <w:rPr>
          <w:rFonts w:ascii="Arial" w:hAnsi="Arial" w:cs="Arial"/>
          <w:b/>
          <w:bCs/>
          <w:sz w:val="20"/>
          <w:szCs w:val="20"/>
        </w:rPr>
        <w:t xml:space="preserve">na </w:t>
      </w:r>
      <w:r w:rsidR="00CC5AF8" w:rsidRPr="00CC5AF8">
        <w:rPr>
          <w:rFonts w:ascii="Arial" w:hAnsi="Arial" w:cs="Arial"/>
          <w:b/>
          <w:bCs/>
          <w:sz w:val="20"/>
          <w:szCs w:val="20"/>
        </w:rPr>
        <w:t>wykonane zamówienie</w:t>
      </w:r>
      <w:r w:rsidR="000D55BE" w:rsidRPr="00AC799F">
        <w:rPr>
          <w:rFonts w:ascii="Arial" w:hAnsi="Arial" w:cs="Arial"/>
          <w:b/>
          <w:sz w:val="20"/>
          <w:szCs w:val="20"/>
        </w:rPr>
        <w:t>”</w:t>
      </w:r>
      <w:r w:rsidR="000D55BE" w:rsidRPr="00AC799F">
        <w:rPr>
          <w:rFonts w:ascii="Arial" w:hAnsi="Arial" w:cs="Arial"/>
          <w:bCs/>
          <w:sz w:val="20"/>
          <w:szCs w:val="20"/>
        </w:rPr>
        <w:t xml:space="preserve"> </w:t>
      </w:r>
      <w:r w:rsidR="000D55BE" w:rsidRPr="00AC799F">
        <w:rPr>
          <w:rFonts w:ascii="Arial" w:hAnsi="Arial" w:cs="Arial"/>
          <w:sz w:val="20"/>
          <w:szCs w:val="20"/>
        </w:rPr>
        <w:t>będzie rozpatrywane</w:t>
      </w:r>
      <w:r w:rsidR="0043602B">
        <w:rPr>
          <w:rFonts w:ascii="Arial" w:hAnsi="Arial" w:cs="Arial"/>
          <w:sz w:val="20"/>
          <w:szCs w:val="20"/>
        </w:rPr>
        <w:t xml:space="preserve"> </w:t>
      </w:r>
      <w:r w:rsidR="000D55BE" w:rsidRPr="00AC799F">
        <w:rPr>
          <w:rFonts w:ascii="Arial" w:hAnsi="Arial" w:cs="Arial"/>
          <w:sz w:val="20"/>
          <w:szCs w:val="20"/>
        </w:rPr>
        <w:t>na</w:t>
      </w:r>
      <w:r w:rsidR="003C1133" w:rsidRPr="00AC799F">
        <w:rPr>
          <w:rFonts w:ascii="Arial" w:hAnsi="Arial" w:cs="Arial"/>
          <w:sz w:val="20"/>
          <w:szCs w:val="20"/>
        </w:rPr>
        <w:t> </w:t>
      </w:r>
      <w:r w:rsidR="000D55BE" w:rsidRPr="00AC799F">
        <w:rPr>
          <w:rFonts w:ascii="Arial" w:hAnsi="Arial" w:cs="Arial"/>
          <w:sz w:val="20"/>
          <w:szCs w:val="20"/>
        </w:rPr>
        <w:t xml:space="preserve">podstawie </w:t>
      </w:r>
      <w:r w:rsidR="000D55BE" w:rsidRPr="00D4637A">
        <w:rPr>
          <w:rFonts w:ascii="Arial" w:hAnsi="Arial" w:cs="Arial"/>
          <w:sz w:val="20"/>
          <w:szCs w:val="20"/>
        </w:rPr>
        <w:t>zadeklarowan</w:t>
      </w:r>
      <w:r w:rsidR="0043602B" w:rsidRPr="00D4637A">
        <w:rPr>
          <w:rFonts w:ascii="Arial" w:hAnsi="Arial" w:cs="Arial"/>
          <w:sz w:val="20"/>
          <w:szCs w:val="20"/>
        </w:rPr>
        <w:t>ego</w:t>
      </w:r>
      <w:r w:rsidR="0043602B">
        <w:rPr>
          <w:rFonts w:ascii="Arial" w:hAnsi="Arial" w:cs="Arial"/>
          <w:sz w:val="20"/>
          <w:szCs w:val="20"/>
        </w:rPr>
        <w:t xml:space="preserve"> </w:t>
      </w:r>
      <w:r w:rsidR="0043602B" w:rsidRPr="00AC799F">
        <w:rPr>
          <w:rFonts w:ascii="Arial" w:hAnsi="Arial" w:cs="Arial"/>
          <w:sz w:val="20"/>
          <w:szCs w:val="20"/>
        </w:rPr>
        <w:t>przez Wykonawcę</w:t>
      </w:r>
      <w:r w:rsidR="0043602B">
        <w:rPr>
          <w:rFonts w:ascii="Arial" w:hAnsi="Arial" w:cs="Arial"/>
          <w:sz w:val="20"/>
          <w:szCs w:val="20"/>
        </w:rPr>
        <w:t xml:space="preserve"> </w:t>
      </w:r>
      <w:r w:rsidR="001B1AC0">
        <w:rPr>
          <w:rFonts w:ascii="Arial" w:hAnsi="Arial" w:cs="Arial"/>
          <w:sz w:val="20"/>
          <w:szCs w:val="20"/>
        </w:rPr>
        <w:t xml:space="preserve">okresu </w:t>
      </w:r>
      <w:r w:rsidR="0043602B">
        <w:rPr>
          <w:rFonts w:ascii="Arial" w:hAnsi="Arial" w:cs="Arial"/>
          <w:sz w:val="20"/>
          <w:szCs w:val="20"/>
        </w:rPr>
        <w:t>gwarancji</w:t>
      </w:r>
      <w:r w:rsidR="00F636B2">
        <w:rPr>
          <w:rFonts w:ascii="Arial" w:hAnsi="Arial" w:cs="Arial"/>
          <w:sz w:val="20"/>
          <w:szCs w:val="20"/>
        </w:rPr>
        <w:t xml:space="preserve"> na wykonanie przedmiotu zamówienia</w:t>
      </w:r>
      <w:r w:rsidR="000D55BE" w:rsidRPr="00AC799F">
        <w:rPr>
          <w:rFonts w:ascii="Arial" w:hAnsi="Arial" w:cs="Arial"/>
          <w:sz w:val="20"/>
          <w:szCs w:val="20"/>
        </w:rPr>
        <w:t xml:space="preserve">, </w:t>
      </w:r>
      <w:r w:rsidR="002C4CFE" w:rsidRPr="00AC799F">
        <w:rPr>
          <w:rFonts w:ascii="Arial" w:hAnsi="Arial" w:cs="Arial"/>
          <w:sz w:val="20"/>
          <w:szCs w:val="20"/>
        </w:rPr>
        <w:t>wpisan</w:t>
      </w:r>
      <w:r w:rsidR="0043602B">
        <w:rPr>
          <w:rFonts w:ascii="Arial" w:hAnsi="Arial" w:cs="Arial"/>
          <w:sz w:val="20"/>
          <w:szCs w:val="20"/>
        </w:rPr>
        <w:t>ego</w:t>
      </w:r>
      <w:r w:rsidR="002C4CFE" w:rsidRPr="00AC799F">
        <w:rPr>
          <w:rFonts w:ascii="Arial" w:hAnsi="Arial" w:cs="Arial"/>
          <w:sz w:val="20"/>
          <w:szCs w:val="20"/>
        </w:rPr>
        <w:t xml:space="preserve"> </w:t>
      </w:r>
      <w:r w:rsidR="000D55BE" w:rsidRPr="0018792E">
        <w:rPr>
          <w:rFonts w:ascii="Arial" w:hAnsi="Arial" w:cs="Arial"/>
          <w:sz w:val="20"/>
          <w:szCs w:val="20"/>
        </w:rPr>
        <w:t>odpowiednio w</w:t>
      </w:r>
      <w:r w:rsidR="003C1133" w:rsidRPr="0018792E">
        <w:rPr>
          <w:rFonts w:ascii="Arial" w:hAnsi="Arial" w:cs="Arial"/>
          <w:sz w:val="20"/>
          <w:szCs w:val="20"/>
        </w:rPr>
        <w:t> </w:t>
      </w:r>
      <w:r w:rsidR="000D55BE" w:rsidRPr="0018792E">
        <w:rPr>
          <w:rFonts w:ascii="Arial" w:hAnsi="Arial" w:cs="Arial"/>
          <w:sz w:val="20"/>
          <w:szCs w:val="20"/>
        </w:rPr>
        <w:t>pkt</w:t>
      </w:r>
      <w:r w:rsidR="003C1133" w:rsidRPr="0018792E">
        <w:rPr>
          <w:rFonts w:ascii="Arial" w:hAnsi="Arial" w:cs="Arial"/>
          <w:sz w:val="20"/>
          <w:szCs w:val="20"/>
        </w:rPr>
        <w:t> </w:t>
      </w:r>
      <w:r w:rsidR="0018792E" w:rsidRPr="0018792E">
        <w:rPr>
          <w:rFonts w:ascii="Arial" w:hAnsi="Arial" w:cs="Arial"/>
          <w:sz w:val="20"/>
          <w:szCs w:val="20"/>
        </w:rPr>
        <w:t>4</w:t>
      </w:r>
      <w:r w:rsidR="003C1133" w:rsidRPr="0018792E">
        <w:rPr>
          <w:rFonts w:ascii="Arial" w:hAnsi="Arial" w:cs="Arial"/>
          <w:sz w:val="20"/>
          <w:szCs w:val="20"/>
        </w:rPr>
        <w:t> </w:t>
      </w:r>
      <w:r w:rsidR="000D55BE" w:rsidRPr="0018792E">
        <w:rPr>
          <w:rFonts w:ascii="Arial" w:hAnsi="Arial" w:cs="Arial"/>
          <w:sz w:val="20"/>
          <w:szCs w:val="20"/>
        </w:rPr>
        <w:t>Formularza Oferty.</w:t>
      </w:r>
    </w:p>
    <w:p w14:paraId="6E9F750A" w14:textId="77777777" w:rsidR="001B1AC0" w:rsidRDefault="001B1AC0" w:rsidP="001B1AC0">
      <w:pPr>
        <w:ind w:left="709"/>
        <w:jc w:val="both"/>
        <w:rPr>
          <w:rFonts w:ascii="Arial" w:hAnsi="Arial" w:cs="Arial"/>
          <w:bCs/>
          <w:sz w:val="20"/>
          <w:szCs w:val="20"/>
        </w:rPr>
      </w:pPr>
    </w:p>
    <w:p w14:paraId="5479C73C" w14:textId="59C17B2E" w:rsidR="001B1AC0" w:rsidRPr="00293F0A" w:rsidRDefault="001B1AC0" w:rsidP="001B1AC0">
      <w:pPr>
        <w:ind w:left="709"/>
        <w:jc w:val="both"/>
        <w:rPr>
          <w:rFonts w:ascii="Arial" w:hAnsi="Arial" w:cs="Arial"/>
          <w:bCs/>
          <w:sz w:val="20"/>
          <w:szCs w:val="20"/>
        </w:rPr>
      </w:pPr>
      <w:r>
        <w:rPr>
          <w:rFonts w:ascii="Arial" w:hAnsi="Arial" w:cs="Arial"/>
          <w:bCs/>
          <w:sz w:val="20"/>
          <w:szCs w:val="20"/>
        </w:rPr>
        <w:t>G</w:t>
      </w:r>
      <w:r w:rsidRPr="00F30E12">
        <w:rPr>
          <w:rFonts w:ascii="Arial" w:hAnsi="Arial" w:cs="Arial"/>
          <w:sz w:val="20"/>
          <w:szCs w:val="20"/>
        </w:rPr>
        <w:t>warancj</w:t>
      </w:r>
      <w:r>
        <w:rPr>
          <w:rFonts w:ascii="Arial" w:hAnsi="Arial" w:cs="Arial"/>
          <w:sz w:val="20"/>
          <w:szCs w:val="20"/>
        </w:rPr>
        <w:t>a</w:t>
      </w:r>
      <w:r w:rsidRPr="00F30E12">
        <w:rPr>
          <w:rFonts w:ascii="Arial" w:hAnsi="Arial" w:cs="Arial"/>
          <w:sz w:val="20"/>
          <w:szCs w:val="20"/>
        </w:rPr>
        <w:t xml:space="preserve"> na</w:t>
      </w:r>
      <w:r>
        <w:rPr>
          <w:rFonts w:ascii="Arial" w:hAnsi="Arial" w:cs="Arial"/>
          <w:sz w:val="20"/>
          <w:szCs w:val="20"/>
        </w:rPr>
        <w:t xml:space="preserve"> wykonane zamówienie obejmuje:</w:t>
      </w:r>
    </w:p>
    <w:p w14:paraId="5EDD3837" w14:textId="77777777" w:rsidR="001B1AC0" w:rsidRPr="00293F0A" w:rsidRDefault="001B1AC0" w:rsidP="001B1AC0">
      <w:pPr>
        <w:ind w:left="709"/>
        <w:jc w:val="both"/>
        <w:rPr>
          <w:rFonts w:ascii="Arial" w:hAnsi="Arial" w:cs="Arial"/>
          <w:bCs/>
          <w:sz w:val="20"/>
          <w:szCs w:val="20"/>
        </w:rPr>
      </w:pPr>
      <w:r w:rsidRPr="00293F0A">
        <w:rPr>
          <w:rFonts w:ascii="Arial" w:hAnsi="Arial" w:cs="Arial"/>
          <w:bCs/>
          <w:sz w:val="20"/>
          <w:szCs w:val="20"/>
        </w:rPr>
        <w:t>- zamontowan</w:t>
      </w:r>
      <w:r>
        <w:rPr>
          <w:rFonts w:ascii="Arial" w:hAnsi="Arial" w:cs="Arial"/>
          <w:bCs/>
          <w:sz w:val="20"/>
          <w:szCs w:val="20"/>
        </w:rPr>
        <w:t>e</w:t>
      </w:r>
      <w:r w:rsidRPr="00293F0A">
        <w:rPr>
          <w:rFonts w:ascii="Arial" w:hAnsi="Arial" w:cs="Arial"/>
          <w:bCs/>
          <w:sz w:val="20"/>
          <w:szCs w:val="20"/>
        </w:rPr>
        <w:t xml:space="preserve"> </w:t>
      </w:r>
      <w:r>
        <w:rPr>
          <w:rFonts w:ascii="Arial" w:hAnsi="Arial" w:cs="Arial"/>
          <w:bCs/>
          <w:sz w:val="20"/>
          <w:szCs w:val="20"/>
        </w:rPr>
        <w:t xml:space="preserve">materiały i </w:t>
      </w:r>
      <w:r w:rsidRPr="00293F0A">
        <w:rPr>
          <w:rFonts w:ascii="Arial" w:hAnsi="Arial" w:cs="Arial"/>
          <w:bCs/>
          <w:sz w:val="20"/>
          <w:szCs w:val="20"/>
        </w:rPr>
        <w:t>urządze</w:t>
      </w:r>
      <w:r>
        <w:rPr>
          <w:rFonts w:ascii="Arial" w:hAnsi="Arial" w:cs="Arial"/>
          <w:bCs/>
          <w:sz w:val="20"/>
          <w:szCs w:val="20"/>
        </w:rPr>
        <w:t>nia</w:t>
      </w:r>
      <w:r w:rsidRPr="00293F0A">
        <w:rPr>
          <w:rFonts w:ascii="Arial" w:hAnsi="Arial" w:cs="Arial"/>
          <w:bCs/>
          <w:sz w:val="20"/>
          <w:szCs w:val="20"/>
        </w:rPr>
        <w:t xml:space="preserve"> (w tym wind</w:t>
      </w:r>
      <w:r>
        <w:rPr>
          <w:rFonts w:ascii="Arial" w:hAnsi="Arial" w:cs="Arial"/>
          <w:bCs/>
          <w:sz w:val="20"/>
          <w:szCs w:val="20"/>
        </w:rPr>
        <w:t>y</w:t>
      </w:r>
      <w:r w:rsidRPr="00293F0A">
        <w:rPr>
          <w:rFonts w:ascii="Arial" w:hAnsi="Arial" w:cs="Arial"/>
          <w:bCs/>
          <w:sz w:val="20"/>
          <w:szCs w:val="20"/>
        </w:rPr>
        <w:t>),</w:t>
      </w:r>
    </w:p>
    <w:p w14:paraId="7F990CB2" w14:textId="71571E0F" w:rsidR="00FA61EF" w:rsidRDefault="001B1AC0" w:rsidP="00505226">
      <w:pPr>
        <w:ind w:left="709"/>
        <w:jc w:val="both"/>
        <w:rPr>
          <w:rFonts w:ascii="Arial" w:hAnsi="Arial" w:cs="Arial"/>
          <w:sz w:val="20"/>
          <w:szCs w:val="20"/>
        </w:rPr>
      </w:pPr>
      <w:r w:rsidRPr="00293F0A">
        <w:rPr>
          <w:rFonts w:ascii="Arial" w:hAnsi="Arial" w:cs="Arial"/>
          <w:bCs/>
          <w:sz w:val="20"/>
          <w:szCs w:val="20"/>
        </w:rPr>
        <w:t xml:space="preserve">- </w:t>
      </w:r>
      <w:r>
        <w:rPr>
          <w:rFonts w:ascii="Arial" w:hAnsi="Arial" w:cs="Arial"/>
          <w:bCs/>
          <w:sz w:val="20"/>
          <w:szCs w:val="20"/>
        </w:rPr>
        <w:t xml:space="preserve">wykonane </w:t>
      </w:r>
      <w:r w:rsidRPr="00293F0A">
        <w:rPr>
          <w:rFonts w:ascii="Arial" w:hAnsi="Arial" w:cs="Arial"/>
          <w:bCs/>
          <w:sz w:val="20"/>
          <w:szCs w:val="20"/>
        </w:rPr>
        <w:t>rob</w:t>
      </w:r>
      <w:r>
        <w:rPr>
          <w:rFonts w:ascii="Arial" w:hAnsi="Arial" w:cs="Arial"/>
          <w:bCs/>
          <w:sz w:val="20"/>
          <w:szCs w:val="20"/>
        </w:rPr>
        <w:t>o</w:t>
      </w:r>
      <w:r w:rsidRPr="00293F0A">
        <w:rPr>
          <w:rFonts w:ascii="Arial" w:hAnsi="Arial" w:cs="Arial"/>
          <w:bCs/>
          <w:sz w:val="20"/>
          <w:szCs w:val="20"/>
        </w:rPr>
        <w:t>t</w:t>
      </w:r>
      <w:r>
        <w:rPr>
          <w:rFonts w:ascii="Arial" w:hAnsi="Arial" w:cs="Arial"/>
          <w:bCs/>
          <w:sz w:val="20"/>
          <w:szCs w:val="20"/>
        </w:rPr>
        <w:t>y</w:t>
      </w:r>
      <w:r w:rsidRPr="00293F0A">
        <w:rPr>
          <w:rFonts w:ascii="Arial" w:hAnsi="Arial" w:cs="Arial"/>
          <w:bCs/>
          <w:sz w:val="20"/>
          <w:szCs w:val="20"/>
        </w:rPr>
        <w:t xml:space="preserve"> budowlan</w:t>
      </w:r>
      <w:r>
        <w:rPr>
          <w:rFonts w:ascii="Arial" w:hAnsi="Arial" w:cs="Arial"/>
          <w:bCs/>
          <w:sz w:val="20"/>
          <w:szCs w:val="20"/>
        </w:rPr>
        <w:t>e</w:t>
      </w:r>
      <w:r w:rsidRPr="00293F0A">
        <w:rPr>
          <w:rFonts w:ascii="Arial" w:hAnsi="Arial" w:cs="Arial"/>
          <w:bCs/>
          <w:sz w:val="20"/>
          <w:szCs w:val="20"/>
        </w:rPr>
        <w:t xml:space="preserve"> i instalacyjn</w:t>
      </w:r>
      <w:r>
        <w:rPr>
          <w:rFonts w:ascii="Arial" w:hAnsi="Arial" w:cs="Arial"/>
          <w:bCs/>
          <w:sz w:val="20"/>
          <w:szCs w:val="20"/>
        </w:rPr>
        <w:t xml:space="preserve">e, </w:t>
      </w:r>
      <w:r w:rsidRPr="00293F0A">
        <w:rPr>
          <w:rFonts w:ascii="Arial" w:hAnsi="Arial" w:cs="Arial"/>
          <w:bCs/>
          <w:sz w:val="20"/>
          <w:szCs w:val="20"/>
        </w:rPr>
        <w:t>licząc od daty podpisania przez Strony protokołu odbioru końcowego robót</w:t>
      </w:r>
      <w:r>
        <w:rPr>
          <w:rFonts w:ascii="Arial" w:hAnsi="Arial" w:cs="Arial"/>
          <w:bCs/>
          <w:sz w:val="20"/>
          <w:szCs w:val="20"/>
        </w:rPr>
        <w:t xml:space="preserve"> (każdej z </w:t>
      </w:r>
      <w:r w:rsidRPr="00293F0A">
        <w:rPr>
          <w:rFonts w:ascii="Arial" w:hAnsi="Arial" w:cs="Arial"/>
          <w:bCs/>
          <w:sz w:val="20"/>
          <w:szCs w:val="20"/>
        </w:rPr>
        <w:t>wind</w:t>
      </w:r>
      <w:r>
        <w:rPr>
          <w:rFonts w:ascii="Arial" w:hAnsi="Arial" w:cs="Arial"/>
          <w:bCs/>
          <w:sz w:val="20"/>
          <w:szCs w:val="20"/>
        </w:rPr>
        <w:t xml:space="preserve"> </w:t>
      </w:r>
      <w:r w:rsidRPr="00293F0A">
        <w:rPr>
          <w:rFonts w:ascii="Arial" w:hAnsi="Arial" w:cs="Arial"/>
          <w:bCs/>
          <w:sz w:val="20"/>
          <w:szCs w:val="20"/>
        </w:rPr>
        <w:t xml:space="preserve">oddzielnie) </w:t>
      </w:r>
      <w:r>
        <w:rPr>
          <w:rFonts w:ascii="Arial" w:hAnsi="Arial" w:cs="Arial"/>
          <w:bCs/>
          <w:sz w:val="20"/>
          <w:szCs w:val="20"/>
        </w:rPr>
        <w:t xml:space="preserve">po dokonaniu odbioru </w:t>
      </w:r>
      <w:r w:rsidRPr="00293F0A">
        <w:rPr>
          <w:rFonts w:ascii="Arial" w:hAnsi="Arial" w:cs="Arial"/>
          <w:bCs/>
          <w:sz w:val="20"/>
          <w:szCs w:val="20"/>
        </w:rPr>
        <w:t>przez Urząd Dozoru Technicznego.</w:t>
      </w:r>
    </w:p>
    <w:p w14:paraId="5B97C34A" w14:textId="77777777" w:rsidR="001B1AC0" w:rsidRDefault="001B1AC0" w:rsidP="00FA61EF">
      <w:pPr>
        <w:ind w:left="851" w:hanging="142"/>
        <w:jc w:val="both"/>
        <w:rPr>
          <w:rFonts w:ascii="Arial" w:hAnsi="Arial" w:cs="Arial"/>
          <w:sz w:val="20"/>
          <w:szCs w:val="20"/>
        </w:rPr>
      </w:pPr>
    </w:p>
    <w:p w14:paraId="5CDE3D65" w14:textId="5B11F959" w:rsidR="00FA61EF" w:rsidRPr="00D4637A" w:rsidRDefault="00FA61EF" w:rsidP="00FA61EF">
      <w:pPr>
        <w:ind w:left="851" w:hanging="142"/>
        <w:jc w:val="both"/>
        <w:rPr>
          <w:rFonts w:ascii="Arial" w:hAnsi="Arial" w:cs="Arial"/>
          <w:sz w:val="20"/>
          <w:szCs w:val="20"/>
        </w:rPr>
      </w:pPr>
      <w:r w:rsidRPr="00D4637A">
        <w:rPr>
          <w:rFonts w:ascii="Arial" w:hAnsi="Arial" w:cs="Arial"/>
          <w:sz w:val="20"/>
          <w:szCs w:val="20"/>
        </w:rPr>
        <w:t>W ramach gwarancji wykonawca zobowiązany jest także do:</w:t>
      </w:r>
    </w:p>
    <w:p w14:paraId="54E63005" w14:textId="36292042" w:rsidR="00FA61EF" w:rsidRPr="00D4637A" w:rsidRDefault="00FA61EF" w:rsidP="00FA61EF">
      <w:pPr>
        <w:ind w:left="851" w:hanging="142"/>
        <w:jc w:val="both"/>
        <w:rPr>
          <w:rFonts w:ascii="Arial" w:hAnsi="Arial" w:cs="Arial"/>
          <w:sz w:val="20"/>
          <w:szCs w:val="20"/>
        </w:rPr>
      </w:pPr>
      <w:r w:rsidRPr="00D4637A">
        <w:rPr>
          <w:rFonts w:ascii="Arial" w:hAnsi="Arial" w:cs="Arial"/>
          <w:sz w:val="20"/>
          <w:szCs w:val="20"/>
        </w:rPr>
        <w:t>- dokonywania przeglądów konserwacyjnych dźwigu, zgodnie z wymaganiami UDT przez cały okres gwarancji,</w:t>
      </w:r>
    </w:p>
    <w:p w14:paraId="1DCD11FA" w14:textId="5497C04B" w:rsidR="00FA61EF" w:rsidRPr="00D4637A" w:rsidRDefault="00FA61EF" w:rsidP="00FA61EF">
      <w:pPr>
        <w:ind w:left="851" w:hanging="142"/>
        <w:jc w:val="both"/>
        <w:rPr>
          <w:rFonts w:ascii="Arial" w:hAnsi="Arial" w:cs="Arial"/>
          <w:sz w:val="20"/>
          <w:szCs w:val="20"/>
        </w:rPr>
      </w:pPr>
      <w:r w:rsidRPr="00D4637A">
        <w:rPr>
          <w:rFonts w:ascii="Arial" w:hAnsi="Arial" w:cs="Arial"/>
          <w:sz w:val="20"/>
          <w:szCs w:val="20"/>
        </w:rPr>
        <w:t>- bezpłatnego</w:t>
      </w:r>
      <w:r w:rsidR="00D4637A">
        <w:rPr>
          <w:rFonts w:ascii="Arial" w:hAnsi="Arial" w:cs="Arial"/>
          <w:sz w:val="20"/>
          <w:szCs w:val="20"/>
        </w:rPr>
        <w:t xml:space="preserve"> </w:t>
      </w:r>
      <w:r w:rsidRPr="00D4637A">
        <w:rPr>
          <w:rFonts w:ascii="Arial" w:hAnsi="Arial" w:cs="Arial"/>
          <w:sz w:val="20"/>
          <w:szCs w:val="20"/>
        </w:rPr>
        <w:t>nadzoru nad corocznymi badaniami eksploatacyjnymi przez UDT, przez cały okres gwarancji, z zastrzeżeniem, że koszty czynności dokonywane przez UDT ponosić będzie Zamawiający.</w:t>
      </w:r>
    </w:p>
    <w:p w14:paraId="7DEF3557" w14:textId="77777777" w:rsidR="00FA61EF" w:rsidRPr="00D4637A" w:rsidRDefault="00FA61EF" w:rsidP="000D55BE">
      <w:pPr>
        <w:ind w:left="709" w:hanging="709"/>
        <w:jc w:val="both"/>
        <w:rPr>
          <w:rFonts w:ascii="Arial" w:hAnsi="Arial" w:cs="Arial"/>
          <w:sz w:val="20"/>
          <w:szCs w:val="20"/>
        </w:rPr>
      </w:pPr>
    </w:p>
    <w:p w14:paraId="66C17A53" w14:textId="0321A6B4" w:rsidR="000D55BE" w:rsidRPr="00AC799F" w:rsidRDefault="0043602B" w:rsidP="0043602B">
      <w:pPr>
        <w:ind w:left="1418" w:hanging="693"/>
        <w:jc w:val="both"/>
        <w:rPr>
          <w:rFonts w:ascii="Arial" w:hAnsi="Arial" w:cs="Arial"/>
          <w:sz w:val="20"/>
          <w:szCs w:val="20"/>
        </w:rPr>
      </w:pPr>
      <w:r w:rsidRPr="00FE5D8F">
        <w:rPr>
          <w:rFonts w:ascii="Arial" w:hAnsi="Arial" w:cs="Arial"/>
          <w:sz w:val="20"/>
          <w:szCs w:val="20"/>
        </w:rPr>
        <w:t>G</w:t>
      </w:r>
      <w:r w:rsidR="00767EEA">
        <w:rPr>
          <w:rFonts w:ascii="Arial" w:hAnsi="Arial" w:cs="Arial"/>
          <w:b/>
          <w:bCs/>
          <w:i/>
          <w:sz w:val="20"/>
          <w:szCs w:val="20"/>
          <w:vertAlign w:val="subscript"/>
        </w:rPr>
        <w:t xml:space="preserve"> </w:t>
      </w:r>
      <w:r w:rsidR="00767EEA">
        <w:rPr>
          <w:rFonts w:ascii="Arial" w:hAnsi="Arial" w:cs="Arial"/>
          <w:iCs/>
          <w:sz w:val="20"/>
          <w:szCs w:val="20"/>
        </w:rPr>
        <w:t xml:space="preserve"> </w:t>
      </w:r>
      <w:r w:rsidR="000D55BE" w:rsidRPr="00AC799F">
        <w:rPr>
          <w:rFonts w:ascii="Arial" w:hAnsi="Arial" w:cs="Arial"/>
          <w:iCs/>
          <w:sz w:val="20"/>
          <w:szCs w:val="20"/>
        </w:rPr>
        <w:t xml:space="preserve">- </w:t>
      </w:r>
      <w:r w:rsidR="00767EEA">
        <w:rPr>
          <w:rFonts w:ascii="Arial" w:hAnsi="Arial" w:cs="Arial"/>
          <w:iCs/>
          <w:sz w:val="20"/>
          <w:szCs w:val="20"/>
        </w:rPr>
        <w:t xml:space="preserve">     </w:t>
      </w:r>
      <w:r w:rsidR="000D55BE" w:rsidRPr="00AC799F">
        <w:rPr>
          <w:rFonts w:ascii="Arial" w:hAnsi="Arial" w:cs="Arial"/>
          <w:sz w:val="20"/>
          <w:szCs w:val="20"/>
        </w:rPr>
        <w:t>liczba punktów przyznanych ocenianej niepodlegającej odrzuceniu ofercie za kryterium „</w:t>
      </w:r>
      <w:r w:rsidRPr="0043602B">
        <w:rPr>
          <w:rFonts w:ascii="Arial" w:hAnsi="Arial" w:cs="Arial"/>
          <w:sz w:val="20"/>
          <w:szCs w:val="20"/>
        </w:rPr>
        <w:t xml:space="preserve">Okres gwarancji na </w:t>
      </w:r>
      <w:r w:rsidR="00CC5AF8">
        <w:rPr>
          <w:rFonts w:ascii="Arial" w:hAnsi="Arial" w:cs="Arial"/>
          <w:sz w:val="20"/>
          <w:szCs w:val="20"/>
        </w:rPr>
        <w:t>wykonane zamówienie</w:t>
      </w:r>
      <w:r w:rsidR="000D55BE" w:rsidRPr="00AC799F">
        <w:rPr>
          <w:rFonts w:ascii="Arial" w:hAnsi="Arial" w:cs="Arial"/>
          <w:sz w:val="20"/>
          <w:szCs w:val="20"/>
        </w:rPr>
        <w:t>”</w:t>
      </w:r>
      <w:r>
        <w:rPr>
          <w:rFonts w:ascii="Arial" w:hAnsi="Arial" w:cs="Arial"/>
          <w:sz w:val="20"/>
          <w:szCs w:val="20"/>
        </w:rPr>
        <w:t>.</w:t>
      </w:r>
    </w:p>
    <w:p w14:paraId="0423E051" w14:textId="77777777" w:rsidR="00767EEA" w:rsidRDefault="00767EEA" w:rsidP="00AB6B53">
      <w:pPr>
        <w:ind w:left="709"/>
        <w:jc w:val="both"/>
        <w:rPr>
          <w:rFonts w:ascii="Arial" w:hAnsi="Arial" w:cs="Arial"/>
          <w:sz w:val="20"/>
          <w:szCs w:val="20"/>
        </w:rPr>
      </w:pPr>
    </w:p>
    <w:p w14:paraId="1C100644" w14:textId="3D0501D3" w:rsidR="00AB6B53" w:rsidRDefault="000D55BE" w:rsidP="00AB6B53">
      <w:pPr>
        <w:ind w:left="709"/>
        <w:jc w:val="both"/>
        <w:rPr>
          <w:rFonts w:ascii="Arial" w:hAnsi="Arial" w:cs="Arial"/>
          <w:sz w:val="20"/>
          <w:szCs w:val="20"/>
        </w:rPr>
      </w:pPr>
      <w:r w:rsidRPr="00AC799F">
        <w:rPr>
          <w:rFonts w:ascii="Arial" w:hAnsi="Arial" w:cs="Arial"/>
          <w:sz w:val="20"/>
          <w:szCs w:val="20"/>
        </w:rPr>
        <w:t>W ramach oceny ofert w kryterium „</w:t>
      </w:r>
      <w:r w:rsidR="0043602B" w:rsidRPr="0043602B">
        <w:rPr>
          <w:rFonts w:ascii="Arial" w:hAnsi="Arial" w:cs="Arial"/>
          <w:sz w:val="20"/>
          <w:szCs w:val="20"/>
        </w:rPr>
        <w:t xml:space="preserve">Okres gwarancji </w:t>
      </w:r>
      <w:r w:rsidR="00CC5AF8" w:rsidRPr="00F30E12">
        <w:rPr>
          <w:rFonts w:ascii="Arial" w:hAnsi="Arial" w:cs="Arial"/>
          <w:sz w:val="20"/>
          <w:szCs w:val="20"/>
        </w:rPr>
        <w:t>na</w:t>
      </w:r>
      <w:r w:rsidR="00CC5AF8">
        <w:rPr>
          <w:rFonts w:ascii="Arial" w:hAnsi="Arial" w:cs="Arial"/>
          <w:sz w:val="20"/>
          <w:szCs w:val="20"/>
        </w:rPr>
        <w:t xml:space="preserve"> wykonane zamówienie</w:t>
      </w:r>
      <w:r w:rsidRPr="0043602B">
        <w:rPr>
          <w:rFonts w:ascii="Arial" w:hAnsi="Arial" w:cs="Arial"/>
          <w:sz w:val="20"/>
          <w:szCs w:val="20"/>
        </w:rPr>
        <w:t>”</w:t>
      </w:r>
      <w:r w:rsidR="0043602B" w:rsidRPr="0043602B">
        <w:rPr>
          <w:rFonts w:ascii="Arial" w:hAnsi="Arial" w:cs="Arial"/>
          <w:sz w:val="20"/>
          <w:szCs w:val="20"/>
        </w:rPr>
        <w:t xml:space="preserve"> </w:t>
      </w:r>
      <w:r w:rsidR="008A2932" w:rsidRPr="0043602B">
        <w:rPr>
          <w:rFonts w:ascii="Arial" w:hAnsi="Arial" w:cs="Arial"/>
          <w:sz w:val="20"/>
          <w:szCs w:val="20"/>
        </w:rPr>
        <w:t>Z</w:t>
      </w:r>
      <w:r w:rsidRPr="0043602B">
        <w:rPr>
          <w:rFonts w:ascii="Arial" w:hAnsi="Arial" w:cs="Arial"/>
          <w:sz w:val="20"/>
          <w:szCs w:val="20"/>
        </w:rPr>
        <w:t>amawiający będzie</w:t>
      </w:r>
      <w:r w:rsidRPr="00AC799F">
        <w:rPr>
          <w:rFonts w:ascii="Arial" w:hAnsi="Arial" w:cs="Arial"/>
          <w:sz w:val="20"/>
          <w:szCs w:val="20"/>
        </w:rPr>
        <w:t xml:space="preserve"> przyznawał następującą punktację:</w:t>
      </w:r>
    </w:p>
    <w:p w14:paraId="2F5EDEF6" w14:textId="77777777" w:rsidR="00AB6B53" w:rsidRDefault="00AB6B53" w:rsidP="00AB6B53">
      <w:pPr>
        <w:ind w:left="709"/>
        <w:jc w:val="both"/>
        <w:rPr>
          <w:rFonts w:ascii="Arial" w:hAnsi="Arial" w:cs="Arial"/>
          <w:sz w:val="20"/>
          <w:szCs w:val="20"/>
        </w:rPr>
      </w:pPr>
    </w:p>
    <w:p w14:paraId="7CDAE774" w14:textId="496DADD6" w:rsidR="00AB6B53" w:rsidRPr="00F30E12" w:rsidRDefault="00AB6B53" w:rsidP="00AB6B53">
      <w:pPr>
        <w:ind w:left="709"/>
        <w:jc w:val="both"/>
        <w:rPr>
          <w:rFonts w:ascii="Arial" w:hAnsi="Arial" w:cs="Arial"/>
          <w:sz w:val="20"/>
          <w:szCs w:val="20"/>
        </w:rPr>
      </w:pPr>
      <w:r>
        <w:rPr>
          <w:rFonts w:ascii="Arial" w:hAnsi="Arial" w:cs="Arial"/>
          <w:bCs/>
          <w:sz w:val="20"/>
          <w:szCs w:val="20"/>
        </w:rPr>
        <w:t>Minimalna wymagana przez Zamawiającego g</w:t>
      </w:r>
      <w:r w:rsidRPr="00F30E12">
        <w:rPr>
          <w:rFonts w:ascii="Arial" w:hAnsi="Arial" w:cs="Arial"/>
          <w:sz w:val="20"/>
          <w:szCs w:val="20"/>
        </w:rPr>
        <w:t>warancj</w:t>
      </w:r>
      <w:r>
        <w:rPr>
          <w:rFonts w:ascii="Arial" w:hAnsi="Arial" w:cs="Arial"/>
          <w:sz w:val="20"/>
          <w:szCs w:val="20"/>
        </w:rPr>
        <w:t>a</w:t>
      </w:r>
      <w:r w:rsidRPr="00F30E12">
        <w:rPr>
          <w:rFonts w:ascii="Arial" w:hAnsi="Arial" w:cs="Arial"/>
          <w:sz w:val="20"/>
          <w:szCs w:val="20"/>
        </w:rPr>
        <w:t xml:space="preserve"> na</w:t>
      </w:r>
      <w:r>
        <w:rPr>
          <w:rFonts w:ascii="Arial" w:hAnsi="Arial" w:cs="Arial"/>
          <w:sz w:val="20"/>
          <w:szCs w:val="20"/>
        </w:rPr>
        <w:t xml:space="preserve"> wykonane zamówienie wynosi 60 miesięcy (5 lat)</w:t>
      </w:r>
      <w:r w:rsidRPr="00F30E12">
        <w:rPr>
          <w:rFonts w:ascii="Arial" w:hAnsi="Arial" w:cs="Arial"/>
          <w:sz w:val="20"/>
          <w:szCs w:val="20"/>
        </w:rPr>
        <w:t xml:space="preserve"> </w:t>
      </w:r>
    </w:p>
    <w:p w14:paraId="3B146778" w14:textId="77777777" w:rsidR="00CC5AF8" w:rsidRDefault="00CC5AF8" w:rsidP="00293F0A">
      <w:pPr>
        <w:ind w:left="709"/>
        <w:jc w:val="both"/>
        <w:rPr>
          <w:rFonts w:ascii="Arial" w:hAnsi="Arial" w:cs="Arial"/>
          <w:bCs/>
          <w:sz w:val="20"/>
          <w:szCs w:val="20"/>
        </w:rPr>
      </w:pPr>
    </w:p>
    <w:p w14:paraId="780ABFED" w14:textId="18D22815" w:rsidR="00293F0A" w:rsidRDefault="00CC5AF8" w:rsidP="00293F0A">
      <w:pPr>
        <w:ind w:left="709"/>
        <w:jc w:val="both"/>
        <w:rPr>
          <w:rFonts w:ascii="Arial" w:hAnsi="Arial" w:cs="Arial"/>
          <w:sz w:val="20"/>
          <w:szCs w:val="20"/>
        </w:rPr>
      </w:pPr>
      <w:r>
        <w:rPr>
          <w:rFonts w:ascii="Arial" w:hAnsi="Arial" w:cs="Arial"/>
          <w:bCs/>
          <w:sz w:val="20"/>
          <w:szCs w:val="20"/>
        </w:rPr>
        <w:t>Za zaoferowanie minimalnego 60 miesięcznego terminu g</w:t>
      </w:r>
      <w:r w:rsidRPr="00F30E12">
        <w:rPr>
          <w:rFonts w:ascii="Arial" w:hAnsi="Arial" w:cs="Arial"/>
          <w:sz w:val="20"/>
          <w:szCs w:val="20"/>
        </w:rPr>
        <w:t>warancj</w:t>
      </w:r>
      <w:r>
        <w:rPr>
          <w:rFonts w:ascii="Arial" w:hAnsi="Arial" w:cs="Arial"/>
          <w:sz w:val="20"/>
          <w:szCs w:val="20"/>
        </w:rPr>
        <w:t>i</w:t>
      </w:r>
      <w:r w:rsidRPr="00F30E12">
        <w:rPr>
          <w:rFonts w:ascii="Arial" w:hAnsi="Arial" w:cs="Arial"/>
          <w:sz w:val="20"/>
          <w:szCs w:val="20"/>
        </w:rPr>
        <w:t xml:space="preserve"> na</w:t>
      </w:r>
      <w:r>
        <w:rPr>
          <w:rFonts w:ascii="Arial" w:hAnsi="Arial" w:cs="Arial"/>
          <w:sz w:val="20"/>
          <w:szCs w:val="20"/>
        </w:rPr>
        <w:t xml:space="preserve"> wykonane zamówienie wykonawca otrzyma 0 punktów.</w:t>
      </w:r>
    </w:p>
    <w:p w14:paraId="51587E07" w14:textId="77777777" w:rsidR="00CC5AF8" w:rsidRPr="00293F0A" w:rsidRDefault="00CC5AF8" w:rsidP="00293F0A">
      <w:pPr>
        <w:ind w:left="709"/>
        <w:jc w:val="both"/>
        <w:rPr>
          <w:rFonts w:ascii="Arial" w:hAnsi="Arial" w:cs="Arial"/>
          <w:bCs/>
          <w:sz w:val="20"/>
          <w:szCs w:val="20"/>
        </w:rPr>
      </w:pPr>
    </w:p>
    <w:p w14:paraId="4F71E43A" w14:textId="63E95D3A" w:rsidR="00293F0A" w:rsidRPr="00293F0A" w:rsidRDefault="00293F0A" w:rsidP="00293F0A">
      <w:pPr>
        <w:ind w:left="709"/>
        <w:jc w:val="both"/>
        <w:rPr>
          <w:rFonts w:ascii="Arial" w:hAnsi="Arial" w:cs="Arial"/>
          <w:bCs/>
          <w:sz w:val="20"/>
          <w:szCs w:val="20"/>
        </w:rPr>
      </w:pPr>
      <w:r w:rsidRPr="00293F0A">
        <w:rPr>
          <w:rFonts w:ascii="Arial" w:hAnsi="Arial" w:cs="Arial"/>
          <w:bCs/>
          <w:sz w:val="20"/>
          <w:szCs w:val="20"/>
        </w:rPr>
        <w:lastRenderedPageBreak/>
        <w:t xml:space="preserve">Punkty za </w:t>
      </w:r>
      <w:r w:rsidR="00CC5AF8">
        <w:rPr>
          <w:rFonts w:ascii="Arial" w:hAnsi="Arial" w:cs="Arial"/>
          <w:bCs/>
          <w:sz w:val="20"/>
          <w:szCs w:val="20"/>
        </w:rPr>
        <w:t xml:space="preserve">zaoferowanie </w:t>
      </w:r>
      <w:bookmarkStart w:id="9" w:name="_Hlk42258112"/>
      <w:r w:rsidR="00CC5AF8">
        <w:rPr>
          <w:rFonts w:ascii="Arial" w:hAnsi="Arial" w:cs="Arial"/>
          <w:bCs/>
          <w:sz w:val="20"/>
          <w:szCs w:val="20"/>
        </w:rPr>
        <w:t>d</w:t>
      </w:r>
      <w:r w:rsidRPr="00293F0A">
        <w:rPr>
          <w:rFonts w:ascii="Arial" w:hAnsi="Arial" w:cs="Arial"/>
          <w:bCs/>
          <w:sz w:val="20"/>
          <w:szCs w:val="20"/>
        </w:rPr>
        <w:t>odatkow</w:t>
      </w:r>
      <w:r w:rsidR="00CC5AF8">
        <w:rPr>
          <w:rFonts w:ascii="Arial" w:hAnsi="Arial" w:cs="Arial"/>
          <w:bCs/>
          <w:sz w:val="20"/>
          <w:szCs w:val="20"/>
        </w:rPr>
        <w:t>ego terminu</w:t>
      </w:r>
      <w:r w:rsidRPr="00293F0A">
        <w:rPr>
          <w:rFonts w:ascii="Arial" w:hAnsi="Arial" w:cs="Arial"/>
          <w:bCs/>
          <w:sz w:val="20"/>
          <w:szCs w:val="20"/>
        </w:rPr>
        <w:t xml:space="preserve"> gwarancj</w:t>
      </w:r>
      <w:r w:rsidR="00CC5AF8">
        <w:rPr>
          <w:rFonts w:ascii="Arial" w:hAnsi="Arial" w:cs="Arial"/>
          <w:bCs/>
          <w:sz w:val="20"/>
          <w:szCs w:val="20"/>
        </w:rPr>
        <w:t>i</w:t>
      </w:r>
      <w:r w:rsidRPr="00293F0A">
        <w:rPr>
          <w:rFonts w:ascii="Arial" w:hAnsi="Arial" w:cs="Arial"/>
          <w:bCs/>
          <w:sz w:val="20"/>
          <w:szCs w:val="20"/>
        </w:rPr>
        <w:t xml:space="preserve"> </w:t>
      </w:r>
      <w:r w:rsidR="00CC5AF8" w:rsidRPr="00F30E12">
        <w:rPr>
          <w:rFonts w:ascii="Arial" w:hAnsi="Arial" w:cs="Arial"/>
          <w:sz w:val="20"/>
          <w:szCs w:val="20"/>
        </w:rPr>
        <w:t>na</w:t>
      </w:r>
      <w:r w:rsidR="00CC5AF8">
        <w:rPr>
          <w:rFonts w:ascii="Arial" w:hAnsi="Arial" w:cs="Arial"/>
          <w:sz w:val="20"/>
          <w:szCs w:val="20"/>
        </w:rPr>
        <w:t xml:space="preserve"> wykonane zamówienie</w:t>
      </w:r>
      <w:r w:rsidRPr="00293F0A">
        <w:rPr>
          <w:rFonts w:ascii="Arial" w:hAnsi="Arial" w:cs="Arial"/>
          <w:bCs/>
          <w:sz w:val="20"/>
          <w:szCs w:val="20"/>
        </w:rPr>
        <w:t xml:space="preserve"> </w:t>
      </w:r>
      <w:bookmarkEnd w:id="9"/>
      <w:r w:rsidRPr="00293F0A">
        <w:rPr>
          <w:rFonts w:ascii="Arial" w:hAnsi="Arial" w:cs="Arial"/>
          <w:bCs/>
          <w:sz w:val="20"/>
          <w:szCs w:val="20"/>
        </w:rPr>
        <w:t>zostaną przyznane w skali punktowej do 20 punktów wg następujących zasad:</w:t>
      </w:r>
    </w:p>
    <w:p w14:paraId="7593222A" w14:textId="77777777" w:rsidR="002804AF" w:rsidRDefault="002804AF" w:rsidP="007B35AE">
      <w:pPr>
        <w:ind w:left="709"/>
        <w:jc w:val="both"/>
        <w:rPr>
          <w:rFonts w:ascii="Arial" w:hAnsi="Arial" w:cs="Arial"/>
          <w:bCs/>
          <w:sz w:val="20"/>
          <w:szCs w:val="20"/>
        </w:rPr>
      </w:pPr>
    </w:p>
    <w:p w14:paraId="5DAF1BBC" w14:textId="33D460D2" w:rsidR="007B35AE" w:rsidRDefault="007B35AE" w:rsidP="007B35AE">
      <w:pPr>
        <w:ind w:left="709"/>
        <w:jc w:val="both"/>
        <w:rPr>
          <w:rFonts w:ascii="Arial" w:hAnsi="Arial" w:cs="Arial"/>
          <w:bCs/>
          <w:sz w:val="20"/>
          <w:szCs w:val="20"/>
        </w:rPr>
      </w:pPr>
      <w:r>
        <w:rPr>
          <w:rFonts w:ascii="Arial" w:hAnsi="Arial" w:cs="Arial"/>
          <w:bCs/>
          <w:sz w:val="20"/>
          <w:szCs w:val="20"/>
        </w:rPr>
        <w:t>Zamawiający będzie punktował rozszerzenie gwarancji tylko o pełny rok (12 miesięcy) według następujących zasad: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515"/>
      </w:tblGrid>
      <w:tr w:rsidR="007B35AE" w:rsidRPr="00857B51" w14:paraId="683812CD" w14:textId="77777777" w:rsidTr="007B35AE">
        <w:tc>
          <w:tcPr>
            <w:tcW w:w="4961" w:type="dxa"/>
            <w:shd w:val="clear" w:color="auto" w:fill="auto"/>
          </w:tcPr>
          <w:p w14:paraId="70E81728" w14:textId="74866FEA" w:rsidR="007B35AE" w:rsidRPr="007B35AE" w:rsidRDefault="007B35AE" w:rsidP="00377B1E">
            <w:pPr>
              <w:tabs>
                <w:tab w:val="left" w:pos="426"/>
              </w:tabs>
              <w:jc w:val="both"/>
              <w:rPr>
                <w:rFonts w:ascii="Arial" w:hAnsi="Arial" w:cs="Arial"/>
                <w:bCs/>
                <w:sz w:val="20"/>
                <w:szCs w:val="20"/>
              </w:rPr>
            </w:pPr>
            <w:r w:rsidRPr="0043602B">
              <w:rPr>
                <w:rFonts w:ascii="Arial" w:hAnsi="Arial" w:cs="Arial"/>
                <w:sz w:val="20"/>
                <w:szCs w:val="20"/>
              </w:rPr>
              <w:t xml:space="preserve">Okres gwarancji </w:t>
            </w:r>
            <w:r w:rsidRPr="00F30E12">
              <w:rPr>
                <w:rFonts w:ascii="Arial" w:hAnsi="Arial" w:cs="Arial"/>
                <w:sz w:val="20"/>
                <w:szCs w:val="20"/>
              </w:rPr>
              <w:t>na</w:t>
            </w:r>
            <w:r>
              <w:rPr>
                <w:rFonts w:ascii="Arial" w:hAnsi="Arial" w:cs="Arial"/>
                <w:sz w:val="20"/>
                <w:szCs w:val="20"/>
              </w:rPr>
              <w:t xml:space="preserve"> wykonane zamówienie</w:t>
            </w:r>
          </w:p>
        </w:tc>
        <w:tc>
          <w:tcPr>
            <w:tcW w:w="3515" w:type="dxa"/>
            <w:shd w:val="clear" w:color="auto" w:fill="auto"/>
          </w:tcPr>
          <w:p w14:paraId="12CD4761" w14:textId="77777777" w:rsidR="007B35AE" w:rsidRPr="007B35AE" w:rsidRDefault="007B35AE" w:rsidP="00377B1E">
            <w:pPr>
              <w:tabs>
                <w:tab w:val="left" w:pos="426"/>
              </w:tabs>
              <w:spacing w:line="360" w:lineRule="auto"/>
              <w:jc w:val="both"/>
              <w:rPr>
                <w:rFonts w:ascii="Arial" w:hAnsi="Arial" w:cs="Arial"/>
                <w:bCs/>
                <w:sz w:val="20"/>
                <w:szCs w:val="20"/>
              </w:rPr>
            </w:pPr>
            <w:r w:rsidRPr="007B35AE">
              <w:rPr>
                <w:rFonts w:ascii="Arial" w:hAnsi="Arial" w:cs="Arial"/>
                <w:bCs/>
                <w:sz w:val="20"/>
                <w:szCs w:val="20"/>
              </w:rPr>
              <w:t>Ilość przyznawanych punktów</w:t>
            </w:r>
          </w:p>
        </w:tc>
      </w:tr>
      <w:tr w:rsidR="007B35AE" w:rsidRPr="00857B51" w14:paraId="7D3FB82E" w14:textId="77777777" w:rsidTr="007B35AE">
        <w:tc>
          <w:tcPr>
            <w:tcW w:w="4961" w:type="dxa"/>
            <w:shd w:val="clear" w:color="auto" w:fill="auto"/>
          </w:tcPr>
          <w:p w14:paraId="4A363603" w14:textId="7984FA29" w:rsidR="007B35AE" w:rsidRPr="007B35AE" w:rsidRDefault="00C25E89" w:rsidP="00377B1E">
            <w:pPr>
              <w:tabs>
                <w:tab w:val="left" w:pos="426"/>
              </w:tabs>
              <w:spacing w:line="360" w:lineRule="auto"/>
              <w:jc w:val="center"/>
              <w:rPr>
                <w:rFonts w:ascii="Arial" w:hAnsi="Arial" w:cs="Arial"/>
                <w:bCs/>
                <w:sz w:val="20"/>
                <w:szCs w:val="20"/>
              </w:rPr>
            </w:pPr>
            <w:r>
              <w:rPr>
                <w:rFonts w:ascii="Arial" w:hAnsi="Arial" w:cs="Arial"/>
                <w:bCs/>
                <w:sz w:val="20"/>
                <w:szCs w:val="20"/>
              </w:rPr>
              <w:t>72 miesiące</w:t>
            </w:r>
          </w:p>
        </w:tc>
        <w:tc>
          <w:tcPr>
            <w:tcW w:w="3515" w:type="dxa"/>
            <w:shd w:val="clear" w:color="auto" w:fill="auto"/>
          </w:tcPr>
          <w:p w14:paraId="1CC2EE61" w14:textId="67F6E4AB" w:rsidR="007B35AE" w:rsidRPr="007B35AE" w:rsidRDefault="007B35AE" w:rsidP="00377B1E">
            <w:pPr>
              <w:tabs>
                <w:tab w:val="left" w:pos="426"/>
              </w:tabs>
              <w:spacing w:line="360" w:lineRule="auto"/>
              <w:jc w:val="center"/>
              <w:rPr>
                <w:rFonts w:ascii="Arial" w:hAnsi="Arial" w:cs="Arial"/>
                <w:bCs/>
                <w:sz w:val="20"/>
                <w:szCs w:val="20"/>
              </w:rPr>
            </w:pPr>
            <w:r w:rsidRPr="007B35AE">
              <w:rPr>
                <w:rFonts w:ascii="Arial" w:hAnsi="Arial" w:cs="Arial"/>
                <w:bCs/>
                <w:sz w:val="20"/>
                <w:szCs w:val="20"/>
              </w:rPr>
              <w:t>4</w:t>
            </w:r>
            <w:r w:rsidR="00C25E89">
              <w:rPr>
                <w:rFonts w:ascii="Arial" w:hAnsi="Arial" w:cs="Arial"/>
                <w:bCs/>
                <w:sz w:val="20"/>
                <w:szCs w:val="20"/>
              </w:rPr>
              <w:t xml:space="preserve"> punkty</w:t>
            </w:r>
          </w:p>
        </w:tc>
      </w:tr>
      <w:tr w:rsidR="007B35AE" w:rsidRPr="00857B51" w14:paraId="5DA56FD8" w14:textId="77777777" w:rsidTr="007B35AE">
        <w:tc>
          <w:tcPr>
            <w:tcW w:w="4961" w:type="dxa"/>
            <w:shd w:val="clear" w:color="auto" w:fill="auto"/>
          </w:tcPr>
          <w:p w14:paraId="1089BEB7" w14:textId="5EF67A0F" w:rsidR="007B35AE" w:rsidRPr="007B35AE" w:rsidRDefault="00C25E89" w:rsidP="00377B1E">
            <w:pPr>
              <w:tabs>
                <w:tab w:val="left" w:pos="426"/>
              </w:tabs>
              <w:spacing w:line="360" w:lineRule="auto"/>
              <w:jc w:val="center"/>
              <w:rPr>
                <w:rFonts w:ascii="Arial" w:hAnsi="Arial" w:cs="Arial"/>
                <w:bCs/>
                <w:sz w:val="20"/>
                <w:szCs w:val="20"/>
              </w:rPr>
            </w:pPr>
            <w:r>
              <w:rPr>
                <w:rFonts w:ascii="Arial" w:hAnsi="Arial" w:cs="Arial"/>
                <w:bCs/>
                <w:sz w:val="20"/>
                <w:szCs w:val="20"/>
              </w:rPr>
              <w:t>84 miesiące</w:t>
            </w:r>
          </w:p>
        </w:tc>
        <w:tc>
          <w:tcPr>
            <w:tcW w:w="3515" w:type="dxa"/>
            <w:shd w:val="clear" w:color="auto" w:fill="auto"/>
          </w:tcPr>
          <w:p w14:paraId="0F662BA7" w14:textId="0422087B" w:rsidR="007B35AE" w:rsidRPr="007B35AE" w:rsidRDefault="007B35AE" w:rsidP="00377B1E">
            <w:pPr>
              <w:tabs>
                <w:tab w:val="left" w:pos="426"/>
              </w:tabs>
              <w:spacing w:line="360" w:lineRule="auto"/>
              <w:jc w:val="center"/>
              <w:rPr>
                <w:rFonts w:ascii="Arial" w:hAnsi="Arial" w:cs="Arial"/>
                <w:bCs/>
                <w:sz w:val="20"/>
                <w:szCs w:val="20"/>
              </w:rPr>
            </w:pPr>
            <w:r w:rsidRPr="007B35AE">
              <w:rPr>
                <w:rFonts w:ascii="Arial" w:hAnsi="Arial" w:cs="Arial"/>
                <w:bCs/>
                <w:sz w:val="20"/>
                <w:szCs w:val="20"/>
              </w:rPr>
              <w:t>8</w:t>
            </w:r>
            <w:r w:rsidR="00C25E89">
              <w:rPr>
                <w:rFonts w:ascii="Arial" w:hAnsi="Arial" w:cs="Arial"/>
                <w:bCs/>
                <w:sz w:val="20"/>
                <w:szCs w:val="20"/>
              </w:rPr>
              <w:t xml:space="preserve"> punktów</w:t>
            </w:r>
          </w:p>
        </w:tc>
      </w:tr>
      <w:tr w:rsidR="007B35AE" w:rsidRPr="00857B51" w14:paraId="74DECEC2" w14:textId="77777777" w:rsidTr="007B35AE">
        <w:tc>
          <w:tcPr>
            <w:tcW w:w="4961" w:type="dxa"/>
            <w:shd w:val="clear" w:color="auto" w:fill="auto"/>
          </w:tcPr>
          <w:p w14:paraId="2EC0AAEE" w14:textId="278E713C" w:rsidR="007B35AE" w:rsidRPr="007B35AE" w:rsidRDefault="00C25E89" w:rsidP="00377B1E">
            <w:pPr>
              <w:tabs>
                <w:tab w:val="left" w:pos="426"/>
              </w:tabs>
              <w:spacing w:line="360" w:lineRule="auto"/>
              <w:jc w:val="center"/>
              <w:rPr>
                <w:rFonts w:ascii="Arial" w:hAnsi="Arial" w:cs="Arial"/>
                <w:bCs/>
                <w:sz w:val="20"/>
                <w:szCs w:val="20"/>
              </w:rPr>
            </w:pPr>
            <w:r>
              <w:rPr>
                <w:rFonts w:ascii="Arial" w:hAnsi="Arial" w:cs="Arial"/>
                <w:bCs/>
                <w:sz w:val="20"/>
                <w:szCs w:val="20"/>
              </w:rPr>
              <w:t>96 miesięcy</w:t>
            </w:r>
          </w:p>
        </w:tc>
        <w:tc>
          <w:tcPr>
            <w:tcW w:w="3515" w:type="dxa"/>
            <w:shd w:val="clear" w:color="auto" w:fill="auto"/>
          </w:tcPr>
          <w:p w14:paraId="306A30CC" w14:textId="62793B27" w:rsidR="007B35AE" w:rsidRPr="007B35AE" w:rsidRDefault="007B35AE" w:rsidP="00377B1E">
            <w:pPr>
              <w:tabs>
                <w:tab w:val="left" w:pos="426"/>
              </w:tabs>
              <w:spacing w:line="360" w:lineRule="auto"/>
              <w:jc w:val="center"/>
              <w:rPr>
                <w:rFonts w:ascii="Arial" w:hAnsi="Arial" w:cs="Arial"/>
                <w:bCs/>
                <w:sz w:val="20"/>
                <w:szCs w:val="20"/>
              </w:rPr>
            </w:pPr>
            <w:r w:rsidRPr="007B35AE">
              <w:rPr>
                <w:rFonts w:ascii="Arial" w:hAnsi="Arial" w:cs="Arial"/>
                <w:bCs/>
                <w:sz w:val="20"/>
                <w:szCs w:val="20"/>
              </w:rPr>
              <w:t>12</w:t>
            </w:r>
            <w:r w:rsidR="00C25E89">
              <w:rPr>
                <w:rFonts w:ascii="Arial" w:hAnsi="Arial" w:cs="Arial"/>
                <w:bCs/>
                <w:sz w:val="20"/>
                <w:szCs w:val="20"/>
              </w:rPr>
              <w:t xml:space="preserve"> punktów</w:t>
            </w:r>
          </w:p>
        </w:tc>
      </w:tr>
      <w:tr w:rsidR="007B35AE" w:rsidRPr="00857B51" w14:paraId="2334FB67" w14:textId="77777777" w:rsidTr="007B35AE">
        <w:tc>
          <w:tcPr>
            <w:tcW w:w="4961" w:type="dxa"/>
            <w:shd w:val="clear" w:color="auto" w:fill="auto"/>
          </w:tcPr>
          <w:p w14:paraId="22AEE1B6" w14:textId="1422938E" w:rsidR="007B35AE" w:rsidRPr="007B35AE" w:rsidRDefault="00C25E89" w:rsidP="00377B1E">
            <w:pPr>
              <w:tabs>
                <w:tab w:val="left" w:pos="426"/>
              </w:tabs>
              <w:spacing w:line="360" w:lineRule="auto"/>
              <w:jc w:val="center"/>
              <w:rPr>
                <w:rFonts w:ascii="Arial" w:hAnsi="Arial" w:cs="Arial"/>
                <w:bCs/>
                <w:sz w:val="20"/>
                <w:szCs w:val="20"/>
              </w:rPr>
            </w:pPr>
            <w:r>
              <w:rPr>
                <w:rFonts w:ascii="Arial" w:hAnsi="Arial" w:cs="Arial"/>
                <w:bCs/>
                <w:sz w:val="20"/>
                <w:szCs w:val="20"/>
              </w:rPr>
              <w:t xml:space="preserve">108 </w:t>
            </w:r>
            <w:r w:rsidR="00004D34">
              <w:rPr>
                <w:rFonts w:ascii="Arial" w:hAnsi="Arial" w:cs="Arial"/>
                <w:bCs/>
                <w:sz w:val="20"/>
                <w:szCs w:val="20"/>
              </w:rPr>
              <w:t>miesięcy</w:t>
            </w:r>
          </w:p>
        </w:tc>
        <w:tc>
          <w:tcPr>
            <w:tcW w:w="3515" w:type="dxa"/>
            <w:shd w:val="clear" w:color="auto" w:fill="auto"/>
          </w:tcPr>
          <w:p w14:paraId="2A15D910" w14:textId="2A19BE82" w:rsidR="007B35AE" w:rsidRPr="007B35AE" w:rsidRDefault="007B35AE" w:rsidP="00377B1E">
            <w:pPr>
              <w:tabs>
                <w:tab w:val="left" w:pos="426"/>
              </w:tabs>
              <w:spacing w:line="360" w:lineRule="auto"/>
              <w:jc w:val="center"/>
              <w:rPr>
                <w:rFonts w:ascii="Arial" w:hAnsi="Arial" w:cs="Arial"/>
                <w:bCs/>
                <w:sz w:val="20"/>
                <w:szCs w:val="20"/>
              </w:rPr>
            </w:pPr>
            <w:r w:rsidRPr="007B35AE">
              <w:rPr>
                <w:rFonts w:ascii="Arial" w:hAnsi="Arial" w:cs="Arial"/>
                <w:bCs/>
                <w:sz w:val="20"/>
                <w:szCs w:val="20"/>
              </w:rPr>
              <w:t>16</w:t>
            </w:r>
            <w:r w:rsidR="00C25E89">
              <w:rPr>
                <w:rFonts w:ascii="Arial" w:hAnsi="Arial" w:cs="Arial"/>
                <w:bCs/>
                <w:sz w:val="20"/>
                <w:szCs w:val="20"/>
              </w:rPr>
              <w:t xml:space="preserve"> punktów</w:t>
            </w:r>
          </w:p>
        </w:tc>
      </w:tr>
      <w:tr w:rsidR="007B35AE" w:rsidRPr="00857B51" w14:paraId="00888689" w14:textId="77777777" w:rsidTr="007B35AE">
        <w:tc>
          <w:tcPr>
            <w:tcW w:w="4961" w:type="dxa"/>
            <w:shd w:val="clear" w:color="auto" w:fill="auto"/>
          </w:tcPr>
          <w:p w14:paraId="429D67EC" w14:textId="1C46B38D" w:rsidR="007B35AE" w:rsidRPr="007B35AE" w:rsidRDefault="00C25E89" w:rsidP="00377B1E">
            <w:pPr>
              <w:tabs>
                <w:tab w:val="left" w:pos="426"/>
              </w:tabs>
              <w:spacing w:line="360" w:lineRule="auto"/>
              <w:jc w:val="center"/>
              <w:rPr>
                <w:rFonts w:ascii="Arial" w:hAnsi="Arial" w:cs="Arial"/>
                <w:bCs/>
                <w:sz w:val="20"/>
                <w:szCs w:val="20"/>
              </w:rPr>
            </w:pPr>
            <w:r>
              <w:rPr>
                <w:rFonts w:ascii="Arial" w:hAnsi="Arial" w:cs="Arial"/>
                <w:bCs/>
                <w:sz w:val="20"/>
                <w:szCs w:val="20"/>
              </w:rPr>
              <w:t>120 miesięcy</w:t>
            </w:r>
          </w:p>
        </w:tc>
        <w:tc>
          <w:tcPr>
            <w:tcW w:w="3515" w:type="dxa"/>
            <w:shd w:val="clear" w:color="auto" w:fill="auto"/>
          </w:tcPr>
          <w:p w14:paraId="2BA8A9D8" w14:textId="33579772" w:rsidR="007B35AE" w:rsidRPr="007B35AE" w:rsidRDefault="007B35AE" w:rsidP="00377B1E">
            <w:pPr>
              <w:tabs>
                <w:tab w:val="left" w:pos="426"/>
              </w:tabs>
              <w:spacing w:line="360" w:lineRule="auto"/>
              <w:jc w:val="center"/>
              <w:rPr>
                <w:rFonts w:ascii="Arial" w:hAnsi="Arial" w:cs="Arial"/>
                <w:bCs/>
                <w:sz w:val="20"/>
                <w:szCs w:val="20"/>
              </w:rPr>
            </w:pPr>
            <w:r w:rsidRPr="007B35AE">
              <w:rPr>
                <w:rFonts w:ascii="Arial" w:hAnsi="Arial" w:cs="Arial"/>
                <w:bCs/>
                <w:sz w:val="20"/>
                <w:szCs w:val="20"/>
              </w:rPr>
              <w:t>20</w:t>
            </w:r>
            <w:r w:rsidR="00C25E89">
              <w:rPr>
                <w:rFonts w:ascii="Arial" w:hAnsi="Arial" w:cs="Arial"/>
                <w:bCs/>
                <w:sz w:val="20"/>
                <w:szCs w:val="20"/>
              </w:rPr>
              <w:t xml:space="preserve"> punktów</w:t>
            </w:r>
          </w:p>
        </w:tc>
      </w:tr>
    </w:tbl>
    <w:p w14:paraId="0B67E475" w14:textId="77777777" w:rsidR="007B35AE" w:rsidRDefault="007B35AE" w:rsidP="007B35AE">
      <w:pPr>
        <w:ind w:left="709"/>
        <w:jc w:val="both"/>
        <w:rPr>
          <w:rFonts w:ascii="Arial" w:hAnsi="Arial" w:cs="Arial"/>
          <w:bCs/>
          <w:sz w:val="20"/>
          <w:szCs w:val="20"/>
        </w:rPr>
      </w:pPr>
    </w:p>
    <w:p w14:paraId="10DDEB89" w14:textId="3312CB5A" w:rsidR="007B35AE" w:rsidRDefault="007B35AE" w:rsidP="007B35AE">
      <w:pPr>
        <w:ind w:left="709"/>
        <w:jc w:val="both"/>
        <w:rPr>
          <w:rFonts w:ascii="Arial" w:hAnsi="Arial" w:cs="Arial"/>
          <w:bCs/>
          <w:sz w:val="20"/>
          <w:szCs w:val="20"/>
        </w:rPr>
      </w:pPr>
      <w:r>
        <w:rPr>
          <w:rFonts w:ascii="Arial" w:hAnsi="Arial" w:cs="Arial"/>
          <w:bCs/>
          <w:sz w:val="20"/>
          <w:szCs w:val="20"/>
        </w:rPr>
        <w:t xml:space="preserve"> </w:t>
      </w:r>
      <w:r w:rsidR="00C25E89">
        <w:rPr>
          <w:rFonts w:ascii="Arial" w:hAnsi="Arial" w:cs="Arial"/>
          <w:bCs/>
          <w:sz w:val="20"/>
          <w:szCs w:val="20"/>
        </w:rPr>
        <w:t xml:space="preserve">Zamawiający będzie oceniał tylko wydłużenie gwarancji </w:t>
      </w:r>
      <w:r w:rsidR="0045113F">
        <w:rPr>
          <w:rFonts w:ascii="Arial" w:hAnsi="Arial" w:cs="Arial"/>
          <w:bCs/>
          <w:sz w:val="20"/>
          <w:szCs w:val="20"/>
        </w:rPr>
        <w:t xml:space="preserve">maksymalnie </w:t>
      </w:r>
      <w:r w:rsidR="00C25E89">
        <w:rPr>
          <w:rFonts w:ascii="Arial" w:hAnsi="Arial" w:cs="Arial"/>
          <w:bCs/>
          <w:sz w:val="20"/>
          <w:szCs w:val="20"/>
        </w:rPr>
        <w:t>do 10 lat (120 miesięcy).</w:t>
      </w:r>
    </w:p>
    <w:p w14:paraId="046E308C" w14:textId="77777777" w:rsidR="0043602B" w:rsidRPr="00293F0A" w:rsidRDefault="0043602B" w:rsidP="00C25E89">
      <w:pPr>
        <w:jc w:val="both"/>
        <w:rPr>
          <w:rFonts w:ascii="Arial" w:hAnsi="Arial" w:cs="Arial"/>
          <w:bCs/>
          <w:sz w:val="20"/>
          <w:szCs w:val="20"/>
        </w:rPr>
      </w:pPr>
    </w:p>
    <w:p w14:paraId="6617E53D" w14:textId="61737130" w:rsidR="00AA4256" w:rsidRPr="00293F0A" w:rsidRDefault="00AA4256" w:rsidP="00004D34">
      <w:pPr>
        <w:ind w:left="709"/>
        <w:jc w:val="both"/>
        <w:rPr>
          <w:rFonts w:ascii="Arial" w:hAnsi="Arial" w:cs="Arial"/>
          <w:bCs/>
          <w:sz w:val="20"/>
          <w:szCs w:val="20"/>
        </w:rPr>
      </w:pPr>
      <w:r w:rsidRPr="00293F0A">
        <w:rPr>
          <w:rFonts w:ascii="Arial" w:hAnsi="Arial" w:cs="Arial"/>
          <w:bCs/>
          <w:sz w:val="20"/>
          <w:szCs w:val="20"/>
        </w:rPr>
        <w:t>Zadeklarowan</w:t>
      </w:r>
      <w:r w:rsidR="00004D34">
        <w:rPr>
          <w:rFonts w:ascii="Arial" w:hAnsi="Arial" w:cs="Arial"/>
          <w:bCs/>
          <w:sz w:val="20"/>
          <w:szCs w:val="20"/>
        </w:rPr>
        <w:t>y</w:t>
      </w:r>
      <w:r w:rsidRPr="00293F0A">
        <w:rPr>
          <w:rFonts w:ascii="Arial" w:hAnsi="Arial" w:cs="Arial"/>
          <w:bCs/>
          <w:sz w:val="20"/>
          <w:szCs w:val="20"/>
        </w:rPr>
        <w:t xml:space="preserve"> przez Wykonawcę </w:t>
      </w:r>
      <w:r w:rsidR="00004D34">
        <w:rPr>
          <w:rFonts w:ascii="Arial" w:hAnsi="Arial" w:cs="Arial"/>
          <w:bCs/>
          <w:sz w:val="20"/>
          <w:szCs w:val="20"/>
        </w:rPr>
        <w:t>d</w:t>
      </w:r>
      <w:r w:rsidR="00004D34" w:rsidRPr="00293F0A">
        <w:rPr>
          <w:rFonts w:ascii="Arial" w:hAnsi="Arial" w:cs="Arial"/>
          <w:bCs/>
          <w:sz w:val="20"/>
          <w:szCs w:val="20"/>
        </w:rPr>
        <w:t>odatkow</w:t>
      </w:r>
      <w:r w:rsidR="00004D34">
        <w:rPr>
          <w:rFonts w:ascii="Arial" w:hAnsi="Arial" w:cs="Arial"/>
          <w:bCs/>
          <w:sz w:val="20"/>
          <w:szCs w:val="20"/>
        </w:rPr>
        <w:t>y termin</w:t>
      </w:r>
      <w:r w:rsidR="00004D34" w:rsidRPr="00293F0A">
        <w:rPr>
          <w:rFonts w:ascii="Arial" w:hAnsi="Arial" w:cs="Arial"/>
          <w:bCs/>
          <w:sz w:val="20"/>
          <w:szCs w:val="20"/>
        </w:rPr>
        <w:t xml:space="preserve"> gwarancj</w:t>
      </w:r>
      <w:r w:rsidR="00004D34">
        <w:rPr>
          <w:rFonts w:ascii="Arial" w:hAnsi="Arial" w:cs="Arial"/>
          <w:bCs/>
          <w:sz w:val="20"/>
          <w:szCs w:val="20"/>
        </w:rPr>
        <w:t>i</w:t>
      </w:r>
      <w:r w:rsidR="00004D34" w:rsidRPr="00293F0A">
        <w:rPr>
          <w:rFonts w:ascii="Arial" w:hAnsi="Arial" w:cs="Arial"/>
          <w:bCs/>
          <w:sz w:val="20"/>
          <w:szCs w:val="20"/>
        </w:rPr>
        <w:t xml:space="preserve"> </w:t>
      </w:r>
      <w:r w:rsidR="00004D34" w:rsidRPr="00F30E12">
        <w:rPr>
          <w:rFonts w:ascii="Arial" w:hAnsi="Arial" w:cs="Arial"/>
          <w:sz w:val="20"/>
          <w:szCs w:val="20"/>
        </w:rPr>
        <w:t>na</w:t>
      </w:r>
      <w:r w:rsidR="00004D34">
        <w:rPr>
          <w:rFonts w:ascii="Arial" w:hAnsi="Arial" w:cs="Arial"/>
          <w:sz w:val="20"/>
          <w:szCs w:val="20"/>
        </w:rPr>
        <w:t xml:space="preserve"> wykonane zamówienie</w:t>
      </w:r>
      <w:r w:rsidR="00004D34" w:rsidRPr="00293F0A">
        <w:rPr>
          <w:rFonts w:ascii="Arial" w:hAnsi="Arial" w:cs="Arial"/>
          <w:bCs/>
          <w:sz w:val="20"/>
          <w:szCs w:val="20"/>
        </w:rPr>
        <w:t xml:space="preserve"> </w:t>
      </w:r>
      <w:r w:rsidRPr="00293F0A">
        <w:rPr>
          <w:rFonts w:ascii="Arial" w:hAnsi="Arial" w:cs="Arial"/>
          <w:bCs/>
          <w:sz w:val="20"/>
          <w:szCs w:val="20"/>
        </w:rPr>
        <w:t>może zostać wybran</w:t>
      </w:r>
      <w:r w:rsidR="00004D34">
        <w:rPr>
          <w:rFonts w:ascii="Arial" w:hAnsi="Arial" w:cs="Arial"/>
          <w:bCs/>
          <w:sz w:val="20"/>
          <w:szCs w:val="20"/>
        </w:rPr>
        <w:t>y</w:t>
      </w:r>
      <w:r w:rsidRPr="00293F0A">
        <w:rPr>
          <w:rFonts w:ascii="Arial" w:hAnsi="Arial" w:cs="Arial"/>
          <w:bCs/>
          <w:sz w:val="20"/>
          <w:szCs w:val="20"/>
        </w:rPr>
        <w:t xml:space="preserve"> przez Wykonawcę tylko z powyższych opisanych przypadków określonych przez Zamawiającego. </w:t>
      </w:r>
      <w:r w:rsidR="00004D34">
        <w:rPr>
          <w:rFonts w:ascii="Arial" w:hAnsi="Arial" w:cs="Arial"/>
          <w:bCs/>
          <w:sz w:val="20"/>
          <w:szCs w:val="20"/>
        </w:rPr>
        <w:t xml:space="preserve">W przypadku, gdy </w:t>
      </w:r>
      <w:r w:rsidRPr="00293F0A">
        <w:rPr>
          <w:rFonts w:ascii="Arial" w:hAnsi="Arial" w:cs="Arial"/>
          <w:bCs/>
          <w:sz w:val="20"/>
          <w:szCs w:val="20"/>
        </w:rPr>
        <w:t>Wykonawca zadeklar</w:t>
      </w:r>
      <w:r w:rsidR="00004D34">
        <w:rPr>
          <w:rFonts w:ascii="Arial" w:hAnsi="Arial" w:cs="Arial"/>
          <w:bCs/>
          <w:sz w:val="20"/>
          <w:szCs w:val="20"/>
        </w:rPr>
        <w:t>uje</w:t>
      </w:r>
      <w:r w:rsidRPr="00293F0A">
        <w:rPr>
          <w:rFonts w:ascii="Arial" w:hAnsi="Arial" w:cs="Arial"/>
          <w:bCs/>
          <w:sz w:val="20"/>
          <w:szCs w:val="20"/>
        </w:rPr>
        <w:t xml:space="preserve"> inn</w:t>
      </w:r>
      <w:r w:rsidR="00004D34">
        <w:rPr>
          <w:rFonts w:ascii="Arial" w:hAnsi="Arial" w:cs="Arial"/>
          <w:bCs/>
          <w:sz w:val="20"/>
          <w:szCs w:val="20"/>
        </w:rPr>
        <w:t>y</w:t>
      </w:r>
      <w:r w:rsidRPr="00293F0A">
        <w:rPr>
          <w:rFonts w:ascii="Arial" w:hAnsi="Arial" w:cs="Arial"/>
          <w:bCs/>
          <w:sz w:val="20"/>
          <w:szCs w:val="20"/>
        </w:rPr>
        <w:t xml:space="preserve"> </w:t>
      </w:r>
      <w:r w:rsidR="00004D34">
        <w:rPr>
          <w:rFonts w:ascii="Arial" w:hAnsi="Arial" w:cs="Arial"/>
          <w:bCs/>
          <w:sz w:val="20"/>
          <w:szCs w:val="20"/>
        </w:rPr>
        <w:t xml:space="preserve">pośredni termin </w:t>
      </w:r>
      <w:r w:rsidR="005B0397" w:rsidRPr="00293F0A">
        <w:rPr>
          <w:rFonts w:ascii="Arial" w:hAnsi="Arial" w:cs="Arial"/>
          <w:bCs/>
          <w:sz w:val="20"/>
          <w:szCs w:val="20"/>
        </w:rPr>
        <w:t>gwarancj</w:t>
      </w:r>
      <w:r w:rsidR="005B0397">
        <w:rPr>
          <w:rFonts w:ascii="Arial" w:hAnsi="Arial" w:cs="Arial"/>
          <w:bCs/>
          <w:sz w:val="20"/>
          <w:szCs w:val="20"/>
        </w:rPr>
        <w:t>i</w:t>
      </w:r>
      <w:r w:rsidR="005B0397" w:rsidRPr="00293F0A">
        <w:rPr>
          <w:rFonts w:ascii="Arial" w:hAnsi="Arial" w:cs="Arial"/>
          <w:bCs/>
          <w:sz w:val="20"/>
          <w:szCs w:val="20"/>
        </w:rPr>
        <w:t xml:space="preserve"> </w:t>
      </w:r>
      <w:r w:rsidR="005B0397" w:rsidRPr="00F30E12">
        <w:rPr>
          <w:rFonts w:ascii="Arial" w:hAnsi="Arial" w:cs="Arial"/>
          <w:sz w:val="20"/>
          <w:szCs w:val="20"/>
        </w:rPr>
        <w:t>na</w:t>
      </w:r>
      <w:r w:rsidR="005B0397">
        <w:rPr>
          <w:rFonts w:ascii="Arial" w:hAnsi="Arial" w:cs="Arial"/>
          <w:sz w:val="20"/>
          <w:szCs w:val="20"/>
        </w:rPr>
        <w:t xml:space="preserve"> wykonane zamówienie</w:t>
      </w:r>
      <w:r w:rsidR="005B0397">
        <w:rPr>
          <w:rFonts w:ascii="Arial" w:hAnsi="Arial" w:cs="Arial"/>
          <w:bCs/>
          <w:sz w:val="20"/>
          <w:szCs w:val="20"/>
        </w:rPr>
        <w:t xml:space="preserve"> </w:t>
      </w:r>
      <w:r w:rsidR="00004D34">
        <w:rPr>
          <w:rFonts w:ascii="Arial" w:hAnsi="Arial" w:cs="Arial"/>
          <w:bCs/>
          <w:sz w:val="20"/>
          <w:szCs w:val="20"/>
        </w:rPr>
        <w:t>pomiędzy wskazanymi przez Zamawiającego</w:t>
      </w:r>
      <w:r w:rsidR="005B0397">
        <w:rPr>
          <w:rFonts w:ascii="Arial" w:hAnsi="Arial" w:cs="Arial"/>
          <w:bCs/>
          <w:sz w:val="20"/>
          <w:szCs w:val="20"/>
        </w:rPr>
        <w:t xml:space="preserve"> (minimalnym 5 letnim </w:t>
      </w:r>
      <w:r w:rsidR="002804AF">
        <w:rPr>
          <w:rFonts w:ascii="Arial" w:hAnsi="Arial" w:cs="Arial"/>
          <w:bCs/>
          <w:sz w:val="20"/>
          <w:szCs w:val="20"/>
        </w:rPr>
        <w:t xml:space="preserve">(60 miesięcy) </w:t>
      </w:r>
      <w:r w:rsidR="005B0397">
        <w:rPr>
          <w:rFonts w:ascii="Arial" w:hAnsi="Arial" w:cs="Arial"/>
          <w:bCs/>
          <w:sz w:val="20"/>
          <w:szCs w:val="20"/>
        </w:rPr>
        <w:t>i maksymalnym 10 letnim</w:t>
      </w:r>
      <w:r w:rsidR="002804AF">
        <w:rPr>
          <w:rFonts w:ascii="Arial" w:hAnsi="Arial" w:cs="Arial"/>
          <w:bCs/>
          <w:sz w:val="20"/>
          <w:szCs w:val="20"/>
        </w:rPr>
        <w:t xml:space="preserve"> (120 miesięcy)</w:t>
      </w:r>
      <w:r w:rsidR="005B0397">
        <w:rPr>
          <w:rFonts w:ascii="Arial" w:hAnsi="Arial" w:cs="Arial"/>
          <w:bCs/>
          <w:sz w:val="20"/>
          <w:szCs w:val="20"/>
        </w:rPr>
        <w:t>)</w:t>
      </w:r>
      <w:r w:rsidR="00004D34">
        <w:rPr>
          <w:rFonts w:ascii="Arial" w:hAnsi="Arial" w:cs="Arial"/>
          <w:bCs/>
          <w:sz w:val="20"/>
          <w:szCs w:val="20"/>
        </w:rPr>
        <w:t xml:space="preserve"> </w:t>
      </w:r>
      <w:r w:rsidR="005B0397">
        <w:rPr>
          <w:rFonts w:ascii="Arial" w:hAnsi="Arial" w:cs="Arial"/>
          <w:bCs/>
          <w:sz w:val="20"/>
          <w:szCs w:val="20"/>
        </w:rPr>
        <w:t>Zamawiający przyzna punkty za osiągnięcie pełnego d</w:t>
      </w:r>
      <w:r w:rsidR="005B0397" w:rsidRPr="00293F0A">
        <w:rPr>
          <w:rFonts w:ascii="Arial" w:hAnsi="Arial" w:cs="Arial"/>
          <w:bCs/>
          <w:sz w:val="20"/>
          <w:szCs w:val="20"/>
        </w:rPr>
        <w:t>odatkow</w:t>
      </w:r>
      <w:r w:rsidR="005B0397">
        <w:rPr>
          <w:rFonts w:ascii="Arial" w:hAnsi="Arial" w:cs="Arial"/>
          <w:bCs/>
          <w:sz w:val="20"/>
          <w:szCs w:val="20"/>
        </w:rPr>
        <w:t>ego terminu</w:t>
      </w:r>
      <w:r w:rsidR="005B0397" w:rsidRPr="00293F0A">
        <w:rPr>
          <w:rFonts w:ascii="Arial" w:hAnsi="Arial" w:cs="Arial"/>
          <w:bCs/>
          <w:sz w:val="20"/>
          <w:szCs w:val="20"/>
        </w:rPr>
        <w:t xml:space="preserve"> gwarancj</w:t>
      </w:r>
      <w:r w:rsidR="005B0397">
        <w:rPr>
          <w:rFonts w:ascii="Arial" w:hAnsi="Arial" w:cs="Arial"/>
          <w:bCs/>
          <w:sz w:val="20"/>
          <w:szCs w:val="20"/>
        </w:rPr>
        <w:t>i</w:t>
      </w:r>
      <w:r w:rsidR="005B0397" w:rsidRPr="00293F0A">
        <w:rPr>
          <w:rFonts w:ascii="Arial" w:hAnsi="Arial" w:cs="Arial"/>
          <w:bCs/>
          <w:sz w:val="20"/>
          <w:szCs w:val="20"/>
        </w:rPr>
        <w:t xml:space="preserve"> </w:t>
      </w:r>
      <w:r w:rsidR="005B0397">
        <w:rPr>
          <w:rFonts w:ascii="Arial" w:hAnsi="Arial" w:cs="Arial"/>
          <w:sz w:val="20"/>
          <w:szCs w:val="20"/>
        </w:rPr>
        <w:t>punktowanego przez Zamawiającego,</w:t>
      </w:r>
      <w:r w:rsidR="005B0397">
        <w:rPr>
          <w:rFonts w:ascii="Arial" w:hAnsi="Arial" w:cs="Arial"/>
          <w:bCs/>
          <w:sz w:val="20"/>
          <w:szCs w:val="20"/>
        </w:rPr>
        <w:t xml:space="preserve"> nie będą punktowane terminy pośrednie. </w:t>
      </w:r>
      <w:r w:rsidRPr="00293F0A">
        <w:rPr>
          <w:rFonts w:ascii="Arial" w:hAnsi="Arial" w:cs="Arial"/>
          <w:bCs/>
          <w:sz w:val="20"/>
          <w:szCs w:val="20"/>
        </w:rPr>
        <w:t>Zadeklarowan</w:t>
      </w:r>
      <w:r w:rsidR="00004D34">
        <w:rPr>
          <w:rFonts w:ascii="Arial" w:hAnsi="Arial" w:cs="Arial"/>
          <w:bCs/>
          <w:sz w:val="20"/>
          <w:szCs w:val="20"/>
        </w:rPr>
        <w:t>y</w:t>
      </w:r>
      <w:r w:rsidRPr="00293F0A">
        <w:rPr>
          <w:rFonts w:ascii="Arial" w:hAnsi="Arial" w:cs="Arial"/>
          <w:bCs/>
          <w:sz w:val="20"/>
          <w:szCs w:val="20"/>
        </w:rPr>
        <w:t xml:space="preserve"> przez Wykonawcę </w:t>
      </w:r>
      <w:r w:rsidR="00004D34">
        <w:rPr>
          <w:rFonts w:ascii="Arial" w:hAnsi="Arial" w:cs="Arial"/>
          <w:bCs/>
          <w:sz w:val="20"/>
          <w:szCs w:val="20"/>
        </w:rPr>
        <w:t>d</w:t>
      </w:r>
      <w:r w:rsidR="00004D34" w:rsidRPr="00293F0A">
        <w:rPr>
          <w:rFonts w:ascii="Arial" w:hAnsi="Arial" w:cs="Arial"/>
          <w:bCs/>
          <w:sz w:val="20"/>
          <w:szCs w:val="20"/>
        </w:rPr>
        <w:t>odatkow</w:t>
      </w:r>
      <w:r w:rsidR="00004D34">
        <w:rPr>
          <w:rFonts w:ascii="Arial" w:hAnsi="Arial" w:cs="Arial"/>
          <w:bCs/>
          <w:sz w:val="20"/>
          <w:szCs w:val="20"/>
        </w:rPr>
        <w:t>y termin</w:t>
      </w:r>
      <w:r w:rsidR="00004D34" w:rsidRPr="00293F0A">
        <w:rPr>
          <w:rFonts w:ascii="Arial" w:hAnsi="Arial" w:cs="Arial"/>
          <w:bCs/>
          <w:sz w:val="20"/>
          <w:szCs w:val="20"/>
        </w:rPr>
        <w:t xml:space="preserve"> gwarancj</w:t>
      </w:r>
      <w:r w:rsidR="00004D34">
        <w:rPr>
          <w:rFonts w:ascii="Arial" w:hAnsi="Arial" w:cs="Arial"/>
          <w:bCs/>
          <w:sz w:val="20"/>
          <w:szCs w:val="20"/>
        </w:rPr>
        <w:t>i</w:t>
      </w:r>
      <w:r w:rsidR="00004D34" w:rsidRPr="00293F0A">
        <w:rPr>
          <w:rFonts w:ascii="Arial" w:hAnsi="Arial" w:cs="Arial"/>
          <w:bCs/>
          <w:sz w:val="20"/>
          <w:szCs w:val="20"/>
        </w:rPr>
        <w:t xml:space="preserve"> </w:t>
      </w:r>
      <w:r w:rsidR="00004D34" w:rsidRPr="00F30E12">
        <w:rPr>
          <w:rFonts w:ascii="Arial" w:hAnsi="Arial" w:cs="Arial"/>
          <w:sz w:val="20"/>
          <w:szCs w:val="20"/>
        </w:rPr>
        <w:t>na</w:t>
      </w:r>
      <w:r w:rsidR="00004D34">
        <w:rPr>
          <w:rFonts w:ascii="Arial" w:hAnsi="Arial" w:cs="Arial"/>
          <w:sz w:val="20"/>
          <w:szCs w:val="20"/>
        </w:rPr>
        <w:t xml:space="preserve"> wykonane zamówienie</w:t>
      </w:r>
      <w:r w:rsidR="00004D34" w:rsidRPr="00293F0A">
        <w:rPr>
          <w:rFonts w:ascii="Arial" w:hAnsi="Arial" w:cs="Arial"/>
          <w:bCs/>
          <w:sz w:val="20"/>
          <w:szCs w:val="20"/>
        </w:rPr>
        <w:t xml:space="preserve"> </w:t>
      </w:r>
      <w:r w:rsidRPr="00293F0A">
        <w:rPr>
          <w:rFonts w:ascii="Arial" w:hAnsi="Arial" w:cs="Arial"/>
          <w:bCs/>
          <w:sz w:val="20"/>
          <w:szCs w:val="20"/>
        </w:rPr>
        <w:t xml:space="preserve">nie może być dłuższe </w:t>
      </w:r>
      <w:r w:rsidR="00004D34">
        <w:rPr>
          <w:rFonts w:ascii="Arial" w:hAnsi="Arial" w:cs="Arial"/>
          <w:bCs/>
          <w:sz w:val="20"/>
          <w:szCs w:val="20"/>
        </w:rPr>
        <w:t>10 lat (120 miesięcy).</w:t>
      </w:r>
    </w:p>
    <w:p w14:paraId="098C1A59" w14:textId="77777777" w:rsidR="00004D34" w:rsidRDefault="00004D34" w:rsidP="00AA4256">
      <w:pPr>
        <w:ind w:left="709"/>
        <w:jc w:val="both"/>
        <w:rPr>
          <w:rFonts w:ascii="Arial" w:hAnsi="Arial" w:cs="Arial"/>
          <w:bCs/>
          <w:sz w:val="20"/>
          <w:szCs w:val="20"/>
        </w:rPr>
      </w:pPr>
    </w:p>
    <w:p w14:paraId="608067B0" w14:textId="0365E3F6" w:rsidR="00AA4256" w:rsidRDefault="00AA4256" w:rsidP="00AA4256">
      <w:pPr>
        <w:ind w:left="709"/>
        <w:jc w:val="both"/>
        <w:rPr>
          <w:rFonts w:ascii="Arial" w:hAnsi="Arial" w:cs="Arial"/>
          <w:bCs/>
          <w:sz w:val="20"/>
          <w:szCs w:val="20"/>
        </w:rPr>
      </w:pPr>
      <w:r w:rsidRPr="00293F0A">
        <w:rPr>
          <w:rFonts w:ascii="Arial" w:hAnsi="Arial" w:cs="Arial"/>
          <w:bCs/>
          <w:sz w:val="20"/>
          <w:szCs w:val="20"/>
        </w:rPr>
        <w:t xml:space="preserve">W przypadku zadeklarowania przez Wykonawcę </w:t>
      </w:r>
      <w:r w:rsidR="002804AF">
        <w:rPr>
          <w:rFonts w:ascii="Arial" w:hAnsi="Arial" w:cs="Arial"/>
          <w:bCs/>
          <w:sz w:val="20"/>
          <w:szCs w:val="20"/>
        </w:rPr>
        <w:t>d</w:t>
      </w:r>
      <w:r w:rsidR="002804AF" w:rsidRPr="00293F0A">
        <w:rPr>
          <w:rFonts w:ascii="Arial" w:hAnsi="Arial" w:cs="Arial"/>
          <w:bCs/>
          <w:sz w:val="20"/>
          <w:szCs w:val="20"/>
        </w:rPr>
        <w:t>odatkow</w:t>
      </w:r>
      <w:r w:rsidR="002804AF">
        <w:rPr>
          <w:rFonts w:ascii="Arial" w:hAnsi="Arial" w:cs="Arial"/>
          <w:bCs/>
          <w:sz w:val="20"/>
          <w:szCs w:val="20"/>
        </w:rPr>
        <w:t>ego terminu</w:t>
      </w:r>
      <w:r w:rsidR="002804AF" w:rsidRPr="00293F0A">
        <w:rPr>
          <w:rFonts w:ascii="Arial" w:hAnsi="Arial" w:cs="Arial"/>
          <w:bCs/>
          <w:sz w:val="20"/>
          <w:szCs w:val="20"/>
        </w:rPr>
        <w:t xml:space="preserve"> gwarancj</w:t>
      </w:r>
      <w:r w:rsidR="002804AF">
        <w:rPr>
          <w:rFonts w:ascii="Arial" w:hAnsi="Arial" w:cs="Arial"/>
          <w:bCs/>
          <w:sz w:val="20"/>
          <w:szCs w:val="20"/>
        </w:rPr>
        <w:t>i</w:t>
      </w:r>
      <w:r w:rsidR="002804AF" w:rsidRPr="00293F0A">
        <w:rPr>
          <w:rFonts w:ascii="Arial" w:hAnsi="Arial" w:cs="Arial"/>
          <w:bCs/>
          <w:sz w:val="20"/>
          <w:szCs w:val="20"/>
        </w:rPr>
        <w:t xml:space="preserve"> </w:t>
      </w:r>
      <w:r w:rsidR="002804AF" w:rsidRPr="00F30E12">
        <w:rPr>
          <w:rFonts w:ascii="Arial" w:hAnsi="Arial" w:cs="Arial"/>
          <w:sz w:val="20"/>
          <w:szCs w:val="20"/>
        </w:rPr>
        <w:t>na</w:t>
      </w:r>
      <w:r w:rsidR="002804AF">
        <w:rPr>
          <w:rFonts w:ascii="Arial" w:hAnsi="Arial" w:cs="Arial"/>
          <w:sz w:val="20"/>
          <w:szCs w:val="20"/>
        </w:rPr>
        <w:t xml:space="preserve"> wykonane zamówienie</w:t>
      </w:r>
      <w:r w:rsidR="002804AF" w:rsidRPr="00293F0A">
        <w:rPr>
          <w:rFonts w:ascii="Arial" w:hAnsi="Arial" w:cs="Arial"/>
          <w:bCs/>
          <w:sz w:val="20"/>
          <w:szCs w:val="20"/>
        </w:rPr>
        <w:t xml:space="preserve"> </w:t>
      </w:r>
      <w:r w:rsidR="002804AF">
        <w:rPr>
          <w:rFonts w:ascii="Arial" w:hAnsi="Arial" w:cs="Arial"/>
          <w:bCs/>
          <w:sz w:val="20"/>
          <w:szCs w:val="20"/>
        </w:rPr>
        <w:t>poniżej 5 lat</w:t>
      </w:r>
      <w:r w:rsidR="00120E65">
        <w:rPr>
          <w:rFonts w:ascii="Arial" w:hAnsi="Arial" w:cs="Arial"/>
          <w:bCs/>
          <w:sz w:val="20"/>
          <w:szCs w:val="20"/>
        </w:rPr>
        <w:t xml:space="preserve"> (60 miesięcy)</w:t>
      </w:r>
      <w:r w:rsidRPr="00293F0A">
        <w:rPr>
          <w:rFonts w:ascii="Arial" w:hAnsi="Arial" w:cs="Arial"/>
          <w:bCs/>
          <w:sz w:val="20"/>
          <w:szCs w:val="20"/>
        </w:rPr>
        <w:t>, Zamawiający uzna, że treść oferty nie odpowiada treści SIWZ.</w:t>
      </w:r>
      <w:bookmarkStart w:id="10" w:name="_Hlk15479928"/>
    </w:p>
    <w:p w14:paraId="48F7B4D1" w14:textId="77777777" w:rsidR="002804AF" w:rsidRDefault="002804AF" w:rsidP="002804AF">
      <w:pPr>
        <w:ind w:left="709"/>
        <w:jc w:val="both"/>
        <w:rPr>
          <w:rFonts w:ascii="Arial" w:hAnsi="Arial" w:cs="Arial"/>
          <w:bCs/>
          <w:sz w:val="20"/>
          <w:szCs w:val="20"/>
        </w:rPr>
      </w:pPr>
    </w:p>
    <w:p w14:paraId="0CE4D73E" w14:textId="791C2480" w:rsidR="002804AF" w:rsidRDefault="002804AF" w:rsidP="002804AF">
      <w:pPr>
        <w:ind w:left="709"/>
        <w:jc w:val="both"/>
        <w:rPr>
          <w:rFonts w:ascii="Arial" w:hAnsi="Arial" w:cs="Arial"/>
          <w:bCs/>
          <w:sz w:val="20"/>
          <w:szCs w:val="20"/>
        </w:rPr>
      </w:pPr>
      <w:r w:rsidRPr="00293F0A">
        <w:rPr>
          <w:rFonts w:ascii="Arial" w:hAnsi="Arial" w:cs="Arial"/>
          <w:bCs/>
          <w:sz w:val="20"/>
          <w:szCs w:val="20"/>
        </w:rPr>
        <w:t xml:space="preserve">W przypadku zadeklarowania przez Wykonawcę </w:t>
      </w:r>
      <w:r>
        <w:rPr>
          <w:rFonts w:ascii="Arial" w:hAnsi="Arial" w:cs="Arial"/>
          <w:bCs/>
          <w:sz w:val="20"/>
          <w:szCs w:val="20"/>
        </w:rPr>
        <w:t>d</w:t>
      </w:r>
      <w:r w:rsidRPr="00293F0A">
        <w:rPr>
          <w:rFonts w:ascii="Arial" w:hAnsi="Arial" w:cs="Arial"/>
          <w:bCs/>
          <w:sz w:val="20"/>
          <w:szCs w:val="20"/>
        </w:rPr>
        <w:t>odatkow</w:t>
      </w:r>
      <w:r>
        <w:rPr>
          <w:rFonts w:ascii="Arial" w:hAnsi="Arial" w:cs="Arial"/>
          <w:bCs/>
          <w:sz w:val="20"/>
          <w:szCs w:val="20"/>
        </w:rPr>
        <w:t>ego terminu</w:t>
      </w:r>
      <w:r w:rsidRPr="00293F0A">
        <w:rPr>
          <w:rFonts w:ascii="Arial" w:hAnsi="Arial" w:cs="Arial"/>
          <w:bCs/>
          <w:sz w:val="20"/>
          <w:szCs w:val="20"/>
        </w:rPr>
        <w:t xml:space="preserve"> gwarancj</w:t>
      </w:r>
      <w:r>
        <w:rPr>
          <w:rFonts w:ascii="Arial" w:hAnsi="Arial" w:cs="Arial"/>
          <w:bCs/>
          <w:sz w:val="20"/>
          <w:szCs w:val="20"/>
        </w:rPr>
        <w:t>i</w:t>
      </w:r>
      <w:r w:rsidRPr="00293F0A">
        <w:rPr>
          <w:rFonts w:ascii="Arial" w:hAnsi="Arial" w:cs="Arial"/>
          <w:bCs/>
          <w:sz w:val="20"/>
          <w:szCs w:val="20"/>
        </w:rPr>
        <w:t xml:space="preserve"> </w:t>
      </w:r>
      <w:r w:rsidRPr="00F30E12">
        <w:rPr>
          <w:rFonts w:ascii="Arial" w:hAnsi="Arial" w:cs="Arial"/>
          <w:sz w:val="20"/>
          <w:szCs w:val="20"/>
        </w:rPr>
        <w:t>na</w:t>
      </w:r>
      <w:r>
        <w:rPr>
          <w:rFonts w:ascii="Arial" w:hAnsi="Arial" w:cs="Arial"/>
          <w:sz w:val="20"/>
          <w:szCs w:val="20"/>
        </w:rPr>
        <w:t xml:space="preserve"> wykonane zamówienie</w:t>
      </w:r>
      <w:r w:rsidRPr="00293F0A">
        <w:rPr>
          <w:rFonts w:ascii="Arial" w:hAnsi="Arial" w:cs="Arial"/>
          <w:bCs/>
          <w:sz w:val="20"/>
          <w:szCs w:val="20"/>
        </w:rPr>
        <w:t xml:space="preserve"> </w:t>
      </w:r>
      <w:r>
        <w:rPr>
          <w:rFonts w:ascii="Arial" w:hAnsi="Arial" w:cs="Arial"/>
          <w:bCs/>
          <w:sz w:val="20"/>
          <w:szCs w:val="20"/>
        </w:rPr>
        <w:t>powyżej 10 lat (120 miesięcy)</w:t>
      </w:r>
      <w:r w:rsidRPr="00293F0A">
        <w:rPr>
          <w:rFonts w:ascii="Arial" w:hAnsi="Arial" w:cs="Arial"/>
          <w:bCs/>
          <w:sz w:val="20"/>
          <w:szCs w:val="20"/>
        </w:rPr>
        <w:t xml:space="preserve">, Zamawiający </w:t>
      </w:r>
      <w:r w:rsidR="00F2023B">
        <w:rPr>
          <w:rFonts w:ascii="Arial" w:hAnsi="Arial" w:cs="Arial"/>
          <w:bCs/>
          <w:sz w:val="20"/>
          <w:szCs w:val="20"/>
        </w:rPr>
        <w:t>przyzna punkty jak za</w:t>
      </w:r>
      <w:r>
        <w:rPr>
          <w:rFonts w:ascii="Arial" w:hAnsi="Arial" w:cs="Arial"/>
          <w:bCs/>
          <w:sz w:val="20"/>
          <w:szCs w:val="20"/>
        </w:rPr>
        <w:t xml:space="preserve"> termin gwarancji wynoszący 10 lat (120 miesięcy) </w:t>
      </w:r>
      <w:r w:rsidR="00FA61EF">
        <w:rPr>
          <w:rFonts w:ascii="Arial" w:hAnsi="Arial" w:cs="Arial"/>
          <w:bCs/>
          <w:sz w:val="20"/>
          <w:szCs w:val="20"/>
        </w:rPr>
        <w:t>-</w:t>
      </w:r>
      <w:r>
        <w:rPr>
          <w:rFonts w:ascii="Arial" w:hAnsi="Arial" w:cs="Arial"/>
          <w:bCs/>
          <w:sz w:val="20"/>
          <w:szCs w:val="20"/>
        </w:rPr>
        <w:t xml:space="preserve"> 20 punktów</w:t>
      </w:r>
      <w:r w:rsidRPr="00293F0A">
        <w:rPr>
          <w:rFonts w:ascii="Arial" w:hAnsi="Arial" w:cs="Arial"/>
          <w:bCs/>
          <w:sz w:val="20"/>
          <w:szCs w:val="20"/>
        </w:rPr>
        <w:t>.</w:t>
      </w:r>
    </w:p>
    <w:p w14:paraId="422224B0" w14:textId="77777777" w:rsidR="002804AF" w:rsidRPr="00293F0A" w:rsidRDefault="002804AF" w:rsidP="002804AF">
      <w:pPr>
        <w:ind w:left="709"/>
        <w:jc w:val="both"/>
        <w:rPr>
          <w:rFonts w:ascii="Arial" w:hAnsi="Arial" w:cs="Arial"/>
          <w:bCs/>
          <w:sz w:val="20"/>
          <w:szCs w:val="20"/>
        </w:rPr>
      </w:pPr>
    </w:p>
    <w:p w14:paraId="797079A4" w14:textId="18F896EE" w:rsidR="00120E65" w:rsidRPr="0043602B" w:rsidRDefault="00120E65" w:rsidP="00120E65">
      <w:pPr>
        <w:ind w:left="709" w:hanging="709"/>
        <w:jc w:val="both"/>
        <w:rPr>
          <w:rFonts w:ascii="Arial" w:hAnsi="Arial" w:cs="Arial"/>
          <w:color w:val="FF0000"/>
          <w:sz w:val="20"/>
          <w:szCs w:val="20"/>
        </w:rPr>
      </w:pPr>
      <w:r w:rsidRPr="00AC799F">
        <w:rPr>
          <w:rFonts w:ascii="Arial" w:hAnsi="Arial" w:cs="Arial"/>
          <w:color w:val="000000"/>
          <w:spacing w:val="4"/>
          <w:sz w:val="20"/>
          <w:szCs w:val="20"/>
          <w:lang w:eastAsia="ar-SA"/>
        </w:rPr>
        <w:t>18.</w:t>
      </w:r>
      <w:r>
        <w:rPr>
          <w:rFonts w:ascii="Arial" w:hAnsi="Arial" w:cs="Arial"/>
          <w:color w:val="000000"/>
          <w:spacing w:val="4"/>
          <w:sz w:val="20"/>
          <w:szCs w:val="20"/>
          <w:lang w:eastAsia="ar-SA"/>
        </w:rPr>
        <w:t>4</w:t>
      </w:r>
      <w:r w:rsidRPr="00AC799F">
        <w:rPr>
          <w:rFonts w:ascii="Arial" w:hAnsi="Arial" w:cs="Arial"/>
          <w:color w:val="000000"/>
          <w:spacing w:val="4"/>
          <w:sz w:val="20"/>
          <w:szCs w:val="20"/>
          <w:lang w:eastAsia="ar-SA"/>
        </w:rPr>
        <w:t>.</w:t>
      </w:r>
      <w:r w:rsidRPr="00AC799F">
        <w:rPr>
          <w:rFonts w:ascii="Arial" w:hAnsi="Arial" w:cs="Arial"/>
          <w:color w:val="000000"/>
          <w:spacing w:val="4"/>
          <w:sz w:val="20"/>
          <w:szCs w:val="20"/>
          <w:lang w:eastAsia="ar-SA"/>
        </w:rPr>
        <w:tab/>
      </w:r>
      <w:r w:rsidRPr="00AC799F">
        <w:rPr>
          <w:rFonts w:ascii="Arial" w:hAnsi="Arial" w:cs="Arial"/>
          <w:bCs/>
          <w:sz w:val="20"/>
          <w:szCs w:val="20"/>
        </w:rPr>
        <w:t xml:space="preserve">Kryterium </w:t>
      </w:r>
      <w:r w:rsidRPr="00AC799F">
        <w:rPr>
          <w:rFonts w:ascii="Arial" w:hAnsi="Arial" w:cs="Arial"/>
          <w:b/>
          <w:sz w:val="20"/>
          <w:szCs w:val="20"/>
        </w:rPr>
        <w:t>„</w:t>
      </w:r>
      <w:bookmarkStart w:id="11" w:name="_Hlk42259647"/>
      <w:r w:rsidRPr="00B40C5C">
        <w:rPr>
          <w:rFonts w:ascii="Arial" w:hAnsi="Arial" w:cs="Arial"/>
          <w:b/>
          <w:bCs/>
          <w:sz w:val="20"/>
          <w:szCs w:val="20"/>
        </w:rPr>
        <w:t xml:space="preserve">Dodatkowe doświadczenie zawodowe kierownika budowy </w:t>
      </w:r>
      <w:bookmarkEnd w:id="11"/>
      <w:r w:rsidRPr="00B40C5C">
        <w:rPr>
          <w:rFonts w:ascii="Arial" w:hAnsi="Arial" w:cs="Arial"/>
          <w:b/>
          <w:bCs/>
          <w:sz w:val="20"/>
          <w:szCs w:val="20"/>
        </w:rPr>
        <w:t>(D)</w:t>
      </w:r>
      <w:r w:rsidRPr="00AC799F">
        <w:rPr>
          <w:rFonts w:ascii="Arial" w:hAnsi="Arial" w:cs="Arial"/>
          <w:b/>
          <w:sz w:val="20"/>
          <w:szCs w:val="20"/>
        </w:rPr>
        <w:t>”</w:t>
      </w:r>
      <w:r w:rsidRPr="00AC799F">
        <w:rPr>
          <w:rFonts w:ascii="Arial" w:hAnsi="Arial" w:cs="Arial"/>
          <w:bCs/>
          <w:sz w:val="20"/>
          <w:szCs w:val="20"/>
        </w:rPr>
        <w:t xml:space="preserve"> </w:t>
      </w:r>
      <w:r w:rsidRPr="00AC799F">
        <w:rPr>
          <w:rFonts w:ascii="Arial" w:hAnsi="Arial" w:cs="Arial"/>
          <w:sz w:val="20"/>
          <w:szCs w:val="20"/>
        </w:rPr>
        <w:t>będzie rozpatrywane</w:t>
      </w:r>
      <w:r>
        <w:rPr>
          <w:rFonts w:ascii="Arial" w:hAnsi="Arial" w:cs="Arial"/>
          <w:sz w:val="20"/>
          <w:szCs w:val="20"/>
        </w:rPr>
        <w:t xml:space="preserve"> </w:t>
      </w:r>
      <w:r w:rsidRPr="00AC799F">
        <w:rPr>
          <w:rFonts w:ascii="Arial" w:hAnsi="Arial" w:cs="Arial"/>
          <w:sz w:val="20"/>
          <w:szCs w:val="20"/>
        </w:rPr>
        <w:t xml:space="preserve">na podstawie </w:t>
      </w:r>
      <w:r>
        <w:rPr>
          <w:rFonts w:ascii="Arial" w:hAnsi="Arial" w:cs="Arial"/>
          <w:sz w:val="20"/>
          <w:szCs w:val="20"/>
        </w:rPr>
        <w:t>informacji podanych przez Wykonawcę w formularzu „Wykaz osób</w:t>
      </w:r>
      <w:r w:rsidRPr="00120E65">
        <w:rPr>
          <w:rFonts w:ascii="Arial" w:hAnsi="Arial" w:cs="Arial"/>
          <w:sz w:val="20"/>
          <w:szCs w:val="20"/>
        </w:rPr>
        <w:t>”</w:t>
      </w:r>
      <w:r w:rsidR="001B1AC0">
        <w:rPr>
          <w:rFonts w:ascii="Arial" w:hAnsi="Arial" w:cs="Arial"/>
          <w:sz w:val="20"/>
          <w:szCs w:val="20"/>
        </w:rPr>
        <w:t xml:space="preserve"> – część B</w:t>
      </w:r>
      <w:r w:rsidRPr="00120E65">
        <w:rPr>
          <w:rFonts w:ascii="Arial" w:hAnsi="Arial" w:cs="Arial"/>
          <w:sz w:val="20"/>
          <w:szCs w:val="20"/>
        </w:rPr>
        <w:t>.</w:t>
      </w:r>
    </w:p>
    <w:p w14:paraId="1921EFD5" w14:textId="067BD5E4" w:rsidR="00120E65" w:rsidRDefault="00120E65" w:rsidP="00FE5D8F">
      <w:pPr>
        <w:ind w:left="1418" w:hanging="693"/>
        <w:jc w:val="both"/>
        <w:rPr>
          <w:rFonts w:ascii="Arial" w:hAnsi="Arial" w:cs="Arial"/>
          <w:sz w:val="20"/>
          <w:szCs w:val="20"/>
        </w:rPr>
      </w:pPr>
      <w:r>
        <w:rPr>
          <w:rFonts w:ascii="Arial" w:hAnsi="Arial" w:cs="Arial"/>
          <w:b/>
          <w:bCs/>
          <w:sz w:val="20"/>
          <w:szCs w:val="20"/>
        </w:rPr>
        <w:t>D</w:t>
      </w:r>
      <w:r w:rsidRPr="00AC799F">
        <w:rPr>
          <w:rFonts w:ascii="Arial" w:hAnsi="Arial" w:cs="Arial"/>
          <w:b/>
          <w:bCs/>
          <w:i/>
          <w:sz w:val="20"/>
          <w:szCs w:val="20"/>
          <w:vertAlign w:val="subscript"/>
        </w:rPr>
        <w:tab/>
      </w:r>
      <w:r w:rsidRPr="00AC799F">
        <w:rPr>
          <w:rFonts w:ascii="Arial" w:hAnsi="Arial" w:cs="Arial"/>
          <w:iCs/>
          <w:sz w:val="20"/>
          <w:szCs w:val="20"/>
        </w:rPr>
        <w:t xml:space="preserve">- </w:t>
      </w:r>
      <w:r w:rsidRPr="00AC799F">
        <w:rPr>
          <w:rFonts w:ascii="Arial" w:hAnsi="Arial" w:cs="Arial"/>
          <w:sz w:val="20"/>
          <w:szCs w:val="20"/>
        </w:rPr>
        <w:t>liczba punktów przyznanych ocenianej niepodlegającej odrzuceniu ofercie</w:t>
      </w:r>
      <w:r>
        <w:rPr>
          <w:rFonts w:ascii="Arial" w:hAnsi="Arial" w:cs="Arial"/>
          <w:sz w:val="20"/>
          <w:szCs w:val="20"/>
        </w:rPr>
        <w:t xml:space="preserve"> </w:t>
      </w:r>
      <w:r w:rsidRPr="00AC799F">
        <w:rPr>
          <w:rFonts w:ascii="Arial" w:hAnsi="Arial" w:cs="Arial"/>
          <w:sz w:val="20"/>
          <w:szCs w:val="20"/>
        </w:rPr>
        <w:t>za kryterium „</w:t>
      </w:r>
      <w:r>
        <w:rPr>
          <w:rFonts w:ascii="Arial" w:hAnsi="Arial" w:cs="Arial"/>
          <w:sz w:val="20"/>
          <w:szCs w:val="20"/>
        </w:rPr>
        <w:t>Dodatkowe doświadczenie zawodowe kierownika budowy</w:t>
      </w:r>
      <w:r w:rsidRPr="00AC799F">
        <w:rPr>
          <w:rFonts w:ascii="Arial" w:hAnsi="Arial" w:cs="Arial"/>
          <w:sz w:val="20"/>
          <w:szCs w:val="20"/>
        </w:rPr>
        <w:t>”</w:t>
      </w:r>
      <w:r>
        <w:rPr>
          <w:rFonts w:ascii="Arial" w:hAnsi="Arial" w:cs="Arial"/>
          <w:sz w:val="20"/>
          <w:szCs w:val="20"/>
        </w:rPr>
        <w:t>.</w:t>
      </w:r>
    </w:p>
    <w:p w14:paraId="06AB9A39" w14:textId="77777777" w:rsidR="00FE5D8F" w:rsidRDefault="00FE5D8F" w:rsidP="00120E65">
      <w:pPr>
        <w:ind w:left="709"/>
        <w:jc w:val="both"/>
        <w:rPr>
          <w:rFonts w:ascii="Arial" w:hAnsi="Arial" w:cs="Arial"/>
          <w:bCs/>
          <w:sz w:val="20"/>
          <w:szCs w:val="20"/>
        </w:rPr>
      </w:pPr>
    </w:p>
    <w:p w14:paraId="3C8A207B" w14:textId="287D745D" w:rsidR="00FE5D8F" w:rsidRDefault="00FE5D8F" w:rsidP="00FE5D8F">
      <w:pPr>
        <w:tabs>
          <w:tab w:val="left" w:pos="426"/>
        </w:tabs>
        <w:ind w:left="709"/>
        <w:jc w:val="both"/>
        <w:rPr>
          <w:rFonts w:ascii="Arial" w:hAnsi="Arial" w:cs="Arial"/>
          <w:sz w:val="20"/>
          <w:szCs w:val="20"/>
        </w:rPr>
      </w:pPr>
      <w:r w:rsidRPr="00FE5D8F">
        <w:rPr>
          <w:rFonts w:ascii="Arial" w:hAnsi="Arial" w:cs="Arial"/>
          <w:sz w:val="20"/>
          <w:szCs w:val="20"/>
        </w:rPr>
        <w:t>Punkty za kryterium Doświadczenie zawodowe kierownika budowy zostaną przyznane w skali punktowej do 20 punktów wg następujących zasad:</w:t>
      </w:r>
    </w:p>
    <w:p w14:paraId="6FE5E455" w14:textId="77777777" w:rsidR="00FE5D8F" w:rsidRPr="00FE5D8F" w:rsidRDefault="00FE5D8F" w:rsidP="00FE5D8F">
      <w:pPr>
        <w:tabs>
          <w:tab w:val="left" w:pos="426"/>
        </w:tabs>
        <w:ind w:left="709"/>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798"/>
      </w:tblGrid>
      <w:tr w:rsidR="00FE5D8F" w:rsidRPr="00FE5D8F" w14:paraId="57DC74CE" w14:textId="77777777" w:rsidTr="00FE5D8F">
        <w:tc>
          <w:tcPr>
            <w:tcW w:w="4678" w:type="dxa"/>
            <w:shd w:val="clear" w:color="auto" w:fill="auto"/>
          </w:tcPr>
          <w:p w14:paraId="1A0CEAC6" w14:textId="6F1AEACB" w:rsidR="00FE5D8F" w:rsidRPr="00FE5D8F" w:rsidRDefault="00FE5D8F" w:rsidP="00377B1E">
            <w:pPr>
              <w:tabs>
                <w:tab w:val="left" w:pos="426"/>
              </w:tabs>
              <w:jc w:val="both"/>
              <w:rPr>
                <w:rFonts w:ascii="Arial" w:hAnsi="Arial" w:cs="Arial"/>
                <w:sz w:val="20"/>
                <w:szCs w:val="20"/>
              </w:rPr>
            </w:pPr>
            <w:r w:rsidRPr="00FE5D8F">
              <w:rPr>
                <w:rFonts w:ascii="Arial" w:hAnsi="Arial" w:cs="Arial"/>
                <w:sz w:val="20"/>
                <w:szCs w:val="20"/>
              </w:rPr>
              <w:t xml:space="preserve">Osoba </w:t>
            </w:r>
            <w:r w:rsidR="00B57162">
              <w:rPr>
                <w:rFonts w:ascii="Arial" w:hAnsi="Arial" w:cs="Arial"/>
                <w:sz w:val="20"/>
                <w:szCs w:val="20"/>
              </w:rPr>
              <w:t xml:space="preserve">wyznaczona do </w:t>
            </w:r>
            <w:r w:rsidRPr="00FE5D8F">
              <w:rPr>
                <w:rFonts w:ascii="Arial" w:hAnsi="Arial" w:cs="Arial"/>
                <w:sz w:val="20"/>
                <w:szCs w:val="20"/>
              </w:rPr>
              <w:t>pełn</w:t>
            </w:r>
            <w:r w:rsidR="00B57162">
              <w:rPr>
                <w:rFonts w:ascii="Arial" w:hAnsi="Arial" w:cs="Arial"/>
                <w:sz w:val="20"/>
                <w:szCs w:val="20"/>
              </w:rPr>
              <w:t>ienia</w:t>
            </w:r>
            <w:r w:rsidRPr="00FE5D8F">
              <w:rPr>
                <w:rFonts w:ascii="Arial" w:hAnsi="Arial" w:cs="Arial"/>
                <w:sz w:val="20"/>
                <w:szCs w:val="20"/>
              </w:rPr>
              <w:t xml:space="preserve"> funkcj</w:t>
            </w:r>
            <w:r w:rsidR="00B57162">
              <w:rPr>
                <w:rFonts w:ascii="Arial" w:hAnsi="Arial" w:cs="Arial"/>
                <w:sz w:val="20"/>
                <w:szCs w:val="20"/>
              </w:rPr>
              <w:t>i</w:t>
            </w:r>
            <w:r w:rsidRPr="00FE5D8F">
              <w:rPr>
                <w:rFonts w:ascii="Arial" w:hAnsi="Arial" w:cs="Arial"/>
                <w:sz w:val="20"/>
                <w:szCs w:val="20"/>
              </w:rPr>
              <w:t xml:space="preserve"> kierownika budowy, która w okresie ostatnich pięciu lat przed upływem terminu składania </w:t>
            </w:r>
            <w:r w:rsidR="00C31D24">
              <w:rPr>
                <w:rFonts w:ascii="Arial" w:hAnsi="Arial" w:cs="Arial"/>
                <w:sz w:val="20"/>
                <w:szCs w:val="20"/>
              </w:rPr>
              <w:t xml:space="preserve">(należy uwzględnić datę zakończenia robót) </w:t>
            </w:r>
            <w:r w:rsidR="00F2023B">
              <w:rPr>
                <w:rFonts w:ascii="Arial" w:hAnsi="Arial" w:cs="Arial"/>
                <w:sz w:val="20"/>
                <w:szCs w:val="20"/>
              </w:rPr>
              <w:t>pełniła nadzór (przez cały okres realizacji roboty) nad realizacją robót budowlanych w charakterze np. kierownika budowy</w:t>
            </w:r>
            <w:r w:rsidR="00FA61EF">
              <w:rPr>
                <w:rFonts w:ascii="Arial" w:hAnsi="Arial" w:cs="Arial"/>
                <w:sz w:val="20"/>
                <w:szCs w:val="20"/>
              </w:rPr>
              <w:t xml:space="preserve"> lub kierownika robót</w:t>
            </w:r>
            <w:r w:rsidR="002F75D3">
              <w:rPr>
                <w:rFonts w:ascii="Arial" w:hAnsi="Arial" w:cs="Arial"/>
                <w:sz w:val="20"/>
                <w:szCs w:val="20"/>
              </w:rPr>
              <w:t>:</w:t>
            </w:r>
            <w:r w:rsidRPr="00FE5D8F">
              <w:rPr>
                <w:rFonts w:ascii="Arial" w:hAnsi="Arial" w:cs="Arial"/>
                <w:sz w:val="20"/>
                <w:szCs w:val="20"/>
              </w:rPr>
              <w:t xml:space="preserve"> </w:t>
            </w:r>
          </w:p>
        </w:tc>
        <w:tc>
          <w:tcPr>
            <w:tcW w:w="3798" w:type="dxa"/>
            <w:shd w:val="clear" w:color="auto" w:fill="auto"/>
          </w:tcPr>
          <w:p w14:paraId="7C976A78" w14:textId="77777777" w:rsidR="00FE5D8F" w:rsidRPr="00FE5D8F" w:rsidRDefault="00FE5D8F" w:rsidP="00377B1E">
            <w:pPr>
              <w:tabs>
                <w:tab w:val="left" w:pos="426"/>
              </w:tabs>
              <w:spacing w:line="360" w:lineRule="auto"/>
              <w:jc w:val="both"/>
              <w:rPr>
                <w:rFonts w:ascii="Arial" w:hAnsi="Arial" w:cs="Arial"/>
                <w:sz w:val="20"/>
                <w:szCs w:val="20"/>
              </w:rPr>
            </w:pPr>
            <w:r w:rsidRPr="00FE5D8F">
              <w:rPr>
                <w:rFonts w:ascii="Arial" w:hAnsi="Arial" w:cs="Arial"/>
                <w:sz w:val="20"/>
                <w:szCs w:val="20"/>
              </w:rPr>
              <w:t>Ilość przyznawanych punktów</w:t>
            </w:r>
          </w:p>
        </w:tc>
      </w:tr>
      <w:tr w:rsidR="00FE5D8F" w:rsidRPr="00FE5D8F" w14:paraId="7167E224" w14:textId="77777777" w:rsidTr="00FE5D8F">
        <w:tc>
          <w:tcPr>
            <w:tcW w:w="4678" w:type="dxa"/>
            <w:shd w:val="clear" w:color="auto" w:fill="auto"/>
          </w:tcPr>
          <w:p w14:paraId="3F79DC60" w14:textId="31025521" w:rsidR="00FE5D8F" w:rsidRPr="00FE5D8F" w:rsidRDefault="00F2023B" w:rsidP="00377B1E">
            <w:pPr>
              <w:tabs>
                <w:tab w:val="left" w:pos="426"/>
              </w:tabs>
              <w:spacing w:line="360" w:lineRule="auto"/>
              <w:jc w:val="center"/>
              <w:rPr>
                <w:rFonts w:ascii="Arial" w:hAnsi="Arial" w:cs="Arial"/>
                <w:sz w:val="20"/>
                <w:szCs w:val="20"/>
              </w:rPr>
            </w:pPr>
            <w:r>
              <w:rPr>
                <w:rFonts w:ascii="Arial" w:hAnsi="Arial" w:cs="Arial"/>
                <w:sz w:val="20"/>
                <w:szCs w:val="20"/>
              </w:rPr>
              <w:t>nad</w:t>
            </w:r>
            <w:r w:rsidRPr="00FE5D8F">
              <w:rPr>
                <w:rFonts w:ascii="Arial" w:hAnsi="Arial" w:cs="Arial"/>
                <w:sz w:val="20"/>
                <w:szCs w:val="20"/>
              </w:rPr>
              <w:t xml:space="preserve"> </w:t>
            </w:r>
            <w:r>
              <w:rPr>
                <w:rFonts w:ascii="Arial" w:hAnsi="Arial" w:cs="Arial"/>
                <w:sz w:val="20"/>
                <w:szCs w:val="20"/>
              </w:rPr>
              <w:t xml:space="preserve"> </w:t>
            </w:r>
            <w:r w:rsidR="002F75D3">
              <w:rPr>
                <w:rFonts w:ascii="Arial" w:hAnsi="Arial" w:cs="Arial"/>
                <w:sz w:val="20"/>
                <w:szCs w:val="20"/>
              </w:rPr>
              <w:t>1 (jed</w:t>
            </w:r>
            <w:r w:rsidR="00750F43">
              <w:rPr>
                <w:rFonts w:ascii="Arial" w:hAnsi="Arial" w:cs="Arial"/>
                <w:sz w:val="20"/>
                <w:szCs w:val="20"/>
              </w:rPr>
              <w:t>n</w:t>
            </w:r>
            <w:r>
              <w:rPr>
                <w:rFonts w:ascii="Arial" w:hAnsi="Arial" w:cs="Arial"/>
                <w:sz w:val="20"/>
                <w:szCs w:val="20"/>
              </w:rPr>
              <w:t>ą</w:t>
            </w:r>
            <w:r w:rsidR="002F75D3">
              <w:rPr>
                <w:rFonts w:ascii="Arial" w:hAnsi="Arial" w:cs="Arial"/>
                <w:sz w:val="20"/>
                <w:szCs w:val="20"/>
              </w:rPr>
              <w:t xml:space="preserve">) </w:t>
            </w:r>
            <w:r w:rsidRPr="00FE5D8F">
              <w:rPr>
                <w:rFonts w:ascii="Arial" w:hAnsi="Arial" w:cs="Arial"/>
                <w:sz w:val="20"/>
                <w:szCs w:val="20"/>
              </w:rPr>
              <w:t>robo</w:t>
            </w:r>
            <w:r>
              <w:rPr>
                <w:rFonts w:ascii="Arial" w:hAnsi="Arial" w:cs="Arial"/>
                <w:sz w:val="20"/>
                <w:szCs w:val="20"/>
              </w:rPr>
              <w:t>tą</w:t>
            </w:r>
            <w:r w:rsidRPr="00FE5D8F">
              <w:rPr>
                <w:rFonts w:ascii="Arial" w:hAnsi="Arial" w:cs="Arial"/>
                <w:sz w:val="20"/>
                <w:szCs w:val="20"/>
              </w:rPr>
              <w:t xml:space="preserve"> budowlan</w:t>
            </w:r>
            <w:r>
              <w:rPr>
                <w:rFonts w:ascii="Arial" w:hAnsi="Arial" w:cs="Arial"/>
                <w:sz w:val="20"/>
                <w:szCs w:val="20"/>
              </w:rPr>
              <w:t>ą</w:t>
            </w:r>
            <w:r w:rsidRPr="00FE5D8F">
              <w:rPr>
                <w:rFonts w:ascii="Arial" w:hAnsi="Arial" w:cs="Arial"/>
                <w:sz w:val="20"/>
                <w:szCs w:val="20"/>
              </w:rPr>
              <w:t xml:space="preserve"> polegając</w:t>
            </w:r>
            <w:r>
              <w:rPr>
                <w:rFonts w:ascii="Arial" w:hAnsi="Arial" w:cs="Arial"/>
                <w:sz w:val="20"/>
                <w:szCs w:val="20"/>
              </w:rPr>
              <w:t>ą</w:t>
            </w:r>
            <w:r w:rsidRPr="00FE5D8F">
              <w:rPr>
                <w:rFonts w:ascii="Arial" w:hAnsi="Arial" w:cs="Arial"/>
                <w:sz w:val="20"/>
                <w:szCs w:val="20"/>
              </w:rPr>
              <w:t xml:space="preserve"> </w:t>
            </w:r>
            <w:r w:rsidR="002F75D3" w:rsidRPr="00FE5D8F">
              <w:rPr>
                <w:rFonts w:ascii="Arial" w:hAnsi="Arial" w:cs="Arial"/>
                <w:sz w:val="20"/>
                <w:szCs w:val="20"/>
              </w:rPr>
              <w:t>na instalacji</w:t>
            </w:r>
            <w:r w:rsidR="00F656E9">
              <w:rPr>
                <w:rFonts w:ascii="Arial" w:hAnsi="Arial" w:cs="Arial"/>
                <w:sz w:val="20"/>
                <w:szCs w:val="20"/>
              </w:rPr>
              <w:t>/montażu</w:t>
            </w:r>
            <w:r w:rsidR="00750F43">
              <w:rPr>
                <w:rFonts w:ascii="Arial" w:hAnsi="Arial" w:cs="Arial"/>
                <w:sz w:val="20"/>
                <w:szCs w:val="20"/>
              </w:rPr>
              <w:t xml:space="preserve"> </w:t>
            </w:r>
            <w:r w:rsidR="002F75D3" w:rsidRPr="00FE5D8F">
              <w:rPr>
                <w:rFonts w:ascii="Arial" w:hAnsi="Arial" w:cs="Arial"/>
                <w:sz w:val="20"/>
                <w:szCs w:val="20"/>
              </w:rPr>
              <w:t xml:space="preserve">bądź wymianie dźwigu bądź dźwigów osobowych  o wartości </w:t>
            </w:r>
            <w:r>
              <w:rPr>
                <w:rFonts w:ascii="Arial" w:hAnsi="Arial" w:cs="Arial"/>
                <w:sz w:val="20"/>
                <w:szCs w:val="20"/>
              </w:rPr>
              <w:t xml:space="preserve">całej roboty </w:t>
            </w:r>
            <w:r w:rsidR="002F75D3" w:rsidRPr="00FE5D8F">
              <w:rPr>
                <w:rFonts w:ascii="Arial" w:hAnsi="Arial" w:cs="Arial"/>
                <w:sz w:val="20"/>
                <w:szCs w:val="20"/>
              </w:rPr>
              <w:t>nie mniejszej niż 1 000 000,00 PLN brutto</w:t>
            </w:r>
            <w:r w:rsidR="002F75D3">
              <w:rPr>
                <w:rFonts w:ascii="Arial" w:hAnsi="Arial" w:cs="Arial"/>
                <w:sz w:val="20"/>
                <w:szCs w:val="20"/>
              </w:rPr>
              <w:t>.</w:t>
            </w:r>
          </w:p>
        </w:tc>
        <w:tc>
          <w:tcPr>
            <w:tcW w:w="3798" w:type="dxa"/>
            <w:shd w:val="clear" w:color="auto" w:fill="auto"/>
          </w:tcPr>
          <w:p w14:paraId="41082B09" w14:textId="77777777" w:rsidR="00FE5D8F" w:rsidRPr="00FE5D8F" w:rsidRDefault="00FE5D8F" w:rsidP="00377B1E">
            <w:pPr>
              <w:tabs>
                <w:tab w:val="left" w:pos="426"/>
              </w:tabs>
              <w:spacing w:line="360" w:lineRule="auto"/>
              <w:jc w:val="center"/>
              <w:rPr>
                <w:rFonts w:ascii="Arial" w:hAnsi="Arial" w:cs="Arial"/>
                <w:sz w:val="20"/>
                <w:szCs w:val="20"/>
              </w:rPr>
            </w:pPr>
            <w:r w:rsidRPr="00FE5D8F">
              <w:rPr>
                <w:rFonts w:ascii="Arial" w:hAnsi="Arial" w:cs="Arial"/>
                <w:sz w:val="20"/>
                <w:szCs w:val="20"/>
              </w:rPr>
              <w:t>5</w:t>
            </w:r>
          </w:p>
        </w:tc>
      </w:tr>
      <w:tr w:rsidR="00FE5D8F" w:rsidRPr="00FE5D8F" w14:paraId="68394189" w14:textId="77777777" w:rsidTr="00FE5D8F">
        <w:tc>
          <w:tcPr>
            <w:tcW w:w="4678" w:type="dxa"/>
            <w:shd w:val="clear" w:color="auto" w:fill="auto"/>
          </w:tcPr>
          <w:p w14:paraId="395B722B" w14:textId="780E486D" w:rsidR="00FE5D8F" w:rsidRPr="00FE5D8F" w:rsidRDefault="00FA61EF" w:rsidP="00377B1E">
            <w:pPr>
              <w:tabs>
                <w:tab w:val="left" w:pos="426"/>
              </w:tabs>
              <w:spacing w:line="360" w:lineRule="auto"/>
              <w:jc w:val="center"/>
              <w:rPr>
                <w:rFonts w:ascii="Arial" w:hAnsi="Arial" w:cs="Arial"/>
                <w:sz w:val="20"/>
                <w:szCs w:val="20"/>
              </w:rPr>
            </w:pPr>
            <w:r>
              <w:rPr>
                <w:rFonts w:ascii="Arial" w:hAnsi="Arial" w:cs="Arial"/>
                <w:sz w:val="20"/>
                <w:szCs w:val="20"/>
              </w:rPr>
              <w:t>nad</w:t>
            </w:r>
            <w:r w:rsidR="002F75D3" w:rsidRPr="00FE5D8F">
              <w:rPr>
                <w:rFonts w:ascii="Arial" w:hAnsi="Arial" w:cs="Arial"/>
                <w:sz w:val="20"/>
                <w:szCs w:val="20"/>
              </w:rPr>
              <w:t xml:space="preserve"> </w:t>
            </w:r>
            <w:r w:rsidR="002F75D3">
              <w:rPr>
                <w:rFonts w:ascii="Arial" w:hAnsi="Arial" w:cs="Arial"/>
                <w:sz w:val="20"/>
                <w:szCs w:val="20"/>
              </w:rPr>
              <w:t xml:space="preserve"> 2 (</w:t>
            </w:r>
            <w:r>
              <w:rPr>
                <w:rFonts w:ascii="Arial" w:hAnsi="Arial" w:cs="Arial"/>
                <w:sz w:val="20"/>
                <w:szCs w:val="20"/>
              </w:rPr>
              <w:t>dwoma</w:t>
            </w:r>
            <w:r w:rsidR="002F75D3">
              <w:rPr>
                <w:rFonts w:ascii="Arial" w:hAnsi="Arial" w:cs="Arial"/>
                <w:sz w:val="20"/>
                <w:szCs w:val="20"/>
              </w:rPr>
              <w:t xml:space="preserve">) </w:t>
            </w:r>
            <w:r w:rsidR="002F75D3" w:rsidRPr="00FE5D8F">
              <w:rPr>
                <w:rFonts w:ascii="Arial" w:hAnsi="Arial" w:cs="Arial"/>
                <w:sz w:val="20"/>
                <w:szCs w:val="20"/>
              </w:rPr>
              <w:t>robo</w:t>
            </w:r>
            <w:r w:rsidR="002F75D3">
              <w:rPr>
                <w:rFonts w:ascii="Arial" w:hAnsi="Arial" w:cs="Arial"/>
                <w:sz w:val="20"/>
                <w:szCs w:val="20"/>
              </w:rPr>
              <w:t>ta</w:t>
            </w:r>
            <w:r>
              <w:rPr>
                <w:rFonts w:ascii="Arial" w:hAnsi="Arial" w:cs="Arial"/>
                <w:sz w:val="20"/>
                <w:szCs w:val="20"/>
              </w:rPr>
              <w:t>mi</w:t>
            </w:r>
            <w:r w:rsidR="002F75D3" w:rsidRPr="00FE5D8F">
              <w:rPr>
                <w:rFonts w:ascii="Arial" w:hAnsi="Arial" w:cs="Arial"/>
                <w:sz w:val="20"/>
                <w:szCs w:val="20"/>
              </w:rPr>
              <w:t xml:space="preserve"> budowlan</w:t>
            </w:r>
            <w:r w:rsidR="002F75D3">
              <w:rPr>
                <w:rFonts w:ascii="Arial" w:hAnsi="Arial" w:cs="Arial"/>
                <w:sz w:val="20"/>
                <w:szCs w:val="20"/>
              </w:rPr>
              <w:t>y</w:t>
            </w:r>
            <w:r>
              <w:rPr>
                <w:rFonts w:ascii="Arial" w:hAnsi="Arial" w:cs="Arial"/>
                <w:sz w:val="20"/>
                <w:szCs w:val="20"/>
              </w:rPr>
              <w:t>mi</w:t>
            </w:r>
            <w:r w:rsidR="002F75D3" w:rsidRPr="00FE5D8F">
              <w:rPr>
                <w:rFonts w:ascii="Arial" w:hAnsi="Arial" w:cs="Arial"/>
                <w:sz w:val="20"/>
                <w:szCs w:val="20"/>
              </w:rPr>
              <w:t xml:space="preserve"> polegając</w:t>
            </w:r>
            <w:r w:rsidR="002F75D3">
              <w:rPr>
                <w:rFonts w:ascii="Arial" w:hAnsi="Arial" w:cs="Arial"/>
                <w:sz w:val="20"/>
                <w:szCs w:val="20"/>
              </w:rPr>
              <w:t>y</w:t>
            </w:r>
            <w:r>
              <w:rPr>
                <w:rFonts w:ascii="Arial" w:hAnsi="Arial" w:cs="Arial"/>
                <w:sz w:val="20"/>
                <w:szCs w:val="20"/>
              </w:rPr>
              <w:t>mi</w:t>
            </w:r>
            <w:r w:rsidR="002F75D3" w:rsidRPr="00FE5D8F">
              <w:rPr>
                <w:rFonts w:ascii="Arial" w:hAnsi="Arial" w:cs="Arial"/>
                <w:sz w:val="20"/>
                <w:szCs w:val="20"/>
              </w:rPr>
              <w:t xml:space="preserve"> na instalacji</w:t>
            </w:r>
            <w:r w:rsidR="00F656E9">
              <w:rPr>
                <w:rFonts w:ascii="Arial" w:hAnsi="Arial" w:cs="Arial"/>
                <w:sz w:val="20"/>
                <w:szCs w:val="20"/>
              </w:rPr>
              <w:t>/montażu</w:t>
            </w:r>
            <w:r w:rsidR="002F75D3" w:rsidRPr="00FE5D8F">
              <w:rPr>
                <w:rFonts w:ascii="Arial" w:hAnsi="Arial" w:cs="Arial"/>
                <w:sz w:val="20"/>
                <w:szCs w:val="20"/>
              </w:rPr>
              <w:t xml:space="preserve"> bądź </w:t>
            </w:r>
            <w:r w:rsidR="002F75D3" w:rsidRPr="00FE5D8F">
              <w:rPr>
                <w:rFonts w:ascii="Arial" w:hAnsi="Arial" w:cs="Arial"/>
                <w:sz w:val="20"/>
                <w:szCs w:val="20"/>
              </w:rPr>
              <w:lastRenderedPageBreak/>
              <w:t xml:space="preserve">wymianie dźwigu bądź dźwigów osobowych  o wartości </w:t>
            </w:r>
            <w:r>
              <w:rPr>
                <w:rFonts w:ascii="Arial" w:hAnsi="Arial" w:cs="Arial"/>
                <w:sz w:val="20"/>
                <w:szCs w:val="20"/>
              </w:rPr>
              <w:t xml:space="preserve">każdej całej roboty </w:t>
            </w:r>
            <w:r w:rsidR="002F75D3" w:rsidRPr="00FE5D8F">
              <w:rPr>
                <w:rFonts w:ascii="Arial" w:hAnsi="Arial" w:cs="Arial"/>
                <w:sz w:val="20"/>
                <w:szCs w:val="20"/>
              </w:rPr>
              <w:t>nie mniejszej niż 1 000 000,00 PLN brutto</w:t>
            </w:r>
            <w:r w:rsidR="002F75D3">
              <w:rPr>
                <w:rFonts w:ascii="Arial" w:hAnsi="Arial" w:cs="Arial"/>
                <w:sz w:val="20"/>
                <w:szCs w:val="20"/>
              </w:rPr>
              <w:t>.</w:t>
            </w:r>
          </w:p>
        </w:tc>
        <w:tc>
          <w:tcPr>
            <w:tcW w:w="3798" w:type="dxa"/>
            <w:shd w:val="clear" w:color="auto" w:fill="auto"/>
          </w:tcPr>
          <w:p w14:paraId="0437B577" w14:textId="77777777" w:rsidR="00FE5D8F" w:rsidRPr="00FE5D8F" w:rsidRDefault="00FE5D8F" w:rsidP="00377B1E">
            <w:pPr>
              <w:tabs>
                <w:tab w:val="left" w:pos="426"/>
              </w:tabs>
              <w:spacing w:line="360" w:lineRule="auto"/>
              <w:jc w:val="center"/>
              <w:rPr>
                <w:rFonts w:ascii="Arial" w:hAnsi="Arial" w:cs="Arial"/>
                <w:sz w:val="20"/>
                <w:szCs w:val="20"/>
              </w:rPr>
            </w:pPr>
            <w:r w:rsidRPr="00FE5D8F">
              <w:rPr>
                <w:rFonts w:ascii="Arial" w:hAnsi="Arial" w:cs="Arial"/>
                <w:sz w:val="20"/>
                <w:szCs w:val="20"/>
              </w:rPr>
              <w:lastRenderedPageBreak/>
              <w:t>10</w:t>
            </w:r>
          </w:p>
        </w:tc>
      </w:tr>
      <w:tr w:rsidR="00FE5D8F" w:rsidRPr="00FE5D8F" w14:paraId="7591EE08" w14:textId="77777777" w:rsidTr="00FE5D8F">
        <w:tc>
          <w:tcPr>
            <w:tcW w:w="4678" w:type="dxa"/>
            <w:shd w:val="clear" w:color="auto" w:fill="auto"/>
          </w:tcPr>
          <w:p w14:paraId="77942485" w14:textId="7EAEB6C6" w:rsidR="00FE5D8F" w:rsidRPr="00FE5D8F" w:rsidRDefault="00FA61EF" w:rsidP="00377B1E">
            <w:pPr>
              <w:tabs>
                <w:tab w:val="left" w:pos="426"/>
              </w:tabs>
              <w:spacing w:line="360" w:lineRule="auto"/>
              <w:jc w:val="center"/>
              <w:rPr>
                <w:rFonts w:ascii="Arial" w:hAnsi="Arial" w:cs="Arial"/>
                <w:sz w:val="20"/>
                <w:szCs w:val="20"/>
              </w:rPr>
            </w:pPr>
            <w:r>
              <w:rPr>
                <w:rFonts w:ascii="Arial" w:hAnsi="Arial" w:cs="Arial"/>
                <w:sz w:val="20"/>
                <w:szCs w:val="20"/>
              </w:rPr>
              <w:t>nad</w:t>
            </w:r>
            <w:r w:rsidRPr="00FE5D8F">
              <w:rPr>
                <w:rFonts w:ascii="Arial" w:hAnsi="Arial" w:cs="Arial"/>
                <w:sz w:val="20"/>
                <w:szCs w:val="20"/>
              </w:rPr>
              <w:t xml:space="preserve"> </w:t>
            </w:r>
            <w:r>
              <w:rPr>
                <w:rFonts w:ascii="Arial" w:hAnsi="Arial" w:cs="Arial"/>
                <w:sz w:val="20"/>
                <w:szCs w:val="20"/>
              </w:rPr>
              <w:t xml:space="preserve"> 3 (trzema) </w:t>
            </w:r>
            <w:r w:rsidRPr="00FE5D8F">
              <w:rPr>
                <w:rFonts w:ascii="Arial" w:hAnsi="Arial" w:cs="Arial"/>
                <w:sz w:val="20"/>
                <w:szCs w:val="20"/>
              </w:rPr>
              <w:t>robo</w:t>
            </w:r>
            <w:r>
              <w:rPr>
                <w:rFonts w:ascii="Arial" w:hAnsi="Arial" w:cs="Arial"/>
                <w:sz w:val="20"/>
                <w:szCs w:val="20"/>
              </w:rPr>
              <w:t>tami</w:t>
            </w:r>
            <w:r w:rsidRPr="00FE5D8F">
              <w:rPr>
                <w:rFonts w:ascii="Arial" w:hAnsi="Arial" w:cs="Arial"/>
                <w:sz w:val="20"/>
                <w:szCs w:val="20"/>
              </w:rPr>
              <w:t xml:space="preserve"> budowlan</w:t>
            </w:r>
            <w:r>
              <w:rPr>
                <w:rFonts w:ascii="Arial" w:hAnsi="Arial" w:cs="Arial"/>
                <w:sz w:val="20"/>
                <w:szCs w:val="20"/>
              </w:rPr>
              <w:t>ymi</w:t>
            </w:r>
            <w:r w:rsidRPr="00FE5D8F">
              <w:rPr>
                <w:rFonts w:ascii="Arial" w:hAnsi="Arial" w:cs="Arial"/>
                <w:sz w:val="20"/>
                <w:szCs w:val="20"/>
              </w:rPr>
              <w:t xml:space="preserve"> polegając</w:t>
            </w:r>
            <w:r>
              <w:rPr>
                <w:rFonts w:ascii="Arial" w:hAnsi="Arial" w:cs="Arial"/>
                <w:sz w:val="20"/>
                <w:szCs w:val="20"/>
              </w:rPr>
              <w:t>ymi</w:t>
            </w:r>
            <w:r w:rsidRPr="00FE5D8F">
              <w:rPr>
                <w:rFonts w:ascii="Arial" w:hAnsi="Arial" w:cs="Arial"/>
                <w:sz w:val="20"/>
                <w:szCs w:val="20"/>
              </w:rPr>
              <w:t xml:space="preserve"> na instalacji</w:t>
            </w:r>
            <w:r w:rsidR="00750F43">
              <w:rPr>
                <w:rFonts w:ascii="Arial" w:hAnsi="Arial" w:cs="Arial"/>
                <w:sz w:val="20"/>
                <w:szCs w:val="20"/>
              </w:rPr>
              <w:t>/montażu</w:t>
            </w:r>
            <w:r w:rsidRPr="00FE5D8F">
              <w:rPr>
                <w:rFonts w:ascii="Arial" w:hAnsi="Arial" w:cs="Arial"/>
                <w:sz w:val="20"/>
                <w:szCs w:val="20"/>
              </w:rPr>
              <w:t xml:space="preserve"> bądź wymianie dźwigu bądź dźwigów osobowych  o wartości </w:t>
            </w:r>
            <w:r>
              <w:rPr>
                <w:rFonts w:ascii="Arial" w:hAnsi="Arial" w:cs="Arial"/>
                <w:sz w:val="20"/>
                <w:szCs w:val="20"/>
              </w:rPr>
              <w:t xml:space="preserve">każdej całej roboty </w:t>
            </w:r>
            <w:r w:rsidRPr="00FE5D8F">
              <w:rPr>
                <w:rFonts w:ascii="Arial" w:hAnsi="Arial" w:cs="Arial"/>
                <w:sz w:val="20"/>
                <w:szCs w:val="20"/>
              </w:rPr>
              <w:t>nie mniejszej niż 1 000 000,00 PLN brutto</w:t>
            </w:r>
          </w:p>
        </w:tc>
        <w:tc>
          <w:tcPr>
            <w:tcW w:w="3798" w:type="dxa"/>
            <w:shd w:val="clear" w:color="auto" w:fill="auto"/>
          </w:tcPr>
          <w:p w14:paraId="0949F6E9" w14:textId="77777777" w:rsidR="00FE5D8F" w:rsidRPr="00FE5D8F" w:rsidRDefault="00FE5D8F" w:rsidP="00377B1E">
            <w:pPr>
              <w:tabs>
                <w:tab w:val="left" w:pos="426"/>
              </w:tabs>
              <w:spacing w:line="360" w:lineRule="auto"/>
              <w:jc w:val="center"/>
              <w:rPr>
                <w:rFonts w:ascii="Arial" w:hAnsi="Arial" w:cs="Arial"/>
                <w:sz w:val="20"/>
                <w:szCs w:val="20"/>
              </w:rPr>
            </w:pPr>
            <w:r w:rsidRPr="00FE5D8F">
              <w:rPr>
                <w:rFonts w:ascii="Arial" w:hAnsi="Arial" w:cs="Arial"/>
                <w:sz w:val="20"/>
                <w:szCs w:val="20"/>
              </w:rPr>
              <w:t>15</w:t>
            </w:r>
          </w:p>
        </w:tc>
      </w:tr>
      <w:tr w:rsidR="00FE5D8F" w:rsidRPr="00FE5D8F" w14:paraId="048739E8" w14:textId="77777777" w:rsidTr="00FE5D8F">
        <w:tc>
          <w:tcPr>
            <w:tcW w:w="4678" w:type="dxa"/>
            <w:shd w:val="clear" w:color="auto" w:fill="auto"/>
          </w:tcPr>
          <w:p w14:paraId="7A659B3E" w14:textId="0FA6D1A1" w:rsidR="00FE5D8F" w:rsidRPr="00FE5D8F" w:rsidRDefault="00FA61EF" w:rsidP="00377B1E">
            <w:pPr>
              <w:tabs>
                <w:tab w:val="left" w:pos="426"/>
              </w:tabs>
              <w:spacing w:line="360" w:lineRule="auto"/>
              <w:jc w:val="center"/>
              <w:rPr>
                <w:rFonts w:ascii="Arial" w:hAnsi="Arial" w:cs="Arial"/>
                <w:sz w:val="20"/>
                <w:szCs w:val="20"/>
              </w:rPr>
            </w:pPr>
            <w:r>
              <w:rPr>
                <w:rFonts w:ascii="Arial" w:hAnsi="Arial" w:cs="Arial"/>
                <w:sz w:val="20"/>
                <w:szCs w:val="20"/>
              </w:rPr>
              <w:t>nad</w:t>
            </w:r>
            <w:r w:rsidRPr="00FE5D8F">
              <w:rPr>
                <w:rFonts w:ascii="Arial" w:hAnsi="Arial" w:cs="Arial"/>
                <w:sz w:val="20"/>
                <w:szCs w:val="20"/>
              </w:rPr>
              <w:t xml:space="preserve"> </w:t>
            </w:r>
            <w:r>
              <w:rPr>
                <w:rFonts w:ascii="Arial" w:hAnsi="Arial" w:cs="Arial"/>
                <w:sz w:val="20"/>
                <w:szCs w:val="20"/>
              </w:rPr>
              <w:t xml:space="preserve"> </w:t>
            </w:r>
            <w:r w:rsidR="009A1C4C">
              <w:rPr>
                <w:rFonts w:ascii="Arial" w:hAnsi="Arial" w:cs="Arial"/>
                <w:sz w:val="20"/>
                <w:szCs w:val="20"/>
              </w:rPr>
              <w:t>4</w:t>
            </w:r>
            <w:r>
              <w:rPr>
                <w:rFonts w:ascii="Arial" w:hAnsi="Arial" w:cs="Arial"/>
                <w:sz w:val="20"/>
                <w:szCs w:val="20"/>
              </w:rPr>
              <w:t xml:space="preserve"> (</w:t>
            </w:r>
            <w:r w:rsidR="009A1C4C">
              <w:rPr>
                <w:rFonts w:ascii="Arial" w:hAnsi="Arial" w:cs="Arial"/>
                <w:sz w:val="20"/>
                <w:szCs w:val="20"/>
              </w:rPr>
              <w:t>czterema</w:t>
            </w:r>
            <w:r>
              <w:rPr>
                <w:rFonts w:ascii="Arial" w:hAnsi="Arial" w:cs="Arial"/>
                <w:sz w:val="20"/>
                <w:szCs w:val="20"/>
              </w:rPr>
              <w:t xml:space="preserve">) </w:t>
            </w:r>
            <w:r w:rsidRPr="00FE5D8F">
              <w:rPr>
                <w:rFonts w:ascii="Arial" w:hAnsi="Arial" w:cs="Arial"/>
                <w:sz w:val="20"/>
                <w:szCs w:val="20"/>
              </w:rPr>
              <w:t>robo</w:t>
            </w:r>
            <w:r>
              <w:rPr>
                <w:rFonts w:ascii="Arial" w:hAnsi="Arial" w:cs="Arial"/>
                <w:sz w:val="20"/>
                <w:szCs w:val="20"/>
              </w:rPr>
              <w:t>tami</w:t>
            </w:r>
            <w:r w:rsidRPr="00FE5D8F">
              <w:rPr>
                <w:rFonts w:ascii="Arial" w:hAnsi="Arial" w:cs="Arial"/>
                <w:sz w:val="20"/>
                <w:szCs w:val="20"/>
              </w:rPr>
              <w:t xml:space="preserve"> budowlan</w:t>
            </w:r>
            <w:r>
              <w:rPr>
                <w:rFonts w:ascii="Arial" w:hAnsi="Arial" w:cs="Arial"/>
                <w:sz w:val="20"/>
                <w:szCs w:val="20"/>
              </w:rPr>
              <w:t>ymi</w:t>
            </w:r>
            <w:r w:rsidRPr="00FE5D8F">
              <w:rPr>
                <w:rFonts w:ascii="Arial" w:hAnsi="Arial" w:cs="Arial"/>
                <w:sz w:val="20"/>
                <w:szCs w:val="20"/>
              </w:rPr>
              <w:t xml:space="preserve"> polegając</w:t>
            </w:r>
            <w:r>
              <w:rPr>
                <w:rFonts w:ascii="Arial" w:hAnsi="Arial" w:cs="Arial"/>
                <w:sz w:val="20"/>
                <w:szCs w:val="20"/>
              </w:rPr>
              <w:t>ymi</w:t>
            </w:r>
            <w:r w:rsidRPr="00FE5D8F">
              <w:rPr>
                <w:rFonts w:ascii="Arial" w:hAnsi="Arial" w:cs="Arial"/>
                <w:sz w:val="20"/>
                <w:szCs w:val="20"/>
              </w:rPr>
              <w:t xml:space="preserve"> na instalacji</w:t>
            </w:r>
            <w:r w:rsidR="00750F43">
              <w:rPr>
                <w:rFonts w:ascii="Arial" w:hAnsi="Arial" w:cs="Arial"/>
                <w:sz w:val="20"/>
                <w:szCs w:val="20"/>
              </w:rPr>
              <w:t>/montażu</w:t>
            </w:r>
            <w:r w:rsidRPr="00FE5D8F">
              <w:rPr>
                <w:rFonts w:ascii="Arial" w:hAnsi="Arial" w:cs="Arial"/>
                <w:sz w:val="20"/>
                <w:szCs w:val="20"/>
              </w:rPr>
              <w:t xml:space="preserve"> bądź wymianie dźwigu bądź dźwigów osobowych  o wartości </w:t>
            </w:r>
            <w:r>
              <w:rPr>
                <w:rFonts w:ascii="Arial" w:hAnsi="Arial" w:cs="Arial"/>
                <w:sz w:val="20"/>
                <w:szCs w:val="20"/>
              </w:rPr>
              <w:t xml:space="preserve">każdej całej roboty </w:t>
            </w:r>
            <w:r w:rsidRPr="00FE5D8F">
              <w:rPr>
                <w:rFonts w:ascii="Arial" w:hAnsi="Arial" w:cs="Arial"/>
                <w:sz w:val="20"/>
                <w:szCs w:val="20"/>
              </w:rPr>
              <w:t>nie mniejszej niż 1 000 000,00 PLN brutto</w:t>
            </w:r>
          </w:p>
        </w:tc>
        <w:tc>
          <w:tcPr>
            <w:tcW w:w="3798" w:type="dxa"/>
            <w:shd w:val="clear" w:color="auto" w:fill="auto"/>
          </w:tcPr>
          <w:p w14:paraId="2701A0EC" w14:textId="77777777" w:rsidR="00FE5D8F" w:rsidRPr="00FE5D8F" w:rsidRDefault="00FE5D8F" w:rsidP="00377B1E">
            <w:pPr>
              <w:tabs>
                <w:tab w:val="left" w:pos="426"/>
              </w:tabs>
              <w:spacing w:line="360" w:lineRule="auto"/>
              <w:jc w:val="center"/>
              <w:rPr>
                <w:rFonts w:ascii="Arial" w:hAnsi="Arial" w:cs="Arial"/>
                <w:sz w:val="20"/>
                <w:szCs w:val="20"/>
              </w:rPr>
            </w:pPr>
            <w:r w:rsidRPr="00FE5D8F">
              <w:rPr>
                <w:rFonts w:ascii="Arial" w:hAnsi="Arial" w:cs="Arial"/>
                <w:sz w:val="20"/>
                <w:szCs w:val="20"/>
              </w:rPr>
              <w:t>20</w:t>
            </w:r>
          </w:p>
        </w:tc>
      </w:tr>
    </w:tbl>
    <w:p w14:paraId="7BFF12A5" w14:textId="77777777" w:rsidR="002804AF" w:rsidRPr="00293F0A" w:rsidRDefault="002804AF" w:rsidP="00B50D77">
      <w:pPr>
        <w:jc w:val="both"/>
        <w:rPr>
          <w:rFonts w:ascii="Arial" w:hAnsi="Arial" w:cs="Arial"/>
          <w:bCs/>
          <w:sz w:val="20"/>
          <w:szCs w:val="20"/>
        </w:rPr>
      </w:pPr>
    </w:p>
    <w:bookmarkEnd w:id="10"/>
    <w:p w14:paraId="75EE49C8" w14:textId="468E4B68" w:rsidR="00AA4256" w:rsidRDefault="008313D0" w:rsidP="008313D0">
      <w:pPr>
        <w:autoSpaceDE w:val="0"/>
        <w:autoSpaceDN w:val="0"/>
        <w:adjustRightInd w:val="0"/>
        <w:ind w:left="709"/>
        <w:jc w:val="both"/>
        <w:rPr>
          <w:rFonts w:ascii="Helvetica-Bold" w:eastAsiaTheme="minorHAnsi" w:hAnsi="Helvetica-Bold" w:cs="Helvetica-Bold"/>
          <w:sz w:val="20"/>
          <w:szCs w:val="20"/>
          <w:lang w:eastAsia="en-US"/>
        </w:rPr>
      </w:pPr>
      <w:r w:rsidRPr="008313D0">
        <w:rPr>
          <w:rFonts w:ascii="Helvetica-Bold" w:eastAsiaTheme="minorHAnsi" w:hAnsi="Helvetica-Bold" w:cs="Helvetica-Bold"/>
          <w:sz w:val="20"/>
          <w:szCs w:val="20"/>
          <w:lang w:eastAsia="en-US"/>
        </w:rPr>
        <w:t>Do oceny w kryterium „Do</w:t>
      </w:r>
      <w:r w:rsidRPr="008313D0">
        <w:rPr>
          <w:rFonts w:ascii="Arial,Bold" w:eastAsiaTheme="minorHAnsi" w:hAnsi="Arial,Bold" w:cs="Arial,Bold"/>
          <w:sz w:val="20"/>
          <w:szCs w:val="20"/>
          <w:lang w:eastAsia="en-US"/>
        </w:rPr>
        <w:t>ś</w:t>
      </w:r>
      <w:r w:rsidRPr="008313D0">
        <w:rPr>
          <w:rFonts w:ascii="Helvetica-Bold" w:eastAsiaTheme="minorHAnsi" w:hAnsi="Helvetica-Bold" w:cs="Helvetica-Bold"/>
          <w:sz w:val="20"/>
          <w:szCs w:val="20"/>
          <w:lang w:eastAsia="en-US"/>
        </w:rPr>
        <w:t>wiadczenie zawodowe kierownika budowy” nie mo</w:t>
      </w:r>
      <w:r w:rsidRPr="008313D0">
        <w:rPr>
          <w:rFonts w:ascii="Arial,Bold" w:eastAsiaTheme="minorHAnsi" w:hAnsi="Arial,Bold" w:cs="Arial,Bold"/>
          <w:sz w:val="20"/>
          <w:szCs w:val="20"/>
          <w:lang w:eastAsia="en-US"/>
        </w:rPr>
        <w:t>ż</w:t>
      </w:r>
      <w:r w:rsidRPr="008313D0">
        <w:rPr>
          <w:rFonts w:ascii="Helvetica-Bold" w:eastAsiaTheme="minorHAnsi" w:hAnsi="Helvetica-Bold" w:cs="Helvetica-Bold"/>
          <w:sz w:val="20"/>
          <w:szCs w:val="20"/>
          <w:lang w:eastAsia="en-US"/>
        </w:rPr>
        <w:t>e zosta</w:t>
      </w:r>
      <w:r w:rsidRPr="008313D0">
        <w:rPr>
          <w:rFonts w:ascii="Arial,Bold" w:eastAsiaTheme="minorHAnsi" w:hAnsi="Arial,Bold" w:cs="Arial,Bold"/>
          <w:sz w:val="20"/>
          <w:szCs w:val="20"/>
          <w:lang w:eastAsia="en-US"/>
        </w:rPr>
        <w:t xml:space="preserve">ć </w:t>
      </w:r>
      <w:r w:rsidRPr="008313D0">
        <w:rPr>
          <w:rFonts w:ascii="Helvetica-Bold" w:eastAsiaTheme="minorHAnsi" w:hAnsi="Helvetica-Bold" w:cs="Helvetica-Bold"/>
          <w:sz w:val="20"/>
          <w:szCs w:val="20"/>
          <w:lang w:eastAsia="en-US"/>
        </w:rPr>
        <w:t>przedstawiona inna osoba ni</w:t>
      </w:r>
      <w:r w:rsidRPr="008313D0">
        <w:rPr>
          <w:rFonts w:ascii="Arial,Bold" w:eastAsiaTheme="minorHAnsi" w:hAnsi="Arial,Bold" w:cs="Arial,Bold"/>
          <w:sz w:val="20"/>
          <w:szCs w:val="20"/>
          <w:lang w:eastAsia="en-US"/>
        </w:rPr>
        <w:t xml:space="preserve">ż </w:t>
      </w:r>
      <w:r w:rsidRPr="008313D0">
        <w:rPr>
          <w:rFonts w:ascii="Helvetica-Bold" w:eastAsiaTheme="minorHAnsi" w:hAnsi="Helvetica-Bold" w:cs="Helvetica-Bold"/>
          <w:sz w:val="20"/>
          <w:szCs w:val="20"/>
          <w:lang w:eastAsia="en-US"/>
        </w:rPr>
        <w:t>osoba wskazana na potwierdzenie spełniania warunku</w:t>
      </w:r>
      <w:r w:rsidRPr="008313D0">
        <w:rPr>
          <w:rFonts w:ascii="Arial,Bold" w:eastAsiaTheme="minorHAnsi" w:hAnsi="Arial,Bold" w:cs="Arial,Bold"/>
          <w:sz w:val="20"/>
          <w:szCs w:val="20"/>
          <w:lang w:eastAsia="en-US"/>
        </w:rPr>
        <w:t xml:space="preserve"> </w:t>
      </w:r>
      <w:r w:rsidRPr="008313D0">
        <w:rPr>
          <w:rFonts w:ascii="Helvetica-Bold" w:eastAsiaTheme="minorHAnsi" w:hAnsi="Helvetica-Bold" w:cs="Helvetica-Bold"/>
          <w:sz w:val="20"/>
          <w:szCs w:val="20"/>
          <w:lang w:eastAsia="en-US"/>
        </w:rPr>
        <w:t xml:space="preserve">udziału </w:t>
      </w:r>
      <w:r w:rsidR="00F636B2">
        <w:rPr>
          <w:rFonts w:ascii="Helvetica-Bold" w:eastAsiaTheme="minorHAnsi" w:hAnsi="Helvetica-Bold" w:cs="Helvetica-Bold"/>
          <w:sz w:val="20"/>
          <w:szCs w:val="20"/>
          <w:lang w:eastAsia="en-US"/>
        </w:rPr>
        <w:br/>
      </w:r>
      <w:r w:rsidRPr="008313D0">
        <w:rPr>
          <w:rFonts w:ascii="Helvetica-Bold" w:eastAsiaTheme="minorHAnsi" w:hAnsi="Helvetica-Bold" w:cs="Helvetica-Bold"/>
          <w:sz w:val="20"/>
          <w:szCs w:val="20"/>
          <w:lang w:eastAsia="en-US"/>
        </w:rPr>
        <w:t>w post</w:t>
      </w:r>
      <w:r w:rsidRPr="008313D0">
        <w:rPr>
          <w:rFonts w:ascii="Arial,Bold" w:eastAsiaTheme="minorHAnsi" w:hAnsi="Arial,Bold" w:cs="Arial,Bold"/>
          <w:sz w:val="20"/>
          <w:szCs w:val="20"/>
          <w:lang w:eastAsia="en-US"/>
        </w:rPr>
        <w:t>ę</w:t>
      </w:r>
      <w:r w:rsidRPr="008313D0">
        <w:rPr>
          <w:rFonts w:ascii="Helvetica-Bold" w:eastAsiaTheme="minorHAnsi" w:hAnsi="Helvetica-Bold" w:cs="Helvetica-Bold"/>
          <w:sz w:val="20"/>
          <w:szCs w:val="20"/>
          <w:lang w:eastAsia="en-US"/>
        </w:rPr>
        <w:t>powaniu, o którym mowa w pkt 7.2. SIWZ.</w:t>
      </w:r>
    </w:p>
    <w:p w14:paraId="3A2989B7" w14:textId="77777777" w:rsidR="00655010" w:rsidRPr="00A92ED5" w:rsidRDefault="00655010" w:rsidP="00655010">
      <w:pPr>
        <w:ind w:left="709"/>
        <w:contextualSpacing/>
        <w:jc w:val="both"/>
        <w:rPr>
          <w:rFonts w:ascii="Arial" w:hAnsi="Arial" w:cs="Arial"/>
          <w:bCs/>
          <w:sz w:val="20"/>
          <w:szCs w:val="20"/>
          <w:lang w:eastAsia="x-none"/>
        </w:rPr>
      </w:pPr>
      <w:r w:rsidRPr="00A92ED5">
        <w:rPr>
          <w:rFonts w:ascii="Arial" w:hAnsi="Arial" w:cs="Arial"/>
          <w:bCs/>
          <w:sz w:val="20"/>
          <w:szCs w:val="20"/>
          <w:lang w:eastAsia="x-none"/>
        </w:rPr>
        <w:t>Wykaz osób będzie podlegał uzupełnieniu tylko w zakresie części służącej wykazaniu spełnienia warunku udziału w postępowaniu.</w:t>
      </w:r>
    </w:p>
    <w:p w14:paraId="669502DA" w14:textId="366905BD" w:rsidR="00655010" w:rsidRPr="00A92ED5" w:rsidRDefault="00655010" w:rsidP="00505226">
      <w:pPr>
        <w:ind w:left="709"/>
        <w:contextualSpacing/>
        <w:jc w:val="both"/>
        <w:rPr>
          <w:rFonts w:ascii="Arial" w:hAnsi="Arial" w:cs="Arial"/>
          <w:bCs/>
          <w:sz w:val="20"/>
          <w:szCs w:val="20"/>
          <w:lang w:eastAsia="x-none"/>
        </w:rPr>
      </w:pPr>
      <w:r w:rsidRPr="00A92ED5">
        <w:rPr>
          <w:rFonts w:ascii="Arial" w:hAnsi="Arial" w:cs="Arial"/>
          <w:bCs/>
          <w:sz w:val="20"/>
          <w:szCs w:val="20"/>
          <w:lang w:eastAsia="x-none"/>
        </w:rPr>
        <w:t>Wykonawca otrzyma dodatkowe punkty tylko i wyłącznie za osob</w:t>
      </w:r>
      <w:r>
        <w:rPr>
          <w:rFonts w:ascii="Arial" w:hAnsi="Arial" w:cs="Arial"/>
          <w:bCs/>
          <w:sz w:val="20"/>
          <w:szCs w:val="20"/>
          <w:lang w:eastAsia="x-none"/>
        </w:rPr>
        <w:t xml:space="preserve">ę </w:t>
      </w:r>
      <w:r w:rsidRPr="00A92ED5">
        <w:rPr>
          <w:rFonts w:ascii="Arial" w:hAnsi="Arial" w:cs="Arial"/>
          <w:bCs/>
          <w:sz w:val="20"/>
          <w:szCs w:val="20"/>
          <w:lang w:eastAsia="x-none"/>
        </w:rPr>
        <w:t>podan</w:t>
      </w:r>
      <w:r>
        <w:rPr>
          <w:rFonts w:ascii="Arial" w:hAnsi="Arial" w:cs="Arial"/>
          <w:bCs/>
          <w:sz w:val="20"/>
          <w:szCs w:val="20"/>
          <w:lang w:eastAsia="x-none"/>
        </w:rPr>
        <w:t>ą</w:t>
      </w:r>
      <w:r w:rsidRPr="00A92ED5">
        <w:rPr>
          <w:rFonts w:ascii="Arial" w:hAnsi="Arial" w:cs="Arial"/>
          <w:bCs/>
          <w:sz w:val="20"/>
          <w:szCs w:val="20"/>
          <w:lang w:eastAsia="x-none"/>
        </w:rPr>
        <w:t xml:space="preserve"> w pierwotnym wykazie załączonym do oferty i jednocześnie spełniające warunki udziału w postępowaniu,                          z uwzględnieniem wykazanego w pierwotnym wykazie doświadczenia o zakresie określonym                      w niniejszym kryterium.</w:t>
      </w:r>
    </w:p>
    <w:p w14:paraId="7D9B4912" w14:textId="77777777" w:rsidR="00655010" w:rsidRPr="00A92ED5" w:rsidRDefault="00655010" w:rsidP="00655010">
      <w:pPr>
        <w:contextualSpacing/>
        <w:jc w:val="both"/>
        <w:rPr>
          <w:rFonts w:ascii="Arial" w:hAnsi="Arial" w:cs="Arial"/>
          <w:bCs/>
          <w:sz w:val="20"/>
          <w:szCs w:val="20"/>
          <w:lang w:eastAsia="x-none"/>
        </w:rPr>
      </w:pPr>
    </w:p>
    <w:p w14:paraId="494F3C9D" w14:textId="77777777" w:rsidR="00655010" w:rsidRPr="00A92ED5" w:rsidRDefault="00655010" w:rsidP="00505226">
      <w:pPr>
        <w:ind w:left="709"/>
        <w:contextualSpacing/>
        <w:jc w:val="both"/>
        <w:rPr>
          <w:rFonts w:ascii="Arial" w:hAnsi="Arial" w:cs="Arial"/>
          <w:bCs/>
          <w:sz w:val="20"/>
          <w:szCs w:val="20"/>
          <w:lang w:eastAsia="x-none"/>
        </w:rPr>
      </w:pPr>
      <w:r w:rsidRPr="00A92ED5">
        <w:rPr>
          <w:rFonts w:ascii="Arial" w:hAnsi="Arial" w:cs="Arial"/>
          <w:bCs/>
          <w:sz w:val="20"/>
          <w:szCs w:val="20"/>
          <w:lang w:eastAsia="x-none"/>
        </w:rPr>
        <w:t xml:space="preserve">Dla nowych osób, zastępujących osoby nie spełniające warunku udziału, bądź nowych osób </w:t>
      </w:r>
      <w:r w:rsidRPr="00A92ED5">
        <w:rPr>
          <w:rFonts w:ascii="Arial" w:hAnsi="Arial" w:cs="Arial"/>
          <w:bCs/>
          <w:sz w:val="20"/>
          <w:szCs w:val="20"/>
          <w:lang w:eastAsia="x-none"/>
        </w:rPr>
        <w:br/>
        <w:t>nie wskazanych w pierwotnym wykazie, których doświadczenie ulegnie zmianie w wyniku zastosowania art. 26 ust. 3 ustawy - do oceny w kryterium oceny ofert osoba ta nie zostanie uwzględniona.</w:t>
      </w:r>
    </w:p>
    <w:p w14:paraId="62F9638C" w14:textId="154D612D" w:rsidR="00655010" w:rsidRPr="00505226" w:rsidRDefault="00655010" w:rsidP="00505226">
      <w:pPr>
        <w:ind w:left="709"/>
        <w:contextualSpacing/>
        <w:jc w:val="both"/>
        <w:rPr>
          <w:rFonts w:ascii="Arial" w:hAnsi="Arial" w:cs="Arial"/>
          <w:bCs/>
          <w:sz w:val="20"/>
          <w:szCs w:val="20"/>
          <w:lang w:eastAsia="x-none"/>
        </w:rPr>
      </w:pPr>
      <w:r w:rsidRPr="00505226">
        <w:rPr>
          <w:rFonts w:ascii="Arial" w:hAnsi="Arial" w:cs="Arial"/>
          <w:bCs/>
          <w:sz w:val="20"/>
          <w:szCs w:val="20"/>
          <w:lang w:eastAsia="x-none"/>
        </w:rPr>
        <w:t>W przypadku wskazania więcej niż jednej osoby na stanowisko kierownika budowy zostanie oceniona tylko jedna osoba spełniająca warunek udziału oraz posiadająca największe doświadczenie. Ta osoba będzie realizowała przedmiot zamówienia.</w:t>
      </w:r>
    </w:p>
    <w:p w14:paraId="5BD66F5E" w14:textId="4F1B583A" w:rsidR="008A2932" w:rsidRPr="00AC799F" w:rsidRDefault="008A2932" w:rsidP="008A2932">
      <w:pPr>
        <w:tabs>
          <w:tab w:val="left" w:pos="851"/>
        </w:tabs>
        <w:ind w:left="709" w:hanging="709"/>
        <w:jc w:val="both"/>
        <w:rPr>
          <w:rFonts w:ascii="Arial" w:hAnsi="Arial" w:cs="Arial"/>
          <w:bCs/>
          <w:sz w:val="20"/>
          <w:szCs w:val="20"/>
        </w:rPr>
      </w:pPr>
      <w:r w:rsidRPr="00AC799F">
        <w:rPr>
          <w:rFonts w:ascii="Arial" w:hAnsi="Arial" w:cs="Arial"/>
          <w:bCs/>
          <w:sz w:val="20"/>
          <w:szCs w:val="20"/>
        </w:rPr>
        <w:t>18.4.     Za najkorzystniejszą zostanie uznana oferta, która uzyska łącznie największą liczbę   punktów (P) wyliczoną zgodnie z poniższym wzorem:</w:t>
      </w:r>
    </w:p>
    <w:p w14:paraId="4C7B47B5" w14:textId="49880ABC" w:rsidR="008A2932" w:rsidRPr="00AC799F" w:rsidRDefault="00B50D77" w:rsidP="00B50D77">
      <w:pPr>
        <w:jc w:val="both"/>
        <w:rPr>
          <w:rFonts w:ascii="Arial" w:hAnsi="Arial" w:cs="Arial"/>
          <w:bCs/>
          <w:sz w:val="20"/>
          <w:szCs w:val="20"/>
        </w:rPr>
      </w:pPr>
      <w:r>
        <w:rPr>
          <w:rFonts w:ascii="Arial" w:hAnsi="Arial" w:cs="Arial"/>
          <w:bCs/>
          <w:sz w:val="20"/>
          <w:szCs w:val="20"/>
        </w:rPr>
        <w:t>G</w:t>
      </w:r>
    </w:p>
    <w:p w14:paraId="307ACD70" w14:textId="4898088D" w:rsidR="008A2932" w:rsidRPr="00AC799F" w:rsidRDefault="008A2932" w:rsidP="008A2932">
      <w:pPr>
        <w:ind w:firstLine="630"/>
        <w:jc w:val="center"/>
        <w:rPr>
          <w:rFonts w:ascii="Arial" w:hAnsi="Arial" w:cs="Arial"/>
          <w:b/>
          <w:sz w:val="20"/>
          <w:szCs w:val="20"/>
        </w:rPr>
      </w:pPr>
      <w:r w:rsidRPr="00AC799F">
        <w:rPr>
          <w:rFonts w:ascii="Arial" w:hAnsi="Arial" w:cs="Arial"/>
          <w:b/>
          <w:sz w:val="20"/>
          <w:szCs w:val="20"/>
        </w:rPr>
        <w:t xml:space="preserve">P = C + </w:t>
      </w:r>
      <w:r w:rsidR="00B50D77">
        <w:rPr>
          <w:rFonts w:ascii="Arial" w:hAnsi="Arial" w:cs="Arial"/>
          <w:b/>
          <w:sz w:val="20"/>
          <w:szCs w:val="20"/>
        </w:rPr>
        <w:t>G + D</w:t>
      </w:r>
    </w:p>
    <w:p w14:paraId="7227FDA1" w14:textId="77777777" w:rsidR="008A2932" w:rsidRPr="00AC799F" w:rsidRDefault="008A2932" w:rsidP="008A2932">
      <w:pPr>
        <w:ind w:firstLine="630"/>
        <w:jc w:val="both"/>
        <w:rPr>
          <w:rFonts w:ascii="Arial" w:hAnsi="Arial" w:cs="Arial"/>
          <w:bCs/>
          <w:sz w:val="20"/>
          <w:szCs w:val="20"/>
        </w:rPr>
      </w:pPr>
      <w:r w:rsidRPr="00AC799F">
        <w:rPr>
          <w:rFonts w:ascii="Arial" w:hAnsi="Arial" w:cs="Arial"/>
          <w:bCs/>
          <w:sz w:val="20"/>
          <w:szCs w:val="20"/>
        </w:rPr>
        <w:t xml:space="preserve">gdzie: </w:t>
      </w:r>
    </w:p>
    <w:p w14:paraId="0339EF52" w14:textId="6C4084C9" w:rsidR="008A2932" w:rsidRPr="00AC799F" w:rsidRDefault="008A2932" w:rsidP="008A2932">
      <w:pPr>
        <w:ind w:left="1560" w:hanging="709"/>
        <w:jc w:val="both"/>
        <w:rPr>
          <w:rFonts w:ascii="Arial" w:hAnsi="Arial" w:cs="Arial"/>
          <w:bCs/>
          <w:sz w:val="18"/>
          <w:szCs w:val="18"/>
        </w:rPr>
      </w:pPr>
      <w:r w:rsidRPr="00AC799F">
        <w:rPr>
          <w:rFonts w:ascii="Arial" w:hAnsi="Arial" w:cs="Arial"/>
          <w:bCs/>
          <w:sz w:val="18"/>
          <w:szCs w:val="18"/>
        </w:rPr>
        <w:t>P – łączna liczba punktów oferty ocenianej,</w:t>
      </w:r>
    </w:p>
    <w:p w14:paraId="609ECA92" w14:textId="56FABD64" w:rsidR="008A2932" w:rsidRPr="00AC799F" w:rsidRDefault="008A2932" w:rsidP="001E5B25">
      <w:pPr>
        <w:ind w:left="1560" w:hanging="709"/>
        <w:jc w:val="both"/>
        <w:rPr>
          <w:rFonts w:ascii="Arial" w:hAnsi="Arial" w:cs="Arial"/>
          <w:bCs/>
          <w:sz w:val="18"/>
          <w:szCs w:val="18"/>
        </w:rPr>
      </w:pPr>
      <w:r w:rsidRPr="00AC799F">
        <w:rPr>
          <w:rFonts w:ascii="Arial" w:hAnsi="Arial" w:cs="Arial"/>
          <w:bCs/>
          <w:sz w:val="18"/>
          <w:szCs w:val="18"/>
        </w:rPr>
        <w:t>C – liczba punktów uzyskanych w kryterium „Cena”,</w:t>
      </w:r>
    </w:p>
    <w:p w14:paraId="46CE1C35" w14:textId="6C4BD4C0" w:rsidR="008A2932" w:rsidRPr="00B50D77" w:rsidRDefault="00B50D77" w:rsidP="001E5B25">
      <w:pPr>
        <w:ind w:left="1134" w:hanging="283"/>
        <w:jc w:val="both"/>
        <w:rPr>
          <w:rFonts w:ascii="Arial" w:hAnsi="Arial" w:cs="Arial"/>
          <w:bCs/>
          <w:sz w:val="18"/>
          <w:szCs w:val="18"/>
        </w:rPr>
      </w:pPr>
      <w:r w:rsidRPr="00B50D77">
        <w:rPr>
          <w:rFonts w:ascii="Arial" w:hAnsi="Arial" w:cs="Arial"/>
          <w:bCs/>
          <w:sz w:val="18"/>
          <w:szCs w:val="18"/>
        </w:rPr>
        <w:t>G</w:t>
      </w:r>
      <w:r w:rsidR="008A2932" w:rsidRPr="00B50D77">
        <w:rPr>
          <w:rFonts w:ascii="Arial" w:hAnsi="Arial" w:cs="Arial"/>
          <w:bCs/>
          <w:sz w:val="18"/>
          <w:szCs w:val="18"/>
        </w:rPr>
        <w:t xml:space="preserve"> – liczba punktów uzyskanych w kryterium „</w:t>
      </w:r>
      <w:r w:rsidRPr="00B50D77">
        <w:rPr>
          <w:rFonts w:ascii="Arial" w:hAnsi="Arial" w:cs="Arial"/>
          <w:bCs/>
          <w:sz w:val="20"/>
          <w:szCs w:val="20"/>
        </w:rPr>
        <w:t>Okres gwarancji na wykonane zamówienie</w:t>
      </w:r>
      <w:r w:rsidR="008A2932" w:rsidRPr="00B50D77">
        <w:rPr>
          <w:rFonts w:ascii="Arial" w:hAnsi="Arial" w:cs="Arial"/>
          <w:bCs/>
          <w:sz w:val="18"/>
          <w:szCs w:val="18"/>
        </w:rPr>
        <w:t>”</w:t>
      </w:r>
      <w:r w:rsidRPr="00B50D77">
        <w:rPr>
          <w:rFonts w:ascii="Arial" w:hAnsi="Arial" w:cs="Arial"/>
          <w:bCs/>
          <w:sz w:val="18"/>
          <w:szCs w:val="18"/>
        </w:rPr>
        <w:t>,</w:t>
      </w:r>
    </w:p>
    <w:p w14:paraId="342DAAB5" w14:textId="41466358" w:rsidR="00B50D77" w:rsidRPr="00AC799F" w:rsidRDefault="00B50D77" w:rsidP="00B40C5C">
      <w:pPr>
        <w:ind w:left="1134" w:hanging="283"/>
        <w:jc w:val="both"/>
        <w:rPr>
          <w:rFonts w:ascii="Arial" w:hAnsi="Arial" w:cs="Arial"/>
          <w:bCs/>
          <w:sz w:val="18"/>
          <w:szCs w:val="18"/>
        </w:rPr>
      </w:pPr>
      <w:r>
        <w:rPr>
          <w:rFonts w:ascii="Arial" w:hAnsi="Arial" w:cs="Arial"/>
          <w:bCs/>
          <w:sz w:val="18"/>
          <w:szCs w:val="18"/>
        </w:rPr>
        <w:t>D</w:t>
      </w:r>
      <w:r w:rsidRPr="00B50D77">
        <w:rPr>
          <w:rFonts w:ascii="Arial" w:hAnsi="Arial" w:cs="Arial"/>
          <w:bCs/>
          <w:sz w:val="18"/>
          <w:szCs w:val="18"/>
        </w:rPr>
        <w:t xml:space="preserve"> – liczba punktów uzyskanych w kryterium „</w:t>
      </w:r>
      <w:r w:rsidR="00B40C5C">
        <w:rPr>
          <w:rFonts w:ascii="Arial" w:hAnsi="Arial" w:cs="Arial"/>
          <w:sz w:val="20"/>
          <w:szCs w:val="20"/>
        </w:rPr>
        <w:t>Dodatkowe doświadczenie zawodowe kierownika budowy</w:t>
      </w:r>
      <w:r w:rsidRPr="00B50D77">
        <w:rPr>
          <w:rFonts w:ascii="Arial" w:hAnsi="Arial" w:cs="Arial"/>
          <w:bCs/>
          <w:sz w:val="18"/>
          <w:szCs w:val="18"/>
        </w:rPr>
        <w:t>”</w:t>
      </w:r>
      <w:r w:rsidR="00B40C5C">
        <w:rPr>
          <w:rFonts w:ascii="Arial" w:hAnsi="Arial" w:cs="Arial"/>
          <w:bCs/>
          <w:sz w:val="18"/>
          <w:szCs w:val="18"/>
        </w:rPr>
        <w:t>.</w:t>
      </w:r>
    </w:p>
    <w:p w14:paraId="1A7168E6" w14:textId="4963CB54" w:rsidR="007E2102" w:rsidRPr="00AC799F" w:rsidRDefault="00701C8E" w:rsidP="007E2102">
      <w:pPr>
        <w:suppressAutoHyphens/>
        <w:ind w:left="709" w:right="-1" w:hanging="709"/>
        <w:jc w:val="both"/>
        <w:rPr>
          <w:rStyle w:val="tekstdokbold"/>
          <w:rFonts w:ascii="Arial" w:hAnsi="Arial" w:cs="Arial"/>
          <w:bCs w:val="0"/>
          <w:sz w:val="20"/>
          <w:szCs w:val="20"/>
          <w:lang w:eastAsia="ar-SA"/>
        </w:rPr>
      </w:pPr>
      <w:r w:rsidRPr="00AC799F">
        <w:rPr>
          <w:rFonts w:ascii="Arial" w:hAnsi="Arial" w:cs="Arial"/>
          <w:b/>
          <w:sz w:val="20"/>
          <w:szCs w:val="20"/>
          <w:lang w:eastAsia="ar-SA"/>
        </w:rPr>
        <w:t>19.</w:t>
      </w:r>
      <w:r w:rsidRPr="00AC799F">
        <w:rPr>
          <w:rFonts w:ascii="Arial" w:hAnsi="Arial" w:cs="Arial"/>
          <w:b/>
          <w:sz w:val="20"/>
          <w:szCs w:val="20"/>
          <w:lang w:eastAsia="ar-SA"/>
        </w:rPr>
        <w:tab/>
      </w:r>
      <w:r w:rsidRPr="00AC799F">
        <w:rPr>
          <w:rFonts w:ascii="Arial" w:hAnsi="Arial" w:cs="Arial"/>
          <w:b/>
          <w:bCs/>
          <w:spacing w:val="2"/>
          <w:position w:val="2"/>
          <w:sz w:val="20"/>
          <w:szCs w:val="20"/>
        </w:rPr>
        <w:t>INFORMACJE O FORMALNOŚCIACH, JAKICH NALEŻY DOPEŁNIĆ PO WYBORZE OFERTY W CELU ZAWARCIA UMOWY</w:t>
      </w:r>
      <w:r w:rsidR="001E5B25" w:rsidRPr="00AC799F">
        <w:rPr>
          <w:rFonts w:ascii="Arial" w:hAnsi="Arial" w:cs="Arial"/>
          <w:b/>
          <w:bCs/>
          <w:spacing w:val="2"/>
          <w:position w:val="2"/>
          <w:sz w:val="20"/>
          <w:szCs w:val="20"/>
        </w:rPr>
        <w:t xml:space="preserve"> </w:t>
      </w:r>
    </w:p>
    <w:p w14:paraId="2BD68515" w14:textId="693DB602" w:rsidR="00D4637A" w:rsidRPr="00B7586C" w:rsidRDefault="007E2102" w:rsidP="00B17AF1">
      <w:pPr>
        <w:suppressAutoHyphens/>
        <w:ind w:left="709" w:hanging="709"/>
        <w:jc w:val="both"/>
        <w:rPr>
          <w:rFonts w:ascii="Arial" w:hAnsi="Arial" w:cs="Arial"/>
          <w:sz w:val="20"/>
          <w:szCs w:val="20"/>
        </w:rPr>
      </w:pPr>
      <w:r w:rsidRPr="00AC799F">
        <w:rPr>
          <w:rFonts w:ascii="Arial" w:hAnsi="Arial" w:cs="Arial"/>
          <w:sz w:val="20"/>
          <w:szCs w:val="20"/>
        </w:rPr>
        <w:t>19.1.</w:t>
      </w:r>
      <w:r w:rsidRPr="00AC799F">
        <w:rPr>
          <w:rFonts w:ascii="Arial" w:hAnsi="Arial" w:cs="Arial"/>
          <w:sz w:val="20"/>
          <w:szCs w:val="20"/>
        </w:rPr>
        <w:tab/>
        <w:t xml:space="preserve">W przypadku, gdy zostanie wybrana jako najkorzystniejsza oferta Wykonawców wspólnie ubiegających się o udzielenie zamówienia, Wykonawca przed podpisaniem umowy </w:t>
      </w:r>
      <w:r w:rsidRPr="00AC799F">
        <w:rPr>
          <w:rFonts w:ascii="Arial" w:hAnsi="Arial" w:cs="Arial"/>
          <w:sz w:val="20"/>
          <w:szCs w:val="20"/>
        </w:rPr>
        <w:br/>
        <w:t xml:space="preserve">na wezwanie Zamawiającego przedłoży umowę regulującą współpracę Wykonawców, w której m.in. zostanie określony pełnomocnik uprawniony do kontaktów z Zamawiającym </w:t>
      </w:r>
      <w:r w:rsidRPr="00B7586C">
        <w:rPr>
          <w:rFonts w:ascii="Arial" w:hAnsi="Arial" w:cs="Arial"/>
          <w:sz w:val="20"/>
          <w:szCs w:val="20"/>
        </w:rPr>
        <w:t xml:space="preserve">oraz </w:t>
      </w:r>
      <w:r w:rsidR="003C1133" w:rsidRPr="00B7586C">
        <w:rPr>
          <w:rFonts w:ascii="Arial" w:hAnsi="Arial" w:cs="Arial"/>
          <w:sz w:val="20"/>
          <w:szCs w:val="20"/>
        </w:rPr>
        <w:t> </w:t>
      </w:r>
      <w:r w:rsidRPr="00B7586C">
        <w:rPr>
          <w:rFonts w:ascii="Arial" w:hAnsi="Arial" w:cs="Arial"/>
          <w:sz w:val="20"/>
          <w:szCs w:val="20"/>
        </w:rPr>
        <w:t>do</w:t>
      </w:r>
      <w:r w:rsidR="003C1133" w:rsidRPr="00B7586C">
        <w:rPr>
          <w:rFonts w:ascii="Arial" w:hAnsi="Arial" w:cs="Arial"/>
          <w:sz w:val="20"/>
          <w:szCs w:val="20"/>
        </w:rPr>
        <w:t> </w:t>
      </w:r>
      <w:r w:rsidRPr="00B7586C">
        <w:rPr>
          <w:rFonts w:ascii="Arial" w:hAnsi="Arial" w:cs="Arial"/>
          <w:sz w:val="20"/>
          <w:szCs w:val="20"/>
        </w:rPr>
        <w:t>wystawiania dokumentów związanych z płatnościami. O terminie złożenia dokumentu Zamawiający powiadomi Wykonawcę odrębnym pismem.</w:t>
      </w:r>
    </w:p>
    <w:p w14:paraId="40368A9C" w14:textId="62AEE32D" w:rsidR="00785C98" w:rsidRDefault="00D4637A" w:rsidP="00AC62F0">
      <w:pPr>
        <w:suppressAutoHyphens/>
        <w:ind w:left="709" w:hanging="709"/>
        <w:jc w:val="both"/>
        <w:rPr>
          <w:rFonts w:ascii="Arial" w:hAnsi="Arial" w:cs="Arial"/>
          <w:sz w:val="20"/>
          <w:szCs w:val="20"/>
        </w:rPr>
      </w:pPr>
      <w:r w:rsidRPr="00B7586C">
        <w:rPr>
          <w:rFonts w:ascii="Arial" w:hAnsi="Arial" w:cs="Arial"/>
          <w:sz w:val="20"/>
          <w:szCs w:val="20"/>
        </w:rPr>
        <w:t>19.</w:t>
      </w:r>
      <w:r w:rsidR="00B17AF1" w:rsidRPr="00B7586C">
        <w:rPr>
          <w:rFonts w:ascii="Arial" w:hAnsi="Arial" w:cs="Arial"/>
          <w:sz w:val="20"/>
          <w:szCs w:val="20"/>
        </w:rPr>
        <w:t>2</w:t>
      </w:r>
      <w:r w:rsidRPr="00B7586C">
        <w:rPr>
          <w:rFonts w:ascii="Arial" w:hAnsi="Arial" w:cs="Arial"/>
          <w:sz w:val="20"/>
          <w:szCs w:val="20"/>
        </w:rPr>
        <w:t xml:space="preserve"> </w:t>
      </w:r>
      <w:r w:rsidRPr="00B7586C">
        <w:rPr>
          <w:rFonts w:ascii="Arial" w:hAnsi="Arial" w:cs="Arial"/>
          <w:sz w:val="20"/>
          <w:szCs w:val="20"/>
        </w:rPr>
        <w:tab/>
      </w:r>
      <w:r w:rsidR="00B40C5C" w:rsidRPr="00B7586C">
        <w:rPr>
          <w:rFonts w:ascii="Arial" w:hAnsi="Arial" w:cs="Arial"/>
          <w:sz w:val="20"/>
          <w:szCs w:val="20"/>
        </w:rPr>
        <w:t>Wykonawca, którego oferta zostanie wybrana jako najkorzystniejsza, przed podpisaniem umowy przedłoży Zamawiającemu dla kierownika budowy</w:t>
      </w:r>
      <w:r w:rsidR="00680229" w:rsidRPr="00B7586C">
        <w:rPr>
          <w:rFonts w:ascii="Arial" w:hAnsi="Arial" w:cs="Arial"/>
          <w:sz w:val="20"/>
          <w:szCs w:val="20"/>
        </w:rPr>
        <w:t xml:space="preserve"> i kierownika robót elektrycznych</w:t>
      </w:r>
      <w:r w:rsidR="00B40C5C" w:rsidRPr="00B7586C">
        <w:rPr>
          <w:rFonts w:ascii="Arial" w:hAnsi="Arial" w:cs="Arial"/>
          <w:sz w:val="20"/>
          <w:szCs w:val="20"/>
        </w:rPr>
        <w:t xml:space="preserve"> aktualny wpis na listę właściwej okręgowej izby inżynierów budownictwa.</w:t>
      </w:r>
    </w:p>
    <w:p w14:paraId="21FBB99B" w14:textId="50B1EA36" w:rsidR="00E14B63" w:rsidRPr="00750F43" w:rsidRDefault="00E14B63" w:rsidP="00AC62F0">
      <w:pPr>
        <w:suppressAutoHyphens/>
        <w:ind w:left="709" w:hanging="709"/>
        <w:jc w:val="both"/>
        <w:rPr>
          <w:rFonts w:ascii="Arial" w:hAnsi="Arial" w:cs="Arial"/>
          <w:sz w:val="20"/>
          <w:szCs w:val="20"/>
        </w:rPr>
      </w:pPr>
      <w:r>
        <w:rPr>
          <w:rFonts w:ascii="Arial" w:hAnsi="Arial" w:cs="Arial"/>
          <w:sz w:val="20"/>
          <w:szCs w:val="20"/>
        </w:rPr>
        <w:t>19.</w:t>
      </w:r>
      <w:r w:rsidR="00B17AF1">
        <w:rPr>
          <w:rFonts w:ascii="Arial" w:hAnsi="Arial" w:cs="Arial"/>
          <w:sz w:val="20"/>
          <w:szCs w:val="20"/>
        </w:rPr>
        <w:t>3</w:t>
      </w:r>
      <w:r>
        <w:rPr>
          <w:rFonts w:ascii="Arial" w:hAnsi="Arial" w:cs="Arial"/>
          <w:sz w:val="20"/>
          <w:szCs w:val="20"/>
        </w:rPr>
        <w:t xml:space="preserve"> </w:t>
      </w:r>
      <w:r>
        <w:rPr>
          <w:rFonts w:ascii="Arial" w:hAnsi="Arial" w:cs="Arial"/>
          <w:sz w:val="20"/>
          <w:szCs w:val="20"/>
        </w:rPr>
        <w:tab/>
      </w:r>
      <w:r w:rsidRPr="00E14B63">
        <w:rPr>
          <w:rFonts w:ascii="Arial" w:hAnsi="Arial" w:cs="Arial"/>
          <w:sz w:val="20"/>
          <w:szCs w:val="20"/>
        </w:rPr>
        <w:t>Wykonawca, którego oferta zostanie wybrana jako najkorzystniejsza, przed podpisaniem umowy (najpóźniej w dniu podpisania</w:t>
      </w:r>
      <w:r w:rsidRPr="00763B3C">
        <w:rPr>
          <w:rFonts w:ascii="Arial" w:hAnsi="Arial" w:cs="Arial"/>
          <w:sz w:val="20"/>
          <w:szCs w:val="20"/>
        </w:rPr>
        <w:t xml:space="preserve"> Umowy</w:t>
      </w:r>
      <w:r>
        <w:rPr>
          <w:rFonts w:ascii="Arial" w:hAnsi="Arial" w:cs="Arial"/>
          <w:sz w:val="20"/>
          <w:szCs w:val="20"/>
        </w:rPr>
        <w:t>)</w:t>
      </w:r>
      <w:r w:rsidRPr="00763B3C">
        <w:rPr>
          <w:rFonts w:ascii="Arial" w:hAnsi="Arial" w:cs="Arial"/>
          <w:sz w:val="20"/>
          <w:szCs w:val="20"/>
        </w:rPr>
        <w:t xml:space="preserve"> przedłoży Zamawiającemu do wglądu polisę </w:t>
      </w:r>
      <w:r w:rsidRPr="00763B3C">
        <w:rPr>
          <w:rFonts w:ascii="Arial" w:hAnsi="Arial" w:cs="Arial"/>
          <w:sz w:val="20"/>
          <w:szCs w:val="20"/>
        </w:rPr>
        <w:lastRenderedPageBreak/>
        <w:t>wraz z poświadczoną za zgodność z oryginałem kopią potwierdzającą zawarcie umowy ubezpieczenia od odpowiedzialności cywilnej Wykonawcy z tytułu prowadzenia działalności związanej z zamówieniem</w:t>
      </w:r>
      <w:r>
        <w:rPr>
          <w:rFonts w:ascii="Arial" w:hAnsi="Arial" w:cs="Arial"/>
          <w:sz w:val="20"/>
          <w:szCs w:val="20"/>
        </w:rPr>
        <w:t xml:space="preserve">. Polis będzie spełniała warunki określone w </w:t>
      </w:r>
      <w:r w:rsidRPr="00763B3C">
        <w:rPr>
          <w:rFonts w:ascii="Arial" w:hAnsi="Arial" w:cs="Arial"/>
          <w:sz w:val="20"/>
        </w:rPr>
        <w:t>§</w:t>
      </w:r>
      <w:r>
        <w:rPr>
          <w:rFonts w:ascii="Arial" w:hAnsi="Arial" w:cs="Arial"/>
          <w:sz w:val="20"/>
        </w:rPr>
        <w:t xml:space="preserve"> 9 wzoru umowy.</w:t>
      </w:r>
    </w:p>
    <w:p w14:paraId="4C5B36B1" w14:textId="147C3F05" w:rsidR="007E2102" w:rsidRPr="00AC799F" w:rsidRDefault="00F87461" w:rsidP="001E5B25">
      <w:pPr>
        <w:suppressAutoHyphens/>
        <w:ind w:left="709" w:right="-1" w:hanging="709"/>
        <w:jc w:val="both"/>
        <w:rPr>
          <w:rFonts w:ascii="Arial" w:hAnsi="Arial" w:cs="Arial"/>
          <w:b/>
          <w:sz w:val="20"/>
          <w:szCs w:val="20"/>
          <w:lang w:eastAsia="ar-SA"/>
        </w:rPr>
      </w:pPr>
      <w:r w:rsidRPr="00AC799F">
        <w:rPr>
          <w:rFonts w:ascii="Arial" w:hAnsi="Arial" w:cs="Arial"/>
          <w:b/>
          <w:sz w:val="20"/>
          <w:szCs w:val="20"/>
          <w:lang w:eastAsia="ar-SA"/>
        </w:rPr>
        <w:t>20</w:t>
      </w:r>
      <w:r w:rsidR="00701C8E" w:rsidRPr="00AC799F">
        <w:rPr>
          <w:rFonts w:ascii="Arial" w:hAnsi="Arial" w:cs="Arial"/>
          <w:b/>
          <w:sz w:val="20"/>
          <w:szCs w:val="20"/>
          <w:lang w:eastAsia="ar-SA"/>
        </w:rPr>
        <w:t>.</w:t>
      </w:r>
      <w:r w:rsidR="00701C8E" w:rsidRPr="00AC799F">
        <w:rPr>
          <w:rFonts w:ascii="Arial" w:hAnsi="Arial" w:cs="Arial"/>
          <w:b/>
          <w:sz w:val="20"/>
          <w:szCs w:val="20"/>
          <w:lang w:eastAsia="ar-SA"/>
        </w:rPr>
        <w:tab/>
      </w:r>
      <w:r w:rsidR="00701C8E" w:rsidRPr="00AC799F">
        <w:rPr>
          <w:rStyle w:val="tekstdokbold"/>
          <w:rFonts w:ascii="Arial" w:hAnsi="Arial" w:cs="Arial"/>
          <w:sz w:val="20"/>
          <w:szCs w:val="20"/>
        </w:rPr>
        <w:t>ZABEZPIECZENIE NALEŻYTEGO WYKONANIA UMOWY</w:t>
      </w:r>
      <w:r w:rsidR="001E5B25" w:rsidRPr="00AC799F">
        <w:rPr>
          <w:rFonts w:ascii="Arial" w:hAnsi="Arial" w:cs="Arial"/>
          <w:b/>
          <w:bCs/>
          <w:spacing w:val="4"/>
          <w:sz w:val="20"/>
          <w:szCs w:val="20"/>
        </w:rPr>
        <w:t xml:space="preserve"> </w:t>
      </w:r>
    </w:p>
    <w:p w14:paraId="2BA17AB3" w14:textId="0FE19386" w:rsidR="003A0F1E" w:rsidRPr="00A92ED5" w:rsidRDefault="003A0F1E" w:rsidP="003A0F1E">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20.1.</w:t>
      </w:r>
      <w:r w:rsidRPr="00A92ED5">
        <w:rPr>
          <w:rFonts w:ascii="Arial" w:hAnsi="Arial" w:cs="Arial"/>
          <w:spacing w:val="4"/>
          <w:sz w:val="20"/>
          <w:szCs w:val="20"/>
          <w:lang w:eastAsia="ar-SA"/>
        </w:rPr>
        <w:tab/>
        <w:t xml:space="preserve">Wykonawca, przed podpisaniem umowy, zobowiązany jest do wniesienia zabezpieczenia należytego wykonania umowy </w:t>
      </w:r>
      <w:r w:rsidRPr="00A92ED5">
        <w:rPr>
          <w:rFonts w:ascii="Arial" w:hAnsi="Arial" w:cs="Arial"/>
          <w:sz w:val="20"/>
          <w:szCs w:val="20"/>
        </w:rPr>
        <w:t xml:space="preserve">w wysokości </w:t>
      </w:r>
      <w:r>
        <w:rPr>
          <w:rFonts w:ascii="Arial" w:hAnsi="Arial" w:cs="Arial"/>
          <w:sz w:val="20"/>
          <w:szCs w:val="20"/>
        </w:rPr>
        <w:t>10</w:t>
      </w:r>
      <w:r w:rsidRPr="00A92ED5">
        <w:rPr>
          <w:rFonts w:ascii="Arial" w:hAnsi="Arial" w:cs="Arial"/>
          <w:sz w:val="20"/>
          <w:szCs w:val="20"/>
        </w:rPr>
        <w:t>% ceny oferty.</w:t>
      </w:r>
    </w:p>
    <w:p w14:paraId="6CECF2BA" w14:textId="77777777" w:rsidR="003A0F1E" w:rsidRPr="00A92ED5" w:rsidRDefault="003A0F1E" w:rsidP="003A0F1E">
      <w:pPr>
        <w:tabs>
          <w:tab w:val="left" w:pos="720"/>
        </w:tabs>
        <w:ind w:left="705" w:hanging="705"/>
        <w:jc w:val="both"/>
        <w:rPr>
          <w:rFonts w:ascii="Arial" w:hAnsi="Arial" w:cs="Arial"/>
          <w:sz w:val="20"/>
          <w:szCs w:val="20"/>
        </w:rPr>
      </w:pPr>
      <w:r w:rsidRPr="00A92ED5">
        <w:rPr>
          <w:rFonts w:ascii="Arial" w:hAnsi="Arial" w:cs="Arial"/>
          <w:sz w:val="20"/>
          <w:szCs w:val="20"/>
        </w:rPr>
        <w:t>20.2.</w:t>
      </w:r>
      <w:r w:rsidRPr="00A92ED5">
        <w:rPr>
          <w:rFonts w:ascii="Arial" w:hAnsi="Arial" w:cs="Arial"/>
          <w:sz w:val="20"/>
          <w:szCs w:val="20"/>
        </w:rPr>
        <w:tab/>
        <w:t xml:space="preserve">Dokument gwarancji (bankowej lub ubezpieczeniowej) musi reprezentować nieodwołalną </w:t>
      </w:r>
      <w:r w:rsidRPr="00A92ED5">
        <w:rPr>
          <w:rFonts w:ascii="Arial" w:hAnsi="Arial" w:cs="Arial"/>
          <w:sz w:val="20"/>
          <w:szCs w:val="20"/>
        </w:rPr>
        <w:br/>
        <w:t>i bezwarunkową gwarancję płatną na pierwsze pisemne żądanie Zamawiającego.</w:t>
      </w:r>
    </w:p>
    <w:p w14:paraId="5928B145" w14:textId="6AD3F649" w:rsidR="003A0F1E" w:rsidRDefault="003A0F1E" w:rsidP="003A0F1E">
      <w:pPr>
        <w:tabs>
          <w:tab w:val="left" w:pos="709"/>
        </w:tabs>
        <w:ind w:left="705" w:hanging="705"/>
        <w:jc w:val="both"/>
        <w:rPr>
          <w:rFonts w:ascii="Arial" w:hAnsi="Arial" w:cs="Arial"/>
          <w:sz w:val="20"/>
          <w:szCs w:val="20"/>
        </w:rPr>
      </w:pPr>
      <w:r w:rsidRPr="00A92ED5">
        <w:rPr>
          <w:rFonts w:ascii="Arial" w:hAnsi="Arial" w:cs="Arial"/>
          <w:sz w:val="20"/>
          <w:szCs w:val="20"/>
        </w:rPr>
        <w:t>20.3.</w:t>
      </w:r>
      <w:r w:rsidRPr="00A92ED5">
        <w:rPr>
          <w:rFonts w:ascii="Arial" w:hAnsi="Arial" w:cs="Arial"/>
          <w:sz w:val="20"/>
          <w:szCs w:val="20"/>
        </w:rPr>
        <w:tab/>
        <w:t xml:space="preserve">W przypadku wniesienia zabezpieczenia należytego wykonania umowy w formie innej </w:t>
      </w:r>
      <w:r w:rsidRPr="00A92ED5">
        <w:rPr>
          <w:rFonts w:ascii="Arial" w:hAnsi="Arial" w:cs="Arial"/>
          <w:sz w:val="20"/>
          <w:szCs w:val="20"/>
        </w:rPr>
        <w:br/>
        <w:t xml:space="preserve">niż w pieniądzu, przed podpisaniem umowy Wykonawca jest zobowiązany przedstawić </w:t>
      </w:r>
      <w:r w:rsidRPr="00A92ED5">
        <w:rPr>
          <w:rFonts w:ascii="Arial" w:hAnsi="Arial" w:cs="Arial"/>
          <w:sz w:val="20"/>
          <w:szCs w:val="20"/>
        </w:rPr>
        <w:br/>
        <w:t>do akceptacji Zamawiającemu treść dokumentu gwarancji (bankowej lub ubezpieczeniowej) lub poręczenia.</w:t>
      </w:r>
    </w:p>
    <w:p w14:paraId="12C447D7" w14:textId="7D8A4CB3" w:rsidR="00213FB2" w:rsidRPr="00AC799F" w:rsidRDefault="00213FB2" w:rsidP="00B7586C">
      <w:pPr>
        <w:suppressAutoHyphens/>
        <w:jc w:val="both"/>
        <w:rPr>
          <w:rFonts w:ascii="Arial" w:hAnsi="Arial" w:cs="Arial"/>
          <w:b/>
          <w:sz w:val="20"/>
          <w:szCs w:val="20"/>
          <w:lang w:eastAsia="ar-SA"/>
        </w:rPr>
      </w:pPr>
      <w:r w:rsidRPr="00AC799F">
        <w:rPr>
          <w:rFonts w:ascii="Arial" w:hAnsi="Arial" w:cs="Arial"/>
          <w:b/>
          <w:sz w:val="20"/>
          <w:szCs w:val="20"/>
          <w:lang w:eastAsia="ar-SA"/>
        </w:rPr>
        <w:t>2</w:t>
      </w:r>
      <w:r w:rsidR="00A84625" w:rsidRPr="00AC799F">
        <w:rPr>
          <w:rFonts w:ascii="Arial" w:hAnsi="Arial" w:cs="Arial"/>
          <w:b/>
          <w:sz w:val="20"/>
          <w:szCs w:val="20"/>
          <w:lang w:eastAsia="ar-SA"/>
        </w:rPr>
        <w:t>1</w:t>
      </w:r>
      <w:r w:rsidRPr="00AC799F">
        <w:rPr>
          <w:rFonts w:ascii="Arial" w:hAnsi="Arial" w:cs="Arial"/>
          <w:b/>
          <w:sz w:val="20"/>
          <w:szCs w:val="20"/>
          <w:lang w:eastAsia="ar-SA"/>
        </w:rPr>
        <w:t>.</w:t>
      </w:r>
      <w:r w:rsidRPr="00AC799F">
        <w:rPr>
          <w:rFonts w:ascii="Arial" w:hAnsi="Arial" w:cs="Arial"/>
          <w:b/>
          <w:sz w:val="20"/>
          <w:szCs w:val="20"/>
          <w:lang w:eastAsia="ar-SA"/>
        </w:rPr>
        <w:tab/>
      </w:r>
      <w:r w:rsidRPr="00AC799F">
        <w:rPr>
          <w:rFonts w:ascii="Arial" w:hAnsi="Arial" w:cs="Arial"/>
          <w:b/>
          <w:bCs/>
          <w:spacing w:val="4"/>
          <w:sz w:val="20"/>
          <w:szCs w:val="20"/>
        </w:rPr>
        <w:t>POUCZENIE O ŚRODKACH OCHRONY PRAWNEJ</w:t>
      </w:r>
      <w:r w:rsidR="001E5B25" w:rsidRPr="00AC799F">
        <w:rPr>
          <w:rFonts w:ascii="Arial" w:hAnsi="Arial" w:cs="Arial"/>
          <w:b/>
          <w:bCs/>
          <w:spacing w:val="4"/>
          <w:sz w:val="20"/>
          <w:szCs w:val="20"/>
        </w:rPr>
        <w:t xml:space="preserve"> </w:t>
      </w:r>
    </w:p>
    <w:p w14:paraId="0F04AF18" w14:textId="037EF7A1" w:rsidR="006C58C5" w:rsidRPr="00AC799F" w:rsidRDefault="006C58C5" w:rsidP="006C58C5">
      <w:pPr>
        <w:ind w:left="720" w:hanging="720"/>
        <w:jc w:val="both"/>
        <w:rPr>
          <w:rFonts w:ascii="Arial" w:hAnsi="Arial" w:cs="Arial"/>
          <w:sz w:val="20"/>
          <w:szCs w:val="20"/>
        </w:rPr>
      </w:pPr>
      <w:r w:rsidRPr="00AC799F">
        <w:rPr>
          <w:rFonts w:ascii="Arial" w:hAnsi="Arial" w:cs="Arial"/>
          <w:spacing w:val="4"/>
          <w:sz w:val="20"/>
          <w:szCs w:val="20"/>
        </w:rPr>
        <w:t>21.1.</w:t>
      </w:r>
      <w:r w:rsidRPr="00AC799F">
        <w:rPr>
          <w:rFonts w:ascii="Arial" w:hAnsi="Arial" w:cs="Arial"/>
          <w:spacing w:val="4"/>
          <w:sz w:val="20"/>
          <w:szCs w:val="20"/>
        </w:rPr>
        <w:tab/>
      </w:r>
      <w:r w:rsidRPr="00AC799F">
        <w:rPr>
          <w:rFonts w:ascii="Arial" w:hAnsi="Arial" w:cs="Arial"/>
          <w:sz w:val="20"/>
          <w:szCs w:val="20"/>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1BDE7BD"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 xml:space="preserve">21.2. </w:t>
      </w:r>
      <w:r w:rsidRPr="00AC799F">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2D700418"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21.3.</w:t>
      </w:r>
      <w:r w:rsidRPr="00AC799F">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D59DCAB" w14:textId="4E52EC3C"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21.4.</w:t>
      </w:r>
      <w:r w:rsidRPr="00AC799F">
        <w:rPr>
          <w:rFonts w:ascii="Arial" w:hAnsi="Arial" w:cs="Arial"/>
          <w:sz w:val="20"/>
          <w:szCs w:val="20"/>
        </w:rPr>
        <w:tab/>
        <w:t xml:space="preserve">Odwołanie wnosi się do Prezesa Izby w formie pisemnej w </w:t>
      </w:r>
      <w:r w:rsidR="0072515D" w:rsidRPr="00AC799F">
        <w:rPr>
          <w:rFonts w:ascii="Arial" w:hAnsi="Arial" w:cs="Arial"/>
          <w:sz w:val="20"/>
          <w:szCs w:val="20"/>
        </w:rPr>
        <w:t>postaci papierowej</w:t>
      </w:r>
      <w:r w:rsidRPr="00AC799F">
        <w:rPr>
          <w:rFonts w:ascii="Arial" w:hAnsi="Arial" w:cs="Arial"/>
          <w:sz w:val="20"/>
          <w:szCs w:val="20"/>
        </w:rPr>
        <w:t xml:space="preserve"> albo </w:t>
      </w:r>
      <w:r w:rsidR="003C1133" w:rsidRPr="00AC799F">
        <w:rPr>
          <w:rFonts w:ascii="Arial" w:hAnsi="Arial" w:cs="Arial"/>
          <w:sz w:val="20"/>
          <w:szCs w:val="20"/>
        </w:rPr>
        <w:t> </w:t>
      </w:r>
      <w:r w:rsidRPr="00AC799F">
        <w:rPr>
          <w:rFonts w:ascii="Arial" w:hAnsi="Arial" w:cs="Arial"/>
          <w:sz w:val="20"/>
          <w:szCs w:val="20"/>
        </w:rPr>
        <w:t>w postaci elektronicznej, opatrzone odpowiednio własnoręcznym podpisem albo kwalifikowanym podpisem elektronicznym.</w:t>
      </w:r>
    </w:p>
    <w:p w14:paraId="3B735EB1" w14:textId="3251E79B"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21.5.</w:t>
      </w:r>
      <w:r w:rsidRPr="00AC799F">
        <w:rPr>
          <w:rFonts w:ascii="Arial" w:hAnsi="Arial" w:cs="Arial"/>
          <w:sz w:val="20"/>
          <w:szCs w:val="20"/>
        </w:rPr>
        <w:tab/>
        <w:t xml:space="preserve">Odwołujący przesyła kopię odwołania Zamawiającemu przed upływem terminu </w:t>
      </w:r>
      <w:r w:rsidRPr="00AC799F">
        <w:rPr>
          <w:rFonts w:ascii="Arial" w:hAnsi="Arial" w:cs="Arial"/>
          <w:sz w:val="20"/>
          <w:szCs w:val="20"/>
        </w:rPr>
        <w:br/>
        <w:t>do wniesienia odwołania w taki sposób, aby mógł on zapoznać się z jego treścią przed upływem tego terminu. Domniemywa się, ż</w:t>
      </w:r>
      <w:r w:rsidR="009A2210" w:rsidRPr="00AC799F">
        <w:rPr>
          <w:rFonts w:ascii="Arial" w:hAnsi="Arial" w:cs="Arial"/>
          <w:sz w:val="20"/>
          <w:szCs w:val="20"/>
        </w:rPr>
        <w:t>e</w:t>
      </w:r>
      <w:r w:rsidRPr="00AC799F">
        <w:rPr>
          <w:rFonts w:ascii="Arial" w:hAnsi="Arial" w:cs="Arial"/>
          <w:sz w:val="20"/>
          <w:szCs w:val="20"/>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w:t>
      </w:r>
      <w:r w:rsidRPr="00AC799F">
        <w:rPr>
          <w:rFonts w:ascii="Arial" w:hAnsi="Arial" w:cs="Arial"/>
          <w:sz w:val="20"/>
          <w:szCs w:val="20"/>
        </w:rPr>
        <w:tab/>
        <w:t>Terminy wniesienia odwołania:</w:t>
      </w:r>
    </w:p>
    <w:p w14:paraId="4D9219A1" w14:textId="0C891E82"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78EE05BC"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21.6.2.</w:t>
      </w:r>
      <w:r w:rsidRPr="00AC799F">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AC799F">
        <w:rPr>
          <w:rFonts w:ascii="Arial" w:hAnsi="Arial" w:cs="Arial"/>
          <w:sz w:val="20"/>
          <w:szCs w:val="20"/>
        </w:rPr>
        <w:t>Biuletynie</w:t>
      </w:r>
      <w:r w:rsidRPr="00AC799F">
        <w:rPr>
          <w:rFonts w:ascii="Arial" w:hAnsi="Arial" w:cs="Arial"/>
          <w:sz w:val="20"/>
          <w:szCs w:val="20"/>
        </w:rPr>
        <w:t xml:space="preserve"> Zamówień Publicznych lub zamieszczenia specyfikacji istotnych warunków zamówienia na stronie internetowej.</w:t>
      </w:r>
    </w:p>
    <w:p w14:paraId="5E5EEBBD" w14:textId="03642843"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21.6.3.</w:t>
      </w:r>
      <w:r w:rsidRPr="00AC799F">
        <w:rPr>
          <w:rFonts w:ascii="Arial" w:hAnsi="Arial" w:cs="Arial"/>
          <w:sz w:val="20"/>
          <w:szCs w:val="20"/>
        </w:rPr>
        <w:tab/>
        <w:t>Odwołanie wobec czynności innych niż określone w pkt. 21.6.1. i 21.6.2. wnosi się w terminie 5 dni od dnia, w którym powzięto lub przy zachowaniu należytej staranności można było powziąć wiadomość o okolicznościach stanowiących podstawę jego wniesienia.</w:t>
      </w:r>
    </w:p>
    <w:p w14:paraId="7A86A7F8"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21.5.4.</w:t>
      </w:r>
      <w:r w:rsidRPr="00AC799F">
        <w:rPr>
          <w:rFonts w:ascii="Arial" w:hAnsi="Arial" w:cs="Arial"/>
          <w:sz w:val="20"/>
          <w:szCs w:val="20"/>
        </w:rPr>
        <w:tab/>
        <w:t>Jeżeli Zamawiający nie przesłał Wykonawcy zawiadomienia o wyborze oferty najkorzystniejszej odwołanie wnosi się nie później niż w terminie:</w:t>
      </w:r>
    </w:p>
    <w:p w14:paraId="1AE6CE08" w14:textId="34694D4F" w:rsidR="006C58C5" w:rsidRPr="00AC799F" w:rsidRDefault="006C58C5" w:rsidP="006C58C5">
      <w:pPr>
        <w:ind w:left="993" w:hanging="295"/>
        <w:jc w:val="both"/>
        <w:rPr>
          <w:rFonts w:ascii="Arial" w:hAnsi="Arial" w:cs="Arial"/>
          <w:sz w:val="20"/>
          <w:szCs w:val="20"/>
        </w:rPr>
      </w:pPr>
      <w:r w:rsidRPr="00AC799F">
        <w:rPr>
          <w:rFonts w:ascii="Arial" w:hAnsi="Arial" w:cs="Arial"/>
          <w:sz w:val="20"/>
          <w:szCs w:val="20"/>
        </w:rPr>
        <w:t>1)</w:t>
      </w:r>
      <w:r w:rsidRPr="00AC799F">
        <w:rPr>
          <w:rFonts w:ascii="Arial" w:hAnsi="Arial" w:cs="Arial"/>
          <w:sz w:val="20"/>
          <w:szCs w:val="20"/>
        </w:rPr>
        <w:tab/>
        <w:t xml:space="preserve">15 dni od dnia zamieszczenia w </w:t>
      </w:r>
      <w:r w:rsidR="0072515D" w:rsidRPr="00AC799F">
        <w:rPr>
          <w:rFonts w:ascii="Arial" w:hAnsi="Arial" w:cs="Arial"/>
          <w:sz w:val="20"/>
          <w:szCs w:val="20"/>
        </w:rPr>
        <w:t>Biuletynie</w:t>
      </w:r>
      <w:r w:rsidRPr="00AC799F">
        <w:rPr>
          <w:rFonts w:ascii="Arial" w:hAnsi="Arial" w:cs="Arial"/>
          <w:sz w:val="20"/>
          <w:szCs w:val="20"/>
        </w:rPr>
        <w:t xml:space="preserve"> Zamówień Publicznych ogłoszenia o udzieleniu zamówienia;</w:t>
      </w:r>
    </w:p>
    <w:p w14:paraId="237AC2FA" w14:textId="46C7A7AA" w:rsidR="006C58C5" w:rsidRPr="00AC799F" w:rsidRDefault="006C58C5" w:rsidP="006C58C5">
      <w:pPr>
        <w:ind w:left="993" w:hanging="295"/>
        <w:jc w:val="both"/>
        <w:rPr>
          <w:rFonts w:ascii="Arial" w:hAnsi="Arial" w:cs="Arial"/>
          <w:sz w:val="20"/>
          <w:szCs w:val="20"/>
        </w:rPr>
      </w:pPr>
      <w:r w:rsidRPr="00AC799F">
        <w:rPr>
          <w:rFonts w:ascii="Arial" w:hAnsi="Arial" w:cs="Arial"/>
          <w:sz w:val="20"/>
          <w:szCs w:val="20"/>
        </w:rPr>
        <w:t>2)</w:t>
      </w:r>
      <w:r w:rsidRPr="00AC799F">
        <w:rPr>
          <w:rFonts w:ascii="Arial" w:hAnsi="Arial" w:cs="Arial"/>
          <w:sz w:val="20"/>
          <w:szCs w:val="20"/>
        </w:rPr>
        <w:tab/>
        <w:t xml:space="preserve">1 miesięcy od dnia zawarcia umowy, jeżeli Zamawiający nie zamieścił w </w:t>
      </w:r>
      <w:r w:rsidR="0072515D" w:rsidRPr="00AC799F">
        <w:rPr>
          <w:rFonts w:ascii="Arial" w:hAnsi="Arial" w:cs="Arial"/>
          <w:sz w:val="20"/>
          <w:szCs w:val="20"/>
        </w:rPr>
        <w:t>Biuletynie</w:t>
      </w:r>
      <w:r w:rsidRPr="00AC799F">
        <w:rPr>
          <w:rFonts w:ascii="Arial" w:hAnsi="Arial" w:cs="Arial"/>
          <w:sz w:val="20"/>
          <w:szCs w:val="20"/>
        </w:rPr>
        <w:t xml:space="preserve"> Zamówień Publicznych ogłoszenia o udzieleniu zamówienia.</w:t>
      </w:r>
    </w:p>
    <w:p w14:paraId="3796C1E5"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21.6.</w:t>
      </w:r>
      <w:r w:rsidRPr="00AC799F">
        <w:rPr>
          <w:rFonts w:ascii="Arial" w:hAnsi="Arial" w:cs="Arial"/>
          <w:sz w:val="20"/>
          <w:szCs w:val="20"/>
        </w:rPr>
        <w:tab/>
        <w:t>Szczegółowe zasady postępowania po wniesieniu odwołania, określają stosowne przepisy Działu VI ustawy Pzp.</w:t>
      </w:r>
    </w:p>
    <w:p w14:paraId="2D993633" w14:textId="77777777" w:rsidR="006C58C5" w:rsidRPr="00AC799F" w:rsidRDefault="006C58C5" w:rsidP="006C58C5">
      <w:pPr>
        <w:ind w:left="720" w:hanging="720"/>
        <w:jc w:val="both"/>
        <w:rPr>
          <w:rFonts w:ascii="Arial" w:hAnsi="Arial" w:cs="Arial"/>
          <w:sz w:val="20"/>
          <w:szCs w:val="20"/>
        </w:rPr>
      </w:pPr>
      <w:r w:rsidRPr="00AC799F">
        <w:rPr>
          <w:rFonts w:ascii="Arial" w:hAnsi="Arial" w:cs="Arial"/>
          <w:sz w:val="20"/>
          <w:szCs w:val="20"/>
        </w:rPr>
        <w:t>21.7.</w:t>
      </w:r>
      <w:r w:rsidRPr="00AC799F">
        <w:rPr>
          <w:rFonts w:ascii="Arial" w:hAnsi="Arial" w:cs="Arial"/>
          <w:sz w:val="20"/>
          <w:szCs w:val="20"/>
        </w:rPr>
        <w:tab/>
        <w:t>Na orzeczenie Krajowej Izby Odwoławczej, stronom oraz uczestnikom postępowania odwoławczego przysługuje skarga do sądu.</w:t>
      </w:r>
    </w:p>
    <w:p w14:paraId="69C10B5B" w14:textId="74780809" w:rsidR="00130CEF" w:rsidRDefault="006C58C5" w:rsidP="008177D3">
      <w:pPr>
        <w:ind w:left="720" w:hanging="720"/>
        <w:jc w:val="both"/>
        <w:rPr>
          <w:rFonts w:ascii="Arial" w:hAnsi="Arial" w:cs="Arial"/>
          <w:sz w:val="20"/>
          <w:szCs w:val="20"/>
        </w:rPr>
      </w:pPr>
      <w:r w:rsidRPr="00AC799F">
        <w:rPr>
          <w:rFonts w:ascii="Arial" w:hAnsi="Arial" w:cs="Arial"/>
          <w:sz w:val="20"/>
          <w:szCs w:val="20"/>
        </w:rPr>
        <w:t>21.8.</w:t>
      </w:r>
      <w:r w:rsidRPr="00AC799F">
        <w:rPr>
          <w:rFonts w:ascii="Arial" w:hAnsi="Arial" w:cs="Arial"/>
          <w:sz w:val="20"/>
          <w:szCs w:val="20"/>
        </w:rPr>
        <w:tab/>
        <w:t xml:space="preserve">Skargę wnosi się do sądu okręgowego właściwego dla siedziby Zamawiającego, </w:t>
      </w:r>
      <w:r w:rsidRPr="00AC799F">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AC799F">
        <w:rPr>
          <w:rFonts w:ascii="Arial" w:hAnsi="Arial" w:cs="Arial"/>
          <w:sz w:val="20"/>
          <w:szCs w:val="20"/>
        </w:rPr>
        <w:br/>
      </w:r>
      <w:r w:rsidRPr="00AC799F">
        <w:rPr>
          <w:rFonts w:ascii="Arial" w:hAnsi="Arial" w:cs="Arial"/>
          <w:sz w:val="20"/>
          <w:szCs w:val="20"/>
        </w:rPr>
        <w:lastRenderedPageBreak/>
        <w:t xml:space="preserve">w rozumieniu ustawy z dnia 23 listopada 2012 r. - Prawo pocztowe (Dz. U. z </w:t>
      </w:r>
      <w:r w:rsidR="00CD0094" w:rsidRPr="00AC799F">
        <w:rPr>
          <w:rFonts w:ascii="Arial" w:hAnsi="Arial" w:cs="Arial"/>
          <w:sz w:val="20"/>
          <w:szCs w:val="20"/>
        </w:rPr>
        <w:t>201</w:t>
      </w:r>
      <w:r w:rsidR="00C16478" w:rsidRPr="00AC799F">
        <w:rPr>
          <w:rFonts w:ascii="Arial" w:hAnsi="Arial" w:cs="Arial"/>
          <w:sz w:val="20"/>
          <w:szCs w:val="20"/>
        </w:rPr>
        <w:t>8</w:t>
      </w:r>
      <w:r w:rsidR="00CD0094" w:rsidRPr="00AC799F">
        <w:rPr>
          <w:rFonts w:ascii="Arial" w:hAnsi="Arial" w:cs="Arial"/>
          <w:sz w:val="20"/>
          <w:szCs w:val="20"/>
        </w:rPr>
        <w:t xml:space="preserve"> </w:t>
      </w:r>
      <w:r w:rsidR="00C16478" w:rsidRPr="00AC799F">
        <w:rPr>
          <w:rFonts w:ascii="Arial" w:hAnsi="Arial" w:cs="Arial"/>
          <w:sz w:val="20"/>
          <w:szCs w:val="20"/>
        </w:rPr>
        <w:t>r. poz. 106, 138, 650</w:t>
      </w:r>
      <w:r w:rsidRPr="00AC799F">
        <w:rPr>
          <w:rFonts w:ascii="Arial" w:hAnsi="Arial" w:cs="Arial"/>
          <w:sz w:val="20"/>
          <w:szCs w:val="20"/>
        </w:rPr>
        <w:t>) jest równoznaczne z jej wniesieniem.</w:t>
      </w:r>
    </w:p>
    <w:p w14:paraId="2DDD912E" w14:textId="3DAD5D79" w:rsidR="00E22820" w:rsidRPr="00AC799F" w:rsidRDefault="00E22820" w:rsidP="00E22820">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LAUZULA INFORMACYJNA</w:t>
      </w:r>
      <w:r w:rsidR="001E5B25" w:rsidRPr="00AC799F">
        <w:rPr>
          <w:rFonts w:ascii="Arial" w:hAnsi="Arial" w:cs="Arial"/>
          <w:b/>
          <w:sz w:val="20"/>
          <w:szCs w:val="20"/>
        </w:rPr>
        <w:t xml:space="preserve"> </w:t>
      </w:r>
    </w:p>
    <w:p w14:paraId="28175380" w14:textId="7955FCE7" w:rsidR="00E22820" w:rsidRPr="00AC799F" w:rsidRDefault="00E22820" w:rsidP="00E22820">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AC799F">
        <w:rPr>
          <w:rFonts w:ascii="Arial" w:hAnsi="Arial" w:cs="Arial"/>
          <w:sz w:val="20"/>
          <w:szCs w:val="20"/>
        </w:rPr>
        <w:t xml:space="preserve">nie danych) (Dz. Urz. UE L 119 </w:t>
      </w:r>
      <w:r w:rsidRPr="00AC799F">
        <w:rPr>
          <w:rFonts w:ascii="Arial" w:hAnsi="Arial" w:cs="Arial"/>
          <w:sz w:val="20"/>
          <w:szCs w:val="20"/>
        </w:rPr>
        <w:t>z</w:t>
      </w:r>
      <w:r w:rsidR="003C1133" w:rsidRPr="00AC799F">
        <w:rPr>
          <w:rFonts w:ascii="Arial" w:hAnsi="Arial" w:cs="Arial"/>
          <w:sz w:val="20"/>
          <w:szCs w:val="20"/>
        </w:rPr>
        <w:t> </w:t>
      </w:r>
      <w:r w:rsidRPr="00AC799F">
        <w:rPr>
          <w:rFonts w:ascii="Arial" w:hAnsi="Arial" w:cs="Arial"/>
          <w:sz w:val="20"/>
          <w:szCs w:val="20"/>
        </w:rPr>
        <w:t xml:space="preserve">04.05.2016, str. 1), dalej „RODO”, Zamawiający informuje, że: </w:t>
      </w:r>
    </w:p>
    <w:p w14:paraId="21EB1B69" w14:textId="77777777" w:rsidR="00E22820" w:rsidRPr="00AC799F" w:rsidRDefault="00E22820" w:rsidP="00E567A6">
      <w:pPr>
        <w:pStyle w:val="Akapitzlist"/>
        <w:numPr>
          <w:ilvl w:val="0"/>
          <w:numId w:val="42"/>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538750AD"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092EEC45"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682ACA5D" w14:textId="27C21B53"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odbiorcami Pani/Pana danych osobowych będą osoby lub podmioty, którym udostępniona zostanie dokumentacja postępowania w oparciu o art. 8 ustawy Pzp oraz art. 96 ust.</w:t>
      </w:r>
      <w:r w:rsidR="003C1133" w:rsidRPr="00AC799F">
        <w:rPr>
          <w:sz w:val="20"/>
          <w:szCs w:val="20"/>
          <w:lang w:eastAsia="pl-PL"/>
        </w:rPr>
        <w:t> </w:t>
      </w:r>
      <w:r w:rsidRPr="00AC799F">
        <w:rPr>
          <w:sz w:val="20"/>
          <w:szCs w:val="20"/>
          <w:lang w:eastAsia="pl-PL"/>
        </w:rPr>
        <w:t>3</w:t>
      </w:r>
      <w:r w:rsidR="003C1133" w:rsidRPr="00AC799F">
        <w:rPr>
          <w:sz w:val="20"/>
          <w:szCs w:val="20"/>
          <w:lang w:eastAsia="pl-PL"/>
        </w:rPr>
        <w:t> </w:t>
      </w:r>
      <w:r w:rsidRPr="00AC799F">
        <w:rPr>
          <w:sz w:val="20"/>
          <w:szCs w:val="20"/>
          <w:lang w:eastAsia="pl-PL"/>
        </w:rPr>
        <w:t xml:space="preserve">ustawy Pzp;  </w:t>
      </w:r>
    </w:p>
    <w:p w14:paraId="4CA22D92"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B2770"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4AEA9"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520D3AFF"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posiada Pani/Pan:</w:t>
      </w:r>
    </w:p>
    <w:p w14:paraId="609D2BEA"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08AAA3B3"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
      </w:r>
      <w:r w:rsidRPr="00AC799F">
        <w:rPr>
          <w:sz w:val="20"/>
          <w:szCs w:val="20"/>
          <w:lang w:eastAsia="pl-PL"/>
        </w:rPr>
        <w:t>;</w:t>
      </w:r>
    </w:p>
    <w:p w14:paraId="1556CEE4" w14:textId="73C009B3"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na podstawie art. 18 RODO prawo żądania od administratora ograniczenia przetwarzania danych osobowych z zastrzeżeniem przypadków, o których mowa w</w:t>
      </w:r>
      <w:r w:rsidR="003C1133" w:rsidRPr="00AC799F">
        <w:rPr>
          <w:sz w:val="20"/>
          <w:szCs w:val="20"/>
          <w:lang w:eastAsia="pl-PL"/>
        </w:rPr>
        <w:t> </w:t>
      </w:r>
      <w:r w:rsidRPr="00AC799F">
        <w:rPr>
          <w:sz w:val="20"/>
          <w:szCs w:val="20"/>
          <w:lang w:eastAsia="pl-PL"/>
        </w:rPr>
        <w:t>art.</w:t>
      </w:r>
      <w:r w:rsidR="003C1133" w:rsidRPr="00AC799F">
        <w:rPr>
          <w:sz w:val="20"/>
          <w:szCs w:val="20"/>
          <w:lang w:eastAsia="pl-PL"/>
        </w:rPr>
        <w:t> </w:t>
      </w:r>
      <w:r w:rsidRPr="00AC799F">
        <w:rPr>
          <w:sz w:val="20"/>
          <w:szCs w:val="20"/>
          <w:lang w:eastAsia="pl-PL"/>
        </w:rPr>
        <w:t>18 ust. 2 RODO</w:t>
      </w:r>
      <w:r w:rsidRPr="00AC799F">
        <w:rPr>
          <w:sz w:val="20"/>
          <w:szCs w:val="20"/>
          <w:lang w:eastAsia="pl-PL"/>
        </w:rPr>
        <w:footnoteReference w:id="2"/>
      </w:r>
      <w:r w:rsidRPr="00AC799F">
        <w:rPr>
          <w:sz w:val="20"/>
          <w:szCs w:val="20"/>
          <w:lang w:eastAsia="pl-PL"/>
        </w:rPr>
        <w:t xml:space="preserve">;  </w:t>
      </w:r>
    </w:p>
    <w:p w14:paraId="3E4BB188" w14:textId="77777777" w:rsidR="00E22820" w:rsidRPr="00AC799F" w:rsidRDefault="00E22820" w:rsidP="00E567A6">
      <w:pPr>
        <w:pStyle w:val="Akapitzlist"/>
        <w:numPr>
          <w:ilvl w:val="0"/>
          <w:numId w:val="44"/>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AC799F" w:rsidRDefault="00E22820" w:rsidP="00E567A6">
      <w:pPr>
        <w:pStyle w:val="Akapitzlist"/>
        <w:numPr>
          <w:ilvl w:val="0"/>
          <w:numId w:val="43"/>
        </w:numPr>
        <w:spacing w:line="240" w:lineRule="auto"/>
        <w:ind w:left="993" w:hanging="284"/>
        <w:contextualSpacing/>
        <w:jc w:val="both"/>
        <w:rPr>
          <w:sz w:val="20"/>
          <w:szCs w:val="20"/>
          <w:lang w:eastAsia="pl-PL"/>
        </w:rPr>
      </w:pPr>
      <w:r w:rsidRPr="00AC799F">
        <w:rPr>
          <w:sz w:val="20"/>
          <w:szCs w:val="20"/>
          <w:lang w:eastAsia="pl-PL"/>
        </w:rPr>
        <w:t>nie przysługuje Pani/Panu:</w:t>
      </w:r>
    </w:p>
    <w:p w14:paraId="3F676629"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7CC7199E"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7D2EC3B9" w14:textId="77777777" w:rsidR="00E22820" w:rsidRPr="00AC799F" w:rsidRDefault="00E22820" w:rsidP="00E567A6">
      <w:pPr>
        <w:pStyle w:val="Akapitzlist"/>
        <w:numPr>
          <w:ilvl w:val="0"/>
          <w:numId w:val="45"/>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41FE9FF8" w:rsidR="00B9467B" w:rsidRPr="00AC799F" w:rsidRDefault="00E22820" w:rsidP="00BA373B">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w:t>
      </w:r>
      <w:r w:rsidR="009A2210" w:rsidRPr="00AC799F">
        <w:rPr>
          <w:rFonts w:ascii="Arial" w:hAnsi="Arial" w:cs="Arial"/>
          <w:sz w:val="20"/>
          <w:szCs w:val="20"/>
        </w:rPr>
        <w:t>e</w:t>
      </w:r>
      <w:r w:rsidRPr="00AC799F">
        <w:rPr>
          <w:rFonts w:ascii="Arial" w:hAnsi="Arial" w:cs="Arial"/>
          <w:sz w:val="20"/>
          <w:szCs w:val="20"/>
        </w:rPr>
        <w:t xml:space="preserve"> Wykonawca powinien wypełnić obowiązki informacyjne przewidziane w</w:t>
      </w:r>
      <w:r w:rsidR="003C1133" w:rsidRPr="00AC799F">
        <w:rPr>
          <w:rFonts w:ascii="Arial" w:hAnsi="Arial" w:cs="Arial"/>
          <w:sz w:val="20"/>
          <w:szCs w:val="20"/>
        </w:rPr>
        <w:t> </w:t>
      </w:r>
      <w:r w:rsidRPr="00AC799F">
        <w:rPr>
          <w:rFonts w:ascii="Arial" w:hAnsi="Arial" w:cs="Arial"/>
          <w:sz w:val="20"/>
          <w:szCs w:val="20"/>
        </w:rPr>
        <w:t>art. 13 lub 14 RODO wobec osób fizycznych, od których dane osobowe bezpośrednio lub</w:t>
      </w:r>
      <w:r w:rsidR="003C1133" w:rsidRPr="00AC799F">
        <w:rPr>
          <w:rFonts w:ascii="Arial" w:hAnsi="Arial" w:cs="Arial"/>
          <w:sz w:val="20"/>
          <w:szCs w:val="20"/>
        </w:rPr>
        <w:t> </w:t>
      </w:r>
      <w:r w:rsidRPr="00AC799F">
        <w:rPr>
          <w:rFonts w:ascii="Arial" w:hAnsi="Arial" w:cs="Arial"/>
          <w:sz w:val="20"/>
          <w:szCs w:val="20"/>
        </w:rPr>
        <w:t>pośrednio pozyskał w celu ubiegania się o udzielenie zamówienia publicznego w p</w:t>
      </w:r>
      <w:r w:rsidR="00BA373B" w:rsidRPr="00AC799F">
        <w:rPr>
          <w:rFonts w:ascii="Arial" w:hAnsi="Arial" w:cs="Arial"/>
          <w:sz w:val="20"/>
          <w:szCs w:val="20"/>
        </w:rPr>
        <w:t>rzedmiotowym postępowani</w:t>
      </w:r>
      <w:r w:rsidR="00672164" w:rsidRPr="00AC799F">
        <w:rPr>
          <w:rFonts w:ascii="Arial" w:hAnsi="Arial" w:cs="Arial"/>
          <w:sz w:val="20"/>
          <w:szCs w:val="20"/>
        </w:rPr>
        <w:t>u.</w:t>
      </w:r>
    </w:p>
    <w:p w14:paraId="4E42FDF7" w14:textId="77777777" w:rsidR="005438EA" w:rsidRPr="00AC799F" w:rsidRDefault="005438EA" w:rsidP="00F37B1C">
      <w:pPr>
        <w:pStyle w:val="Nagwek6"/>
        <w:spacing w:before="0"/>
        <w:rPr>
          <w:sz w:val="20"/>
          <w:szCs w:val="20"/>
        </w:rPr>
      </w:pPr>
    </w:p>
    <w:p w14:paraId="47E82BE5" w14:textId="09F2EE04" w:rsidR="00BE245A" w:rsidRPr="00AC799F" w:rsidRDefault="00FB2C8A" w:rsidP="006F2B9D">
      <w:pPr>
        <w:spacing w:after="160" w:line="259" w:lineRule="auto"/>
        <w:rPr>
          <w:rFonts w:ascii="Arial" w:hAnsi="Arial" w:cs="Arial"/>
          <w:b/>
          <w:bCs/>
          <w:sz w:val="20"/>
          <w:szCs w:val="20"/>
        </w:rPr>
      </w:pPr>
      <w:r w:rsidRPr="00AC799F">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AC799F"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AC799F" w:rsidRDefault="00E142B2" w:rsidP="006F2B9D">
            <w:pPr>
              <w:jc w:val="center"/>
              <w:rPr>
                <w:rFonts w:ascii="Arial" w:hAnsi="Arial" w:cs="Arial"/>
                <w:i/>
                <w:iCs/>
                <w:sz w:val="20"/>
                <w:szCs w:val="20"/>
              </w:rPr>
            </w:pPr>
          </w:p>
          <w:p w14:paraId="6B5C8071" w14:textId="77777777" w:rsidR="00E142B2" w:rsidRPr="00AC799F" w:rsidRDefault="00E142B2" w:rsidP="006F2B9D">
            <w:pPr>
              <w:jc w:val="center"/>
              <w:rPr>
                <w:rFonts w:ascii="Arial" w:hAnsi="Arial" w:cs="Arial"/>
                <w:i/>
                <w:iCs/>
                <w:sz w:val="20"/>
                <w:szCs w:val="20"/>
              </w:rPr>
            </w:pPr>
          </w:p>
          <w:p w14:paraId="56B85B05" w14:textId="77777777" w:rsidR="00E142B2" w:rsidRPr="00AC799F" w:rsidRDefault="00E142B2" w:rsidP="006F2B9D">
            <w:pPr>
              <w:jc w:val="center"/>
              <w:rPr>
                <w:rFonts w:ascii="Arial" w:hAnsi="Arial" w:cs="Arial"/>
                <w:i/>
                <w:iCs/>
                <w:sz w:val="20"/>
                <w:szCs w:val="20"/>
              </w:rPr>
            </w:pPr>
          </w:p>
          <w:p w14:paraId="7988C546" w14:textId="77777777" w:rsidR="00BE245A" w:rsidRPr="00AC799F" w:rsidRDefault="00BE245A" w:rsidP="006F2B9D">
            <w:pPr>
              <w:jc w:val="center"/>
              <w:rPr>
                <w:rFonts w:ascii="Arial" w:hAnsi="Arial" w:cs="Arial"/>
                <w:i/>
                <w:iCs/>
                <w:sz w:val="20"/>
                <w:szCs w:val="20"/>
              </w:rPr>
            </w:pPr>
            <w:r w:rsidRPr="00AC799F">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16128FAB" w:rsidR="00BE245A" w:rsidRPr="00C41C29" w:rsidRDefault="00BE245A" w:rsidP="006F2B9D">
            <w:pPr>
              <w:pStyle w:val="Nagwek6"/>
              <w:spacing w:before="0"/>
              <w:rPr>
                <w:spacing w:val="30"/>
                <w:sz w:val="28"/>
                <w:szCs w:val="28"/>
              </w:rPr>
            </w:pPr>
            <w:r w:rsidRPr="00C41C29">
              <w:rPr>
                <w:spacing w:val="30"/>
                <w:sz w:val="28"/>
                <w:szCs w:val="28"/>
              </w:rPr>
              <w:t>OFERTA</w:t>
            </w:r>
            <w:r w:rsidR="00B24BD1" w:rsidRPr="00C41C29">
              <w:rPr>
                <w:spacing w:val="30"/>
                <w:sz w:val="28"/>
                <w:szCs w:val="28"/>
              </w:rPr>
              <w:t xml:space="preserve"> </w:t>
            </w:r>
          </w:p>
        </w:tc>
      </w:tr>
    </w:tbl>
    <w:p w14:paraId="5DDEC2CA" w14:textId="7D1EE0BD" w:rsidR="006F2B9D" w:rsidRPr="00AC799F" w:rsidRDefault="006F2B9D" w:rsidP="006F2B9D">
      <w:pPr>
        <w:pStyle w:val="Nagwek6"/>
        <w:spacing w:before="0"/>
        <w:rPr>
          <w:sz w:val="20"/>
          <w:szCs w:val="20"/>
        </w:rPr>
      </w:pPr>
      <w:r w:rsidRPr="00AC799F">
        <w:rPr>
          <w:sz w:val="20"/>
          <w:szCs w:val="20"/>
        </w:rPr>
        <w:t>Rozdział 2</w:t>
      </w:r>
    </w:p>
    <w:p w14:paraId="45E3AE80" w14:textId="77777777" w:rsidR="006F2B9D" w:rsidRPr="00AC799F" w:rsidRDefault="006F2B9D" w:rsidP="006F2B9D">
      <w:pPr>
        <w:jc w:val="center"/>
        <w:outlineLvl w:val="0"/>
        <w:rPr>
          <w:rFonts w:ascii="Arial" w:hAnsi="Arial" w:cs="Arial"/>
          <w:b/>
          <w:bCs/>
          <w:sz w:val="20"/>
          <w:szCs w:val="20"/>
        </w:rPr>
      </w:pPr>
    </w:p>
    <w:p w14:paraId="4AAA4CA6" w14:textId="77777777" w:rsidR="006F2B9D" w:rsidRPr="00AC799F" w:rsidRDefault="006F2B9D" w:rsidP="006F2B9D">
      <w:pPr>
        <w:jc w:val="center"/>
        <w:outlineLvl w:val="0"/>
        <w:rPr>
          <w:rFonts w:ascii="Arial" w:hAnsi="Arial" w:cs="Arial"/>
          <w:b/>
          <w:bCs/>
          <w:sz w:val="20"/>
          <w:szCs w:val="20"/>
        </w:rPr>
      </w:pPr>
      <w:r w:rsidRPr="00AC799F">
        <w:rPr>
          <w:rFonts w:ascii="Arial" w:hAnsi="Arial" w:cs="Arial"/>
          <w:b/>
          <w:bCs/>
          <w:sz w:val="20"/>
          <w:szCs w:val="20"/>
        </w:rPr>
        <w:t>Formularz Oferty</w:t>
      </w:r>
    </w:p>
    <w:p w14:paraId="024B6895" w14:textId="77777777" w:rsidR="006F2B9D" w:rsidRPr="00AC799F" w:rsidRDefault="006F2B9D" w:rsidP="006F2B9D">
      <w:pPr>
        <w:jc w:val="center"/>
        <w:outlineLvl w:val="0"/>
        <w:rPr>
          <w:rFonts w:ascii="Arial" w:hAnsi="Arial" w:cs="Arial"/>
          <w:b/>
          <w:bCs/>
          <w:sz w:val="20"/>
          <w:szCs w:val="20"/>
        </w:rPr>
      </w:pPr>
    </w:p>
    <w:p w14:paraId="1B359F1C" w14:textId="5D26264E" w:rsidR="006F2B9D" w:rsidRPr="00AC799F" w:rsidRDefault="006F2B9D" w:rsidP="006F2B9D">
      <w:pPr>
        <w:jc w:val="center"/>
        <w:outlineLvl w:val="0"/>
        <w:rPr>
          <w:rFonts w:ascii="Arial" w:hAnsi="Arial" w:cs="Arial"/>
          <w:b/>
          <w:bCs/>
          <w:sz w:val="20"/>
          <w:szCs w:val="20"/>
        </w:rPr>
      </w:pPr>
      <w:r w:rsidRPr="00AC799F">
        <w:rPr>
          <w:rFonts w:ascii="Arial" w:hAnsi="Arial" w:cs="Arial"/>
          <w:b/>
          <w:bCs/>
          <w:sz w:val="20"/>
          <w:szCs w:val="20"/>
        </w:rPr>
        <w:t>i Formularze załączników do Oferty</w:t>
      </w:r>
    </w:p>
    <w:p w14:paraId="1B987463" w14:textId="77777777" w:rsidR="006F2B9D" w:rsidRPr="00AC799F" w:rsidRDefault="006F2B9D" w:rsidP="006F2B9D">
      <w:pPr>
        <w:jc w:val="center"/>
        <w:outlineLvl w:val="0"/>
        <w:rPr>
          <w:rFonts w:ascii="Arial" w:hAnsi="Arial" w:cs="Arial"/>
          <w:b/>
          <w:bCs/>
          <w:sz w:val="20"/>
          <w:szCs w:val="20"/>
        </w:rPr>
      </w:pPr>
    </w:p>
    <w:p w14:paraId="6902C95B" w14:textId="009FF2FB" w:rsidR="006F2B9D" w:rsidRPr="00AC799F" w:rsidRDefault="006F2B9D" w:rsidP="00F37B1C">
      <w:pPr>
        <w:pStyle w:val="Zwykytekst"/>
        <w:tabs>
          <w:tab w:val="left" w:pos="5529"/>
          <w:tab w:val="left" w:leader="dot" w:pos="9360"/>
        </w:tabs>
        <w:ind w:right="23"/>
        <w:rPr>
          <w:rFonts w:ascii="Arial" w:hAnsi="Arial" w:cs="Arial"/>
          <w:b/>
          <w:bCs/>
        </w:rPr>
      </w:pPr>
    </w:p>
    <w:p w14:paraId="47F37457" w14:textId="2AF3966E" w:rsidR="00BE245A" w:rsidRPr="00AC799F" w:rsidRDefault="006F2B9D" w:rsidP="00F37B1C">
      <w:pPr>
        <w:pStyle w:val="Zwykytekst"/>
        <w:tabs>
          <w:tab w:val="left" w:pos="5529"/>
          <w:tab w:val="left" w:leader="dot" w:pos="9360"/>
        </w:tabs>
        <w:ind w:right="23"/>
        <w:rPr>
          <w:rFonts w:ascii="Arial" w:hAnsi="Arial" w:cs="Arial"/>
          <w:b/>
          <w:bCs/>
        </w:rPr>
      </w:pPr>
      <w:r w:rsidRPr="00AC799F">
        <w:rPr>
          <w:rFonts w:ascii="Arial" w:hAnsi="Arial" w:cs="Arial"/>
          <w:b/>
          <w:bCs/>
        </w:rPr>
        <w:tab/>
      </w:r>
      <w:r w:rsidR="00BE245A" w:rsidRPr="00AC799F">
        <w:rPr>
          <w:rFonts w:ascii="Arial" w:hAnsi="Arial" w:cs="Arial"/>
          <w:b/>
          <w:bCs/>
        </w:rPr>
        <w:t>Do</w:t>
      </w:r>
    </w:p>
    <w:p w14:paraId="61C2F6CF"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 xml:space="preserve">Ministerstwa Sprawiedliwości </w:t>
      </w:r>
    </w:p>
    <w:p w14:paraId="0F834ECD"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Al. Ujazdowskie 11</w:t>
      </w:r>
    </w:p>
    <w:p w14:paraId="3B72BBA8" w14:textId="77777777" w:rsidR="00CF3868" w:rsidRPr="00AC799F" w:rsidRDefault="00CF3868" w:rsidP="00F37B1C">
      <w:pPr>
        <w:ind w:left="5491" w:firstLine="33"/>
        <w:jc w:val="both"/>
        <w:rPr>
          <w:rFonts w:ascii="Arial" w:hAnsi="Arial" w:cs="Arial"/>
          <w:b/>
          <w:sz w:val="20"/>
          <w:szCs w:val="20"/>
        </w:rPr>
      </w:pPr>
      <w:r w:rsidRPr="00AC799F">
        <w:rPr>
          <w:rFonts w:ascii="Arial" w:hAnsi="Arial" w:cs="Arial"/>
          <w:b/>
          <w:sz w:val="20"/>
          <w:szCs w:val="20"/>
        </w:rPr>
        <w:t>00-567 Warszawa</w:t>
      </w:r>
    </w:p>
    <w:p w14:paraId="3B95E3D0" w14:textId="77777777" w:rsidR="00CF3868" w:rsidRPr="00AC799F" w:rsidRDefault="00CF3868" w:rsidP="00F37B1C">
      <w:pPr>
        <w:ind w:left="3870" w:firstLine="33"/>
        <w:jc w:val="both"/>
        <w:rPr>
          <w:rFonts w:ascii="Arial" w:hAnsi="Arial" w:cs="Arial"/>
          <w:b/>
          <w:sz w:val="20"/>
          <w:szCs w:val="20"/>
        </w:rPr>
      </w:pPr>
    </w:p>
    <w:p w14:paraId="00517CDB" w14:textId="77777777" w:rsidR="007719A7" w:rsidRPr="00AC799F" w:rsidRDefault="007719A7" w:rsidP="00F37B1C">
      <w:pPr>
        <w:pStyle w:val="Zwykytekst1"/>
        <w:tabs>
          <w:tab w:val="left" w:leader="dot" w:pos="9360"/>
        </w:tabs>
        <w:jc w:val="both"/>
        <w:rPr>
          <w:rFonts w:ascii="Arial" w:hAnsi="Arial" w:cs="Arial"/>
          <w:b/>
        </w:rPr>
      </w:pPr>
      <w:r w:rsidRPr="00AC799F">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Pr="00AC799F" w:rsidRDefault="00B41ABC" w:rsidP="00F37B1C">
      <w:pPr>
        <w:jc w:val="both"/>
        <w:rPr>
          <w:rFonts w:ascii="Arial" w:hAnsi="Arial" w:cs="Arial"/>
          <w:spacing w:val="-2"/>
          <w:sz w:val="20"/>
          <w:szCs w:val="20"/>
        </w:rPr>
      </w:pPr>
    </w:p>
    <w:p w14:paraId="2D8C0338" w14:textId="1CD6CD29" w:rsidR="00732C5A" w:rsidRPr="003A0F1E" w:rsidRDefault="00732C5A" w:rsidP="00F37B1C">
      <w:pPr>
        <w:jc w:val="both"/>
        <w:rPr>
          <w:rFonts w:ascii="Arial" w:hAnsi="Arial" w:cs="Arial"/>
          <w:b/>
          <w:bCs/>
          <w:sz w:val="20"/>
          <w:szCs w:val="20"/>
        </w:rPr>
      </w:pPr>
      <w:r w:rsidRPr="003A0F1E">
        <w:rPr>
          <w:rFonts w:ascii="Arial" w:hAnsi="Arial" w:cs="Arial"/>
          <w:b/>
          <w:bCs/>
          <w:sz w:val="20"/>
          <w:szCs w:val="20"/>
        </w:rPr>
        <w:t>Wymian</w:t>
      </w:r>
      <w:r w:rsidR="003A0F1E" w:rsidRPr="003A0F1E">
        <w:rPr>
          <w:rFonts w:ascii="Arial" w:hAnsi="Arial" w:cs="Arial"/>
          <w:b/>
          <w:bCs/>
          <w:sz w:val="20"/>
          <w:szCs w:val="20"/>
        </w:rPr>
        <w:t>ę</w:t>
      </w:r>
      <w:r w:rsidRPr="003A0F1E">
        <w:rPr>
          <w:rFonts w:ascii="Arial" w:hAnsi="Arial" w:cs="Arial"/>
          <w:b/>
          <w:bCs/>
          <w:sz w:val="20"/>
          <w:szCs w:val="20"/>
        </w:rPr>
        <w:t xml:space="preserve"> dwóch dźwigów osobowych (wind) w budynku biurowym Ministerstwa Sprawiedliwości przy Al. Ujazdowskich 11 w Warszawie</w:t>
      </w:r>
    </w:p>
    <w:p w14:paraId="1C5EC0E2" w14:textId="083D2A4A" w:rsidR="007719A7" w:rsidRPr="00AC799F" w:rsidRDefault="00C84F3A" w:rsidP="00F37B1C">
      <w:pPr>
        <w:jc w:val="both"/>
        <w:rPr>
          <w:rFonts w:ascii="Arial" w:hAnsi="Arial" w:cs="Arial"/>
          <w:b/>
          <w:spacing w:val="-2"/>
          <w:sz w:val="20"/>
          <w:szCs w:val="20"/>
        </w:rPr>
      </w:pPr>
      <w:r w:rsidRPr="00AC799F">
        <w:rPr>
          <w:rFonts w:ascii="Arial" w:hAnsi="Arial" w:cs="Arial"/>
          <w:spacing w:val="-2"/>
          <w:sz w:val="20"/>
          <w:szCs w:val="20"/>
        </w:rPr>
        <w:t>z</w:t>
      </w:r>
      <w:r w:rsidR="00A84625" w:rsidRPr="00AC799F">
        <w:rPr>
          <w:rFonts w:ascii="Arial" w:hAnsi="Arial" w:cs="Arial"/>
          <w:spacing w:val="-2"/>
          <w:sz w:val="20"/>
          <w:szCs w:val="20"/>
        </w:rPr>
        <w:t>nak</w:t>
      </w:r>
      <w:r w:rsidR="002639A4" w:rsidRPr="00AC799F">
        <w:rPr>
          <w:rFonts w:ascii="Arial" w:hAnsi="Arial" w:cs="Arial"/>
          <w:spacing w:val="-2"/>
          <w:sz w:val="20"/>
          <w:szCs w:val="20"/>
        </w:rPr>
        <w:t xml:space="preserve"> sprawy</w:t>
      </w:r>
      <w:r w:rsidR="007719A7" w:rsidRPr="00AC799F">
        <w:rPr>
          <w:rFonts w:ascii="Arial" w:hAnsi="Arial" w:cs="Arial"/>
          <w:spacing w:val="-2"/>
          <w:sz w:val="20"/>
          <w:szCs w:val="20"/>
        </w:rPr>
        <w:t xml:space="preserve">: </w:t>
      </w:r>
      <w:r w:rsidR="00A31E52" w:rsidRPr="00AC799F">
        <w:rPr>
          <w:rFonts w:ascii="Arial" w:hAnsi="Arial" w:cs="Arial"/>
          <w:spacing w:val="-2"/>
          <w:sz w:val="20"/>
          <w:szCs w:val="20"/>
        </w:rPr>
        <w:t>B</w:t>
      </w:r>
      <w:r w:rsidR="006857EB" w:rsidRPr="00AC799F">
        <w:rPr>
          <w:rFonts w:ascii="Arial" w:hAnsi="Arial" w:cs="Arial"/>
          <w:spacing w:val="-2"/>
          <w:sz w:val="20"/>
          <w:szCs w:val="20"/>
        </w:rPr>
        <w:t>F-II.3710.</w:t>
      </w:r>
      <w:r w:rsidR="007E68BA">
        <w:rPr>
          <w:rFonts w:ascii="Arial" w:hAnsi="Arial" w:cs="Arial"/>
          <w:spacing w:val="-2"/>
          <w:sz w:val="20"/>
          <w:szCs w:val="20"/>
        </w:rPr>
        <w:t>4</w:t>
      </w:r>
      <w:r w:rsidR="001E5B25" w:rsidRPr="00AC799F">
        <w:rPr>
          <w:rFonts w:ascii="Arial" w:hAnsi="Arial" w:cs="Arial"/>
          <w:spacing w:val="-2"/>
          <w:sz w:val="20"/>
          <w:szCs w:val="20"/>
        </w:rPr>
        <w:t>7</w:t>
      </w:r>
      <w:r w:rsidR="00427BD7" w:rsidRPr="00AC799F">
        <w:rPr>
          <w:rFonts w:ascii="Arial" w:hAnsi="Arial" w:cs="Arial"/>
          <w:spacing w:val="-2"/>
          <w:sz w:val="20"/>
          <w:szCs w:val="20"/>
        </w:rPr>
        <w:t>.20</w:t>
      </w:r>
      <w:r w:rsidR="007E68BA">
        <w:rPr>
          <w:rFonts w:ascii="Arial" w:hAnsi="Arial" w:cs="Arial"/>
          <w:spacing w:val="-2"/>
          <w:sz w:val="20"/>
          <w:szCs w:val="20"/>
        </w:rPr>
        <w:t>19</w:t>
      </w:r>
    </w:p>
    <w:p w14:paraId="7A1A6608" w14:textId="77777777" w:rsidR="00074749" w:rsidRPr="00AC799F" w:rsidRDefault="00074749" w:rsidP="00F37B1C">
      <w:pPr>
        <w:pStyle w:val="Zwykytekst1"/>
        <w:tabs>
          <w:tab w:val="left" w:leader="dot" w:pos="9360"/>
        </w:tabs>
        <w:jc w:val="both"/>
        <w:rPr>
          <w:rFonts w:ascii="Arial" w:hAnsi="Arial" w:cs="Arial"/>
          <w:b/>
        </w:rPr>
      </w:pPr>
    </w:p>
    <w:p w14:paraId="61C92921" w14:textId="77777777" w:rsidR="007719A7" w:rsidRPr="00AC799F" w:rsidRDefault="007719A7" w:rsidP="00F37B1C">
      <w:pPr>
        <w:pStyle w:val="Zwykytekst1"/>
        <w:tabs>
          <w:tab w:val="left" w:leader="dot" w:pos="9360"/>
        </w:tabs>
        <w:jc w:val="both"/>
        <w:rPr>
          <w:rFonts w:ascii="Arial" w:hAnsi="Arial" w:cs="Arial"/>
        </w:rPr>
      </w:pPr>
      <w:r w:rsidRPr="00AC799F">
        <w:rPr>
          <w:rFonts w:ascii="Arial" w:hAnsi="Arial" w:cs="Arial"/>
          <w:b/>
        </w:rPr>
        <w:t>MY NIŻEJ PODPISANI</w:t>
      </w:r>
      <w:r w:rsidRPr="00AC799F">
        <w:rPr>
          <w:rFonts w:ascii="Arial" w:hAnsi="Arial" w:cs="Arial"/>
        </w:rPr>
        <w:t xml:space="preserve"> </w:t>
      </w:r>
    </w:p>
    <w:p w14:paraId="7D3BCA4D"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79CCDAB7"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2EF8A4D" w14:textId="77777777" w:rsidR="007719A7" w:rsidRPr="00AC799F" w:rsidRDefault="007719A7" w:rsidP="00F37B1C">
      <w:pPr>
        <w:pStyle w:val="Zwykytekst1"/>
        <w:tabs>
          <w:tab w:val="left" w:leader="dot" w:pos="9360"/>
        </w:tabs>
        <w:jc w:val="both"/>
        <w:rPr>
          <w:rFonts w:ascii="Arial" w:hAnsi="Arial" w:cs="Arial"/>
        </w:rPr>
      </w:pPr>
      <w:r w:rsidRPr="00AC799F">
        <w:rPr>
          <w:rFonts w:ascii="Arial" w:hAnsi="Arial" w:cs="Arial"/>
        </w:rPr>
        <w:t>działając w imieniu i na rzecz</w:t>
      </w:r>
    </w:p>
    <w:p w14:paraId="7A99947F"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70E2B4E2" w14:textId="77777777" w:rsidR="007719A7" w:rsidRPr="00AC799F" w:rsidRDefault="007719A7" w:rsidP="00F37B1C">
      <w:pPr>
        <w:pStyle w:val="Zwykytekst1"/>
        <w:tabs>
          <w:tab w:val="left" w:leader="underscore" w:pos="9000"/>
        </w:tabs>
        <w:spacing w:line="360" w:lineRule="auto"/>
        <w:jc w:val="both"/>
        <w:rPr>
          <w:rFonts w:ascii="Arial" w:hAnsi="Arial" w:cs="Arial"/>
        </w:rPr>
      </w:pPr>
      <w:r w:rsidRPr="00AC799F">
        <w:rPr>
          <w:rFonts w:ascii="Arial" w:hAnsi="Arial" w:cs="Arial"/>
        </w:rPr>
        <w:t xml:space="preserve">_______________________________________________________________________ </w:t>
      </w:r>
    </w:p>
    <w:p w14:paraId="44423FE8" w14:textId="77777777" w:rsidR="007719A7" w:rsidRPr="00AC799F" w:rsidRDefault="007719A7" w:rsidP="00F37B1C">
      <w:pPr>
        <w:pStyle w:val="Zwykytekst1"/>
        <w:tabs>
          <w:tab w:val="left" w:leader="dot" w:pos="9072"/>
        </w:tabs>
        <w:jc w:val="center"/>
        <w:rPr>
          <w:rFonts w:ascii="Arial" w:hAnsi="Arial" w:cs="Arial"/>
          <w:i/>
        </w:rPr>
      </w:pPr>
      <w:r w:rsidRPr="00AC799F">
        <w:rPr>
          <w:rFonts w:ascii="Arial" w:hAnsi="Arial" w:cs="Arial"/>
          <w:i/>
        </w:rPr>
        <w:t xml:space="preserve"> (nazwa (firma) dokładny adres Wykonawcy/Wykonawców)</w:t>
      </w:r>
    </w:p>
    <w:p w14:paraId="3C9A8039" w14:textId="77777777" w:rsidR="007719A7" w:rsidRPr="00AC799F" w:rsidRDefault="007719A7" w:rsidP="00F37B1C">
      <w:pPr>
        <w:pStyle w:val="Zwykytekst1"/>
        <w:tabs>
          <w:tab w:val="left" w:leader="dot" w:pos="9072"/>
        </w:tabs>
        <w:jc w:val="center"/>
        <w:rPr>
          <w:rFonts w:ascii="Arial" w:hAnsi="Arial" w:cs="Arial"/>
          <w:i/>
        </w:rPr>
      </w:pPr>
      <w:r w:rsidRPr="00AC799F">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AC799F" w:rsidRDefault="007719A7" w:rsidP="00F37B1C">
      <w:pPr>
        <w:pStyle w:val="Zwykytekst1"/>
        <w:tabs>
          <w:tab w:val="left" w:leader="dot" w:pos="9072"/>
        </w:tabs>
        <w:jc w:val="center"/>
        <w:rPr>
          <w:rFonts w:ascii="Arial" w:hAnsi="Arial" w:cs="Arial"/>
          <w:i/>
        </w:rPr>
      </w:pPr>
    </w:p>
    <w:p w14:paraId="424BDA87" w14:textId="69BF0287" w:rsidR="007719A7" w:rsidRPr="00AC799F"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AC799F">
        <w:rPr>
          <w:rFonts w:ascii="Arial" w:hAnsi="Arial" w:cs="Arial"/>
          <w:b/>
        </w:rPr>
        <w:t>SKŁADAMY OFERTĘ</w:t>
      </w:r>
      <w:r w:rsidRPr="00AC799F">
        <w:rPr>
          <w:rFonts w:ascii="Arial" w:hAnsi="Arial" w:cs="Arial"/>
        </w:rPr>
        <w:t xml:space="preserve"> na wykonanie przedmiotu zamówienia zgodnie ze Specyfikacją Istotnych Warunków Zamówienia (SIWZ)</w:t>
      </w:r>
      <w:r w:rsidR="003A0F1E">
        <w:rPr>
          <w:rFonts w:ascii="Arial" w:hAnsi="Arial" w:cs="Arial"/>
        </w:rPr>
        <w:t>, w tym dokumentacji projektowej, specyfikacji technicznej wykonania i odbioru robót budowlanych</w:t>
      </w:r>
      <w:r w:rsidRPr="00AC799F">
        <w:rPr>
          <w:rFonts w:ascii="Arial" w:hAnsi="Arial" w:cs="Arial"/>
        </w:rPr>
        <w:t>.</w:t>
      </w:r>
    </w:p>
    <w:p w14:paraId="3817DFAB" w14:textId="588594B1" w:rsidR="00B961BC" w:rsidRPr="00AC799F" w:rsidRDefault="007719A7" w:rsidP="00B961BC">
      <w:pPr>
        <w:pStyle w:val="Zwykytekst1"/>
        <w:numPr>
          <w:ilvl w:val="0"/>
          <w:numId w:val="2"/>
        </w:numPr>
        <w:tabs>
          <w:tab w:val="left" w:pos="567"/>
        </w:tabs>
        <w:spacing w:line="360" w:lineRule="exact"/>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w:t>
      </w:r>
      <w:r w:rsidR="00A84625" w:rsidRPr="00AC799F">
        <w:rPr>
          <w:rFonts w:ascii="Arial" w:hAnsi="Arial" w:cs="Arial"/>
        </w:rPr>
        <w:t xml:space="preserve"> ogłoszeniem o zamówieniu, </w:t>
      </w:r>
      <w:r w:rsidRPr="00AC799F">
        <w:rPr>
          <w:rFonts w:ascii="Arial" w:hAnsi="Arial" w:cs="Arial"/>
        </w:rPr>
        <w:t>Specyfikacją Istotnych Warunków Zamówienia oraz wyjaśnieniami i zmianami SIWZ przekazanymi przez</w:t>
      </w:r>
      <w:r w:rsidR="003C1133" w:rsidRPr="00AC799F">
        <w:rPr>
          <w:rFonts w:ascii="Arial" w:hAnsi="Arial" w:cs="Arial"/>
        </w:rPr>
        <w:t> </w:t>
      </w:r>
      <w:r w:rsidRPr="00AC799F">
        <w:rPr>
          <w:rFonts w:ascii="Arial" w:hAnsi="Arial" w:cs="Arial"/>
        </w:rPr>
        <w:t>Zamawiającego i uznajemy się za związanych określonymi w nich postanowieniami i zasadami postępowania.</w:t>
      </w:r>
    </w:p>
    <w:p w14:paraId="578BE309" w14:textId="5CB63301" w:rsidR="00B961BC" w:rsidRPr="00AC799F" w:rsidRDefault="004D41DB" w:rsidP="001E5B25">
      <w:pPr>
        <w:pStyle w:val="Zwykytekst1"/>
        <w:numPr>
          <w:ilvl w:val="0"/>
          <w:numId w:val="2"/>
        </w:numPr>
        <w:tabs>
          <w:tab w:val="left" w:pos="284"/>
        </w:tabs>
        <w:spacing w:line="360" w:lineRule="auto"/>
        <w:jc w:val="both"/>
        <w:rPr>
          <w:rFonts w:ascii="Arial" w:hAnsi="Arial" w:cs="Arial"/>
          <w:b/>
        </w:rPr>
      </w:pPr>
      <w:r w:rsidRPr="00AC799F">
        <w:rPr>
          <w:rFonts w:ascii="Arial" w:hAnsi="Arial" w:cs="Arial"/>
          <w:b/>
        </w:rPr>
        <w:t xml:space="preserve">     </w:t>
      </w:r>
      <w:r w:rsidR="00B961BC" w:rsidRPr="00AC799F">
        <w:rPr>
          <w:rFonts w:ascii="Arial" w:hAnsi="Arial" w:cs="Arial"/>
          <w:b/>
        </w:rPr>
        <w:t xml:space="preserve">OFERUJEMY </w:t>
      </w:r>
      <w:r w:rsidR="00B961BC" w:rsidRPr="00AC799F">
        <w:rPr>
          <w:rFonts w:ascii="Arial" w:hAnsi="Arial" w:cs="Arial"/>
        </w:rPr>
        <w:t>wykonanie całego przedmiotu zamówienia</w:t>
      </w:r>
      <w:r w:rsidR="00B961BC" w:rsidRPr="00AC799F">
        <w:rPr>
          <w:rFonts w:ascii="Arial" w:hAnsi="Arial" w:cs="Arial"/>
          <w:b/>
        </w:rPr>
        <w:t xml:space="preserve"> za łączną </w:t>
      </w:r>
      <w:r w:rsidR="009A1C4C">
        <w:rPr>
          <w:rFonts w:ascii="Arial" w:hAnsi="Arial" w:cs="Arial"/>
          <w:b/>
        </w:rPr>
        <w:t xml:space="preserve">ryczałtową </w:t>
      </w:r>
      <w:r w:rsidR="00B961BC" w:rsidRPr="00AC799F">
        <w:rPr>
          <w:rFonts w:ascii="Arial" w:hAnsi="Arial" w:cs="Arial"/>
          <w:b/>
        </w:rPr>
        <w:t>cenę brutto:</w:t>
      </w:r>
      <w:r w:rsidR="001E5B25" w:rsidRPr="00AC799F">
        <w:rPr>
          <w:rFonts w:ascii="Arial" w:hAnsi="Arial" w:cs="Arial"/>
          <w:b/>
        </w:rPr>
        <w:t xml:space="preserve"> </w:t>
      </w:r>
      <w:r w:rsidR="00B961BC" w:rsidRPr="00AC799F">
        <w:rPr>
          <w:rFonts w:ascii="Arial" w:hAnsi="Arial" w:cs="Arial"/>
          <w:b/>
        </w:rPr>
        <w:t xml:space="preserve">_________________________ zł </w:t>
      </w:r>
    </w:p>
    <w:p w14:paraId="2C91A29E" w14:textId="77777777" w:rsidR="00B961BC" w:rsidRPr="00AC799F" w:rsidRDefault="00B961BC" w:rsidP="00B961BC">
      <w:pPr>
        <w:pStyle w:val="Zwykytekst1"/>
        <w:tabs>
          <w:tab w:val="left" w:pos="284"/>
        </w:tabs>
        <w:spacing w:line="360" w:lineRule="auto"/>
        <w:ind w:left="283"/>
        <w:jc w:val="both"/>
        <w:rPr>
          <w:rFonts w:ascii="Arial" w:hAnsi="Arial" w:cs="Arial"/>
          <w:b/>
        </w:rPr>
      </w:pPr>
      <w:r w:rsidRPr="00AC799F">
        <w:rPr>
          <w:rFonts w:ascii="Arial" w:hAnsi="Arial" w:cs="Arial"/>
          <w:b/>
        </w:rPr>
        <w:t xml:space="preserve">(słownie złotych:_______________________________________________) </w:t>
      </w:r>
    </w:p>
    <w:p w14:paraId="7AE62B21" w14:textId="4E87903E" w:rsidR="00487701" w:rsidRPr="00680229" w:rsidRDefault="00B961BC" w:rsidP="004D41DB">
      <w:pPr>
        <w:pStyle w:val="Zwykytekst1"/>
        <w:tabs>
          <w:tab w:val="left" w:pos="284"/>
        </w:tabs>
        <w:spacing w:line="360" w:lineRule="auto"/>
        <w:ind w:left="283"/>
        <w:jc w:val="both"/>
        <w:rPr>
          <w:rFonts w:ascii="Arial" w:hAnsi="Arial" w:cs="Arial"/>
        </w:rPr>
      </w:pPr>
      <w:r w:rsidRPr="00680229">
        <w:rPr>
          <w:rFonts w:ascii="Arial" w:hAnsi="Arial" w:cs="Arial"/>
        </w:rPr>
        <w:t>w tym podatek vat 23%</w:t>
      </w:r>
      <w:r w:rsidR="009A1C4C" w:rsidRPr="00680229">
        <w:rPr>
          <w:rFonts w:ascii="Arial" w:hAnsi="Arial" w:cs="Arial"/>
        </w:rPr>
        <w:t>.</w:t>
      </w:r>
    </w:p>
    <w:p w14:paraId="7594F7DB" w14:textId="0184A724" w:rsidR="00A76ABA" w:rsidRPr="00F636B2" w:rsidRDefault="00F636B2" w:rsidP="00F636B2">
      <w:pPr>
        <w:pStyle w:val="Akapitzlist"/>
        <w:numPr>
          <w:ilvl w:val="0"/>
          <w:numId w:val="5"/>
        </w:numPr>
        <w:spacing w:after="120" w:line="360" w:lineRule="exact"/>
        <w:jc w:val="both"/>
      </w:pPr>
      <w:r>
        <w:rPr>
          <w:sz w:val="20"/>
          <w:szCs w:val="20"/>
        </w:rPr>
        <w:t>O</w:t>
      </w:r>
      <w:r w:rsidR="000651D2" w:rsidRPr="00F636B2">
        <w:rPr>
          <w:sz w:val="20"/>
          <w:szCs w:val="20"/>
        </w:rPr>
        <w:t xml:space="preserve">ferujemy </w:t>
      </w:r>
      <w:r w:rsidR="004827B8" w:rsidRPr="00F636B2">
        <w:rPr>
          <w:b/>
          <w:bCs/>
          <w:sz w:val="20"/>
          <w:szCs w:val="20"/>
        </w:rPr>
        <w:t>okres gwarancji na wykonane zamówienie</w:t>
      </w:r>
      <w:r w:rsidR="004827B8" w:rsidRPr="00F636B2">
        <w:rPr>
          <w:sz w:val="20"/>
          <w:szCs w:val="20"/>
        </w:rPr>
        <w:t xml:space="preserve"> </w:t>
      </w:r>
      <w:r w:rsidR="00A76ABA" w:rsidRPr="00680229">
        <w:rPr>
          <w:b/>
          <w:bCs/>
          <w:sz w:val="20"/>
          <w:szCs w:val="20"/>
        </w:rPr>
        <w:t>w wymiarze ……….…</w:t>
      </w:r>
      <w:r w:rsidR="00A76ABA" w:rsidRPr="00F636B2">
        <w:rPr>
          <w:sz w:val="20"/>
          <w:szCs w:val="20"/>
        </w:rPr>
        <w:t xml:space="preserve"> </w:t>
      </w:r>
      <w:r w:rsidR="004827B8" w:rsidRPr="00F636B2">
        <w:rPr>
          <w:b/>
          <w:bCs/>
          <w:sz w:val="20"/>
          <w:szCs w:val="20"/>
        </w:rPr>
        <w:t>miesięcy</w:t>
      </w:r>
      <w:r w:rsidR="00A76ABA" w:rsidRPr="00F636B2">
        <w:rPr>
          <w:sz w:val="20"/>
          <w:szCs w:val="20"/>
        </w:rPr>
        <w:t>.</w:t>
      </w:r>
    </w:p>
    <w:p w14:paraId="5C620FA4" w14:textId="05A8E09B" w:rsidR="00E90E32" w:rsidRPr="004827B8" w:rsidRDefault="00E90E32" w:rsidP="000231C1">
      <w:pPr>
        <w:numPr>
          <w:ilvl w:val="0"/>
          <w:numId w:val="5"/>
        </w:numPr>
        <w:tabs>
          <w:tab w:val="left" w:pos="284"/>
        </w:tabs>
        <w:spacing w:after="120" w:line="360" w:lineRule="exact"/>
        <w:jc w:val="both"/>
        <w:rPr>
          <w:rFonts w:ascii="Arial" w:hAnsi="Arial" w:cs="Arial"/>
          <w:sz w:val="20"/>
          <w:szCs w:val="20"/>
        </w:rPr>
      </w:pPr>
      <w:r w:rsidRPr="004827B8">
        <w:rPr>
          <w:rFonts w:ascii="Arial" w:hAnsi="Arial" w:cs="Arial"/>
          <w:b/>
          <w:bCs/>
          <w:sz w:val="20"/>
          <w:szCs w:val="20"/>
        </w:rPr>
        <w:t>ZOBOWIĄZUJEMY SIĘ</w:t>
      </w:r>
      <w:r w:rsidRPr="004827B8">
        <w:rPr>
          <w:rFonts w:ascii="Arial" w:hAnsi="Arial" w:cs="Arial"/>
          <w:sz w:val="20"/>
          <w:szCs w:val="20"/>
        </w:rPr>
        <w:t xml:space="preserve"> do wykonania zamówienia w</w:t>
      </w:r>
      <w:r w:rsidR="003C1133" w:rsidRPr="004827B8">
        <w:rPr>
          <w:rFonts w:ascii="Arial" w:hAnsi="Arial" w:cs="Arial"/>
          <w:sz w:val="20"/>
          <w:szCs w:val="20"/>
        </w:rPr>
        <w:t> </w:t>
      </w:r>
      <w:r w:rsidRPr="004827B8">
        <w:rPr>
          <w:rFonts w:ascii="Arial" w:hAnsi="Arial" w:cs="Arial"/>
          <w:sz w:val="20"/>
          <w:szCs w:val="20"/>
        </w:rPr>
        <w:t>terminie określonym w SIWZ.</w:t>
      </w:r>
    </w:p>
    <w:p w14:paraId="3E0638AE" w14:textId="64A0BE14" w:rsidR="00E90E32" w:rsidRPr="004827B8" w:rsidRDefault="00E90E32" w:rsidP="00E90E32">
      <w:pPr>
        <w:pStyle w:val="Zwykytekst1"/>
        <w:numPr>
          <w:ilvl w:val="0"/>
          <w:numId w:val="5"/>
        </w:numPr>
        <w:tabs>
          <w:tab w:val="left" w:pos="284"/>
        </w:tabs>
        <w:jc w:val="both"/>
        <w:rPr>
          <w:rFonts w:ascii="Arial" w:hAnsi="Arial" w:cs="Arial"/>
          <w:lang w:eastAsia="pl-PL"/>
        </w:rPr>
      </w:pPr>
      <w:r w:rsidRPr="004827B8">
        <w:rPr>
          <w:rFonts w:ascii="Arial" w:hAnsi="Arial" w:cs="Arial"/>
          <w:b/>
          <w:bCs/>
          <w:lang w:eastAsia="pl-PL"/>
        </w:rPr>
        <w:t>AKCEPTUJEMY</w:t>
      </w:r>
      <w:r w:rsidRPr="004827B8">
        <w:rPr>
          <w:rFonts w:ascii="Arial" w:hAnsi="Arial" w:cs="Arial"/>
          <w:lang w:eastAsia="pl-PL"/>
        </w:rPr>
        <w:t xml:space="preserve"> warunki płatności określone w SIWZ.</w:t>
      </w:r>
    </w:p>
    <w:p w14:paraId="2F517FCE" w14:textId="77777777" w:rsidR="004827B8" w:rsidRPr="004827B8" w:rsidRDefault="004827B8" w:rsidP="004827B8">
      <w:pPr>
        <w:pStyle w:val="Zwykytekst1"/>
        <w:tabs>
          <w:tab w:val="left" w:pos="284"/>
        </w:tabs>
        <w:ind w:left="283"/>
        <w:jc w:val="both"/>
        <w:rPr>
          <w:rFonts w:ascii="Arial" w:hAnsi="Arial" w:cs="Arial"/>
          <w:lang w:eastAsia="pl-PL"/>
        </w:rPr>
      </w:pPr>
    </w:p>
    <w:p w14:paraId="25220A7B" w14:textId="1E7FDA16" w:rsidR="00626BFE" w:rsidRPr="004827B8" w:rsidRDefault="00626BFE" w:rsidP="00E90E32">
      <w:pPr>
        <w:pStyle w:val="Zwykytekst1"/>
        <w:numPr>
          <w:ilvl w:val="0"/>
          <w:numId w:val="5"/>
        </w:numPr>
        <w:tabs>
          <w:tab w:val="left" w:pos="284"/>
        </w:tabs>
        <w:jc w:val="both"/>
        <w:rPr>
          <w:rFonts w:ascii="Arial" w:hAnsi="Arial" w:cs="Arial"/>
          <w:lang w:eastAsia="pl-PL"/>
        </w:rPr>
      </w:pPr>
      <w:r w:rsidRPr="004827B8">
        <w:rPr>
          <w:rFonts w:ascii="Arial" w:hAnsi="Arial" w:cs="Arial"/>
          <w:b/>
          <w:bCs/>
          <w:lang w:eastAsia="pl-PL"/>
        </w:rPr>
        <w:lastRenderedPageBreak/>
        <w:t>OŚWIADCZAMY</w:t>
      </w:r>
      <w:r w:rsidRPr="004827B8">
        <w:rPr>
          <w:rFonts w:ascii="Arial" w:hAnsi="Arial" w:cs="Arial"/>
          <w:lang w:eastAsia="pl-PL"/>
        </w:rPr>
        <w:t>, że następujące części (zakresy) zamówienia wykonamy z udziałem podwykonawców</w:t>
      </w:r>
      <w:r w:rsidR="00E716D1" w:rsidRPr="004827B8">
        <w:rPr>
          <w:rFonts w:ascii="Arial" w:hAnsi="Arial" w:cs="Arial"/>
          <w:lang w:eastAsia="pl-PL"/>
        </w:rPr>
        <w:t xml:space="preserve"> w ramach części I przedmiotu zamówienia</w:t>
      </w:r>
      <w:r w:rsidRPr="004827B8">
        <w:rPr>
          <w:rFonts w:ascii="Arial" w:hAnsi="Arial" w:cs="Arial"/>
          <w:lang w:eastAsia="pl-PL"/>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rsidRPr="00AC799F"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Podwykonawca</w:t>
            </w:r>
          </w:p>
          <w:p w14:paraId="2FA97DA1"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(nazwa i adres)</w:t>
            </w:r>
          </w:p>
          <w:p w14:paraId="14455937" w14:textId="77777777" w:rsidR="00626BFE" w:rsidRPr="00AC799F" w:rsidRDefault="00626BFE">
            <w:pPr>
              <w:jc w:val="center"/>
              <w:rPr>
                <w:rFonts w:ascii="Arial" w:eastAsia="Calibri" w:hAnsi="Arial" w:cs="Arial"/>
                <w:i/>
                <w:sz w:val="20"/>
                <w:szCs w:val="20"/>
                <w:lang w:eastAsia="en-US"/>
              </w:rPr>
            </w:pPr>
          </w:p>
        </w:tc>
      </w:tr>
      <w:tr w:rsidR="00626BFE" w:rsidRPr="00AC799F"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Pr="00AC799F"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Pr="00AC799F" w:rsidRDefault="00626BFE">
            <w:pPr>
              <w:rPr>
                <w:rFonts w:ascii="Arial" w:eastAsia="Calibri" w:hAnsi="Arial" w:cs="Arial"/>
                <w:sz w:val="20"/>
                <w:szCs w:val="20"/>
                <w:lang w:eastAsia="en-US"/>
              </w:rPr>
            </w:pPr>
          </w:p>
        </w:tc>
      </w:tr>
      <w:tr w:rsidR="00626BFE" w:rsidRPr="00AC799F"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Pr="00AC799F" w:rsidRDefault="00626BFE">
            <w:pPr>
              <w:jc w:val="center"/>
              <w:rPr>
                <w:rFonts w:ascii="Arial" w:eastAsia="Calibri" w:hAnsi="Arial" w:cs="Arial"/>
                <w:sz w:val="20"/>
                <w:szCs w:val="20"/>
                <w:lang w:eastAsia="en-US"/>
              </w:rPr>
            </w:pPr>
            <w:r w:rsidRPr="00AC799F">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Pr="00AC799F"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Pr="00AC799F" w:rsidRDefault="00626BFE">
            <w:pPr>
              <w:rPr>
                <w:rFonts w:ascii="Arial" w:eastAsia="Calibri" w:hAnsi="Arial" w:cs="Arial"/>
                <w:sz w:val="20"/>
                <w:szCs w:val="20"/>
                <w:lang w:eastAsia="en-US"/>
              </w:rPr>
            </w:pPr>
          </w:p>
        </w:tc>
      </w:tr>
    </w:tbl>
    <w:p w14:paraId="0E252ED5" w14:textId="34961FC2" w:rsidR="007719A7" w:rsidRPr="00AC799F" w:rsidRDefault="007719A7"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ż</w:t>
      </w:r>
      <w:r w:rsidR="009A2210" w:rsidRPr="00AC799F">
        <w:rPr>
          <w:rFonts w:ascii="Arial" w:hAnsi="Arial" w:cs="Arial"/>
        </w:rPr>
        <w:t>e</w:t>
      </w:r>
      <w:r w:rsidRPr="00AC799F">
        <w:rPr>
          <w:rFonts w:ascii="Arial" w:hAnsi="Arial" w:cs="Arial"/>
        </w:rPr>
        <w:t xml:space="preserve"> informacje i dokumenty zawarte na stronach nr od ___ do ___ </w:t>
      </w:r>
      <w:r w:rsidR="00E716D1" w:rsidRPr="00AC799F">
        <w:rPr>
          <w:rFonts w:ascii="Arial" w:hAnsi="Arial" w:cs="Arial"/>
        </w:rPr>
        <w:t xml:space="preserve">w ramach części I przedmiotu zamówienia </w:t>
      </w:r>
      <w:r w:rsidRPr="00AC799F">
        <w:rPr>
          <w:rFonts w:ascii="Arial" w:hAnsi="Arial" w:cs="Arial"/>
        </w:rPr>
        <w:t>stanowią tajemnicę przedsiębiorstwa w rozumieniu przepisów o</w:t>
      </w:r>
      <w:r w:rsidR="003C1133" w:rsidRPr="00AC799F">
        <w:rPr>
          <w:rFonts w:ascii="Arial" w:hAnsi="Arial" w:cs="Arial"/>
        </w:rPr>
        <w:t> </w:t>
      </w:r>
      <w:r w:rsidRPr="00AC799F">
        <w:rPr>
          <w:rFonts w:ascii="Arial" w:hAnsi="Arial" w:cs="Arial"/>
        </w:rPr>
        <w:t>zwalczaniu nieuczciwej konkurencji, co wykazaliśmy w załączniku nr ___ do Oferty i</w:t>
      </w:r>
      <w:r w:rsidR="003C1133" w:rsidRPr="00AC799F">
        <w:rPr>
          <w:rFonts w:ascii="Arial" w:hAnsi="Arial" w:cs="Arial"/>
        </w:rPr>
        <w:t> </w:t>
      </w:r>
      <w:r w:rsidRPr="00AC799F">
        <w:rPr>
          <w:rFonts w:ascii="Arial" w:hAnsi="Arial" w:cs="Arial"/>
        </w:rPr>
        <w:t>zastrzegamy, że nie mogą być one udostępniane.</w:t>
      </w:r>
    </w:p>
    <w:p w14:paraId="43825408" w14:textId="72E63F0B" w:rsidR="007719A7" w:rsidRPr="00AC799F" w:rsidRDefault="007719A7"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OŚWIADCZAMY,</w:t>
      </w:r>
      <w:r w:rsidRPr="00AC799F">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sidRPr="00AC799F">
        <w:rPr>
          <w:rFonts w:ascii="Arial" w:hAnsi="Arial" w:cs="Arial"/>
        </w:rPr>
        <w:br/>
      </w:r>
      <w:r w:rsidRPr="00AC799F">
        <w:rPr>
          <w:rFonts w:ascii="Arial" w:hAnsi="Arial" w:cs="Arial"/>
        </w:rPr>
        <w:t>w Specyfikacji Istotnych Warunków Zamówienia, w miejscu i terminie wyznaczonym przez</w:t>
      </w:r>
      <w:r w:rsidR="003C1133" w:rsidRPr="00AC799F">
        <w:rPr>
          <w:rFonts w:ascii="Arial" w:hAnsi="Arial" w:cs="Arial"/>
        </w:rPr>
        <w:t> </w:t>
      </w:r>
      <w:r w:rsidRPr="00AC799F">
        <w:rPr>
          <w:rFonts w:ascii="Arial" w:hAnsi="Arial" w:cs="Arial"/>
        </w:rPr>
        <w:t>Zamawiającego.</w:t>
      </w:r>
    </w:p>
    <w:p w14:paraId="79DE88A6" w14:textId="77777777" w:rsidR="005374E5" w:rsidRPr="00AC799F" w:rsidRDefault="005374E5"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rPr>
        <w:t>Czy wykonawca jest mikroprzedsiębiorstwem bądź małym lub średnim przedsiębiorstwem?</w:t>
      </w:r>
    </w:p>
    <w:p w14:paraId="692D4F06" w14:textId="0A8096F5" w:rsidR="005374E5" w:rsidRPr="00AC799F" w:rsidRDefault="005374E5" w:rsidP="001A5CF8">
      <w:pPr>
        <w:pStyle w:val="Zwykytekst1"/>
        <w:tabs>
          <w:tab w:val="left" w:pos="567"/>
        </w:tabs>
        <w:ind w:left="567"/>
        <w:jc w:val="both"/>
        <w:rPr>
          <w:rFonts w:ascii="Arial" w:hAnsi="Arial" w:cs="Arial"/>
        </w:rPr>
      </w:pPr>
      <w:r w:rsidRPr="00AC799F">
        <w:rPr>
          <w:rFonts w:ascii="Arial" w:hAnsi="Arial" w:cs="Arial"/>
        </w:rPr>
        <w:t>[    ] Tak      [    ] Nie *</w:t>
      </w:r>
    </w:p>
    <w:p w14:paraId="6C7B45DF" w14:textId="77777777" w:rsidR="0040689B" w:rsidRPr="00AC799F" w:rsidRDefault="0040689B" w:rsidP="001A5CF8">
      <w:pPr>
        <w:pStyle w:val="Zwykytekst1"/>
        <w:numPr>
          <w:ilvl w:val="0"/>
          <w:numId w:val="5"/>
        </w:numPr>
        <w:tabs>
          <w:tab w:val="left" w:pos="567"/>
        </w:tabs>
        <w:ind w:left="567" w:hanging="567"/>
        <w:jc w:val="both"/>
        <w:rPr>
          <w:rFonts w:ascii="Arial" w:hAnsi="Arial" w:cs="Arial"/>
        </w:rPr>
      </w:pPr>
      <w:r w:rsidRPr="00AC799F">
        <w:rPr>
          <w:rFonts w:ascii="Arial" w:hAnsi="Arial" w:cs="Arial"/>
          <w:b/>
        </w:rPr>
        <w:t>Osoba do kontaktu:</w:t>
      </w:r>
    </w:p>
    <w:p w14:paraId="50345D6B" w14:textId="77777777" w:rsidR="0040689B" w:rsidRPr="00AC799F" w:rsidRDefault="0040689B" w:rsidP="001A5CF8">
      <w:pPr>
        <w:pStyle w:val="Zwykytekst1"/>
        <w:tabs>
          <w:tab w:val="left" w:leader="underscore" w:pos="9360"/>
        </w:tabs>
        <w:jc w:val="both"/>
        <w:rPr>
          <w:rFonts w:ascii="Arial" w:hAnsi="Arial" w:cs="Arial"/>
        </w:rPr>
      </w:pPr>
      <w:r w:rsidRPr="00AC799F">
        <w:rPr>
          <w:rFonts w:ascii="Arial" w:hAnsi="Arial" w:cs="Arial"/>
        </w:rPr>
        <w:t xml:space="preserve">       Imię i nazwisko: …………………………………………………………………..……………………</w:t>
      </w:r>
    </w:p>
    <w:p w14:paraId="03F0B0CF" w14:textId="77777777" w:rsidR="0040689B" w:rsidRPr="00AC799F" w:rsidRDefault="0040689B" w:rsidP="001A5CF8">
      <w:pPr>
        <w:pStyle w:val="Zwykytekst1"/>
        <w:tabs>
          <w:tab w:val="left" w:leader="dot" w:pos="9072"/>
        </w:tabs>
        <w:ind w:left="426"/>
        <w:jc w:val="both"/>
        <w:rPr>
          <w:rFonts w:ascii="Arial" w:hAnsi="Arial" w:cs="Arial"/>
        </w:rPr>
      </w:pPr>
      <w:r w:rsidRPr="00AC799F">
        <w:rPr>
          <w:rFonts w:ascii="Arial" w:hAnsi="Arial" w:cs="Arial"/>
        </w:rPr>
        <w:t>Adres:…………………………………………………………………………………………………………</w:t>
      </w:r>
    </w:p>
    <w:p w14:paraId="43BBADFF" w14:textId="3EE3FE18" w:rsidR="0040689B" w:rsidRPr="00AC799F" w:rsidRDefault="0040689B" w:rsidP="001A5CF8">
      <w:pPr>
        <w:pStyle w:val="Zwykytekst1"/>
        <w:tabs>
          <w:tab w:val="left" w:leader="dot" w:pos="9072"/>
        </w:tabs>
        <w:ind w:left="426" w:hanging="426"/>
        <w:jc w:val="both"/>
        <w:rPr>
          <w:rFonts w:ascii="Arial" w:hAnsi="Arial" w:cs="Arial"/>
        </w:rPr>
      </w:pPr>
      <w:r w:rsidRPr="00AC799F">
        <w:rPr>
          <w:rFonts w:ascii="Arial" w:hAnsi="Arial" w:cs="Arial"/>
        </w:rPr>
        <w:t xml:space="preserve">        tel. _________________ fax _______________ e-mail: _________________________</w:t>
      </w:r>
    </w:p>
    <w:p w14:paraId="4B97C42C" w14:textId="184DA394" w:rsidR="001A5CF8" w:rsidRPr="00AC799F" w:rsidRDefault="001A5CF8" w:rsidP="001A5CF8">
      <w:pPr>
        <w:pStyle w:val="Zwykytekst1"/>
        <w:tabs>
          <w:tab w:val="left" w:leader="dot" w:pos="9072"/>
        </w:tabs>
        <w:ind w:left="426" w:hanging="426"/>
        <w:jc w:val="both"/>
        <w:rPr>
          <w:rFonts w:ascii="Arial" w:hAnsi="Arial" w:cs="Arial"/>
        </w:rPr>
      </w:pPr>
    </w:p>
    <w:p w14:paraId="75892533" w14:textId="29651DD3" w:rsidR="001A5CF8" w:rsidRPr="00AC799F" w:rsidRDefault="001A5CF8" w:rsidP="001A5CF8">
      <w:pPr>
        <w:pStyle w:val="Zwykytekst1"/>
        <w:tabs>
          <w:tab w:val="left" w:leader="dot" w:pos="9072"/>
        </w:tabs>
        <w:ind w:left="426" w:hanging="426"/>
        <w:jc w:val="both"/>
        <w:rPr>
          <w:rFonts w:ascii="Arial" w:hAnsi="Arial" w:cs="Arial"/>
        </w:rPr>
      </w:pPr>
    </w:p>
    <w:p w14:paraId="2735EAB7" w14:textId="77777777" w:rsidR="001A5CF8" w:rsidRPr="00AC799F" w:rsidRDefault="001A5CF8" w:rsidP="001A5CF8">
      <w:pPr>
        <w:pStyle w:val="Zwykytekst1"/>
        <w:tabs>
          <w:tab w:val="left" w:leader="dot" w:pos="9072"/>
        </w:tabs>
        <w:ind w:left="426" w:hanging="426"/>
        <w:jc w:val="both"/>
        <w:rPr>
          <w:rFonts w:ascii="Arial" w:hAnsi="Arial" w:cs="Arial"/>
        </w:rPr>
      </w:pPr>
    </w:p>
    <w:p w14:paraId="120EDD57" w14:textId="77777777" w:rsidR="0040689B" w:rsidRPr="00AC799F" w:rsidRDefault="0040689B" w:rsidP="001A5CF8">
      <w:pPr>
        <w:pStyle w:val="Zwykytekst1"/>
        <w:numPr>
          <w:ilvl w:val="0"/>
          <w:numId w:val="5"/>
        </w:numPr>
        <w:tabs>
          <w:tab w:val="left" w:pos="426"/>
        </w:tabs>
        <w:jc w:val="both"/>
        <w:rPr>
          <w:rFonts w:ascii="Arial" w:hAnsi="Arial" w:cs="Arial"/>
        </w:rPr>
      </w:pPr>
      <w:r w:rsidRPr="00AC799F">
        <w:rPr>
          <w:rFonts w:ascii="Arial" w:hAnsi="Arial" w:cs="Arial"/>
          <w:b/>
        </w:rPr>
        <w:t xml:space="preserve">ZAŁĄCZNIKAMI </w:t>
      </w:r>
      <w:r w:rsidRPr="00AC799F">
        <w:rPr>
          <w:rFonts w:ascii="Arial" w:hAnsi="Arial" w:cs="Arial"/>
        </w:rPr>
        <w:t>do oferty są:</w:t>
      </w:r>
    </w:p>
    <w:p w14:paraId="5F4E13F1" w14:textId="77777777" w:rsidR="0040689B" w:rsidRPr="00AC799F" w:rsidRDefault="0040689B" w:rsidP="001A5CF8">
      <w:pPr>
        <w:pStyle w:val="Zwykytekst1"/>
        <w:tabs>
          <w:tab w:val="left" w:pos="1080"/>
        </w:tabs>
        <w:jc w:val="both"/>
        <w:rPr>
          <w:rFonts w:ascii="Arial" w:hAnsi="Arial" w:cs="Arial"/>
        </w:rPr>
      </w:pPr>
      <w:r w:rsidRPr="00AC799F">
        <w:rPr>
          <w:rFonts w:ascii="Arial" w:hAnsi="Arial" w:cs="Arial"/>
        </w:rPr>
        <w:t xml:space="preserve">    _______________________________________________________________________________</w:t>
      </w:r>
    </w:p>
    <w:p w14:paraId="515FED60" w14:textId="77777777" w:rsidR="0040689B" w:rsidRPr="00AC799F" w:rsidRDefault="0040689B" w:rsidP="001A5CF8">
      <w:pPr>
        <w:rPr>
          <w:rFonts w:ascii="Arial" w:hAnsi="Arial" w:cs="Arial"/>
          <w:sz w:val="20"/>
          <w:szCs w:val="20"/>
        </w:rPr>
      </w:pPr>
    </w:p>
    <w:p w14:paraId="68225A22" w14:textId="77777777" w:rsidR="0040689B" w:rsidRPr="00AC799F" w:rsidRDefault="0040689B" w:rsidP="001A5CF8">
      <w:pPr>
        <w:pStyle w:val="Zwykytekst1"/>
        <w:rPr>
          <w:rFonts w:ascii="Arial" w:hAnsi="Arial" w:cs="Arial"/>
        </w:rPr>
      </w:pPr>
      <w:r w:rsidRPr="00AC799F">
        <w:rPr>
          <w:rFonts w:ascii="Arial" w:hAnsi="Arial" w:cs="Arial"/>
        </w:rPr>
        <w:t xml:space="preserve">     __________________ dnia __ __ ____ roku</w:t>
      </w:r>
    </w:p>
    <w:p w14:paraId="08E8B787" w14:textId="77777777" w:rsidR="0040689B" w:rsidRPr="00AC799F" w:rsidRDefault="0040689B" w:rsidP="001A5CF8">
      <w:pPr>
        <w:pStyle w:val="Zwykytekst1"/>
        <w:ind w:firstLine="3960"/>
        <w:jc w:val="center"/>
        <w:rPr>
          <w:rFonts w:ascii="Arial" w:hAnsi="Arial" w:cs="Arial"/>
          <w:i/>
        </w:rPr>
      </w:pPr>
      <w:r w:rsidRPr="00AC799F">
        <w:rPr>
          <w:rFonts w:ascii="Arial" w:hAnsi="Arial" w:cs="Arial"/>
          <w:i/>
        </w:rPr>
        <w:t>_____________________________________</w:t>
      </w:r>
    </w:p>
    <w:p w14:paraId="62D55C1B" w14:textId="77777777" w:rsidR="0040689B" w:rsidRPr="00AC799F" w:rsidRDefault="0040689B" w:rsidP="001A5CF8">
      <w:pPr>
        <w:pStyle w:val="Zwykytekst1"/>
        <w:ind w:firstLine="3960"/>
        <w:jc w:val="center"/>
        <w:rPr>
          <w:rFonts w:ascii="Arial" w:hAnsi="Arial" w:cs="Arial"/>
          <w:i/>
        </w:rPr>
      </w:pPr>
      <w:r w:rsidRPr="00AC799F">
        <w:rPr>
          <w:rFonts w:ascii="Arial" w:hAnsi="Arial" w:cs="Arial"/>
          <w:i/>
        </w:rPr>
        <w:t>(podpis Wykonawcy/Pełnomocnika)</w:t>
      </w:r>
    </w:p>
    <w:p w14:paraId="6083B499" w14:textId="0E0D9509" w:rsidR="00E90E32" w:rsidRPr="00AC799F" w:rsidRDefault="00E3171A" w:rsidP="001A5CF8">
      <w:pPr>
        <w:pStyle w:val="Zwykytekst1"/>
        <w:tabs>
          <w:tab w:val="left" w:pos="567"/>
        </w:tabs>
        <w:jc w:val="both"/>
        <w:rPr>
          <w:rFonts w:ascii="Arial" w:hAnsi="Arial" w:cs="Arial"/>
        </w:rPr>
      </w:pPr>
      <w:r w:rsidRPr="00AC799F">
        <w:rPr>
          <w:rFonts w:ascii="Arial" w:hAnsi="Arial" w:cs="Arial"/>
        </w:rPr>
        <w:t>*zaznaczyć właściwe</w:t>
      </w:r>
    </w:p>
    <w:p w14:paraId="5FEA4A68" w14:textId="1760B043" w:rsidR="00E716D1" w:rsidRPr="004827B8" w:rsidRDefault="005D00EF" w:rsidP="004827B8">
      <w:pPr>
        <w:rPr>
          <w:rFonts w:ascii="Arial" w:hAnsi="Arial" w:cs="Arial"/>
          <w:b/>
        </w:rPr>
      </w:pPr>
      <w:r w:rsidRPr="00AC799F">
        <w:rPr>
          <w:rFonts w:ascii="Arial" w:hAnsi="Arial" w:cs="Arial"/>
          <w:b/>
        </w:rPr>
        <w:br w:type="page"/>
      </w:r>
    </w:p>
    <w:p w14:paraId="044FC4AB" w14:textId="77AF34F6" w:rsidR="008E46FC" w:rsidRPr="00AC799F" w:rsidRDefault="005374E5" w:rsidP="008E46FC">
      <w:pPr>
        <w:pStyle w:val="Zwykytekst"/>
        <w:jc w:val="right"/>
        <w:rPr>
          <w:rFonts w:ascii="Arial" w:hAnsi="Arial" w:cs="Arial"/>
          <w:b/>
        </w:rPr>
      </w:pPr>
      <w:r w:rsidRPr="00AC799F">
        <w:rPr>
          <w:rFonts w:ascii="Arial" w:hAnsi="Arial" w:cs="Arial"/>
          <w:b/>
        </w:rPr>
        <w:lastRenderedPageBreak/>
        <w:t>F</w:t>
      </w:r>
      <w:r w:rsidR="008E46FC" w:rsidRPr="00AC799F">
        <w:rPr>
          <w:rFonts w:ascii="Arial" w:hAnsi="Arial" w:cs="Arial"/>
          <w:b/>
        </w:rPr>
        <w:t>ormularz 2.1</w:t>
      </w:r>
      <w:r w:rsidR="008E46FC" w:rsidRPr="00AC799F">
        <w:rPr>
          <w:rFonts w:ascii="Arial" w:hAnsi="Arial" w:cs="Arial"/>
          <w:noProof/>
        </w:rPr>
        <mc:AlternateContent>
          <mc:Choice Requires="wps">
            <w:drawing>
              <wp:anchor distT="0" distB="0" distL="114300" distR="114300" simplePos="0" relativeHeight="251649024" behindDoc="0" locked="0" layoutInCell="1" allowOverlap="1" wp14:anchorId="7F407CB7" wp14:editId="67FD783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DC22FB" w:rsidRDefault="00DC22FB" w:rsidP="008E46FC">
                            <w:pPr>
                              <w:jc w:val="center"/>
                              <w:rPr>
                                <w:i/>
                                <w:sz w:val="18"/>
                              </w:rPr>
                            </w:pPr>
                          </w:p>
                          <w:p w14:paraId="1902D034" w14:textId="77777777" w:rsidR="00DC22FB" w:rsidRDefault="00DC22FB" w:rsidP="008E46FC">
                            <w:pPr>
                              <w:jc w:val="center"/>
                              <w:rPr>
                                <w:i/>
                                <w:sz w:val="18"/>
                              </w:rPr>
                            </w:pPr>
                          </w:p>
                          <w:p w14:paraId="1BFA2213" w14:textId="77777777" w:rsidR="00DC22FB" w:rsidRDefault="00DC22FB" w:rsidP="008E46FC">
                            <w:pPr>
                              <w:jc w:val="center"/>
                              <w:rPr>
                                <w:i/>
                                <w:sz w:val="18"/>
                              </w:rPr>
                            </w:pPr>
                          </w:p>
                          <w:p w14:paraId="65F9FBCE" w14:textId="77777777" w:rsidR="00DC22FB" w:rsidRDefault="00DC22FB" w:rsidP="008E46FC">
                            <w:pPr>
                              <w:jc w:val="center"/>
                              <w:rPr>
                                <w:i/>
                                <w:sz w:val="18"/>
                              </w:rPr>
                            </w:pPr>
                          </w:p>
                          <w:p w14:paraId="423E03EC" w14:textId="77777777" w:rsidR="00DC22FB" w:rsidRDefault="00DC22FB" w:rsidP="008E46FC">
                            <w:pPr>
                              <w:jc w:val="center"/>
                              <w:rPr>
                                <w:rFonts w:ascii="Verdana" w:hAnsi="Verdana"/>
                                <w:i/>
                                <w:sz w:val="16"/>
                                <w:szCs w:val="16"/>
                              </w:rPr>
                            </w:pPr>
                            <w:r>
                              <w:rPr>
                                <w:rFonts w:ascii="Verdana" w:hAnsi="Verdana"/>
                                <w:i/>
                                <w:sz w:val="16"/>
                                <w:szCs w:val="16"/>
                              </w:rPr>
                              <w:t>(nazwa Wykonawcy/Wykonawców)</w:t>
                            </w:r>
                          </w:p>
                          <w:p w14:paraId="602958C3" w14:textId="77777777" w:rsidR="00DC22FB" w:rsidRDefault="00DC22FB" w:rsidP="008E46FC">
                            <w:pPr>
                              <w:rPr>
                                <w:rFonts w:ascii="Verdana" w:hAnsi="Verdana"/>
                                <w:i/>
                                <w:sz w:val="16"/>
                                <w:szCs w:val="16"/>
                              </w:rPr>
                            </w:pPr>
                          </w:p>
                          <w:p w14:paraId="2D3F1D7D" w14:textId="77777777" w:rsidR="00DC22FB" w:rsidRDefault="00DC22FB" w:rsidP="008E46FC">
                            <w:pPr>
                              <w:jc w:val="center"/>
                              <w:rPr>
                                <w:rFonts w:ascii="Verdana" w:hAnsi="Verdana"/>
                                <w:i/>
                                <w:sz w:val="16"/>
                                <w:szCs w:val="16"/>
                              </w:rPr>
                            </w:pPr>
                          </w:p>
                          <w:p w14:paraId="695B066B" w14:textId="77777777" w:rsidR="00DC22FB" w:rsidRDefault="00DC22FB"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DC22FB" w:rsidRDefault="00DC22FB" w:rsidP="008E46FC">
                      <w:pPr>
                        <w:jc w:val="center"/>
                        <w:rPr>
                          <w:i/>
                          <w:sz w:val="18"/>
                        </w:rPr>
                      </w:pPr>
                    </w:p>
                    <w:p w14:paraId="1902D034" w14:textId="77777777" w:rsidR="00DC22FB" w:rsidRDefault="00DC22FB" w:rsidP="008E46FC">
                      <w:pPr>
                        <w:jc w:val="center"/>
                        <w:rPr>
                          <w:i/>
                          <w:sz w:val="18"/>
                        </w:rPr>
                      </w:pPr>
                    </w:p>
                    <w:p w14:paraId="1BFA2213" w14:textId="77777777" w:rsidR="00DC22FB" w:rsidRDefault="00DC22FB" w:rsidP="008E46FC">
                      <w:pPr>
                        <w:jc w:val="center"/>
                        <w:rPr>
                          <w:i/>
                          <w:sz w:val="18"/>
                        </w:rPr>
                      </w:pPr>
                    </w:p>
                    <w:p w14:paraId="65F9FBCE" w14:textId="77777777" w:rsidR="00DC22FB" w:rsidRDefault="00DC22FB" w:rsidP="008E46FC">
                      <w:pPr>
                        <w:jc w:val="center"/>
                        <w:rPr>
                          <w:i/>
                          <w:sz w:val="18"/>
                        </w:rPr>
                      </w:pPr>
                    </w:p>
                    <w:p w14:paraId="423E03EC" w14:textId="77777777" w:rsidR="00DC22FB" w:rsidRDefault="00DC22FB" w:rsidP="008E46FC">
                      <w:pPr>
                        <w:jc w:val="center"/>
                        <w:rPr>
                          <w:rFonts w:ascii="Verdana" w:hAnsi="Verdana"/>
                          <w:i/>
                          <w:sz w:val="16"/>
                          <w:szCs w:val="16"/>
                        </w:rPr>
                      </w:pPr>
                      <w:r>
                        <w:rPr>
                          <w:rFonts w:ascii="Verdana" w:hAnsi="Verdana"/>
                          <w:i/>
                          <w:sz w:val="16"/>
                          <w:szCs w:val="16"/>
                        </w:rPr>
                        <w:t>(nazwa Wykonawcy/Wykonawców)</w:t>
                      </w:r>
                    </w:p>
                    <w:p w14:paraId="602958C3" w14:textId="77777777" w:rsidR="00DC22FB" w:rsidRDefault="00DC22FB" w:rsidP="008E46FC">
                      <w:pPr>
                        <w:rPr>
                          <w:rFonts w:ascii="Verdana" w:hAnsi="Verdana"/>
                          <w:i/>
                          <w:sz w:val="16"/>
                          <w:szCs w:val="16"/>
                        </w:rPr>
                      </w:pPr>
                    </w:p>
                    <w:p w14:paraId="2D3F1D7D" w14:textId="77777777" w:rsidR="00DC22FB" w:rsidRDefault="00DC22FB" w:rsidP="008E46FC">
                      <w:pPr>
                        <w:jc w:val="center"/>
                        <w:rPr>
                          <w:rFonts w:ascii="Verdana" w:hAnsi="Verdana"/>
                          <w:i/>
                          <w:sz w:val="16"/>
                          <w:szCs w:val="16"/>
                        </w:rPr>
                      </w:pPr>
                    </w:p>
                    <w:p w14:paraId="695B066B" w14:textId="77777777" w:rsidR="00DC22FB" w:rsidRDefault="00DC22FB" w:rsidP="008E46FC">
                      <w:pPr>
                        <w:jc w:val="center"/>
                        <w:rPr>
                          <w:rFonts w:ascii="Verdana" w:hAnsi="Verdana"/>
                          <w:i/>
                          <w:sz w:val="16"/>
                          <w:szCs w:val="16"/>
                        </w:rPr>
                      </w:pPr>
                    </w:p>
                  </w:txbxContent>
                </v:textbox>
                <w10:wrap type="tight"/>
              </v:shape>
            </w:pict>
          </mc:Fallback>
        </mc:AlternateContent>
      </w:r>
      <w:r w:rsidR="00E90E32" w:rsidRPr="00AC799F">
        <w:rPr>
          <w:rFonts w:ascii="Arial" w:hAnsi="Arial" w:cs="Arial"/>
          <w:b/>
        </w:rPr>
        <w:t>.</w:t>
      </w:r>
    </w:p>
    <w:p w14:paraId="033889C6" w14:textId="77777777" w:rsidR="008E46FC" w:rsidRPr="00AC799F" w:rsidRDefault="008E46FC" w:rsidP="008E46FC">
      <w:pPr>
        <w:pStyle w:val="Zwykytekst"/>
        <w:jc w:val="both"/>
        <w:rPr>
          <w:rFonts w:ascii="Arial" w:hAnsi="Arial" w:cs="Arial"/>
          <w:b/>
        </w:rPr>
      </w:pPr>
      <w:r w:rsidRPr="00AC799F">
        <w:rPr>
          <w:rFonts w:ascii="Arial" w:hAnsi="Arial" w:cs="Arial"/>
          <w:noProof/>
        </w:rPr>
        <mc:AlternateContent>
          <mc:Choice Requires="wps">
            <w:drawing>
              <wp:anchor distT="0" distB="0" distL="114300" distR="114300" simplePos="0" relativeHeight="251651072" behindDoc="0" locked="0" layoutInCell="1" allowOverlap="1" wp14:anchorId="01FA641A" wp14:editId="7DDEE5CD">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DC22FB" w:rsidRPr="004459F7" w:rsidRDefault="00DC22FB"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DC22FB" w:rsidRPr="004459F7" w:rsidRDefault="00DC22FB"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DC22FB" w:rsidRPr="004459F7" w:rsidRDefault="00DC22FB"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DC22FB" w:rsidRPr="004459F7" w:rsidRDefault="00DC22FB"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AC799F" w:rsidRDefault="008E46FC" w:rsidP="008E46FC">
      <w:pPr>
        <w:jc w:val="both"/>
        <w:rPr>
          <w:rFonts w:ascii="Arial" w:hAnsi="Arial" w:cs="Arial"/>
          <w:b/>
          <w:sz w:val="20"/>
          <w:szCs w:val="20"/>
        </w:rPr>
      </w:pPr>
      <w:r w:rsidRPr="00AC799F">
        <w:rPr>
          <w:rFonts w:ascii="Arial" w:hAnsi="Arial" w:cs="Arial"/>
          <w:sz w:val="20"/>
          <w:szCs w:val="20"/>
        </w:rPr>
        <w:t>Składając ofertę w postępowaniu o udzielenie zamówienia publicznego prowadzonym w trybie przetargu nieograniczonego na</w:t>
      </w:r>
      <w:r w:rsidRPr="00AC799F">
        <w:rPr>
          <w:rFonts w:ascii="Arial" w:hAnsi="Arial" w:cs="Arial"/>
          <w:bCs/>
          <w:sz w:val="20"/>
          <w:szCs w:val="20"/>
        </w:rPr>
        <w:t>:</w:t>
      </w:r>
    </w:p>
    <w:p w14:paraId="3F73F7D6" w14:textId="77777777" w:rsidR="008E46FC" w:rsidRPr="00AC799F" w:rsidRDefault="008E46FC" w:rsidP="008E46FC">
      <w:pPr>
        <w:suppressAutoHyphens/>
        <w:jc w:val="both"/>
        <w:rPr>
          <w:rFonts w:ascii="Arial" w:hAnsi="Arial" w:cs="Arial"/>
          <w:b/>
          <w:sz w:val="20"/>
          <w:szCs w:val="20"/>
        </w:rPr>
      </w:pPr>
    </w:p>
    <w:p w14:paraId="07BAF55F" w14:textId="77777777" w:rsidR="00732C5A" w:rsidRPr="00732C5A" w:rsidRDefault="00732C5A" w:rsidP="00732C5A">
      <w:pPr>
        <w:jc w:val="both"/>
        <w:rPr>
          <w:rFonts w:ascii="Arial" w:hAnsi="Arial" w:cs="Arial"/>
          <w:b/>
          <w:sz w:val="20"/>
          <w:szCs w:val="20"/>
        </w:rPr>
      </w:pPr>
      <w:r w:rsidRPr="00732C5A">
        <w:rPr>
          <w:rFonts w:ascii="Arial" w:hAnsi="Arial" w:cs="Arial"/>
          <w:b/>
          <w:sz w:val="20"/>
          <w:szCs w:val="20"/>
        </w:rPr>
        <w:t>Wymianę dwóch dźwigów osobowych (wind) w budynku biurowym Ministerstwa Sprawiedliwości przy Al. Ujazdowskich 11 w Warszawie</w:t>
      </w:r>
    </w:p>
    <w:p w14:paraId="3B5FE3EC" w14:textId="77777777" w:rsidR="00EE5183" w:rsidRPr="00AC799F" w:rsidRDefault="00EE5183" w:rsidP="00EE5183">
      <w:pPr>
        <w:jc w:val="both"/>
        <w:rPr>
          <w:rFonts w:ascii="Arial" w:hAnsi="Arial" w:cs="Arial"/>
          <w:spacing w:val="-2"/>
          <w:sz w:val="20"/>
          <w:szCs w:val="20"/>
        </w:rPr>
      </w:pPr>
    </w:p>
    <w:p w14:paraId="68B79971" w14:textId="7A649C11" w:rsidR="00EE5183" w:rsidRPr="00AC799F" w:rsidRDefault="00EE5183" w:rsidP="00EE5183">
      <w:pPr>
        <w:jc w:val="both"/>
        <w:rPr>
          <w:rFonts w:ascii="Arial" w:hAnsi="Arial" w:cs="Arial"/>
          <w:b/>
          <w:spacing w:val="-2"/>
          <w:sz w:val="20"/>
          <w:szCs w:val="20"/>
        </w:rPr>
      </w:pPr>
      <w:r w:rsidRPr="00AC799F">
        <w:rPr>
          <w:rFonts w:ascii="Arial" w:hAnsi="Arial" w:cs="Arial"/>
          <w:spacing w:val="-2"/>
          <w:sz w:val="20"/>
          <w:szCs w:val="20"/>
        </w:rPr>
        <w:t>znak sprawy: BF-II.3710.</w:t>
      </w:r>
      <w:r w:rsidR="007E68BA">
        <w:rPr>
          <w:rFonts w:ascii="Arial" w:hAnsi="Arial" w:cs="Arial"/>
          <w:spacing w:val="-2"/>
          <w:sz w:val="20"/>
          <w:szCs w:val="20"/>
        </w:rPr>
        <w:t>4</w:t>
      </w:r>
      <w:r w:rsidR="009766B2" w:rsidRPr="00AC799F">
        <w:rPr>
          <w:rFonts w:ascii="Arial" w:hAnsi="Arial" w:cs="Arial"/>
          <w:spacing w:val="-2"/>
          <w:sz w:val="20"/>
          <w:szCs w:val="20"/>
        </w:rPr>
        <w:t>7</w:t>
      </w:r>
      <w:r w:rsidRPr="00AC799F">
        <w:rPr>
          <w:rFonts w:ascii="Arial" w:hAnsi="Arial" w:cs="Arial"/>
          <w:spacing w:val="-2"/>
          <w:sz w:val="20"/>
          <w:szCs w:val="20"/>
        </w:rPr>
        <w:t>.20</w:t>
      </w:r>
      <w:r w:rsidR="007E68BA">
        <w:rPr>
          <w:rFonts w:ascii="Arial" w:hAnsi="Arial" w:cs="Arial"/>
          <w:spacing w:val="-2"/>
          <w:sz w:val="20"/>
          <w:szCs w:val="20"/>
        </w:rPr>
        <w:t>19</w:t>
      </w:r>
    </w:p>
    <w:p w14:paraId="50946102" w14:textId="77777777" w:rsidR="008E46FC" w:rsidRPr="00AC799F" w:rsidRDefault="008E46FC" w:rsidP="008E46FC">
      <w:pPr>
        <w:pStyle w:val="Zwykytekst1"/>
        <w:tabs>
          <w:tab w:val="left" w:leader="dot" w:pos="8931"/>
        </w:tabs>
        <w:jc w:val="both"/>
        <w:rPr>
          <w:rFonts w:ascii="Arial" w:hAnsi="Arial" w:cs="Arial"/>
          <w:b/>
        </w:rPr>
      </w:pPr>
    </w:p>
    <w:p w14:paraId="675A680F"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w imieniu Wykonawcy:</w:t>
      </w:r>
    </w:p>
    <w:p w14:paraId="1256FB97" w14:textId="77777777" w:rsidR="008E46FC" w:rsidRPr="00AC799F" w:rsidRDefault="008E46FC" w:rsidP="008E46FC">
      <w:pPr>
        <w:jc w:val="both"/>
        <w:rPr>
          <w:rFonts w:ascii="Arial" w:hAnsi="Arial" w:cs="Arial"/>
          <w:b/>
          <w:bCs/>
          <w:sz w:val="20"/>
          <w:szCs w:val="20"/>
        </w:rPr>
      </w:pPr>
    </w:p>
    <w:p w14:paraId="2DFE982A"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_______________________________________________________________</w:t>
      </w:r>
    </w:p>
    <w:p w14:paraId="1B20419A" w14:textId="77777777" w:rsidR="008E46FC" w:rsidRPr="00AC799F" w:rsidRDefault="008E46FC" w:rsidP="008E46FC">
      <w:pPr>
        <w:jc w:val="center"/>
        <w:rPr>
          <w:rFonts w:ascii="Arial" w:hAnsi="Arial" w:cs="Arial"/>
          <w:b/>
          <w:bCs/>
          <w:sz w:val="20"/>
          <w:szCs w:val="20"/>
        </w:rPr>
      </w:pPr>
      <w:r w:rsidRPr="00AC799F">
        <w:rPr>
          <w:rFonts w:ascii="Arial" w:hAnsi="Arial" w:cs="Arial"/>
          <w:bCs/>
          <w:sz w:val="20"/>
          <w:szCs w:val="20"/>
        </w:rPr>
        <w:t>/wpisać nazwę (firmę) Wykonawcy/</w:t>
      </w:r>
    </w:p>
    <w:p w14:paraId="3F816938" w14:textId="77777777" w:rsidR="008E46FC" w:rsidRPr="00AC799F" w:rsidRDefault="008E46FC" w:rsidP="008E46FC">
      <w:pPr>
        <w:pStyle w:val="Zwykytekst"/>
        <w:tabs>
          <w:tab w:val="left" w:leader="dot" w:pos="9072"/>
        </w:tabs>
        <w:jc w:val="both"/>
        <w:rPr>
          <w:rFonts w:ascii="Arial" w:hAnsi="Arial" w:cs="Arial"/>
          <w:b/>
        </w:rPr>
      </w:pPr>
    </w:p>
    <w:p w14:paraId="62AE4CA1" w14:textId="77777777" w:rsidR="008E46FC" w:rsidRPr="00AC799F" w:rsidRDefault="008E46FC" w:rsidP="008E46FC">
      <w:pPr>
        <w:pStyle w:val="Zwykytekst"/>
        <w:tabs>
          <w:tab w:val="left" w:leader="dot" w:pos="9072"/>
        </w:tabs>
        <w:jc w:val="both"/>
        <w:rPr>
          <w:rFonts w:ascii="Arial" w:hAnsi="Arial" w:cs="Arial"/>
          <w:b/>
        </w:rPr>
      </w:pPr>
      <w:r w:rsidRPr="00AC799F">
        <w:rPr>
          <w:rFonts w:ascii="Arial" w:hAnsi="Arial" w:cs="Arial"/>
          <w:b/>
        </w:rPr>
        <w:t xml:space="preserve">oświadczamy, że </w:t>
      </w:r>
      <w:r w:rsidRPr="00AC799F">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AC799F" w:rsidRDefault="008E46FC" w:rsidP="008E46FC">
      <w:pPr>
        <w:jc w:val="both"/>
        <w:rPr>
          <w:rFonts w:ascii="Arial" w:hAnsi="Arial" w:cs="Arial"/>
          <w:i/>
          <w:sz w:val="20"/>
          <w:szCs w:val="20"/>
        </w:rPr>
      </w:pPr>
    </w:p>
    <w:p w14:paraId="52409EB0" w14:textId="77777777" w:rsidR="008E46FC" w:rsidRPr="00AC799F" w:rsidRDefault="008E46FC" w:rsidP="008E46FC">
      <w:pPr>
        <w:jc w:val="both"/>
        <w:rPr>
          <w:rFonts w:ascii="Arial" w:hAnsi="Arial" w:cs="Arial"/>
          <w:b/>
          <w:sz w:val="20"/>
          <w:szCs w:val="20"/>
        </w:rPr>
      </w:pPr>
      <w:r w:rsidRPr="00AC799F">
        <w:rPr>
          <w:rFonts w:ascii="Arial" w:hAnsi="Arial" w:cs="Arial"/>
          <w:b/>
          <w:sz w:val="20"/>
          <w:szCs w:val="20"/>
        </w:rPr>
        <w:t xml:space="preserve">OŚWIADCZENIE DOTYCZĄCE PODMIOTU, NA KTÓREGO ZASOBY POWOŁUJE </w:t>
      </w:r>
      <w:r w:rsidRPr="00AC799F">
        <w:rPr>
          <w:rFonts w:ascii="Arial" w:hAnsi="Arial" w:cs="Arial"/>
          <w:b/>
          <w:sz w:val="20"/>
          <w:szCs w:val="20"/>
        </w:rPr>
        <w:br/>
        <w:t>SIĘ WYKONAWCA:</w:t>
      </w:r>
    </w:p>
    <w:p w14:paraId="1414967D" w14:textId="77777777" w:rsidR="008E46FC" w:rsidRPr="00AC799F" w:rsidRDefault="008E46FC" w:rsidP="008E46FC">
      <w:pPr>
        <w:jc w:val="both"/>
        <w:rPr>
          <w:rFonts w:ascii="Arial" w:hAnsi="Arial" w:cs="Arial"/>
          <w:b/>
          <w:sz w:val="20"/>
          <w:szCs w:val="20"/>
        </w:rPr>
      </w:pPr>
    </w:p>
    <w:p w14:paraId="74DDF700"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Oświadczam, że w stosunku do następującego/ych podmiotu/tów, na którego/ych zasoby powołuję się w niniejszym postępowaniu, tj.:</w:t>
      </w:r>
    </w:p>
    <w:p w14:paraId="0259A0AF" w14:textId="77777777" w:rsidR="008E46FC" w:rsidRPr="00AC799F" w:rsidRDefault="008E46FC" w:rsidP="008E46FC">
      <w:pPr>
        <w:jc w:val="both"/>
        <w:rPr>
          <w:rFonts w:ascii="Arial" w:hAnsi="Arial" w:cs="Arial"/>
          <w:sz w:val="20"/>
          <w:szCs w:val="20"/>
        </w:rPr>
      </w:pPr>
    </w:p>
    <w:p w14:paraId="4375F96B"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1FEE5F48" w14:textId="77777777" w:rsidR="008E46FC" w:rsidRPr="00AC799F" w:rsidRDefault="008E46FC" w:rsidP="008E46FC">
      <w:pPr>
        <w:jc w:val="both"/>
        <w:rPr>
          <w:rFonts w:ascii="Arial" w:hAnsi="Arial" w:cs="Arial"/>
          <w:sz w:val="20"/>
          <w:szCs w:val="20"/>
        </w:rPr>
      </w:pPr>
    </w:p>
    <w:p w14:paraId="16CA1CBC"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nie zachodzą podstawy wykluczenia z postępowania o udzielenie zamówienia.</w:t>
      </w:r>
    </w:p>
    <w:p w14:paraId="62BD0806" w14:textId="77777777" w:rsidR="008E46FC" w:rsidRPr="00AC799F" w:rsidRDefault="008E46FC" w:rsidP="008E46FC">
      <w:pPr>
        <w:jc w:val="both"/>
        <w:rPr>
          <w:rFonts w:ascii="Arial" w:hAnsi="Arial" w:cs="Arial"/>
          <w:sz w:val="20"/>
          <w:szCs w:val="20"/>
        </w:rPr>
      </w:pPr>
    </w:p>
    <w:p w14:paraId="08E9C312" w14:textId="77777777" w:rsidR="008E46FC" w:rsidRPr="00AC799F" w:rsidRDefault="008E46FC" w:rsidP="008E46FC">
      <w:pPr>
        <w:jc w:val="both"/>
        <w:rPr>
          <w:rFonts w:ascii="Arial" w:hAnsi="Arial" w:cs="Arial"/>
          <w:b/>
          <w:sz w:val="20"/>
          <w:szCs w:val="20"/>
        </w:rPr>
      </w:pPr>
      <w:r w:rsidRPr="00AC799F">
        <w:rPr>
          <w:rFonts w:ascii="Arial" w:hAnsi="Arial" w:cs="Arial"/>
          <w:b/>
          <w:sz w:val="20"/>
          <w:szCs w:val="20"/>
        </w:rPr>
        <w:t>OŚWIADCZENIE DOTYCZĄCE PODWYKONAWCY NIEBĘDĄCEGO PODMIOTEM, NA KTÓREGO ZASOBY POWOŁUJE SIĘ WYKONAWCA:</w:t>
      </w:r>
    </w:p>
    <w:p w14:paraId="0AED4ACE" w14:textId="77777777" w:rsidR="008E46FC" w:rsidRPr="00AC799F" w:rsidRDefault="008E46FC" w:rsidP="008E46FC">
      <w:pPr>
        <w:jc w:val="both"/>
        <w:rPr>
          <w:rFonts w:ascii="Arial" w:hAnsi="Arial" w:cs="Arial"/>
          <w:b/>
          <w:sz w:val="20"/>
          <w:szCs w:val="20"/>
        </w:rPr>
      </w:pPr>
    </w:p>
    <w:p w14:paraId="4C5B7C54"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Oświadczam, że w stosunku do następującego/ych podmiotu/tów, będącego/ych podwykonawcą/ami:</w:t>
      </w:r>
    </w:p>
    <w:p w14:paraId="6CBD84E5" w14:textId="77777777" w:rsidR="008E46FC" w:rsidRPr="00AC799F" w:rsidRDefault="008E46FC" w:rsidP="008E46FC">
      <w:pPr>
        <w:jc w:val="both"/>
        <w:rPr>
          <w:rFonts w:ascii="Arial" w:hAnsi="Arial" w:cs="Arial"/>
          <w:sz w:val="20"/>
          <w:szCs w:val="20"/>
        </w:rPr>
      </w:pPr>
    </w:p>
    <w:p w14:paraId="3DA031FD"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45AA86DC" w14:textId="77777777" w:rsidR="008E46FC" w:rsidRPr="00AC799F" w:rsidRDefault="008E46FC" w:rsidP="008E46FC">
      <w:pPr>
        <w:jc w:val="both"/>
        <w:rPr>
          <w:rFonts w:ascii="Arial" w:hAnsi="Arial" w:cs="Arial"/>
          <w:sz w:val="20"/>
          <w:szCs w:val="20"/>
        </w:rPr>
      </w:pPr>
    </w:p>
    <w:p w14:paraId="3A04787E"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nie zachodzą podstawy wykluczenia z postępowania o udzielenie zamówienia.</w:t>
      </w:r>
    </w:p>
    <w:p w14:paraId="588F5A0E" w14:textId="77777777" w:rsidR="008E46FC" w:rsidRPr="00AC799F" w:rsidRDefault="008E46FC" w:rsidP="008E46FC">
      <w:pPr>
        <w:pStyle w:val="Zwykytekst1"/>
        <w:jc w:val="both"/>
        <w:rPr>
          <w:rFonts w:ascii="Arial" w:hAnsi="Arial" w:cs="Arial"/>
        </w:rPr>
      </w:pPr>
    </w:p>
    <w:p w14:paraId="0E7EB497" w14:textId="77777777" w:rsidR="008E46FC" w:rsidRPr="00AC799F" w:rsidRDefault="008E46FC" w:rsidP="008E46FC">
      <w:pPr>
        <w:pStyle w:val="Zwykytekst1"/>
        <w:jc w:val="both"/>
        <w:rPr>
          <w:rFonts w:ascii="Arial" w:hAnsi="Arial" w:cs="Arial"/>
        </w:rPr>
      </w:pPr>
    </w:p>
    <w:p w14:paraId="2DE2AEBE" w14:textId="77777777" w:rsidR="008E46FC" w:rsidRPr="00AC799F" w:rsidRDefault="008E46FC" w:rsidP="008E46FC">
      <w:pPr>
        <w:pStyle w:val="Zwykytekst1"/>
        <w:jc w:val="both"/>
        <w:rPr>
          <w:rFonts w:ascii="Arial" w:hAnsi="Arial" w:cs="Arial"/>
        </w:rPr>
      </w:pPr>
    </w:p>
    <w:p w14:paraId="6C56771A" w14:textId="77777777" w:rsidR="008E46FC" w:rsidRPr="00AC799F" w:rsidRDefault="008E46FC" w:rsidP="008E46FC">
      <w:pPr>
        <w:pStyle w:val="Zwykytekst1"/>
        <w:rPr>
          <w:rFonts w:ascii="Arial" w:hAnsi="Arial" w:cs="Arial"/>
        </w:rPr>
      </w:pPr>
      <w:r w:rsidRPr="00AC799F">
        <w:rPr>
          <w:rFonts w:ascii="Arial" w:hAnsi="Arial" w:cs="Arial"/>
        </w:rPr>
        <w:t>__________________ dnia __ __ ____ roku</w:t>
      </w:r>
    </w:p>
    <w:p w14:paraId="4C24169B" w14:textId="77777777" w:rsidR="008E46FC" w:rsidRPr="00AC799F" w:rsidRDefault="008E46FC" w:rsidP="008E46FC">
      <w:pPr>
        <w:pStyle w:val="Zwykytekst1"/>
        <w:ind w:firstLine="3960"/>
        <w:jc w:val="center"/>
        <w:rPr>
          <w:rFonts w:ascii="Arial" w:hAnsi="Arial" w:cs="Arial"/>
          <w:i/>
          <w:sz w:val="22"/>
          <w:szCs w:val="22"/>
        </w:rPr>
      </w:pPr>
      <w:r w:rsidRPr="00AC799F">
        <w:rPr>
          <w:rFonts w:ascii="Arial" w:hAnsi="Arial" w:cs="Arial"/>
          <w:i/>
          <w:sz w:val="22"/>
          <w:szCs w:val="22"/>
        </w:rPr>
        <w:t>_____________________________________</w:t>
      </w:r>
    </w:p>
    <w:p w14:paraId="1F842362" w14:textId="77777777" w:rsidR="008E46FC" w:rsidRPr="00AC799F" w:rsidRDefault="008E46FC" w:rsidP="00427BD7">
      <w:pPr>
        <w:spacing w:after="160" w:line="259" w:lineRule="auto"/>
        <w:ind w:left="4254" w:firstLine="709"/>
        <w:rPr>
          <w:rFonts w:ascii="Arial" w:hAnsi="Arial" w:cs="Arial"/>
          <w:b/>
          <w:bCs/>
          <w:i/>
          <w:sz w:val="20"/>
          <w:szCs w:val="20"/>
        </w:rPr>
      </w:pPr>
      <w:r w:rsidRPr="00AC799F">
        <w:rPr>
          <w:rFonts w:ascii="Arial" w:hAnsi="Arial" w:cs="Arial"/>
          <w:i/>
          <w:sz w:val="20"/>
          <w:szCs w:val="20"/>
        </w:rPr>
        <w:t>(podpis Wykonawcy/Pełnomocnika)</w:t>
      </w:r>
    </w:p>
    <w:p w14:paraId="2B4E2FBC" w14:textId="77777777" w:rsidR="008E46FC" w:rsidRPr="00AC799F" w:rsidRDefault="008E46FC" w:rsidP="008E46FC">
      <w:pPr>
        <w:pStyle w:val="Nagwek6"/>
        <w:spacing w:before="0"/>
        <w:rPr>
          <w:sz w:val="20"/>
          <w:szCs w:val="20"/>
        </w:rPr>
      </w:pPr>
    </w:p>
    <w:p w14:paraId="7189FD8F" w14:textId="3A1B27C0" w:rsidR="008E46FC" w:rsidRPr="00AC799F" w:rsidRDefault="008E46FC" w:rsidP="008E46FC">
      <w:pPr>
        <w:pStyle w:val="Zwykytekst"/>
        <w:jc w:val="right"/>
        <w:rPr>
          <w:rFonts w:ascii="Arial" w:hAnsi="Arial" w:cs="Arial"/>
          <w:b/>
        </w:rPr>
      </w:pPr>
      <w:r w:rsidRPr="00AC799F">
        <w:rPr>
          <w:rFonts w:ascii="Arial" w:hAnsi="Arial" w:cs="Arial"/>
        </w:rPr>
        <w:br w:type="page"/>
      </w:r>
      <w:r w:rsidRPr="00AC799F">
        <w:rPr>
          <w:rFonts w:ascii="Arial" w:hAnsi="Arial" w:cs="Arial"/>
          <w:b/>
        </w:rPr>
        <w:lastRenderedPageBreak/>
        <w:t>Formularz 2.</w:t>
      </w:r>
      <w:r w:rsidRPr="00AC799F">
        <w:rPr>
          <w:rFonts w:ascii="Arial" w:hAnsi="Arial" w:cs="Arial"/>
          <w:noProof/>
        </w:rPr>
        <mc:AlternateContent>
          <mc:Choice Requires="wps">
            <w:drawing>
              <wp:anchor distT="0" distB="0" distL="114300" distR="114300" simplePos="0" relativeHeight="251653120" behindDoc="0" locked="0" layoutInCell="1" allowOverlap="1" wp14:anchorId="6B22D7B1" wp14:editId="32B99990">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DC22FB" w:rsidRDefault="00DC22FB" w:rsidP="008E46FC">
                            <w:pPr>
                              <w:jc w:val="center"/>
                              <w:rPr>
                                <w:i/>
                                <w:sz w:val="18"/>
                              </w:rPr>
                            </w:pPr>
                          </w:p>
                          <w:p w14:paraId="51C64B61" w14:textId="77777777" w:rsidR="00DC22FB" w:rsidRDefault="00DC22FB" w:rsidP="008E46FC">
                            <w:pPr>
                              <w:jc w:val="center"/>
                              <w:rPr>
                                <w:i/>
                                <w:sz w:val="18"/>
                              </w:rPr>
                            </w:pPr>
                          </w:p>
                          <w:p w14:paraId="3F469B1C" w14:textId="77777777" w:rsidR="00DC22FB" w:rsidRDefault="00DC22FB" w:rsidP="008E46FC">
                            <w:pPr>
                              <w:jc w:val="center"/>
                              <w:rPr>
                                <w:i/>
                                <w:sz w:val="18"/>
                              </w:rPr>
                            </w:pPr>
                          </w:p>
                          <w:p w14:paraId="12B956F8" w14:textId="77777777" w:rsidR="00DC22FB" w:rsidRDefault="00DC22FB" w:rsidP="008E46FC">
                            <w:pPr>
                              <w:jc w:val="center"/>
                              <w:rPr>
                                <w:i/>
                                <w:sz w:val="18"/>
                              </w:rPr>
                            </w:pPr>
                          </w:p>
                          <w:p w14:paraId="6B4A1ABE" w14:textId="77777777" w:rsidR="00DC22FB" w:rsidRDefault="00DC22FB" w:rsidP="008E46FC">
                            <w:pPr>
                              <w:jc w:val="center"/>
                              <w:rPr>
                                <w:rFonts w:ascii="Verdana" w:hAnsi="Verdana"/>
                                <w:i/>
                                <w:sz w:val="16"/>
                                <w:szCs w:val="16"/>
                              </w:rPr>
                            </w:pPr>
                            <w:r>
                              <w:rPr>
                                <w:rFonts w:ascii="Verdana" w:hAnsi="Verdana"/>
                                <w:i/>
                                <w:sz w:val="16"/>
                                <w:szCs w:val="16"/>
                              </w:rPr>
                              <w:t>(nazwa Wykonawcy/Wykonawców)</w:t>
                            </w:r>
                          </w:p>
                          <w:p w14:paraId="14F0E323" w14:textId="77777777" w:rsidR="00DC22FB" w:rsidRDefault="00DC22FB" w:rsidP="008E46FC">
                            <w:pPr>
                              <w:rPr>
                                <w:rFonts w:ascii="Verdana" w:hAnsi="Verdana"/>
                                <w:i/>
                                <w:sz w:val="16"/>
                                <w:szCs w:val="16"/>
                              </w:rPr>
                            </w:pPr>
                          </w:p>
                          <w:p w14:paraId="78466FC8" w14:textId="77777777" w:rsidR="00DC22FB" w:rsidRDefault="00DC22FB" w:rsidP="008E46FC">
                            <w:pPr>
                              <w:jc w:val="center"/>
                              <w:rPr>
                                <w:rFonts w:ascii="Verdana" w:hAnsi="Verdana"/>
                                <w:i/>
                                <w:sz w:val="16"/>
                                <w:szCs w:val="16"/>
                              </w:rPr>
                            </w:pPr>
                          </w:p>
                          <w:p w14:paraId="413B4318" w14:textId="77777777" w:rsidR="00DC22FB" w:rsidRDefault="00DC22FB"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DC22FB" w:rsidRDefault="00DC22FB" w:rsidP="008E46FC">
                      <w:pPr>
                        <w:jc w:val="center"/>
                        <w:rPr>
                          <w:i/>
                          <w:sz w:val="18"/>
                        </w:rPr>
                      </w:pPr>
                    </w:p>
                    <w:p w14:paraId="51C64B61" w14:textId="77777777" w:rsidR="00DC22FB" w:rsidRDefault="00DC22FB" w:rsidP="008E46FC">
                      <w:pPr>
                        <w:jc w:val="center"/>
                        <w:rPr>
                          <w:i/>
                          <w:sz w:val="18"/>
                        </w:rPr>
                      </w:pPr>
                    </w:p>
                    <w:p w14:paraId="3F469B1C" w14:textId="77777777" w:rsidR="00DC22FB" w:rsidRDefault="00DC22FB" w:rsidP="008E46FC">
                      <w:pPr>
                        <w:jc w:val="center"/>
                        <w:rPr>
                          <w:i/>
                          <w:sz w:val="18"/>
                        </w:rPr>
                      </w:pPr>
                    </w:p>
                    <w:p w14:paraId="12B956F8" w14:textId="77777777" w:rsidR="00DC22FB" w:rsidRDefault="00DC22FB" w:rsidP="008E46FC">
                      <w:pPr>
                        <w:jc w:val="center"/>
                        <w:rPr>
                          <w:i/>
                          <w:sz w:val="18"/>
                        </w:rPr>
                      </w:pPr>
                    </w:p>
                    <w:p w14:paraId="6B4A1ABE" w14:textId="77777777" w:rsidR="00DC22FB" w:rsidRDefault="00DC22FB" w:rsidP="008E46FC">
                      <w:pPr>
                        <w:jc w:val="center"/>
                        <w:rPr>
                          <w:rFonts w:ascii="Verdana" w:hAnsi="Verdana"/>
                          <w:i/>
                          <w:sz w:val="16"/>
                          <w:szCs w:val="16"/>
                        </w:rPr>
                      </w:pPr>
                      <w:r>
                        <w:rPr>
                          <w:rFonts w:ascii="Verdana" w:hAnsi="Verdana"/>
                          <w:i/>
                          <w:sz w:val="16"/>
                          <w:szCs w:val="16"/>
                        </w:rPr>
                        <w:t>(nazwa Wykonawcy/Wykonawców)</w:t>
                      </w:r>
                    </w:p>
                    <w:p w14:paraId="14F0E323" w14:textId="77777777" w:rsidR="00DC22FB" w:rsidRDefault="00DC22FB" w:rsidP="008E46FC">
                      <w:pPr>
                        <w:rPr>
                          <w:rFonts w:ascii="Verdana" w:hAnsi="Verdana"/>
                          <w:i/>
                          <w:sz w:val="16"/>
                          <w:szCs w:val="16"/>
                        </w:rPr>
                      </w:pPr>
                    </w:p>
                    <w:p w14:paraId="78466FC8" w14:textId="77777777" w:rsidR="00DC22FB" w:rsidRDefault="00DC22FB" w:rsidP="008E46FC">
                      <w:pPr>
                        <w:jc w:val="center"/>
                        <w:rPr>
                          <w:rFonts w:ascii="Verdana" w:hAnsi="Verdana"/>
                          <w:i/>
                          <w:sz w:val="16"/>
                          <w:szCs w:val="16"/>
                        </w:rPr>
                      </w:pPr>
                    </w:p>
                    <w:p w14:paraId="413B4318" w14:textId="77777777" w:rsidR="00DC22FB" w:rsidRDefault="00DC22FB" w:rsidP="008E46FC">
                      <w:pPr>
                        <w:jc w:val="center"/>
                        <w:rPr>
                          <w:rFonts w:ascii="Verdana" w:hAnsi="Verdana"/>
                          <w:i/>
                          <w:sz w:val="16"/>
                          <w:szCs w:val="16"/>
                        </w:rPr>
                      </w:pPr>
                    </w:p>
                  </w:txbxContent>
                </v:textbox>
                <w10:wrap type="tight"/>
              </v:shape>
            </w:pict>
          </mc:Fallback>
        </mc:AlternateContent>
      </w:r>
      <w:r w:rsidRPr="00AC799F">
        <w:rPr>
          <w:rFonts w:ascii="Arial" w:hAnsi="Arial" w:cs="Arial"/>
          <w:b/>
        </w:rPr>
        <w:t>2</w:t>
      </w:r>
      <w:r w:rsidR="00E90E32" w:rsidRPr="00AC799F">
        <w:rPr>
          <w:rFonts w:ascii="Arial" w:hAnsi="Arial" w:cs="Arial"/>
          <w:b/>
        </w:rPr>
        <w:t>.</w:t>
      </w:r>
    </w:p>
    <w:p w14:paraId="55D154FA" w14:textId="77777777" w:rsidR="008E46FC" w:rsidRPr="00AC799F" w:rsidRDefault="008E46FC" w:rsidP="008E46FC">
      <w:pPr>
        <w:pStyle w:val="Zwykytekst"/>
        <w:jc w:val="both"/>
        <w:rPr>
          <w:rFonts w:ascii="Arial" w:hAnsi="Arial" w:cs="Arial"/>
          <w:b/>
        </w:rPr>
      </w:pPr>
      <w:r w:rsidRPr="00AC799F">
        <w:rPr>
          <w:rFonts w:ascii="Arial" w:hAnsi="Arial" w:cs="Arial"/>
          <w:noProof/>
        </w:rPr>
        <mc:AlternateContent>
          <mc:Choice Requires="wps">
            <w:drawing>
              <wp:anchor distT="0" distB="0" distL="114300" distR="114300" simplePos="0" relativeHeight="251655168" behindDoc="0" locked="0" layoutInCell="1" allowOverlap="1" wp14:anchorId="1544F152" wp14:editId="10EA9F9F">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DC22FB" w:rsidRPr="004459F7" w:rsidRDefault="00DC22FB"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DC22FB" w:rsidRPr="004459F7" w:rsidRDefault="00DC22FB"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DC22FB" w:rsidRPr="004459F7" w:rsidRDefault="00DC22FB"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DC22FB" w:rsidRPr="004459F7" w:rsidRDefault="00DC22FB"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Składając ofertę w postępowaniu o udzielenie zamówienia publicznego prowadzonym w trybie przetargu nieograniczonego na:</w:t>
      </w:r>
    </w:p>
    <w:p w14:paraId="0FAE8669" w14:textId="77777777" w:rsidR="008E46FC" w:rsidRPr="00AC799F" w:rsidRDefault="008E46FC" w:rsidP="008E46FC">
      <w:pPr>
        <w:jc w:val="both"/>
        <w:rPr>
          <w:rFonts w:ascii="Arial" w:hAnsi="Arial" w:cs="Arial"/>
          <w:sz w:val="20"/>
          <w:szCs w:val="20"/>
        </w:rPr>
      </w:pPr>
    </w:p>
    <w:p w14:paraId="7DB3B4C7" w14:textId="77777777" w:rsidR="00732C5A" w:rsidRPr="00732C5A" w:rsidRDefault="00732C5A" w:rsidP="00732C5A">
      <w:pPr>
        <w:jc w:val="both"/>
        <w:rPr>
          <w:rFonts w:ascii="Arial" w:hAnsi="Arial" w:cs="Arial"/>
          <w:b/>
          <w:sz w:val="20"/>
          <w:szCs w:val="20"/>
        </w:rPr>
      </w:pPr>
      <w:r w:rsidRPr="00732C5A">
        <w:rPr>
          <w:rFonts w:ascii="Arial" w:hAnsi="Arial" w:cs="Arial"/>
          <w:b/>
          <w:sz w:val="20"/>
          <w:szCs w:val="20"/>
        </w:rPr>
        <w:t>Wymianę dwóch dźwigów osobowych (wind) w budynku biurowym Ministerstwa Sprawiedliwości przy Al. Ujazdowskich 11 w Warszawie</w:t>
      </w:r>
    </w:p>
    <w:p w14:paraId="4F0B8020" w14:textId="77777777" w:rsidR="00EE5183" w:rsidRPr="00AC799F" w:rsidRDefault="00EE5183" w:rsidP="00EE5183">
      <w:pPr>
        <w:jc w:val="both"/>
        <w:rPr>
          <w:rFonts w:ascii="Arial" w:hAnsi="Arial" w:cs="Arial"/>
          <w:spacing w:val="-2"/>
          <w:sz w:val="20"/>
          <w:szCs w:val="20"/>
        </w:rPr>
      </w:pPr>
    </w:p>
    <w:p w14:paraId="073F234B" w14:textId="4EEB7519" w:rsidR="00EE5183" w:rsidRPr="00AC799F" w:rsidRDefault="00EE5183" w:rsidP="00EE5183">
      <w:pPr>
        <w:jc w:val="both"/>
        <w:rPr>
          <w:rFonts w:ascii="Arial" w:hAnsi="Arial" w:cs="Arial"/>
          <w:b/>
          <w:spacing w:val="-2"/>
          <w:sz w:val="20"/>
          <w:szCs w:val="20"/>
        </w:rPr>
      </w:pPr>
      <w:r w:rsidRPr="00AC799F">
        <w:rPr>
          <w:rFonts w:ascii="Arial" w:hAnsi="Arial" w:cs="Arial"/>
          <w:spacing w:val="-2"/>
          <w:sz w:val="20"/>
          <w:szCs w:val="20"/>
        </w:rPr>
        <w:t>znak sprawy: BF-II.3710.</w:t>
      </w:r>
      <w:r w:rsidR="007E68BA">
        <w:rPr>
          <w:rFonts w:ascii="Arial" w:hAnsi="Arial" w:cs="Arial"/>
          <w:spacing w:val="-2"/>
          <w:sz w:val="20"/>
          <w:szCs w:val="20"/>
        </w:rPr>
        <w:t>4</w:t>
      </w:r>
      <w:r w:rsidR="009766B2" w:rsidRPr="00AC799F">
        <w:rPr>
          <w:rFonts w:ascii="Arial" w:hAnsi="Arial" w:cs="Arial"/>
          <w:spacing w:val="-2"/>
          <w:sz w:val="20"/>
          <w:szCs w:val="20"/>
        </w:rPr>
        <w:t>7</w:t>
      </w:r>
      <w:r w:rsidRPr="00AC799F">
        <w:rPr>
          <w:rFonts w:ascii="Arial" w:hAnsi="Arial" w:cs="Arial"/>
          <w:spacing w:val="-2"/>
          <w:sz w:val="20"/>
          <w:szCs w:val="20"/>
        </w:rPr>
        <w:t>.20</w:t>
      </w:r>
      <w:r w:rsidR="00C91C53">
        <w:rPr>
          <w:rFonts w:ascii="Arial" w:hAnsi="Arial" w:cs="Arial"/>
          <w:spacing w:val="-2"/>
          <w:sz w:val="20"/>
          <w:szCs w:val="20"/>
        </w:rPr>
        <w:t>19</w:t>
      </w:r>
    </w:p>
    <w:p w14:paraId="45E44625" w14:textId="77777777" w:rsidR="008E46FC" w:rsidRPr="00AC799F" w:rsidRDefault="008E46FC" w:rsidP="008E46FC">
      <w:pPr>
        <w:suppressAutoHyphens/>
        <w:jc w:val="both"/>
        <w:rPr>
          <w:rFonts w:ascii="Arial" w:hAnsi="Arial" w:cs="Arial"/>
          <w:sz w:val="20"/>
          <w:szCs w:val="20"/>
        </w:rPr>
      </w:pPr>
    </w:p>
    <w:p w14:paraId="6163CDA9"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w imieniu Wykonawcy:</w:t>
      </w:r>
    </w:p>
    <w:p w14:paraId="4CD5AC87" w14:textId="77777777" w:rsidR="008E46FC" w:rsidRPr="00AC799F" w:rsidRDefault="008E46FC" w:rsidP="008E46FC">
      <w:pPr>
        <w:jc w:val="both"/>
        <w:rPr>
          <w:rFonts w:ascii="Arial" w:hAnsi="Arial" w:cs="Arial"/>
          <w:b/>
          <w:bCs/>
          <w:sz w:val="20"/>
          <w:szCs w:val="20"/>
        </w:rPr>
      </w:pPr>
    </w:p>
    <w:p w14:paraId="3C48929B" w14:textId="77777777" w:rsidR="008E46FC" w:rsidRPr="00AC799F" w:rsidRDefault="008E46FC" w:rsidP="008E46FC">
      <w:pPr>
        <w:jc w:val="both"/>
        <w:rPr>
          <w:rFonts w:ascii="Arial" w:hAnsi="Arial" w:cs="Arial"/>
          <w:b/>
          <w:bCs/>
          <w:sz w:val="20"/>
          <w:szCs w:val="20"/>
        </w:rPr>
      </w:pPr>
      <w:r w:rsidRPr="00AC799F">
        <w:rPr>
          <w:rFonts w:ascii="Arial" w:hAnsi="Arial" w:cs="Arial"/>
          <w:b/>
          <w:bCs/>
          <w:sz w:val="20"/>
          <w:szCs w:val="20"/>
        </w:rPr>
        <w:t>_______________________________________________________________</w:t>
      </w:r>
    </w:p>
    <w:p w14:paraId="472D1CCC" w14:textId="77777777" w:rsidR="008E46FC" w:rsidRPr="00AC799F" w:rsidRDefault="008E46FC" w:rsidP="008E46FC">
      <w:pPr>
        <w:jc w:val="center"/>
        <w:rPr>
          <w:rFonts w:ascii="Arial" w:hAnsi="Arial" w:cs="Arial"/>
          <w:b/>
          <w:bCs/>
          <w:sz w:val="20"/>
          <w:szCs w:val="20"/>
        </w:rPr>
      </w:pPr>
      <w:r w:rsidRPr="00AC799F">
        <w:rPr>
          <w:rFonts w:ascii="Arial" w:hAnsi="Arial" w:cs="Arial"/>
          <w:bCs/>
          <w:sz w:val="20"/>
          <w:szCs w:val="20"/>
        </w:rPr>
        <w:t>/wpisać nazwę (firmę) Wykonawcy/</w:t>
      </w:r>
    </w:p>
    <w:p w14:paraId="28B6ABCE" w14:textId="77777777" w:rsidR="008E46FC" w:rsidRPr="00AC799F" w:rsidRDefault="008E46FC" w:rsidP="008E46FC">
      <w:pPr>
        <w:pStyle w:val="Zwykytekst"/>
        <w:tabs>
          <w:tab w:val="left" w:leader="dot" w:pos="9072"/>
        </w:tabs>
        <w:jc w:val="both"/>
        <w:rPr>
          <w:rFonts w:ascii="Arial" w:hAnsi="Arial" w:cs="Arial"/>
          <w:b/>
        </w:rPr>
      </w:pPr>
    </w:p>
    <w:p w14:paraId="02E9D4AF" w14:textId="77777777" w:rsidR="008E46FC" w:rsidRPr="00AC799F" w:rsidRDefault="008E46FC" w:rsidP="008E46FC">
      <w:pPr>
        <w:pStyle w:val="Zwykytekst"/>
        <w:tabs>
          <w:tab w:val="left" w:leader="dot" w:pos="9072"/>
        </w:tabs>
        <w:jc w:val="both"/>
        <w:rPr>
          <w:rFonts w:ascii="Arial" w:hAnsi="Arial" w:cs="Arial"/>
          <w:b/>
        </w:rPr>
      </w:pPr>
      <w:r w:rsidRPr="00AC799F">
        <w:rPr>
          <w:rFonts w:ascii="Arial" w:hAnsi="Arial" w:cs="Arial"/>
          <w:b/>
        </w:rPr>
        <w:t xml:space="preserve">oświadczamy, że </w:t>
      </w:r>
      <w:r w:rsidRPr="00AC799F">
        <w:rPr>
          <w:rFonts w:ascii="Arial" w:hAnsi="Arial" w:cs="Arial"/>
          <w:color w:val="000000"/>
        </w:rPr>
        <w:t>spełniamy warunki udziału w postępowaniu.</w:t>
      </w:r>
    </w:p>
    <w:p w14:paraId="5F90DEB1" w14:textId="77777777" w:rsidR="008E46FC" w:rsidRPr="00AC799F" w:rsidRDefault="008E46FC" w:rsidP="008E46FC">
      <w:pPr>
        <w:jc w:val="both"/>
        <w:rPr>
          <w:rFonts w:ascii="Arial" w:hAnsi="Arial" w:cs="Arial"/>
          <w:sz w:val="20"/>
          <w:szCs w:val="20"/>
        </w:rPr>
      </w:pPr>
    </w:p>
    <w:p w14:paraId="53BC1115" w14:textId="77777777" w:rsidR="008E46FC" w:rsidRPr="00AC799F" w:rsidRDefault="008E46FC" w:rsidP="008E46FC">
      <w:pPr>
        <w:jc w:val="both"/>
        <w:rPr>
          <w:rFonts w:ascii="Arial" w:hAnsi="Arial" w:cs="Arial"/>
          <w:sz w:val="20"/>
          <w:szCs w:val="20"/>
        </w:rPr>
      </w:pPr>
    </w:p>
    <w:p w14:paraId="70E828DE" w14:textId="77777777" w:rsidR="008E46FC" w:rsidRPr="00AC799F" w:rsidRDefault="008E46FC" w:rsidP="008E46FC">
      <w:pPr>
        <w:jc w:val="both"/>
        <w:rPr>
          <w:rFonts w:ascii="Arial" w:hAnsi="Arial" w:cs="Arial"/>
          <w:sz w:val="20"/>
          <w:szCs w:val="20"/>
        </w:rPr>
      </w:pPr>
      <w:r w:rsidRPr="00AC799F">
        <w:rPr>
          <w:rFonts w:ascii="Arial" w:hAnsi="Arial" w:cs="Arial"/>
          <w:b/>
          <w:sz w:val="20"/>
          <w:szCs w:val="20"/>
        </w:rPr>
        <w:t>INFORMACJA W ZWIĄZKU Z POLEGANIEM NA ZASOBACH INNYCH PODMIOTÓW</w:t>
      </w:r>
      <w:r w:rsidRPr="00AC799F">
        <w:rPr>
          <w:rFonts w:ascii="Arial" w:hAnsi="Arial" w:cs="Arial"/>
          <w:sz w:val="20"/>
          <w:szCs w:val="20"/>
        </w:rPr>
        <w:t xml:space="preserve">: </w:t>
      </w:r>
    </w:p>
    <w:p w14:paraId="1574CF7A"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 xml:space="preserve">Oświadczam, że w celu wykazania spełniania warunków udziału w postępowaniu, polegam </w:t>
      </w:r>
      <w:r w:rsidRPr="00AC799F">
        <w:rPr>
          <w:rFonts w:ascii="Arial" w:hAnsi="Arial" w:cs="Arial"/>
          <w:sz w:val="20"/>
          <w:szCs w:val="20"/>
        </w:rPr>
        <w:br/>
        <w:t>na zasobach następującego/ych podmiotu/ów:</w:t>
      </w:r>
    </w:p>
    <w:p w14:paraId="3D48347E" w14:textId="77777777" w:rsidR="008E46FC" w:rsidRPr="00AC799F" w:rsidRDefault="008E46FC" w:rsidP="008E46FC">
      <w:pPr>
        <w:jc w:val="both"/>
        <w:rPr>
          <w:rFonts w:ascii="Arial" w:hAnsi="Arial" w:cs="Arial"/>
          <w:sz w:val="20"/>
          <w:szCs w:val="20"/>
        </w:rPr>
      </w:pPr>
    </w:p>
    <w:p w14:paraId="16128FF5"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612956BC" w14:textId="77777777" w:rsidR="008E46FC" w:rsidRPr="00AC799F" w:rsidRDefault="008E46FC" w:rsidP="008E46FC">
      <w:pPr>
        <w:jc w:val="both"/>
        <w:rPr>
          <w:rFonts w:ascii="Arial" w:hAnsi="Arial" w:cs="Arial"/>
          <w:sz w:val="20"/>
          <w:szCs w:val="20"/>
        </w:rPr>
      </w:pPr>
    </w:p>
    <w:p w14:paraId="09F15500"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 xml:space="preserve">w następującym zakresie: </w:t>
      </w:r>
    </w:p>
    <w:p w14:paraId="0A56874B" w14:textId="77777777" w:rsidR="008E46FC" w:rsidRPr="00AC799F" w:rsidRDefault="008E46FC" w:rsidP="008E46FC">
      <w:pPr>
        <w:jc w:val="both"/>
        <w:rPr>
          <w:rFonts w:ascii="Arial" w:hAnsi="Arial" w:cs="Arial"/>
          <w:sz w:val="20"/>
          <w:szCs w:val="20"/>
        </w:rPr>
      </w:pPr>
    </w:p>
    <w:p w14:paraId="3490F4C1" w14:textId="77777777" w:rsidR="008E46FC" w:rsidRPr="00AC799F" w:rsidRDefault="008E46FC" w:rsidP="008E46FC">
      <w:pPr>
        <w:jc w:val="both"/>
        <w:rPr>
          <w:rFonts w:ascii="Arial" w:hAnsi="Arial" w:cs="Arial"/>
          <w:sz w:val="20"/>
          <w:szCs w:val="20"/>
        </w:rPr>
      </w:pPr>
      <w:r w:rsidRPr="00AC799F">
        <w:rPr>
          <w:rFonts w:ascii="Arial" w:hAnsi="Arial" w:cs="Arial"/>
          <w:sz w:val="20"/>
          <w:szCs w:val="20"/>
        </w:rPr>
        <w:t>.........................................................................................................................</w:t>
      </w:r>
    </w:p>
    <w:p w14:paraId="380A65E8" w14:textId="77777777" w:rsidR="008E46FC" w:rsidRPr="00AC799F" w:rsidRDefault="008E46FC" w:rsidP="008E46FC">
      <w:pPr>
        <w:jc w:val="both"/>
        <w:rPr>
          <w:rFonts w:ascii="Arial" w:hAnsi="Arial" w:cs="Arial"/>
          <w:sz w:val="20"/>
          <w:szCs w:val="20"/>
        </w:rPr>
      </w:pPr>
    </w:p>
    <w:p w14:paraId="01F44E4D" w14:textId="77777777" w:rsidR="008E46FC" w:rsidRPr="00AC799F" w:rsidRDefault="008E46FC" w:rsidP="008E46FC">
      <w:pPr>
        <w:jc w:val="both"/>
        <w:rPr>
          <w:rFonts w:ascii="Arial" w:hAnsi="Arial" w:cs="Arial"/>
          <w:sz w:val="20"/>
          <w:szCs w:val="20"/>
        </w:rPr>
      </w:pPr>
    </w:p>
    <w:p w14:paraId="146C8B5C" w14:textId="77777777" w:rsidR="008E46FC" w:rsidRPr="00AC799F" w:rsidRDefault="008E46FC" w:rsidP="008E46FC">
      <w:pPr>
        <w:jc w:val="both"/>
        <w:rPr>
          <w:rFonts w:ascii="Arial" w:hAnsi="Arial" w:cs="Arial"/>
          <w:i/>
          <w:sz w:val="20"/>
          <w:szCs w:val="20"/>
        </w:rPr>
      </w:pPr>
    </w:p>
    <w:p w14:paraId="232B026C" w14:textId="77777777" w:rsidR="008E46FC" w:rsidRPr="00AC799F" w:rsidRDefault="008E46FC" w:rsidP="008E46FC">
      <w:pPr>
        <w:pStyle w:val="Zwykytekst1"/>
        <w:jc w:val="both"/>
        <w:rPr>
          <w:rFonts w:ascii="Arial" w:hAnsi="Arial" w:cs="Arial"/>
        </w:rPr>
      </w:pPr>
    </w:p>
    <w:p w14:paraId="4408A3FA" w14:textId="77777777" w:rsidR="008E46FC" w:rsidRPr="00AC799F" w:rsidRDefault="008E46FC" w:rsidP="008E46FC">
      <w:pPr>
        <w:pStyle w:val="Zwykytekst1"/>
        <w:rPr>
          <w:rFonts w:ascii="Arial" w:hAnsi="Arial" w:cs="Arial"/>
        </w:rPr>
      </w:pPr>
      <w:r w:rsidRPr="00AC799F">
        <w:rPr>
          <w:rFonts w:ascii="Arial" w:hAnsi="Arial" w:cs="Arial"/>
        </w:rPr>
        <w:t>__________________ dnia __ __ ____ roku</w:t>
      </w:r>
    </w:p>
    <w:p w14:paraId="1A87973F" w14:textId="77777777" w:rsidR="008E46FC" w:rsidRPr="00AC799F" w:rsidRDefault="008E46FC" w:rsidP="008E46FC">
      <w:pPr>
        <w:pStyle w:val="Zwykytekst1"/>
        <w:ind w:firstLine="3960"/>
        <w:jc w:val="center"/>
        <w:rPr>
          <w:rFonts w:ascii="Arial" w:hAnsi="Arial" w:cs="Arial"/>
          <w:i/>
        </w:rPr>
      </w:pPr>
      <w:r w:rsidRPr="00AC799F">
        <w:rPr>
          <w:rFonts w:ascii="Arial" w:hAnsi="Arial" w:cs="Arial"/>
          <w:i/>
        </w:rPr>
        <w:t>_____________________________________</w:t>
      </w:r>
    </w:p>
    <w:p w14:paraId="56B2DED2" w14:textId="7D8ACDF6" w:rsidR="008E46FC" w:rsidRPr="00AC799F" w:rsidRDefault="008E46FC" w:rsidP="00FE5611">
      <w:pPr>
        <w:pStyle w:val="Zwykytekst1"/>
        <w:ind w:firstLine="3960"/>
        <w:jc w:val="center"/>
        <w:rPr>
          <w:rFonts w:ascii="Arial" w:hAnsi="Arial" w:cs="Arial"/>
          <w:i/>
        </w:rPr>
        <w:sectPr w:rsidR="008E46FC" w:rsidRPr="00AC799F" w:rsidSect="00607999">
          <w:footerReference w:type="default" r:id="rId8"/>
          <w:footerReference w:type="first" r:id="rId9"/>
          <w:pgSz w:w="11907" w:h="16840"/>
          <w:pgMar w:top="1418" w:right="1418" w:bottom="1418" w:left="1418" w:header="567" w:footer="709" w:gutter="0"/>
          <w:cols w:space="708"/>
          <w:titlePg/>
          <w:docGrid w:linePitch="326"/>
        </w:sectPr>
      </w:pPr>
      <w:r w:rsidRPr="00AC799F">
        <w:rPr>
          <w:rFonts w:ascii="Arial" w:hAnsi="Arial" w:cs="Arial"/>
          <w:i/>
        </w:rPr>
        <w:t>(podpis Wykonawcy/Pełnomocnika</w:t>
      </w:r>
    </w:p>
    <w:p w14:paraId="16ECF843" w14:textId="51F632CE" w:rsidR="00FE5611" w:rsidRPr="00AC799F" w:rsidRDefault="00FE5611" w:rsidP="00FE5611">
      <w:pPr>
        <w:rPr>
          <w:rFonts w:ascii="Arial" w:hAnsi="Arial" w:cs="Arial"/>
          <w:b/>
        </w:rPr>
      </w:pPr>
    </w:p>
    <w:p w14:paraId="51B2431D" w14:textId="3A4EE258" w:rsidR="00FE5611" w:rsidRPr="00AC799F" w:rsidRDefault="00FE5611" w:rsidP="00E90E32">
      <w:pPr>
        <w:ind w:left="5672" w:firstLine="1418"/>
        <w:rPr>
          <w:rFonts w:ascii="Arial" w:eastAsia="Calibri" w:hAnsi="Arial" w:cs="Arial"/>
          <w:b/>
          <w:sz w:val="20"/>
          <w:szCs w:val="20"/>
        </w:rPr>
      </w:pPr>
      <w:r w:rsidRPr="00AC799F">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73F7ABB0">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DC22FB" w:rsidRDefault="00DC22FB" w:rsidP="00FE5611">
                            <w:pPr>
                              <w:jc w:val="center"/>
                              <w:rPr>
                                <w:i/>
                                <w:sz w:val="18"/>
                              </w:rPr>
                            </w:pPr>
                          </w:p>
                          <w:p w14:paraId="3FB87C0A" w14:textId="77777777" w:rsidR="00DC22FB" w:rsidRDefault="00DC22FB" w:rsidP="00FE5611">
                            <w:pPr>
                              <w:rPr>
                                <w:rFonts w:ascii="Verdana" w:hAnsi="Verdana"/>
                                <w:i/>
                                <w:sz w:val="16"/>
                                <w:szCs w:val="16"/>
                              </w:rPr>
                            </w:pPr>
                          </w:p>
                          <w:p w14:paraId="237B512B" w14:textId="77777777" w:rsidR="00DC22FB" w:rsidRDefault="00DC22FB" w:rsidP="00FE5611">
                            <w:pPr>
                              <w:rPr>
                                <w:rFonts w:ascii="Verdana" w:hAnsi="Verdana"/>
                                <w:i/>
                                <w:sz w:val="16"/>
                                <w:szCs w:val="16"/>
                              </w:rPr>
                            </w:pPr>
                          </w:p>
                          <w:p w14:paraId="4CE5A7AD" w14:textId="77777777" w:rsidR="00DC22FB" w:rsidRDefault="00DC22FB" w:rsidP="00FE5611">
                            <w:pPr>
                              <w:rPr>
                                <w:rFonts w:ascii="Verdana" w:hAnsi="Verdana"/>
                                <w:i/>
                                <w:sz w:val="16"/>
                                <w:szCs w:val="16"/>
                              </w:rPr>
                            </w:pPr>
                          </w:p>
                          <w:p w14:paraId="215E7583" w14:textId="77777777" w:rsidR="00DC22FB" w:rsidRDefault="00DC22FB" w:rsidP="00FE5611">
                            <w:pPr>
                              <w:rPr>
                                <w:rFonts w:ascii="Verdana" w:hAnsi="Verdana"/>
                                <w:i/>
                                <w:sz w:val="16"/>
                                <w:szCs w:val="16"/>
                              </w:rPr>
                            </w:pPr>
                          </w:p>
                          <w:p w14:paraId="3FCED804" w14:textId="77777777" w:rsidR="00DC22FB" w:rsidRPr="00323AEE" w:rsidRDefault="00DC22FB" w:rsidP="00FE5611">
                            <w:pPr>
                              <w:rPr>
                                <w:rFonts w:ascii="Arial" w:hAnsi="Arial" w:cs="Arial"/>
                                <w:i/>
                                <w:sz w:val="14"/>
                                <w:szCs w:val="14"/>
                              </w:rPr>
                            </w:pPr>
                          </w:p>
                          <w:p w14:paraId="7D41D87B" w14:textId="77777777" w:rsidR="00DC22FB" w:rsidRPr="00E33803" w:rsidRDefault="00DC22FB"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DC22FB" w:rsidRDefault="00DC22FB" w:rsidP="00FE5611">
                      <w:pPr>
                        <w:jc w:val="center"/>
                        <w:rPr>
                          <w:i/>
                          <w:sz w:val="18"/>
                        </w:rPr>
                      </w:pPr>
                    </w:p>
                    <w:p w14:paraId="3FB87C0A" w14:textId="77777777" w:rsidR="00DC22FB" w:rsidRDefault="00DC22FB" w:rsidP="00FE5611">
                      <w:pPr>
                        <w:rPr>
                          <w:rFonts w:ascii="Verdana" w:hAnsi="Verdana"/>
                          <w:i/>
                          <w:sz w:val="16"/>
                          <w:szCs w:val="16"/>
                        </w:rPr>
                      </w:pPr>
                    </w:p>
                    <w:p w14:paraId="237B512B" w14:textId="77777777" w:rsidR="00DC22FB" w:rsidRDefault="00DC22FB" w:rsidP="00FE5611">
                      <w:pPr>
                        <w:rPr>
                          <w:rFonts w:ascii="Verdana" w:hAnsi="Verdana"/>
                          <w:i/>
                          <w:sz w:val="16"/>
                          <w:szCs w:val="16"/>
                        </w:rPr>
                      </w:pPr>
                    </w:p>
                    <w:p w14:paraId="4CE5A7AD" w14:textId="77777777" w:rsidR="00DC22FB" w:rsidRDefault="00DC22FB" w:rsidP="00FE5611">
                      <w:pPr>
                        <w:rPr>
                          <w:rFonts w:ascii="Verdana" w:hAnsi="Verdana"/>
                          <w:i/>
                          <w:sz w:val="16"/>
                          <w:szCs w:val="16"/>
                        </w:rPr>
                      </w:pPr>
                    </w:p>
                    <w:p w14:paraId="215E7583" w14:textId="77777777" w:rsidR="00DC22FB" w:rsidRDefault="00DC22FB" w:rsidP="00FE5611">
                      <w:pPr>
                        <w:rPr>
                          <w:rFonts w:ascii="Verdana" w:hAnsi="Verdana"/>
                          <w:i/>
                          <w:sz w:val="16"/>
                          <w:szCs w:val="16"/>
                        </w:rPr>
                      </w:pPr>
                    </w:p>
                    <w:p w14:paraId="3FCED804" w14:textId="77777777" w:rsidR="00DC22FB" w:rsidRPr="00323AEE" w:rsidRDefault="00DC22FB" w:rsidP="00FE5611">
                      <w:pPr>
                        <w:rPr>
                          <w:rFonts w:ascii="Arial" w:hAnsi="Arial" w:cs="Arial"/>
                          <w:i/>
                          <w:sz w:val="14"/>
                          <w:szCs w:val="14"/>
                        </w:rPr>
                      </w:pPr>
                    </w:p>
                    <w:p w14:paraId="7D41D87B" w14:textId="77777777" w:rsidR="00DC22FB" w:rsidRPr="00E33803" w:rsidRDefault="00DC22FB"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AC799F">
        <w:rPr>
          <w:rFonts w:ascii="Arial" w:hAnsi="Arial" w:cs="Arial"/>
          <w:noProof/>
          <w:sz w:val="20"/>
          <w:szCs w:val="20"/>
        </w:rPr>
        <mc:AlternateContent>
          <mc:Choice Requires="wps">
            <w:drawing>
              <wp:anchor distT="0" distB="0" distL="114935" distR="114935" simplePos="0" relativeHeight="251663360" behindDoc="0" locked="0" layoutInCell="1" allowOverlap="1" wp14:anchorId="105EA947" wp14:editId="72AB5AFB">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DC22FB" w:rsidRDefault="00DC22FB" w:rsidP="00FE5611">
                            <w:pPr>
                              <w:jc w:val="center"/>
                              <w:rPr>
                                <w:rFonts w:ascii="Verdana" w:hAnsi="Verdana"/>
                                <w:b/>
                                <w:sz w:val="20"/>
                                <w:szCs w:val="20"/>
                              </w:rPr>
                            </w:pPr>
                          </w:p>
                          <w:p w14:paraId="7F4AA90A" w14:textId="77777777" w:rsidR="00DC22FB" w:rsidRPr="00323AEE" w:rsidRDefault="00DC22FB"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DC22FB" w:rsidRPr="00323AEE" w:rsidRDefault="00DC22FB"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DC22FB" w:rsidRDefault="00DC22FB" w:rsidP="00FE5611">
                      <w:pPr>
                        <w:jc w:val="center"/>
                        <w:rPr>
                          <w:rFonts w:ascii="Verdana" w:hAnsi="Verdana"/>
                          <w:b/>
                          <w:sz w:val="20"/>
                          <w:szCs w:val="20"/>
                        </w:rPr>
                      </w:pPr>
                    </w:p>
                    <w:p w14:paraId="7F4AA90A" w14:textId="77777777" w:rsidR="00DC22FB" w:rsidRPr="00323AEE" w:rsidRDefault="00DC22FB"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DC22FB" w:rsidRPr="00323AEE" w:rsidRDefault="00DC22FB"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AC799F">
        <w:rPr>
          <w:rFonts w:ascii="Arial" w:eastAsia="Calibri" w:hAnsi="Arial" w:cs="Arial"/>
          <w:b/>
          <w:sz w:val="20"/>
          <w:szCs w:val="20"/>
        </w:rPr>
        <w:t>Formularz 2.3.</w:t>
      </w:r>
    </w:p>
    <w:p w14:paraId="3EC5A087" w14:textId="77777777" w:rsidR="00FE5611" w:rsidRPr="00AC799F"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AC799F" w:rsidRDefault="00FE5611" w:rsidP="00FE5611">
      <w:pPr>
        <w:spacing w:after="120"/>
        <w:jc w:val="both"/>
        <w:rPr>
          <w:rFonts w:ascii="Arial" w:hAnsi="Arial" w:cs="Arial"/>
          <w:b/>
          <w:sz w:val="20"/>
          <w:szCs w:val="20"/>
        </w:rPr>
      </w:pPr>
      <w:r w:rsidRPr="00AC799F">
        <w:rPr>
          <w:rFonts w:ascii="Arial" w:hAnsi="Arial" w:cs="Arial"/>
          <w:b/>
          <w:sz w:val="20"/>
          <w:szCs w:val="20"/>
        </w:rPr>
        <w:t>Składając ofertę w postępowaniu o udzielenie zamówienia publicznego prowadzonym w trybie przetargu nieograniczonego na:</w:t>
      </w:r>
    </w:p>
    <w:p w14:paraId="4580056D" w14:textId="77777777" w:rsidR="00732C5A" w:rsidRPr="00732C5A" w:rsidRDefault="00732C5A" w:rsidP="00732C5A">
      <w:pPr>
        <w:jc w:val="both"/>
        <w:rPr>
          <w:rFonts w:ascii="Arial" w:hAnsi="Arial" w:cs="Arial"/>
          <w:b/>
          <w:sz w:val="20"/>
          <w:szCs w:val="20"/>
        </w:rPr>
      </w:pPr>
      <w:r w:rsidRPr="00732C5A">
        <w:rPr>
          <w:rFonts w:ascii="Arial" w:hAnsi="Arial" w:cs="Arial"/>
          <w:b/>
          <w:sz w:val="20"/>
          <w:szCs w:val="20"/>
        </w:rPr>
        <w:t>Wymianę dwóch dźwigów osobowych (wind) w budynku biurowym Ministerstwa Sprawiedliwości przy Al. Ujazdowskich 11 w Warszawie</w:t>
      </w:r>
    </w:p>
    <w:p w14:paraId="3343B965" w14:textId="77777777" w:rsidR="009A64EA" w:rsidRPr="00AC799F" w:rsidRDefault="009A64EA" w:rsidP="009A64EA">
      <w:pPr>
        <w:jc w:val="both"/>
        <w:rPr>
          <w:rFonts w:ascii="Arial" w:hAnsi="Arial" w:cs="Arial"/>
          <w:spacing w:val="-2"/>
          <w:sz w:val="20"/>
          <w:szCs w:val="20"/>
        </w:rPr>
      </w:pPr>
    </w:p>
    <w:p w14:paraId="482C3520" w14:textId="2A896A05" w:rsidR="009A64EA" w:rsidRPr="00AC799F" w:rsidRDefault="009A64EA" w:rsidP="009A64EA">
      <w:pPr>
        <w:jc w:val="both"/>
        <w:rPr>
          <w:rFonts w:ascii="Arial" w:hAnsi="Arial" w:cs="Arial"/>
          <w:b/>
          <w:spacing w:val="-2"/>
          <w:sz w:val="20"/>
          <w:szCs w:val="20"/>
        </w:rPr>
      </w:pPr>
      <w:r w:rsidRPr="00AC799F">
        <w:rPr>
          <w:rFonts w:ascii="Arial" w:hAnsi="Arial" w:cs="Arial"/>
          <w:spacing w:val="-2"/>
          <w:sz w:val="20"/>
          <w:szCs w:val="20"/>
        </w:rPr>
        <w:t>znak sprawy: BF-II.3710.</w:t>
      </w:r>
      <w:r w:rsidR="00C91C53">
        <w:rPr>
          <w:rFonts w:ascii="Arial" w:hAnsi="Arial" w:cs="Arial"/>
          <w:spacing w:val="-2"/>
          <w:sz w:val="20"/>
          <w:szCs w:val="20"/>
        </w:rPr>
        <w:t>4</w:t>
      </w:r>
      <w:r w:rsidR="009766B2" w:rsidRPr="00AC799F">
        <w:rPr>
          <w:rFonts w:ascii="Arial" w:hAnsi="Arial" w:cs="Arial"/>
          <w:spacing w:val="-2"/>
          <w:sz w:val="20"/>
          <w:szCs w:val="20"/>
        </w:rPr>
        <w:t>7</w:t>
      </w:r>
      <w:r w:rsidRPr="00AC799F">
        <w:rPr>
          <w:rFonts w:ascii="Arial" w:hAnsi="Arial" w:cs="Arial"/>
          <w:spacing w:val="-2"/>
          <w:sz w:val="20"/>
          <w:szCs w:val="20"/>
        </w:rPr>
        <w:t>.20</w:t>
      </w:r>
      <w:r w:rsidR="00C91C53">
        <w:rPr>
          <w:rFonts w:ascii="Arial" w:hAnsi="Arial" w:cs="Arial"/>
          <w:spacing w:val="-2"/>
          <w:sz w:val="20"/>
          <w:szCs w:val="20"/>
        </w:rPr>
        <w:t>19</w:t>
      </w:r>
    </w:p>
    <w:p w14:paraId="36030B2B" w14:textId="4DA64628" w:rsidR="00FE5611" w:rsidRPr="00AC799F" w:rsidRDefault="00FE5611" w:rsidP="009A64EA">
      <w:pPr>
        <w:jc w:val="both"/>
        <w:outlineLvl w:val="0"/>
        <w:rPr>
          <w:rFonts w:ascii="Arial" w:hAnsi="Arial" w:cs="Arial"/>
          <w:b/>
          <w:sz w:val="20"/>
          <w:szCs w:val="20"/>
          <w:lang w:eastAsia="ar-SA"/>
        </w:rPr>
      </w:pPr>
    </w:p>
    <w:p w14:paraId="2DD044D8" w14:textId="77777777" w:rsidR="00FE5611" w:rsidRPr="00AC799F" w:rsidRDefault="00FE5611" w:rsidP="00FE5611">
      <w:pPr>
        <w:jc w:val="both"/>
        <w:rPr>
          <w:rFonts w:ascii="Arial" w:hAnsi="Arial" w:cs="Arial"/>
          <w:b/>
          <w:bCs/>
          <w:sz w:val="20"/>
          <w:szCs w:val="20"/>
        </w:rPr>
      </w:pPr>
      <w:r w:rsidRPr="00AC799F">
        <w:rPr>
          <w:rFonts w:ascii="Arial" w:hAnsi="Arial" w:cs="Arial"/>
          <w:b/>
          <w:bCs/>
          <w:sz w:val="20"/>
          <w:szCs w:val="20"/>
        </w:rPr>
        <w:t>w imieniu Wykonawcy:</w:t>
      </w:r>
    </w:p>
    <w:p w14:paraId="29EDCC3D" w14:textId="77777777" w:rsidR="00FE5611" w:rsidRPr="00AC799F" w:rsidRDefault="00FE5611" w:rsidP="00FE5611">
      <w:pPr>
        <w:tabs>
          <w:tab w:val="left" w:pos="9214"/>
        </w:tabs>
        <w:suppressAutoHyphens/>
        <w:ind w:right="-1"/>
        <w:jc w:val="both"/>
        <w:rPr>
          <w:rFonts w:ascii="Arial" w:eastAsia="Calibri" w:hAnsi="Arial" w:cs="Arial"/>
          <w:b/>
          <w:sz w:val="20"/>
          <w:szCs w:val="20"/>
          <w:lang w:eastAsia="ar-SA"/>
        </w:rPr>
      </w:pPr>
      <w:r w:rsidRPr="00AC799F">
        <w:rPr>
          <w:rFonts w:ascii="Arial" w:eastAsia="Calibri" w:hAnsi="Arial" w:cs="Arial"/>
          <w:b/>
          <w:sz w:val="20"/>
          <w:szCs w:val="20"/>
          <w:lang w:eastAsia="ar-SA"/>
        </w:rPr>
        <w:t>_______________________________________________________________</w:t>
      </w:r>
    </w:p>
    <w:p w14:paraId="22C11BBA"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(nazwa Podmiotu, na zasobach którego polega Wykonawca)</w:t>
      </w:r>
    </w:p>
    <w:p w14:paraId="655160B2" w14:textId="77777777" w:rsidR="00FE5611" w:rsidRPr="00AC799F" w:rsidRDefault="00FE5611" w:rsidP="00FE5611">
      <w:pPr>
        <w:tabs>
          <w:tab w:val="left" w:pos="9214"/>
        </w:tabs>
        <w:suppressAutoHyphens/>
        <w:ind w:right="-1"/>
        <w:jc w:val="both"/>
        <w:rPr>
          <w:rFonts w:ascii="Arial" w:hAnsi="Arial" w:cs="Arial"/>
          <w:sz w:val="20"/>
          <w:szCs w:val="20"/>
          <w:lang w:eastAsia="ar-SA"/>
        </w:rPr>
      </w:pPr>
      <w:r w:rsidRPr="00AC799F">
        <w:rPr>
          <w:rFonts w:ascii="Arial" w:hAnsi="Arial" w:cs="Arial"/>
          <w:sz w:val="20"/>
          <w:szCs w:val="20"/>
          <w:lang w:eastAsia="ar-SA"/>
        </w:rPr>
        <w:t xml:space="preserve">Zobowiązuję się do oddania swoich zasobów </w:t>
      </w:r>
    </w:p>
    <w:p w14:paraId="7DF77A5B" w14:textId="77777777" w:rsidR="00FE5611" w:rsidRPr="00AC799F" w:rsidRDefault="00FE5611" w:rsidP="00FE5611">
      <w:pPr>
        <w:suppressAutoHyphens/>
        <w:ind w:right="-1"/>
        <w:jc w:val="both"/>
        <w:rPr>
          <w:rFonts w:ascii="Arial" w:hAnsi="Arial" w:cs="Arial"/>
          <w:sz w:val="20"/>
          <w:szCs w:val="20"/>
          <w:lang w:eastAsia="ar-SA"/>
        </w:rPr>
      </w:pPr>
    </w:p>
    <w:p w14:paraId="1A1DF244" w14:textId="77777777" w:rsidR="00FE5611" w:rsidRPr="00AC799F" w:rsidRDefault="00FE5611" w:rsidP="00FE5611">
      <w:pPr>
        <w:suppressAutoHyphens/>
        <w:ind w:right="-1"/>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_______________________________________________________________________</w:t>
      </w:r>
    </w:p>
    <w:p w14:paraId="09E3E243"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(określenie zasobu)</w:t>
      </w:r>
    </w:p>
    <w:p w14:paraId="066BE9BA" w14:textId="77777777" w:rsidR="00FE5611" w:rsidRPr="00AC799F"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AC799F" w:rsidRDefault="00FE5611" w:rsidP="00FE5611">
      <w:pPr>
        <w:tabs>
          <w:tab w:val="left" w:pos="9214"/>
        </w:tabs>
        <w:suppressAutoHyphens/>
        <w:ind w:right="-1"/>
        <w:jc w:val="both"/>
        <w:rPr>
          <w:rFonts w:ascii="Arial" w:hAnsi="Arial" w:cs="Arial"/>
          <w:sz w:val="20"/>
          <w:szCs w:val="20"/>
          <w:lang w:eastAsia="ar-SA"/>
        </w:rPr>
      </w:pPr>
      <w:r w:rsidRPr="00AC799F">
        <w:rPr>
          <w:rFonts w:ascii="Arial" w:hAnsi="Arial" w:cs="Arial"/>
          <w:sz w:val="20"/>
          <w:szCs w:val="20"/>
          <w:lang w:eastAsia="ar-SA"/>
        </w:rPr>
        <w:t>do dyspozycji Wykonawcy:</w:t>
      </w:r>
    </w:p>
    <w:p w14:paraId="0C8228D8" w14:textId="77777777" w:rsidR="00FE5611" w:rsidRPr="00AC799F" w:rsidRDefault="00FE5611" w:rsidP="00FE5611">
      <w:pPr>
        <w:suppressAutoHyphens/>
        <w:ind w:right="-1"/>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_______________________________________________________________________</w:t>
      </w:r>
    </w:p>
    <w:p w14:paraId="78659B24" w14:textId="77777777" w:rsidR="00FE5611" w:rsidRPr="00AC799F" w:rsidRDefault="00FE5611" w:rsidP="00FE5611">
      <w:pPr>
        <w:jc w:val="center"/>
        <w:rPr>
          <w:rFonts w:ascii="Arial" w:hAnsi="Arial" w:cs="Arial"/>
          <w:i/>
          <w:sz w:val="20"/>
          <w:szCs w:val="20"/>
        </w:rPr>
      </w:pPr>
      <w:r w:rsidRPr="00AC799F">
        <w:rPr>
          <w:rFonts w:ascii="Arial" w:hAnsi="Arial" w:cs="Arial"/>
          <w:i/>
          <w:sz w:val="20"/>
          <w:szCs w:val="20"/>
        </w:rPr>
        <w:t>(nazwa Wykonawcy)</w:t>
      </w:r>
    </w:p>
    <w:p w14:paraId="6CFDA884" w14:textId="77777777" w:rsidR="00FE5611" w:rsidRPr="00AC799F" w:rsidRDefault="00FE5611" w:rsidP="00FE5611">
      <w:pPr>
        <w:rPr>
          <w:rFonts w:ascii="Arial" w:hAnsi="Arial" w:cs="Arial"/>
          <w:sz w:val="20"/>
          <w:szCs w:val="20"/>
        </w:rPr>
      </w:pPr>
    </w:p>
    <w:p w14:paraId="5A36B448" w14:textId="77777777" w:rsidR="00FE5611" w:rsidRPr="00AC799F" w:rsidRDefault="00FE5611" w:rsidP="00FE5611">
      <w:pPr>
        <w:tabs>
          <w:tab w:val="left" w:pos="-142"/>
        </w:tabs>
        <w:jc w:val="both"/>
        <w:rPr>
          <w:rFonts w:ascii="Arial" w:hAnsi="Arial" w:cs="Arial"/>
          <w:b/>
          <w:bCs/>
          <w:iCs/>
          <w:sz w:val="20"/>
          <w:szCs w:val="20"/>
        </w:rPr>
      </w:pPr>
      <w:r w:rsidRPr="00AC799F">
        <w:rPr>
          <w:rFonts w:ascii="Arial" w:hAnsi="Arial" w:cs="Arial"/>
          <w:i/>
          <w:iCs/>
          <w:sz w:val="20"/>
          <w:szCs w:val="20"/>
        </w:rPr>
        <w:t>Na potrzeby wykonania zamówienia pod nazwą:</w:t>
      </w:r>
      <w:r w:rsidRPr="00AC799F">
        <w:rPr>
          <w:rFonts w:ascii="Arial" w:hAnsi="Arial" w:cs="Arial"/>
          <w:b/>
          <w:bCs/>
          <w:iCs/>
          <w:sz w:val="20"/>
          <w:szCs w:val="20"/>
        </w:rPr>
        <w:t xml:space="preserve"> </w:t>
      </w:r>
    </w:p>
    <w:p w14:paraId="7FAF1062" w14:textId="77777777" w:rsidR="00FE5611" w:rsidRPr="00AC799F" w:rsidRDefault="00FE5611" w:rsidP="00FE5611">
      <w:pPr>
        <w:jc w:val="both"/>
        <w:outlineLvl w:val="0"/>
        <w:rPr>
          <w:rFonts w:ascii="Arial" w:hAnsi="Arial" w:cs="Arial"/>
          <w:spacing w:val="-2"/>
          <w:sz w:val="20"/>
          <w:szCs w:val="20"/>
        </w:rPr>
      </w:pPr>
      <w:r w:rsidRPr="00AC799F">
        <w:rPr>
          <w:rFonts w:ascii="Arial" w:hAnsi="Arial" w:cs="Arial"/>
          <w:sz w:val="20"/>
          <w:szCs w:val="20"/>
        </w:rPr>
        <w:t>………………………………………………………………………………………………………………..</w:t>
      </w:r>
    </w:p>
    <w:p w14:paraId="7A1484D2" w14:textId="77777777" w:rsidR="00FE5611" w:rsidRPr="00AC799F" w:rsidRDefault="00FE5611" w:rsidP="00FE5611">
      <w:pPr>
        <w:pStyle w:val="Zwykytekst1"/>
        <w:tabs>
          <w:tab w:val="left" w:leader="dot" w:pos="9360"/>
        </w:tabs>
        <w:spacing w:before="120" w:after="120"/>
        <w:jc w:val="both"/>
        <w:rPr>
          <w:rFonts w:ascii="Arial" w:hAnsi="Arial" w:cs="Arial"/>
          <w:b/>
        </w:rPr>
      </w:pPr>
      <w:r w:rsidRPr="00AC799F">
        <w:rPr>
          <w:rFonts w:ascii="Arial" w:hAnsi="Arial" w:cs="Arial"/>
          <w:spacing w:val="-2"/>
        </w:rPr>
        <w:t>oznaczonego nr ………………….</w:t>
      </w:r>
    </w:p>
    <w:p w14:paraId="00386AFF" w14:textId="395A31E9" w:rsidR="00FE5611" w:rsidRPr="00AC799F" w:rsidRDefault="00FE5611" w:rsidP="00FE5611">
      <w:pPr>
        <w:suppressAutoHyphens/>
        <w:ind w:right="283"/>
        <w:jc w:val="both"/>
        <w:rPr>
          <w:rFonts w:ascii="Arial" w:hAnsi="Arial" w:cs="Arial"/>
          <w:b/>
          <w:sz w:val="20"/>
          <w:szCs w:val="20"/>
          <w:lang w:eastAsia="ar-SA"/>
        </w:rPr>
      </w:pPr>
      <w:r w:rsidRPr="00AC799F">
        <w:rPr>
          <w:rFonts w:ascii="Arial" w:hAnsi="Arial" w:cs="Arial"/>
          <w:b/>
          <w:sz w:val="20"/>
          <w:szCs w:val="20"/>
          <w:lang w:eastAsia="ar-SA"/>
        </w:rPr>
        <w:t>Oświadczam, ż</w:t>
      </w:r>
      <w:r w:rsidR="009A2210" w:rsidRPr="00AC799F">
        <w:rPr>
          <w:rFonts w:ascii="Arial" w:hAnsi="Arial" w:cs="Arial"/>
          <w:b/>
          <w:sz w:val="20"/>
          <w:szCs w:val="20"/>
          <w:lang w:eastAsia="ar-SA"/>
        </w:rPr>
        <w:t>e</w:t>
      </w:r>
      <w:r w:rsidRPr="00AC799F">
        <w:rPr>
          <w:rFonts w:ascii="Arial" w:hAnsi="Arial" w:cs="Arial"/>
          <w:b/>
          <w:sz w:val="20"/>
          <w:szCs w:val="20"/>
          <w:lang w:eastAsia="ar-SA"/>
        </w:rPr>
        <w:t>:</w:t>
      </w:r>
    </w:p>
    <w:p w14:paraId="0F6D721C" w14:textId="77777777" w:rsidR="00FE5611" w:rsidRPr="00AC799F" w:rsidRDefault="00FE5611" w:rsidP="00FE5611">
      <w:pPr>
        <w:suppressAutoHyphens/>
        <w:ind w:right="283"/>
        <w:jc w:val="both"/>
        <w:rPr>
          <w:rFonts w:ascii="Arial" w:hAnsi="Arial" w:cs="Arial"/>
          <w:b/>
          <w:sz w:val="20"/>
          <w:szCs w:val="20"/>
          <w:lang w:eastAsia="ar-SA"/>
        </w:rPr>
      </w:pPr>
    </w:p>
    <w:p w14:paraId="74BF5BDC" w14:textId="77777777" w:rsidR="00FE5611" w:rsidRPr="00AC799F" w:rsidRDefault="00FE5611" w:rsidP="00720FFC">
      <w:pPr>
        <w:numPr>
          <w:ilvl w:val="0"/>
          <w:numId w:val="48"/>
        </w:numPr>
        <w:suppressAutoHyphens/>
        <w:jc w:val="both"/>
        <w:rPr>
          <w:rFonts w:ascii="Arial" w:hAnsi="Arial" w:cs="Arial"/>
          <w:sz w:val="20"/>
          <w:szCs w:val="20"/>
          <w:lang w:eastAsia="ar-SA"/>
        </w:rPr>
      </w:pPr>
      <w:r w:rsidRPr="00AC799F">
        <w:rPr>
          <w:rFonts w:ascii="Arial" w:hAnsi="Arial" w:cs="Arial"/>
          <w:sz w:val="20"/>
          <w:szCs w:val="20"/>
          <w:lang w:eastAsia="ar-SA"/>
        </w:rPr>
        <w:t>udostępniam Wykonawcy ww. zasoby, w następującym zakresie:</w:t>
      </w:r>
    </w:p>
    <w:p w14:paraId="6C33FE43"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21AE3F9C"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4CB1379" w14:textId="77777777" w:rsidR="00FE5611" w:rsidRPr="00AC799F" w:rsidRDefault="00FE5611" w:rsidP="00FE5611">
      <w:pPr>
        <w:suppressAutoHyphens/>
        <w:ind w:left="720"/>
        <w:jc w:val="both"/>
        <w:rPr>
          <w:rFonts w:ascii="Arial" w:hAnsi="Arial" w:cs="Arial"/>
          <w:sz w:val="20"/>
          <w:szCs w:val="20"/>
          <w:lang w:eastAsia="ar-SA"/>
        </w:rPr>
      </w:pPr>
    </w:p>
    <w:p w14:paraId="6DB6CD97"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sposób wykorzystania udostępnionych przeze mnie zasobów będzie następujący:</w:t>
      </w:r>
    </w:p>
    <w:p w14:paraId="18FA0262" w14:textId="77777777" w:rsidR="00FE5611" w:rsidRPr="00AC799F" w:rsidRDefault="00FE5611" w:rsidP="00FE5611">
      <w:pPr>
        <w:suppressAutoHyphens/>
        <w:ind w:left="720" w:right="-2"/>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4A3A2C10"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4B94013" w14:textId="77777777" w:rsidR="00FE5611" w:rsidRPr="00AC799F" w:rsidRDefault="00FE5611" w:rsidP="00FE5611">
      <w:pPr>
        <w:suppressAutoHyphens/>
        <w:ind w:right="284"/>
        <w:rPr>
          <w:rFonts w:ascii="Arial" w:hAnsi="Arial" w:cs="Arial"/>
          <w:i/>
          <w:sz w:val="20"/>
          <w:szCs w:val="20"/>
          <w:lang w:eastAsia="ar-SA"/>
        </w:rPr>
      </w:pPr>
    </w:p>
    <w:p w14:paraId="41DBDFB6"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zakres mojego udziału przy wykonywaniu zamówienia będzie następujący:</w:t>
      </w:r>
    </w:p>
    <w:p w14:paraId="2B22158C"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55A159D3"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29FFD5CF" w14:textId="77777777" w:rsidR="00FE5611" w:rsidRPr="00AC799F" w:rsidRDefault="00FE5611" w:rsidP="00FE5611">
      <w:pPr>
        <w:suppressAutoHyphens/>
        <w:ind w:left="720"/>
        <w:jc w:val="both"/>
        <w:rPr>
          <w:rFonts w:ascii="Arial" w:hAnsi="Arial" w:cs="Arial"/>
          <w:sz w:val="20"/>
          <w:szCs w:val="20"/>
          <w:lang w:eastAsia="ar-SA"/>
        </w:rPr>
      </w:pPr>
    </w:p>
    <w:p w14:paraId="56BA3E17"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okres mojego udziału przy wykonywaniu zamówienia będzie następujący:</w:t>
      </w:r>
    </w:p>
    <w:p w14:paraId="41ECD4AB"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35A77592" w14:textId="77777777" w:rsidR="00FE5611" w:rsidRPr="00AC799F" w:rsidRDefault="00FE5611" w:rsidP="00FE5611">
      <w:pPr>
        <w:suppressAutoHyphens/>
        <w:ind w:left="720"/>
        <w:jc w:val="both"/>
        <w:rPr>
          <w:rFonts w:ascii="Arial" w:hAnsi="Arial" w:cs="Arial"/>
          <w:sz w:val="20"/>
          <w:szCs w:val="20"/>
          <w:lang w:eastAsia="ar-SA"/>
        </w:rPr>
      </w:pPr>
      <w:r w:rsidRPr="00AC799F">
        <w:rPr>
          <w:rFonts w:ascii="Arial" w:hAnsi="Arial" w:cs="Arial"/>
          <w:sz w:val="20"/>
          <w:szCs w:val="20"/>
          <w:lang w:eastAsia="ar-SA"/>
        </w:rPr>
        <w:t>_________________________________________________________________</w:t>
      </w:r>
    </w:p>
    <w:p w14:paraId="74562685" w14:textId="77777777" w:rsidR="00FE5611" w:rsidRPr="00AC799F" w:rsidRDefault="00FE5611" w:rsidP="00FE5611">
      <w:pPr>
        <w:suppressAutoHyphens/>
        <w:ind w:right="283"/>
        <w:jc w:val="both"/>
        <w:rPr>
          <w:rFonts w:ascii="Arial" w:hAnsi="Arial" w:cs="Arial"/>
          <w:sz w:val="20"/>
          <w:szCs w:val="20"/>
          <w:lang w:eastAsia="ar-SA"/>
        </w:rPr>
      </w:pPr>
    </w:p>
    <w:p w14:paraId="2810BD45" w14:textId="77777777" w:rsidR="00FE5611" w:rsidRPr="00AC799F" w:rsidRDefault="00FE5611" w:rsidP="00720FFC">
      <w:pPr>
        <w:numPr>
          <w:ilvl w:val="0"/>
          <w:numId w:val="48"/>
        </w:numPr>
        <w:suppressAutoHyphens/>
        <w:ind w:right="283"/>
        <w:jc w:val="both"/>
        <w:rPr>
          <w:rFonts w:ascii="Arial" w:hAnsi="Arial" w:cs="Arial"/>
          <w:sz w:val="20"/>
          <w:szCs w:val="20"/>
          <w:lang w:eastAsia="ar-SA"/>
        </w:rPr>
      </w:pPr>
      <w:r w:rsidRPr="00AC799F">
        <w:rPr>
          <w:rFonts w:ascii="Arial" w:hAnsi="Arial" w:cs="Arial"/>
          <w:sz w:val="20"/>
          <w:szCs w:val="20"/>
          <w:lang w:eastAsia="ar-SA"/>
        </w:rPr>
        <w:t>zrealizujemy usługę, której wskazane zdolności dotyczą.</w:t>
      </w:r>
    </w:p>
    <w:p w14:paraId="2539CAC6" w14:textId="77777777" w:rsidR="00FE5611" w:rsidRPr="00AC799F" w:rsidRDefault="00FE5611" w:rsidP="00FE5611">
      <w:pPr>
        <w:suppressAutoHyphens/>
        <w:ind w:right="-341"/>
        <w:jc w:val="both"/>
        <w:rPr>
          <w:rFonts w:ascii="Arial" w:hAnsi="Arial" w:cs="Arial"/>
          <w:sz w:val="20"/>
          <w:szCs w:val="20"/>
          <w:lang w:eastAsia="ar-SA"/>
        </w:rPr>
      </w:pPr>
    </w:p>
    <w:p w14:paraId="3524C514" w14:textId="77777777" w:rsidR="00FE5611" w:rsidRPr="00AC799F" w:rsidRDefault="00FE5611" w:rsidP="00FE5611">
      <w:pPr>
        <w:suppressAutoHyphens/>
        <w:ind w:right="-341"/>
        <w:jc w:val="both"/>
        <w:rPr>
          <w:rFonts w:ascii="Arial" w:hAnsi="Arial" w:cs="Arial"/>
          <w:sz w:val="20"/>
          <w:szCs w:val="20"/>
          <w:lang w:eastAsia="ar-SA"/>
        </w:rPr>
      </w:pPr>
      <w:r w:rsidRPr="00AC799F">
        <w:rPr>
          <w:rFonts w:ascii="Arial" w:hAnsi="Arial" w:cs="Arial"/>
          <w:sz w:val="20"/>
          <w:szCs w:val="20"/>
          <w:lang w:eastAsia="ar-SA"/>
        </w:rPr>
        <w:t>__________________ dnia __ __ _____  roku</w:t>
      </w:r>
    </w:p>
    <w:p w14:paraId="5EA95E1D" w14:textId="77777777" w:rsidR="00FE5611" w:rsidRPr="00AC799F" w:rsidRDefault="00FE5611" w:rsidP="00FE5611">
      <w:pPr>
        <w:ind w:left="2836" w:firstLine="709"/>
        <w:jc w:val="center"/>
        <w:rPr>
          <w:rFonts w:ascii="Arial" w:hAnsi="Arial" w:cs="Arial"/>
          <w:b/>
          <w:sz w:val="20"/>
          <w:szCs w:val="20"/>
        </w:rPr>
      </w:pPr>
      <w:r w:rsidRPr="00AC799F">
        <w:rPr>
          <w:rFonts w:ascii="Arial" w:hAnsi="Arial" w:cs="Arial"/>
          <w:i/>
          <w:sz w:val="20"/>
          <w:szCs w:val="20"/>
        </w:rPr>
        <w:t>___________________________________________</w:t>
      </w:r>
    </w:p>
    <w:p w14:paraId="72B327A3" w14:textId="7356B468" w:rsidR="00171DEC" w:rsidRPr="004827B8" w:rsidRDefault="00FE5611" w:rsidP="004827B8">
      <w:pPr>
        <w:ind w:left="2836" w:firstLine="709"/>
        <w:jc w:val="center"/>
        <w:rPr>
          <w:rFonts w:ascii="Arial" w:eastAsia="Calibri" w:hAnsi="Arial" w:cs="Arial"/>
          <w:sz w:val="20"/>
          <w:szCs w:val="20"/>
        </w:rPr>
      </w:pPr>
      <w:r w:rsidRPr="00AC799F">
        <w:rPr>
          <w:rFonts w:ascii="Arial" w:eastAsia="Calibri" w:hAnsi="Arial" w:cs="Arial"/>
          <w:sz w:val="20"/>
          <w:szCs w:val="20"/>
        </w:rPr>
        <w:t>(podpis Podmiotu na zasobach którego polega Wykonawca/ osoby upoważnionej do reprezentacji Podmiotu</w:t>
      </w:r>
    </w:p>
    <w:p w14:paraId="57948AFE" w14:textId="08E779E8" w:rsidR="00EB3087" w:rsidRPr="00AC799F" w:rsidRDefault="00EB3087" w:rsidP="00B902AC">
      <w:pPr>
        <w:spacing w:after="160" w:line="259" w:lineRule="auto"/>
        <w:rPr>
          <w:sz w:val="20"/>
          <w:szCs w:val="20"/>
        </w:rPr>
        <w:sectPr w:rsidR="00EB3087" w:rsidRPr="00AC799F" w:rsidSect="0037263C">
          <w:footerReference w:type="default" r:id="rId10"/>
          <w:pgSz w:w="11907" w:h="16840" w:code="9"/>
          <w:pgMar w:top="1418" w:right="1418" w:bottom="1418" w:left="1418" w:header="567" w:footer="567" w:gutter="0"/>
          <w:cols w:space="708"/>
          <w:noEndnote/>
          <w:titlePg/>
          <w:docGrid w:linePitch="326"/>
        </w:sectPr>
      </w:pPr>
    </w:p>
    <w:p w14:paraId="35CEAFBE" w14:textId="05D5893F" w:rsidR="00FB5658" w:rsidRPr="00AC799F" w:rsidRDefault="00FB5658" w:rsidP="00FB5658">
      <w:pPr>
        <w:pStyle w:val="Zwykytekst1"/>
        <w:jc w:val="right"/>
        <w:rPr>
          <w:rFonts w:ascii="Arial" w:hAnsi="Arial" w:cs="Arial"/>
          <w:b/>
        </w:rPr>
      </w:pPr>
      <w:r w:rsidRPr="00AC799F">
        <w:rPr>
          <w:rFonts w:ascii="Arial" w:hAnsi="Arial" w:cs="Arial"/>
          <w:b/>
        </w:rPr>
        <w:lastRenderedPageBreak/>
        <w:t>Formularz 2.</w:t>
      </w:r>
      <w:r w:rsidR="00425B44">
        <w:rPr>
          <w:rFonts w:ascii="Arial" w:hAnsi="Arial" w:cs="Arial"/>
          <w:b/>
        </w:rPr>
        <w:t>4</w:t>
      </w:r>
      <w:r w:rsidRPr="00AC799F">
        <w:rPr>
          <w:rFonts w:ascii="Arial" w:hAnsi="Arial" w:cs="Arial"/>
          <w:b/>
        </w:rPr>
        <w:t>.</w:t>
      </w:r>
      <w:r w:rsidRPr="00AC799F">
        <w:rPr>
          <w:rFonts w:ascii="Arial" w:hAnsi="Arial" w:cs="Arial"/>
          <w:noProof/>
        </w:rPr>
        <mc:AlternateContent>
          <mc:Choice Requires="wps">
            <w:drawing>
              <wp:anchor distT="0" distB="0" distL="114300" distR="114300" simplePos="0" relativeHeight="251667456" behindDoc="0" locked="0" layoutInCell="1" allowOverlap="1" wp14:anchorId="0774A175" wp14:editId="69E538A6">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091CA74E" w14:textId="77777777" w:rsidR="00DC22FB" w:rsidRDefault="00DC22FB" w:rsidP="00FB5658">
                            <w:pPr>
                              <w:jc w:val="center"/>
                              <w:rPr>
                                <w:b/>
                                <w:sz w:val="18"/>
                                <w:szCs w:val="18"/>
                              </w:rPr>
                            </w:pPr>
                          </w:p>
                          <w:p w14:paraId="2B4B0645" w14:textId="77777777" w:rsidR="00DC22FB" w:rsidRDefault="00DC22FB" w:rsidP="00FB5658">
                            <w:pPr>
                              <w:jc w:val="center"/>
                              <w:rPr>
                                <w:rFonts w:ascii="Verdana" w:hAnsi="Verdana"/>
                                <w:b/>
                                <w:sz w:val="18"/>
                                <w:szCs w:val="18"/>
                              </w:rPr>
                            </w:pPr>
                          </w:p>
                          <w:p w14:paraId="783C61F9" w14:textId="304B5F2C" w:rsidR="00DC22FB" w:rsidRPr="00243D73" w:rsidRDefault="00DC22FB"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robót budowlanych</w:t>
                            </w:r>
                          </w:p>
                          <w:p w14:paraId="3F8796A7" w14:textId="77777777" w:rsidR="00DC22FB" w:rsidRDefault="00DC22FB"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2" type="#_x0000_t202" style="position:absolute;left:0;text-align:left;margin-left:161.85pt;margin-top:20.05pt;width:336.2pt;height: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nLop4DICAABcBAAADgAAAAAAAAAAAAAAAAAu&#10;AgAAZHJzL2Uyb0RvYy54bWxQSwECLQAUAAYACAAAACEAHybM3N4AAAAKAQAADwAAAAAAAAAAAAAA&#10;AACMBAAAZHJzL2Rvd25yZXYueG1sUEsFBgAAAAAEAAQA8wAAAJcFAAAAAA==&#10;" fillcolor="silver">
                <v:textbox>
                  <w:txbxContent>
                    <w:p w14:paraId="091CA74E" w14:textId="77777777" w:rsidR="00DC22FB" w:rsidRDefault="00DC22FB" w:rsidP="00FB5658">
                      <w:pPr>
                        <w:jc w:val="center"/>
                        <w:rPr>
                          <w:b/>
                          <w:sz w:val="18"/>
                          <w:szCs w:val="18"/>
                        </w:rPr>
                      </w:pPr>
                    </w:p>
                    <w:p w14:paraId="2B4B0645" w14:textId="77777777" w:rsidR="00DC22FB" w:rsidRDefault="00DC22FB" w:rsidP="00FB5658">
                      <w:pPr>
                        <w:jc w:val="center"/>
                        <w:rPr>
                          <w:rFonts w:ascii="Verdana" w:hAnsi="Verdana"/>
                          <w:b/>
                          <w:sz w:val="18"/>
                          <w:szCs w:val="18"/>
                        </w:rPr>
                      </w:pPr>
                    </w:p>
                    <w:p w14:paraId="783C61F9" w14:textId="304B5F2C" w:rsidR="00DC22FB" w:rsidRPr="00243D73" w:rsidRDefault="00DC22FB"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robót budowlanych</w:t>
                      </w:r>
                    </w:p>
                    <w:p w14:paraId="3F8796A7" w14:textId="77777777" w:rsidR="00DC22FB" w:rsidRDefault="00DC22FB" w:rsidP="00FB5658">
                      <w:pPr>
                        <w:jc w:val="center"/>
                        <w:rPr>
                          <w:b/>
                          <w:sz w:val="28"/>
                        </w:rPr>
                      </w:pPr>
                    </w:p>
                  </w:txbxContent>
                </v:textbox>
                <w10:wrap type="tight"/>
              </v:shape>
            </w:pict>
          </mc:Fallback>
        </mc:AlternateContent>
      </w:r>
      <w:r w:rsidRPr="00AC799F">
        <w:rPr>
          <w:rFonts w:ascii="Arial" w:hAnsi="Arial" w:cs="Arial"/>
          <w:noProof/>
        </w:rPr>
        <mc:AlternateContent>
          <mc:Choice Requires="wps">
            <w:drawing>
              <wp:anchor distT="0" distB="0" distL="114300" distR="114300" simplePos="0" relativeHeight="251665408" behindDoc="0" locked="0" layoutInCell="1" allowOverlap="1" wp14:anchorId="2062CB44" wp14:editId="064C414B">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DC22FB" w:rsidRDefault="00DC22FB" w:rsidP="00FB5658">
                            <w:pPr>
                              <w:jc w:val="center"/>
                              <w:rPr>
                                <w:i/>
                                <w:sz w:val="18"/>
                              </w:rPr>
                            </w:pPr>
                          </w:p>
                          <w:p w14:paraId="22D60A20" w14:textId="77777777" w:rsidR="00DC22FB" w:rsidRDefault="00DC22FB" w:rsidP="00FB5658">
                            <w:pPr>
                              <w:jc w:val="center"/>
                              <w:rPr>
                                <w:i/>
                                <w:sz w:val="18"/>
                              </w:rPr>
                            </w:pPr>
                          </w:p>
                          <w:p w14:paraId="084F393B" w14:textId="77777777" w:rsidR="00DC22FB" w:rsidRDefault="00DC22FB" w:rsidP="00FB5658">
                            <w:pPr>
                              <w:jc w:val="center"/>
                              <w:rPr>
                                <w:i/>
                                <w:sz w:val="18"/>
                              </w:rPr>
                            </w:pPr>
                          </w:p>
                          <w:p w14:paraId="62534A79" w14:textId="77777777" w:rsidR="00DC22FB" w:rsidRDefault="00DC22FB" w:rsidP="00FB5658">
                            <w:pPr>
                              <w:jc w:val="center"/>
                              <w:rPr>
                                <w:rFonts w:ascii="Verdana" w:hAnsi="Verdana"/>
                                <w:i/>
                                <w:sz w:val="16"/>
                                <w:szCs w:val="16"/>
                              </w:rPr>
                            </w:pPr>
                          </w:p>
                          <w:p w14:paraId="305CED15" w14:textId="77777777" w:rsidR="00DC22FB" w:rsidRPr="00D13CD4" w:rsidRDefault="00DC22FB"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3" type="#_x0000_t202" style="position:absolute;left:0;text-align:left;margin-left:9pt;margin-top:20.15pt;width:157.8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CWQsi8CAABcBAAADgAAAAAAAAAAAAAAAAAuAgAA&#10;ZHJzL2Uyb0RvYy54bWxQSwECLQAUAAYACAAAACEA6vyiEt4AAAAJAQAADwAAAAAAAAAAAAAAAACJ&#10;BAAAZHJzL2Rvd25yZXYueG1sUEsFBgAAAAAEAAQA8wAAAJQFAAAAAA==&#10;">
                <v:textbox>
                  <w:txbxContent>
                    <w:p w14:paraId="79F40E50" w14:textId="77777777" w:rsidR="00DC22FB" w:rsidRDefault="00DC22FB" w:rsidP="00FB5658">
                      <w:pPr>
                        <w:jc w:val="center"/>
                        <w:rPr>
                          <w:i/>
                          <w:sz w:val="18"/>
                        </w:rPr>
                      </w:pPr>
                    </w:p>
                    <w:p w14:paraId="22D60A20" w14:textId="77777777" w:rsidR="00DC22FB" w:rsidRDefault="00DC22FB" w:rsidP="00FB5658">
                      <w:pPr>
                        <w:jc w:val="center"/>
                        <w:rPr>
                          <w:i/>
                          <w:sz w:val="18"/>
                        </w:rPr>
                      </w:pPr>
                    </w:p>
                    <w:p w14:paraId="084F393B" w14:textId="77777777" w:rsidR="00DC22FB" w:rsidRDefault="00DC22FB" w:rsidP="00FB5658">
                      <w:pPr>
                        <w:jc w:val="center"/>
                        <w:rPr>
                          <w:i/>
                          <w:sz w:val="18"/>
                        </w:rPr>
                      </w:pPr>
                    </w:p>
                    <w:p w14:paraId="62534A79" w14:textId="77777777" w:rsidR="00DC22FB" w:rsidRDefault="00DC22FB" w:rsidP="00FB5658">
                      <w:pPr>
                        <w:jc w:val="center"/>
                        <w:rPr>
                          <w:rFonts w:ascii="Verdana" w:hAnsi="Verdana"/>
                          <w:i/>
                          <w:sz w:val="16"/>
                          <w:szCs w:val="16"/>
                        </w:rPr>
                      </w:pPr>
                    </w:p>
                    <w:p w14:paraId="305CED15" w14:textId="77777777" w:rsidR="00DC22FB" w:rsidRPr="00D13CD4" w:rsidRDefault="00DC22FB"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77777777" w:rsidR="00FB5658" w:rsidRPr="00AC799F" w:rsidRDefault="00FB5658" w:rsidP="00FB5658">
      <w:pPr>
        <w:jc w:val="both"/>
        <w:rPr>
          <w:rFonts w:ascii="Arial" w:hAnsi="Arial" w:cs="Arial"/>
          <w:b/>
          <w:sz w:val="20"/>
          <w:szCs w:val="20"/>
        </w:rPr>
      </w:pPr>
    </w:p>
    <w:p w14:paraId="0CFCE00F" w14:textId="77777777" w:rsidR="00EB3087" w:rsidRPr="00AC799F" w:rsidRDefault="00EB3087" w:rsidP="00FB5658">
      <w:pPr>
        <w:jc w:val="both"/>
        <w:rPr>
          <w:rFonts w:ascii="Arial" w:hAnsi="Arial" w:cs="Arial"/>
          <w:b/>
          <w:sz w:val="20"/>
          <w:szCs w:val="20"/>
        </w:rPr>
      </w:pPr>
    </w:p>
    <w:p w14:paraId="2EDD1896" w14:textId="77777777" w:rsidR="00EB3087" w:rsidRPr="00AC799F" w:rsidRDefault="00EB3087" w:rsidP="00FB5658">
      <w:pPr>
        <w:jc w:val="both"/>
        <w:rPr>
          <w:rFonts w:ascii="Arial" w:hAnsi="Arial" w:cs="Arial"/>
          <w:b/>
          <w:sz w:val="20"/>
          <w:szCs w:val="20"/>
        </w:rPr>
      </w:pPr>
    </w:p>
    <w:p w14:paraId="207DEFAB" w14:textId="77777777" w:rsidR="00EB3087" w:rsidRPr="00AC799F" w:rsidRDefault="00EB3087" w:rsidP="00FB5658">
      <w:pPr>
        <w:jc w:val="both"/>
        <w:rPr>
          <w:rFonts w:ascii="Arial" w:hAnsi="Arial" w:cs="Arial"/>
          <w:b/>
          <w:sz w:val="20"/>
          <w:szCs w:val="20"/>
        </w:rPr>
      </w:pPr>
    </w:p>
    <w:p w14:paraId="7A6CD6EF" w14:textId="77777777" w:rsidR="00EB3087" w:rsidRPr="00AC799F" w:rsidRDefault="00EB3087" w:rsidP="00FB5658">
      <w:pPr>
        <w:jc w:val="both"/>
        <w:rPr>
          <w:rFonts w:ascii="Arial" w:hAnsi="Arial" w:cs="Arial"/>
          <w:b/>
          <w:sz w:val="20"/>
          <w:szCs w:val="20"/>
        </w:rPr>
      </w:pPr>
    </w:p>
    <w:p w14:paraId="5D8419D3" w14:textId="77777777" w:rsidR="00EB3087" w:rsidRPr="00AC799F" w:rsidRDefault="00EB3087" w:rsidP="00FB5658">
      <w:pPr>
        <w:jc w:val="both"/>
        <w:rPr>
          <w:rFonts w:ascii="Arial" w:hAnsi="Arial" w:cs="Arial"/>
          <w:b/>
          <w:sz w:val="20"/>
          <w:szCs w:val="20"/>
        </w:rPr>
      </w:pPr>
    </w:p>
    <w:p w14:paraId="0110F565" w14:textId="3C7E8A15" w:rsidR="00FB5658" w:rsidRPr="00AC799F" w:rsidRDefault="00FB5658" w:rsidP="00FB5658">
      <w:pPr>
        <w:jc w:val="both"/>
        <w:rPr>
          <w:rFonts w:ascii="Arial" w:hAnsi="Arial" w:cs="Arial"/>
          <w:b/>
          <w:sz w:val="20"/>
          <w:szCs w:val="20"/>
        </w:rPr>
      </w:pPr>
      <w:r w:rsidRPr="00AC799F">
        <w:rPr>
          <w:rFonts w:ascii="Arial" w:hAnsi="Arial" w:cs="Arial"/>
          <w:b/>
          <w:sz w:val="20"/>
          <w:szCs w:val="20"/>
        </w:rPr>
        <w:t>Składając ofertę w postępowaniu o udzielenie zamówienia publicznego prowadzonym w trybie przetargu nieograniczonego na:</w:t>
      </w:r>
    </w:p>
    <w:p w14:paraId="02A2D5AC" w14:textId="77777777" w:rsidR="00FB5658" w:rsidRPr="00AC799F" w:rsidRDefault="00FB5658" w:rsidP="00FB5658">
      <w:pPr>
        <w:jc w:val="both"/>
        <w:outlineLvl w:val="0"/>
        <w:rPr>
          <w:rFonts w:ascii="Arial" w:eastAsia="Calibri" w:hAnsi="Arial" w:cs="Arial"/>
          <w:b/>
          <w:sz w:val="20"/>
          <w:szCs w:val="20"/>
          <w:lang w:eastAsia="en-US"/>
        </w:rPr>
      </w:pPr>
    </w:p>
    <w:p w14:paraId="67889722" w14:textId="77777777" w:rsidR="00732C5A" w:rsidRPr="00732C5A" w:rsidRDefault="00732C5A" w:rsidP="00732C5A">
      <w:pPr>
        <w:jc w:val="both"/>
        <w:rPr>
          <w:rFonts w:ascii="Arial" w:hAnsi="Arial" w:cs="Arial"/>
          <w:b/>
          <w:sz w:val="20"/>
          <w:szCs w:val="20"/>
        </w:rPr>
      </w:pPr>
      <w:bookmarkStart w:id="12" w:name="_Hlk42261477"/>
      <w:r w:rsidRPr="00732C5A">
        <w:rPr>
          <w:rFonts w:ascii="Arial" w:hAnsi="Arial" w:cs="Arial"/>
          <w:b/>
          <w:sz w:val="20"/>
          <w:szCs w:val="20"/>
        </w:rPr>
        <w:t>Wymianę dwóch dźwigów osobowych (wind) w budynku biurowym Ministerstwa Sprawiedliwości przy Al. Ujazdowskich 11 w Warszawie</w:t>
      </w:r>
    </w:p>
    <w:bookmarkEnd w:id="12"/>
    <w:p w14:paraId="6CF6BDE0" w14:textId="77777777" w:rsidR="00FB5658" w:rsidRPr="00AC799F" w:rsidRDefault="00FB5658" w:rsidP="00FB5658">
      <w:pPr>
        <w:jc w:val="both"/>
        <w:rPr>
          <w:rFonts w:ascii="Arial" w:hAnsi="Arial" w:cs="Arial"/>
          <w:spacing w:val="-2"/>
          <w:sz w:val="20"/>
          <w:szCs w:val="20"/>
        </w:rPr>
      </w:pPr>
    </w:p>
    <w:p w14:paraId="50DF2D17" w14:textId="3C4DB3C1" w:rsidR="00FB5658" w:rsidRPr="00AC799F" w:rsidRDefault="00FB5658" w:rsidP="00FB5658">
      <w:pPr>
        <w:jc w:val="both"/>
        <w:rPr>
          <w:rFonts w:ascii="Arial" w:hAnsi="Arial" w:cs="Arial"/>
          <w:b/>
          <w:spacing w:val="-2"/>
          <w:sz w:val="20"/>
          <w:szCs w:val="20"/>
        </w:rPr>
      </w:pPr>
      <w:r w:rsidRPr="00AC799F">
        <w:rPr>
          <w:rFonts w:ascii="Arial" w:hAnsi="Arial" w:cs="Arial"/>
          <w:spacing w:val="-2"/>
          <w:sz w:val="20"/>
          <w:szCs w:val="20"/>
        </w:rPr>
        <w:t>znak sprawy: BF-II.3710.</w:t>
      </w:r>
      <w:r w:rsidR="00C91C53">
        <w:rPr>
          <w:rFonts w:ascii="Arial" w:hAnsi="Arial" w:cs="Arial"/>
          <w:spacing w:val="-2"/>
          <w:sz w:val="20"/>
          <w:szCs w:val="20"/>
        </w:rPr>
        <w:t>4</w:t>
      </w:r>
      <w:r w:rsidR="009766B2" w:rsidRPr="00AC799F">
        <w:rPr>
          <w:rFonts w:ascii="Arial" w:hAnsi="Arial" w:cs="Arial"/>
          <w:spacing w:val="-2"/>
          <w:sz w:val="20"/>
          <w:szCs w:val="20"/>
        </w:rPr>
        <w:t>7</w:t>
      </w:r>
      <w:r w:rsidRPr="00AC799F">
        <w:rPr>
          <w:rFonts w:ascii="Arial" w:hAnsi="Arial" w:cs="Arial"/>
          <w:spacing w:val="-2"/>
          <w:sz w:val="20"/>
          <w:szCs w:val="20"/>
        </w:rPr>
        <w:t>.20</w:t>
      </w:r>
      <w:r w:rsidR="00C91C53">
        <w:rPr>
          <w:rFonts w:ascii="Arial" w:hAnsi="Arial" w:cs="Arial"/>
          <w:spacing w:val="-2"/>
          <w:sz w:val="20"/>
          <w:szCs w:val="20"/>
        </w:rPr>
        <w:t>19</w:t>
      </w:r>
    </w:p>
    <w:p w14:paraId="1CD1A8CB" w14:textId="77777777" w:rsidR="00FB5658" w:rsidRPr="00AC799F" w:rsidRDefault="00FB5658" w:rsidP="00FB5658">
      <w:pPr>
        <w:jc w:val="both"/>
        <w:rPr>
          <w:rFonts w:ascii="Arial" w:eastAsia="Calibri" w:hAnsi="Arial" w:cs="Arial"/>
          <w:sz w:val="20"/>
          <w:szCs w:val="20"/>
        </w:rPr>
      </w:pPr>
    </w:p>
    <w:p w14:paraId="32453AA1" w14:textId="5F48028B" w:rsidR="00FB5658" w:rsidRPr="00AC799F" w:rsidRDefault="00FB5658" w:rsidP="00FB5658">
      <w:pPr>
        <w:jc w:val="both"/>
        <w:rPr>
          <w:rFonts w:ascii="Arial" w:hAnsi="Arial" w:cs="Arial"/>
          <w:sz w:val="20"/>
          <w:szCs w:val="20"/>
        </w:rPr>
      </w:pPr>
      <w:bookmarkStart w:id="13" w:name="_Hlk42261506"/>
      <w:r w:rsidRPr="00AC799F">
        <w:rPr>
          <w:rFonts w:ascii="Arial" w:hAnsi="Arial" w:cs="Arial"/>
          <w:sz w:val="20"/>
          <w:szCs w:val="20"/>
          <w:lang w:eastAsia="ar-SA"/>
        </w:rPr>
        <w:t>P</w:t>
      </w:r>
      <w:r w:rsidRPr="00AC799F">
        <w:rPr>
          <w:rFonts w:ascii="Arial" w:eastAsia="Calibri" w:hAnsi="Arial" w:cs="Arial"/>
          <w:sz w:val="20"/>
          <w:szCs w:val="20"/>
        </w:rPr>
        <w:t>rzedkładamy wyka</w:t>
      </w:r>
      <w:r w:rsidRPr="00AC799F">
        <w:rPr>
          <w:rFonts w:ascii="Arial" w:hAnsi="Arial" w:cs="Arial"/>
          <w:sz w:val="20"/>
          <w:szCs w:val="20"/>
        </w:rPr>
        <w:t>z usług w zakresie spełniania warunków udziału w postępowaniu</w:t>
      </w:r>
      <w:bookmarkEnd w:id="13"/>
      <w:r w:rsidRPr="00AC799F">
        <w:rPr>
          <w:rFonts w:ascii="Arial" w:hAnsi="Arial" w:cs="Arial"/>
          <w:sz w:val="20"/>
          <w:szCs w:val="20"/>
        </w:rPr>
        <w:t>:</w:t>
      </w:r>
    </w:p>
    <w:p w14:paraId="72D81559" w14:textId="77777777" w:rsidR="00FB5658" w:rsidRPr="00AC799F"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AC799F" w14:paraId="3BD37491" w14:textId="77777777" w:rsidTr="00D9137C">
        <w:trPr>
          <w:cantSplit/>
          <w:trHeight w:val="240"/>
        </w:trPr>
        <w:tc>
          <w:tcPr>
            <w:tcW w:w="564" w:type="dxa"/>
            <w:vMerge w:val="restart"/>
            <w:vAlign w:val="center"/>
          </w:tcPr>
          <w:p w14:paraId="66B7DA03"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Lp.</w:t>
            </w:r>
          </w:p>
        </w:tc>
        <w:tc>
          <w:tcPr>
            <w:tcW w:w="1491" w:type="dxa"/>
            <w:vMerge w:val="restart"/>
            <w:vAlign w:val="center"/>
          </w:tcPr>
          <w:p w14:paraId="36338779" w14:textId="77777777" w:rsidR="00FB5658" w:rsidRPr="00AC799F" w:rsidRDefault="00FB5658" w:rsidP="00CF1934">
            <w:pPr>
              <w:ind w:left="993" w:hanging="993"/>
              <w:jc w:val="center"/>
              <w:rPr>
                <w:rFonts w:ascii="Arial" w:hAnsi="Arial" w:cs="Arial"/>
                <w:b/>
                <w:spacing w:val="4"/>
                <w:sz w:val="20"/>
                <w:szCs w:val="20"/>
              </w:rPr>
            </w:pPr>
          </w:p>
          <w:p w14:paraId="71E0F363" w14:textId="15F10ED8" w:rsidR="00FB5658" w:rsidRPr="00AC799F" w:rsidRDefault="00FB5658" w:rsidP="00CF1934">
            <w:pPr>
              <w:ind w:left="72"/>
              <w:jc w:val="center"/>
              <w:rPr>
                <w:rFonts w:ascii="Arial" w:hAnsi="Arial" w:cs="Arial"/>
                <w:b/>
                <w:spacing w:val="4"/>
                <w:sz w:val="20"/>
                <w:szCs w:val="20"/>
              </w:rPr>
            </w:pPr>
            <w:r w:rsidRPr="00AC799F">
              <w:rPr>
                <w:rFonts w:ascii="Arial" w:hAnsi="Arial" w:cs="Arial"/>
                <w:b/>
                <w:bCs/>
                <w:sz w:val="20"/>
                <w:szCs w:val="20"/>
              </w:rPr>
              <w:t xml:space="preserve">Nazwa Wykonawcy </w:t>
            </w:r>
            <w:r w:rsidR="004827B8">
              <w:rPr>
                <w:rFonts w:ascii="Arial" w:hAnsi="Arial" w:cs="Arial"/>
                <w:b/>
                <w:bCs/>
                <w:sz w:val="20"/>
                <w:szCs w:val="20"/>
              </w:rPr>
              <w:t>roboty budowlanej</w:t>
            </w:r>
          </w:p>
        </w:tc>
        <w:tc>
          <w:tcPr>
            <w:tcW w:w="1559" w:type="dxa"/>
            <w:vMerge w:val="restart"/>
            <w:vAlign w:val="center"/>
          </w:tcPr>
          <w:p w14:paraId="5DE61346" w14:textId="3EAE6B99" w:rsidR="00FB5658" w:rsidRPr="00AC799F" w:rsidRDefault="00FB5658" w:rsidP="00CF1934">
            <w:pPr>
              <w:ind w:left="72"/>
              <w:jc w:val="center"/>
              <w:rPr>
                <w:rFonts w:ascii="Arial" w:hAnsi="Arial" w:cs="Arial"/>
                <w:b/>
                <w:spacing w:val="4"/>
                <w:sz w:val="20"/>
                <w:szCs w:val="20"/>
              </w:rPr>
            </w:pPr>
            <w:r w:rsidRPr="00AC799F">
              <w:rPr>
                <w:rFonts w:ascii="Arial" w:hAnsi="Arial" w:cs="Arial"/>
                <w:b/>
                <w:bCs/>
                <w:sz w:val="20"/>
                <w:szCs w:val="20"/>
              </w:rPr>
              <w:t xml:space="preserve">Nazwa i adres Zlecającego </w:t>
            </w:r>
            <w:r w:rsidR="004827B8">
              <w:rPr>
                <w:rFonts w:ascii="Arial" w:hAnsi="Arial" w:cs="Arial"/>
                <w:b/>
                <w:bCs/>
                <w:sz w:val="20"/>
                <w:szCs w:val="20"/>
              </w:rPr>
              <w:t>robotę budowlaną</w:t>
            </w:r>
          </w:p>
        </w:tc>
        <w:tc>
          <w:tcPr>
            <w:tcW w:w="5103" w:type="dxa"/>
            <w:vMerge w:val="restart"/>
            <w:vAlign w:val="center"/>
          </w:tcPr>
          <w:p w14:paraId="5E7E5D70" w14:textId="5ED28E45"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Informacje potwierdzające spełnienie warunków udziału w postępowaniu</w:t>
            </w:r>
            <w:r w:rsidR="00FA7167">
              <w:rPr>
                <w:rFonts w:ascii="Arial" w:hAnsi="Arial" w:cs="Arial"/>
                <w:b/>
                <w:bCs/>
                <w:sz w:val="20"/>
                <w:szCs w:val="20"/>
              </w:rPr>
              <w:t xml:space="preserve">, w tym: </w:t>
            </w:r>
            <w:r w:rsidRPr="00AC799F">
              <w:rPr>
                <w:rFonts w:ascii="Arial" w:hAnsi="Arial" w:cs="Arial"/>
                <w:b/>
                <w:bCs/>
                <w:sz w:val="20"/>
                <w:szCs w:val="20"/>
              </w:rPr>
              <w:t xml:space="preserve">przedmiot </w:t>
            </w:r>
            <w:r w:rsidR="006A4508">
              <w:rPr>
                <w:rFonts w:ascii="Arial" w:hAnsi="Arial" w:cs="Arial"/>
                <w:b/>
                <w:bCs/>
                <w:sz w:val="20"/>
                <w:szCs w:val="20"/>
              </w:rPr>
              <w:t>roboty budowlanej</w:t>
            </w:r>
            <w:r w:rsidRPr="00AC799F">
              <w:rPr>
                <w:rFonts w:ascii="Arial" w:hAnsi="Arial" w:cs="Arial"/>
                <w:b/>
                <w:bCs/>
                <w:sz w:val="20"/>
                <w:szCs w:val="20"/>
              </w:rPr>
              <w:t>, wartoś</w:t>
            </w:r>
            <w:r w:rsidR="00E21E5F" w:rsidRPr="00AC799F">
              <w:rPr>
                <w:rFonts w:ascii="Arial" w:hAnsi="Arial" w:cs="Arial"/>
                <w:b/>
                <w:bCs/>
                <w:sz w:val="20"/>
                <w:szCs w:val="20"/>
              </w:rPr>
              <w:t>ci brutto w złotych</w:t>
            </w:r>
          </w:p>
        </w:tc>
        <w:tc>
          <w:tcPr>
            <w:tcW w:w="4678" w:type="dxa"/>
            <w:gridSpan w:val="2"/>
            <w:vAlign w:val="center"/>
          </w:tcPr>
          <w:p w14:paraId="30D378F1"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Okres realizacji</w:t>
            </w:r>
          </w:p>
        </w:tc>
      </w:tr>
      <w:tr w:rsidR="00FB5658" w:rsidRPr="00AC799F" w14:paraId="5480860C" w14:textId="77777777" w:rsidTr="00D9137C">
        <w:trPr>
          <w:cantSplit/>
          <w:trHeight w:val="817"/>
        </w:trPr>
        <w:tc>
          <w:tcPr>
            <w:tcW w:w="564" w:type="dxa"/>
            <w:vMerge/>
          </w:tcPr>
          <w:p w14:paraId="3A2BAF4D" w14:textId="77777777" w:rsidR="00FB5658" w:rsidRPr="00AC799F"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AC799F"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AC799F"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AC799F"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początek</w:t>
            </w:r>
          </w:p>
          <w:p w14:paraId="77EC91B6"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dzień/ miesiąc/rok</w:t>
            </w:r>
          </w:p>
        </w:tc>
        <w:tc>
          <w:tcPr>
            <w:tcW w:w="2268" w:type="dxa"/>
            <w:vAlign w:val="center"/>
          </w:tcPr>
          <w:p w14:paraId="499EFA23"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koniec</w:t>
            </w:r>
          </w:p>
          <w:p w14:paraId="72EEF6D7" w14:textId="77777777" w:rsidR="00FB5658" w:rsidRPr="00AC799F" w:rsidRDefault="00FB5658" w:rsidP="00CF1934">
            <w:pPr>
              <w:ind w:left="72"/>
              <w:jc w:val="center"/>
              <w:rPr>
                <w:rFonts w:ascii="Arial" w:hAnsi="Arial" w:cs="Arial"/>
                <w:b/>
                <w:bCs/>
                <w:sz w:val="20"/>
                <w:szCs w:val="20"/>
              </w:rPr>
            </w:pPr>
            <w:r w:rsidRPr="00AC799F">
              <w:rPr>
                <w:rFonts w:ascii="Arial" w:hAnsi="Arial" w:cs="Arial"/>
                <w:b/>
                <w:bCs/>
                <w:sz w:val="20"/>
                <w:szCs w:val="20"/>
              </w:rPr>
              <w:t>dzień/ miesiąc/rok</w:t>
            </w:r>
          </w:p>
        </w:tc>
      </w:tr>
      <w:tr w:rsidR="00FB5658" w:rsidRPr="00AC799F" w14:paraId="1B3ECF09" w14:textId="77777777" w:rsidTr="00D9137C">
        <w:trPr>
          <w:trHeight w:val="256"/>
        </w:trPr>
        <w:tc>
          <w:tcPr>
            <w:tcW w:w="564" w:type="dxa"/>
          </w:tcPr>
          <w:p w14:paraId="61A36295"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1</w:t>
            </w:r>
          </w:p>
        </w:tc>
        <w:tc>
          <w:tcPr>
            <w:tcW w:w="1491" w:type="dxa"/>
            <w:vAlign w:val="center"/>
          </w:tcPr>
          <w:p w14:paraId="5409E15E"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2</w:t>
            </w:r>
          </w:p>
        </w:tc>
        <w:tc>
          <w:tcPr>
            <w:tcW w:w="1559" w:type="dxa"/>
            <w:vAlign w:val="center"/>
          </w:tcPr>
          <w:p w14:paraId="1A17BAED"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3</w:t>
            </w:r>
          </w:p>
        </w:tc>
        <w:tc>
          <w:tcPr>
            <w:tcW w:w="5103" w:type="dxa"/>
            <w:vAlign w:val="center"/>
          </w:tcPr>
          <w:p w14:paraId="1B6ADF88"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4</w:t>
            </w:r>
          </w:p>
        </w:tc>
        <w:tc>
          <w:tcPr>
            <w:tcW w:w="2410" w:type="dxa"/>
            <w:vAlign w:val="center"/>
          </w:tcPr>
          <w:p w14:paraId="6E0E182E"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5</w:t>
            </w:r>
          </w:p>
        </w:tc>
        <w:tc>
          <w:tcPr>
            <w:tcW w:w="2268" w:type="dxa"/>
            <w:vAlign w:val="center"/>
          </w:tcPr>
          <w:p w14:paraId="2DC28A42" w14:textId="77777777" w:rsidR="00FB5658" w:rsidRPr="00AC799F" w:rsidRDefault="00FB5658" w:rsidP="00CF1934">
            <w:pPr>
              <w:ind w:left="993" w:hanging="993"/>
              <w:jc w:val="center"/>
              <w:rPr>
                <w:rFonts w:ascii="Arial" w:hAnsi="Arial" w:cs="Arial"/>
                <w:b/>
                <w:spacing w:val="4"/>
                <w:sz w:val="20"/>
                <w:szCs w:val="20"/>
              </w:rPr>
            </w:pPr>
            <w:r w:rsidRPr="00AC799F">
              <w:rPr>
                <w:rFonts w:ascii="Arial" w:hAnsi="Arial" w:cs="Arial"/>
                <w:b/>
                <w:spacing w:val="4"/>
                <w:sz w:val="20"/>
                <w:szCs w:val="20"/>
              </w:rPr>
              <w:t>6</w:t>
            </w:r>
          </w:p>
        </w:tc>
      </w:tr>
      <w:tr w:rsidR="00FB5658" w:rsidRPr="00AC799F" w14:paraId="6ACDCC26" w14:textId="77777777" w:rsidTr="00D9137C">
        <w:trPr>
          <w:trHeight w:val="736"/>
        </w:trPr>
        <w:tc>
          <w:tcPr>
            <w:tcW w:w="564" w:type="dxa"/>
          </w:tcPr>
          <w:p w14:paraId="6B080413" w14:textId="77777777" w:rsidR="00E21E5F" w:rsidRPr="00AC799F" w:rsidRDefault="00E21E5F" w:rsidP="00CF1934">
            <w:pPr>
              <w:ind w:left="993" w:hanging="993"/>
              <w:jc w:val="center"/>
              <w:rPr>
                <w:rFonts w:ascii="Arial" w:hAnsi="Arial" w:cs="Arial"/>
                <w:spacing w:val="4"/>
                <w:sz w:val="20"/>
                <w:szCs w:val="20"/>
              </w:rPr>
            </w:pPr>
          </w:p>
          <w:p w14:paraId="53994391" w14:textId="1B998174" w:rsidR="00FB5658" w:rsidRPr="00AC799F" w:rsidRDefault="00FB5658" w:rsidP="00CF1934">
            <w:pPr>
              <w:ind w:left="993" w:hanging="993"/>
              <w:jc w:val="center"/>
              <w:rPr>
                <w:rFonts w:ascii="Arial" w:hAnsi="Arial" w:cs="Arial"/>
                <w:spacing w:val="4"/>
                <w:sz w:val="20"/>
                <w:szCs w:val="20"/>
              </w:rPr>
            </w:pPr>
            <w:r w:rsidRPr="00AC799F">
              <w:rPr>
                <w:rFonts w:ascii="Arial" w:hAnsi="Arial" w:cs="Arial"/>
                <w:spacing w:val="4"/>
                <w:sz w:val="20"/>
                <w:szCs w:val="20"/>
              </w:rPr>
              <w:t>1.</w:t>
            </w:r>
          </w:p>
        </w:tc>
        <w:tc>
          <w:tcPr>
            <w:tcW w:w="1491" w:type="dxa"/>
          </w:tcPr>
          <w:p w14:paraId="68B1C632" w14:textId="77777777" w:rsidR="00FB5658" w:rsidRPr="00AC799F" w:rsidRDefault="00FB5658" w:rsidP="00C9581C">
            <w:pPr>
              <w:ind w:left="993" w:hanging="993"/>
              <w:jc w:val="center"/>
              <w:rPr>
                <w:rFonts w:ascii="Arial" w:hAnsi="Arial" w:cs="Arial"/>
                <w:spacing w:val="4"/>
                <w:sz w:val="20"/>
                <w:szCs w:val="20"/>
              </w:rPr>
            </w:pPr>
          </w:p>
          <w:p w14:paraId="39C1ED77" w14:textId="26C069D8"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1559" w:type="dxa"/>
          </w:tcPr>
          <w:p w14:paraId="5FBFB543" w14:textId="77777777" w:rsidR="00FB5658" w:rsidRPr="00AC799F" w:rsidRDefault="00FB5658" w:rsidP="00C9581C">
            <w:pPr>
              <w:ind w:left="993" w:hanging="993"/>
              <w:jc w:val="center"/>
              <w:rPr>
                <w:rFonts w:ascii="Arial" w:hAnsi="Arial" w:cs="Arial"/>
                <w:spacing w:val="4"/>
                <w:sz w:val="20"/>
                <w:szCs w:val="20"/>
              </w:rPr>
            </w:pPr>
          </w:p>
          <w:p w14:paraId="4B27DD52" w14:textId="77777777" w:rsidR="00FB5658"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p w14:paraId="5899ACAC" w14:textId="5E21A0EF" w:rsidR="000F23D9" w:rsidRPr="00AC799F" w:rsidRDefault="000F23D9" w:rsidP="00C9581C">
            <w:pPr>
              <w:ind w:left="993" w:hanging="993"/>
              <w:jc w:val="center"/>
              <w:rPr>
                <w:rFonts w:ascii="Arial" w:hAnsi="Arial" w:cs="Arial"/>
                <w:spacing w:val="4"/>
                <w:sz w:val="20"/>
                <w:szCs w:val="20"/>
              </w:rPr>
            </w:pPr>
          </w:p>
        </w:tc>
        <w:tc>
          <w:tcPr>
            <w:tcW w:w="5103" w:type="dxa"/>
          </w:tcPr>
          <w:p w14:paraId="637BC18D" w14:textId="77777777" w:rsidR="00EB3087" w:rsidRPr="00AC799F" w:rsidRDefault="00EB3087" w:rsidP="00C9581C">
            <w:pPr>
              <w:ind w:left="993" w:hanging="993"/>
              <w:jc w:val="center"/>
              <w:rPr>
                <w:rFonts w:ascii="Arial" w:hAnsi="Arial" w:cs="Arial"/>
                <w:spacing w:val="4"/>
                <w:sz w:val="20"/>
                <w:szCs w:val="20"/>
              </w:rPr>
            </w:pPr>
          </w:p>
          <w:p w14:paraId="2B2556DF" w14:textId="77777777" w:rsidR="00C6443C" w:rsidRPr="00AC799F" w:rsidRDefault="00C6443C" w:rsidP="00C9581C">
            <w:pPr>
              <w:jc w:val="center"/>
              <w:rPr>
                <w:rFonts w:ascii="Arial" w:eastAsia="Calibri" w:hAnsi="Arial" w:cs="Arial"/>
                <w:sz w:val="20"/>
                <w:szCs w:val="20"/>
              </w:rPr>
            </w:pPr>
            <w:r w:rsidRPr="00AC799F">
              <w:rPr>
                <w:rFonts w:ascii="Arial" w:eastAsia="Calibri" w:hAnsi="Arial" w:cs="Arial"/>
                <w:sz w:val="20"/>
                <w:szCs w:val="20"/>
              </w:rPr>
              <w:t>…………………..</w:t>
            </w:r>
          </w:p>
          <w:p w14:paraId="1A821A74" w14:textId="2CA5F73B" w:rsidR="00FB5658" w:rsidRPr="00AC799F" w:rsidRDefault="00FB5658" w:rsidP="00C9581C">
            <w:pPr>
              <w:ind w:left="72"/>
              <w:jc w:val="center"/>
              <w:rPr>
                <w:rFonts w:ascii="Arial" w:hAnsi="Arial" w:cs="Arial"/>
                <w:spacing w:val="4"/>
                <w:sz w:val="20"/>
                <w:szCs w:val="20"/>
              </w:rPr>
            </w:pPr>
          </w:p>
        </w:tc>
        <w:tc>
          <w:tcPr>
            <w:tcW w:w="2410" w:type="dxa"/>
          </w:tcPr>
          <w:p w14:paraId="175BB3AF" w14:textId="77777777" w:rsidR="00FB5658" w:rsidRPr="00AC799F" w:rsidRDefault="00FB5658" w:rsidP="00C9581C">
            <w:pPr>
              <w:ind w:left="993" w:hanging="993"/>
              <w:jc w:val="center"/>
              <w:rPr>
                <w:rFonts w:ascii="Arial" w:hAnsi="Arial" w:cs="Arial"/>
                <w:spacing w:val="4"/>
                <w:sz w:val="20"/>
                <w:szCs w:val="20"/>
              </w:rPr>
            </w:pPr>
          </w:p>
          <w:p w14:paraId="0C3D9110" w14:textId="37484A0D"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2268" w:type="dxa"/>
          </w:tcPr>
          <w:p w14:paraId="72BBBCF0" w14:textId="77777777" w:rsidR="00FB5658" w:rsidRPr="00AC799F" w:rsidRDefault="00FB5658" w:rsidP="00C9581C">
            <w:pPr>
              <w:ind w:left="993" w:hanging="993"/>
              <w:jc w:val="center"/>
              <w:rPr>
                <w:rFonts w:ascii="Arial" w:hAnsi="Arial" w:cs="Arial"/>
                <w:spacing w:val="4"/>
                <w:sz w:val="20"/>
                <w:szCs w:val="20"/>
              </w:rPr>
            </w:pPr>
          </w:p>
          <w:p w14:paraId="30F2B9C7" w14:textId="61FF5D09"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r>
      <w:tr w:rsidR="002662F4" w:rsidRPr="00AC799F" w14:paraId="5C34114D" w14:textId="77777777" w:rsidTr="00D9137C">
        <w:trPr>
          <w:trHeight w:val="736"/>
        </w:trPr>
        <w:tc>
          <w:tcPr>
            <w:tcW w:w="564" w:type="dxa"/>
          </w:tcPr>
          <w:p w14:paraId="134CD079" w14:textId="16E324D5" w:rsidR="002662F4" w:rsidRPr="00AC799F" w:rsidRDefault="002662F4" w:rsidP="00CF1934">
            <w:pPr>
              <w:ind w:left="993" w:hanging="993"/>
              <w:jc w:val="center"/>
              <w:rPr>
                <w:rFonts w:ascii="Arial" w:hAnsi="Arial" w:cs="Arial"/>
                <w:spacing w:val="4"/>
                <w:sz w:val="20"/>
                <w:szCs w:val="20"/>
              </w:rPr>
            </w:pPr>
            <w:r w:rsidRPr="00AC799F">
              <w:rPr>
                <w:rFonts w:ascii="Arial" w:hAnsi="Arial" w:cs="Arial"/>
                <w:spacing w:val="4"/>
                <w:sz w:val="20"/>
                <w:szCs w:val="20"/>
              </w:rPr>
              <w:t>2.</w:t>
            </w:r>
          </w:p>
        </w:tc>
        <w:tc>
          <w:tcPr>
            <w:tcW w:w="1491" w:type="dxa"/>
          </w:tcPr>
          <w:p w14:paraId="504B5DFD" w14:textId="77777777" w:rsidR="002662F4" w:rsidRPr="00AC799F" w:rsidRDefault="002662F4" w:rsidP="00C9581C">
            <w:pPr>
              <w:ind w:left="993" w:hanging="993"/>
              <w:jc w:val="center"/>
              <w:rPr>
                <w:rFonts w:ascii="Arial" w:hAnsi="Arial" w:cs="Arial"/>
                <w:spacing w:val="4"/>
                <w:sz w:val="20"/>
                <w:szCs w:val="20"/>
              </w:rPr>
            </w:pPr>
          </w:p>
          <w:p w14:paraId="04E67F70" w14:textId="73AD0951"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1559" w:type="dxa"/>
          </w:tcPr>
          <w:p w14:paraId="2DFD90E9" w14:textId="77777777" w:rsidR="002662F4" w:rsidRPr="00AC799F" w:rsidRDefault="002662F4" w:rsidP="00C9581C">
            <w:pPr>
              <w:ind w:left="993" w:hanging="993"/>
              <w:jc w:val="center"/>
              <w:rPr>
                <w:rFonts w:ascii="Arial" w:hAnsi="Arial" w:cs="Arial"/>
                <w:spacing w:val="4"/>
                <w:sz w:val="20"/>
                <w:szCs w:val="20"/>
              </w:rPr>
            </w:pPr>
          </w:p>
          <w:p w14:paraId="19B3981F" w14:textId="2CAE18E3"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5103" w:type="dxa"/>
          </w:tcPr>
          <w:p w14:paraId="64C3FE7C" w14:textId="77777777" w:rsidR="00C6443C" w:rsidRPr="00AC799F" w:rsidRDefault="00C6443C" w:rsidP="00C9581C">
            <w:pPr>
              <w:jc w:val="center"/>
              <w:rPr>
                <w:rFonts w:ascii="Arial" w:eastAsia="Calibri" w:hAnsi="Arial" w:cs="Arial"/>
                <w:sz w:val="20"/>
                <w:szCs w:val="20"/>
              </w:rPr>
            </w:pPr>
            <w:r w:rsidRPr="00AC799F">
              <w:rPr>
                <w:rFonts w:ascii="Arial" w:eastAsia="Calibri" w:hAnsi="Arial" w:cs="Arial"/>
                <w:sz w:val="20"/>
                <w:szCs w:val="20"/>
              </w:rPr>
              <w:t>…………………..</w:t>
            </w:r>
          </w:p>
          <w:p w14:paraId="157FD967" w14:textId="77777777" w:rsidR="00C6443C" w:rsidRPr="00AC799F" w:rsidRDefault="00C6443C" w:rsidP="00C9581C">
            <w:pPr>
              <w:ind w:left="72"/>
              <w:jc w:val="center"/>
              <w:rPr>
                <w:rFonts w:ascii="Arial" w:hAnsi="Arial" w:cs="Arial"/>
                <w:spacing w:val="4"/>
                <w:sz w:val="20"/>
                <w:szCs w:val="20"/>
              </w:rPr>
            </w:pPr>
          </w:p>
          <w:p w14:paraId="19DFAC17" w14:textId="24AE4464" w:rsidR="002662F4" w:rsidRPr="00AC799F" w:rsidRDefault="002662F4" w:rsidP="00C9581C">
            <w:pPr>
              <w:ind w:left="72"/>
              <w:jc w:val="center"/>
              <w:rPr>
                <w:rFonts w:ascii="Arial" w:hAnsi="Arial" w:cs="Arial"/>
                <w:spacing w:val="4"/>
                <w:sz w:val="20"/>
                <w:szCs w:val="20"/>
              </w:rPr>
            </w:pPr>
          </w:p>
        </w:tc>
        <w:tc>
          <w:tcPr>
            <w:tcW w:w="2410" w:type="dxa"/>
          </w:tcPr>
          <w:p w14:paraId="57B25AF2" w14:textId="77777777" w:rsidR="002662F4" w:rsidRPr="00AC799F" w:rsidRDefault="002662F4" w:rsidP="00C9581C">
            <w:pPr>
              <w:ind w:left="993" w:hanging="993"/>
              <w:jc w:val="center"/>
              <w:rPr>
                <w:rFonts w:ascii="Arial" w:hAnsi="Arial" w:cs="Arial"/>
                <w:spacing w:val="4"/>
                <w:sz w:val="20"/>
                <w:szCs w:val="20"/>
              </w:rPr>
            </w:pPr>
          </w:p>
          <w:p w14:paraId="34D9A521" w14:textId="656B5B5D"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c>
          <w:tcPr>
            <w:tcW w:w="2268" w:type="dxa"/>
          </w:tcPr>
          <w:p w14:paraId="34409F63" w14:textId="77777777" w:rsidR="002662F4" w:rsidRPr="00AC799F" w:rsidRDefault="002662F4" w:rsidP="00C9581C">
            <w:pPr>
              <w:ind w:left="993" w:hanging="993"/>
              <w:jc w:val="center"/>
              <w:rPr>
                <w:rFonts w:ascii="Arial" w:hAnsi="Arial" w:cs="Arial"/>
                <w:spacing w:val="4"/>
                <w:sz w:val="20"/>
                <w:szCs w:val="20"/>
              </w:rPr>
            </w:pPr>
          </w:p>
          <w:p w14:paraId="1CA0B45D" w14:textId="068228AF" w:rsidR="002662F4" w:rsidRPr="00AC799F" w:rsidRDefault="002662F4" w:rsidP="00C9581C">
            <w:pPr>
              <w:ind w:left="993" w:hanging="993"/>
              <w:jc w:val="center"/>
              <w:rPr>
                <w:rFonts w:ascii="Arial" w:hAnsi="Arial" w:cs="Arial"/>
                <w:spacing w:val="4"/>
                <w:sz w:val="20"/>
                <w:szCs w:val="20"/>
              </w:rPr>
            </w:pPr>
            <w:r w:rsidRPr="00AC799F">
              <w:rPr>
                <w:rFonts w:ascii="Arial" w:hAnsi="Arial" w:cs="Arial"/>
                <w:spacing w:val="4"/>
                <w:sz w:val="20"/>
                <w:szCs w:val="20"/>
              </w:rPr>
              <w:t>……………….</w:t>
            </w:r>
          </w:p>
        </w:tc>
      </w:tr>
    </w:tbl>
    <w:p w14:paraId="4B4076A1" w14:textId="77777777" w:rsidR="00FB5658" w:rsidRPr="00AC799F" w:rsidRDefault="00FB5658" w:rsidP="00FB5658">
      <w:pPr>
        <w:ind w:left="993" w:hanging="993"/>
        <w:jc w:val="both"/>
        <w:rPr>
          <w:rFonts w:ascii="Arial" w:hAnsi="Arial" w:cs="Arial"/>
          <w:b/>
          <w:i/>
          <w:spacing w:val="4"/>
          <w:sz w:val="20"/>
          <w:szCs w:val="20"/>
          <w:u w:val="words"/>
        </w:rPr>
      </w:pPr>
    </w:p>
    <w:p w14:paraId="0313E72B" w14:textId="77777777" w:rsidR="00FB5658" w:rsidRPr="00AC799F" w:rsidRDefault="00FB5658" w:rsidP="00FB5658">
      <w:pPr>
        <w:ind w:left="993" w:hanging="993"/>
        <w:jc w:val="both"/>
        <w:rPr>
          <w:rFonts w:ascii="Arial" w:hAnsi="Arial" w:cs="Arial"/>
          <w:b/>
          <w:i/>
          <w:spacing w:val="4"/>
          <w:sz w:val="20"/>
          <w:szCs w:val="20"/>
          <w:u w:val="words"/>
        </w:rPr>
      </w:pPr>
    </w:p>
    <w:p w14:paraId="2D980695" w14:textId="77777777" w:rsidR="00FB5658" w:rsidRPr="00AC799F" w:rsidRDefault="00FB5658" w:rsidP="00FB5658">
      <w:pPr>
        <w:ind w:left="993" w:hanging="993"/>
        <w:jc w:val="both"/>
        <w:rPr>
          <w:rFonts w:ascii="Arial" w:hAnsi="Arial" w:cs="Arial"/>
          <w:i/>
          <w:spacing w:val="4"/>
          <w:sz w:val="20"/>
          <w:szCs w:val="20"/>
        </w:rPr>
      </w:pPr>
    </w:p>
    <w:p w14:paraId="3C41512E" w14:textId="77777777" w:rsidR="00FB5658" w:rsidRPr="00AC799F" w:rsidRDefault="00FB5658" w:rsidP="00FB5658">
      <w:pPr>
        <w:ind w:left="993" w:hanging="993"/>
        <w:jc w:val="both"/>
        <w:rPr>
          <w:rFonts w:ascii="Arial" w:hAnsi="Arial" w:cs="Arial"/>
          <w:i/>
          <w:spacing w:val="4"/>
          <w:sz w:val="20"/>
          <w:szCs w:val="20"/>
        </w:rPr>
      </w:pPr>
    </w:p>
    <w:p w14:paraId="30D43465" w14:textId="77777777" w:rsidR="00FB5658" w:rsidRPr="00AC799F" w:rsidRDefault="00FB5658" w:rsidP="00FB5658">
      <w:pPr>
        <w:ind w:left="993" w:hanging="993"/>
        <w:jc w:val="both"/>
        <w:rPr>
          <w:rFonts w:ascii="Arial" w:hAnsi="Arial" w:cs="Arial"/>
          <w:i/>
          <w:spacing w:val="4"/>
          <w:sz w:val="20"/>
          <w:szCs w:val="20"/>
        </w:rPr>
      </w:pPr>
    </w:p>
    <w:p w14:paraId="57EAC2A2" w14:textId="77777777" w:rsidR="00FB5658" w:rsidRPr="00AC799F" w:rsidRDefault="00FB5658" w:rsidP="00FB5658">
      <w:pPr>
        <w:tabs>
          <w:tab w:val="left" w:pos="4032"/>
        </w:tabs>
        <w:jc w:val="both"/>
        <w:rPr>
          <w:rFonts w:ascii="Arial" w:hAnsi="Arial" w:cs="Arial"/>
          <w:b/>
          <w:sz w:val="20"/>
          <w:szCs w:val="20"/>
        </w:rPr>
      </w:pPr>
    </w:p>
    <w:p w14:paraId="6439A6AD" w14:textId="77777777" w:rsidR="00FB5658" w:rsidRPr="00AC799F" w:rsidRDefault="00FB5658" w:rsidP="00FB5658">
      <w:pPr>
        <w:rPr>
          <w:rFonts w:ascii="Arial" w:hAnsi="Arial" w:cs="Arial"/>
          <w:sz w:val="20"/>
          <w:szCs w:val="20"/>
          <w:lang w:eastAsia="ar-SA"/>
        </w:rPr>
      </w:pPr>
      <w:r w:rsidRPr="00AC799F">
        <w:rPr>
          <w:rFonts w:ascii="Arial" w:hAnsi="Arial" w:cs="Arial"/>
          <w:sz w:val="20"/>
          <w:szCs w:val="20"/>
        </w:rPr>
        <w:t>__________________ dnia __ __ _____ roku</w:t>
      </w:r>
    </w:p>
    <w:p w14:paraId="12BC3549" w14:textId="77777777" w:rsidR="00FB5658" w:rsidRPr="00AC799F" w:rsidRDefault="00FB5658" w:rsidP="00FB5658">
      <w:pPr>
        <w:ind w:firstLine="5220"/>
        <w:jc w:val="center"/>
        <w:rPr>
          <w:rFonts w:ascii="Arial" w:hAnsi="Arial" w:cs="Arial"/>
          <w:i/>
          <w:sz w:val="20"/>
          <w:szCs w:val="20"/>
        </w:rPr>
      </w:pPr>
      <w:r w:rsidRPr="00AC799F">
        <w:rPr>
          <w:rFonts w:ascii="Arial" w:hAnsi="Arial" w:cs="Arial"/>
          <w:i/>
          <w:sz w:val="20"/>
          <w:szCs w:val="20"/>
        </w:rPr>
        <w:t>______________________________</w:t>
      </w:r>
    </w:p>
    <w:p w14:paraId="165CE781" w14:textId="37436CF0" w:rsidR="001E3A97" w:rsidRPr="00AC799F" w:rsidRDefault="00FB5658" w:rsidP="001E3A97">
      <w:pPr>
        <w:ind w:firstLine="4500"/>
        <w:jc w:val="center"/>
        <w:rPr>
          <w:rFonts w:ascii="Arial" w:hAnsi="Arial" w:cs="Arial"/>
          <w:i/>
          <w:sz w:val="20"/>
          <w:szCs w:val="20"/>
        </w:rPr>
      </w:pPr>
      <w:r w:rsidRPr="00AC799F">
        <w:rPr>
          <w:rFonts w:ascii="Arial" w:hAnsi="Arial" w:cs="Arial"/>
          <w:i/>
          <w:sz w:val="20"/>
          <w:szCs w:val="20"/>
        </w:rPr>
        <w:t xml:space="preserve">         (podpis(y) Wykonawcy/Pełnomocnika)</w:t>
      </w:r>
    </w:p>
    <w:p w14:paraId="0F7E0D39" w14:textId="71CE0A5D" w:rsidR="001E3A97" w:rsidRPr="00AC799F" w:rsidRDefault="001E3A97" w:rsidP="001E3A97">
      <w:pPr>
        <w:rPr>
          <w:rFonts w:ascii="Arial" w:hAnsi="Arial" w:cs="Arial"/>
          <w:i/>
          <w:sz w:val="20"/>
          <w:szCs w:val="20"/>
        </w:rPr>
      </w:pPr>
    </w:p>
    <w:p w14:paraId="087076A4" w14:textId="5D8437EF" w:rsidR="001E3A97" w:rsidRPr="00AC799F" w:rsidRDefault="001E3A97" w:rsidP="001E3A97">
      <w:pPr>
        <w:rPr>
          <w:rFonts w:ascii="Arial" w:hAnsi="Arial" w:cs="Arial"/>
          <w:i/>
          <w:sz w:val="20"/>
          <w:szCs w:val="20"/>
        </w:rPr>
      </w:pPr>
    </w:p>
    <w:p w14:paraId="1CF2A178" w14:textId="77777777" w:rsidR="00B902AC" w:rsidRPr="00AC799F" w:rsidRDefault="00B902AC" w:rsidP="001E3A97">
      <w:pPr>
        <w:rPr>
          <w:rFonts w:ascii="Arial" w:hAnsi="Arial" w:cs="Arial"/>
          <w:i/>
          <w:sz w:val="20"/>
          <w:szCs w:val="20"/>
        </w:rPr>
        <w:sectPr w:rsidR="00B902AC" w:rsidRPr="00AC799F" w:rsidSect="00D9137C">
          <w:pgSz w:w="16840" w:h="11907" w:orient="landscape" w:code="9"/>
          <w:pgMar w:top="1418" w:right="1418" w:bottom="1418" w:left="1418" w:header="567" w:footer="567" w:gutter="0"/>
          <w:cols w:space="708"/>
          <w:noEndnote/>
          <w:titlePg/>
          <w:docGrid w:linePitch="326"/>
        </w:sectPr>
      </w:pPr>
    </w:p>
    <w:p w14:paraId="37D5C015" w14:textId="77777777" w:rsidR="00C9581C" w:rsidRPr="00AC799F" w:rsidRDefault="00C9581C" w:rsidP="00C9581C">
      <w:pPr>
        <w:pStyle w:val="Nagwek6"/>
        <w:spacing w:before="0"/>
        <w:jc w:val="left"/>
        <w:rPr>
          <w:sz w:val="20"/>
          <w:szCs w:val="20"/>
        </w:rPr>
      </w:pPr>
    </w:p>
    <w:p w14:paraId="136942B8" w14:textId="2EFA930F" w:rsidR="006A4508" w:rsidRPr="006A4508" w:rsidRDefault="006A4508" w:rsidP="006A4508">
      <w:pPr>
        <w:suppressAutoHyphens/>
        <w:jc w:val="right"/>
        <w:rPr>
          <w:rFonts w:ascii="Arial" w:hAnsi="Arial" w:cs="Arial"/>
          <w:b/>
          <w:sz w:val="20"/>
          <w:szCs w:val="20"/>
          <w:lang w:eastAsia="ar-SA"/>
        </w:rPr>
      </w:pPr>
      <w:r w:rsidRPr="006A4508">
        <w:rPr>
          <w:rFonts w:ascii="Arial" w:hAnsi="Arial" w:cs="Arial"/>
          <w:b/>
          <w:sz w:val="20"/>
          <w:szCs w:val="20"/>
          <w:lang w:eastAsia="ar-SA"/>
        </w:rPr>
        <w:t>Formularz 2.</w:t>
      </w:r>
      <w:r w:rsidRPr="006A4508">
        <w:rPr>
          <w:rFonts w:ascii="Arial" w:hAnsi="Arial" w:cs="Arial"/>
          <w:noProof/>
          <w:sz w:val="20"/>
          <w:szCs w:val="20"/>
        </w:rPr>
        <mc:AlternateContent>
          <mc:Choice Requires="wps">
            <w:drawing>
              <wp:anchor distT="0" distB="0" distL="114300" distR="114300" simplePos="0" relativeHeight="251670528" behindDoc="0" locked="0" layoutInCell="1" allowOverlap="1" wp14:anchorId="513585A5" wp14:editId="0D54F771">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37A62EBE" w14:textId="77777777" w:rsidR="00DC22FB" w:rsidRDefault="00DC22FB" w:rsidP="006A4508">
                            <w:pPr>
                              <w:jc w:val="center"/>
                              <w:rPr>
                                <w:b/>
                                <w:sz w:val="18"/>
                                <w:szCs w:val="18"/>
                              </w:rPr>
                            </w:pPr>
                          </w:p>
                          <w:p w14:paraId="7D5C0E67" w14:textId="77777777" w:rsidR="00DC22FB" w:rsidRDefault="00DC22FB" w:rsidP="006A4508">
                            <w:pPr>
                              <w:jc w:val="center"/>
                              <w:rPr>
                                <w:rFonts w:ascii="Verdana" w:hAnsi="Verdana"/>
                                <w:b/>
                                <w:sz w:val="18"/>
                                <w:szCs w:val="18"/>
                              </w:rPr>
                            </w:pPr>
                          </w:p>
                          <w:p w14:paraId="4FA18E63" w14:textId="77777777" w:rsidR="00DC22FB" w:rsidRPr="00243D73" w:rsidRDefault="00DC22FB" w:rsidP="006A4508">
                            <w:pPr>
                              <w:jc w:val="center"/>
                              <w:rPr>
                                <w:rFonts w:ascii="Arial" w:hAnsi="Arial" w:cs="Arial"/>
                                <w:b/>
                                <w:sz w:val="20"/>
                                <w:szCs w:val="20"/>
                              </w:rPr>
                            </w:pPr>
                            <w:r>
                              <w:rPr>
                                <w:rFonts w:ascii="Arial" w:hAnsi="Arial" w:cs="Arial"/>
                                <w:b/>
                                <w:sz w:val="20"/>
                                <w:szCs w:val="20"/>
                              </w:rPr>
                              <w:t>Wykaz osób</w:t>
                            </w:r>
                          </w:p>
                          <w:p w14:paraId="03E0474E" w14:textId="77777777" w:rsidR="00DC22FB" w:rsidRDefault="00DC22FB" w:rsidP="006A45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85A5" id="Pole tekstowe 7" o:spid="_x0000_s1034" type="#_x0000_t202" style="position:absolute;left:0;text-align:left;margin-left:161.85pt;margin-top:20.05pt;width:336.2pt;height:6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D9iBdjICAABcBAAADgAAAAAAAAAAAAAAAAAu&#10;AgAAZHJzL2Uyb0RvYy54bWxQSwECLQAUAAYACAAAACEAHybM3N4AAAAKAQAADwAAAAAAAAAAAAAA&#10;AACMBAAAZHJzL2Rvd25yZXYueG1sUEsFBgAAAAAEAAQA8wAAAJcFAAAAAA==&#10;" fillcolor="silver">
                <v:textbox>
                  <w:txbxContent>
                    <w:p w14:paraId="37A62EBE" w14:textId="77777777" w:rsidR="00DC22FB" w:rsidRDefault="00DC22FB" w:rsidP="006A4508">
                      <w:pPr>
                        <w:jc w:val="center"/>
                        <w:rPr>
                          <w:b/>
                          <w:sz w:val="18"/>
                          <w:szCs w:val="18"/>
                        </w:rPr>
                      </w:pPr>
                    </w:p>
                    <w:p w14:paraId="7D5C0E67" w14:textId="77777777" w:rsidR="00DC22FB" w:rsidRDefault="00DC22FB" w:rsidP="006A4508">
                      <w:pPr>
                        <w:jc w:val="center"/>
                        <w:rPr>
                          <w:rFonts w:ascii="Verdana" w:hAnsi="Verdana"/>
                          <w:b/>
                          <w:sz w:val="18"/>
                          <w:szCs w:val="18"/>
                        </w:rPr>
                      </w:pPr>
                    </w:p>
                    <w:p w14:paraId="4FA18E63" w14:textId="77777777" w:rsidR="00DC22FB" w:rsidRPr="00243D73" w:rsidRDefault="00DC22FB" w:rsidP="006A4508">
                      <w:pPr>
                        <w:jc w:val="center"/>
                        <w:rPr>
                          <w:rFonts w:ascii="Arial" w:hAnsi="Arial" w:cs="Arial"/>
                          <w:b/>
                          <w:sz w:val="20"/>
                          <w:szCs w:val="20"/>
                        </w:rPr>
                      </w:pPr>
                      <w:r>
                        <w:rPr>
                          <w:rFonts w:ascii="Arial" w:hAnsi="Arial" w:cs="Arial"/>
                          <w:b/>
                          <w:sz w:val="20"/>
                          <w:szCs w:val="20"/>
                        </w:rPr>
                        <w:t>Wykaz osób</w:t>
                      </w:r>
                    </w:p>
                    <w:p w14:paraId="03E0474E" w14:textId="77777777" w:rsidR="00DC22FB" w:rsidRDefault="00DC22FB" w:rsidP="006A4508">
                      <w:pPr>
                        <w:jc w:val="center"/>
                        <w:rPr>
                          <w:b/>
                          <w:sz w:val="28"/>
                        </w:rPr>
                      </w:pPr>
                    </w:p>
                  </w:txbxContent>
                </v:textbox>
                <w10:wrap type="tight"/>
              </v:shape>
            </w:pict>
          </mc:Fallback>
        </mc:AlternateContent>
      </w:r>
      <w:r w:rsidRPr="006A4508">
        <w:rPr>
          <w:rFonts w:ascii="Arial" w:hAnsi="Arial" w:cs="Arial"/>
          <w:noProof/>
          <w:sz w:val="20"/>
          <w:szCs w:val="20"/>
        </w:rPr>
        <mc:AlternateContent>
          <mc:Choice Requires="wps">
            <w:drawing>
              <wp:anchor distT="0" distB="0" distL="114300" distR="114300" simplePos="0" relativeHeight="251669504" behindDoc="0" locked="0" layoutInCell="1" allowOverlap="1" wp14:anchorId="0FA55E21" wp14:editId="5618D4AE">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2CA6B76E" w14:textId="77777777" w:rsidR="00DC22FB" w:rsidRDefault="00DC22FB" w:rsidP="006A4508">
                            <w:pPr>
                              <w:jc w:val="center"/>
                              <w:rPr>
                                <w:i/>
                                <w:sz w:val="18"/>
                              </w:rPr>
                            </w:pPr>
                          </w:p>
                          <w:p w14:paraId="12D7CCAF" w14:textId="77777777" w:rsidR="00DC22FB" w:rsidRDefault="00DC22FB" w:rsidP="006A4508">
                            <w:pPr>
                              <w:jc w:val="center"/>
                              <w:rPr>
                                <w:i/>
                                <w:sz w:val="18"/>
                              </w:rPr>
                            </w:pPr>
                          </w:p>
                          <w:p w14:paraId="7BD40141" w14:textId="77777777" w:rsidR="00DC22FB" w:rsidRDefault="00DC22FB" w:rsidP="006A4508">
                            <w:pPr>
                              <w:jc w:val="center"/>
                              <w:rPr>
                                <w:i/>
                                <w:sz w:val="18"/>
                              </w:rPr>
                            </w:pPr>
                          </w:p>
                          <w:p w14:paraId="0F4116D9" w14:textId="77777777" w:rsidR="00DC22FB" w:rsidRDefault="00DC22FB" w:rsidP="006A4508">
                            <w:pPr>
                              <w:jc w:val="center"/>
                              <w:rPr>
                                <w:rFonts w:ascii="Verdana" w:hAnsi="Verdana"/>
                                <w:i/>
                                <w:sz w:val="16"/>
                                <w:szCs w:val="16"/>
                              </w:rPr>
                            </w:pPr>
                          </w:p>
                          <w:p w14:paraId="4F163C9A" w14:textId="77777777" w:rsidR="00DC22FB" w:rsidRPr="00D13CD4" w:rsidRDefault="00DC22FB" w:rsidP="006A450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5E21" id="Pole tekstowe 6" o:spid="_x0000_s1035" type="#_x0000_t202" style="position:absolute;left:0;text-align:left;margin-left:9pt;margin-top:20.15pt;width:157.85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ZS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dWMUDkuIL6iMQ6GEccVxKFDtx3Snoc75L6b3vm&#10;BCXqg8HmrKbzedyHpMwXVzNU3KWlurQwwxGqpIGSUdyGcYf21sm2w0jjOBi4x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AqX2Ui8CAABcBAAADgAAAAAAAAAAAAAAAAAuAgAA&#10;ZHJzL2Uyb0RvYy54bWxQSwECLQAUAAYACAAAACEA6vyiEt4AAAAJAQAADwAAAAAAAAAAAAAAAACJ&#10;BAAAZHJzL2Rvd25yZXYueG1sUEsFBgAAAAAEAAQA8wAAAJQFAAAAAA==&#10;">
                <v:textbox>
                  <w:txbxContent>
                    <w:p w14:paraId="2CA6B76E" w14:textId="77777777" w:rsidR="00DC22FB" w:rsidRDefault="00DC22FB" w:rsidP="006A4508">
                      <w:pPr>
                        <w:jc w:val="center"/>
                        <w:rPr>
                          <w:i/>
                          <w:sz w:val="18"/>
                        </w:rPr>
                      </w:pPr>
                    </w:p>
                    <w:p w14:paraId="12D7CCAF" w14:textId="77777777" w:rsidR="00DC22FB" w:rsidRDefault="00DC22FB" w:rsidP="006A4508">
                      <w:pPr>
                        <w:jc w:val="center"/>
                        <w:rPr>
                          <w:i/>
                          <w:sz w:val="18"/>
                        </w:rPr>
                      </w:pPr>
                    </w:p>
                    <w:p w14:paraId="7BD40141" w14:textId="77777777" w:rsidR="00DC22FB" w:rsidRDefault="00DC22FB" w:rsidP="006A4508">
                      <w:pPr>
                        <w:jc w:val="center"/>
                        <w:rPr>
                          <w:i/>
                          <w:sz w:val="18"/>
                        </w:rPr>
                      </w:pPr>
                    </w:p>
                    <w:p w14:paraId="0F4116D9" w14:textId="77777777" w:rsidR="00DC22FB" w:rsidRDefault="00DC22FB" w:rsidP="006A4508">
                      <w:pPr>
                        <w:jc w:val="center"/>
                        <w:rPr>
                          <w:rFonts w:ascii="Verdana" w:hAnsi="Verdana"/>
                          <w:i/>
                          <w:sz w:val="16"/>
                          <w:szCs w:val="16"/>
                        </w:rPr>
                      </w:pPr>
                    </w:p>
                    <w:p w14:paraId="4F163C9A" w14:textId="77777777" w:rsidR="00DC22FB" w:rsidRPr="00D13CD4" w:rsidRDefault="00DC22FB" w:rsidP="006A450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r w:rsidR="00425B44">
        <w:rPr>
          <w:rFonts w:ascii="Arial" w:hAnsi="Arial" w:cs="Arial"/>
          <w:b/>
          <w:sz w:val="20"/>
          <w:szCs w:val="20"/>
          <w:lang w:eastAsia="ar-SA"/>
        </w:rPr>
        <w:t>5</w:t>
      </w:r>
    </w:p>
    <w:p w14:paraId="4831542D" w14:textId="77777777" w:rsidR="006A4508" w:rsidRPr="006A4508" w:rsidRDefault="006A4508" w:rsidP="006A4508">
      <w:pPr>
        <w:jc w:val="both"/>
        <w:rPr>
          <w:rFonts w:ascii="Arial" w:hAnsi="Arial" w:cs="Arial"/>
          <w:b/>
          <w:sz w:val="20"/>
          <w:szCs w:val="20"/>
        </w:rPr>
      </w:pPr>
    </w:p>
    <w:p w14:paraId="27771931" w14:textId="77777777" w:rsidR="006A4508" w:rsidRPr="006A4508" w:rsidRDefault="006A4508" w:rsidP="006A4508">
      <w:pPr>
        <w:jc w:val="both"/>
        <w:rPr>
          <w:rFonts w:ascii="Arial" w:hAnsi="Arial" w:cs="Arial"/>
          <w:b/>
          <w:sz w:val="20"/>
          <w:szCs w:val="20"/>
        </w:rPr>
      </w:pPr>
      <w:r w:rsidRPr="006A4508">
        <w:rPr>
          <w:rFonts w:ascii="Arial" w:hAnsi="Arial" w:cs="Arial"/>
          <w:b/>
          <w:sz w:val="20"/>
          <w:szCs w:val="20"/>
        </w:rPr>
        <w:t>Składając ofertę w postępowaniu o udzielenie zamówienia publicznego prowadzonym w trybie przetargu nieograniczonego na:</w:t>
      </w:r>
    </w:p>
    <w:p w14:paraId="1F0E3449" w14:textId="77777777" w:rsidR="006A4508" w:rsidRPr="006A4508" w:rsidRDefault="006A4508" w:rsidP="006A4508">
      <w:pPr>
        <w:jc w:val="both"/>
        <w:outlineLvl w:val="0"/>
        <w:rPr>
          <w:rFonts w:ascii="Arial" w:eastAsia="Calibri" w:hAnsi="Arial" w:cs="Arial"/>
          <w:b/>
          <w:sz w:val="20"/>
          <w:szCs w:val="20"/>
          <w:lang w:eastAsia="en-US"/>
        </w:rPr>
      </w:pPr>
    </w:p>
    <w:p w14:paraId="5B2C36FF" w14:textId="77777777" w:rsidR="00425B44" w:rsidRPr="00732C5A" w:rsidRDefault="00425B44" w:rsidP="00425B44">
      <w:pPr>
        <w:jc w:val="both"/>
        <w:rPr>
          <w:rFonts w:ascii="Arial" w:hAnsi="Arial" w:cs="Arial"/>
          <w:b/>
          <w:sz w:val="20"/>
          <w:szCs w:val="20"/>
        </w:rPr>
      </w:pPr>
      <w:r w:rsidRPr="00732C5A">
        <w:rPr>
          <w:rFonts w:ascii="Arial" w:hAnsi="Arial" w:cs="Arial"/>
          <w:b/>
          <w:sz w:val="20"/>
          <w:szCs w:val="20"/>
        </w:rPr>
        <w:t>Wymianę dwóch dźwigów osobowych (wind) w budynku biurowym Ministerstwa Sprawiedliwości przy Al. Ujazdowskich 11 w Warszawie</w:t>
      </w:r>
    </w:p>
    <w:p w14:paraId="2129C06E" w14:textId="77777777" w:rsidR="006A4508" w:rsidRPr="006A4508" w:rsidRDefault="006A4508" w:rsidP="006A4508">
      <w:pPr>
        <w:suppressAutoHyphens/>
        <w:jc w:val="both"/>
        <w:rPr>
          <w:rFonts w:ascii="Arial" w:hAnsi="Arial" w:cs="Arial"/>
          <w:sz w:val="20"/>
          <w:szCs w:val="20"/>
        </w:rPr>
      </w:pPr>
    </w:p>
    <w:p w14:paraId="59C7FB20" w14:textId="1905A597" w:rsidR="006A4508" w:rsidRPr="006A4508" w:rsidRDefault="006A4508" w:rsidP="006A4508">
      <w:pPr>
        <w:suppressAutoHyphens/>
        <w:jc w:val="both"/>
        <w:rPr>
          <w:rFonts w:ascii="Arial" w:hAnsi="Arial" w:cs="Arial"/>
          <w:sz w:val="20"/>
          <w:szCs w:val="20"/>
        </w:rPr>
      </w:pPr>
      <w:r w:rsidRPr="006A4508">
        <w:rPr>
          <w:rFonts w:ascii="Arial" w:hAnsi="Arial" w:cs="Arial"/>
          <w:sz w:val="20"/>
          <w:szCs w:val="20"/>
        </w:rPr>
        <w:t>Oznaczonego nr: BF-II.3710.</w:t>
      </w:r>
      <w:r w:rsidR="00425B44">
        <w:rPr>
          <w:rFonts w:ascii="Arial" w:hAnsi="Arial" w:cs="Arial"/>
          <w:sz w:val="20"/>
          <w:szCs w:val="20"/>
        </w:rPr>
        <w:t>47</w:t>
      </w:r>
      <w:r w:rsidRPr="006A4508">
        <w:rPr>
          <w:rFonts w:ascii="Arial" w:hAnsi="Arial" w:cs="Arial"/>
          <w:sz w:val="20"/>
          <w:szCs w:val="20"/>
        </w:rPr>
        <w:t>.20</w:t>
      </w:r>
      <w:r w:rsidR="00425B44">
        <w:rPr>
          <w:rFonts w:ascii="Arial" w:hAnsi="Arial" w:cs="Arial"/>
          <w:sz w:val="20"/>
          <w:szCs w:val="20"/>
        </w:rPr>
        <w:t>19</w:t>
      </w:r>
    </w:p>
    <w:p w14:paraId="67F9D92F" w14:textId="77777777" w:rsidR="006A4508" w:rsidRPr="006A4508" w:rsidRDefault="006A4508" w:rsidP="006A4508">
      <w:pPr>
        <w:jc w:val="both"/>
        <w:rPr>
          <w:rFonts w:ascii="Arial" w:eastAsia="Calibri" w:hAnsi="Arial" w:cs="Arial"/>
          <w:sz w:val="20"/>
          <w:szCs w:val="20"/>
        </w:rPr>
      </w:pPr>
    </w:p>
    <w:p w14:paraId="770DC2C0" w14:textId="3B44BC36" w:rsidR="006A4508" w:rsidRPr="006A4508" w:rsidRDefault="00425B44" w:rsidP="006A4508">
      <w:pPr>
        <w:jc w:val="both"/>
        <w:rPr>
          <w:rFonts w:ascii="Arial" w:hAnsi="Arial" w:cs="Arial"/>
          <w:sz w:val="20"/>
          <w:szCs w:val="20"/>
        </w:rPr>
      </w:pPr>
      <w:r w:rsidRPr="00425B44">
        <w:rPr>
          <w:rFonts w:ascii="Arial" w:hAnsi="Arial" w:cs="Arial"/>
          <w:sz w:val="20"/>
          <w:szCs w:val="20"/>
          <w:lang w:eastAsia="ar-SA"/>
        </w:rPr>
        <w:t xml:space="preserve">Przedkładamy wykaz usług w zakresie spełniania warunków udziału w postępowaniu </w:t>
      </w:r>
      <w:r>
        <w:rPr>
          <w:rFonts w:ascii="Arial" w:hAnsi="Arial" w:cs="Arial"/>
          <w:sz w:val="20"/>
          <w:szCs w:val="20"/>
          <w:lang w:eastAsia="ar-SA"/>
        </w:rPr>
        <w:t xml:space="preserve">oraz </w:t>
      </w:r>
      <w:r w:rsidR="006A4508" w:rsidRPr="006A4508">
        <w:rPr>
          <w:rFonts w:ascii="Arial" w:hAnsi="Arial" w:cs="Arial"/>
          <w:sz w:val="20"/>
          <w:szCs w:val="20"/>
        </w:rPr>
        <w:t>kryterium oceny ofert:</w:t>
      </w:r>
    </w:p>
    <w:p w14:paraId="65F5486B" w14:textId="77777777" w:rsidR="006A4508" w:rsidRPr="006A4508" w:rsidRDefault="006A4508" w:rsidP="006A4508">
      <w:pPr>
        <w:jc w:val="both"/>
        <w:rPr>
          <w:rFonts w:ascii="Arial" w:eastAsia="Calibri" w:hAnsi="Arial" w:cs="Arial"/>
          <w:sz w:val="20"/>
          <w:szCs w:val="20"/>
        </w:rPr>
      </w:pPr>
    </w:p>
    <w:tbl>
      <w:tblPr>
        <w:tblW w:w="962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588"/>
        <w:gridCol w:w="1807"/>
        <w:gridCol w:w="1985"/>
        <w:gridCol w:w="3402"/>
        <w:gridCol w:w="1842"/>
      </w:tblGrid>
      <w:tr w:rsidR="006A4508" w:rsidRPr="006A4508" w14:paraId="15B60CBC" w14:textId="77777777" w:rsidTr="00377B1E">
        <w:trPr>
          <w:trHeight w:val="788"/>
          <w:jc w:val="center"/>
        </w:trPr>
        <w:tc>
          <w:tcPr>
            <w:tcW w:w="588" w:type="dxa"/>
            <w:tcBorders>
              <w:top w:val="double" w:sz="4" w:space="0" w:color="auto"/>
              <w:left w:val="double" w:sz="4" w:space="0" w:color="auto"/>
              <w:bottom w:val="single" w:sz="8" w:space="0" w:color="auto"/>
              <w:right w:val="single" w:sz="8" w:space="0" w:color="auto"/>
            </w:tcBorders>
            <w:vAlign w:val="center"/>
          </w:tcPr>
          <w:p w14:paraId="0DE816B4" w14:textId="77777777" w:rsidR="006A4508" w:rsidRPr="006A4508" w:rsidRDefault="006A4508" w:rsidP="006A4508">
            <w:pPr>
              <w:spacing w:before="120" w:line="256" w:lineRule="auto"/>
              <w:jc w:val="center"/>
              <w:rPr>
                <w:rFonts w:ascii="Arial" w:eastAsia="Calibri" w:hAnsi="Arial" w:cs="Arial"/>
                <w:b/>
                <w:sz w:val="20"/>
                <w:szCs w:val="20"/>
                <w:lang w:eastAsia="en-US"/>
              </w:rPr>
            </w:pPr>
          </w:p>
          <w:p w14:paraId="1BBBA519"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Lp.</w:t>
            </w:r>
          </w:p>
        </w:tc>
        <w:tc>
          <w:tcPr>
            <w:tcW w:w="1807" w:type="dxa"/>
            <w:tcBorders>
              <w:top w:val="double" w:sz="4" w:space="0" w:color="auto"/>
              <w:left w:val="single" w:sz="8" w:space="0" w:color="auto"/>
              <w:bottom w:val="single" w:sz="8" w:space="0" w:color="auto"/>
              <w:right w:val="single" w:sz="8" w:space="0" w:color="auto"/>
            </w:tcBorders>
            <w:vAlign w:val="center"/>
            <w:hideMark/>
          </w:tcPr>
          <w:p w14:paraId="08B98248"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 xml:space="preserve">Imię </w:t>
            </w:r>
            <w:r w:rsidRPr="006A4508">
              <w:rPr>
                <w:rFonts w:ascii="Arial" w:eastAsia="Calibri" w:hAnsi="Arial" w:cs="Arial"/>
                <w:b/>
                <w:sz w:val="20"/>
                <w:szCs w:val="20"/>
                <w:lang w:eastAsia="en-US"/>
              </w:rPr>
              <w:br/>
              <w:t>i nazwisko</w:t>
            </w:r>
          </w:p>
        </w:tc>
        <w:tc>
          <w:tcPr>
            <w:tcW w:w="1985" w:type="dxa"/>
            <w:tcBorders>
              <w:top w:val="double" w:sz="4" w:space="0" w:color="auto"/>
              <w:left w:val="single" w:sz="8" w:space="0" w:color="auto"/>
              <w:bottom w:val="single" w:sz="8" w:space="0" w:color="auto"/>
              <w:right w:val="single" w:sz="8" w:space="0" w:color="auto"/>
            </w:tcBorders>
          </w:tcPr>
          <w:p w14:paraId="4FC7C199" w14:textId="77777777" w:rsidR="006A4508" w:rsidRPr="006A4508" w:rsidRDefault="006A4508" w:rsidP="006A4508">
            <w:pPr>
              <w:spacing w:before="120" w:line="256" w:lineRule="auto"/>
              <w:jc w:val="center"/>
              <w:rPr>
                <w:rFonts w:ascii="Arial" w:hAnsi="Arial" w:cs="Arial"/>
                <w:b/>
                <w:sz w:val="20"/>
                <w:szCs w:val="20"/>
              </w:rPr>
            </w:pPr>
            <w:r w:rsidRPr="006A4508">
              <w:rPr>
                <w:rFonts w:ascii="Arial" w:hAnsi="Arial" w:cs="Arial"/>
                <w:b/>
                <w:sz w:val="20"/>
                <w:szCs w:val="20"/>
              </w:rPr>
              <w:t>Stanowisko</w:t>
            </w:r>
          </w:p>
        </w:tc>
        <w:tc>
          <w:tcPr>
            <w:tcW w:w="3402" w:type="dxa"/>
            <w:tcBorders>
              <w:top w:val="double" w:sz="4" w:space="0" w:color="auto"/>
              <w:left w:val="single" w:sz="8" w:space="0" w:color="auto"/>
              <w:bottom w:val="single" w:sz="8" w:space="0" w:color="auto"/>
              <w:right w:val="single" w:sz="8" w:space="0" w:color="auto"/>
            </w:tcBorders>
            <w:vAlign w:val="center"/>
            <w:hideMark/>
          </w:tcPr>
          <w:p w14:paraId="3D5AE253" w14:textId="51537ADD" w:rsidR="006A4508" w:rsidRPr="006A4508" w:rsidRDefault="00425B44" w:rsidP="006A4508">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Kwalifikacje i </w:t>
            </w:r>
            <w:r w:rsidR="006A4508" w:rsidRPr="006A4508">
              <w:rPr>
                <w:rFonts w:ascii="Arial" w:eastAsia="Calibri" w:hAnsi="Arial" w:cs="Arial"/>
                <w:b/>
                <w:sz w:val="20"/>
                <w:szCs w:val="20"/>
                <w:lang w:eastAsia="en-US"/>
              </w:rPr>
              <w:t>Doświadczenie</w:t>
            </w:r>
            <w:r>
              <w:rPr>
                <w:rFonts w:ascii="Arial" w:eastAsia="Calibri" w:hAnsi="Arial" w:cs="Arial"/>
                <w:b/>
                <w:sz w:val="20"/>
                <w:szCs w:val="20"/>
                <w:lang w:eastAsia="en-US"/>
              </w:rPr>
              <w:t xml:space="preserve"> zawodowe </w:t>
            </w:r>
          </w:p>
        </w:tc>
        <w:tc>
          <w:tcPr>
            <w:tcW w:w="1842" w:type="dxa"/>
            <w:tcBorders>
              <w:top w:val="double" w:sz="4" w:space="0" w:color="auto"/>
              <w:left w:val="single" w:sz="8" w:space="0" w:color="auto"/>
              <w:bottom w:val="single" w:sz="8" w:space="0" w:color="auto"/>
              <w:right w:val="single" w:sz="8" w:space="0" w:color="auto"/>
            </w:tcBorders>
          </w:tcPr>
          <w:p w14:paraId="62A95887"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Podstawa Dysponowania</w:t>
            </w:r>
          </w:p>
        </w:tc>
      </w:tr>
      <w:tr w:rsidR="006A4508" w:rsidRPr="006A4508" w14:paraId="64DF3DC9" w14:textId="77777777" w:rsidTr="00377B1E">
        <w:trPr>
          <w:trHeight w:val="260"/>
          <w:jc w:val="center"/>
        </w:trPr>
        <w:tc>
          <w:tcPr>
            <w:tcW w:w="588" w:type="dxa"/>
            <w:tcBorders>
              <w:top w:val="double" w:sz="4" w:space="0" w:color="auto"/>
              <w:left w:val="double" w:sz="4" w:space="0" w:color="auto"/>
              <w:bottom w:val="single" w:sz="8" w:space="0" w:color="auto"/>
              <w:right w:val="single" w:sz="8" w:space="0" w:color="auto"/>
            </w:tcBorders>
            <w:vAlign w:val="center"/>
          </w:tcPr>
          <w:p w14:paraId="04134C09"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1</w:t>
            </w:r>
          </w:p>
        </w:tc>
        <w:tc>
          <w:tcPr>
            <w:tcW w:w="1807" w:type="dxa"/>
            <w:tcBorders>
              <w:top w:val="double" w:sz="4" w:space="0" w:color="auto"/>
              <w:left w:val="single" w:sz="8" w:space="0" w:color="auto"/>
              <w:bottom w:val="single" w:sz="8" w:space="0" w:color="auto"/>
              <w:right w:val="single" w:sz="8" w:space="0" w:color="auto"/>
            </w:tcBorders>
            <w:vAlign w:val="center"/>
          </w:tcPr>
          <w:p w14:paraId="7358B089"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2</w:t>
            </w:r>
          </w:p>
        </w:tc>
        <w:tc>
          <w:tcPr>
            <w:tcW w:w="1985" w:type="dxa"/>
            <w:tcBorders>
              <w:top w:val="double" w:sz="4" w:space="0" w:color="auto"/>
              <w:left w:val="single" w:sz="8" w:space="0" w:color="auto"/>
              <w:bottom w:val="single" w:sz="8" w:space="0" w:color="auto"/>
              <w:right w:val="single" w:sz="8" w:space="0" w:color="auto"/>
            </w:tcBorders>
          </w:tcPr>
          <w:p w14:paraId="2C796B9C"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3</w:t>
            </w:r>
          </w:p>
        </w:tc>
        <w:tc>
          <w:tcPr>
            <w:tcW w:w="3402" w:type="dxa"/>
            <w:tcBorders>
              <w:top w:val="double" w:sz="4" w:space="0" w:color="auto"/>
              <w:left w:val="single" w:sz="8" w:space="0" w:color="auto"/>
              <w:bottom w:val="single" w:sz="8" w:space="0" w:color="auto"/>
              <w:right w:val="single" w:sz="8" w:space="0" w:color="auto"/>
            </w:tcBorders>
            <w:vAlign w:val="center"/>
          </w:tcPr>
          <w:p w14:paraId="4922129E" w14:textId="77777777" w:rsidR="006A4508" w:rsidRPr="006A4508" w:rsidRDefault="006A4508" w:rsidP="006A4508">
            <w:pPr>
              <w:spacing w:before="120" w:line="256" w:lineRule="auto"/>
              <w:jc w:val="center"/>
              <w:rPr>
                <w:rFonts w:ascii="Arial" w:eastAsia="Calibri" w:hAnsi="Arial" w:cs="Arial"/>
                <w:b/>
                <w:sz w:val="20"/>
                <w:szCs w:val="20"/>
                <w:lang w:eastAsia="en-US"/>
              </w:rPr>
            </w:pPr>
            <w:r w:rsidRPr="006A4508">
              <w:rPr>
                <w:rFonts w:ascii="Arial" w:eastAsia="Calibri" w:hAnsi="Arial" w:cs="Arial"/>
                <w:b/>
                <w:sz w:val="20"/>
                <w:szCs w:val="20"/>
                <w:lang w:eastAsia="en-US"/>
              </w:rPr>
              <w:t>4</w:t>
            </w:r>
          </w:p>
        </w:tc>
        <w:tc>
          <w:tcPr>
            <w:tcW w:w="1842" w:type="dxa"/>
            <w:tcBorders>
              <w:top w:val="double" w:sz="4" w:space="0" w:color="auto"/>
              <w:left w:val="single" w:sz="8" w:space="0" w:color="auto"/>
              <w:bottom w:val="single" w:sz="8" w:space="0" w:color="auto"/>
              <w:right w:val="single" w:sz="8" w:space="0" w:color="auto"/>
            </w:tcBorders>
          </w:tcPr>
          <w:p w14:paraId="3B311429" w14:textId="77777777" w:rsidR="006A4508" w:rsidRPr="006A4508" w:rsidRDefault="006A4508" w:rsidP="006A4508">
            <w:pPr>
              <w:spacing w:before="120" w:line="256" w:lineRule="auto"/>
              <w:jc w:val="center"/>
              <w:rPr>
                <w:rFonts w:ascii="Arial" w:eastAsia="Calibri" w:hAnsi="Arial" w:cs="Arial"/>
                <w:b/>
                <w:sz w:val="20"/>
                <w:szCs w:val="20"/>
                <w:lang w:eastAsia="en-US"/>
              </w:rPr>
            </w:pPr>
          </w:p>
        </w:tc>
      </w:tr>
      <w:tr w:rsidR="006A4508" w:rsidRPr="006A4508" w14:paraId="072AD319" w14:textId="77777777" w:rsidTr="00377B1E">
        <w:trPr>
          <w:trHeight w:val="967"/>
          <w:jc w:val="center"/>
        </w:trPr>
        <w:tc>
          <w:tcPr>
            <w:tcW w:w="588" w:type="dxa"/>
            <w:tcBorders>
              <w:top w:val="single" w:sz="8" w:space="0" w:color="auto"/>
              <w:left w:val="double" w:sz="4" w:space="0" w:color="auto"/>
              <w:bottom w:val="single" w:sz="8" w:space="0" w:color="auto"/>
              <w:right w:val="single" w:sz="8" w:space="0" w:color="auto"/>
            </w:tcBorders>
            <w:vAlign w:val="center"/>
          </w:tcPr>
          <w:p w14:paraId="63524081" w14:textId="77777777" w:rsidR="006A4508" w:rsidRPr="006A4508" w:rsidRDefault="006A4508" w:rsidP="006A4508">
            <w:pPr>
              <w:spacing w:before="120" w:line="256" w:lineRule="auto"/>
              <w:jc w:val="center"/>
              <w:rPr>
                <w:rFonts w:ascii="Arial" w:eastAsia="Calibri" w:hAnsi="Arial" w:cs="Arial"/>
                <w:sz w:val="22"/>
                <w:szCs w:val="22"/>
                <w:lang w:eastAsia="en-US"/>
              </w:rPr>
            </w:pPr>
          </w:p>
          <w:p w14:paraId="658171B3" w14:textId="77777777" w:rsidR="006A4508" w:rsidRPr="006A4508" w:rsidRDefault="006A4508" w:rsidP="006A4508">
            <w:pPr>
              <w:spacing w:before="120" w:line="256" w:lineRule="auto"/>
              <w:jc w:val="center"/>
              <w:rPr>
                <w:rFonts w:ascii="Arial" w:eastAsia="Calibri" w:hAnsi="Arial" w:cs="Arial"/>
                <w:sz w:val="22"/>
                <w:szCs w:val="22"/>
                <w:lang w:eastAsia="en-US"/>
              </w:rPr>
            </w:pPr>
            <w:r w:rsidRPr="006A4508">
              <w:rPr>
                <w:rFonts w:ascii="Arial" w:eastAsia="Calibri" w:hAnsi="Arial" w:cs="Arial"/>
                <w:sz w:val="22"/>
                <w:szCs w:val="22"/>
                <w:lang w:eastAsia="en-US"/>
              </w:rPr>
              <w:t>1.</w:t>
            </w:r>
          </w:p>
        </w:tc>
        <w:tc>
          <w:tcPr>
            <w:tcW w:w="1807" w:type="dxa"/>
            <w:tcBorders>
              <w:top w:val="single" w:sz="8" w:space="0" w:color="auto"/>
              <w:left w:val="single" w:sz="8" w:space="0" w:color="auto"/>
              <w:bottom w:val="single" w:sz="8" w:space="0" w:color="auto"/>
              <w:right w:val="single" w:sz="4" w:space="0" w:color="auto"/>
            </w:tcBorders>
          </w:tcPr>
          <w:p w14:paraId="31F3BBE4" w14:textId="77777777" w:rsidR="006A4508" w:rsidRPr="006A4508" w:rsidRDefault="006A4508" w:rsidP="006A4508">
            <w:pPr>
              <w:spacing w:line="256" w:lineRule="auto"/>
              <w:rPr>
                <w:rFonts w:ascii="Arial" w:eastAsia="Calibri" w:hAnsi="Arial" w:cs="Arial"/>
                <w:sz w:val="22"/>
                <w:szCs w:val="22"/>
                <w:lang w:eastAsia="en-US"/>
              </w:rPr>
            </w:pPr>
          </w:p>
        </w:tc>
        <w:tc>
          <w:tcPr>
            <w:tcW w:w="1985" w:type="dxa"/>
            <w:tcBorders>
              <w:top w:val="single" w:sz="8" w:space="0" w:color="auto"/>
              <w:left w:val="single" w:sz="8" w:space="0" w:color="auto"/>
              <w:bottom w:val="single" w:sz="8" w:space="0" w:color="auto"/>
              <w:right w:val="single" w:sz="8" w:space="0" w:color="auto"/>
            </w:tcBorders>
          </w:tcPr>
          <w:p w14:paraId="6E7BE7D3" w14:textId="1AA9E574" w:rsidR="006A4508" w:rsidRPr="006A4508" w:rsidRDefault="00425B44" w:rsidP="006A4508">
            <w:pPr>
              <w:spacing w:line="256" w:lineRule="auto"/>
              <w:jc w:val="both"/>
              <w:rPr>
                <w:rFonts w:ascii="Arial" w:eastAsia="Calibri" w:hAnsi="Arial" w:cs="Arial"/>
                <w:sz w:val="22"/>
                <w:szCs w:val="22"/>
                <w:lang w:eastAsia="en-US"/>
              </w:rPr>
            </w:pPr>
            <w:r w:rsidRPr="00DE462A">
              <w:rPr>
                <w:rFonts w:ascii="Arial" w:eastAsia="Calibri" w:hAnsi="Arial" w:cs="Arial"/>
                <w:sz w:val="22"/>
                <w:szCs w:val="22"/>
                <w:lang w:eastAsia="en-US"/>
              </w:rPr>
              <w:t>Kierownik robót budowlanych</w:t>
            </w:r>
          </w:p>
        </w:tc>
        <w:tc>
          <w:tcPr>
            <w:tcW w:w="3402" w:type="dxa"/>
            <w:tcBorders>
              <w:top w:val="single" w:sz="8" w:space="0" w:color="auto"/>
              <w:left w:val="single" w:sz="8" w:space="0" w:color="auto"/>
              <w:bottom w:val="single" w:sz="8" w:space="0" w:color="auto"/>
              <w:right w:val="single" w:sz="8" w:space="0" w:color="auto"/>
            </w:tcBorders>
          </w:tcPr>
          <w:p w14:paraId="48CF475A" w14:textId="254B4799" w:rsidR="00AE5795" w:rsidRPr="00E00F39" w:rsidRDefault="00AE5795" w:rsidP="00DE462A">
            <w:pPr>
              <w:pStyle w:val="Tekstkomentarza"/>
              <w:jc w:val="both"/>
              <w:rPr>
                <w:rFonts w:ascii="Arial" w:eastAsia="Calibri" w:hAnsi="Arial" w:cs="Arial"/>
                <w:sz w:val="22"/>
                <w:szCs w:val="22"/>
                <w:u w:val="single"/>
                <w:lang w:eastAsia="en-US"/>
              </w:rPr>
            </w:pPr>
            <w:r w:rsidRPr="00E00F39">
              <w:rPr>
                <w:rFonts w:ascii="Arial" w:eastAsia="Calibri" w:hAnsi="Arial" w:cs="Arial"/>
                <w:b/>
                <w:bCs/>
                <w:sz w:val="22"/>
                <w:szCs w:val="22"/>
                <w:u w:val="single"/>
                <w:lang w:eastAsia="en-US"/>
              </w:rPr>
              <w:t>Część A</w:t>
            </w:r>
            <w:r w:rsidRPr="00E00F39">
              <w:rPr>
                <w:rFonts w:ascii="Arial" w:eastAsia="Calibri" w:hAnsi="Arial" w:cs="Arial"/>
                <w:sz w:val="22"/>
                <w:szCs w:val="22"/>
                <w:u w:val="single"/>
                <w:lang w:eastAsia="en-US"/>
              </w:rPr>
              <w:t xml:space="preserve"> – na potwierdzenie spełnienia warunku udziału w postępowaniu:</w:t>
            </w:r>
          </w:p>
          <w:p w14:paraId="7035BFC9" w14:textId="77777777" w:rsidR="00AE5795" w:rsidRDefault="00AE5795" w:rsidP="00DE462A">
            <w:pPr>
              <w:pStyle w:val="Tekstkomentarza"/>
              <w:jc w:val="both"/>
              <w:rPr>
                <w:rFonts w:ascii="Arial" w:eastAsia="Calibri" w:hAnsi="Arial" w:cs="Arial"/>
                <w:sz w:val="22"/>
                <w:szCs w:val="22"/>
                <w:lang w:eastAsia="en-US"/>
              </w:rPr>
            </w:pPr>
          </w:p>
          <w:p w14:paraId="542B7BC1" w14:textId="5F472E7C" w:rsidR="00DE462A" w:rsidRDefault="00DE462A" w:rsidP="00DE462A">
            <w:pPr>
              <w:pStyle w:val="Tekstkomentarza"/>
              <w:jc w:val="both"/>
              <w:rPr>
                <w:rFonts w:ascii="Arial" w:eastAsia="Calibri" w:hAnsi="Arial" w:cs="Arial"/>
                <w:sz w:val="22"/>
                <w:szCs w:val="22"/>
                <w:lang w:eastAsia="en-US"/>
              </w:rPr>
            </w:pPr>
            <w:r w:rsidRPr="00DE462A">
              <w:rPr>
                <w:rFonts w:ascii="Arial" w:eastAsia="Calibri" w:hAnsi="Arial" w:cs="Arial"/>
                <w:sz w:val="22"/>
                <w:szCs w:val="22"/>
                <w:lang w:eastAsia="en-US"/>
              </w:rPr>
              <w:t>Posiada uprawnienia budowlane do kierowania robotami budowlanymi bez ograniczeń w specjalności konstrukcyjno-budowlanej wydanymi na podstawie ustawy z dnia 7 lipca 1994r. Prawo budowlane (tj. Dz.U. z 2019r. poz. 1186 ze zm.) oraz rozporządzeń wykonawczych do ustawy Prawo budowlane lub odpowiadające im ważne równoważne uprawnienia w zakresie pełnionej funkcji, które zostały wydane na podstawie wcześniej obowiązujących przepisów lub na podstawie ustawy z dnia 22 grudnia  2015r o zasadach uznania kwalifikacji zawodowych nabytych w państwach członkowskich Unii Europejskiej (tj. Dz. U z 2018r. poz 2272 ze zm.)</w:t>
            </w:r>
          </w:p>
          <w:p w14:paraId="563B842A" w14:textId="444A1DAB" w:rsidR="00DE462A" w:rsidRDefault="00DE462A" w:rsidP="00DE462A">
            <w:pPr>
              <w:pStyle w:val="Tekstkomentarza"/>
              <w:jc w:val="both"/>
              <w:rPr>
                <w:rFonts w:ascii="Arial" w:eastAsia="Calibri" w:hAnsi="Arial" w:cs="Arial"/>
                <w:sz w:val="22"/>
                <w:szCs w:val="22"/>
                <w:lang w:eastAsia="en-US"/>
              </w:rPr>
            </w:pPr>
          </w:p>
          <w:p w14:paraId="6A60FDDD" w14:textId="34439DF9" w:rsidR="00DE462A" w:rsidRDefault="00DE462A" w:rsidP="00DE462A">
            <w:pPr>
              <w:pStyle w:val="Tekstkomentarza"/>
              <w:jc w:val="both"/>
              <w:rPr>
                <w:rFonts w:ascii="Arial" w:eastAsia="Calibri" w:hAnsi="Arial" w:cs="Arial"/>
                <w:sz w:val="22"/>
                <w:szCs w:val="22"/>
                <w:lang w:eastAsia="en-US"/>
              </w:rPr>
            </w:pPr>
            <w:r>
              <w:rPr>
                <w:rFonts w:ascii="Arial" w:eastAsia="Calibri" w:hAnsi="Arial" w:cs="Arial"/>
                <w:sz w:val="22"/>
                <w:szCs w:val="22"/>
                <w:lang w:eastAsia="en-US"/>
              </w:rPr>
              <w:t>Nr…………………………………..</w:t>
            </w:r>
          </w:p>
          <w:p w14:paraId="21102CB4" w14:textId="048FC7AA" w:rsidR="00DE462A" w:rsidRDefault="00DE462A" w:rsidP="00DE462A">
            <w:pPr>
              <w:pStyle w:val="Tekstkomentarza"/>
              <w:jc w:val="both"/>
              <w:rPr>
                <w:rFonts w:ascii="Arial" w:eastAsia="Calibri" w:hAnsi="Arial" w:cs="Arial"/>
                <w:sz w:val="22"/>
                <w:szCs w:val="22"/>
                <w:lang w:eastAsia="en-US"/>
              </w:rPr>
            </w:pPr>
          </w:p>
          <w:p w14:paraId="1AEB892C" w14:textId="1BC68F74" w:rsidR="00DE462A" w:rsidRPr="00DE462A" w:rsidRDefault="00DE462A" w:rsidP="00DE462A">
            <w:pPr>
              <w:pStyle w:val="Tekstkomentarza"/>
              <w:jc w:val="both"/>
              <w:rPr>
                <w:rFonts w:ascii="Arial" w:eastAsia="Calibri" w:hAnsi="Arial" w:cs="Arial"/>
                <w:sz w:val="22"/>
                <w:szCs w:val="22"/>
                <w:lang w:eastAsia="en-US"/>
              </w:rPr>
            </w:pPr>
            <w:r>
              <w:rPr>
                <w:rFonts w:ascii="Arial" w:eastAsia="Calibri" w:hAnsi="Arial" w:cs="Arial"/>
                <w:sz w:val="22"/>
                <w:szCs w:val="22"/>
                <w:lang w:eastAsia="en-US"/>
              </w:rPr>
              <w:t>Wydane przez ……………………………………..</w:t>
            </w:r>
          </w:p>
          <w:p w14:paraId="23377EFF" w14:textId="77777777" w:rsidR="00DE462A" w:rsidRPr="00DE462A" w:rsidRDefault="00DE462A" w:rsidP="00DE462A">
            <w:pPr>
              <w:pStyle w:val="Tekstkomentarza"/>
              <w:jc w:val="both"/>
              <w:rPr>
                <w:rFonts w:ascii="Arial" w:eastAsia="Calibri" w:hAnsi="Arial" w:cs="Arial"/>
                <w:sz w:val="22"/>
                <w:szCs w:val="22"/>
                <w:lang w:eastAsia="en-US"/>
              </w:rPr>
            </w:pPr>
          </w:p>
          <w:p w14:paraId="230FB4FC" w14:textId="77777777" w:rsidR="00DE462A" w:rsidRPr="00DE462A" w:rsidRDefault="00DE462A" w:rsidP="00DE462A">
            <w:pPr>
              <w:pStyle w:val="Tekstkomentarza"/>
              <w:jc w:val="both"/>
              <w:rPr>
                <w:rFonts w:ascii="Arial" w:eastAsia="Calibri" w:hAnsi="Arial" w:cs="Arial"/>
                <w:sz w:val="22"/>
                <w:szCs w:val="22"/>
                <w:lang w:eastAsia="en-US"/>
              </w:rPr>
            </w:pPr>
            <w:r w:rsidRPr="00DE462A">
              <w:rPr>
                <w:rFonts w:ascii="Arial" w:eastAsia="Calibri" w:hAnsi="Arial" w:cs="Arial"/>
                <w:sz w:val="22"/>
                <w:szCs w:val="22"/>
                <w:lang w:eastAsia="en-US"/>
              </w:rPr>
              <w:lastRenderedPageBreak/>
              <w:t>oraz</w:t>
            </w:r>
          </w:p>
          <w:p w14:paraId="2C9EF1CD" w14:textId="77777777" w:rsidR="00DE462A" w:rsidRPr="00DE462A" w:rsidRDefault="00DE462A" w:rsidP="00DE462A">
            <w:pPr>
              <w:spacing w:line="276" w:lineRule="auto"/>
              <w:jc w:val="both"/>
              <w:rPr>
                <w:rFonts w:ascii="Arial" w:eastAsia="Calibri" w:hAnsi="Arial" w:cs="Arial"/>
                <w:sz w:val="22"/>
                <w:szCs w:val="22"/>
                <w:lang w:eastAsia="en-US"/>
              </w:rPr>
            </w:pPr>
          </w:p>
          <w:p w14:paraId="1C5E4FF3" w14:textId="3B4098FE" w:rsidR="00AE5795" w:rsidRDefault="00505226" w:rsidP="00DE462A">
            <w:pPr>
              <w:spacing w:line="276" w:lineRule="auto"/>
              <w:jc w:val="both"/>
              <w:rPr>
                <w:rFonts w:ascii="Arial" w:eastAsia="Calibri" w:hAnsi="Arial" w:cs="Arial"/>
                <w:sz w:val="22"/>
                <w:szCs w:val="22"/>
                <w:lang w:eastAsia="en-US"/>
              </w:rPr>
            </w:pPr>
            <w:r w:rsidRPr="00505226">
              <w:rPr>
                <w:rFonts w:ascii="Arial" w:eastAsia="Calibri" w:hAnsi="Arial" w:cs="Arial"/>
                <w:sz w:val="22"/>
                <w:szCs w:val="22"/>
                <w:lang w:eastAsia="en-US"/>
              </w:rPr>
              <w:t>w okresie ostatnich 5 lat przed upływem terminu składania sprawował nadzór np. w charakterze kierownika budowy lub kierownika robót nad co najmniej 1 (jedną) robotą budowlaną (przez cały okres realizacji tej roboty) o wartości nie mniejszej niż 1 000 000 zł brutto</w:t>
            </w:r>
            <w:r>
              <w:rPr>
                <w:rFonts w:ascii="Arial" w:eastAsia="Calibri" w:hAnsi="Arial" w:cs="Arial"/>
                <w:sz w:val="22"/>
                <w:szCs w:val="22"/>
                <w:lang w:eastAsia="en-US"/>
              </w:rPr>
              <w:t>.</w:t>
            </w:r>
          </w:p>
          <w:p w14:paraId="383A2C3B" w14:textId="77777777" w:rsidR="00505226" w:rsidRDefault="00505226" w:rsidP="00DE462A">
            <w:pPr>
              <w:spacing w:line="276" w:lineRule="auto"/>
              <w:jc w:val="both"/>
              <w:rPr>
                <w:rFonts w:ascii="Arial" w:eastAsia="Calibri" w:hAnsi="Arial" w:cs="Arial"/>
                <w:sz w:val="22"/>
                <w:szCs w:val="22"/>
                <w:lang w:eastAsia="en-US"/>
              </w:rPr>
            </w:pPr>
          </w:p>
          <w:p w14:paraId="140F6D55" w14:textId="1E4162BF" w:rsidR="00AE5795" w:rsidRPr="00E00F39" w:rsidRDefault="00AE5795" w:rsidP="00AE5795">
            <w:pPr>
              <w:pStyle w:val="Tekstkomentarza"/>
              <w:jc w:val="both"/>
              <w:rPr>
                <w:rFonts w:ascii="Arial" w:eastAsia="Calibri" w:hAnsi="Arial" w:cs="Arial"/>
                <w:sz w:val="22"/>
                <w:szCs w:val="22"/>
                <w:u w:val="single"/>
                <w:lang w:eastAsia="en-US"/>
              </w:rPr>
            </w:pPr>
            <w:r w:rsidRPr="00E00F39">
              <w:rPr>
                <w:rFonts w:ascii="Arial" w:eastAsia="Calibri" w:hAnsi="Arial" w:cs="Arial"/>
                <w:b/>
                <w:bCs/>
                <w:sz w:val="22"/>
                <w:szCs w:val="22"/>
                <w:u w:val="single"/>
                <w:lang w:eastAsia="en-US"/>
              </w:rPr>
              <w:t xml:space="preserve">Część B </w:t>
            </w:r>
            <w:r w:rsidRPr="00E00F39">
              <w:rPr>
                <w:rFonts w:ascii="Arial" w:eastAsia="Calibri" w:hAnsi="Arial" w:cs="Arial"/>
                <w:sz w:val="22"/>
                <w:szCs w:val="22"/>
                <w:u w:val="single"/>
                <w:lang w:eastAsia="en-US"/>
              </w:rPr>
              <w:t>– w celu wykazania doświadczeni</w:t>
            </w:r>
            <w:r w:rsidR="00DD2624">
              <w:rPr>
                <w:rFonts w:ascii="Arial" w:eastAsia="Calibri" w:hAnsi="Arial" w:cs="Arial"/>
                <w:sz w:val="22"/>
                <w:szCs w:val="22"/>
                <w:u w:val="single"/>
                <w:lang w:eastAsia="en-US"/>
              </w:rPr>
              <w:t>a</w:t>
            </w:r>
            <w:r w:rsidRPr="00E00F39">
              <w:rPr>
                <w:rFonts w:ascii="Arial" w:eastAsia="Calibri" w:hAnsi="Arial" w:cs="Arial"/>
                <w:sz w:val="22"/>
                <w:szCs w:val="22"/>
                <w:u w:val="single"/>
                <w:lang w:eastAsia="en-US"/>
              </w:rPr>
              <w:t xml:space="preserve"> w kryterium oceny ofert:</w:t>
            </w:r>
          </w:p>
          <w:p w14:paraId="1E550649" w14:textId="2EE21C8A" w:rsidR="00AE5795" w:rsidRPr="00AE5795" w:rsidRDefault="00AE5795" w:rsidP="00DE462A">
            <w:pPr>
              <w:spacing w:line="276" w:lineRule="auto"/>
              <w:jc w:val="both"/>
              <w:rPr>
                <w:rFonts w:ascii="Arial" w:eastAsia="Calibri" w:hAnsi="Arial" w:cs="Arial"/>
                <w:b/>
                <w:bCs/>
                <w:sz w:val="22"/>
                <w:szCs w:val="22"/>
                <w:lang w:eastAsia="en-US"/>
              </w:rPr>
            </w:pPr>
          </w:p>
          <w:p w14:paraId="36CEFB2B" w14:textId="397A57CD" w:rsidR="00DD2624" w:rsidRDefault="00DD2624" w:rsidP="006A4508">
            <w:pPr>
              <w:spacing w:line="256" w:lineRule="auto"/>
              <w:jc w:val="both"/>
              <w:rPr>
                <w:rFonts w:ascii="Arial" w:hAnsi="Arial" w:cs="Arial"/>
                <w:sz w:val="20"/>
                <w:szCs w:val="20"/>
              </w:rPr>
            </w:pPr>
          </w:p>
          <w:p w14:paraId="22798D3B" w14:textId="260ED158" w:rsidR="00DD2624" w:rsidRPr="006A4508" w:rsidRDefault="00B57162" w:rsidP="006A4508">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W</w:t>
            </w:r>
            <w:r w:rsidR="00DD2624" w:rsidRPr="00DD2624">
              <w:rPr>
                <w:rFonts w:ascii="Arial" w:eastAsia="Calibri" w:hAnsi="Arial" w:cs="Arial"/>
                <w:sz w:val="22"/>
                <w:szCs w:val="22"/>
                <w:lang w:eastAsia="en-US"/>
              </w:rPr>
              <w:t xml:space="preserve"> okresie ostatnich pięciu lat przed upływem terminu składania (należy uwzględnić datę zakończenia robót) pełniła nadzór (przez cały okres realizacji roboty) nad realizacją robót budowlanych w charakterze np. kierownika budowy lub kierownika robót:</w:t>
            </w:r>
            <w:r>
              <w:t xml:space="preserve"> </w:t>
            </w:r>
            <w:r w:rsidRPr="00B57162">
              <w:rPr>
                <w:rFonts w:ascii="Arial" w:eastAsia="Calibri" w:hAnsi="Arial" w:cs="Arial"/>
                <w:sz w:val="22"/>
                <w:szCs w:val="22"/>
                <w:lang w:eastAsia="en-US"/>
              </w:rPr>
              <w:t xml:space="preserve">nad  </w:t>
            </w:r>
            <w:r>
              <w:rPr>
                <w:rFonts w:ascii="Arial" w:eastAsia="Calibri" w:hAnsi="Arial" w:cs="Arial"/>
                <w:sz w:val="22"/>
                <w:szCs w:val="22"/>
                <w:lang w:eastAsia="en-US"/>
              </w:rPr>
              <w:t>……</w:t>
            </w:r>
            <w:r w:rsidRPr="00B57162">
              <w:rPr>
                <w:rFonts w:ascii="Arial" w:eastAsia="Calibri" w:hAnsi="Arial" w:cs="Arial"/>
                <w:sz w:val="22"/>
                <w:szCs w:val="22"/>
                <w:lang w:eastAsia="en-US"/>
              </w:rPr>
              <w:t xml:space="preserve"> </w:t>
            </w:r>
            <w:r>
              <w:rPr>
                <w:rFonts w:ascii="Arial" w:eastAsia="Calibri" w:hAnsi="Arial" w:cs="Arial"/>
                <w:sz w:val="22"/>
                <w:szCs w:val="22"/>
                <w:lang w:eastAsia="en-US"/>
              </w:rPr>
              <w:t xml:space="preserve"> (wskazać ilość) </w:t>
            </w:r>
            <w:r w:rsidRPr="00B57162">
              <w:rPr>
                <w:rFonts w:ascii="Arial" w:eastAsia="Calibri" w:hAnsi="Arial" w:cs="Arial"/>
                <w:sz w:val="22"/>
                <w:szCs w:val="22"/>
                <w:lang w:eastAsia="en-US"/>
              </w:rPr>
              <w:t>robot</w:t>
            </w:r>
            <w:r>
              <w:rPr>
                <w:rFonts w:ascii="Arial" w:eastAsia="Calibri" w:hAnsi="Arial" w:cs="Arial"/>
                <w:sz w:val="22"/>
                <w:szCs w:val="22"/>
                <w:lang w:eastAsia="en-US"/>
              </w:rPr>
              <w:t>ami</w:t>
            </w:r>
            <w:r w:rsidRPr="00B57162">
              <w:rPr>
                <w:rFonts w:ascii="Arial" w:eastAsia="Calibri" w:hAnsi="Arial" w:cs="Arial"/>
                <w:sz w:val="22"/>
                <w:szCs w:val="22"/>
                <w:lang w:eastAsia="en-US"/>
              </w:rPr>
              <w:t xml:space="preserve"> budowlan</w:t>
            </w:r>
            <w:r>
              <w:rPr>
                <w:rFonts w:ascii="Arial" w:eastAsia="Calibri" w:hAnsi="Arial" w:cs="Arial"/>
                <w:sz w:val="22"/>
                <w:szCs w:val="22"/>
                <w:lang w:eastAsia="en-US"/>
              </w:rPr>
              <w:t>ymi</w:t>
            </w:r>
            <w:r w:rsidRPr="00B57162">
              <w:rPr>
                <w:rFonts w:ascii="Arial" w:eastAsia="Calibri" w:hAnsi="Arial" w:cs="Arial"/>
                <w:sz w:val="22"/>
                <w:szCs w:val="22"/>
                <w:lang w:eastAsia="en-US"/>
              </w:rPr>
              <w:t xml:space="preserve"> polegając</w:t>
            </w:r>
            <w:r>
              <w:rPr>
                <w:rFonts w:ascii="Arial" w:eastAsia="Calibri" w:hAnsi="Arial" w:cs="Arial"/>
                <w:sz w:val="22"/>
                <w:szCs w:val="22"/>
                <w:lang w:eastAsia="en-US"/>
              </w:rPr>
              <w:t>ymi</w:t>
            </w:r>
            <w:r w:rsidRPr="00B57162">
              <w:rPr>
                <w:rFonts w:ascii="Arial" w:eastAsia="Calibri" w:hAnsi="Arial" w:cs="Arial"/>
                <w:sz w:val="22"/>
                <w:szCs w:val="22"/>
                <w:lang w:eastAsia="en-US"/>
              </w:rPr>
              <w:t xml:space="preserve"> na instalacji/montażu bądź wymianie dźwigu bądź dźwigów osobowych  o wartości </w:t>
            </w:r>
            <w:r>
              <w:rPr>
                <w:rFonts w:ascii="Arial" w:eastAsia="Calibri" w:hAnsi="Arial" w:cs="Arial"/>
                <w:sz w:val="22"/>
                <w:szCs w:val="22"/>
                <w:lang w:eastAsia="en-US"/>
              </w:rPr>
              <w:t xml:space="preserve">każdej </w:t>
            </w:r>
            <w:r w:rsidRPr="00B57162">
              <w:rPr>
                <w:rFonts w:ascii="Arial" w:eastAsia="Calibri" w:hAnsi="Arial" w:cs="Arial"/>
                <w:sz w:val="22"/>
                <w:szCs w:val="22"/>
                <w:lang w:eastAsia="en-US"/>
              </w:rPr>
              <w:t>całej roboty nie mniejszej niż 1 000 000,00 PLN brutto.</w:t>
            </w:r>
          </w:p>
        </w:tc>
        <w:tc>
          <w:tcPr>
            <w:tcW w:w="1842" w:type="dxa"/>
            <w:tcBorders>
              <w:top w:val="single" w:sz="8" w:space="0" w:color="auto"/>
              <w:left w:val="single" w:sz="8" w:space="0" w:color="auto"/>
              <w:bottom w:val="single" w:sz="8" w:space="0" w:color="auto"/>
              <w:right w:val="single" w:sz="8" w:space="0" w:color="auto"/>
            </w:tcBorders>
          </w:tcPr>
          <w:p w14:paraId="2C2BC26A" w14:textId="72235404" w:rsidR="006A4508" w:rsidRPr="006A4508" w:rsidRDefault="006A4508" w:rsidP="006A4508">
            <w:pPr>
              <w:spacing w:line="256" w:lineRule="auto"/>
              <w:jc w:val="both"/>
              <w:rPr>
                <w:rFonts w:ascii="Arial" w:eastAsia="Calibri" w:hAnsi="Arial" w:cs="Arial"/>
                <w:sz w:val="22"/>
                <w:szCs w:val="22"/>
                <w:lang w:eastAsia="en-US"/>
              </w:rPr>
            </w:pPr>
            <w:r w:rsidRPr="006A4508">
              <w:rPr>
                <w:rFonts w:ascii="Arial" w:eastAsia="Calibri" w:hAnsi="Arial" w:cs="Arial"/>
                <w:sz w:val="22"/>
                <w:szCs w:val="22"/>
                <w:lang w:eastAsia="en-US"/>
              </w:rPr>
              <w:lastRenderedPageBreak/>
              <w:t>………………</w:t>
            </w:r>
            <w:r w:rsidR="00AE5795">
              <w:rPr>
                <w:rFonts w:ascii="Arial" w:eastAsia="Calibri" w:hAnsi="Arial" w:cs="Arial"/>
                <w:sz w:val="22"/>
                <w:szCs w:val="22"/>
                <w:lang w:eastAsia="en-US"/>
              </w:rPr>
              <w:t>…</w:t>
            </w:r>
          </w:p>
          <w:p w14:paraId="25CE15E8" w14:textId="505B23A7" w:rsidR="006A4508" w:rsidRPr="006A4508" w:rsidRDefault="006A4508" w:rsidP="006A4508">
            <w:pPr>
              <w:spacing w:line="256" w:lineRule="auto"/>
              <w:jc w:val="both"/>
              <w:rPr>
                <w:rFonts w:ascii="Arial" w:eastAsia="Calibri" w:hAnsi="Arial" w:cs="Arial"/>
                <w:sz w:val="22"/>
                <w:szCs w:val="22"/>
                <w:lang w:eastAsia="en-US"/>
              </w:rPr>
            </w:pPr>
            <w:r w:rsidRPr="006A4508">
              <w:rPr>
                <w:rFonts w:ascii="Arial" w:eastAsia="Calibri" w:hAnsi="Arial" w:cs="Arial"/>
                <w:sz w:val="22"/>
                <w:szCs w:val="22"/>
                <w:lang w:eastAsia="en-US"/>
              </w:rPr>
              <w:t>…………………</w:t>
            </w:r>
          </w:p>
          <w:p w14:paraId="6E2B1E00" w14:textId="77777777" w:rsidR="006A4508" w:rsidRPr="006A4508" w:rsidRDefault="006A4508" w:rsidP="006A4508">
            <w:pPr>
              <w:spacing w:line="256" w:lineRule="auto"/>
              <w:jc w:val="both"/>
              <w:rPr>
                <w:rFonts w:ascii="Arial" w:eastAsia="Calibri" w:hAnsi="Arial" w:cs="Arial"/>
                <w:sz w:val="22"/>
                <w:szCs w:val="22"/>
                <w:lang w:eastAsia="en-US"/>
              </w:rPr>
            </w:pPr>
            <w:r w:rsidRPr="006A4508">
              <w:rPr>
                <w:rFonts w:ascii="Arial" w:eastAsia="Calibri" w:hAnsi="Arial" w:cs="Arial"/>
                <w:sz w:val="22"/>
                <w:szCs w:val="22"/>
                <w:lang w:eastAsia="en-US"/>
              </w:rPr>
              <w:t>(Podać podstawę dysponowania daną osobą przez Wykonawcę)</w:t>
            </w:r>
          </w:p>
        </w:tc>
      </w:tr>
      <w:tr w:rsidR="00B12F53" w:rsidRPr="006A4508" w14:paraId="175F2968" w14:textId="77777777" w:rsidTr="00377B1E">
        <w:trPr>
          <w:trHeight w:val="967"/>
          <w:jc w:val="center"/>
        </w:trPr>
        <w:tc>
          <w:tcPr>
            <w:tcW w:w="588" w:type="dxa"/>
            <w:tcBorders>
              <w:top w:val="single" w:sz="8" w:space="0" w:color="auto"/>
              <w:left w:val="double" w:sz="4" w:space="0" w:color="auto"/>
              <w:bottom w:val="single" w:sz="8" w:space="0" w:color="auto"/>
              <w:right w:val="single" w:sz="8" w:space="0" w:color="auto"/>
            </w:tcBorders>
            <w:vAlign w:val="center"/>
          </w:tcPr>
          <w:p w14:paraId="39554B01" w14:textId="38C42B1C" w:rsidR="00B12F53" w:rsidRPr="006A4508" w:rsidRDefault="00B12F53" w:rsidP="006A4508">
            <w:pPr>
              <w:spacing w:before="120" w:line="256" w:lineRule="auto"/>
              <w:jc w:val="center"/>
              <w:rPr>
                <w:rFonts w:ascii="Arial" w:eastAsia="Calibri" w:hAnsi="Arial" w:cs="Arial"/>
                <w:sz w:val="22"/>
                <w:szCs w:val="22"/>
                <w:lang w:eastAsia="en-US"/>
              </w:rPr>
            </w:pPr>
            <w:r>
              <w:rPr>
                <w:rFonts w:ascii="Arial" w:eastAsia="Calibri" w:hAnsi="Arial" w:cs="Arial"/>
                <w:sz w:val="22"/>
                <w:szCs w:val="22"/>
                <w:lang w:eastAsia="en-US"/>
              </w:rPr>
              <w:t>2</w:t>
            </w:r>
          </w:p>
        </w:tc>
        <w:tc>
          <w:tcPr>
            <w:tcW w:w="1807" w:type="dxa"/>
            <w:tcBorders>
              <w:top w:val="single" w:sz="8" w:space="0" w:color="auto"/>
              <w:left w:val="single" w:sz="8" w:space="0" w:color="auto"/>
              <w:bottom w:val="single" w:sz="8" w:space="0" w:color="auto"/>
              <w:right w:val="single" w:sz="4" w:space="0" w:color="auto"/>
            </w:tcBorders>
          </w:tcPr>
          <w:p w14:paraId="182B3DA2" w14:textId="77777777" w:rsidR="00B12F53" w:rsidRPr="006A4508" w:rsidRDefault="00B12F53" w:rsidP="006A4508">
            <w:pPr>
              <w:spacing w:line="256" w:lineRule="auto"/>
              <w:rPr>
                <w:rFonts w:ascii="Arial" w:eastAsia="Calibri" w:hAnsi="Arial" w:cs="Arial"/>
                <w:sz w:val="22"/>
                <w:szCs w:val="22"/>
                <w:lang w:eastAsia="en-US"/>
              </w:rPr>
            </w:pPr>
          </w:p>
        </w:tc>
        <w:tc>
          <w:tcPr>
            <w:tcW w:w="1985" w:type="dxa"/>
            <w:tcBorders>
              <w:top w:val="single" w:sz="8" w:space="0" w:color="auto"/>
              <w:left w:val="single" w:sz="8" w:space="0" w:color="auto"/>
              <w:bottom w:val="single" w:sz="8" w:space="0" w:color="auto"/>
              <w:right w:val="single" w:sz="8" w:space="0" w:color="auto"/>
            </w:tcBorders>
          </w:tcPr>
          <w:p w14:paraId="4DE82247" w14:textId="7B0AB446" w:rsidR="00B12F53" w:rsidRPr="00DE462A" w:rsidRDefault="00B12F53" w:rsidP="006A4508">
            <w:pPr>
              <w:spacing w:line="256" w:lineRule="auto"/>
              <w:jc w:val="both"/>
              <w:rPr>
                <w:rFonts w:ascii="Arial" w:eastAsia="Calibri" w:hAnsi="Arial" w:cs="Arial"/>
                <w:sz w:val="22"/>
                <w:szCs w:val="22"/>
                <w:lang w:eastAsia="en-US"/>
              </w:rPr>
            </w:pPr>
            <w:r w:rsidRPr="00DE462A">
              <w:rPr>
                <w:rFonts w:ascii="Arial" w:eastAsia="Calibri" w:hAnsi="Arial" w:cs="Arial"/>
                <w:sz w:val="22"/>
                <w:szCs w:val="22"/>
                <w:lang w:eastAsia="en-US"/>
              </w:rPr>
              <w:t xml:space="preserve">Kierownik robót </w:t>
            </w:r>
            <w:r w:rsidR="00F23E4F">
              <w:rPr>
                <w:rFonts w:ascii="Arial" w:eastAsia="Calibri" w:hAnsi="Arial" w:cs="Arial"/>
                <w:sz w:val="22"/>
                <w:szCs w:val="22"/>
                <w:lang w:eastAsia="en-US"/>
              </w:rPr>
              <w:t>elektrycznych</w:t>
            </w:r>
          </w:p>
        </w:tc>
        <w:tc>
          <w:tcPr>
            <w:tcW w:w="3402" w:type="dxa"/>
            <w:tcBorders>
              <w:top w:val="single" w:sz="8" w:space="0" w:color="auto"/>
              <w:left w:val="single" w:sz="8" w:space="0" w:color="auto"/>
              <w:bottom w:val="single" w:sz="8" w:space="0" w:color="auto"/>
              <w:right w:val="single" w:sz="8" w:space="0" w:color="auto"/>
            </w:tcBorders>
          </w:tcPr>
          <w:p w14:paraId="0699B88B" w14:textId="77777777" w:rsidR="00F23E4F" w:rsidRPr="00E00F39" w:rsidRDefault="00F23E4F" w:rsidP="00F23E4F">
            <w:pPr>
              <w:pStyle w:val="Tekstkomentarza"/>
              <w:jc w:val="both"/>
              <w:rPr>
                <w:rFonts w:ascii="Arial" w:eastAsia="Calibri" w:hAnsi="Arial" w:cs="Arial"/>
                <w:sz w:val="22"/>
                <w:szCs w:val="22"/>
                <w:u w:val="single"/>
                <w:lang w:eastAsia="en-US"/>
              </w:rPr>
            </w:pPr>
            <w:r w:rsidRPr="00E00F39">
              <w:rPr>
                <w:rFonts w:ascii="Arial" w:eastAsia="Calibri" w:hAnsi="Arial" w:cs="Arial"/>
                <w:b/>
                <w:bCs/>
                <w:sz w:val="22"/>
                <w:szCs w:val="22"/>
                <w:u w:val="single"/>
                <w:lang w:eastAsia="en-US"/>
              </w:rPr>
              <w:t>Część A</w:t>
            </w:r>
            <w:r w:rsidRPr="00E00F39">
              <w:rPr>
                <w:rFonts w:ascii="Arial" w:eastAsia="Calibri" w:hAnsi="Arial" w:cs="Arial"/>
                <w:sz w:val="22"/>
                <w:szCs w:val="22"/>
                <w:u w:val="single"/>
                <w:lang w:eastAsia="en-US"/>
              </w:rPr>
              <w:t xml:space="preserve"> – na potwierdzenie spełnienia warunku udziału w postępowaniu:</w:t>
            </w:r>
          </w:p>
          <w:p w14:paraId="52494F7D" w14:textId="77777777" w:rsidR="00F23E4F" w:rsidRDefault="00F23E4F" w:rsidP="00F23E4F">
            <w:pPr>
              <w:pStyle w:val="Tekstkomentarza"/>
              <w:jc w:val="both"/>
              <w:rPr>
                <w:rFonts w:ascii="Arial" w:eastAsia="Calibri" w:hAnsi="Arial" w:cs="Arial"/>
                <w:sz w:val="22"/>
                <w:szCs w:val="22"/>
                <w:lang w:eastAsia="en-US"/>
              </w:rPr>
            </w:pPr>
          </w:p>
          <w:p w14:paraId="617B4194" w14:textId="5A80B3F2" w:rsidR="00F23E4F" w:rsidRDefault="00F23E4F" w:rsidP="00F23E4F">
            <w:pPr>
              <w:pStyle w:val="Tekstkomentarza"/>
              <w:jc w:val="both"/>
              <w:rPr>
                <w:rFonts w:ascii="Arial" w:eastAsia="Calibri" w:hAnsi="Arial" w:cs="Arial"/>
                <w:sz w:val="22"/>
                <w:szCs w:val="22"/>
                <w:lang w:eastAsia="en-US"/>
              </w:rPr>
            </w:pPr>
            <w:r w:rsidRPr="00DE462A">
              <w:rPr>
                <w:rFonts w:ascii="Arial" w:eastAsia="Calibri" w:hAnsi="Arial" w:cs="Arial"/>
                <w:sz w:val="22"/>
                <w:szCs w:val="22"/>
                <w:lang w:eastAsia="en-US"/>
              </w:rPr>
              <w:t xml:space="preserve">Posiada uprawnienia budowlane do kierowania robotami budowlanymi bez ograniczeń </w:t>
            </w:r>
            <w:r w:rsidRPr="00F23E4F">
              <w:rPr>
                <w:rFonts w:ascii="Arial" w:eastAsia="Calibri" w:hAnsi="Arial" w:cs="Arial"/>
                <w:sz w:val="22"/>
                <w:szCs w:val="22"/>
                <w:lang w:eastAsia="en-US"/>
              </w:rPr>
              <w:t xml:space="preserve">w specjalności instalacyjnej w zakresie sieci, instalacji i urządzeń elektrycznych i elektroenergetycznych </w:t>
            </w:r>
            <w:r w:rsidRPr="00DE462A">
              <w:rPr>
                <w:rFonts w:ascii="Arial" w:eastAsia="Calibri" w:hAnsi="Arial" w:cs="Arial"/>
                <w:sz w:val="22"/>
                <w:szCs w:val="22"/>
                <w:lang w:eastAsia="en-US"/>
              </w:rPr>
              <w:t xml:space="preserve">wydanymi na podstawie ustawy z dnia 7 lipca 1994r. Prawo budowlane (tj. Dz.U. z 2019r. poz. 1186 ze zm.) oraz rozporządzeń wykonawczych do ustawy Prawo budowlane lub odpowiadające im ważne równoważne uprawnienia w zakresie pełnionej funkcji, które </w:t>
            </w:r>
            <w:r w:rsidRPr="00DE462A">
              <w:rPr>
                <w:rFonts w:ascii="Arial" w:eastAsia="Calibri" w:hAnsi="Arial" w:cs="Arial"/>
                <w:sz w:val="22"/>
                <w:szCs w:val="22"/>
                <w:lang w:eastAsia="en-US"/>
              </w:rPr>
              <w:lastRenderedPageBreak/>
              <w:t>zostały wydane na podstawie wcześniej obowiązujących przepisów lub na podstawie ustawy z dnia 22 grudnia  2015r o zasadach uznania kwalifikacji zawodowych nabytych w państwach członkowskich Unii Europejskiej (tj. Dz. U z 2018r. poz 2272 ze zm.)</w:t>
            </w:r>
          </w:p>
          <w:p w14:paraId="508FBC6E" w14:textId="77777777" w:rsidR="00F23E4F" w:rsidRDefault="00F23E4F" w:rsidP="00F23E4F">
            <w:pPr>
              <w:pStyle w:val="Tekstkomentarza"/>
              <w:jc w:val="both"/>
              <w:rPr>
                <w:rFonts w:ascii="Arial" w:eastAsia="Calibri" w:hAnsi="Arial" w:cs="Arial"/>
                <w:sz w:val="22"/>
                <w:szCs w:val="22"/>
                <w:lang w:eastAsia="en-US"/>
              </w:rPr>
            </w:pPr>
          </w:p>
          <w:p w14:paraId="353CB6DB" w14:textId="77777777" w:rsidR="00F23E4F" w:rsidRDefault="00F23E4F" w:rsidP="00F23E4F">
            <w:pPr>
              <w:pStyle w:val="Tekstkomentarza"/>
              <w:jc w:val="both"/>
              <w:rPr>
                <w:rFonts w:ascii="Arial" w:eastAsia="Calibri" w:hAnsi="Arial" w:cs="Arial"/>
                <w:sz w:val="22"/>
                <w:szCs w:val="22"/>
                <w:lang w:eastAsia="en-US"/>
              </w:rPr>
            </w:pPr>
            <w:r>
              <w:rPr>
                <w:rFonts w:ascii="Arial" w:eastAsia="Calibri" w:hAnsi="Arial" w:cs="Arial"/>
                <w:sz w:val="22"/>
                <w:szCs w:val="22"/>
                <w:lang w:eastAsia="en-US"/>
              </w:rPr>
              <w:t>Nr…………………………………..</w:t>
            </w:r>
          </w:p>
          <w:p w14:paraId="753FC2CD" w14:textId="77777777" w:rsidR="00F23E4F" w:rsidRDefault="00F23E4F" w:rsidP="00F23E4F">
            <w:pPr>
              <w:pStyle w:val="Tekstkomentarza"/>
              <w:jc w:val="both"/>
              <w:rPr>
                <w:rFonts w:ascii="Arial" w:eastAsia="Calibri" w:hAnsi="Arial" w:cs="Arial"/>
                <w:sz w:val="22"/>
                <w:szCs w:val="22"/>
                <w:lang w:eastAsia="en-US"/>
              </w:rPr>
            </w:pPr>
          </w:p>
          <w:p w14:paraId="5D77E0FF" w14:textId="2A212B1C" w:rsidR="00B12F53" w:rsidRPr="00E00F39" w:rsidRDefault="00F23E4F" w:rsidP="00F23E4F">
            <w:pPr>
              <w:pStyle w:val="Tekstkomentarza"/>
              <w:jc w:val="both"/>
              <w:rPr>
                <w:rFonts w:ascii="Arial" w:eastAsia="Calibri" w:hAnsi="Arial" w:cs="Arial"/>
                <w:b/>
                <w:bCs/>
                <w:sz w:val="22"/>
                <w:szCs w:val="22"/>
                <w:u w:val="single"/>
                <w:lang w:eastAsia="en-US"/>
              </w:rPr>
            </w:pPr>
            <w:r>
              <w:rPr>
                <w:rFonts w:ascii="Arial" w:eastAsia="Calibri" w:hAnsi="Arial" w:cs="Arial"/>
                <w:sz w:val="22"/>
                <w:szCs w:val="22"/>
                <w:lang w:eastAsia="en-US"/>
              </w:rPr>
              <w:t>Wydane przez ……………………………………..</w:t>
            </w:r>
          </w:p>
        </w:tc>
        <w:tc>
          <w:tcPr>
            <w:tcW w:w="1842" w:type="dxa"/>
            <w:tcBorders>
              <w:top w:val="single" w:sz="8" w:space="0" w:color="auto"/>
              <w:left w:val="single" w:sz="8" w:space="0" w:color="auto"/>
              <w:bottom w:val="single" w:sz="8" w:space="0" w:color="auto"/>
              <w:right w:val="single" w:sz="8" w:space="0" w:color="auto"/>
            </w:tcBorders>
          </w:tcPr>
          <w:p w14:paraId="5AFF835B" w14:textId="77777777" w:rsidR="00B12F53" w:rsidRPr="006A4508" w:rsidRDefault="00B12F53" w:rsidP="006A4508">
            <w:pPr>
              <w:spacing w:line="256" w:lineRule="auto"/>
              <w:jc w:val="both"/>
              <w:rPr>
                <w:rFonts w:ascii="Arial" w:eastAsia="Calibri" w:hAnsi="Arial" w:cs="Arial"/>
                <w:sz w:val="22"/>
                <w:szCs w:val="22"/>
                <w:lang w:eastAsia="en-US"/>
              </w:rPr>
            </w:pPr>
          </w:p>
        </w:tc>
      </w:tr>
    </w:tbl>
    <w:p w14:paraId="0A5BC92C" w14:textId="77777777" w:rsidR="006A4508" w:rsidRPr="006A4508" w:rsidRDefault="006A4508" w:rsidP="006A4508">
      <w:pPr>
        <w:ind w:left="993" w:hanging="993"/>
        <w:jc w:val="both"/>
        <w:rPr>
          <w:rFonts w:ascii="Arial" w:eastAsia="Calibri" w:hAnsi="Arial" w:cs="Arial"/>
          <w:sz w:val="22"/>
          <w:szCs w:val="22"/>
          <w:lang w:eastAsia="en-US"/>
        </w:rPr>
      </w:pPr>
    </w:p>
    <w:p w14:paraId="2CACBA0A" w14:textId="77777777" w:rsidR="006A4508" w:rsidRPr="006A4508" w:rsidRDefault="006A4508" w:rsidP="006A4508">
      <w:pPr>
        <w:ind w:left="993" w:hanging="993"/>
        <w:jc w:val="both"/>
        <w:rPr>
          <w:rFonts w:ascii="Arial" w:hAnsi="Arial" w:cs="Arial"/>
          <w:i/>
          <w:spacing w:val="4"/>
          <w:sz w:val="20"/>
          <w:szCs w:val="20"/>
        </w:rPr>
      </w:pPr>
    </w:p>
    <w:p w14:paraId="7969D07F" w14:textId="77777777" w:rsidR="006A4508" w:rsidRPr="006A4508" w:rsidRDefault="006A4508" w:rsidP="006A4508">
      <w:pPr>
        <w:ind w:left="993" w:hanging="993"/>
        <w:jc w:val="both"/>
        <w:rPr>
          <w:rFonts w:ascii="Arial" w:hAnsi="Arial" w:cs="Arial"/>
          <w:i/>
          <w:spacing w:val="4"/>
          <w:sz w:val="20"/>
          <w:szCs w:val="20"/>
        </w:rPr>
      </w:pPr>
    </w:p>
    <w:p w14:paraId="6B70812F" w14:textId="77777777" w:rsidR="006A4508" w:rsidRPr="006A4508" w:rsidRDefault="006A4508" w:rsidP="006A4508">
      <w:pPr>
        <w:ind w:left="993" w:hanging="993"/>
        <w:jc w:val="both"/>
        <w:rPr>
          <w:rFonts w:ascii="Arial" w:hAnsi="Arial" w:cs="Arial"/>
          <w:i/>
          <w:spacing w:val="4"/>
          <w:sz w:val="20"/>
          <w:szCs w:val="20"/>
        </w:rPr>
      </w:pPr>
    </w:p>
    <w:p w14:paraId="5618DB63" w14:textId="77777777" w:rsidR="006A4508" w:rsidRPr="006A4508" w:rsidRDefault="006A4508" w:rsidP="006A4508">
      <w:pPr>
        <w:tabs>
          <w:tab w:val="left" w:pos="4032"/>
        </w:tabs>
        <w:jc w:val="both"/>
        <w:rPr>
          <w:rFonts w:ascii="Arial" w:hAnsi="Arial" w:cs="Arial"/>
          <w:b/>
          <w:sz w:val="20"/>
          <w:szCs w:val="20"/>
        </w:rPr>
      </w:pPr>
    </w:p>
    <w:p w14:paraId="12A553C9" w14:textId="77777777" w:rsidR="006A4508" w:rsidRPr="006A4508" w:rsidRDefault="006A4508" w:rsidP="006A4508">
      <w:pPr>
        <w:rPr>
          <w:rFonts w:ascii="Arial" w:hAnsi="Arial" w:cs="Arial"/>
          <w:sz w:val="20"/>
          <w:szCs w:val="20"/>
          <w:lang w:eastAsia="ar-SA"/>
        </w:rPr>
      </w:pPr>
      <w:r w:rsidRPr="006A4508">
        <w:rPr>
          <w:rFonts w:ascii="Arial" w:hAnsi="Arial" w:cs="Arial"/>
          <w:sz w:val="20"/>
          <w:szCs w:val="20"/>
        </w:rPr>
        <w:t>__________________ dnia __ __ _____ roku</w:t>
      </w:r>
    </w:p>
    <w:p w14:paraId="6B8C124B" w14:textId="77777777" w:rsidR="006A4508" w:rsidRPr="006A4508" w:rsidRDefault="006A4508" w:rsidP="006A4508">
      <w:pPr>
        <w:ind w:firstLine="5220"/>
        <w:jc w:val="center"/>
        <w:rPr>
          <w:rFonts w:ascii="Arial" w:hAnsi="Arial" w:cs="Arial"/>
          <w:i/>
          <w:sz w:val="20"/>
          <w:szCs w:val="20"/>
        </w:rPr>
      </w:pPr>
      <w:r w:rsidRPr="006A4508">
        <w:rPr>
          <w:rFonts w:ascii="Arial" w:hAnsi="Arial" w:cs="Arial"/>
          <w:i/>
          <w:sz w:val="20"/>
          <w:szCs w:val="20"/>
        </w:rPr>
        <w:t>______________________________</w:t>
      </w:r>
    </w:p>
    <w:p w14:paraId="77A6C400" w14:textId="77777777" w:rsidR="006A4508" w:rsidRPr="006A4508" w:rsidRDefault="006A4508" w:rsidP="006A4508">
      <w:pPr>
        <w:ind w:firstLine="4500"/>
        <w:jc w:val="center"/>
        <w:rPr>
          <w:rFonts w:ascii="Arial" w:hAnsi="Arial" w:cs="Arial"/>
          <w:i/>
          <w:sz w:val="20"/>
          <w:szCs w:val="20"/>
        </w:rPr>
      </w:pPr>
      <w:r w:rsidRPr="006A4508">
        <w:rPr>
          <w:rFonts w:ascii="Arial" w:hAnsi="Arial" w:cs="Arial"/>
          <w:i/>
          <w:sz w:val="20"/>
          <w:szCs w:val="20"/>
        </w:rPr>
        <w:t xml:space="preserve">         (podpis(y) Wykonawcy/Pełnomocnika)</w:t>
      </w:r>
    </w:p>
    <w:p w14:paraId="53BA1E79" w14:textId="77777777" w:rsidR="006A4508" w:rsidRPr="006A4508" w:rsidRDefault="006A4508" w:rsidP="006A4508">
      <w:pPr>
        <w:ind w:left="4254" w:firstLine="709"/>
        <w:jc w:val="both"/>
        <w:rPr>
          <w:rFonts w:ascii="Arial" w:hAnsi="Arial" w:cs="Arial"/>
          <w:i/>
          <w:sz w:val="20"/>
          <w:szCs w:val="20"/>
        </w:rPr>
      </w:pPr>
    </w:p>
    <w:p w14:paraId="262FE625" w14:textId="77777777" w:rsidR="006A4508" w:rsidRPr="006A4508" w:rsidRDefault="006A4508" w:rsidP="006A4508">
      <w:pPr>
        <w:suppressAutoHyphens/>
        <w:rPr>
          <w:rFonts w:ascii="Arial" w:hAnsi="Arial" w:cs="Arial"/>
          <w:b/>
          <w:sz w:val="20"/>
          <w:szCs w:val="20"/>
          <w:lang w:eastAsia="ar-SA"/>
        </w:rPr>
      </w:pPr>
    </w:p>
    <w:p w14:paraId="169CD948" w14:textId="77777777" w:rsidR="006A4508" w:rsidRPr="006A4508" w:rsidRDefault="006A4508" w:rsidP="006A4508">
      <w:pPr>
        <w:jc w:val="center"/>
        <w:outlineLvl w:val="5"/>
        <w:rPr>
          <w:rFonts w:ascii="Arial" w:hAnsi="Arial" w:cs="Arial"/>
          <w:b/>
          <w:bCs/>
          <w:sz w:val="20"/>
          <w:szCs w:val="20"/>
        </w:rPr>
      </w:pPr>
    </w:p>
    <w:p w14:paraId="1A486FB5" w14:textId="77777777" w:rsidR="006A4508" w:rsidRPr="006A4508" w:rsidRDefault="006A4508" w:rsidP="006A4508">
      <w:pPr>
        <w:spacing w:after="160" w:line="259" w:lineRule="auto"/>
        <w:rPr>
          <w:sz w:val="20"/>
          <w:szCs w:val="20"/>
        </w:rPr>
      </w:pPr>
    </w:p>
    <w:p w14:paraId="67F23058" w14:textId="77777777" w:rsidR="006A4508" w:rsidRPr="006A4508" w:rsidRDefault="006A4508" w:rsidP="006A4508">
      <w:pPr>
        <w:spacing w:after="160" w:line="259" w:lineRule="auto"/>
        <w:rPr>
          <w:sz w:val="20"/>
          <w:szCs w:val="20"/>
        </w:rPr>
      </w:pPr>
    </w:p>
    <w:p w14:paraId="7CA9058E" w14:textId="77777777" w:rsidR="006A4508" w:rsidRDefault="006A4508" w:rsidP="00431316">
      <w:pPr>
        <w:pStyle w:val="Nagwek6"/>
        <w:spacing w:before="0"/>
        <w:rPr>
          <w:sz w:val="20"/>
          <w:szCs w:val="20"/>
        </w:rPr>
      </w:pPr>
    </w:p>
    <w:p w14:paraId="73327C3F" w14:textId="77777777" w:rsidR="006A4508" w:rsidRDefault="006A4508" w:rsidP="00431316">
      <w:pPr>
        <w:pStyle w:val="Nagwek6"/>
        <w:spacing w:before="0"/>
        <w:rPr>
          <w:sz w:val="20"/>
          <w:szCs w:val="20"/>
        </w:rPr>
      </w:pPr>
    </w:p>
    <w:p w14:paraId="003B8EFD" w14:textId="77777777" w:rsidR="006A4508" w:rsidRDefault="006A4508" w:rsidP="00431316">
      <w:pPr>
        <w:pStyle w:val="Nagwek6"/>
        <w:spacing w:before="0"/>
        <w:rPr>
          <w:sz w:val="20"/>
          <w:szCs w:val="20"/>
        </w:rPr>
      </w:pPr>
    </w:p>
    <w:p w14:paraId="1A36D9B1" w14:textId="77777777" w:rsidR="006A4508" w:rsidRDefault="006A4508" w:rsidP="00431316">
      <w:pPr>
        <w:pStyle w:val="Nagwek6"/>
        <w:spacing w:before="0"/>
        <w:rPr>
          <w:sz w:val="20"/>
          <w:szCs w:val="20"/>
        </w:rPr>
      </w:pPr>
    </w:p>
    <w:p w14:paraId="44EBE094" w14:textId="77777777" w:rsidR="006A4508" w:rsidRDefault="006A4508" w:rsidP="00431316">
      <w:pPr>
        <w:pStyle w:val="Nagwek6"/>
        <w:spacing w:before="0"/>
        <w:rPr>
          <w:sz w:val="20"/>
          <w:szCs w:val="20"/>
        </w:rPr>
      </w:pPr>
    </w:p>
    <w:p w14:paraId="099A6C95" w14:textId="77777777" w:rsidR="006A4508" w:rsidRDefault="006A4508" w:rsidP="00431316">
      <w:pPr>
        <w:pStyle w:val="Nagwek6"/>
        <w:spacing w:before="0"/>
        <w:rPr>
          <w:sz w:val="20"/>
          <w:szCs w:val="20"/>
        </w:rPr>
      </w:pPr>
    </w:p>
    <w:p w14:paraId="497807C4" w14:textId="77777777" w:rsidR="006A4508" w:rsidRDefault="006A4508" w:rsidP="00431316">
      <w:pPr>
        <w:pStyle w:val="Nagwek6"/>
        <w:spacing w:before="0"/>
        <w:rPr>
          <w:sz w:val="20"/>
          <w:szCs w:val="20"/>
        </w:rPr>
      </w:pPr>
    </w:p>
    <w:p w14:paraId="430D0E20" w14:textId="77777777" w:rsidR="006A4508" w:rsidRDefault="006A4508" w:rsidP="00431316">
      <w:pPr>
        <w:pStyle w:val="Nagwek6"/>
        <w:spacing w:before="0"/>
        <w:rPr>
          <w:sz w:val="20"/>
          <w:szCs w:val="20"/>
        </w:rPr>
      </w:pPr>
    </w:p>
    <w:p w14:paraId="49C6B3F6" w14:textId="77777777" w:rsidR="006A4508" w:rsidRDefault="006A4508" w:rsidP="00431316">
      <w:pPr>
        <w:pStyle w:val="Nagwek6"/>
        <w:spacing w:before="0"/>
        <w:rPr>
          <w:sz w:val="20"/>
          <w:szCs w:val="20"/>
        </w:rPr>
      </w:pPr>
    </w:p>
    <w:p w14:paraId="0BA28FF8" w14:textId="77777777" w:rsidR="006A4508" w:rsidRDefault="006A4508" w:rsidP="00431316">
      <w:pPr>
        <w:pStyle w:val="Nagwek6"/>
        <w:spacing w:before="0"/>
        <w:rPr>
          <w:sz w:val="20"/>
          <w:szCs w:val="20"/>
        </w:rPr>
      </w:pPr>
    </w:p>
    <w:p w14:paraId="3BBBD1C5" w14:textId="77777777" w:rsidR="006A4508" w:rsidRDefault="006A4508" w:rsidP="00431316">
      <w:pPr>
        <w:pStyle w:val="Nagwek6"/>
        <w:spacing w:before="0"/>
        <w:rPr>
          <w:sz w:val="20"/>
          <w:szCs w:val="20"/>
        </w:rPr>
      </w:pPr>
    </w:p>
    <w:p w14:paraId="41E648E3" w14:textId="77777777" w:rsidR="006A4508" w:rsidRDefault="006A4508" w:rsidP="00431316">
      <w:pPr>
        <w:pStyle w:val="Nagwek6"/>
        <w:spacing w:before="0"/>
        <w:rPr>
          <w:sz w:val="20"/>
          <w:szCs w:val="20"/>
        </w:rPr>
      </w:pPr>
    </w:p>
    <w:p w14:paraId="6629D11D" w14:textId="77777777" w:rsidR="006A4508" w:rsidRDefault="006A4508" w:rsidP="00431316">
      <w:pPr>
        <w:pStyle w:val="Nagwek6"/>
        <w:spacing w:before="0"/>
        <w:rPr>
          <w:sz w:val="20"/>
          <w:szCs w:val="20"/>
        </w:rPr>
      </w:pPr>
    </w:p>
    <w:p w14:paraId="05B71738" w14:textId="77777777" w:rsidR="006A4508" w:rsidRDefault="006A4508" w:rsidP="00431316">
      <w:pPr>
        <w:pStyle w:val="Nagwek6"/>
        <w:spacing w:before="0"/>
        <w:rPr>
          <w:sz w:val="20"/>
          <w:szCs w:val="20"/>
        </w:rPr>
      </w:pPr>
    </w:p>
    <w:p w14:paraId="65BF2B2A" w14:textId="77777777" w:rsidR="006A4508" w:rsidRDefault="006A4508" w:rsidP="00431316">
      <w:pPr>
        <w:pStyle w:val="Nagwek6"/>
        <w:spacing w:before="0"/>
        <w:rPr>
          <w:sz w:val="20"/>
          <w:szCs w:val="20"/>
        </w:rPr>
      </w:pPr>
    </w:p>
    <w:p w14:paraId="6748D77D" w14:textId="77777777" w:rsidR="006A4508" w:rsidRDefault="006A4508" w:rsidP="00431316">
      <w:pPr>
        <w:pStyle w:val="Nagwek6"/>
        <w:spacing w:before="0"/>
        <w:rPr>
          <w:sz w:val="20"/>
          <w:szCs w:val="20"/>
        </w:rPr>
      </w:pPr>
    </w:p>
    <w:p w14:paraId="6FD83F0E" w14:textId="77777777" w:rsidR="006A4508" w:rsidRDefault="006A4508" w:rsidP="00431316">
      <w:pPr>
        <w:pStyle w:val="Nagwek6"/>
        <w:spacing w:before="0"/>
        <w:rPr>
          <w:sz w:val="20"/>
          <w:szCs w:val="20"/>
        </w:rPr>
      </w:pPr>
    </w:p>
    <w:p w14:paraId="22C21539" w14:textId="77777777" w:rsidR="006A4508" w:rsidRDefault="006A4508" w:rsidP="00431316">
      <w:pPr>
        <w:pStyle w:val="Nagwek6"/>
        <w:spacing w:before="0"/>
        <w:rPr>
          <w:sz w:val="20"/>
          <w:szCs w:val="20"/>
        </w:rPr>
      </w:pPr>
    </w:p>
    <w:p w14:paraId="59446FD6" w14:textId="77777777" w:rsidR="006A4508" w:rsidRDefault="006A4508" w:rsidP="00431316">
      <w:pPr>
        <w:pStyle w:val="Nagwek6"/>
        <w:spacing w:before="0"/>
        <w:rPr>
          <w:sz w:val="20"/>
          <w:szCs w:val="20"/>
        </w:rPr>
      </w:pPr>
    </w:p>
    <w:p w14:paraId="1779D876" w14:textId="77777777" w:rsidR="006A4508" w:rsidRDefault="006A4508" w:rsidP="00431316">
      <w:pPr>
        <w:pStyle w:val="Nagwek6"/>
        <w:spacing w:before="0"/>
        <w:rPr>
          <w:sz w:val="20"/>
          <w:szCs w:val="20"/>
        </w:rPr>
      </w:pPr>
    </w:p>
    <w:p w14:paraId="04C93D03" w14:textId="77777777" w:rsidR="006A4508" w:rsidRDefault="006A4508" w:rsidP="00431316">
      <w:pPr>
        <w:pStyle w:val="Nagwek6"/>
        <w:spacing w:before="0"/>
        <w:rPr>
          <w:sz w:val="20"/>
          <w:szCs w:val="20"/>
        </w:rPr>
      </w:pPr>
    </w:p>
    <w:p w14:paraId="3AAE12CE" w14:textId="77777777" w:rsidR="006A4508" w:rsidRDefault="006A4508" w:rsidP="00431316">
      <w:pPr>
        <w:pStyle w:val="Nagwek6"/>
        <w:spacing w:before="0"/>
        <w:rPr>
          <w:sz w:val="20"/>
          <w:szCs w:val="20"/>
        </w:rPr>
      </w:pPr>
    </w:p>
    <w:p w14:paraId="78D37519" w14:textId="77777777" w:rsidR="006A4508" w:rsidRDefault="006A4508" w:rsidP="00431316">
      <w:pPr>
        <w:pStyle w:val="Nagwek6"/>
        <w:spacing w:before="0"/>
        <w:rPr>
          <w:sz w:val="20"/>
          <w:szCs w:val="20"/>
        </w:rPr>
      </w:pPr>
    </w:p>
    <w:p w14:paraId="315F742B" w14:textId="77777777" w:rsidR="006A4508" w:rsidRDefault="006A4508" w:rsidP="00431316">
      <w:pPr>
        <w:pStyle w:val="Nagwek6"/>
        <w:spacing w:before="0"/>
        <w:rPr>
          <w:sz w:val="20"/>
          <w:szCs w:val="20"/>
        </w:rPr>
      </w:pPr>
    </w:p>
    <w:p w14:paraId="1662F8D8" w14:textId="77777777" w:rsidR="006A4508" w:rsidRDefault="006A4508" w:rsidP="00431316">
      <w:pPr>
        <w:pStyle w:val="Nagwek6"/>
        <w:spacing w:before="0"/>
        <w:rPr>
          <w:sz w:val="20"/>
          <w:szCs w:val="20"/>
        </w:rPr>
      </w:pPr>
    </w:p>
    <w:p w14:paraId="5A24C097" w14:textId="77777777" w:rsidR="006A4508" w:rsidRDefault="006A4508" w:rsidP="00431316">
      <w:pPr>
        <w:pStyle w:val="Nagwek6"/>
        <w:spacing w:before="0"/>
        <w:rPr>
          <w:sz w:val="20"/>
          <w:szCs w:val="20"/>
        </w:rPr>
      </w:pPr>
    </w:p>
    <w:p w14:paraId="660BF5F4" w14:textId="77777777" w:rsidR="006A4508" w:rsidRDefault="006A4508" w:rsidP="00431316">
      <w:pPr>
        <w:pStyle w:val="Nagwek6"/>
        <w:spacing w:before="0"/>
        <w:rPr>
          <w:sz w:val="20"/>
          <w:szCs w:val="20"/>
        </w:rPr>
      </w:pPr>
    </w:p>
    <w:p w14:paraId="499FA26D" w14:textId="77777777" w:rsidR="006A4508" w:rsidRDefault="006A4508" w:rsidP="0009064E">
      <w:pPr>
        <w:pStyle w:val="Nagwek6"/>
        <w:spacing w:before="0"/>
        <w:jc w:val="left"/>
        <w:rPr>
          <w:sz w:val="20"/>
          <w:szCs w:val="20"/>
        </w:rPr>
      </w:pPr>
    </w:p>
    <w:p w14:paraId="35106D2A" w14:textId="77777777" w:rsidR="006A4508" w:rsidRDefault="006A4508" w:rsidP="00E00F39">
      <w:pPr>
        <w:pStyle w:val="Nagwek6"/>
        <w:spacing w:before="0"/>
        <w:jc w:val="left"/>
        <w:rPr>
          <w:sz w:val="20"/>
          <w:szCs w:val="20"/>
        </w:rPr>
      </w:pPr>
    </w:p>
    <w:p w14:paraId="66DBAB80" w14:textId="77777777" w:rsidR="006A4508" w:rsidRDefault="006A4508" w:rsidP="00431316">
      <w:pPr>
        <w:pStyle w:val="Nagwek6"/>
        <w:spacing w:before="0"/>
        <w:rPr>
          <w:sz w:val="20"/>
          <w:szCs w:val="20"/>
        </w:rPr>
      </w:pPr>
    </w:p>
    <w:p w14:paraId="3F56BBBB" w14:textId="168431CB" w:rsidR="006A4508" w:rsidRDefault="006A4508" w:rsidP="00431316">
      <w:pPr>
        <w:pStyle w:val="Nagwek6"/>
        <w:spacing w:before="0"/>
        <w:rPr>
          <w:sz w:val="20"/>
          <w:szCs w:val="20"/>
        </w:rPr>
      </w:pPr>
    </w:p>
    <w:p w14:paraId="6876FB48" w14:textId="3792DE63" w:rsidR="00F23E4F" w:rsidRDefault="00F23E4F" w:rsidP="00F23E4F"/>
    <w:p w14:paraId="186A3EA7" w14:textId="3EF25978" w:rsidR="00F23E4F" w:rsidRDefault="00F23E4F" w:rsidP="00F23E4F"/>
    <w:p w14:paraId="725F3166" w14:textId="48F709F8" w:rsidR="00F23E4F" w:rsidRDefault="00F23E4F" w:rsidP="00F23E4F"/>
    <w:p w14:paraId="484648EF" w14:textId="77777777" w:rsidR="00F23E4F" w:rsidRPr="00F23E4F" w:rsidRDefault="00F23E4F" w:rsidP="00F23E4F"/>
    <w:p w14:paraId="503D0B02" w14:textId="77777777" w:rsidR="006A4508" w:rsidRDefault="006A4508" w:rsidP="00431316">
      <w:pPr>
        <w:pStyle w:val="Nagwek6"/>
        <w:spacing w:before="0"/>
        <w:rPr>
          <w:sz w:val="20"/>
          <w:szCs w:val="20"/>
        </w:rPr>
      </w:pPr>
    </w:p>
    <w:p w14:paraId="2B1820A4" w14:textId="77777777" w:rsidR="006A4508" w:rsidRDefault="006A4508" w:rsidP="00431316">
      <w:pPr>
        <w:pStyle w:val="Nagwek6"/>
        <w:spacing w:before="0"/>
        <w:rPr>
          <w:sz w:val="20"/>
          <w:szCs w:val="20"/>
        </w:rPr>
      </w:pPr>
    </w:p>
    <w:p w14:paraId="020ACD92" w14:textId="50DC3633" w:rsidR="00431316" w:rsidRPr="00AC799F" w:rsidRDefault="00431316" w:rsidP="00431316">
      <w:pPr>
        <w:pStyle w:val="Nagwek6"/>
        <w:spacing w:before="0"/>
        <w:rPr>
          <w:sz w:val="20"/>
          <w:szCs w:val="20"/>
        </w:rPr>
      </w:pPr>
      <w:r w:rsidRPr="00AC799F">
        <w:rPr>
          <w:sz w:val="20"/>
          <w:szCs w:val="20"/>
        </w:rPr>
        <w:t>Rozdział 3</w:t>
      </w:r>
    </w:p>
    <w:p w14:paraId="737CFC6E" w14:textId="77777777" w:rsidR="00431316" w:rsidRPr="00AC799F" w:rsidRDefault="00431316" w:rsidP="00431316">
      <w:pPr>
        <w:jc w:val="center"/>
        <w:outlineLvl w:val="0"/>
        <w:rPr>
          <w:rFonts w:ascii="Arial" w:hAnsi="Arial" w:cs="Arial"/>
          <w:b/>
          <w:bCs/>
          <w:sz w:val="20"/>
          <w:szCs w:val="20"/>
        </w:rPr>
      </w:pPr>
    </w:p>
    <w:p w14:paraId="1CECF01E" w14:textId="7A6A83A7" w:rsidR="00B902AC" w:rsidRPr="00AC799F" w:rsidRDefault="00431316" w:rsidP="00431316">
      <w:pPr>
        <w:jc w:val="center"/>
        <w:outlineLvl w:val="0"/>
        <w:rPr>
          <w:rFonts w:ascii="Arial" w:hAnsi="Arial" w:cs="Arial"/>
          <w:b/>
          <w:bCs/>
          <w:sz w:val="20"/>
          <w:szCs w:val="20"/>
        </w:rPr>
      </w:pPr>
      <w:r w:rsidRPr="00AC799F">
        <w:rPr>
          <w:rFonts w:ascii="Arial" w:hAnsi="Arial" w:cs="Arial"/>
          <w:b/>
          <w:bCs/>
          <w:sz w:val="20"/>
          <w:szCs w:val="20"/>
        </w:rPr>
        <w:t>Wzory oświadczeń</w:t>
      </w:r>
    </w:p>
    <w:p w14:paraId="6349A476" w14:textId="77777777" w:rsidR="00B902AC" w:rsidRPr="00AC799F" w:rsidRDefault="00B902AC">
      <w:pPr>
        <w:spacing w:after="160" w:line="259" w:lineRule="auto"/>
        <w:rPr>
          <w:rFonts w:ascii="Arial" w:hAnsi="Arial" w:cs="Arial"/>
          <w:b/>
          <w:bCs/>
          <w:sz w:val="20"/>
          <w:szCs w:val="20"/>
        </w:rPr>
      </w:pPr>
      <w:r w:rsidRPr="00AC799F">
        <w:rPr>
          <w:rFonts w:ascii="Arial" w:hAnsi="Arial" w:cs="Arial"/>
          <w:b/>
          <w:bCs/>
          <w:sz w:val="20"/>
          <w:szCs w:val="20"/>
        </w:rPr>
        <w:br w:type="page"/>
      </w:r>
    </w:p>
    <w:p w14:paraId="333459EC" w14:textId="77777777" w:rsidR="00431316" w:rsidRPr="00AC799F" w:rsidRDefault="00431316" w:rsidP="00431316">
      <w:pPr>
        <w:jc w:val="center"/>
        <w:outlineLvl w:val="0"/>
        <w:rPr>
          <w:rFonts w:ascii="Arial" w:hAnsi="Arial" w:cs="Arial"/>
          <w:b/>
          <w:bCs/>
          <w:sz w:val="20"/>
          <w:szCs w:val="20"/>
        </w:rPr>
      </w:pPr>
    </w:p>
    <w:p w14:paraId="7407779D" w14:textId="050B38DA" w:rsidR="00171DEC" w:rsidRPr="00AC799F" w:rsidRDefault="00B97D7C" w:rsidP="00171DEC">
      <w:pPr>
        <w:ind w:firstLine="3402"/>
        <w:jc w:val="right"/>
        <w:rPr>
          <w:rFonts w:ascii="Arial" w:eastAsia="Calibri" w:hAnsi="Arial" w:cs="Arial"/>
          <w:b/>
          <w:sz w:val="20"/>
          <w:szCs w:val="20"/>
        </w:rPr>
      </w:pPr>
      <w:r w:rsidRPr="00AC799F">
        <w:rPr>
          <w:rFonts w:ascii="Arial" w:eastAsia="Calibri" w:hAnsi="Arial" w:cs="Arial"/>
          <w:b/>
          <w:sz w:val="20"/>
          <w:szCs w:val="20"/>
        </w:rPr>
        <w:t>Formularz 3</w:t>
      </w:r>
      <w:r w:rsidR="00171DEC" w:rsidRPr="00AC799F">
        <w:rPr>
          <w:rFonts w:ascii="Arial" w:eastAsia="Calibri" w:hAnsi="Arial" w:cs="Arial"/>
          <w:b/>
          <w:sz w:val="20"/>
          <w:szCs w:val="20"/>
        </w:rPr>
        <w:t>.</w:t>
      </w:r>
      <w:r w:rsidR="00171DEC" w:rsidRPr="00AC799F">
        <w:rPr>
          <w:rFonts w:ascii="Arial" w:hAnsi="Arial" w:cs="Arial"/>
          <w:noProof/>
        </w:rPr>
        <mc:AlternateContent>
          <mc:Choice Requires="wps">
            <w:drawing>
              <wp:anchor distT="0" distB="0" distL="114935" distR="114935" simplePos="0" relativeHeight="251657216" behindDoc="0" locked="0" layoutInCell="1" allowOverlap="1" wp14:anchorId="1C18624C" wp14:editId="6E7FB4FB">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DC22FB" w:rsidRDefault="00DC22FB" w:rsidP="00171DEC">
                            <w:pPr>
                              <w:jc w:val="center"/>
                              <w:rPr>
                                <w:i/>
                                <w:sz w:val="18"/>
                              </w:rPr>
                            </w:pPr>
                          </w:p>
                          <w:p w14:paraId="043D575E" w14:textId="77777777" w:rsidR="00DC22FB" w:rsidRDefault="00DC22FB" w:rsidP="00171DEC">
                            <w:pPr>
                              <w:jc w:val="center"/>
                              <w:rPr>
                                <w:i/>
                                <w:sz w:val="18"/>
                              </w:rPr>
                            </w:pPr>
                          </w:p>
                          <w:p w14:paraId="404D606E" w14:textId="77777777" w:rsidR="00DC22FB" w:rsidRDefault="00DC22FB" w:rsidP="00171DEC">
                            <w:pPr>
                              <w:jc w:val="center"/>
                              <w:rPr>
                                <w:i/>
                                <w:sz w:val="18"/>
                              </w:rPr>
                            </w:pPr>
                          </w:p>
                          <w:p w14:paraId="73792709" w14:textId="77777777" w:rsidR="00DC22FB" w:rsidRDefault="00DC22FB" w:rsidP="00171DEC">
                            <w:pPr>
                              <w:jc w:val="center"/>
                              <w:rPr>
                                <w:i/>
                                <w:sz w:val="18"/>
                              </w:rPr>
                            </w:pPr>
                          </w:p>
                          <w:p w14:paraId="09DB84A0" w14:textId="77777777" w:rsidR="00DC22FB" w:rsidRDefault="00DC22FB" w:rsidP="00171DEC">
                            <w:pPr>
                              <w:jc w:val="center"/>
                              <w:rPr>
                                <w:i/>
                                <w:sz w:val="18"/>
                              </w:rPr>
                            </w:pPr>
                          </w:p>
                          <w:p w14:paraId="457BA772" w14:textId="77777777" w:rsidR="00DC22FB" w:rsidRPr="00E33803" w:rsidRDefault="00DC22FB"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6" type="#_x0000_t202" style="position:absolute;left:0;text-align:left;margin-left:-1.55pt;margin-top:19.85pt;width:163.85pt;height:73.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DDMAIAAF8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Z99O/lTQnVEZR2MXY6vEictuB+UdNjhBfXf98wJ&#10;StQng+6sbpZTlDLExU0WdXXXkfI6wgxHqIIGSsbpNozPaG+dbFq8aewHA3foaC2j2IP1I6sTf+zi&#10;6MHpxQ3P5Hods379FzY/AQ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OMncMMwAgAAXwQAAA4AAAAAAAAAAAAAAAAALgIA&#10;AGRycy9lMm9Eb2MueG1sUEsBAi0AFAAGAAgAAAAhAJG1FhzeAAAACQEAAA8AAAAAAAAAAAAAAAAA&#10;igQAAGRycy9kb3ducmV2LnhtbFBLBQYAAAAABAAEAPMAAACVBQAAAAA=&#10;" strokeweight=".5pt">
                <v:textbox inset="7.45pt,3.85pt,7.45pt,3.85pt">
                  <w:txbxContent>
                    <w:p w14:paraId="1439B0B9" w14:textId="77777777" w:rsidR="00DC22FB" w:rsidRDefault="00DC22FB" w:rsidP="00171DEC">
                      <w:pPr>
                        <w:jc w:val="center"/>
                        <w:rPr>
                          <w:i/>
                          <w:sz w:val="18"/>
                        </w:rPr>
                      </w:pPr>
                    </w:p>
                    <w:p w14:paraId="043D575E" w14:textId="77777777" w:rsidR="00DC22FB" w:rsidRDefault="00DC22FB" w:rsidP="00171DEC">
                      <w:pPr>
                        <w:jc w:val="center"/>
                        <w:rPr>
                          <w:i/>
                          <w:sz w:val="18"/>
                        </w:rPr>
                      </w:pPr>
                    </w:p>
                    <w:p w14:paraId="404D606E" w14:textId="77777777" w:rsidR="00DC22FB" w:rsidRDefault="00DC22FB" w:rsidP="00171DEC">
                      <w:pPr>
                        <w:jc w:val="center"/>
                        <w:rPr>
                          <w:i/>
                          <w:sz w:val="18"/>
                        </w:rPr>
                      </w:pPr>
                    </w:p>
                    <w:p w14:paraId="73792709" w14:textId="77777777" w:rsidR="00DC22FB" w:rsidRDefault="00DC22FB" w:rsidP="00171DEC">
                      <w:pPr>
                        <w:jc w:val="center"/>
                        <w:rPr>
                          <w:i/>
                          <w:sz w:val="18"/>
                        </w:rPr>
                      </w:pPr>
                    </w:p>
                    <w:p w14:paraId="09DB84A0" w14:textId="77777777" w:rsidR="00DC22FB" w:rsidRDefault="00DC22FB" w:rsidP="00171DEC">
                      <w:pPr>
                        <w:jc w:val="center"/>
                        <w:rPr>
                          <w:i/>
                          <w:sz w:val="18"/>
                        </w:rPr>
                      </w:pPr>
                    </w:p>
                    <w:p w14:paraId="457BA772" w14:textId="77777777" w:rsidR="00DC22FB" w:rsidRPr="00E33803" w:rsidRDefault="00DC22FB"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sidRPr="00AC799F">
        <w:rPr>
          <w:rFonts w:ascii="Arial" w:hAnsi="Arial" w:cs="Arial"/>
          <w:noProof/>
        </w:rPr>
        <mc:AlternateContent>
          <mc:Choice Requires="wps">
            <w:drawing>
              <wp:anchor distT="0" distB="0" distL="114935" distR="114935" simplePos="0" relativeHeight="251659264" behindDoc="0" locked="0" layoutInCell="1" allowOverlap="1" wp14:anchorId="344EE3F1" wp14:editId="518B579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DC22FB" w:rsidRPr="00A721AE" w:rsidRDefault="00DC22FB"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DC22FB" w:rsidRPr="00A721AE" w:rsidRDefault="00DC22FB"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DC22FB" w:rsidRPr="00A721AE" w:rsidRDefault="00DC22FB"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DC22FB" w:rsidRPr="003152D8" w:rsidRDefault="00DC22FB"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7" type="#_x0000_t202" style="position:absolute;left:0;text-align:left;margin-left:162pt;margin-top:19.8pt;width:290.95pt;height:7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nGS1OTICAABd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DC22FB" w:rsidRPr="00A721AE" w:rsidRDefault="00DC22FB"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DC22FB" w:rsidRPr="00A721AE" w:rsidRDefault="00DC22FB"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DC22FB" w:rsidRPr="00A721AE" w:rsidRDefault="00DC22FB"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DC22FB" w:rsidRPr="003152D8" w:rsidRDefault="00DC22FB" w:rsidP="00171DEC">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r w:rsidR="00E644B8" w:rsidRPr="00AC799F">
        <w:rPr>
          <w:rFonts w:ascii="Arial" w:eastAsia="Calibri" w:hAnsi="Arial" w:cs="Arial"/>
          <w:b/>
          <w:sz w:val="20"/>
          <w:szCs w:val="20"/>
        </w:rPr>
        <w:t>.</w:t>
      </w:r>
    </w:p>
    <w:p w14:paraId="5D84B353" w14:textId="77777777" w:rsidR="00171DEC" w:rsidRPr="00AC799F" w:rsidRDefault="00171DEC" w:rsidP="00171DEC">
      <w:pPr>
        <w:rPr>
          <w:rFonts w:ascii="Arial" w:hAnsi="Arial" w:cs="Arial"/>
          <w:b/>
          <w:sz w:val="20"/>
          <w:szCs w:val="20"/>
        </w:rPr>
      </w:pPr>
    </w:p>
    <w:p w14:paraId="46E06991" w14:textId="77777777" w:rsidR="00171DEC" w:rsidRPr="00AC799F" w:rsidRDefault="00171DEC" w:rsidP="00171DEC">
      <w:pPr>
        <w:rPr>
          <w:rFonts w:ascii="Arial" w:hAnsi="Arial" w:cs="Arial"/>
          <w:b/>
          <w:sz w:val="20"/>
          <w:szCs w:val="20"/>
        </w:rPr>
      </w:pPr>
      <w:r w:rsidRPr="00AC799F">
        <w:rPr>
          <w:rFonts w:ascii="Arial" w:hAnsi="Arial" w:cs="Arial"/>
          <w:b/>
          <w:sz w:val="20"/>
          <w:szCs w:val="20"/>
        </w:rPr>
        <w:t>Wykonawca:</w:t>
      </w:r>
    </w:p>
    <w:p w14:paraId="2A3EC787"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________________________________</w:t>
      </w:r>
    </w:p>
    <w:p w14:paraId="45795671" w14:textId="77777777" w:rsidR="00171DEC" w:rsidRPr="00AC799F" w:rsidRDefault="00171DEC" w:rsidP="00171DEC">
      <w:pPr>
        <w:spacing w:before="240"/>
        <w:ind w:right="4675"/>
        <w:rPr>
          <w:rFonts w:ascii="Arial" w:hAnsi="Arial" w:cs="Arial"/>
          <w:sz w:val="20"/>
          <w:szCs w:val="20"/>
        </w:rPr>
      </w:pPr>
      <w:r w:rsidRPr="00AC799F">
        <w:rPr>
          <w:rFonts w:ascii="Arial" w:hAnsi="Arial" w:cs="Arial"/>
          <w:sz w:val="20"/>
          <w:szCs w:val="20"/>
        </w:rPr>
        <w:t>________________________________</w:t>
      </w:r>
    </w:p>
    <w:p w14:paraId="5AF60311" w14:textId="77777777" w:rsidR="00171DEC" w:rsidRPr="00AC799F" w:rsidRDefault="00171DEC" w:rsidP="00171DEC">
      <w:pPr>
        <w:ind w:right="4903"/>
        <w:rPr>
          <w:rFonts w:ascii="Arial" w:hAnsi="Arial" w:cs="Arial"/>
          <w:i/>
          <w:sz w:val="20"/>
          <w:szCs w:val="20"/>
        </w:rPr>
      </w:pPr>
      <w:r w:rsidRPr="00AC799F">
        <w:rPr>
          <w:rFonts w:ascii="Arial" w:hAnsi="Arial" w:cs="Arial"/>
          <w:i/>
          <w:sz w:val="20"/>
          <w:szCs w:val="20"/>
        </w:rPr>
        <w:t>(pełna nazwa/firma, adres,)</w:t>
      </w:r>
    </w:p>
    <w:p w14:paraId="2AE09119"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NIP/PESEL, ………………………..</w:t>
      </w:r>
    </w:p>
    <w:p w14:paraId="042B3178"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KRS/CEiDG) …………………………</w:t>
      </w:r>
    </w:p>
    <w:p w14:paraId="081583B7" w14:textId="77777777" w:rsidR="00171DEC" w:rsidRPr="00AC799F" w:rsidRDefault="00171DEC" w:rsidP="00171DEC">
      <w:pPr>
        <w:spacing w:before="360"/>
        <w:ind w:right="4903"/>
        <w:rPr>
          <w:rFonts w:ascii="Arial" w:hAnsi="Arial" w:cs="Arial"/>
          <w:sz w:val="20"/>
          <w:szCs w:val="20"/>
        </w:rPr>
      </w:pPr>
      <w:r w:rsidRPr="00AC799F">
        <w:rPr>
          <w:rFonts w:ascii="Arial" w:hAnsi="Arial" w:cs="Arial"/>
          <w:sz w:val="20"/>
          <w:szCs w:val="20"/>
        </w:rPr>
        <w:t>reprezentowany przez:</w:t>
      </w:r>
    </w:p>
    <w:p w14:paraId="3C6AC305"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w:t>
      </w:r>
    </w:p>
    <w:p w14:paraId="66C871DA" w14:textId="77777777" w:rsidR="00171DEC" w:rsidRPr="00AC799F" w:rsidRDefault="00171DEC" w:rsidP="00171DEC">
      <w:pPr>
        <w:spacing w:before="240"/>
        <w:ind w:right="4903"/>
        <w:rPr>
          <w:rFonts w:ascii="Arial" w:hAnsi="Arial" w:cs="Arial"/>
          <w:sz w:val="20"/>
          <w:szCs w:val="20"/>
        </w:rPr>
      </w:pPr>
      <w:r w:rsidRPr="00AC799F">
        <w:rPr>
          <w:rFonts w:ascii="Arial" w:hAnsi="Arial" w:cs="Arial"/>
          <w:sz w:val="20"/>
          <w:szCs w:val="20"/>
        </w:rPr>
        <w:t>_______________________________</w:t>
      </w:r>
    </w:p>
    <w:p w14:paraId="32C4ACA3" w14:textId="77777777" w:rsidR="00171DEC" w:rsidRPr="00AC799F" w:rsidRDefault="00171DEC" w:rsidP="00171DEC">
      <w:pPr>
        <w:ind w:right="4903"/>
        <w:rPr>
          <w:rFonts w:ascii="Arial" w:hAnsi="Arial" w:cs="Arial"/>
          <w:i/>
          <w:sz w:val="20"/>
          <w:szCs w:val="20"/>
        </w:rPr>
      </w:pPr>
      <w:r w:rsidRPr="00AC799F">
        <w:rPr>
          <w:rFonts w:ascii="Arial" w:hAnsi="Arial" w:cs="Arial"/>
          <w:i/>
          <w:sz w:val="20"/>
          <w:szCs w:val="20"/>
        </w:rPr>
        <w:t>(imię, nazwisko, stanowisko/podstawa do reprezentacji)</w:t>
      </w:r>
    </w:p>
    <w:p w14:paraId="3E1FA708" w14:textId="77777777" w:rsidR="00171DEC" w:rsidRPr="00AC799F" w:rsidRDefault="00171DEC" w:rsidP="00171DEC">
      <w:pPr>
        <w:rPr>
          <w:rFonts w:ascii="Arial" w:hAnsi="Arial" w:cs="Arial"/>
          <w:sz w:val="20"/>
          <w:szCs w:val="20"/>
        </w:rPr>
      </w:pPr>
    </w:p>
    <w:p w14:paraId="5F57B220" w14:textId="77777777" w:rsidR="00171DEC" w:rsidRPr="00AC799F" w:rsidRDefault="00171DEC" w:rsidP="00171DEC">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425955C2" w14:textId="77777777" w:rsidR="00171DEC" w:rsidRPr="00AC799F" w:rsidRDefault="00171DEC" w:rsidP="00171DEC">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o której mowa w art. 24 ust. 1 pkt 23 ustawy z dnia 29 stycznia 2004 r. Prawo zamówień publicznych (dalej jako: ustawa Pzp)</w:t>
      </w:r>
    </w:p>
    <w:p w14:paraId="783BCF09" w14:textId="77777777" w:rsidR="00171DEC" w:rsidRPr="00AC799F" w:rsidRDefault="00171DEC" w:rsidP="00171DEC">
      <w:pPr>
        <w:jc w:val="both"/>
        <w:rPr>
          <w:rFonts w:ascii="Arial" w:hAnsi="Arial" w:cs="Arial"/>
          <w:sz w:val="20"/>
          <w:szCs w:val="20"/>
        </w:rPr>
      </w:pPr>
    </w:p>
    <w:p w14:paraId="44C605F4" w14:textId="220B069C" w:rsidR="00732C5A" w:rsidRPr="00732C5A" w:rsidRDefault="00171DEC" w:rsidP="00732C5A">
      <w:pPr>
        <w:jc w:val="both"/>
        <w:rPr>
          <w:rFonts w:ascii="Arial" w:hAnsi="Arial" w:cs="Arial"/>
          <w:b/>
          <w:sz w:val="20"/>
          <w:szCs w:val="20"/>
        </w:rPr>
      </w:pPr>
      <w:r w:rsidRPr="00AC799F">
        <w:rPr>
          <w:rFonts w:ascii="Arial" w:hAnsi="Arial" w:cs="Arial"/>
          <w:sz w:val="20"/>
          <w:szCs w:val="20"/>
        </w:rPr>
        <w:t>Biorąc  udział w postępowaniu na świadczenie przez Wykonawcę na rzecz Zamawiającego</w:t>
      </w:r>
      <w:r w:rsidR="00D55E15" w:rsidRPr="00AC799F">
        <w:rPr>
          <w:rFonts w:ascii="Arial" w:hAnsi="Arial" w:cs="Arial"/>
          <w:sz w:val="20"/>
          <w:szCs w:val="20"/>
        </w:rPr>
        <w:t xml:space="preserve"> </w:t>
      </w:r>
      <w:r w:rsidR="00D55E15" w:rsidRPr="00AC799F">
        <w:rPr>
          <w:rFonts w:ascii="Arial" w:hAnsi="Arial" w:cs="Arial"/>
          <w:sz w:val="20"/>
          <w:szCs w:val="20"/>
        </w:rPr>
        <w:br/>
      </w:r>
      <w:r w:rsidR="003D031F" w:rsidRPr="00AC799F">
        <w:rPr>
          <w:rFonts w:ascii="Arial" w:hAnsi="Arial" w:cs="Arial"/>
          <w:sz w:val="20"/>
          <w:szCs w:val="20"/>
        </w:rPr>
        <w:t>„</w:t>
      </w:r>
      <w:r w:rsidR="00732C5A" w:rsidRPr="00732C5A">
        <w:rPr>
          <w:rFonts w:ascii="Arial" w:hAnsi="Arial" w:cs="Arial"/>
          <w:b/>
          <w:sz w:val="20"/>
          <w:szCs w:val="20"/>
        </w:rPr>
        <w:t>Wymian</w:t>
      </w:r>
      <w:r w:rsidR="00732C5A">
        <w:rPr>
          <w:rFonts w:ascii="Arial" w:hAnsi="Arial" w:cs="Arial"/>
          <w:b/>
          <w:sz w:val="20"/>
          <w:szCs w:val="20"/>
        </w:rPr>
        <w:t>y</w:t>
      </w:r>
      <w:r w:rsidR="00732C5A" w:rsidRPr="00732C5A">
        <w:rPr>
          <w:rFonts w:ascii="Arial" w:hAnsi="Arial" w:cs="Arial"/>
          <w:b/>
          <w:sz w:val="20"/>
          <w:szCs w:val="20"/>
        </w:rPr>
        <w:t xml:space="preserve"> dwóch dźwigów osobowych (wind) w budynku biurowym Ministerstwa Sprawiedliwości przy Al. Ujazdowskich 11 w Warszawie</w:t>
      </w:r>
    </w:p>
    <w:p w14:paraId="57E788D8" w14:textId="7BDF27FF" w:rsidR="009766B2" w:rsidRPr="00AC799F" w:rsidRDefault="009766B2" w:rsidP="009766B2">
      <w:pPr>
        <w:jc w:val="both"/>
        <w:rPr>
          <w:rFonts w:ascii="Arial" w:hAnsi="Arial" w:cs="Arial"/>
          <w:spacing w:val="-2"/>
          <w:sz w:val="20"/>
          <w:szCs w:val="20"/>
        </w:rPr>
      </w:pPr>
      <w:r w:rsidRPr="00AC799F">
        <w:rPr>
          <w:rFonts w:ascii="Arial" w:hAnsi="Arial" w:cs="Arial"/>
          <w:sz w:val="20"/>
          <w:szCs w:val="20"/>
        </w:rPr>
        <w:t>”</w:t>
      </w:r>
    </w:p>
    <w:p w14:paraId="05E06F80" w14:textId="0783CD9B" w:rsidR="003D031F" w:rsidRPr="00AC799F" w:rsidRDefault="003D031F" w:rsidP="00D55E15">
      <w:pPr>
        <w:jc w:val="both"/>
        <w:outlineLvl w:val="0"/>
        <w:rPr>
          <w:rFonts w:ascii="Arial" w:hAnsi="Arial" w:cs="Arial"/>
          <w:sz w:val="20"/>
          <w:szCs w:val="20"/>
        </w:rPr>
      </w:pPr>
      <w:r w:rsidRPr="00AC799F">
        <w:rPr>
          <w:rFonts w:ascii="Arial" w:hAnsi="Arial" w:cs="Arial"/>
          <w:spacing w:val="-2"/>
          <w:sz w:val="20"/>
          <w:szCs w:val="20"/>
        </w:rPr>
        <w:t>znak sprawy: BF-II.3710.</w:t>
      </w:r>
      <w:r w:rsidR="00C91C53">
        <w:rPr>
          <w:rFonts w:ascii="Arial" w:hAnsi="Arial" w:cs="Arial"/>
          <w:spacing w:val="-2"/>
          <w:sz w:val="20"/>
          <w:szCs w:val="20"/>
        </w:rPr>
        <w:t>4</w:t>
      </w:r>
      <w:r w:rsidR="009766B2" w:rsidRPr="00AC799F">
        <w:rPr>
          <w:rFonts w:ascii="Arial" w:hAnsi="Arial" w:cs="Arial"/>
          <w:spacing w:val="-2"/>
          <w:sz w:val="20"/>
          <w:szCs w:val="20"/>
        </w:rPr>
        <w:t>7</w:t>
      </w:r>
      <w:r w:rsidRPr="00AC799F">
        <w:rPr>
          <w:rFonts w:ascii="Arial" w:hAnsi="Arial" w:cs="Arial"/>
          <w:spacing w:val="-2"/>
          <w:sz w:val="20"/>
          <w:szCs w:val="20"/>
        </w:rPr>
        <w:t>.20</w:t>
      </w:r>
      <w:r w:rsidR="00C91C53">
        <w:rPr>
          <w:rFonts w:ascii="Arial" w:hAnsi="Arial" w:cs="Arial"/>
          <w:spacing w:val="-2"/>
          <w:sz w:val="20"/>
          <w:szCs w:val="20"/>
        </w:rPr>
        <w:t>19</w:t>
      </w:r>
    </w:p>
    <w:p w14:paraId="39609AB8" w14:textId="77777777" w:rsidR="00171DEC" w:rsidRPr="00AC799F" w:rsidRDefault="00171DEC" w:rsidP="00171DEC">
      <w:pPr>
        <w:suppressAutoHyphens/>
        <w:jc w:val="center"/>
        <w:rPr>
          <w:rFonts w:ascii="Arial" w:hAnsi="Arial" w:cs="Arial"/>
          <w:sz w:val="20"/>
          <w:szCs w:val="20"/>
        </w:rPr>
      </w:pPr>
    </w:p>
    <w:p w14:paraId="4A1C4834" w14:textId="3B4D134D" w:rsidR="00171DEC" w:rsidRPr="00AC799F" w:rsidRDefault="00171DEC" w:rsidP="00171DEC">
      <w:pPr>
        <w:jc w:val="both"/>
        <w:rPr>
          <w:rFonts w:ascii="Arial" w:hAnsi="Arial" w:cs="Arial"/>
          <w:sz w:val="20"/>
          <w:szCs w:val="20"/>
        </w:rPr>
      </w:pPr>
      <w:r w:rsidRPr="00AC799F">
        <w:rPr>
          <w:rFonts w:ascii="Arial" w:hAnsi="Arial" w:cs="Arial"/>
          <w:sz w:val="20"/>
          <w:szCs w:val="20"/>
        </w:rPr>
        <w:t>prowadzonego przez Ministerstwo Sprawiedliwości, po zapoznaniu się z informacją o której mowa w</w:t>
      </w:r>
      <w:r w:rsidR="003C1133" w:rsidRPr="00AC799F">
        <w:rPr>
          <w:rFonts w:ascii="Arial" w:hAnsi="Arial" w:cs="Arial"/>
          <w:sz w:val="20"/>
          <w:szCs w:val="20"/>
        </w:rPr>
        <w:t> </w:t>
      </w:r>
      <w:r w:rsidRPr="00AC799F">
        <w:rPr>
          <w:rFonts w:ascii="Arial" w:hAnsi="Arial" w:cs="Arial"/>
          <w:sz w:val="20"/>
          <w:szCs w:val="20"/>
        </w:rPr>
        <w:t>art. 86 ust. 5 ustawy pzp, oświadczam, co następuje:</w:t>
      </w:r>
    </w:p>
    <w:p w14:paraId="3A0AD80B" w14:textId="77777777" w:rsidR="00171DEC" w:rsidRPr="00AC799F" w:rsidRDefault="00171DEC" w:rsidP="00171DEC">
      <w:pPr>
        <w:spacing w:after="84"/>
        <w:ind w:left="274"/>
        <w:rPr>
          <w:rFonts w:ascii="Arial" w:hAnsi="Arial" w:cs="Arial"/>
          <w:sz w:val="20"/>
          <w:szCs w:val="20"/>
        </w:rPr>
      </w:pPr>
    </w:p>
    <w:p w14:paraId="4D0F0014"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5382D030"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5C79A1DE" w14:textId="77777777" w:rsidR="00171DEC" w:rsidRPr="00AC799F" w:rsidRDefault="00171DEC" w:rsidP="00171DEC">
      <w:pPr>
        <w:ind w:left="10"/>
        <w:jc w:val="both"/>
        <w:rPr>
          <w:rFonts w:ascii="Arial" w:hAnsi="Arial" w:cs="Arial"/>
          <w:sz w:val="20"/>
          <w:szCs w:val="20"/>
        </w:rPr>
      </w:pPr>
    </w:p>
    <w:p w14:paraId="4143B916" w14:textId="77777777" w:rsidR="00171DEC" w:rsidRPr="00AC799F" w:rsidRDefault="00171DEC" w:rsidP="00171DEC">
      <w:pPr>
        <w:spacing w:after="120"/>
        <w:ind w:left="11"/>
        <w:jc w:val="both"/>
        <w:rPr>
          <w:rFonts w:ascii="Arial" w:hAnsi="Arial" w:cs="Arial"/>
          <w:sz w:val="20"/>
          <w:szCs w:val="20"/>
        </w:rPr>
      </w:pPr>
      <w:r w:rsidRPr="00AC799F">
        <w:rPr>
          <w:rFonts w:ascii="Arial" w:hAnsi="Arial" w:cs="Arial"/>
          <w:sz w:val="20"/>
          <w:szCs w:val="20"/>
        </w:rPr>
        <w:t>Oświadczam, że należymy do tej samej grupy kapitałowej o której mowa w art. 24 ust. 1 pkt 23 ustawy z dnia 29 stycznia 2004 r. Prawo zamówień publicznych (dalej jako: ustawa Pzp) co wykonawca:</w:t>
      </w:r>
    </w:p>
    <w:p w14:paraId="5E2048FF" w14:textId="77777777" w:rsidR="00171DEC" w:rsidRPr="00AC799F" w:rsidRDefault="00171DEC" w:rsidP="00171DEC">
      <w:pPr>
        <w:spacing w:after="120"/>
        <w:ind w:left="11"/>
        <w:jc w:val="both"/>
        <w:rPr>
          <w:rFonts w:ascii="Arial" w:hAnsi="Arial" w:cs="Arial"/>
          <w:sz w:val="20"/>
          <w:szCs w:val="20"/>
        </w:rPr>
      </w:pPr>
      <w:r w:rsidRPr="00AC799F">
        <w:rPr>
          <w:rFonts w:ascii="Arial" w:hAnsi="Arial" w:cs="Arial"/>
          <w:sz w:val="20"/>
          <w:szCs w:val="20"/>
        </w:rPr>
        <w:t>………………………………………………………………………………….(dane Wykonawcy)</w:t>
      </w:r>
    </w:p>
    <w:p w14:paraId="179D4DD5"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(dane Wykonawcy)</w:t>
      </w:r>
    </w:p>
    <w:p w14:paraId="08BFAD23" w14:textId="77777777" w:rsidR="00171DEC" w:rsidRPr="00AC799F" w:rsidRDefault="00171DEC" w:rsidP="00171DEC">
      <w:pPr>
        <w:ind w:left="10"/>
        <w:jc w:val="both"/>
        <w:rPr>
          <w:rFonts w:ascii="Arial" w:hAnsi="Arial" w:cs="Arial"/>
          <w:sz w:val="20"/>
          <w:szCs w:val="20"/>
        </w:rPr>
      </w:pPr>
    </w:p>
    <w:p w14:paraId="3C61D981" w14:textId="77777777" w:rsidR="00171DEC" w:rsidRPr="00AC799F" w:rsidRDefault="00171DEC" w:rsidP="00171DEC">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10E1EFC6" w14:textId="77777777" w:rsidR="00171DEC" w:rsidRPr="00AC799F" w:rsidRDefault="00171DEC" w:rsidP="00171DEC">
      <w:pPr>
        <w:ind w:left="10"/>
        <w:jc w:val="both"/>
        <w:rPr>
          <w:rFonts w:ascii="Arial" w:hAnsi="Arial" w:cs="Arial"/>
          <w:i/>
          <w:sz w:val="20"/>
          <w:szCs w:val="20"/>
        </w:rPr>
      </w:pPr>
    </w:p>
    <w:p w14:paraId="2627524A" w14:textId="77777777" w:rsidR="00171DEC" w:rsidRPr="00AC799F" w:rsidRDefault="00171DEC" w:rsidP="00431316">
      <w:pPr>
        <w:jc w:val="both"/>
        <w:rPr>
          <w:rFonts w:ascii="Arial" w:hAnsi="Arial" w:cs="Arial"/>
          <w:i/>
          <w:sz w:val="20"/>
          <w:szCs w:val="20"/>
        </w:rPr>
      </w:pPr>
    </w:p>
    <w:p w14:paraId="4D8C982E" w14:textId="77777777" w:rsidR="00171DEC" w:rsidRPr="00AC799F" w:rsidRDefault="00171DEC" w:rsidP="00E567A6">
      <w:pPr>
        <w:numPr>
          <w:ilvl w:val="0"/>
          <w:numId w:val="40"/>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B6F880"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p>
    <w:p w14:paraId="77680D87"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p>
    <w:p w14:paraId="6DDBFBBC" w14:textId="77777777" w:rsidR="00171DEC" w:rsidRPr="00AC799F" w:rsidRDefault="00171DEC" w:rsidP="00171DEC">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t>UWAGA:</w:t>
      </w:r>
    </w:p>
    <w:p w14:paraId="2B5559B4" w14:textId="77777777" w:rsidR="00171DEC" w:rsidRPr="00AC799F"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Pzp. </w:t>
      </w:r>
    </w:p>
    <w:p w14:paraId="045F125B" w14:textId="77777777" w:rsidR="00171DEC" w:rsidRPr="00AC799F"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1A3C6729" w:rsidR="00171DEC" w:rsidRPr="00AC799F" w:rsidRDefault="00171DEC" w:rsidP="00E567A6">
      <w:pPr>
        <w:numPr>
          <w:ilvl w:val="0"/>
          <w:numId w:val="41"/>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w:t>
      </w:r>
      <w:r w:rsidR="003C1133" w:rsidRPr="00AC799F">
        <w:rPr>
          <w:rFonts w:ascii="Arial" w:hAnsi="Arial" w:cs="Arial"/>
          <w:b/>
          <w:sz w:val="20"/>
          <w:szCs w:val="20"/>
        </w:rPr>
        <w:t> </w:t>
      </w:r>
      <w:r w:rsidRPr="00AC799F">
        <w:rPr>
          <w:rFonts w:ascii="Arial" w:hAnsi="Arial" w:cs="Arial"/>
          <w:b/>
          <w:sz w:val="20"/>
          <w:szCs w:val="20"/>
        </w:rPr>
        <w:t xml:space="preserve">art. 24 ust. 1 pkt 23 ustawy pzp,  </w:t>
      </w:r>
      <w:r w:rsidRPr="00AC799F">
        <w:rPr>
          <w:rFonts w:ascii="Arial" w:eastAsia="Calibri" w:hAnsi="Arial" w:cs="Arial"/>
          <w:b/>
          <w:bCs/>
          <w:i/>
          <w:color w:val="000000"/>
          <w:sz w:val="20"/>
          <w:szCs w:val="20"/>
        </w:rPr>
        <w:t>może przedstawić wraz z niniejszym oświadczeniem dowody, że powiązania z innym wykonawcą nie prowadzą do zakłócenia konkurencji w</w:t>
      </w:r>
      <w:r w:rsidR="003C1133" w:rsidRPr="00AC799F">
        <w:rPr>
          <w:rFonts w:ascii="Arial" w:eastAsia="Calibri" w:hAnsi="Arial" w:cs="Arial"/>
          <w:b/>
          <w:bCs/>
          <w:i/>
          <w:color w:val="000000"/>
          <w:sz w:val="20"/>
          <w:szCs w:val="20"/>
        </w:rPr>
        <w:t> </w:t>
      </w:r>
      <w:r w:rsidRPr="00AC799F">
        <w:rPr>
          <w:rFonts w:ascii="Arial" w:eastAsia="Calibri" w:hAnsi="Arial" w:cs="Arial"/>
          <w:b/>
          <w:bCs/>
          <w:i/>
          <w:color w:val="000000"/>
          <w:sz w:val="20"/>
          <w:szCs w:val="20"/>
        </w:rPr>
        <w:t xml:space="preserve">przedmiotowym postępowaniu zgodnie z art. 24 ust 11 PZP. </w:t>
      </w:r>
      <w:r w:rsidRPr="00AC799F">
        <w:rPr>
          <w:rFonts w:ascii="Arial" w:hAnsi="Arial" w:cs="Arial"/>
          <w:i/>
          <w:sz w:val="20"/>
          <w:szCs w:val="20"/>
        </w:rPr>
        <w:t xml:space="preserve"> </w:t>
      </w:r>
    </w:p>
    <w:p w14:paraId="67F2EA1F" w14:textId="77777777" w:rsidR="00171DEC" w:rsidRPr="00AC799F" w:rsidRDefault="00171DEC" w:rsidP="00171DEC">
      <w:pPr>
        <w:ind w:firstLine="708"/>
        <w:jc w:val="both"/>
        <w:rPr>
          <w:rFonts w:ascii="Arial" w:hAnsi="Arial" w:cs="Arial"/>
          <w:sz w:val="20"/>
          <w:szCs w:val="20"/>
        </w:rPr>
      </w:pPr>
    </w:p>
    <w:p w14:paraId="6D0CA18B" w14:textId="77777777" w:rsidR="00171DEC" w:rsidRPr="00AC799F" w:rsidRDefault="00171DEC" w:rsidP="00171DEC">
      <w:pPr>
        <w:ind w:firstLine="708"/>
        <w:jc w:val="both"/>
        <w:rPr>
          <w:rFonts w:ascii="Arial" w:hAnsi="Arial" w:cs="Arial"/>
          <w:sz w:val="20"/>
          <w:szCs w:val="20"/>
        </w:rPr>
      </w:pPr>
    </w:p>
    <w:p w14:paraId="189E3C1F" w14:textId="77777777" w:rsidR="00171DEC" w:rsidRPr="00AC799F" w:rsidRDefault="00171DEC" w:rsidP="00171DEC">
      <w:pPr>
        <w:ind w:firstLine="708"/>
        <w:jc w:val="both"/>
        <w:rPr>
          <w:rFonts w:ascii="Arial" w:hAnsi="Arial" w:cs="Arial"/>
          <w:sz w:val="20"/>
          <w:szCs w:val="20"/>
        </w:rPr>
      </w:pPr>
    </w:p>
    <w:p w14:paraId="09753706" w14:textId="77777777" w:rsidR="00171DEC" w:rsidRPr="00AC799F" w:rsidRDefault="00171DEC" w:rsidP="00171DEC">
      <w:pPr>
        <w:ind w:firstLine="708"/>
        <w:jc w:val="both"/>
        <w:rPr>
          <w:rFonts w:ascii="Arial" w:hAnsi="Arial" w:cs="Arial"/>
          <w:sz w:val="20"/>
          <w:szCs w:val="20"/>
        </w:rPr>
      </w:pPr>
    </w:p>
    <w:p w14:paraId="70CC98C6" w14:textId="77777777" w:rsidR="00171DEC" w:rsidRPr="00AC799F" w:rsidRDefault="00171DEC" w:rsidP="00171DEC">
      <w:pPr>
        <w:tabs>
          <w:tab w:val="left" w:pos="4032"/>
        </w:tabs>
        <w:jc w:val="both"/>
        <w:rPr>
          <w:rFonts w:ascii="Arial" w:hAnsi="Arial" w:cs="Arial"/>
          <w:b/>
          <w:sz w:val="20"/>
          <w:szCs w:val="20"/>
        </w:rPr>
      </w:pPr>
    </w:p>
    <w:p w14:paraId="740DDB96" w14:textId="77777777" w:rsidR="00614879" w:rsidRPr="00AC799F" w:rsidRDefault="00614879" w:rsidP="00614879">
      <w:pPr>
        <w:rPr>
          <w:rFonts w:ascii="Arial" w:hAnsi="Arial" w:cs="Arial"/>
          <w:sz w:val="20"/>
          <w:szCs w:val="20"/>
          <w:lang w:eastAsia="ar-SA"/>
        </w:rPr>
      </w:pPr>
      <w:r w:rsidRPr="00AC799F">
        <w:rPr>
          <w:rFonts w:ascii="Arial" w:hAnsi="Arial" w:cs="Arial"/>
          <w:sz w:val="20"/>
          <w:szCs w:val="20"/>
        </w:rPr>
        <w:t>__________________ dnia __ __ _____ roku</w:t>
      </w:r>
    </w:p>
    <w:p w14:paraId="52AE0CD7" w14:textId="77777777" w:rsidR="00614879" w:rsidRPr="00AC799F" w:rsidRDefault="00614879" w:rsidP="00614879">
      <w:pPr>
        <w:ind w:left="4254" w:firstLine="709"/>
        <w:rPr>
          <w:rFonts w:ascii="Arial" w:hAnsi="Arial" w:cs="Arial"/>
          <w:i/>
          <w:sz w:val="20"/>
          <w:szCs w:val="20"/>
        </w:rPr>
      </w:pPr>
      <w:r w:rsidRPr="00AC799F">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0B00D2EA" w14:textId="77777777" w:rsidR="00333B2E" w:rsidRDefault="00333B2E" w:rsidP="00D55DE9">
      <w:pPr>
        <w:pStyle w:val="Zwykytekst1"/>
        <w:rPr>
          <w:rFonts w:ascii="Arial" w:hAnsi="Arial" w:cs="Arial"/>
          <w:b/>
        </w:rPr>
        <w:sectPr w:rsidR="00333B2E" w:rsidSect="0037263C">
          <w:pgSz w:w="11907" w:h="16840" w:code="9"/>
          <w:pgMar w:top="1418" w:right="1418" w:bottom="1418" w:left="1418" w:header="567" w:footer="567" w:gutter="0"/>
          <w:cols w:space="708"/>
          <w:noEndnote/>
          <w:titlePg/>
          <w:docGrid w:linePitch="326"/>
        </w:sectPr>
      </w:pPr>
    </w:p>
    <w:p w14:paraId="39A80E7C" w14:textId="77777777" w:rsidR="00BF5E7B" w:rsidRDefault="00BF5E7B" w:rsidP="00D55DE9">
      <w:pPr>
        <w:pStyle w:val="Zwykytekst1"/>
        <w:rPr>
          <w:rFonts w:ascii="Arial" w:hAnsi="Arial" w:cs="Arial"/>
          <w:b/>
        </w:rPr>
      </w:pPr>
    </w:p>
    <w:sectPr w:rsidR="00BF5E7B"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42BD" w14:textId="77777777" w:rsidR="00DC22FB" w:rsidRDefault="00DC22FB" w:rsidP="00BE245A">
      <w:r>
        <w:separator/>
      </w:r>
    </w:p>
  </w:endnote>
  <w:endnote w:type="continuationSeparator" w:id="0">
    <w:p w14:paraId="29726AAF" w14:textId="77777777" w:rsidR="00DC22FB" w:rsidRDefault="00DC22FB"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7777777" w:rsidR="00DC22FB" w:rsidRPr="00FA06C5" w:rsidRDefault="00DC22FB">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DC22FB" w:rsidRDefault="00DC22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77777777" w:rsidR="00DC22FB" w:rsidRPr="005438EA" w:rsidRDefault="00DC22FB">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DC22FB" w:rsidRDefault="00DC22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DC22FB" w:rsidRPr="00E06777" w:rsidRDefault="00DC22FB">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1EA7" w14:textId="77777777" w:rsidR="00DC22FB" w:rsidRDefault="00DC22FB" w:rsidP="00BE245A">
      <w:r>
        <w:separator/>
      </w:r>
    </w:p>
  </w:footnote>
  <w:footnote w:type="continuationSeparator" w:id="0">
    <w:p w14:paraId="6CD95294" w14:textId="77777777" w:rsidR="00DC22FB" w:rsidRDefault="00DC22FB" w:rsidP="00BE245A">
      <w:r>
        <w:continuationSeparator/>
      </w:r>
    </w:p>
  </w:footnote>
  <w:footnote w:id="1">
    <w:p w14:paraId="37D50FA8" w14:textId="77777777" w:rsidR="00DC22FB" w:rsidRPr="00A30B94" w:rsidRDefault="00DC22FB"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DC22FB" w:rsidRPr="003F54EC" w:rsidRDefault="00DC22FB"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8E6A11"/>
    <w:multiLevelType w:val="multilevel"/>
    <w:tmpl w:val="D07813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48E6E74"/>
    <w:multiLevelType w:val="multilevel"/>
    <w:tmpl w:val="2EACFCD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6"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62112D7"/>
    <w:multiLevelType w:val="hybridMultilevel"/>
    <w:tmpl w:val="D0BAF708"/>
    <w:lvl w:ilvl="0" w:tplc="0415000F">
      <w:start w:val="1"/>
      <w:numFmt w:val="decimal"/>
      <w:lvlText w:val="%1."/>
      <w:lvlJc w:val="left"/>
      <w:pPr>
        <w:ind w:left="1069" w:hanging="360"/>
      </w:pPr>
    </w:lvl>
    <w:lvl w:ilvl="1" w:tplc="7116E486">
      <w:start w:val="1"/>
      <w:numFmt w:val="lowerLetter"/>
      <w:lvlText w:val="%2)"/>
      <w:lvlJc w:val="left"/>
      <w:pPr>
        <w:ind w:left="1789" w:hanging="360"/>
      </w:pPr>
      <w:rPr>
        <w:rFonts w:hint="default"/>
        <w:u w:val="none"/>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1664395E"/>
    <w:multiLevelType w:val="hybridMultilevel"/>
    <w:tmpl w:val="20441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C05312E"/>
    <w:multiLevelType w:val="hybridMultilevel"/>
    <w:tmpl w:val="ABFE9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20EF2E8E"/>
    <w:multiLevelType w:val="hybridMultilevel"/>
    <w:tmpl w:val="52F297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249F11DB"/>
    <w:multiLevelType w:val="multilevel"/>
    <w:tmpl w:val="F62A3F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2F9E0FCE"/>
    <w:multiLevelType w:val="multilevel"/>
    <w:tmpl w:val="74F44AA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AA491E"/>
    <w:multiLevelType w:val="hybridMultilevel"/>
    <w:tmpl w:val="9B5CB3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45A17B2"/>
    <w:multiLevelType w:val="hybridMultilevel"/>
    <w:tmpl w:val="D2B03C16"/>
    <w:lvl w:ilvl="0" w:tplc="0B702B6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468E7D65"/>
    <w:multiLevelType w:val="multilevel"/>
    <w:tmpl w:val="8DEC0ED8"/>
    <w:lvl w:ilvl="0">
      <w:start w:val="1"/>
      <w:numFmt w:val="lowerLetter"/>
      <w:lvlText w:val="%1)"/>
      <w:lvlJc w:val="left"/>
      <w:pPr>
        <w:tabs>
          <w:tab w:val="num" w:pos="1069"/>
        </w:tabs>
        <w:ind w:left="1077" w:hanging="357"/>
      </w:pPr>
      <w:rPr>
        <w:rFonts w:ascii="Verdana" w:hAnsi="Verdana" w:cs="Times New Roman" w:hint="default"/>
        <w:sz w:val="20"/>
      </w:rPr>
    </w:lvl>
    <w:lvl w:ilvl="1">
      <w:start w:val="1"/>
      <w:numFmt w:val="decimal"/>
      <w:lvlText w:val="%2."/>
      <w:lvlJc w:val="left"/>
      <w:pPr>
        <w:tabs>
          <w:tab w:val="num" w:pos="1211"/>
        </w:tabs>
        <w:ind w:left="1211" w:hanging="360"/>
      </w:pPr>
      <w:rPr>
        <w:rFonts w:ascii="Arial" w:hAnsi="Arial" w:cs="Arial" w:hint="default"/>
        <w:sz w:val="20"/>
      </w:rPr>
    </w:lvl>
    <w:lvl w:ilvl="2">
      <w:start w:val="1"/>
      <w:numFmt w:val="bullet"/>
      <w:lvlText w:val=""/>
      <w:lvlJc w:val="left"/>
      <w:pPr>
        <w:tabs>
          <w:tab w:val="num" w:pos="2160"/>
        </w:tabs>
        <w:ind w:left="1758" w:hanging="318"/>
      </w:pPr>
      <w:rPr>
        <w:rFonts w:ascii="Symbol" w:hAnsi="Symbol"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5"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7"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8"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49EE0534"/>
    <w:multiLevelType w:val="hybridMultilevel"/>
    <w:tmpl w:val="AA564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62" w15:restartNumberingAfterBreak="0">
    <w:nsid w:val="4AB41C41"/>
    <w:multiLevelType w:val="hybridMultilevel"/>
    <w:tmpl w:val="223CC1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B1949E3"/>
    <w:multiLevelType w:val="multilevel"/>
    <w:tmpl w:val="F132AB64"/>
    <w:lvl w:ilvl="0">
      <w:start w:val="1"/>
      <w:numFmt w:val="decimal"/>
      <w:lvlText w:val="%1."/>
      <w:lvlJc w:val="left"/>
      <w:pPr>
        <w:tabs>
          <w:tab w:val="num" w:pos="360"/>
        </w:tabs>
        <w:ind w:left="340" w:hanging="340"/>
      </w:pPr>
      <w:rPr>
        <w:rFonts w:ascii="Arial" w:hAnsi="Arial" w:cs="Arial" w:hint="default"/>
        <w:b w:val="0"/>
        <w:i w:val="0"/>
        <w:sz w:val="20"/>
        <w:szCs w:val="20"/>
      </w:rPr>
    </w:lvl>
    <w:lvl w:ilvl="1">
      <w:start w:val="5"/>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4" w15:restartNumberingAfterBreak="0">
    <w:nsid w:val="4B302889"/>
    <w:multiLevelType w:val="multilevel"/>
    <w:tmpl w:val="2E48E4B6"/>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6" w15:restartNumberingAfterBreak="0">
    <w:nsid w:val="56BE7305"/>
    <w:multiLevelType w:val="multilevel"/>
    <w:tmpl w:val="763A2C2A"/>
    <w:lvl w:ilvl="0">
      <w:start w:val="1"/>
      <w:numFmt w:val="decimal"/>
      <w:lvlText w:val="%1."/>
      <w:lvlJc w:val="left"/>
      <w:pPr>
        <w:tabs>
          <w:tab w:val="num" w:pos="0"/>
        </w:tabs>
        <w:ind w:left="283" w:hanging="283"/>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9"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0" w15:restartNumberingAfterBreak="0">
    <w:nsid w:val="5C573CFD"/>
    <w:multiLevelType w:val="multilevel"/>
    <w:tmpl w:val="C2D631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rPr>
        <w:rFonts w:hint="default"/>
        <w:sz w:val="20"/>
        <w:szCs w:val="20"/>
      </w:r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4"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76" w15:restartNumberingAfterBreak="0">
    <w:nsid w:val="663B24E5"/>
    <w:multiLevelType w:val="multilevel"/>
    <w:tmpl w:val="4BFC833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8"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83" w15:restartNumberingAfterBreak="0">
    <w:nsid w:val="6E620464"/>
    <w:multiLevelType w:val="multilevel"/>
    <w:tmpl w:val="759C66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418" w:hanging="284"/>
      </w:pPr>
    </w:lvl>
    <w:lvl w:ilvl="2">
      <w:start w:val="1"/>
      <w:numFmt w:val="lowerLetter"/>
      <w:lvlText w:val="%3)"/>
      <w:lvlJc w:val="left"/>
      <w:pPr>
        <w:tabs>
          <w:tab w:val="num" w:pos="1980"/>
        </w:tabs>
        <w:ind w:left="198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6F0D235D"/>
    <w:multiLevelType w:val="hybridMultilevel"/>
    <w:tmpl w:val="ECBA39B4"/>
    <w:lvl w:ilvl="0" w:tplc="64EAEF96">
      <w:start w:val="1"/>
      <w:numFmt w:val="lowerLetter"/>
      <w:lvlText w:val="%1)"/>
      <w:lvlJc w:val="left"/>
      <w:pPr>
        <w:ind w:left="1822" w:hanging="360"/>
      </w:pPr>
      <w:rPr>
        <w:rFonts w:hint="default"/>
      </w:rPr>
    </w:lvl>
    <w:lvl w:ilvl="1" w:tplc="42422936">
      <w:start w:val="1"/>
      <w:numFmt w:val="decimal"/>
      <w:lvlText w:val="%2)"/>
      <w:lvlJc w:val="left"/>
      <w:pPr>
        <w:ind w:left="2542" w:hanging="360"/>
      </w:pPr>
      <w:rPr>
        <w:rFonts w:hint="default"/>
      </w:r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85"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3"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94" w15:restartNumberingAfterBreak="0">
    <w:nsid w:val="7EDD354E"/>
    <w:multiLevelType w:val="hybridMultilevel"/>
    <w:tmpl w:val="4C56E38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2"/>
  </w:num>
  <w:num w:numId="2">
    <w:abstractNumId w:val="2"/>
  </w:num>
  <w:num w:numId="3">
    <w:abstractNumId w:val="72"/>
  </w:num>
  <w:num w:numId="4">
    <w:abstractNumId w:val="40"/>
  </w:num>
  <w:num w:numId="5">
    <w:abstractNumId w:val="64"/>
  </w:num>
  <w:num w:numId="6">
    <w:abstractNumId w:val="74"/>
  </w:num>
  <w:num w:numId="7">
    <w:abstractNumId w:val="90"/>
  </w:num>
  <w:num w:numId="8">
    <w:abstractNumId w:val="51"/>
  </w:num>
  <w:num w:numId="9">
    <w:abstractNumId w:val="21"/>
  </w:num>
  <w:num w:numId="10">
    <w:abstractNumId w:val="78"/>
  </w:num>
  <w:num w:numId="11">
    <w:abstractNumId w:val="91"/>
  </w:num>
  <w:num w:numId="12">
    <w:abstractNumId w:val="26"/>
  </w:num>
  <w:num w:numId="13">
    <w:abstractNumId w:val="1"/>
  </w:num>
  <w:num w:numId="14">
    <w:abstractNumId w:val="0"/>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num>
  <w:num w:numId="18">
    <w:abstractNumId w:val="29"/>
  </w:num>
  <w:num w:numId="19">
    <w:abstractNumId w:val="92"/>
  </w:num>
  <w:num w:numId="20">
    <w:abstractNumId w:val="7"/>
  </w:num>
  <w:num w:numId="21">
    <w:abstractNumId w:val="88"/>
  </w:num>
  <w:num w:numId="22">
    <w:abstractNumId w:val="65"/>
  </w:num>
  <w:num w:numId="23">
    <w:abstractNumId w:val="85"/>
  </w:num>
  <w:num w:numId="24">
    <w:abstractNumId w:val="86"/>
  </w:num>
  <w:num w:numId="25">
    <w:abstractNumId w:val="22"/>
  </w:num>
  <w:num w:numId="26">
    <w:abstractNumId w:val="56"/>
  </w:num>
  <w:num w:numId="27">
    <w:abstractNumId w:val="57"/>
  </w:num>
  <w:num w:numId="28">
    <w:abstractNumId w:val="82"/>
  </w:num>
  <w:num w:numId="29">
    <w:abstractNumId w:val="58"/>
  </w:num>
  <w:num w:numId="30">
    <w:abstractNumId w:val="80"/>
  </w:num>
  <w:num w:numId="31">
    <w:abstractNumId w:val="67"/>
  </w:num>
  <w:num w:numId="32">
    <w:abstractNumId w:val="43"/>
  </w:num>
  <w:num w:numId="33">
    <w:abstractNumId w:val="27"/>
  </w:num>
  <w:num w:numId="34">
    <w:abstractNumId w:val="71"/>
  </w:num>
  <w:num w:numId="35">
    <w:abstractNumId w:val="50"/>
  </w:num>
  <w:num w:numId="36">
    <w:abstractNumId w:val="87"/>
  </w:num>
  <w:num w:numId="37">
    <w:abstractNumId w:val="25"/>
  </w:num>
  <w:num w:numId="38">
    <w:abstractNumId w:val="31"/>
  </w:num>
  <w:num w:numId="39">
    <w:abstractNumId w:val="35"/>
  </w:num>
  <w:num w:numId="40">
    <w:abstractNumId w:val="89"/>
  </w:num>
  <w:num w:numId="41">
    <w:abstractNumId w:val="41"/>
  </w:num>
  <w:num w:numId="42">
    <w:abstractNumId w:val="60"/>
  </w:num>
  <w:num w:numId="43">
    <w:abstractNumId w:val="42"/>
  </w:num>
  <w:num w:numId="44">
    <w:abstractNumId w:val="33"/>
  </w:num>
  <w:num w:numId="45">
    <w:abstractNumId w:val="46"/>
  </w:num>
  <w:num w:numId="46">
    <w:abstractNumId w:val="93"/>
  </w:num>
  <w:num w:numId="47">
    <w:abstractNumId w:val="19"/>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94"/>
  </w:num>
  <w:num w:numId="51">
    <w:abstractNumId w:val="36"/>
  </w:num>
  <w:num w:numId="52">
    <w:abstractNumId w:val="44"/>
  </w:num>
  <w:num w:numId="53">
    <w:abstractNumId w:val="84"/>
  </w:num>
  <w:num w:numId="54">
    <w:abstractNumId w:val="52"/>
  </w:num>
  <w:num w:numId="55">
    <w:abstractNumId w:val="54"/>
  </w:num>
  <w:num w:numId="56">
    <w:abstractNumId w:val="18"/>
  </w:num>
  <w:num w:numId="57">
    <w:abstractNumId w:val="83"/>
  </w:num>
  <w:num w:numId="58">
    <w:abstractNumId w:val="70"/>
  </w:num>
  <w:num w:numId="59">
    <w:abstractNumId w:val="66"/>
  </w:num>
  <w:num w:numId="60">
    <w:abstractNumId w:val="49"/>
  </w:num>
  <w:num w:numId="61">
    <w:abstractNumId w:val="47"/>
  </w:num>
  <w:num w:numId="62">
    <w:abstractNumId w:val="59"/>
  </w:num>
  <w:num w:numId="63">
    <w:abstractNumId w:val="45"/>
  </w:num>
  <w:num w:numId="64">
    <w:abstractNumId w:val="34"/>
  </w:num>
  <w:num w:numId="65">
    <w:abstractNumId w:val="30"/>
  </w:num>
  <w:num w:numId="66">
    <w:abstractNumId w:val="76"/>
  </w:num>
  <w:num w:numId="67">
    <w:abstractNumId w:val="17"/>
  </w:num>
  <w:num w:numId="68">
    <w:abstractNumId w:val="38"/>
  </w:num>
  <w:num w:numId="69">
    <w:abstractNumId w:val="63"/>
  </w:num>
  <w:num w:numId="70">
    <w:abstractNumId w:val="48"/>
  </w:num>
  <w:num w:numId="71">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4D34"/>
    <w:rsid w:val="00005990"/>
    <w:rsid w:val="00005F6A"/>
    <w:rsid w:val="000106A8"/>
    <w:rsid w:val="000119AD"/>
    <w:rsid w:val="000139E1"/>
    <w:rsid w:val="00013B2B"/>
    <w:rsid w:val="00014553"/>
    <w:rsid w:val="00014893"/>
    <w:rsid w:val="00015438"/>
    <w:rsid w:val="0001644D"/>
    <w:rsid w:val="00016678"/>
    <w:rsid w:val="00017DCA"/>
    <w:rsid w:val="00021E80"/>
    <w:rsid w:val="000225BA"/>
    <w:rsid w:val="00022923"/>
    <w:rsid w:val="000231C1"/>
    <w:rsid w:val="000232AB"/>
    <w:rsid w:val="0002394A"/>
    <w:rsid w:val="00026E5E"/>
    <w:rsid w:val="000275A3"/>
    <w:rsid w:val="000279A7"/>
    <w:rsid w:val="0003004C"/>
    <w:rsid w:val="00030E10"/>
    <w:rsid w:val="000337CD"/>
    <w:rsid w:val="0003433E"/>
    <w:rsid w:val="00034908"/>
    <w:rsid w:val="00034C21"/>
    <w:rsid w:val="000352CB"/>
    <w:rsid w:val="0004192B"/>
    <w:rsid w:val="000431F2"/>
    <w:rsid w:val="00044C28"/>
    <w:rsid w:val="00052C6D"/>
    <w:rsid w:val="0005371A"/>
    <w:rsid w:val="000554A8"/>
    <w:rsid w:val="00055FCE"/>
    <w:rsid w:val="00056678"/>
    <w:rsid w:val="00057328"/>
    <w:rsid w:val="00060A61"/>
    <w:rsid w:val="00060EBD"/>
    <w:rsid w:val="00061C60"/>
    <w:rsid w:val="00061F52"/>
    <w:rsid w:val="00062CD4"/>
    <w:rsid w:val="00063636"/>
    <w:rsid w:val="000637B8"/>
    <w:rsid w:val="00064816"/>
    <w:rsid w:val="00064C39"/>
    <w:rsid w:val="000651D2"/>
    <w:rsid w:val="00066677"/>
    <w:rsid w:val="00071C33"/>
    <w:rsid w:val="00072944"/>
    <w:rsid w:val="00072E9C"/>
    <w:rsid w:val="00072F86"/>
    <w:rsid w:val="000734FF"/>
    <w:rsid w:val="00073F3C"/>
    <w:rsid w:val="00074749"/>
    <w:rsid w:val="0007487D"/>
    <w:rsid w:val="0007714E"/>
    <w:rsid w:val="000812D4"/>
    <w:rsid w:val="0008204D"/>
    <w:rsid w:val="00082B07"/>
    <w:rsid w:val="00083ABE"/>
    <w:rsid w:val="00083C81"/>
    <w:rsid w:val="0008413B"/>
    <w:rsid w:val="00087D12"/>
    <w:rsid w:val="0009064E"/>
    <w:rsid w:val="0009236A"/>
    <w:rsid w:val="00092CE2"/>
    <w:rsid w:val="00094748"/>
    <w:rsid w:val="000A103A"/>
    <w:rsid w:val="000A22DA"/>
    <w:rsid w:val="000A24E8"/>
    <w:rsid w:val="000A33BC"/>
    <w:rsid w:val="000A485B"/>
    <w:rsid w:val="000A5006"/>
    <w:rsid w:val="000A5090"/>
    <w:rsid w:val="000A569E"/>
    <w:rsid w:val="000A5CDA"/>
    <w:rsid w:val="000A63B9"/>
    <w:rsid w:val="000A7746"/>
    <w:rsid w:val="000B26B3"/>
    <w:rsid w:val="000B51A2"/>
    <w:rsid w:val="000B51F7"/>
    <w:rsid w:val="000B5E75"/>
    <w:rsid w:val="000B6FBE"/>
    <w:rsid w:val="000B7A1C"/>
    <w:rsid w:val="000C2B3B"/>
    <w:rsid w:val="000C64A8"/>
    <w:rsid w:val="000C67BD"/>
    <w:rsid w:val="000C7557"/>
    <w:rsid w:val="000D00A3"/>
    <w:rsid w:val="000D0106"/>
    <w:rsid w:val="000D093F"/>
    <w:rsid w:val="000D17C3"/>
    <w:rsid w:val="000D19BD"/>
    <w:rsid w:val="000D21DC"/>
    <w:rsid w:val="000D3D1F"/>
    <w:rsid w:val="000D3E8F"/>
    <w:rsid w:val="000D55BE"/>
    <w:rsid w:val="000E0533"/>
    <w:rsid w:val="000E20A3"/>
    <w:rsid w:val="000E27F1"/>
    <w:rsid w:val="000E4CE7"/>
    <w:rsid w:val="000E5059"/>
    <w:rsid w:val="000E6E6F"/>
    <w:rsid w:val="000E7AFC"/>
    <w:rsid w:val="000F01BA"/>
    <w:rsid w:val="000F1029"/>
    <w:rsid w:val="000F23D9"/>
    <w:rsid w:val="000F5514"/>
    <w:rsid w:val="000F6A14"/>
    <w:rsid w:val="000F7ECD"/>
    <w:rsid w:val="001000B3"/>
    <w:rsid w:val="001044BE"/>
    <w:rsid w:val="001051B2"/>
    <w:rsid w:val="00105AE6"/>
    <w:rsid w:val="001066DE"/>
    <w:rsid w:val="0011053D"/>
    <w:rsid w:val="00110F3A"/>
    <w:rsid w:val="001119EB"/>
    <w:rsid w:val="0011309A"/>
    <w:rsid w:val="00113CF3"/>
    <w:rsid w:val="00115166"/>
    <w:rsid w:val="001160D6"/>
    <w:rsid w:val="001207CD"/>
    <w:rsid w:val="00120E65"/>
    <w:rsid w:val="00121703"/>
    <w:rsid w:val="00121751"/>
    <w:rsid w:val="00123898"/>
    <w:rsid w:val="00123DC0"/>
    <w:rsid w:val="001249FC"/>
    <w:rsid w:val="00124B22"/>
    <w:rsid w:val="00127F38"/>
    <w:rsid w:val="0013057C"/>
    <w:rsid w:val="00130CEF"/>
    <w:rsid w:val="001319FF"/>
    <w:rsid w:val="0013216D"/>
    <w:rsid w:val="00132E33"/>
    <w:rsid w:val="0013480B"/>
    <w:rsid w:val="00134D2B"/>
    <w:rsid w:val="00140EA3"/>
    <w:rsid w:val="00141260"/>
    <w:rsid w:val="001417C2"/>
    <w:rsid w:val="001422A8"/>
    <w:rsid w:val="001427FA"/>
    <w:rsid w:val="00143011"/>
    <w:rsid w:val="0014333A"/>
    <w:rsid w:val="00143AA8"/>
    <w:rsid w:val="001442F0"/>
    <w:rsid w:val="0014496A"/>
    <w:rsid w:val="001458BD"/>
    <w:rsid w:val="001461B1"/>
    <w:rsid w:val="00146889"/>
    <w:rsid w:val="001473E3"/>
    <w:rsid w:val="001521BA"/>
    <w:rsid w:val="00153BAB"/>
    <w:rsid w:val="0015529C"/>
    <w:rsid w:val="0015690F"/>
    <w:rsid w:val="001619E0"/>
    <w:rsid w:val="001643C6"/>
    <w:rsid w:val="00164604"/>
    <w:rsid w:val="00165431"/>
    <w:rsid w:val="00166820"/>
    <w:rsid w:val="00171C14"/>
    <w:rsid w:val="00171DEC"/>
    <w:rsid w:val="00172823"/>
    <w:rsid w:val="00173289"/>
    <w:rsid w:val="00173862"/>
    <w:rsid w:val="00173EB1"/>
    <w:rsid w:val="00173F44"/>
    <w:rsid w:val="001746FB"/>
    <w:rsid w:val="00174CE0"/>
    <w:rsid w:val="00174E51"/>
    <w:rsid w:val="00174E9B"/>
    <w:rsid w:val="001755D1"/>
    <w:rsid w:val="00176590"/>
    <w:rsid w:val="00177B0C"/>
    <w:rsid w:val="00177F2E"/>
    <w:rsid w:val="001802BF"/>
    <w:rsid w:val="00181A3F"/>
    <w:rsid w:val="00181C64"/>
    <w:rsid w:val="00181F8E"/>
    <w:rsid w:val="00184F1E"/>
    <w:rsid w:val="00186CF7"/>
    <w:rsid w:val="001874E4"/>
    <w:rsid w:val="0018792E"/>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5CF8"/>
    <w:rsid w:val="001A64E3"/>
    <w:rsid w:val="001A6C90"/>
    <w:rsid w:val="001A7E56"/>
    <w:rsid w:val="001A7F8C"/>
    <w:rsid w:val="001B0E07"/>
    <w:rsid w:val="001B109C"/>
    <w:rsid w:val="001B142A"/>
    <w:rsid w:val="001B14C9"/>
    <w:rsid w:val="001B1AC0"/>
    <w:rsid w:val="001B499A"/>
    <w:rsid w:val="001B7AF6"/>
    <w:rsid w:val="001C43BC"/>
    <w:rsid w:val="001C5080"/>
    <w:rsid w:val="001C5F44"/>
    <w:rsid w:val="001C7610"/>
    <w:rsid w:val="001D00DE"/>
    <w:rsid w:val="001D3A90"/>
    <w:rsid w:val="001D3B06"/>
    <w:rsid w:val="001D3DEA"/>
    <w:rsid w:val="001D455F"/>
    <w:rsid w:val="001D5966"/>
    <w:rsid w:val="001D59B6"/>
    <w:rsid w:val="001D6888"/>
    <w:rsid w:val="001D7B11"/>
    <w:rsid w:val="001E004D"/>
    <w:rsid w:val="001E178E"/>
    <w:rsid w:val="001E265D"/>
    <w:rsid w:val="001E3A97"/>
    <w:rsid w:val="001E5194"/>
    <w:rsid w:val="001E5B25"/>
    <w:rsid w:val="001F0C15"/>
    <w:rsid w:val="001F7490"/>
    <w:rsid w:val="00200D36"/>
    <w:rsid w:val="002011F2"/>
    <w:rsid w:val="00203C26"/>
    <w:rsid w:val="00205587"/>
    <w:rsid w:val="00210904"/>
    <w:rsid w:val="0021198C"/>
    <w:rsid w:val="002127CA"/>
    <w:rsid w:val="00212CF6"/>
    <w:rsid w:val="00213FB2"/>
    <w:rsid w:val="00214C64"/>
    <w:rsid w:val="002219A7"/>
    <w:rsid w:val="002224FB"/>
    <w:rsid w:val="00222546"/>
    <w:rsid w:val="00223C6E"/>
    <w:rsid w:val="00224A02"/>
    <w:rsid w:val="002261A5"/>
    <w:rsid w:val="00227270"/>
    <w:rsid w:val="00227F73"/>
    <w:rsid w:val="00232D25"/>
    <w:rsid w:val="00234655"/>
    <w:rsid w:val="002348B6"/>
    <w:rsid w:val="00235929"/>
    <w:rsid w:val="00240063"/>
    <w:rsid w:val="00240D43"/>
    <w:rsid w:val="00241992"/>
    <w:rsid w:val="002434DE"/>
    <w:rsid w:val="00243B5A"/>
    <w:rsid w:val="002445B9"/>
    <w:rsid w:val="00245626"/>
    <w:rsid w:val="00246560"/>
    <w:rsid w:val="00251BDE"/>
    <w:rsid w:val="00253ACE"/>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287"/>
    <w:rsid w:val="002804AF"/>
    <w:rsid w:val="00280B91"/>
    <w:rsid w:val="002827A1"/>
    <w:rsid w:val="0028280D"/>
    <w:rsid w:val="002828BF"/>
    <w:rsid w:val="00282CAB"/>
    <w:rsid w:val="00284292"/>
    <w:rsid w:val="0028529D"/>
    <w:rsid w:val="0028593E"/>
    <w:rsid w:val="00286FBD"/>
    <w:rsid w:val="00287EF0"/>
    <w:rsid w:val="00290A2B"/>
    <w:rsid w:val="00291E79"/>
    <w:rsid w:val="00293111"/>
    <w:rsid w:val="002933D3"/>
    <w:rsid w:val="00293F0A"/>
    <w:rsid w:val="002970B8"/>
    <w:rsid w:val="00297D8A"/>
    <w:rsid w:val="002A0137"/>
    <w:rsid w:val="002A4115"/>
    <w:rsid w:val="002A49AA"/>
    <w:rsid w:val="002A4D31"/>
    <w:rsid w:val="002A7E7F"/>
    <w:rsid w:val="002B0DEF"/>
    <w:rsid w:val="002B1ABB"/>
    <w:rsid w:val="002B27A5"/>
    <w:rsid w:val="002B37AD"/>
    <w:rsid w:val="002B3E1C"/>
    <w:rsid w:val="002B48DC"/>
    <w:rsid w:val="002B500C"/>
    <w:rsid w:val="002B5107"/>
    <w:rsid w:val="002B5708"/>
    <w:rsid w:val="002B5E2B"/>
    <w:rsid w:val="002B6008"/>
    <w:rsid w:val="002B6B1E"/>
    <w:rsid w:val="002C0FA8"/>
    <w:rsid w:val="002C143B"/>
    <w:rsid w:val="002C1FBE"/>
    <w:rsid w:val="002C20C9"/>
    <w:rsid w:val="002C38C6"/>
    <w:rsid w:val="002C4CFE"/>
    <w:rsid w:val="002C4ED3"/>
    <w:rsid w:val="002D1C81"/>
    <w:rsid w:val="002D27E2"/>
    <w:rsid w:val="002D2952"/>
    <w:rsid w:val="002D2CCB"/>
    <w:rsid w:val="002D4628"/>
    <w:rsid w:val="002D46BA"/>
    <w:rsid w:val="002D4768"/>
    <w:rsid w:val="002D4E67"/>
    <w:rsid w:val="002D5213"/>
    <w:rsid w:val="002D5AB5"/>
    <w:rsid w:val="002D5B24"/>
    <w:rsid w:val="002D61ED"/>
    <w:rsid w:val="002E1C5D"/>
    <w:rsid w:val="002E25B9"/>
    <w:rsid w:val="002E2A6A"/>
    <w:rsid w:val="002E35D3"/>
    <w:rsid w:val="002E39BA"/>
    <w:rsid w:val="002E3D61"/>
    <w:rsid w:val="002E547A"/>
    <w:rsid w:val="002E58BB"/>
    <w:rsid w:val="002E6481"/>
    <w:rsid w:val="002E6EAC"/>
    <w:rsid w:val="002E718B"/>
    <w:rsid w:val="002E7B7E"/>
    <w:rsid w:val="002F1438"/>
    <w:rsid w:val="002F16E2"/>
    <w:rsid w:val="002F18B7"/>
    <w:rsid w:val="002F5B5D"/>
    <w:rsid w:val="002F5C62"/>
    <w:rsid w:val="002F6C80"/>
    <w:rsid w:val="002F75D3"/>
    <w:rsid w:val="003000D8"/>
    <w:rsid w:val="00300D47"/>
    <w:rsid w:val="00300E64"/>
    <w:rsid w:val="00304407"/>
    <w:rsid w:val="00304DA7"/>
    <w:rsid w:val="00305EDF"/>
    <w:rsid w:val="0030665F"/>
    <w:rsid w:val="00306B98"/>
    <w:rsid w:val="00307412"/>
    <w:rsid w:val="0031108B"/>
    <w:rsid w:val="00315692"/>
    <w:rsid w:val="003173DE"/>
    <w:rsid w:val="00320044"/>
    <w:rsid w:val="00320C44"/>
    <w:rsid w:val="00322850"/>
    <w:rsid w:val="00325387"/>
    <w:rsid w:val="00327552"/>
    <w:rsid w:val="00331383"/>
    <w:rsid w:val="0033177F"/>
    <w:rsid w:val="003322C7"/>
    <w:rsid w:val="00332935"/>
    <w:rsid w:val="00333B2E"/>
    <w:rsid w:val="00334BB8"/>
    <w:rsid w:val="00336586"/>
    <w:rsid w:val="0033784F"/>
    <w:rsid w:val="00341A13"/>
    <w:rsid w:val="00342E23"/>
    <w:rsid w:val="00344A7E"/>
    <w:rsid w:val="00346345"/>
    <w:rsid w:val="00347200"/>
    <w:rsid w:val="0035238E"/>
    <w:rsid w:val="00352789"/>
    <w:rsid w:val="00355273"/>
    <w:rsid w:val="00356356"/>
    <w:rsid w:val="00356E31"/>
    <w:rsid w:val="00356F21"/>
    <w:rsid w:val="003572D5"/>
    <w:rsid w:val="0036045F"/>
    <w:rsid w:val="00360BB3"/>
    <w:rsid w:val="00361A1A"/>
    <w:rsid w:val="00365562"/>
    <w:rsid w:val="0036639C"/>
    <w:rsid w:val="0036651E"/>
    <w:rsid w:val="00370B7B"/>
    <w:rsid w:val="003721D6"/>
    <w:rsid w:val="0037263C"/>
    <w:rsid w:val="00372D66"/>
    <w:rsid w:val="00372F51"/>
    <w:rsid w:val="003736C7"/>
    <w:rsid w:val="00373C7E"/>
    <w:rsid w:val="003744A9"/>
    <w:rsid w:val="00376170"/>
    <w:rsid w:val="003761A4"/>
    <w:rsid w:val="00377AED"/>
    <w:rsid w:val="00377B1E"/>
    <w:rsid w:val="00377CEE"/>
    <w:rsid w:val="00381ADB"/>
    <w:rsid w:val="00382F8B"/>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97014"/>
    <w:rsid w:val="003A032D"/>
    <w:rsid w:val="003A0F1E"/>
    <w:rsid w:val="003A1131"/>
    <w:rsid w:val="003A1738"/>
    <w:rsid w:val="003A1898"/>
    <w:rsid w:val="003A1B6F"/>
    <w:rsid w:val="003A3324"/>
    <w:rsid w:val="003A4038"/>
    <w:rsid w:val="003A4710"/>
    <w:rsid w:val="003A67CF"/>
    <w:rsid w:val="003A6FE6"/>
    <w:rsid w:val="003A745B"/>
    <w:rsid w:val="003A75AC"/>
    <w:rsid w:val="003A78AC"/>
    <w:rsid w:val="003B046D"/>
    <w:rsid w:val="003B04FF"/>
    <w:rsid w:val="003B261C"/>
    <w:rsid w:val="003B2922"/>
    <w:rsid w:val="003B2C91"/>
    <w:rsid w:val="003B2F2A"/>
    <w:rsid w:val="003B4204"/>
    <w:rsid w:val="003B5166"/>
    <w:rsid w:val="003B5490"/>
    <w:rsid w:val="003B5843"/>
    <w:rsid w:val="003C1133"/>
    <w:rsid w:val="003C1CA4"/>
    <w:rsid w:val="003C1E82"/>
    <w:rsid w:val="003C2BFB"/>
    <w:rsid w:val="003C5011"/>
    <w:rsid w:val="003C6384"/>
    <w:rsid w:val="003C6663"/>
    <w:rsid w:val="003C76A6"/>
    <w:rsid w:val="003D031F"/>
    <w:rsid w:val="003D1F53"/>
    <w:rsid w:val="003D5078"/>
    <w:rsid w:val="003D5D5B"/>
    <w:rsid w:val="003D7A33"/>
    <w:rsid w:val="003E08F8"/>
    <w:rsid w:val="003E0B2D"/>
    <w:rsid w:val="003E1944"/>
    <w:rsid w:val="003E4213"/>
    <w:rsid w:val="003E4289"/>
    <w:rsid w:val="003E4D92"/>
    <w:rsid w:val="003E4ECB"/>
    <w:rsid w:val="003E680A"/>
    <w:rsid w:val="003E719C"/>
    <w:rsid w:val="003F18F6"/>
    <w:rsid w:val="003F19A5"/>
    <w:rsid w:val="003F1C27"/>
    <w:rsid w:val="003F5082"/>
    <w:rsid w:val="003F5A97"/>
    <w:rsid w:val="003F6B14"/>
    <w:rsid w:val="003F7281"/>
    <w:rsid w:val="003F7764"/>
    <w:rsid w:val="004021B5"/>
    <w:rsid w:val="00404DE4"/>
    <w:rsid w:val="0040631E"/>
    <w:rsid w:val="0040689B"/>
    <w:rsid w:val="00406CB1"/>
    <w:rsid w:val="004071D6"/>
    <w:rsid w:val="00412F20"/>
    <w:rsid w:val="00414E77"/>
    <w:rsid w:val="0041539A"/>
    <w:rsid w:val="00415460"/>
    <w:rsid w:val="00415D06"/>
    <w:rsid w:val="004171AC"/>
    <w:rsid w:val="00422C83"/>
    <w:rsid w:val="00422E6F"/>
    <w:rsid w:val="00423711"/>
    <w:rsid w:val="00425B44"/>
    <w:rsid w:val="0042612C"/>
    <w:rsid w:val="00426451"/>
    <w:rsid w:val="00427228"/>
    <w:rsid w:val="00427BD7"/>
    <w:rsid w:val="00430771"/>
    <w:rsid w:val="0043081C"/>
    <w:rsid w:val="00431213"/>
    <w:rsid w:val="00431316"/>
    <w:rsid w:val="00431C83"/>
    <w:rsid w:val="00431E28"/>
    <w:rsid w:val="00431ECD"/>
    <w:rsid w:val="00434086"/>
    <w:rsid w:val="00435107"/>
    <w:rsid w:val="004352C5"/>
    <w:rsid w:val="00435C4D"/>
    <w:rsid w:val="0043602B"/>
    <w:rsid w:val="00436E56"/>
    <w:rsid w:val="0043788F"/>
    <w:rsid w:val="00440D65"/>
    <w:rsid w:val="004413FD"/>
    <w:rsid w:val="00441F73"/>
    <w:rsid w:val="00443211"/>
    <w:rsid w:val="00443DEE"/>
    <w:rsid w:val="004444F8"/>
    <w:rsid w:val="004476CC"/>
    <w:rsid w:val="00447965"/>
    <w:rsid w:val="0045113F"/>
    <w:rsid w:val="004537B9"/>
    <w:rsid w:val="00453F58"/>
    <w:rsid w:val="004562CA"/>
    <w:rsid w:val="00456896"/>
    <w:rsid w:val="0046230E"/>
    <w:rsid w:val="00462787"/>
    <w:rsid w:val="00462905"/>
    <w:rsid w:val="00462AB2"/>
    <w:rsid w:val="00463D3C"/>
    <w:rsid w:val="0046402D"/>
    <w:rsid w:val="0046527D"/>
    <w:rsid w:val="004661FC"/>
    <w:rsid w:val="00466D89"/>
    <w:rsid w:val="00467AE9"/>
    <w:rsid w:val="00467AF0"/>
    <w:rsid w:val="00470D1E"/>
    <w:rsid w:val="00470FF9"/>
    <w:rsid w:val="00471E7C"/>
    <w:rsid w:val="0047599B"/>
    <w:rsid w:val="00475B30"/>
    <w:rsid w:val="00475E64"/>
    <w:rsid w:val="004768E1"/>
    <w:rsid w:val="00480223"/>
    <w:rsid w:val="00480889"/>
    <w:rsid w:val="00480AC5"/>
    <w:rsid w:val="00480F03"/>
    <w:rsid w:val="004814D8"/>
    <w:rsid w:val="00481618"/>
    <w:rsid w:val="00481C05"/>
    <w:rsid w:val="004827B8"/>
    <w:rsid w:val="00487701"/>
    <w:rsid w:val="00487E00"/>
    <w:rsid w:val="00491EDC"/>
    <w:rsid w:val="00492428"/>
    <w:rsid w:val="004925A5"/>
    <w:rsid w:val="00492B97"/>
    <w:rsid w:val="00494301"/>
    <w:rsid w:val="004946D6"/>
    <w:rsid w:val="004954E5"/>
    <w:rsid w:val="004958CE"/>
    <w:rsid w:val="00495BDD"/>
    <w:rsid w:val="00495EF0"/>
    <w:rsid w:val="00496F8D"/>
    <w:rsid w:val="004972B4"/>
    <w:rsid w:val="004A0A14"/>
    <w:rsid w:val="004A0BC8"/>
    <w:rsid w:val="004A2857"/>
    <w:rsid w:val="004A313C"/>
    <w:rsid w:val="004A5F05"/>
    <w:rsid w:val="004A7A62"/>
    <w:rsid w:val="004B4756"/>
    <w:rsid w:val="004B4C33"/>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B75"/>
    <w:rsid w:val="004D7316"/>
    <w:rsid w:val="004E14AF"/>
    <w:rsid w:val="004E20EC"/>
    <w:rsid w:val="004E27AF"/>
    <w:rsid w:val="004E2AAA"/>
    <w:rsid w:val="004E32BD"/>
    <w:rsid w:val="004E4B2E"/>
    <w:rsid w:val="004E62F4"/>
    <w:rsid w:val="004F02BD"/>
    <w:rsid w:val="004F19DA"/>
    <w:rsid w:val="004F1AAF"/>
    <w:rsid w:val="004F2797"/>
    <w:rsid w:val="004F29CB"/>
    <w:rsid w:val="004F3E47"/>
    <w:rsid w:val="004F5351"/>
    <w:rsid w:val="004F563A"/>
    <w:rsid w:val="004F6164"/>
    <w:rsid w:val="00501FA8"/>
    <w:rsid w:val="00502EB4"/>
    <w:rsid w:val="00503606"/>
    <w:rsid w:val="00504FD5"/>
    <w:rsid w:val="00505226"/>
    <w:rsid w:val="0050665E"/>
    <w:rsid w:val="00507E1F"/>
    <w:rsid w:val="005102F7"/>
    <w:rsid w:val="005149A7"/>
    <w:rsid w:val="00516991"/>
    <w:rsid w:val="00516E56"/>
    <w:rsid w:val="005256EF"/>
    <w:rsid w:val="005257EC"/>
    <w:rsid w:val="00525ACE"/>
    <w:rsid w:val="0052652C"/>
    <w:rsid w:val="0052732A"/>
    <w:rsid w:val="005308D8"/>
    <w:rsid w:val="005323B6"/>
    <w:rsid w:val="00532E18"/>
    <w:rsid w:val="00533864"/>
    <w:rsid w:val="005346A2"/>
    <w:rsid w:val="00535652"/>
    <w:rsid w:val="0053641D"/>
    <w:rsid w:val="0053690A"/>
    <w:rsid w:val="005374E5"/>
    <w:rsid w:val="0053775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67B0"/>
    <w:rsid w:val="00557CC5"/>
    <w:rsid w:val="00560A9D"/>
    <w:rsid w:val="0056118A"/>
    <w:rsid w:val="005626ED"/>
    <w:rsid w:val="00562C45"/>
    <w:rsid w:val="00563B1C"/>
    <w:rsid w:val="00565106"/>
    <w:rsid w:val="005652AA"/>
    <w:rsid w:val="00567FAB"/>
    <w:rsid w:val="00571DC4"/>
    <w:rsid w:val="00573544"/>
    <w:rsid w:val="0057453E"/>
    <w:rsid w:val="005766F6"/>
    <w:rsid w:val="00581E1F"/>
    <w:rsid w:val="00582835"/>
    <w:rsid w:val="00583764"/>
    <w:rsid w:val="00583802"/>
    <w:rsid w:val="00583ACE"/>
    <w:rsid w:val="005845AE"/>
    <w:rsid w:val="00584DC1"/>
    <w:rsid w:val="005878AA"/>
    <w:rsid w:val="00587CAD"/>
    <w:rsid w:val="0059187C"/>
    <w:rsid w:val="00592465"/>
    <w:rsid w:val="00592F7B"/>
    <w:rsid w:val="00593686"/>
    <w:rsid w:val="00593B56"/>
    <w:rsid w:val="0059718F"/>
    <w:rsid w:val="005A0422"/>
    <w:rsid w:val="005A118D"/>
    <w:rsid w:val="005A1F46"/>
    <w:rsid w:val="005A21CF"/>
    <w:rsid w:val="005A53AA"/>
    <w:rsid w:val="005A54AB"/>
    <w:rsid w:val="005A5EED"/>
    <w:rsid w:val="005A6E5B"/>
    <w:rsid w:val="005B032A"/>
    <w:rsid w:val="005B0397"/>
    <w:rsid w:val="005B0760"/>
    <w:rsid w:val="005B14C5"/>
    <w:rsid w:val="005B158A"/>
    <w:rsid w:val="005B328C"/>
    <w:rsid w:val="005B3E01"/>
    <w:rsid w:val="005B4B99"/>
    <w:rsid w:val="005B52CE"/>
    <w:rsid w:val="005B62CA"/>
    <w:rsid w:val="005C0463"/>
    <w:rsid w:val="005C23B1"/>
    <w:rsid w:val="005C31DD"/>
    <w:rsid w:val="005C366A"/>
    <w:rsid w:val="005C5C54"/>
    <w:rsid w:val="005C70C3"/>
    <w:rsid w:val="005C78A9"/>
    <w:rsid w:val="005D00EF"/>
    <w:rsid w:val="005D0EC1"/>
    <w:rsid w:val="005D169F"/>
    <w:rsid w:val="005D336A"/>
    <w:rsid w:val="005D363D"/>
    <w:rsid w:val="005D43E3"/>
    <w:rsid w:val="005D4455"/>
    <w:rsid w:val="005D66CA"/>
    <w:rsid w:val="005D6C3D"/>
    <w:rsid w:val="005D7342"/>
    <w:rsid w:val="005D7A0F"/>
    <w:rsid w:val="005E022B"/>
    <w:rsid w:val="005E0295"/>
    <w:rsid w:val="005E1B5F"/>
    <w:rsid w:val="005E2BD3"/>
    <w:rsid w:val="005E3916"/>
    <w:rsid w:val="005E3A39"/>
    <w:rsid w:val="005E46BB"/>
    <w:rsid w:val="005E5415"/>
    <w:rsid w:val="005E65AD"/>
    <w:rsid w:val="005E65EC"/>
    <w:rsid w:val="005E6FF0"/>
    <w:rsid w:val="005F072F"/>
    <w:rsid w:val="005F09A6"/>
    <w:rsid w:val="005F5475"/>
    <w:rsid w:val="005F5AD4"/>
    <w:rsid w:val="005F5C6F"/>
    <w:rsid w:val="005F6167"/>
    <w:rsid w:val="005F7D87"/>
    <w:rsid w:val="006011A7"/>
    <w:rsid w:val="00603807"/>
    <w:rsid w:val="0060413F"/>
    <w:rsid w:val="006041EC"/>
    <w:rsid w:val="00604522"/>
    <w:rsid w:val="00607999"/>
    <w:rsid w:val="006114CF"/>
    <w:rsid w:val="00612B70"/>
    <w:rsid w:val="00614879"/>
    <w:rsid w:val="0061576C"/>
    <w:rsid w:val="00617505"/>
    <w:rsid w:val="00617578"/>
    <w:rsid w:val="00617B8D"/>
    <w:rsid w:val="0062081C"/>
    <w:rsid w:val="00622D94"/>
    <w:rsid w:val="00625459"/>
    <w:rsid w:val="00626083"/>
    <w:rsid w:val="006264EF"/>
    <w:rsid w:val="00626BFE"/>
    <w:rsid w:val="0062764B"/>
    <w:rsid w:val="006278F1"/>
    <w:rsid w:val="00630591"/>
    <w:rsid w:val="0063080A"/>
    <w:rsid w:val="006324D4"/>
    <w:rsid w:val="006329EA"/>
    <w:rsid w:val="00632A57"/>
    <w:rsid w:val="00632FB4"/>
    <w:rsid w:val="0063318D"/>
    <w:rsid w:val="00633DCF"/>
    <w:rsid w:val="00634048"/>
    <w:rsid w:val="0063489F"/>
    <w:rsid w:val="00634B76"/>
    <w:rsid w:val="006364F5"/>
    <w:rsid w:val="006405B3"/>
    <w:rsid w:val="00642886"/>
    <w:rsid w:val="006428EC"/>
    <w:rsid w:val="00642A73"/>
    <w:rsid w:val="00644288"/>
    <w:rsid w:val="006467E7"/>
    <w:rsid w:val="006476A7"/>
    <w:rsid w:val="00651F0F"/>
    <w:rsid w:val="00653E88"/>
    <w:rsid w:val="00654BE2"/>
    <w:rsid w:val="00655010"/>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C2"/>
    <w:rsid w:val="00680229"/>
    <w:rsid w:val="006802F7"/>
    <w:rsid w:val="00680425"/>
    <w:rsid w:val="006804B4"/>
    <w:rsid w:val="00680703"/>
    <w:rsid w:val="00682147"/>
    <w:rsid w:val="00683640"/>
    <w:rsid w:val="00684EE0"/>
    <w:rsid w:val="0068505E"/>
    <w:rsid w:val="00685419"/>
    <w:rsid w:val="006857EB"/>
    <w:rsid w:val="00686841"/>
    <w:rsid w:val="00687591"/>
    <w:rsid w:val="006877D2"/>
    <w:rsid w:val="00687854"/>
    <w:rsid w:val="00690E63"/>
    <w:rsid w:val="00691895"/>
    <w:rsid w:val="006927BE"/>
    <w:rsid w:val="00693483"/>
    <w:rsid w:val="006937C6"/>
    <w:rsid w:val="00696092"/>
    <w:rsid w:val="006962BB"/>
    <w:rsid w:val="006968CC"/>
    <w:rsid w:val="006A214C"/>
    <w:rsid w:val="006A3246"/>
    <w:rsid w:val="006A42A5"/>
    <w:rsid w:val="006A4508"/>
    <w:rsid w:val="006A45A7"/>
    <w:rsid w:val="006A46DB"/>
    <w:rsid w:val="006A52C9"/>
    <w:rsid w:val="006A6227"/>
    <w:rsid w:val="006A74BF"/>
    <w:rsid w:val="006A7820"/>
    <w:rsid w:val="006A7EAE"/>
    <w:rsid w:val="006B3036"/>
    <w:rsid w:val="006B3303"/>
    <w:rsid w:val="006B3A41"/>
    <w:rsid w:val="006B3FE6"/>
    <w:rsid w:val="006B5909"/>
    <w:rsid w:val="006B60E1"/>
    <w:rsid w:val="006B6655"/>
    <w:rsid w:val="006B6FE3"/>
    <w:rsid w:val="006B7392"/>
    <w:rsid w:val="006B77E1"/>
    <w:rsid w:val="006B79FA"/>
    <w:rsid w:val="006C0885"/>
    <w:rsid w:val="006C1F3A"/>
    <w:rsid w:val="006C2E3E"/>
    <w:rsid w:val="006C416F"/>
    <w:rsid w:val="006C58C5"/>
    <w:rsid w:val="006C659F"/>
    <w:rsid w:val="006D2C78"/>
    <w:rsid w:val="006D3065"/>
    <w:rsid w:val="006D32A8"/>
    <w:rsid w:val="006D3CA7"/>
    <w:rsid w:val="006D3D5F"/>
    <w:rsid w:val="006D43BB"/>
    <w:rsid w:val="006D5099"/>
    <w:rsid w:val="006D7415"/>
    <w:rsid w:val="006E5292"/>
    <w:rsid w:val="006E71F8"/>
    <w:rsid w:val="006E75DB"/>
    <w:rsid w:val="006E7AD2"/>
    <w:rsid w:val="006E7D63"/>
    <w:rsid w:val="006F2B9D"/>
    <w:rsid w:val="006F3FBB"/>
    <w:rsid w:val="006F421E"/>
    <w:rsid w:val="006F505D"/>
    <w:rsid w:val="006F5FCD"/>
    <w:rsid w:val="006F6F13"/>
    <w:rsid w:val="006F7BA1"/>
    <w:rsid w:val="006F7FEB"/>
    <w:rsid w:val="0070030E"/>
    <w:rsid w:val="00700E75"/>
    <w:rsid w:val="00701C8E"/>
    <w:rsid w:val="007020F6"/>
    <w:rsid w:val="0070254B"/>
    <w:rsid w:val="00702A43"/>
    <w:rsid w:val="00702FC1"/>
    <w:rsid w:val="007030B7"/>
    <w:rsid w:val="007034F5"/>
    <w:rsid w:val="007035BD"/>
    <w:rsid w:val="00704A26"/>
    <w:rsid w:val="00706306"/>
    <w:rsid w:val="007063E0"/>
    <w:rsid w:val="0071070E"/>
    <w:rsid w:val="00712E59"/>
    <w:rsid w:val="007133B9"/>
    <w:rsid w:val="00713B31"/>
    <w:rsid w:val="00713CE1"/>
    <w:rsid w:val="00713E0C"/>
    <w:rsid w:val="0071525E"/>
    <w:rsid w:val="00716CA5"/>
    <w:rsid w:val="0071789F"/>
    <w:rsid w:val="00717BFC"/>
    <w:rsid w:val="00720770"/>
    <w:rsid w:val="00720FFC"/>
    <w:rsid w:val="0072103D"/>
    <w:rsid w:val="007213E2"/>
    <w:rsid w:val="007215D3"/>
    <w:rsid w:val="00721FE7"/>
    <w:rsid w:val="007235BB"/>
    <w:rsid w:val="00723974"/>
    <w:rsid w:val="00724412"/>
    <w:rsid w:val="0072515D"/>
    <w:rsid w:val="007254EE"/>
    <w:rsid w:val="00726CED"/>
    <w:rsid w:val="00730E99"/>
    <w:rsid w:val="00732C5A"/>
    <w:rsid w:val="007363A4"/>
    <w:rsid w:val="00737156"/>
    <w:rsid w:val="007376C2"/>
    <w:rsid w:val="0074039A"/>
    <w:rsid w:val="007423F0"/>
    <w:rsid w:val="00742706"/>
    <w:rsid w:val="00747290"/>
    <w:rsid w:val="00750F43"/>
    <w:rsid w:val="00751D7A"/>
    <w:rsid w:val="0075282F"/>
    <w:rsid w:val="00753047"/>
    <w:rsid w:val="00756FDE"/>
    <w:rsid w:val="0075746B"/>
    <w:rsid w:val="00757B19"/>
    <w:rsid w:val="0076015F"/>
    <w:rsid w:val="00760CEE"/>
    <w:rsid w:val="00764A05"/>
    <w:rsid w:val="00766424"/>
    <w:rsid w:val="00767140"/>
    <w:rsid w:val="00767EEA"/>
    <w:rsid w:val="007719A7"/>
    <w:rsid w:val="007719B9"/>
    <w:rsid w:val="00771BD5"/>
    <w:rsid w:val="00772E2E"/>
    <w:rsid w:val="00773A5B"/>
    <w:rsid w:val="00773A78"/>
    <w:rsid w:val="00775B70"/>
    <w:rsid w:val="00777CE9"/>
    <w:rsid w:val="00780E0A"/>
    <w:rsid w:val="00781248"/>
    <w:rsid w:val="00783458"/>
    <w:rsid w:val="00784788"/>
    <w:rsid w:val="00784F79"/>
    <w:rsid w:val="00785C98"/>
    <w:rsid w:val="007872F8"/>
    <w:rsid w:val="00787C3C"/>
    <w:rsid w:val="00787CB5"/>
    <w:rsid w:val="00787DA0"/>
    <w:rsid w:val="00787DCD"/>
    <w:rsid w:val="00793CC8"/>
    <w:rsid w:val="00793D3B"/>
    <w:rsid w:val="00793E7A"/>
    <w:rsid w:val="00796F4C"/>
    <w:rsid w:val="00797124"/>
    <w:rsid w:val="007A0A1A"/>
    <w:rsid w:val="007A22E3"/>
    <w:rsid w:val="007A2769"/>
    <w:rsid w:val="007A5091"/>
    <w:rsid w:val="007A6C40"/>
    <w:rsid w:val="007A6F00"/>
    <w:rsid w:val="007B1A38"/>
    <w:rsid w:val="007B237F"/>
    <w:rsid w:val="007B2386"/>
    <w:rsid w:val="007B30B9"/>
    <w:rsid w:val="007B35AE"/>
    <w:rsid w:val="007B36A7"/>
    <w:rsid w:val="007B5BD5"/>
    <w:rsid w:val="007B6DD2"/>
    <w:rsid w:val="007C02E8"/>
    <w:rsid w:val="007C0560"/>
    <w:rsid w:val="007C2F7D"/>
    <w:rsid w:val="007C66C5"/>
    <w:rsid w:val="007D2C4C"/>
    <w:rsid w:val="007D4020"/>
    <w:rsid w:val="007D6F97"/>
    <w:rsid w:val="007D736A"/>
    <w:rsid w:val="007D7B90"/>
    <w:rsid w:val="007E0191"/>
    <w:rsid w:val="007E0593"/>
    <w:rsid w:val="007E2102"/>
    <w:rsid w:val="007E272C"/>
    <w:rsid w:val="007E3762"/>
    <w:rsid w:val="007E6445"/>
    <w:rsid w:val="007E68BA"/>
    <w:rsid w:val="007E7CDC"/>
    <w:rsid w:val="007F192A"/>
    <w:rsid w:val="007F1998"/>
    <w:rsid w:val="007F1E02"/>
    <w:rsid w:val="007F392E"/>
    <w:rsid w:val="007F5E0C"/>
    <w:rsid w:val="007F612E"/>
    <w:rsid w:val="007F6373"/>
    <w:rsid w:val="007F7F2B"/>
    <w:rsid w:val="008034A6"/>
    <w:rsid w:val="00803D51"/>
    <w:rsid w:val="008043E3"/>
    <w:rsid w:val="00804EAA"/>
    <w:rsid w:val="00806C71"/>
    <w:rsid w:val="008110E6"/>
    <w:rsid w:val="00811485"/>
    <w:rsid w:val="008140D0"/>
    <w:rsid w:val="00814D75"/>
    <w:rsid w:val="00814E0F"/>
    <w:rsid w:val="00816885"/>
    <w:rsid w:val="008171E3"/>
    <w:rsid w:val="008177D3"/>
    <w:rsid w:val="0082039B"/>
    <w:rsid w:val="008205A6"/>
    <w:rsid w:val="00820823"/>
    <w:rsid w:val="0082084E"/>
    <w:rsid w:val="00820DFD"/>
    <w:rsid w:val="00825BC3"/>
    <w:rsid w:val="00826CD7"/>
    <w:rsid w:val="008313D0"/>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D82"/>
    <w:rsid w:val="00857DCA"/>
    <w:rsid w:val="00860BFA"/>
    <w:rsid w:val="00860FC6"/>
    <w:rsid w:val="0086279C"/>
    <w:rsid w:val="00862B14"/>
    <w:rsid w:val="008653F9"/>
    <w:rsid w:val="008700F0"/>
    <w:rsid w:val="00870230"/>
    <w:rsid w:val="008740B8"/>
    <w:rsid w:val="00874510"/>
    <w:rsid w:val="00877E47"/>
    <w:rsid w:val="00881929"/>
    <w:rsid w:val="008837D9"/>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2932"/>
    <w:rsid w:val="008A31AC"/>
    <w:rsid w:val="008A479C"/>
    <w:rsid w:val="008A4B6E"/>
    <w:rsid w:val="008A5227"/>
    <w:rsid w:val="008A5A33"/>
    <w:rsid w:val="008A6B89"/>
    <w:rsid w:val="008A7793"/>
    <w:rsid w:val="008B0A69"/>
    <w:rsid w:val="008B2005"/>
    <w:rsid w:val="008B2445"/>
    <w:rsid w:val="008B2F5A"/>
    <w:rsid w:val="008B4889"/>
    <w:rsid w:val="008B5A88"/>
    <w:rsid w:val="008B6D11"/>
    <w:rsid w:val="008B6EC4"/>
    <w:rsid w:val="008C2273"/>
    <w:rsid w:val="008C2F2A"/>
    <w:rsid w:val="008C6E44"/>
    <w:rsid w:val="008C7C1B"/>
    <w:rsid w:val="008D0010"/>
    <w:rsid w:val="008D0AA3"/>
    <w:rsid w:val="008D2D71"/>
    <w:rsid w:val="008D355B"/>
    <w:rsid w:val="008D567B"/>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4F5B"/>
    <w:rsid w:val="0090792F"/>
    <w:rsid w:val="00911A1E"/>
    <w:rsid w:val="00912F01"/>
    <w:rsid w:val="009139AD"/>
    <w:rsid w:val="00914C09"/>
    <w:rsid w:val="00915D48"/>
    <w:rsid w:val="0091681A"/>
    <w:rsid w:val="00916961"/>
    <w:rsid w:val="00917EDA"/>
    <w:rsid w:val="009201D5"/>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765"/>
    <w:rsid w:val="00936B3F"/>
    <w:rsid w:val="009374AB"/>
    <w:rsid w:val="00942699"/>
    <w:rsid w:val="009431B5"/>
    <w:rsid w:val="00943396"/>
    <w:rsid w:val="00945F58"/>
    <w:rsid w:val="00946796"/>
    <w:rsid w:val="00946852"/>
    <w:rsid w:val="00946C5D"/>
    <w:rsid w:val="00950D58"/>
    <w:rsid w:val="0095181B"/>
    <w:rsid w:val="0095245E"/>
    <w:rsid w:val="00952938"/>
    <w:rsid w:val="009531D0"/>
    <w:rsid w:val="00953A03"/>
    <w:rsid w:val="009576C7"/>
    <w:rsid w:val="009605A7"/>
    <w:rsid w:val="009611E7"/>
    <w:rsid w:val="009632C3"/>
    <w:rsid w:val="00963381"/>
    <w:rsid w:val="00963E60"/>
    <w:rsid w:val="00964E08"/>
    <w:rsid w:val="009658FB"/>
    <w:rsid w:val="00966FF1"/>
    <w:rsid w:val="00971205"/>
    <w:rsid w:val="00971299"/>
    <w:rsid w:val="009766B2"/>
    <w:rsid w:val="00976D6A"/>
    <w:rsid w:val="00977978"/>
    <w:rsid w:val="00977E7D"/>
    <w:rsid w:val="00981578"/>
    <w:rsid w:val="00981619"/>
    <w:rsid w:val="00982F7F"/>
    <w:rsid w:val="0098366E"/>
    <w:rsid w:val="00983F15"/>
    <w:rsid w:val="00983FE2"/>
    <w:rsid w:val="00984538"/>
    <w:rsid w:val="009857DD"/>
    <w:rsid w:val="00985BA5"/>
    <w:rsid w:val="00985DB7"/>
    <w:rsid w:val="00985E1E"/>
    <w:rsid w:val="009900F2"/>
    <w:rsid w:val="00990B5A"/>
    <w:rsid w:val="0099251D"/>
    <w:rsid w:val="009947CC"/>
    <w:rsid w:val="009966F4"/>
    <w:rsid w:val="009A1C4C"/>
    <w:rsid w:val="009A2210"/>
    <w:rsid w:val="009A5130"/>
    <w:rsid w:val="009A64EA"/>
    <w:rsid w:val="009A68B4"/>
    <w:rsid w:val="009B0016"/>
    <w:rsid w:val="009B46B7"/>
    <w:rsid w:val="009B690F"/>
    <w:rsid w:val="009C06F7"/>
    <w:rsid w:val="009C1403"/>
    <w:rsid w:val="009C1C4B"/>
    <w:rsid w:val="009C228D"/>
    <w:rsid w:val="009C2506"/>
    <w:rsid w:val="009C44E6"/>
    <w:rsid w:val="009C61B5"/>
    <w:rsid w:val="009C7069"/>
    <w:rsid w:val="009C7A53"/>
    <w:rsid w:val="009D18F1"/>
    <w:rsid w:val="009D215C"/>
    <w:rsid w:val="009D25EA"/>
    <w:rsid w:val="009D287B"/>
    <w:rsid w:val="009D28E3"/>
    <w:rsid w:val="009D2A3C"/>
    <w:rsid w:val="009D357E"/>
    <w:rsid w:val="009D794C"/>
    <w:rsid w:val="009E14C3"/>
    <w:rsid w:val="009E1672"/>
    <w:rsid w:val="009E19F8"/>
    <w:rsid w:val="009E6166"/>
    <w:rsid w:val="009F1D12"/>
    <w:rsid w:val="009F22CB"/>
    <w:rsid w:val="009F5149"/>
    <w:rsid w:val="009F5186"/>
    <w:rsid w:val="009F5632"/>
    <w:rsid w:val="009F5A73"/>
    <w:rsid w:val="009F76C7"/>
    <w:rsid w:val="00A00FAC"/>
    <w:rsid w:val="00A01B7B"/>
    <w:rsid w:val="00A03054"/>
    <w:rsid w:val="00A0412D"/>
    <w:rsid w:val="00A13EB0"/>
    <w:rsid w:val="00A16968"/>
    <w:rsid w:val="00A173C6"/>
    <w:rsid w:val="00A176BC"/>
    <w:rsid w:val="00A201A6"/>
    <w:rsid w:val="00A207C9"/>
    <w:rsid w:val="00A20B39"/>
    <w:rsid w:val="00A21114"/>
    <w:rsid w:val="00A211B4"/>
    <w:rsid w:val="00A21851"/>
    <w:rsid w:val="00A223C7"/>
    <w:rsid w:val="00A22B20"/>
    <w:rsid w:val="00A230C0"/>
    <w:rsid w:val="00A23A18"/>
    <w:rsid w:val="00A261D3"/>
    <w:rsid w:val="00A2741C"/>
    <w:rsid w:val="00A27668"/>
    <w:rsid w:val="00A3026A"/>
    <w:rsid w:val="00A306F4"/>
    <w:rsid w:val="00A31E52"/>
    <w:rsid w:val="00A32081"/>
    <w:rsid w:val="00A326DB"/>
    <w:rsid w:val="00A33C52"/>
    <w:rsid w:val="00A3546A"/>
    <w:rsid w:val="00A35E89"/>
    <w:rsid w:val="00A366F5"/>
    <w:rsid w:val="00A51791"/>
    <w:rsid w:val="00A51C52"/>
    <w:rsid w:val="00A53598"/>
    <w:rsid w:val="00A541E7"/>
    <w:rsid w:val="00A551B5"/>
    <w:rsid w:val="00A56DFA"/>
    <w:rsid w:val="00A607E9"/>
    <w:rsid w:val="00A60CE9"/>
    <w:rsid w:val="00A60DB1"/>
    <w:rsid w:val="00A617B5"/>
    <w:rsid w:val="00A61BA2"/>
    <w:rsid w:val="00A63695"/>
    <w:rsid w:val="00A63AF4"/>
    <w:rsid w:val="00A65647"/>
    <w:rsid w:val="00A65B61"/>
    <w:rsid w:val="00A67C53"/>
    <w:rsid w:val="00A75F89"/>
    <w:rsid w:val="00A76394"/>
    <w:rsid w:val="00A766AB"/>
    <w:rsid w:val="00A76ABA"/>
    <w:rsid w:val="00A76F81"/>
    <w:rsid w:val="00A827A9"/>
    <w:rsid w:val="00A84625"/>
    <w:rsid w:val="00A90473"/>
    <w:rsid w:val="00A9270A"/>
    <w:rsid w:val="00A92B19"/>
    <w:rsid w:val="00A936D6"/>
    <w:rsid w:val="00A9404E"/>
    <w:rsid w:val="00A95C57"/>
    <w:rsid w:val="00A97B94"/>
    <w:rsid w:val="00AA0734"/>
    <w:rsid w:val="00AA0FEE"/>
    <w:rsid w:val="00AA1175"/>
    <w:rsid w:val="00AA163F"/>
    <w:rsid w:val="00AA1C66"/>
    <w:rsid w:val="00AA2079"/>
    <w:rsid w:val="00AA3EA1"/>
    <w:rsid w:val="00AA4130"/>
    <w:rsid w:val="00AA4256"/>
    <w:rsid w:val="00AA4E3B"/>
    <w:rsid w:val="00AA4FFF"/>
    <w:rsid w:val="00AA6A6F"/>
    <w:rsid w:val="00AA7075"/>
    <w:rsid w:val="00AB1214"/>
    <w:rsid w:val="00AB2159"/>
    <w:rsid w:val="00AB4B42"/>
    <w:rsid w:val="00AB5096"/>
    <w:rsid w:val="00AB548D"/>
    <w:rsid w:val="00AB6B53"/>
    <w:rsid w:val="00AB7D9F"/>
    <w:rsid w:val="00AC0653"/>
    <w:rsid w:val="00AC1BF8"/>
    <w:rsid w:val="00AC4F86"/>
    <w:rsid w:val="00AC62F0"/>
    <w:rsid w:val="00AC6AD3"/>
    <w:rsid w:val="00AC799F"/>
    <w:rsid w:val="00AD2252"/>
    <w:rsid w:val="00AD2558"/>
    <w:rsid w:val="00AD27C8"/>
    <w:rsid w:val="00AD43AB"/>
    <w:rsid w:val="00AD4E46"/>
    <w:rsid w:val="00AD52E1"/>
    <w:rsid w:val="00AD53B6"/>
    <w:rsid w:val="00AD7F9B"/>
    <w:rsid w:val="00AE0EE9"/>
    <w:rsid w:val="00AE1D24"/>
    <w:rsid w:val="00AE2B1F"/>
    <w:rsid w:val="00AE3562"/>
    <w:rsid w:val="00AE39CA"/>
    <w:rsid w:val="00AE3A87"/>
    <w:rsid w:val="00AE4A28"/>
    <w:rsid w:val="00AE5795"/>
    <w:rsid w:val="00AF0C54"/>
    <w:rsid w:val="00AF121F"/>
    <w:rsid w:val="00AF18E6"/>
    <w:rsid w:val="00AF21D9"/>
    <w:rsid w:val="00AF22EE"/>
    <w:rsid w:val="00AF26FA"/>
    <w:rsid w:val="00AF29A7"/>
    <w:rsid w:val="00AF3564"/>
    <w:rsid w:val="00AF5D5A"/>
    <w:rsid w:val="00AF6C9B"/>
    <w:rsid w:val="00B007A4"/>
    <w:rsid w:val="00B01331"/>
    <w:rsid w:val="00B01F9F"/>
    <w:rsid w:val="00B0257C"/>
    <w:rsid w:val="00B032A8"/>
    <w:rsid w:val="00B03724"/>
    <w:rsid w:val="00B04F0D"/>
    <w:rsid w:val="00B07102"/>
    <w:rsid w:val="00B07692"/>
    <w:rsid w:val="00B10CC5"/>
    <w:rsid w:val="00B116D8"/>
    <w:rsid w:val="00B120E2"/>
    <w:rsid w:val="00B12752"/>
    <w:rsid w:val="00B12F53"/>
    <w:rsid w:val="00B13B11"/>
    <w:rsid w:val="00B1490B"/>
    <w:rsid w:val="00B14C38"/>
    <w:rsid w:val="00B14D14"/>
    <w:rsid w:val="00B153A6"/>
    <w:rsid w:val="00B15FD1"/>
    <w:rsid w:val="00B160D6"/>
    <w:rsid w:val="00B17457"/>
    <w:rsid w:val="00B17AF1"/>
    <w:rsid w:val="00B2154E"/>
    <w:rsid w:val="00B23982"/>
    <w:rsid w:val="00B24308"/>
    <w:rsid w:val="00B24BD1"/>
    <w:rsid w:val="00B2511A"/>
    <w:rsid w:val="00B25EE0"/>
    <w:rsid w:val="00B27935"/>
    <w:rsid w:val="00B31059"/>
    <w:rsid w:val="00B31348"/>
    <w:rsid w:val="00B32998"/>
    <w:rsid w:val="00B32F5B"/>
    <w:rsid w:val="00B33DF0"/>
    <w:rsid w:val="00B33FC7"/>
    <w:rsid w:val="00B3443B"/>
    <w:rsid w:val="00B377D5"/>
    <w:rsid w:val="00B37BCE"/>
    <w:rsid w:val="00B40C5C"/>
    <w:rsid w:val="00B41ABC"/>
    <w:rsid w:val="00B426C7"/>
    <w:rsid w:val="00B42990"/>
    <w:rsid w:val="00B43267"/>
    <w:rsid w:val="00B43CA2"/>
    <w:rsid w:val="00B46528"/>
    <w:rsid w:val="00B50379"/>
    <w:rsid w:val="00B50D77"/>
    <w:rsid w:val="00B51415"/>
    <w:rsid w:val="00B51764"/>
    <w:rsid w:val="00B531C0"/>
    <w:rsid w:val="00B54799"/>
    <w:rsid w:val="00B54B7C"/>
    <w:rsid w:val="00B55295"/>
    <w:rsid w:val="00B57162"/>
    <w:rsid w:val="00B57DE0"/>
    <w:rsid w:val="00B60ADD"/>
    <w:rsid w:val="00B60C0A"/>
    <w:rsid w:val="00B61FBA"/>
    <w:rsid w:val="00B62585"/>
    <w:rsid w:val="00B64415"/>
    <w:rsid w:val="00B650CE"/>
    <w:rsid w:val="00B6596C"/>
    <w:rsid w:val="00B71652"/>
    <w:rsid w:val="00B71A7D"/>
    <w:rsid w:val="00B727A0"/>
    <w:rsid w:val="00B72B4A"/>
    <w:rsid w:val="00B74076"/>
    <w:rsid w:val="00B75383"/>
    <w:rsid w:val="00B7586C"/>
    <w:rsid w:val="00B77787"/>
    <w:rsid w:val="00B8044C"/>
    <w:rsid w:val="00B82023"/>
    <w:rsid w:val="00B83B7A"/>
    <w:rsid w:val="00B840B6"/>
    <w:rsid w:val="00B8439F"/>
    <w:rsid w:val="00B853C8"/>
    <w:rsid w:val="00B85E8F"/>
    <w:rsid w:val="00B85F3D"/>
    <w:rsid w:val="00B866F0"/>
    <w:rsid w:val="00B874BB"/>
    <w:rsid w:val="00B902AC"/>
    <w:rsid w:val="00B9152B"/>
    <w:rsid w:val="00B91D09"/>
    <w:rsid w:val="00B92D1C"/>
    <w:rsid w:val="00B931AF"/>
    <w:rsid w:val="00B93C95"/>
    <w:rsid w:val="00B9414F"/>
    <w:rsid w:val="00B9467B"/>
    <w:rsid w:val="00B961BC"/>
    <w:rsid w:val="00B9624D"/>
    <w:rsid w:val="00B97D7C"/>
    <w:rsid w:val="00BA30E5"/>
    <w:rsid w:val="00BA373B"/>
    <w:rsid w:val="00BA4169"/>
    <w:rsid w:val="00BA5D39"/>
    <w:rsid w:val="00BA69D7"/>
    <w:rsid w:val="00BA7114"/>
    <w:rsid w:val="00BB2DB1"/>
    <w:rsid w:val="00BB3629"/>
    <w:rsid w:val="00BB4C36"/>
    <w:rsid w:val="00BB6CA3"/>
    <w:rsid w:val="00BB6F6D"/>
    <w:rsid w:val="00BB7ACF"/>
    <w:rsid w:val="00BB7D56"/>
    <w:rsid w:val="00BC1113"/>
    <w:rsid w:val="00BC143E"/>
    <w:rsid w:val="00BC1678"/>
    <w:rsid w:val="00BC20D7"/>
    <w:rsid w:val="00BC28CD"/>
    <w:rsid w:val="00BC296D"/>
    <w:rsid w:val="00BC2DD1"/>
    <w:rsid w:val="00BC3AAD"/>
    <w:rsid w:val="00BC4402"/>
    <w:rsid w:val="00BC4558"/>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04B"/>
    <w:rsid w:val="00BF18E2"/>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D05"/>
    <w:rsid w:val="00C05FD7"/>
    <w:rsid w:val="00C10A68"/>
    <w:rsid w:val="00C10AA2"/>
    <w:rsid w:val="00C14BD3"/>
    <w:rsid w:val="00C160FB"/>
    <w:rsid w:val="00C16478"/>
    <w:rsid w:val="00C1651A"/>
    <w:rsid w:val="00C1703A"/>
    <w:rsid w:val="00C2094C"/>
    <w:rsid w:val="00C20D4E"/>
    <w:rsid w:val="00C222D1"/>
    <w:rsid w:val="00C25E89"/>
    <w:rsid w:val="00C266E7"/>
    <w:rsid w:val="00C26DFE"/>
    <w:rsid w:val="00C31876"/>
    <w:rsid w:val="00C31D24"/>
    <w:rsid w:val="00C32A33"/>
    <w:rsid w:val="00C3396E"/>
    <w:rsid w:val="00C339C0"/>
    <w:rsid w:val="00C33A99"/>
    <w:rsid w:val="00C34B52"/>
    <w:rsid w:val="00C35313"/>
    <w:rsid w:val="00C35CE2"/>
    <w:rsid w:val="00C360F7"/>
    <w:rsid w:val="00C36194"/>
    <w:rsid w:val="00C36338"/>
    <w:rsid w:val="00C3771B"/>
    <w:rsid w:val="00C40C1A"/>
    <w:rsid w:val="00C41C29"/>
    <w:rsid w:val="00C45E86"/>
    <w:rsid w:val="00C4611D"/>
    <w:rsid w:val="00C4734A"/>
    <w:rsid w:val="00C479BF"/>
    <w:rsid w:val="00C47C11"/>
    <w:rsid w:val="00C52B22"/>
    <w:rsid w:val="00C52BB8"/>
    <w:rsid w:val="00C5318C"/>
    <w:rsid w:val="00C540A8"/>
    <w:rsid w:val="00C548DF"/>
    <w:rsid w:val="00C54CDE"/>
    <w:rsid w:val="00C55F82"/>
    <w:rsid w:val="00C55FB5"/>
    <w:rsid w:val="00C6043A"/>
    <w:rsid w:val="00C6108A"/>
    <w:rsid w:val="00C612E2"/>
    <w:rsid w:val="00C62D39"/>
    <w:rsid w:val="00C64041"/>
    <w:rsid w:val="00C6443C"/>
    <w:rsid w:val="00C64C18"/>
    <w:rsid w:val="00C64E14"/>
    <w:rsid w:val="00C64F36"/>
    <w:rsid w:val="00C64F58"/>
    <w:rsid w:val="00C650D7"/>
    <w:rsid w:val="00C6525C"/>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1C53"/>
    <w:rsid w:val="00C923BE"/>
    <w:rsid w:val="00C93E6F"/>
    <w:rsid w:val="00C94DD2"/>
    <w:rsid w:val="00C9519B"/>
    <w:rsid w:val="00C9581C"/>
    <w:rsid w:val="00C95846"/>
    <w:rsid w:val="00CA4901"/>
    <w:rsid w:val="00CA4C0C"/>
    <w:rsid w:val="00CA4E41"/>
    <w:rsid w:val="00CA4F3D"/>
    <w:rsid w:val="00CA7929"/>
    <w:rsid w:val="00CB0849"/>
    <w:rsid w:val="00CB13E9"/>
    <w:rsid w:val="00CB1F7C"/>
    <w:rsid w:val="00CB256E"/>
    <w:rsid w:val="00CB4E90"/>
    <w:rsid w:val="00CB5F1F"/>
    <w:rsid w:val="00CB64E9"/>
    <w:rsid w:val="00CB6678"/>
    <w:rsid w:val="00CB7837"/>
    <w:rsid w:val="00CC0FC6"/>
    <w:rsid w:val="00CC174D"/>
    <w:rsid w:val="00CC3427"/>
    <w:rsid w:val="00CC3507"/>
    <w:rsid w:val="00CC45B1"/>
    <w:rsid w:val="00CC5AF8"/>
    <w:rsid w:val="00CC5E22"/>
    <w:rsid w:val="00CC6C46"/>
    <w:rsid w:val="00CC7956"/>
    <w:rsid w:val="00CD0094"/>
    <w:rsid w:val="00CD214F"/>
    <w:rsid w:val="00CD3B77"/>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517"/>
    <w:rsid w:val="00CF3868"/>
    <w:rsid w:val="00CF42B1"/>
    <w:rsid w:val="00CF52EC"/>
    <w:rsid w:val="00CF6845"/>
    <w:rsid w:val="00CF7341"/>
    <w:rsid w:val="00D0277A"/>
    <w:rsid w:val="00D02795"/>
    <w:rsid w:val="00D0324D"/>
    <w:rsid w:val="00D03F87"/>
    <w:rsid w:val="00D0461E"/>
    <w:rsid w:val="00D06287"/>
    <w:rsid w:val="00D06AEB"/>
    <w:rsid w:val="00D113E9"/>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2A14"/>
    <w:rsid w:val="00D44D38"/>
    <w:rsid w:val="00D4575C"/>
    <w:rsid w:val="00D4637A"/>
    <w:rsid w:val="00D46F98"/>
    <w:rsid w:val="00D475A9"/>
    <w:rsid w:val="00D476E4"/>
    <w:rsid w:val="00D50A00"/>
    <w:rsid w:val="00D514C6"/>
    <w:rsid w:val="00D532B9"/>
    <w:rsid w:val="00D54682"/>
    <w:rsid w:val="00D55DE9"/>
    <w:rsid w:val="00D55E15"/>
    <w:rsid w:val="00D56C33"/>
    <w:rsid w:val="00D56FAE"/>
    <w:rsid w:val="00D57847"/>
    <w:rsid w:val="00D6022E"/>
    <w:rsid w:val="00D60613"/>
    <w:rsid w:val="00D61AD3"/>
    <w:rsid w:val="00D61C83"/>
    <w:rsid w:val="00D61C9A"/>
    <w:rsid w:val="00D61F4D"/>
    <w:rsid w:val="00D621CC"/>
    <w:rsid w:val="00D63CDC"/>
    <w:rsid w:val="00D63FD8"/>
    <w:rsid w:val="00D640A7"/>
    <w:rsid w:val="00D65086"/>
    <w:rsid w:val="00D65833"/>
    <w:rsid w:val="00D667B4"/>
    <w:rsid w:val="00D71F95"/>
    <w:rsid w:val="00D728BF"/>
    <w:rsid w:val="00D76214"/>
    <w:rsid w:val="00D77B8F"/>
    <w:rsid w:val="00D77F83"/>
    <w:rsid w:val="00D80B55"/>
    <w:rsid w:val="00D81129"/>
    <w:rsid w:val="00D81570"/>
    <w:rsid w:val="00D81F1C"/>
    <w:rsid w:val="00D82250"/>
    <w:rsid w:val="00D82A99"/>
    <w:rsid w:val="00D83204"/>
    <w:rsid w:val="00D83449"/>
    <w:rsid w:val="00D8382E"/>
    <w:rsid w:val="00D8451C"/>
    <w:rsid w:val="00D84D80"/>
    <w:rsid w:val="00D85812"/>
    <w:rsid w:val="00D86C99"/>
    <w:rsid w:val="00D9137C"/>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D63"/>
    <w:rsid w:val="00DC05B4"/>
    <w:rsid w:val="00DC217C"/>
    <w:rsid w:val="00DC22FB"/>
    <w:rsid w:val="00DC246E"/>
    <w:rsid w:val="00DC25EE"/>
    <w:rsid w:val="00DC344E"/>
    <w:rsid w:val="00DC5191"/>
    <w:rsid w:val="00DC56CB"/>
    <w:rsid w:val="00DD0BF6"/>
    <w:rsid w:val="00DD0BFC"/>
    <w:rsid w:val="00DD2624"/>
    <w:rsid w:val="00DD53BA"/>
    <w:rsid w:val="00DD7074"/>
    <w:rsid w:val="00DD7305"/>
    <w:rsid w:val="00DD77D2"/>
    <w:rsid w:val="00DD7A66"/>
    <w:rsid w:val="00DD7EE7"/>
    <w:rsid w:val="00DE1B68"/>
    <w:rsid w:val="00DE26DB"/>
    <w:rsid w:val="00DE3AC0"/>
    <w:rsid w:val="00DE462A"/>
    <w:rsid w:val="00DF01A5"/>
    <w:rsid w:val="00DF126E"/>
    <w:rsid w:val="00DF1E3D"/>
    <w:rsid w:val="00DF1EC7"/>
    <w:rsid w:val="00DF469C"/>
    <w:rsid w:val="00DF53A4"/>
    <w:rsid w:val="00DF64C2"/>
    <w:rsid w:val="00DF66DE"/>
    <w:rsid w:val="00DF7F9E"/>
    <w:rsid w:val="00E0035E"/>
    <w:rsid w:val="00E00F39"/>
    <w:rsid w:val="00E0158B"/>
    <w:rsid w:val="00E01F29"/>
    <w:rsid w:val="00E01FA9"/>
    <w:rsid w:val="00E02D9F"/>
    <w:rsid w:val="00E03C89"/>
    <w:rsid w:val="00E04248"/>
    <w:rsid w:val="00E045B0"/>
    <w:rsid w:val="00E05038"/>
    <w:rsid w:val="00E06392"/>
    <w:rsid w:val="00E06777"/>
    <w:rsid w:val="00E07DE4"/>
    <w:rsid w:val="00E10F13"/>
    <w:rsid w:val="00E118B9"/>
    <w:rsid w:val="00E142B2"/>
    <w:rsid w:val="00E14783"/>
    <w:rsid w:val="00E149CF"/>
    <w:rsid w:val="00E14B63"/>
    <w:rsid w:val="00E15A10"/>
    <w:rsid w:val="00E16CBA"/>
    <w:rsid w:val="00E1732C"/>
    <w:rsid w:val="00E20B36"/>
    <w:rsid w:val="00E21E5F"/>
    <w:rsid w:val="00E22820"/>
    <w:rsid w:val="00E22CF7"/>
    <w:rsid w:val="00E23486"/>
    <w:rsid w:val="00E236FB"/>
    <w:rsid w:val="00E23CC1"/>
    <w:rsid w:val="00E24F16"/>
    <w:rsid w:val="00E25A56"/>
    <w:rsid w:val="00E26B4E"/>
    <w:rsid w:val="00E26BB8"/>
    <w:rsid w:val="00E26D45"/>
    <w:rsid w:val="00E2735C"/>
    <w:rsid w:val="00E2735E"/>
    <w:rsid w:val="00E3171A"/>
    <w:rsid w:val="00E32F16"/>
    <w:rsid w:val="00E33C8F"/>
    <w:rsid w:val="00E33F33"/>
    <w:rsid w:val="00E34BC3"/>
    <w:rsid w:val="00E35B29"/>
    <w:rsid w:val="00E36625"/>
    <w:rsid w:val="00E40763"/>
    <w:rsid w:val="00E40C4A"/>
    <w:rsid w:val="00E41219"/>
    <w:rsid w:val="00E430C1"/>
    <w:rsid w:val="00E43B59"/>
    <w:rsid w:val="00E4487F"/>
    <w:rsid w:val="00E44A25"/>
    <w:rsid w:val="00E456FA"/>
    <w:rsid w:val="00E467C3"/>
    <w:rsid w:val="00E4753C"/>
    <w:rsid w:val="00E50F2D"/>
    <w:rsid w:val="00E528F6"/>
    <w:rsid w:val="00E567A6"/>
    <w:rsid w:val="00E579B8"/>
    <w:rsid w:val="00E60E63"/>
    <w:rsid w:val="00E6155B"/>
    <w:rsid w:val="00E61737"/>
    <w:rsid w:val="00E61F90"/>
    <w:rsid w:val="00E63357"/>
    <w:rsid w:val="00E644B8"/>
    <w:rsid w:val="00E648DF"/>
    <w:rsid w:val="00E654CD"/>
    <w:rsid w:val="00E65B44"/>
    <w:rsid w:val="00E66505"/>
    <w:rsid w:val="00E66638"/>
    <w:rsid w:val="00E700FE"/>
    <w:rsid w:val="00E708D4"/>
    <w:rsid w:val="00E716D1"/>
    <w:rsid w:val="00E71EBB"/>
    <w:rsid w:val="00E73A1D"/>
    <w:rsid w:val="00E73E31"/>
    <w:rsid w:val="00E7459C"/>
    <w:rsid w:val="00E7543C"/>
    <w:rsid w:val="00E75735"/>
    <w:rsid w:val="00E763F9"/>
    <w:rsid w:val="00E80443"/>
    <w:rsid w:val="00E80657"/>
    <w:rsid w:val="00E822AA"/>
    <w:rsid w:val="00E82810"/>
    <w:rsid w:val="00E8373B"/>
    <w:rsid w:val="00E84641"/>
    <w:rsid w:val="00E84654"/>
    <w:rsid w:val="00E84AE0"/>
    <w:rsid w:val="00E85727"/>
    <w:rsid w:val="00E85DD7"/>
    <w:rsid w:val="00E87EBF"/>
    <w:rsid w:val="00E9064C"/>
    <w:rsid w:val="00E90E32"/>
    <w:rsid w:val="00E91B5E"/>
    <w:rsid w:val="00E93F09"/>
    <w:rsid w:val="00E96F11"/>
    <w:rsid w:val="00E97BE7"/>
    <w:rsid w:val="00EA178B"/>
    <w:rsid w:val="00EA28DE"/>
    <w:rsid w:val="00EA43B6"/>
    <w:rsid w:val="00EA4ADA"/>
    <w:rsid w:val="00EA57F4"/>
    <w:rsid w:val="00EA5978"/>
    <w:rsid w:val="00EA5B76"/>
    <w:rsid w:val="00EA5CB0"/>
    <w:rsid w:val="00EA660A"/>
    <w:rsid w:val="00EA6D99"/>
    <w:rsid w:val="00EB00DC"/>
    <w:rsid w:val="00EB0587"/>
    <w:rsid w:val="00EB0AFB"/>
    <w:rsid w:val="00EB2E1B"/>
    <w:rsid w:val="00EB3087"/>
    <w:rsid w:val="00EB3C28"/>
    <w:rsid w:val="00EB404A"/>
    <w:rsid w:val="00EB49E7"/>
    <w:rsid w:val="00EB6548"/>
    <w:rsid w:val="00EB6CD8"/>
    <w:rsid w:val="00EB6D72"/>
    <w:rsid w:val="00EC540C"/>
    <w:rsid w:val="00EC5C8C"/>
    <w:rsid w:val="00EC799A"/>
    <w:rsid w:val="00ED499D"/>
    <w:rsid w:val="00ED7E09"/>
    <w:rsid w:val="00EE2B25"/>
    <w:rsid w:val="00EE2F80"/>
    <w:rsid w:val="00EE412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2F4"/>
    <w:rsid w:val="00F13D73"/>
    <w:rsid w:val="00F157C9"/>
    <w:rsid w:val="00F17139"/>
    <w:rsid w:val="00F17C14"/>
    <w:rsid w:val="00F2023B"/>
    <w:rsid w:val="00F2133F"/>
    <w:rsid w:val="00F21BFE"/>
    <w:rsid w:val="00F21D93"/>
    <w:rsid w:val="00F22160"/>
    <w:rsid w:val="00F23A20"/>
    <w:rsid w:val="00F23E4F"/>
    <w:rsid w:val="00F23F9A"/>
    <w:rsid w:val="00F23FAC"/>
    <w:rsid w:val="00F2590D"/>
    <w:rsid w:val="00F26426"/>
    <w:rsid w:val="00F27F24"/>
    <w:rsid w:val="00F27F42"/>
    <w:rsid w:val="00F3114D"/>
    <w:rsid w:val="00F3132B"/>
    <w:rsid w:val="00F31FDB"/>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7C5"/>
    <w:rsid w:val="00F50AEC"/>
    <w:rsid w:val="00F52707"/>
    <w:rsid w:val="00F52BD2"/>
    <w:rsid w:val="00F52EAA"/>
    <w:rsid w:val="00F5348F"/>
    <w:rsid w:val="00F547CE"/>
    <w:rsid w:val="00F562A2"/>
    <w:rsid w:val="00F60DA6"/>
    <w:rsid w:val="00F6134A"/>
    <w:rsid w:val="00F62436"/>
    <w:rsid w:val="00F636B2"/>
    <w:rsid w:val="00F63B18"/>
    <w:rsid w:val="00F64870"/>
    <w:rsid w:val="00F64A18"/>
    <w:rsid w:val="00F64D43"/>
    <w:rsid w:val="00F656E9"/>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015"/>
    <w:rsid w:val="00F916AB"/>
    <w:rsid w:val="00F9205D"/>
    <w:rsid w:val="00F92AD1"/>
    <w:rsid w:val="00F94365"/>
    <w:rsid w:val="00F9438B"/>
    <w:rsid w:val="00F95587"/>
    <w:rsid w:val="00F96C37"/>
    <w:rsid w:val="00F973FD"/>
    <w:rsid w:val="00F974A5"/>
    <w:rsid w:val="00FA138F"/>
    <w:rsid w:val="00FA1405"/>
    <w:rsid w:val="00FA195D"/>
    <w:rsid w:val="00FA50A6"/>
    <w:rsid w:val="00FA53B4"/>
    <w:rsid w:val="00FA56D8"/>
    <w:rsid w:val="00FA5A0C"/>
    <w:rsid w:val="00FA61EF"/>
    <w:rsid w:val="00FA6A07"/>
    <w:rsid w:val="00FA6A42"/>
    <w:rsid w:val="00FA7167"/>
    <w:rsid w:val="00FA7654"/>
    <w:rsid w:val="00FB17EC"/>
    <w:rsid w:val="00FB2C8A"/>
    <w:rsid w:val="00FB4BD8"/>
    <w:rsid w:val="00FB5543"/>
    <w:rsid w:val="00FB5658"/>
    <w:rsid w:val="00FB69EA"/>
    <w:rsid w:val="00FC035E"/>
    <w:rsid w:val="00FC175F"/>
    <w:rsid w:val="00FC20AA"/>
    <w:rsid w:val="00FC4BD5"/>
    <w:rsid w:val="00FC4F96"/>
    <w:rsid w:val="00FC60D1"/>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D8F"/>
    <w:rsid w:val="00FE5E59"/>
    <w:rsid w:val="00FE7A83"/>
    <w:rsid w:val="00FF069F"/>
    <w:rsid w:val="00FF08DF"/>
    <w:rsid w:val="00FF13FC"/>
    <w:rsid w:val="00FF28E2"/>
    <w:rsid w:val="00FF2E17"/>
    <w:rsid w:val="00FF3EAD"/>
    <w:rsid w:val="00FF402F"/>
    <w:rsid w:val="00FF508F"/>
    <w:rsid w:val="00FF5E84"/>
    <w:rsid w:val="00FF6FE1"/>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C5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styleId="Nierozpoznanawzmianka">
    <w:name w:val="Unresolved Mention"/>
    <w:basedOn w:val="Domylnaczcionkaakapitu"/>
    <w:uiPriority w:val="99"/>
    <w:semiHidden/>
    <w:unhideWhenUsed/>
    <w:rsid w:val="00FB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162430282">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EC6F-3179-4288-953A-8F300F8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9594</Words>
  <Characters>57564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Kruszewski Łukasz  (BF)</cp:lastModifiedBy>
  <cp:revision>8</cp:revision>
  <cp:lastPrinted>2019-02-19T11:13:00Z</cp:lastPrinted>
  <dcterms:created xsi:type="dcterms:W3CDTF">2020-06-30T06:59:00Z</dcterms:created>
  <dcterms:modified xsi:type="dcterms:W3CDTF">2020-07-01T11:50:00Z</dcterms:modified>
</cp:coreProperties>
</file>