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A" w:rsidRDefault="0084578A" w:rsidP="0084578A">
      <w:pPr>
        <w:jc w:val="right"/>
        <w:rPr>
          <w:b/>
          <w:i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0008F6">
        <w:t>Z</w:t>
      </w:r>
      <w:r w:rsidR="00593E4A">
        <w:rPr>
          <w:b/>
          <w:i/>
        </w:rPr>
        <w:t>ałącznik nr 2</w:t>
      </w:r>
      <w:r w:rsidRPr="000008F6">
        <w:rPr>
          <w:b/>
          <w:i/>
        </w:rPr>
        <w:t xml:space="preserve"> do SIWZ</w:t>
      </w:r>
    </w:p>
    <w:p w:rsidR="00080415" w:rsidRDefault="00080415" w:rsidP="00080415">
      <w:pPr>
        <w:keepNext/>
        <w:numPr>
          <w:ilvl w:val="1"/>
          <w:numId w:val="0"/>
        </w:numPr>
        <w:tabs>
          <w:tab w:val="num" w:pos="1800"/>
          <w:tab w:val="left" w:pos="9540"/>
        </w:tabs>
        <w:ind w:right="96"/>
        <w:jc w:val="right"/>
        <w:outlineLvl w:val="1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(załącznik nr 3</w:t>
      </w:r>
      <w:r w:rsidRPr="00E940BE">
        <w:rPr>
          <w:b/>
          <w:bCs/>
          <w:i/>
          <w:iCs/>
          <w:sz w:val="20"/>
          <w:szCs w:val="20"/>
        </w:rPr>
        <w:t xml:space="preserve"> do Umowy </w:t>
      </w:r>
      <w:proofErr w:type="gramStart"/>
      <w:r w:rsidRPr="00E940BE">
        <w:rPr>
          <w:b/>
          <w:bCs/>
          <w:i/>
          <w:iCs/>
          <w:sz w:val="20"/>
          <w:szCs w:val="20"/>
        </w:rPr>
        <w:t xml:space="preserve">nr ...../2017 </w:t>
      </w:r>
      <w:proofErr w:type="gramEnd"/>
      <w:r w:rsidRPr="00E940BE">
        <w:rPr>
          <w:b/>
          <w:bCs/>
          <w:i/>
          <w:iCs/>
          <w:sz w:val="20"/>
          <w:szCs w:val="20"/>
        </w:rPr>
        <w:t>z dnia …………….2017</w:t>
      </w:r>
      <w:proofErr w:type="gramStart"/>
      <w:r>
        <w:rPr>
          <w:b/>
          <w:bCs/>
          <w:i/>
          <w:iCs/>
          <w:sz w:val="20"/>
          <w:szCs w:val="20"/>
        </w:rPr>
        <w:t>r</w:t>
      </w:r>
      <w:proofErr w:type="gramEnd"/>
      <w:r>
        <w:rPr>
          <w:b/>
          <w:bCs/>
          <w:i/>
          <w:iCs/>
          <w:sz w:val="20"/>
          <w:szCs w:val="20"/>
        </w:rPr>
        <w:t>.</w:t>
      </w:r>
      <w:r w:rsidRPr="00E940BE">
        <w:rPr>
          <w:b/>
          <w:bCs/>
          <w:i/>
          <w:iCs/>
          <w:sz w:val="20"/>
          <w:szCs w:val="20"/>
        </w:rPr>
        <w:t>)</w:t>
      </w:r>
    </w:p>
    <w:p w:rsidR="00B75395" w:rsidRPr="00093E7A" w:rsidRDefault="00B75395" w:rsidP="00080415">
      <w:pPr>
        <w:spacing w:before="120"/>
        <w:jc w:val="center"/>
        <w:rPr>
          <w:b/>
          <w:sz w:val="28"/>
          <w:szCs w:val="28"/>
        </w:rPr>
      </w:pPr>
      <w:proofErr w:type="gramStart"/>
      <w:r w:rsidRPr="00093E7A">
        <w:rPr>
          <w:b/>
          <w:sz w:val="28"/>
          <w:szCs w:val="28"/>
        </w:rPr>
        <w:t>FORMULARZ   OFERTOWY</w:t>
      </w:r>
      <w:proofErr w:type="gramEnd"/>
    </w:p>
    <w:p w:rsidR="00B75395" w:rsidRPr="00B75395" w:rsidRDefault="00E4363C" w:rsidP="00B75395">
      <w:pPr>
        <w:spacing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Dostawa macierzy i półki dyskowej oraz instalacja i konfiguracja w infrastrukturze Zakładu Emerytalno-Rentowego MSWiA.</w:t>
      </w:r>
    </w:p>
    <w:p w:rsidR="00B75395" w:rsidRDefault="00B75395" w:rsidP="00B75395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</w:t>
      </w:r>
      <w:r w:rsidR="00E4363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/2017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575"/>
        <w:gridCol w:w="322"/>
        <w:gridCol w:w="1658"/>
        <w:gridCol w:w="610"/>
        <w:gridCol w:w="428"/>
        <w:gridCol w:w="762"/>
        <w:gridCol w:w="369"/>
        <w:gridCol w:w="1399"/>
        <w:gridCol w:w="585"/>
        <w:gridCol w:w="1937"/>
      </w:tblGrid>
      <w:tr w:rsidR="009814AD" w:rsidTr="009814AD">
        <w:tc>
          <w:tcPr>
            <w:tcW w:w="309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068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814AD" w:rsidRDefault="009814AD" w:rsidP="009814AD">
            <w:pPr>
              <w:jc w:val="both"/>
            </w:pPr>
          </w:p>
          <w:p w:rsidR="009814AD" w:rsidRDefault="009814AD" w:rsidP="009814AD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9814AD" w:rsidTr="009814AD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068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814AD" w:rsidRDefault="009814AD" w:rsidP="009814AD">
            <w:pPr>
              <w:jc w:val="both"/>
            </w:pPr>
          </w:p>
          <w:p w:rsidR="009814AD" w:rsidRDefault="009814AD" w:rsidP="009814AD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9814AD" w:rsidTr="009814AD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 xml:space="preserve">NIP:  </w:t>
            </w:r>
          </w:p>
          <w:p w:rsidR="009814AD" w:rsidRPr="00A10872" w:rsidRDefault="009814AD" w:rsidP="009814AD">
            <w:pPr>
              <w:spacing w:after="120"/>
              <w:jc w:val="both"/>
            </w:pPr>
            <w:r w:rsidRPr="00A1087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REGON:</w:t>
            </w:r>
          </w:p>
          <w:p w:rsidR="009814AD" w:rsidRPr="008A3B91" w:rsidRDefault="009814AD" w:rsidP="009814AD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814AD" w:rsidRPr="00A10872" w:rsidRDefault="009814AD" w:rsidP="009814A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 xml:space="preserve">Nr tel.: </w:t>
            </w:r>
          </w:p>
          <w:p w:rsidR="009814AD" w:rsidRPr="008A3B91" w:rsidRDefault="009814AD" w:rsidP="009814AD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14AD" w:rsidRPr="00A10872" w:rsidRDefault="009814AD" w:rsidP="009814A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Nr fax.:</w:t>
            </w:r>
          </w:p>
          <w:p w:rsidR="009814AD" w:rsidRPr="008A3B91" w:rsidRDefault="009814AD" w:rsidP="009814AD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814AD" w:rsidRDefault="009814AD" w:rsidP="009814AD">
            <w:proofErr w:type="gramStart"/>
            <w:r w:rsidRPr="00A10872">
              <w:rPr>
                <w:b/>
              </w:rPr>
              <w:t>E-mail</w:t>
            </w:r>
            <w:r>
              <w:t xml:space="preserve"> (</w:t>
            </w:r>
            <w:r w:rsidRPr="00A10872">
              <w:rPr>
                <w:i/>
                <w:sz w:val="20"/>
                <w:szCs w:val="20"/>
              </w:rPr>
              <w:t>jeśli</w:t>
            </w:r>
            <w:proofErr w:type="gramEnd"/>
            <w:r w:rsidRPr="00A10872">
              <w:rPr>
                <w:i/>
                <w:sz w:val="20"/>
                <w:szCs w:val="20"/>
              </w:rPr>
              <w:t xml:space="preserve"> występuje):</w:t>
            </w:r>
          </w:p>
          <w:p w:rsidR="009814AD" w:rsidRPr="008A3B91" w:rsidRDefault="009814AD" w:rsidP="009814AD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9814AD" w:rsidTr="009814AD">
        <w:trPr>
          <w:trHeight w:val="221"/>
        </w:trPr>
        <w:tc>
          <w:tcPr>
            <w:tcW w:w="1116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9814AD" w:rsidRPr="00A10872" w:rsidRDefault="009814AD" w:rsidP="009814A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814AD" w:rsidRPr="00A10872" w:rsidTr="009814AD">
        <w:tc>
          <w:tcPr>
            <w:tcW w:w="1116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814AD" w:rsidRPr="00A10872" w:rsidRDefault="009814AD" w:rsidP="009814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  <w:r w:rsidRPr="00A10872">
              <w:rPr>
                <w:b/>
              </w:rPr>
              <w:t xml:space="preserve"> OFERTY:</w:t>
            </w:r>
          </w:p>
        </w:tc>
      </w:tr>
      <w:tr w:rsidR="009814AD" w:rsidRPr="00A10872" w:rsidTr="009814AD">
        <w:trPr>
          <w:trHeight w:val="910"/>
        </w:trPr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3A0C5C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3A0C5C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Producent</w:t>
            </w:r>
            <w:r w:rsidR="00FD284D">
              <w:rPr>
                <w:b/>
                <w:sz w:val="18"/>
                <w:szCs w:val="18"/>
              </w:rPr>
              <w:t xml:space="preserve"> lub marka</w:t>
            </w:r>
            <w:r w:rsidRPr="003A0C5C">
              <w:rPr>
                <w:b/>
                <w:sz w:val="18"/>
                <w:szCs w:val="18"/>
              </w:rPr>
              <w:t>/</w:t>
            </w:r>
            <w:r w:rsidR="007A1900">
              <w:rPr>
                <w:b/>
                <w:sz w:val="18"/>
                <w:szCs w:val="18"/>
              </w:rPr>
              <w:t xml:space="preserve">typ i </w:t>
            </w:r>
            <w:r w:rsidRPr="003A0C5C">
              <w:rPr>
                <w:b/>
                <w:sz w:val="18"/>
                <w:szCs w:val="18"/>
              </w:rPr>
              <w:t xml:space="preserve">model </w:t>
            </w:r>
            <w:r w:rsidR="00F513DF">
              <w:rPr>
                <w:b/>
                <w:sz w:val="18"/>
                <w:szCs w:val="18"/>
              </w:rPr>
              <w:t>urządzenia</w:t>
            </w:r>
            <w:r w:rsidR="00FD284D">
              <w:rPr>
                <w:b/>
                <w:sz w:val="18"/>
                <w:szCs w:val="18"/>
              </w:rPr>
              <w:t xml:space="preserve"> / elementy składowe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3A0C5C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 xml:space="preserve">Ilość w szt. / okres gwarancji w </w:t>
            </w:r>
            <w:r>
              <w:rPr>
                <w:b/>
                <w:sz w:val="18"/>
                <w:szCs w:val="18"/>
              </w:rPr>
              <w:t>miesiącach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814AD" w:rsidRPr="003A0C5C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Koszt jednostkowy*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981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  <w:r w:rsidRPr="00A10872">
              <w:rPr>
                <w:b/>
                <w:sz w:val="18"/>
                <w:szCs w:val="18"/>
              </w:rPr>
              <w:t>*</w:t>
            </w:r>
          </w:p>
          <w:p w:rsidR="009814AD" w:rsidRPr="00A10872" w:rsidRDefault="009814AD" w:rsidP="009814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3x4</w:t>
            </w:r>
            <w:r w:rsidRPr="00A10872">
              <w:rPr>
                <w:b/>
                <w:sz w:val="12"/>
                <w:szCs w:val="12"/>
              </w:rPr>
              <w:t>/</w:t>
            </w:r>
          </w:p>
        </w:tc>
      </w:tr>
      <w:tr w:rsidR="009814AD" w:rsidRPr="00A10872" w:rsidTr="009814AD"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F2770D">
            <w:pPr>
              <w:numPr>
                <w:ilvl w:val="0"/>
                <w:numId w:val="51"/>
              </w:numPr>
              <w:ind w:left="45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F2770D">
            <w:pPr>
              <w:numPr>
                <w:ilvl w:val="0"/>
                <w:numId w:val="51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F2770D">
            <w:pPr>
              <w:numPr>
                <w:ilvl w:val="0"/>
                <w:numId w:val="51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814AD" w:rsidRPr="00A10872" w:rsidRDefault="009814AD" w:rsidP="00F2770D">
            <w:pPr>
              <w:numPr>
                <w:ilvl w:val="0"/>
                <w:numId w:val="51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814AD" w:rsidRPr="00A10872" w:rsidRDefault="009814AD" w:rsidP="00F2770D">
            <w:pPr>
              <w:numPr>
                <w:ilvl w:val="0"/>
                <w:numId w:val="51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814AD" w:rsidRPr="00870B3A" w:rsidTr="009814AD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Pr="00A10872" w:rsidRDefault="009814AD" w:rsidP="009814AD">
            <w:pPr>
              <w:spacing w:before="120" w:after="120"/>
              <w:rPr>
                <w:b/>
              </w:rPr>
            </w:pPr>
            <w:r w:rsidRPr="00A10872">
              <w:rPr>
                <w:b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Pr="00532115" w:rsidRDefault="009814AD" w:rsidP="009814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Koszt nabyc</w:t>
            </w:r>
            <w:r w:rsidR="00FD284D">
              <w:rPr>
                <w:b/>
                <w:sz w:val="22"/>
                <w:szCs w:val="22"/>
              </w:rPr>
              <w:t>ia systemu pamięci masowej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4D" w:rsidRDefault="00FD284D" w:rsidP="00FD284D">
            <w:pPr>
              <w:spacing w:before="360"/>
              <w:jc w:val="center"/>
            </w:pPr>
            <w:r>
              <w:t>……………………..</w:t>
            </w:r>
          </w:p>
          <w:p w:rsidR="00FD284D" w:rsidRPr="00881E50" w:rsidRDefault="00FD284D" w:rsidP="00FD284D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FD284D" w:rsidRDefault="00FD284D" w:rsidP="00FD284D">
            <w:pPr>
              <w:spacing w:before="360"/>
              <w:jc w:val="center"/>
            </w:pPr>
            <w:r>
              <w:t>……………………..</w:t>
            </w:r>
          </w:p>
          <w:p w:rsidR="00FD284D" w:rsidRPr="00414941" w:rsidRDefault="00FD284D" w:rsidP="00FD2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  <w:p w:rsidR="00FD284D" w:rsidRDefault="00FD284D" w:rsidP="00FD284D">
            <w:pPr>
              <w:spacing w:before="360"/>
              <w:jc w:val="center"/>
            </w:pPr>
            <w:r>
              <w:t>……………………..</w:t>
            </w:r>
          </w:p>
          <w:p w:rsidR="009814AD" w:rsidRPr="00A10872" w:rsidRDefault="00FD284D" w:rsidP="00FD28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AD" w:rsidRPr="00A10872" w:rsidRDefault="00FD284D" w:rsidP="00981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Pr="00870B3A" w:rsidRDefault="009814AD" w:rsidP="009814AD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4AD" w:rsidRPr="00870B3A" w:rsidRDefault="009814AD" w:rsidP="009814AD">
            <w:pPr>
              <w:spacing w:before="120"/>
              <w:jc w:val="center"/>
            </w:pPr>
            <w:r>
              <w:t>…………..……</w:t>
            </w:r>
          </w:p>
        </w:tc>
      </w:tr>
      <w:tr w:rsidR="009814AD" w:rsidRPr="00870B3A" w:rsidTr="009814AD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Default="00FD284D" w:rsidP="009814AD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606EC0">
              <w:rPr>
                <w:b/>
              </w:rPr>
              <w:t>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AD" w:rsidRPr="00FD284D" w:rsidRDefault="009814AD" w:rsidP="00FD28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serwisu posprzedażnego </w:t>
            </w:r>
            <w:r w:rsidR="00FD284D">
              <w:rPr>
                <w:b/>
                <w:sz w:val="22"/>
                <w:szCs w:val="22"/>
              </w:rPr>
              <w:t>w okresie gwarancji – do dnia 31.03.2020</w:t>
            </w:r>
            <w:proofErr w:type="gramStart"/>
            <w:r w:rsidR="00FD284D">
              <w:rPr>
                <w:b/>
                <w:sz w:val="22"/>
                <w:szCs w:val="22"/>
              </w:rPr>
              <w:t>r</w:t>
            </w:r>
            <w:proofErr w:type="gramEnd"/>
            <w:r w:rsidR="006739C7">
              <w:rPr>
                <w:b/>
                <w:sz w:val="22"/>
                <w:szCs w:val="22"/>
              </w:rPr>
              <w:t>.**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AD" w:rsidRPr="004C7BF2" w:rsidRDefault="004C7BF2" w:rsidP="004C7BF2">
            <w:pPr>
              <w:spacing w:before="240"/>
              <w:jc w:val="center"/>
              <w:rPr>
                <w:b/>
              </w:rPr>
            </w:pPr>
            <w:r w:rsidRPr="004C7BF2">
              <w:rPr>
                <w:b/>
              </w:rPr>
              <w:t>28</w:t>
            </w:r>
          </w:p>
          <w:p w:rsidR="004C7BF2" w:rsidRPr="004C7BF2" w:rsidRDefault="004C7BF2" w:rsidP="004C7BF2">
            <w:pPr>
              <w:rPr>
                <w:b/>
                <w:sz w:val="20"/>
                <w:szCs w:val="20"/>
              </w:rPr>
            </w:pPr>
            <w:r w:rsidRPr="004C7BF2">
              <w:rPr>
                <w:b/>
                <w:sz w:val="20"/>
                <w:szCs w:val="20"/>
              </w:rPr>
              <w:t>………………..</w:t>
            </w:r>
          </w:p>
          <w:p w:rsidR="009814AD" w:rsidRPr="007440C8" w:rsidRDefault="009814AD" w:rsidP="004C7B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 xml:space="preserve">okres gwarancji </w:t>
            </w:r>
            <w:r>
              <w:rPr>
                <w:b/>
                <w:sz w:val="12"/>
                <w:szCs w:val="12"/>
              </w:rPr>
              <w:br/>
              <w:t>w miesiącach/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Default="009814AD" w:rsidP="00606EC0">
            <w:pPr>
              <w:spacing w:before="240"/>
              <w:jc w:val="center"/>
            </w:pPr>
            <w:r>
              <w:t>…………………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proszę wska</w:t>
            </w:r>
            <w:r>
              <w:rPr>
                <w:b/>
                <w:sz w:val="12"/>
                <w:szCs w:val="12"/>
              </w:rPr>
              <w:t>zać koszt jednostkowy za 1 miesiąc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4AD" w:rsidRDefault="009814AD" w:rsidP="009814AD">
            <w:pPr>
              <w:spacing w:before="120"/>
              <w:jc w:val="center"/>
            </w:pPr>
            <w:r>
              <w:t>………..……</w:t>
            </w:r>
            <w:r w:rsidR="001F07C3">
              <w:t>…</w:t>
            </w:r>
          </w:p>
        </w:tc>
      </w:tr>
      <w:tr w:rsidR="009814AD" w:rsidRPr="00870B3A" w:rsidTr="009814AD">
        <w:tc>
          <w:tcPr>
            <w:tcW w:w="922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D" w:rsidRDefault="009814AD" w:rsidP="009814AD">
            <w:pPr>
              <w:spacing w:before="120"/>
              <w:jc w:val="center"/>
            </w:pPr>
            <w:proofErr w:type="gramStart"/>
            <w:r>
              <w:rPr>
                <w:b/>
                <w:i/>
              </w:rPr>
              <w:t>KOSZT  CAŁKOWITY</w:t>
            </w:r>
            <w:proofErr w:type="gramEnd"/>
            <w:r w:rsidRPr="00CB0073">
              <w:rPr>
                <w:b/>
                <w:i/>
              </w:rPr>
              <w:t xml:space="preserve"> OFERTY</w:t>
            </w:r>
            <w:r w:rsidR="00FD284D">
              <w:rPr>
                <w:b/>
                <w:i/>
              </w:rPr>
              <w:t>* (suma pozycji od nr 1 do nr 2</w:t>
            </w:r>
            <w:r w:rsidRPr="00CB0073">
              <w:rPr>
                <w:b/>
                <w:i/>
              </w:rPr>
              <w:t>):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4AD" w:rsidRDefault="009814AD" w:rsidP="009814AD">
            <w:pPr>
              <w:spacing w:before="120"/>
              <w:jc w:val="center"/>
            </w:pPr>
            <w:r>
              <w:t>……………</w:t>
            </w:r>
          </w:p>
        </w:tc>
      </w:tr>
      <w:tr w:rsidR="009814AD" w:rsidRPr="00870B3A" w:rsidTr="009814AD">
        <w:tc>
          <w:tcPr>
            <w:tcW w:w="111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14AD" w:rsidRDefault="009814AD" w:rsidP="009814AD">
            <w:pPr>
              <w:spacing w:before="120"/>
            </w:pPr>
            <w:r>
              <w:rPr>
                <w:b/>
                <w:i/>
              </w:rPr>
              <w:t>KOSZT CAŁKOWITY OFERTY</w:t>
            </w:r>
            <w:r w:rsidRPr="00A10872">
              <w:rPr>
                <w:b/>
                <w:i/>
              </w:rPr>
              <w:t xml:space="preserve"> – SŁOWNIE</w:t>
            </w:r>
            <w:r>
              <w:t>* ……………………………………………………….………</w:t>
            </w:r>
            <w:r w:rsidR="001F07C3">
              <w:t>…</w:t>
            </w:r>
            <w:r>
              <w:t>.</w:t>
            </w:r>
          </w:p>
          <w:p w:rsidR="009814AD" w:rsidRPr="00870B3A" w:rsidRDefault="009814AD" w:rsidP="009814AD">
            <w:r>
              <w:t>……………………………………………………………………………………………………………………….</w:t>
            </w:r>
          </w:p>
        </w:tc>
      </w:tr>
      <w:tr w:rsidR="0007099B" w:rsidRPr="00870B3A" w:rsidTr="0007099B">
        <w:tc>
          <w:tcPr>
            <w:tcW w:w="611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099B" w:rsidRDefault="005B6C33" w:rsidP="009814AD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Adres dedykowanej strony internetowej dla </w:t>
            </w:r>
            <w:r w:rsidR="00614044">
              <w:rPr>
                <w:b/>
                <w:i/>
              </w:rPr>
              <w:t>urządzeń pamięci masowej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099B" w:rsidRDefault="00614044" w:rsidP="00614044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</w:t>
            </w:r>
          </w:p>
          <w:p w:rsidR="00614044" w:rsidRDefault="00614044" w:rsidP="00614044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adres strony internetowej/</w:t>
            </w:r>
          </w:p>
        </w:tc>
      </w:tr>
      <w:tr w:rsidR="001F07C3" w:rsidRPr="00870B3A" w:rsidTr="0007099B">
        <w:tc>
          <w:tcPr>
            <w:tcW w:w="611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07C3" w:rsidRDefault="001F07C3" w:rsidP="009814AD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Link do strony z dostępem do najnowszych sterowników </w:t>
            </w:r>
            <w:r>
              <w:rPr>
                <w:b/>
                <w:i/>
              </w:rPr>
              <w:br/>
              <w:t>i uaktualnień dotyczących zaoferowanych urządzeń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07C3" w:rsidRDefault="001F07C3" w:rsidP="00614044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</w:t>
            </w:r>
          </w:p>
          <w:p w:rsidR="001F07C3" w:rsidRDefault="001F07C3" w:rsidP="001F07C3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</w:t>
            </w:r>
            <w:r w:rsidR="002462FF">
              <w:rPr>
                <w:b/>
                <w:i/>
                <w:sz w:val="16"/>
                <w:szCs w:val="16"/>
              </w:rPr>
              <w:t>skazać link do</w:t>
            </w:r>
            <w:r w:rsidR="000C4765">
              <w:rPr>
                <w:b/>
                <w:i/>
                <w:sz w:val="16"/>
                <w:szCs w:val="16"/>
              </w:rPr>
              <w:t xml:space="preserve"> strony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606EC0" w:rsidRPr="00870B3A" w:rsidTr="00572E7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107" w:type="dxa"/>
            <w:gridSpan w:val="6"/>
            <w:vAlign w:val="center"/>
          </w:tcPr>
          <w:p w:rsidR="00606EC0" w:rsidRPr="005C3651" w:rsidRDefault="009E0523" w:rsidP="009814AD">
            <w:pPr>
              <w:spacing w:before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(firma) podmiotu, który będzie</w:t>
            </w:r>
            <w:r w:rsidR="00FD284D" w:rsidRPr="005C3651">
              <w:rPr>
                <w:b/>
                <w:i/>
                <w:sz w:val="22"/>
                <w:szCs w:val="22"/>
              </w:rPr>
              <w:t xml:space="preserve"> świadczyły serwis gwarancyjny w okresie gwa</w:t>
            </w:r>
            <w:r w:rsidR="00FD284D">
              <w:rPr>
                <w:b/>
                <w:i/>
                <w:sz w:val="22"/>
                <w:szCs w:val="22"/>
              </w:rPr>
              <w:t>rancji – do dnia 31.03.2020</w:t>
            </w:r>
            <w:proofErr w:type="gramStart"/>
            <w:r w:rsidR="00FD284D">
              <w:rPr>
                <w:b/>
                <w:i/>
                <w:sz w:val="22"/>
                <w:szCs w:val="22"/>
              </w:rPr>
              <w:t>r</w:t>
            </w:r>
            <w:proofErr w:type="gramEnd"/>
            <w:r w:rsidR="00FD284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053" w:type="dxa"/>
            <w:gridSpan w:val="5"/>
          </w:tcPr>
          <w:p w:rsidR="00606EC0" w:rsidRDefault="00606EC0" w:rsidP="00C744E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606EC0" w:rsidRPr="005C3651" w:rsidRDefault="00606EC0" w:rsidP="00C744E8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="009E0523">
              <w:rPr>
                <w:b/>
                <w:i/>
                <w:sz w:val="16"/>
                <w:szCs w:val="16"/>
              </w:rPr>
              <w:t>proszę wskazać nazwę (firmę) podmiotu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</w:tbl>
    <w:p w:rsidR="009814AD" w:rsidRPr="000008F6" w:rsidRDefault="009814AD" w:rsidP="009814AD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 xml:space="preserve">UWAGA!  </w:t>
      </w:r>
    </w:p>
    <w:p w:rsidR="009814AD" w:rsidRPr="000008F6" w:rsidRDefault="0090366B" w:rsidP="0090366B">
      <w:pPr>
        <w:ind w:left="-426" w:hanging="141"/>
        <w:rPr>
          <w:rFonts w:ascii="Arial" w:hAnsi="Arial"/>
          <w:b/>
          <w:sz w:val="16"/>
          <w:szCs w:val="16"/>
        </w:rPr>
      </w:pPr>
      <w:proofErr w:type="gramStart"/>
      <w:r>
        <w:rPr>
          <w:rFonts w:ascii="Arial" w:hAnsi="Arial"/>
          <w:b/>
          <w:sz w:val="16"/>
          <w:szCs w:val="16"/>
        </w:rPr>
        <w:t xml:space="preserve">* </w:t>
      </w:r>
      <w:r w:rsidR="009814AD">
        <w:rPr>
          <w:rFonts w:ascii="Arial" w:hAnsi="Arial"/>
          <w:b/>
          <w:sz w:val="16"/>
          <w:szCs w:val="16"/>
        </w:rPr>
        <w:t xml:space="preserve"> KOSZTY</w:t>
      </w:r>
      <w:proofErr w:type="gramEnd"/>
      <w:r w:rsidR="009814AD" w:rsidRPr="000008F6">
        <w:rPr>
          <w:rFonts w:ascii="Arial" w:hAnsi="Arial"/>
          <w:b/>
          <w:sz w:val="16"/>
          <w:szCs w:val="16"/>
        </w:rPr>
        <w:t xml:space="preserve"> NALEŻY PODAĆ </w:t>
      </w:r>
      <w:r w:rsidR="009814AD">
        <w:rPr>
          <w:rFonts w:ascii="Arial" w:hAnsi="Arial"/>
          <w:b/>
          <w:sz w:val="16"/>
          <w:szCs w:val="16"/>
        </w:rPr>
        <w:t xml:space="preserve">W JEDNOSTKACH PIENIĘŻNYCH (W ZŁOTÓWKACH), </w:t>
      </w:r>
      <w:r w:rsidR="009814AD" w:rsidRPr="000008F6">
        <w:rPr>
          <w:rFonts w:ascii="Arial" w:hAnsi="Arial"/>
          <w:b/>
          <w:sz w:val="16"/>
          <w:szCs w:val="16"/>
        </w:rPr>
        <w:t>Z DOKŁADNOŚCIĄ DO DWÓCH MIEJSC PO PRZECINKU.</w:t>
      </w:r>
    </w:p>
    <w:p w:rsidR="001F07C3" w:rsidRDefault="003F2DF0" w:rsidP="00080415">
      <w:pPr>
        <w:ind w:left="-426" w:right="-669" w:hanging="141"/>
      </w:pPr>
      <w:r>
        <w:rPr>
          <w:rFonts w:ascii="Arial" w:hAnsi="Arial"/>
          <w:b/>
          <w:sz w:val="16"/>
          <w:szCs w:val="16"/>
        </w:rPr>
        <w:t>*</w:t>
      </w:r>
      <w:r w:rsidR="00614044">
        <w:rPr>
          <w:rFonts w:ascii="Arial" w:hAnsi="Arial"/>
          <w:b/>
          <w:sz w:val="16"/>
          <w:szCs w:val="16"/>
        </w:rPr>
        <w:t>*</w:t>
      </w:r>
      <w:r w:rsidR="009814AD">
        <w:rPr>
          <w:rFonts w:ascii="Arial" w:hAnsi="Arial"/>
          <w:b/>
          <w:sz w:val="16"/>
          <w:szCs w:val="16"/>
        </w:rPr>
        <w:t>KOSZTY SERWISU POSPRZEDAŻNEGO NIE MOGĄ PRZEKRACZAĆ 1,5% WA</w:t>
      </w:r>
      <w:r w:rsidR="006739C7">
        <w:rPr>
          <w:rFonts w:ascii="Arial" w:hAnsi="Arial"/>
          <w:b/>
          <w:sz w:val="16"/>
          <w:szCs w:val="16"/>
        </w:rPr>
        <w:t>RTOŚCI KOSZTÓW NABYCIA SYSTEMU PAMIĘCI MASOWEJ</w:t>
      </w:r>
      <w:r w:rsidR="0090366B">
        <w:rPr>
          <w:rFonts w:ascii="Arial" w:hAnsi="Arial"/>
          <w:b/>
          <w:sz w:val="16"/>
          <w:szCs w:val="16"/>
        </w:rPr>
        <w:t xml:space="preserve"> </w:t>
      </w:r>
      <w:r w:rsidR="006739C7">
        <w:rPr>
          <w:rFonts w:ascii="Arial" w:hAnsi="Arial"/>
          <w:b/>
          <w:sz w:val="16"/>
          <w:szCs w:val="16"/>
        </w:rPr>
        <w:br/>
      </w:r>
      <w:r w:rsidR="0090366B">
        <w:rPr>
          <w:rFonts w:ascii="Arial" w:hAnsi="Arial"/>
          <w:b/>
          <w:sz w:val="16"/>
          <w:szCs w:val="16"/>
        </w:rPr>
        <w:t>W CAŁYM OKRESIE GWARANCJI.</w:t>
      </w:r>
      <w:r w:rsidR="001F07C3">
        <w:br w:type="page"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75395" w:rsidTr="009D6F16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75395" w:rsidRPr="00572E71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572E71">
              <w:rPr>
                <w:sz w:val="22"/>
                <w:szCs w:val="22"/>
              </w:rPr>
              <w:lastRenderedPageBreak/>
              <w:t>Oferuję(</w:t>
            </w:r>
            <w:proofErr w:type="spellStart"/>
            <w:r w:rsidRPr="00572E71">
              <w:rPr>
                <w:sz w:val="22"/>
                <w:szCs w:val="22"/>
              </w:rPr>
              <w:t>emy</w:t>
            </w:r>
            <w:proofErr w:type="spellEnd"/>
            <w:r w:rsidRPr="00572E71">
              <w:rPr>
                <w:sz w:val="22"/>
                <w:szCs w:val="22"/>
              </w:rPr>
              <w:t xml:space="preserve">) </w:t>
            </w:r>
            <w:r w:rsidR="003C6B87">
              <w:rPr>
                <w:sz w:val="22"/>
                <w:szCs w:val="22"/>
              </w:rPr>
              <w:t>wykonanie zamówienia w terminach wskazanych</w:t>
            </w:r>
            <w:r w:rsidRPr="00572E71">
              <w:rPr>
                <w:sz w:val="22"/>
                <w:szCs w:val="22"/>
              </w:rPr>
              <w:t xml:space="preserve"> w rozdziale VI</w:t>
            </w:r>
            <w:r w:rsidR="0005524D" w:rsidRPr="00572E71">
              <w:rPr>
                <w:sz w:val="22"/>
                <w:szCs w:val="22"/>
              </w:rPr>
              <w:t xml:space="preserve"> </w:t>
            </w:r>
            <w:r w:rsidR="0005524D" w:rsidRPr="00572E71">
              <w:rPr>
                <w:i/>
                <w:sz w:val="22"/>
                <w:szCs w:val="22"/>
              </w:rPr>
              <w:t>Specyfikacji I</w:t>
            </w:r>
            <w:r w:rsidRPr="00572E71">
              <w:rPr>
                <w:i/>
                <w:sz w:val="22"/>
                <w:szCs w:val="22"/>
              </w:rPr>
              <w:t>stotnyc</w:t>
            </w:r>
            <w:r w:rsidR="0005524D" w:rsidRPr="00572E71">
              <w:rPr>
                <w:i/>
                <w:sz w:val="22"/>
                <w:szCs w:val="22"/>
              </w:rPr>
              <w:t>h Warunków Z</w:t>
            </w:r>
            <w:r w:rsidRPr="00572E71">
              <w:rPr>
                <w:i/>
                <w:sz w:val="22"/>
                <w:szCs w:val="22"/>
              </w:rPr>
              <w:t>amówienia</w:t>
            </w:r>
            <w:r w:rsidR="003C6B87">
              <w:rPr>
                <w:sz w:val="22"/>
                <w:szCs w:val="22"/>
              </w:rPr>
              <w:t>.</w:t>
            </w:r>
          </w:p>
          <w:p w:rsidR="00791D77" w:rsidRPr="00791D77" w:rsidRDefault="00B75395" w:rsidP="00791D77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223F31">
              <w:rPr>
                <w:sz w:val="22"/>
                <w:szCs w:val="22"/>
              </w:rPr>
              <w:t>Oświadcz</w:t>
            </w:r>
            <w:r w:rsidR="00961C4F">
              <w:rPr>
                <w:sz w:val="22"/>
                <w:szCs w:val="22"/>
              </w:rPr>
              <w:t>am(y), że zaoferowany koszt całkowity</w:t>
            </w:r>
            <w:r w:rsidR="00A36062">
              <w:rPr>
                <w:sz w:val="22"/>
                <w:szCs w:val="22"/>
              </w:rPr>
              <w:t xml:space="preserve"> oferty</w:t>
            </w:r>
            <w:r w:rsidR="00961C4F">
              <w:rPr>
                <w:sz w:val="22"/>
                <w:szCs w:val="22"/>
              </w:rPr>
              <w:t xml:space="preserve"> podany</w:t>
            </w:r>
            <w:r w:rsidR="001F7EEC" w:rsidRPr="00223F31">
              <w:rPr>
                <w:sz w:val="22"/>
                <w:szCs w:val="22"/>
              </w:rPr>
              <w:t xml:space="preserve"> w niniejszym </w:t>
            </w:r>
            <w:r w:rsidR="001F7EEC" w:rsidRPr="00223F31">
              <w:rPr>
                <w:i/>
                <w:sz w:val="22"/>
                <w:szCs w:val="22"/>
              </w:rPr>
              <w:t>F</w:t>
            </w:r>
            <w:r w:rsidRPr="00223F31">
              <w:rPr>
                <w:i/>
                <w:sz w:val="22"/>
                <w:szCs w:val="22"/>
              </w:rPr>
              <w:t>ormularzu</w:t>
            </w:r>
            <w:r w:rsidR="001F7EEC" w:rsidRPr="00223F31">
              <w:rPr>
                <w:i/>
                <w:sz w:val="22"/>
                <w:szCs w:val="22"/>
              </w:rPr>
              <w:t xml:space="preserve"> ofertowym</w:t>
            </w:r>
            <w:r w:rsidRPr="00223F31">
              <w:rPr>
                <w:sz w:val="22"/>
                <w:szCs w:val="22"/>
              </w:rPr>
              <w:t xml:space="preserve"> zawiera wszystkie koszty związane z wykonaniem zamówienia, </w:t>
            </w:r>
            <w:r w:rsidRPr="00791D77">
              <w:rPr>
                <w:sz w:val="22"/>
                <w:szCs w:val="22"/>
              </w:rPr>
              <w:t xml:space="preserve">w tym </w:t>
            </w:r>
            <w:r w:rsidR="00791D77" w:rsidRPr="00791D77">
              <w:rPr>
                <w:sz w:val="22"/>
                <w:szCs w:val="22"/>
              </w:rPr>
              <w:t xml:space="preserve">koszty transportu urządzeń do siedziby Zamawiającego w Warszawie przy ul. Pawińskiego 17/21 oraz do lokalizacji zapasowej na terenie Warszawy, koszty wniesienia </w:t>
            </w:r>
            <w:r w:rsidR="001F07C3">
              <w:rPr>
                <w:sz w:val="22"/>
                <w:szCs w:val="22"/>
              </w:rPr>
              <w:t>oraz koszty rozładunku w miejscach wskazanych</w:t>
            </w:r>
            <w:r w:rsidR="00791D77" w:rsidRPr="00791D77">
              <w:rPr>
                <w:sz w:val="22"/>
                <w:szCs w:val="22"/>
              </w:rPr>
              <w:t xml:space="preserve"> przez Z</w:t>
            </w:r>
            <w:r w:rsidR="001F07C3">
              <w:rPr>
                <w:sz w:val="22"/>
                <w:szCs w:val="22"/>
              </w:rPr>
              <w:t>amawiającego</w:t>
            </w:r>
            <w:r w:rsidR="00791D77" w:rsidRPr="00791D77">
              <w:rPr>
                <w:sz w:val="22"/>
                <w:szCs w:val="22"/>
              </w:rPr>
              <w:t>, koszty dostawy oprogramowania i licencji, koszty wsparcia technicznego w okresie gwarancji, koszty instalacji i konfiguracji urządzeń, koszty prac wdrożeniowych</w:t>
            </w:r>
            <w:r w:rsidR="001F07C3">
              <w:rPr>
                <w:sz w:val="22"/>
                <w:szCs w:val="22"/>
              </w:rPr>
              <w:br/>
            </w:r>
            <w:r w:rsidR="00791D77" w:rsidRPr="00791D77">
              <w:rPr>
                <w:sz w:val="22"/>
                <w:szCs w:val="22"/>
              </w:rPr>
              <w:t xml:space="preserve"> i powdrożeniowych, koszty instruktażu, koszty przygotowania powykonawczej dokumentacji technicznej, koszty gwarancji i serwisu posprzedażnego, koszty rękojmi, koszty ubezpieczenia na czas transportu, wszelkie należne cła </w:t>
            </w:r>
            <w:r w:rsidR="001F07C3">
              <w:rPr>
                <w:sz w:val="22"/>
                <w:szCs w:val="22"/>
              </w:rPr>
              <w:br/>
            </w:r>
            <w:r w:rsidR="00791D77" w:rsidRPr="00791D77">
              <w:rPr>
                <w:sz w:val="22"/>
                <w:szCs w:val="22"/>
              </w:rPr>
              <w:t>i podatki</w:t>
            </w:r>
            <w:r w:rsidR="00791D77">
              <w:rPr>
                <w:sz w:val="22"/>
                <w:szCs w:val="22"/>
              </w:rPr>
              <w:t>.</w:t>
            </w:r>
          </w:p>
          <w:p w:rsidR="00B75395" w:rsidRPr="001979EF" w:rsidRDefault="00EF1F5B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</w:t>
            </w:r>
            <w:r w:rsidR="00B75395" w:rsidRPr="00223F31">
              <w:rPr>
                <w:sz w:val="22"/>
                <w:szCs w:val="22"/>
              </w:rPr>
              <w:t>(y), że akcep</w:t>
            </w:r>
            <w:r w:rsidR="008F3648" w:rsidRPr="00223F31">
              <w:rPr>
                <w:sz w:val="22"/>
                <w:szCs w:val="22"/>
              </w:rPr>
              <w:t>tuję(</w:t>
            </w:r>
            <w:proofErr w:type="spellStart"/>
            <w:r w:rsidR="008F3648" w:rsidRPr="00223F31">
              <w:rPr>
                <w:sz w:val="22"/>
                <w:szCs w:val="22"/>
              </w:rPr>
              <w:t>emy</w:t>
            </w:r>
            <w:proofErr w:type="spellEnd"/>
            <w:r w:rsidR="008F3648" w:rsidRPr="00223F31">
              <w:rPr>
                <w:sz w:val="22"/>
                <w:szCs w:val="22"/>
              </w:rPr>
              <w:t>) warunki rozliczeń</w:t>
            </w:r>
            <w:r w:rsidR="004D6FB3" w:rsidRPr="00223F31">
              <w:rPr>
                <w:sz w:val="22"/>
                <w:szCs w:val="22"/>
              </w:rPr>
              <w:t xml:space="preserve"> określone w Rozdziale XIV </w:t>
            </w:r>
            <w:r w:rsidR="004D6FB3" w:rsidRPr="00223F31">
              <w:rPr>
                <w:i/>
                <w:sz w:val="22"/>
                <w:szCs w:val="22"/>
              </w:rPr>
              <w:t>Specyfikacji</w:t>
            </w:r>
            <w:r w:rsidR="004D6FB3" w:rsidRPr="00144100">
              <w:rPr>
                <w:i/>
                <w:sz w:val="22"/>
                <w:szCs w:val="22"/>
              </w:rPr>
              <w:t xml:space="preserve"> Istotnych Warunków Zamówienia</w:t>
            </w:r>
            <w:r w:rsidR="004D6FB3">
              <w:rPr>
                <w:sz w:val="22"/>
                <w:szCs w:val="22"/>
              </w:rPr>
              <w:t>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</w:t>
            </w:r>
            <w:r w:rsidR="00D855D7">
              <w:rPr>
                <w:i/>
                <w:sz w:val="22"/>
                <w:szCs w:val="22"/>
              </w:rPr>
              <w:t xml:space="preserve"> </w:t>
            </w:r>
            <w:r w:rsidRPr="001979EF">
              <w:rPr>
                <w:i/>
                <w:sz w:val="22"/>
                <w:szCs w:val="22"/>
              </w:rPr>
              <w:t>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 w:rsidR="00D855D7">
              <w:rPr>
                <w:sz w:val="22"/>
                <w:szCs w:val="22"/>
              </w:rPr>
              <w:t>……………</w:t>
            </w:r>
          </w:p>
          <w:p w:rsidR="00B75395" w:rsidRDefault="00B75395" w:rsidP="00572E71">
            <w:pPr>
              <w:tabs>
                <w:tab w:val="num" w:pos="252"/>
              </w:tabs>
              <w:spacing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</w:t>
            </w:r>
            <w:r w:rsidR="00D80BC0">
              <w:rPr>
                <w:sz w:val="22"/>
                <w:szCs w:val="22"/>
              </w:rPr>
              <w:t>…………………………………………</w:t>
            </w:r>
            <w:r w:rsidRPr="001979EF">
              <w:rPr>
                <w:sz w:val="22"/>
                <w:szCs w:val="22"/>
              </w:rPr>
              <w:t xml:space="preserve"> zamierzam(y) powierzyć podwykonawcom.</w:t>
            </w:r>
          </w:p>
          <w:p w:rsidR="00B75395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</w:t>
            </w:r>
            <w:r w:rsidR="00081060">
              <w:rPr>
                <w:sz w:val="22"/>
                <w:szCs w:val="22"/>
              </w:rPr>
              <w:t>asadach określonych w art. 22a U</w:t>
            </w:r>
            <w:r>
              <w:rPr>
                <w:sz w:val="22"/>
                <w:szCs w:val="22"/>
              </w:rPr>
              <w:t>stawy……………………………………………………………………………</w:t>
            </w:r>
            <w:r w:rsidR="00D80BC0">
              <w:rPr>
                <w:sz w:val="22"/>
                <w:szCs w:val="22"/>
              </w:rPr>
              <w:t>…</w:t>
            </w:r>
            <w:r w:rsidR="00081060">
              <w:rPr>
                <w:sz w:val="22"/>
                <w:szCs w:val="22"/>
              </w:rPr>
              <w:t>………………………………………</w:t>
            </w:r>
          </w:p>
          <w:p w:rsidR="004D6FB3" w:rsidRDefault="004D6FB3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>) w rozumieniu ustawy z dnia 2 li</w:t>
            </w:r>
            <w:r w:rsidR="00C04F8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ca 2014r.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</w:t>
            </w:r>
            <w:proofErr w:type="gramStart"/>
            <w:r>
              <w:rPr>
                <w:sz w:val="22"/>
                <w:szCs w:val="22"/>
              </w:rPr>
              <w:t>z</w:t>
            </w:r>
            <w:proofErr w:type="gramEnd"/>
            <w:r>
              <w:rPr>
                <w:sz w:val="22"/>
                <w:szCs w:val="22"/>
              </w:rPr>
              <w:t xml:space="preserve">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zm</w:t>
            </w:r>
            <w:proofErr w:type="gramEnd"/>
            <w:r>
              <w:rPr>
                <w:sz w:val="22"/>
                <w:szCs w:val="22"/>
              </w:rPr>
              <w:t>.).</w:t>
            </w:r>
          </w:p>
          <w:p w:rsidR="00B75395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4D6FB3">
              <w:rPr>
                <w:sz w:val="22"/>
                <w:szCs w:val="22"/>
              </w:rPr>
              <w:t xml:space="preserve">), że zapoznałem(liśmy) się ze </w:t>
            </w:r>
            <w:r w:rsidR="004D6FB3" w:rsidRPr="00144100">
              <w:rPr>
                <w:i/>
                <w:sz w:val="22"/>
                <w:szCs w:val="22"/>
              </w:rPr>
              <w:t>Specyfikacją Istotnych Warunków Z</w:t>
            </w:r>
            <w:r w:rsidRPr="00144100">
              <w:rPr>
                <w:i/>
                <w:sz w:val="22"/>
                <w:szCs w:val="22"/>
              </w:rPr>
              <w:t>amówienia</w:t>
            </w:r>
            <w:r w:rsidR="00144100">
              <w:rPr>
                <w:sz w:val="22"/>
                <w:szCs w:val="22"/>
              </w:rPr>
              <w:t xml:space="preserve"> wraz z </w:t>
            </w:r>
            <w:r w:rsidR="00144100" w:rsidRPr="00144100">
              <w:rPr>
                <w:i/>
                <w:sz w:val="22"/>
                <w:szCs w:val="22"/>
              </w:rPr>
              <w:t>Wzorem umowy</w:t>
            </w:r>
            <w:r w:rsidR="00144100">
              <w:rPr>
                <w:sz w:val="22"/>
                <w:szCs w:val="22"/>
              </w:rPr>
              <w:t xml:space="preserve">, stanowiącym </w:t>
            </w:r>
            <w:r w:rsidR="00144100" w:rsidRPr="00144100">
              <w:rPr>
                <w:i/>
                <w:sz w:val="22"/>
                <w:szCs w:val="22"/>
              </w:rPr>
              <w:t xml:space="preserve">załącznik nr </w:t>
            </w:r>
            <w:r w:rsidR="00EF1F5B">
              <w:rPr>
                <w:i/>
                <w:sz w:val="22"/>
                <w:szCs w:val="22"/>
              </w:rPr>
              <w:t>6</w:t>
            </w:r>
            <w:r w:rsidR="00144100">
              <w:rPr>
                <w:sz w:val="22"/>
                <w:szCs w:val="22"/>
              </w:rPr>
              <w:t xml:space="preserve"> do </w:t>
            </w:r>
            <w:r w:rsidR="00144100" w:rsidRPr="00144100">
              <w:rPr>
                <w:i/>
                <w:sz w:val="22"/>
                <w:szCs w:val="22"/>
              </w:rPr>
              <w:t>Specyfikacji Istotnych Warunków Zamówienia</w:t>
            </w:r>
            <w:r w:rsidR="00144100">
              <w:rPr>
                <w:sz w:val="22"/>
                <w:szCs w:val="22"/>
              </w:rPr>
              <w:t xml:space="preserve"> i nie wnoszę(</w:t>
            </w:r>
            <w:proofErr w:type="spellStart"/>
            <w:r w:rsidR="00144100">
              <w:rPr>
                <w:sz w:val="22"/>
                <w:szCs w:val="22"/>
              </w:rPr>
              <w:t>imy</w:t>
            </w:r>
            <w:proofErr w:type="spellEnd"/>
            <w:r w:rsidR="00144100"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oraz przyjmuję(</w:t>
            </w:r>
            <w:proofErr w:type="spellStart"/>
            <w:r w:rsidRPr="001979EF">
              <w:rPr>
                <w:sz w:val="22"/>
                <w:szCs w:val="22"/>
              </w:rPr>
              <w:t>em</w:t>
            </w:r>
            <w:r w:rsidR="00144100">
              <w:rPr>
                <w:sz w:val="22"/>
                <w:szCs w:val="22"/>
              </w:rPr>
              <w:t>y</w:t>
            </w:r>
            <w:proofErr w:type="spellEnd"/>
            <w:r w:rsidR="00144100"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jeżeli w okresie związania ofert</w:t>
            </w:r>
            <w:r w:rsidR="00794E62">
              <w:rPr>
                <w:sz w:val="22"/>
                <w:szCs w:val="22"/>
              </w:rPr>
              <w:t>ą nastąpią jakiekolwiek istotne</w:t>
            </w:r>
            <w:r w:rsidRPr="001979EF">
              <w:rPr>
                <w:sz w:val="22"/>
                <w:szCs w:val="22"/>
              </w:rPr>
              <w:t xml:space="preserve">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 w:rsidR="004D6FB3"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B75395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Oferta wraz z załącznikami została złożona na …………….. </w:t>
            </w:r>
            <w:proofErr w:type="gramStart"/>
            <w:r w:rsidRPr="001979EF">
              <w:rPr>
                <w:sz w:val="22"/>
                <w:szCs w:val="22"/>
              </w:rPr>
              <w:t>stronach</w:t>
            </w:r>
            <w:proofErr w:type="gramEnd"/>
            <w:r w:rsidRPr="001979EF">
              <w:rPr>
                <w:sz w:val="22"/>
                <w:szCs w:val="22"/>
              </w:rPr>
              <w:t>.</w:t>
            </w:r>
          </w:p>
          <w:p w:rsidR="00B75395" w:rsidRPr="001979EF" w:rsidRDefault="00B75395" w:rsidP="00572E7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B75395" w:rsidRPr="001979EF" w:rsidRDefault="00B75395" w:rsidP="00572E71">
            <w:pPr>
              <w:numPr>
                <w:ilvl w:val="1"/>
                <w:numId w:val="28"/>
              </w:numPr>
              <w:tabs>
                <w:tab w:val="num" w:pos="1723"/>
              </w:tabs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B75395" w:rsidRPr="005E7D41" w:rsidRDefault="00B75395" w:rsidP="00572E71">
            <w:pPr>
              <w:numPr>
                <w:ilvl w:val="1"/>
                <w:numId w:val="28"/>
              </w:numPr>
              <w:tabs>
                <w:tab w:val="num" w:pos="1723"/>
              </w:tabs>
              <w:spacing w:after="120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B75395" w:rsidRPr="001979EF" w:rsidTr="009D6F16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395" w:rsidRPr="001979EF" w:rsidRDefault="00B75395" w:rsidP="00606EC0">
            <w:pPr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B75395" w:rsidRPr="001979EF" w:rsidRDefault="00B75395" w:rsidP="00606EC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1979EF">
              <w:rPr>
                <w:b/>
                <w:sz w:val="22"/>
                <w:szCs w:val="22"/>
              </w:rPr>
              <w:t>tel</w:t>
            </w:r>
            <w:proofErr w:type="gramEnd"/>
            <w:r w:rsidRPr="001979EF">
              <w:rPr>
                <w:b/>
                <w:sz w:val="22"/>
                <w:szCs w:val="22"/>
              </w:rPr>
              <w:t>.: …………………………………………, e-mail: ……………………………………………………..</w:t>
            </w:r>
          </w:p>
        </w:tc>
      </w:tr>
    </w:tbl>
    <w:p w:rsidR="00B75395" w:rsidRPr="00AC57CF" w:rsidRDefault="00B75395" w:rsidP="00B75395">
      <w:pPr>
        <w:rPr>
          <w:b/>
        </w:rPr>
      </w:pPr>
      <w:r w:rsidRPr="00AC57CF">
        <w:rPr>
          <w:b/>
        </w:rPr>
        <w:t>PODPIS(Y):</w:t>
      </w:r>
    </w:p>
    <w:p w:rsidR="00B75395" w:rsidRDefault="00B75395" w:rsidP="00B75395">
      <w:pPr>
        <w:rPr>
          <w:b/>
        </w:rPr>
      </w:pPr>
    </w:p>
    <w:p w:rsidR="00B75395" w:rsidRPr="00AC57CF" w:rsidRDefault="00B75395" w:rsidP="00B75395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B75395" w:rsidRDefault="00B75395" w:rsidP="00B75395">
      <w:pPr>
        <w:rPr>
          <w:b/>
        </w:rPr>
      </w:pPr>
      <w:r w:rsidRPr="00AC57CF">
        <w:rPr>
          <w:b/>
        </w:rPr>
        <w:t xml:space="preserve">                               </w:t>
      </w:r>
      <w:r w:rsidR="0005524D">
        <w:rPr>
          <w:b/>
        </w:rPr>
        <w:t>(</w:t>
      </w:r>
      <w:r w:rsidRPr="00AC57CF">
        <w:rPr>
          <w:b/>
        </w:rPr>
        <w:t>miejscowość, data, podpis(y))</w:t>
      </w:r>
      <w:r w:rsidR="00307ADA" w:rsidRPr="00307ADA">
        <w:rPr>
          <w:b/>
          <w:vertAlign w:val="superscript"/>
        </w:rPr>
        <w:t>1)</w:t>
      </w:r>
    </w:p>
    <w:p w:rsidR="00B75395" w:rsidRPr="00A11F48" w:rsidRDefault="00307ADA" w:rsidP="00655172">
      <w:pPr>
        <w:ind w:left="142" w:hanging="142"/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="00655172">
        <w:rPr>
          <w:sz w:val="20"/>
          <w:szCs w:val="20"/>
          <w:vertAlign w:val="superscript"/>
        </w:rPr>
        <w:t xml:space="preserve"> </w:t>
      </w:r>
      <w:r w:rsidR="00B75395" w:rsidRPr="00A11F48">
        <w:rPr>
          <w:sz w:val="20"/>
          <w:szCs w:val="20"/>
        </w:rPr>
        <w:t>Podpis(y) i pieczątka(i) imienna(e) osoby(osób) umocowanej(</w:t>
      </w:r>
      <w:proofErr w:type="spellStart"/>
      <w:r w:rsidR="00B75395" w:rsidRPr="00A11F48">
        <w:rPr>
          <w:sz w:val="20"/>
          <w:szCs w:val="20"/>
        </w:rPr>
        <w:t>ych</w:t>
      </w:r>
      <w:proofErr w:type="spellEnd"/>
      <w:r w:rsidR="00B75395" w:rsidRPr="00A11F48">
        <w:rPr>
          <w:sz w:val="20"/>
          <w:szCs w:val="20"/>
        </w:rPr>
        <w:t>) do reprezentowania Wykonawcy zgodnie z:</w:t>
      </w:r>
    </w:p>
    <w:p w:rsidR="00B75395" w:rsidRPr="00A11F48" w:rsidRDefault="00B75395" w:rsidP="002866E9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A11F48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</w:t>
      </w:r>
      <w:r w:rsidRPr="00A11F48">
        <w:rPr>
          <w:sz w:val="20"/>
          <w:szCs w:val="20"/>
        </w:rPr>
        <w:t xml:space="preserve"> rejes</w:t>
      </w:r>
      <w:r>
        <w:rPr>
          <w:sz w:val="20"/>
          <w:szCs w:val="20"/>
        </w:rPr>
        <w:t xml:space="preserve">trze </w:t>
      </w:r>
      <w:proofErr w:type="gramStart"/>
      <w:r>
        <w:rPr>
          <w:sz w:val="20"/>
          <w:szCs w:val="20"/>
        </w:rPr>
        <w:t>lub  Centralnej</w:t>
      </w:r>
      <w:proofErr w:type="gramEnd"/>
      <w:r>
        <w:rPr>
          <w:sz w:val="20"/>
          <w:szCs w:val="20"/>
        </w:rPr>
        <w:t xml:space="preserve"> Ewidencji i Informacj</w:t>
      </w:r>
      <w:r w:rsidR="006C5DE8">
        <w:rPr>
          <w:sz w:val="20"/>
          <w:szCs w:val="20"/>
        </w:rPr>
        <w:t>i o Działalności Gospodarczej</w:t>
      </w:r>
      <w:r>
        <w:rPr>
          <w:sz w:val="20"/>
          <w:szCs w:val="20"/>
        </w:rPr>
        <w:t>) lub</w:t>
      </w:r>
    </w:p>
    <w:p w:rsidR="00C04F88" w:rsidRDefault="00B75395" w:rsidP="0090178E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</w:pPr>
      <w:proofErr w:type="gramStart"/>
      <w:r w:rsidRPr="0090178E">
        <w:rPr>
          <w:sz w:val="20"/>
          <w:szCs w:val="20"/>
        </w:rPr>
        <w:t>pełnomocnictwem</w:t>
      </w:r>
      <w:proofErr w:type="gramEnd"/>
      <w:r w:rsidRPr="0090178E">
        <w:rPr>
          <w:sz w:val="20"/>
          <w:szCs w:val="20"/>
        </w:rPr>
        <w:t xml:space="preserve"> wchodzącym w skład oferty.</w:t>
      </w:r>
      <w:bookmarkStart w:id="4" w:name="_GoBack"/>
      <w:bookmarkEnd w:id="0"/>
      <w:bookmarkEnd w:id="1"/>
      <w:bookmarkEnd w:id="2"/>
      <w:bookmarkEnd w:id="3"/>
      <w:bookmarkEnd w:id="4"/>
    </w:p>
    <w:sectPr w:rsidR="00C04F88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58" w:rsidRDefault="007D6258">
      <w:r>
        <w:separator/>
      </w:r>
    </w:p>
  </w:endnote>
  <w:endnote w:type="continuationSeparator" w:id="0">
    <w:p w:rsidR="007D6258" w:rsidRDefault="007D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58" w:rsidRDefault="007D6258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7D6258" w:rsidRDefault="007D6258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258" w:rsidRPr="00FD6C44" w:rsidRDefault="007D6258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FF121D">
          <w:rPr>
            <w:noProof/>
            <w:sz w:val="16"/>
            <w:szCs w:val="16"/>
          </w:rPr>
          <w:t>2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258" w:rsidRPr="00EB0C21" w:rsidRDefault="007D6258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FF121D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58" w:rsidRDefault="007D6258">
      <w:r>
        <w:separator/>
      </w:r>
    </w:p>
  </w:footnote>
  <w:footnote w:type="continuationSeparator" w:id="0">
    <w:p w:rsidR="007D6258" w:rsidRDefault="007D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874881"/>
    <w:multiLevelType w:val="hybridMultilevel"/>
    <w:tmpl w:val="7CB80ADC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72FD3"/>
    <w:multiLevelType w:val="multilevel"/>
    <w:tmpl w:val="F34896C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4B55541"/>
    <w:multiLevelType w:val="hybridMultilevel"/>
    <w:tmpl w:val="53460826"/>
    <w:lvl w:ilvl="0" w:tplc="477E01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B02B5"/>
    <w:multiLevelType w:val="hybridMultilevel"/>
    <w:tmpl w:val="FB76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13456"/>
    <w:multiLevelType w:val="hybridMultilevel"/>
    <w:tmpl w:val="2C0AF6B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EF8AA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00999"/>
    <w:multiLevelType w:val="hybridMultilevel"/>
    <w:tmpl w:val="E3C0BB70"/>
    <w:name w:val="WW8Num1222"/>
    <w:lvl w:ilvl="0" w:tplc="F3ACB124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674483"/>
    <w:multiLevelType w:val="hybridMultilevel"/>
    <w:tmpl w:val="085C1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5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F9562D"/>
    <w:multiLevelType w:val="hybridMultilevel"/>
    <w:tmpl w:val="ADDC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44913FC8"/>
    <w:multiLevelType w:val="hybridMultilevel"/>
    <w:tmpl w:val="4652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BA0CC5"/>
    <w:multiLevelType w:val="hybridMultilevel"/>
    <w:tmpl w:val="26AE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7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4419E0"/>
    <w:multiLevelType w:val="hybridMultilevel"/>
    <w:tmpl w:val="A61ABDF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750518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87143"/>
    <w:multiLevelType w:val="hybridMultilevel"/>
    <w:tmpl w:val="F1863146"/>
    <w:name w:val="WW8Num3823"/>
    <w:lvl w:ilvl="0" w:tplc="3FB67A7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722FD5"/>
    <w:multiLevelType w:val="hybridMultilevel"/>
    <w:tmpl w:val="811A253C"/>
    <w:name w:val="WW8Num3822"/>
    <w:lvl w:ilvl="0" w:tplc="64B871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63">
    <w:nsid w:val="628270EB"/>
    <w:multiLevelType w:val="hybridMultilevel"/>
    <w:tmpl w:val="65C4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027604"/>
    <w:multiLevelType w:val="hybridMultilevel"/>
    <w:tmpl w:val="6D9C6C9E"/>
    <w:lvl w:ilvl="0" w:tplc="0866ACC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C4D22B8"/>
    <w:multiLevelType w:val="hybridMultilevel"/>
    <w:tmpl w:val="4338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6FD0CFD"/>
    <w:multiLevelType w:val="hybridMultilevel"/>
    <w:tmpl w:val="E11E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7B77F5"/>
    <w:multiLevelType w:val="hybridMultilevel"/>
    <w:tmpl w:val="6BD0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34"/>
  </w:num>
  <w:num w:numId="3">
    <w:abstractNumId w:val="84"/>
  </w:num>
  <w:num w:numId="4">
    <w:abstractNumId w:val="48"/>
  </w:num>
  <w:num w:numId="5">
    <w:abstractNumId w:val="29"/>
  </w:num>
  <w:num w:numId="6">
    <w:abstractNumId w:val="28"/>
  </w:num>
  <w:num w:numId="7">
    <w:abstractNumId w:val="5"/>
  </w:num>
  <w:num w:numId="8">
    <w:abstractNumId w:val="66"/>
  </w:num>
  <w:num w:numId="9">
    <w:abstractNumId w:val="81"/>
  </w:num>
  <w:num w:numId="10">
    <w:abstractNumId w:val="76"/>
  </w:num>
  <w:num w:numId="11">
    <w:abstractNumId w:val="70"/>
  </w:num>
  <w:num w:numId="12">
    <w:abstractNumId w:val="10"/>
  </w:num>
  <w:num w:numId="13">
    <w:abstractNumId w:val="33"/>
  </w:num>
  <w:num w:numId="14">
    <w:abstractNumId w:val="21"/>
  </w:num>
  <w:num w:numId="15">
    <w:abstractNumId w:val="41"/>
  </w:num>
  <w:num w:numId="16">
    <w:abstractNumId w:val="31"/>
  </w:num>
  <w:num w:numId="17">
    <w:abstractNumId w:val="54"/>
  </w:num>
  <w:num w:numId="18">
    <w:abstractNumId w:val="82"/>
  </w:num>
  <w:num w:numId="19">
    <w:abstractNumId w:val="9"/>
  </w:num>
  <w:num w:numId="20">
    <w:abstractNumId w:val="77"/>
  </w:num>
  <w:num w:numId="21">
    <w:abstractNumId w:val="50"/>
  </w:num>
  <w:num w:numId="22">
    <w:abstractNumId w:val="53"/>
  </w:num>
  <w:num w:numId="23">
    <w:abstractNumId w:val="87"/>
  </w:num>
  <w:num w:numId="24">
    <w:abstractNumId w:val="78"/>
  </w:num>
  <w:num w:numId="25">
    <w:abstractNumId w:val="15"/>
  </w:num>
  <w:num w:numId="26">
    <w:abstractNumId w:val="62"/>
  </w:num>
  <w:num w:numId="27">
    <w:abstractNumId w:val="13"/>
  </w:num>
  <w:num w:numId="28">
    <w:abstractNumId w:val="4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</w:num>
  <w:num w:numId="33">
    <w:abstractNumId w:val="64"/>
  </w:num>
  <w:num w:numId="34">
    <w:abstractNumId w:val="18"/>
  </w:num>
  <w:num w:numId="35">
    <w:abstractNumId w:val="75"/>
  </w:num>
  <w:num w:numId="36">
    <w:abstractNumId w:val="68"/>
  </w:num>
  <w:num w:numId="37">
    <w:abstractNumId w:val="45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5"/>
  </w:num>
  <w:num w:numId="42">
    <w:abstractNumId w:val="85"/>
  </w:num>
  <w:num w:numId="43">
    <w:abstractNumId w:val="26"/>
  </w:num>
  <w:num w:numId="44">
    <w:abstractNumId w:val="8"/>
  </w:num>
  <w:num w:numId="45">
    <w:abstractNumId w:val="59"/>
  </w:num>
  <w:num w:numId="46">
    <w:abstractNumId w:val="24"/>
  </w:num>
  <w:num w:numId="47">
    <w:abstractNumId w:val="55"/>
  </w:num>
  <w:num w:numId="48">
    <w:abstractNumId w:val="20"/>
  </w:num>
  <w:num w:numId="49">
    <w:abstractNumId w:val="39"/>
  </w:num>
  <w:num w:numId="50">
    <w:abstractNumId w:val="23"/>
  </w:num>
  <w:num w:numId="51">
    <w:abstractNumId w:val="60"/>
  </w:num>
  <w:num w:numId="52">
    <w:abstractNumId w:val="58"/>
  </w:num>
  <w:num w:numId="53">
    <w:abstractNumId w:val="86"/>
  </w:num>
  <w:num w:numId="54">
    <w:abstractNumId w:val="14"/>
  </w:num>
  <w:num w:numId="55">
    <w:abstractNumId w:val="42"/>
  </w:num>
  <w:num w:numId="56">
    <w:abstractNumId w:val="16"/>
  </w:num>
  <w:num w:numId="57">
    <w:abstractNumId w:val="67"/>
  </w:num>
  <w:num w:numId="58">
    <w:abstractNumId w:val="17"/>
  </w:num>
  <w:num w:numId="59">
    <w:abstractNumId w:val="6"/>
  </w:num>
  <w:num w:numId="60">
    <w:abstractNumId w:val="7"/>
  </w:num>
  <w:num w:numId="61">
    <w:abstractNumId w:val="63"/>
  </w:num>
  <w:num w:numId="62">
    <w:abstractNumId w:val="44"/>
  </w:num>
  <w:num w:numId="63">
    <w:abstractNumId w:val="43"/>
  </w:num>
  <w:num w:numId="64">
    <w:abstractNumId w:val="36"/>
  </w:num>
  <w:num w:numId="65">
    <w:abstractNumId w:val="19"/>
  </w:num>
  <w:num w:numId="66">
    <w:abstractNumId w:val="27"/>
  </w:num>
  <w:num w:numId="67">
    <w:abstractNumId w:val="79"/>
  </w:num>
  <w:num w:numId="68">
    <w:abstractNumId w:val="65"/>
  </w:num>
  <w:num w:numId="69">
    <w:abstractNumId w:val="49"/>
  </w:num>
  <w:num w:numId="70">
    <w:abstractNumId w:val="71"/>
  </w:num>
  <w:num w:numId="71">
    <w:abstractNumId w:val="80"/>
  </w:num>
  <w:num w:numId="72">
    <w:abstractNumId w:val="12"/>
  </w:num>
  <w:num w:numId="73">
    <w:abstractNumId w:val="73"/>
  </w:num>
  <w:num w:numId="7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0DF4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18C9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080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0EA1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3AE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99B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415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2FD2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1E4"/>
    <w:rsid w:val="000C3A87"/>
    <w:rsid w:val="000C3C86"/>
    <w:rsid w:val="000C42C1"/>
    <w:rsid w:val="000C46E8"/>
    <w:rsid w:val="000C4765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733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2F6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5FB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236C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7C3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25F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37F04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6C9"/>
    <w:rsid w:val="00244E8B"/>
    <w:rsid w:val="002452A2"/>
    <w:rsid w:val="002462FF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2AC5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0C52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7A4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880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C88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4F8D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44BD"/>
    <w:rsid w:val="003256CE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641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0D2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72D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6DE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69DB"/>
    <w:rsid w:val="00387AB8"/>
    <w:rsid w:val="003903D9"/>
    <w:rsid w:val="00390787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B87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3BF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DF0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3F3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6D8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2DA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199F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C7BF2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0F5F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BAD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0D45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4748A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0588"/>
    <w:rsid w:val="00572E71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624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BF7"/>
    <w:rsid w:val="005B4F0B"/>
    <w:rsid w:val="005B6C33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027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5F1"/>
    <w:rsid w:val="00604D7A"/>
    <w:rsid w:val="00604E15"/>
    <w:rsid w:val="006056D7"/>
    <w:rsid w:val="00605C9E"/>
    <w:rsid w:val="00605D7E"/>
    <w:rsid w:val="00605FD2"/>
    <w:rsid w:val="00606EC0"/>
    <w:rsid w:val="0060785E"/>
    <w:rsid w:val="006106C1"/>
    <w:rsid w:val="00610A42"/>
    <w:rsid w:val="00610F83"/>
    <w:rsid w:val="00610FE8"/>
    <w:rsid w:val="006134C7"/>
    <w:rsid w:val="00614044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27104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6870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2B89"/>
    <w:rsid w:val="006735A1"/>
    <w:rsid w:val="006739C7"/>
    <w:rsid w:val="00673B78"/>
    <w:rsid w:val="006752C9"/>
    <w:rsid w:val="00675307"/>
    <w:rsid w:val="0067785B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956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906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7AC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A57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B25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B8E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6EBE"/>
    <w:rsid w:val="00787FF4"/>
    <w:rsid w:val="00790936"/>
    <w:rsid w:val="0079119E"/>
    <w:rsid w:val="007914B7"/>
    <w:rsid w:val="00791D38"/>
    <w:rsid w:val="00791D77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8F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43E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258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531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3D56"/>
    <w:rsid w:val="0082491E"/>
    <w:rsid w:val="00825A92"/>
    <w:rsid w:val="00825CBE"/>
    <w:rsid w:val="008269F7"/>
    <w:rsid w:val="0082701F"/>
    <w:rsid w:val="008308E2"/>
    <w:rsid w:val="00830CBB"/>
    <w:rsid w:val="008312FD"/>
    <w:rsid w:val="00831794"/>
    <w:rsid w:val="00831DD6"/>
    <w:rsid w:val="00832101"/>
    <w:rsid w:val="008321C9"/>
    <w:rsid w:val="008333A5"/>
    <w:rsid w:val="008333BA"/>
    <w:rsid w:val="00834266"/>
    <w:rsid w:val="008342D6"/>
    <w:rsid w:val="0083509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75B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3F1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49C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6C1B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539F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9F1"/>
    <w:rsid w:val="00955BAA"/>
    <w:rsid w:val="009569AD"/>
    <w:rsid w:val="00956ABF"/>
    <w:rsid w:val="00957109"/>
    <w:rsid w:val="00960730"/>
    <w:rsid w:val="00960948"/>
    <w:rsid w:val="009614AD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0523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264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2F0C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43C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174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3D21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3BCA"/>
    <w:rsid w:val="00A94515"/>
    <w:rsid w:val="00A95311"/>
    <w:rsid w:val="00A95CAE"/>
    <w:rsid w:val="00A95D15"/>
    <w:rsid w:val="00A975BA"/>
    <w:rsid w:val="00A975EE"/>
    <w:rsid w:val="00A978DD"/>
    <w:rsid w:val="00AA032C"/>
    <w:rsid w:val="00AA039C"/>
    <w:rsid w:val="00AA03EC"/>
    <w:rsid w:val="00AA05F1"/>
    <w:rsid w:val="00AA0993"/>
    <w:rsid w:val="00AA100C"/>
    <w:rsid w:val="00AA163B"/>
    <w:rsid w:val="00AA3124"/>
    <w:rsid w:val="00AA3BEE"/>
    <w:rsid w:val="00AA4797"/>
    <w:rsid w:val="00AA4F93"/>
    <w:rsid w:val="00AA6439"/>
    <w:rsid w:val="00AA6577"/>
    <w:rsid w:val="00AA6783"/>
    <w:rsid w:val="00AA6D83"/>
    <w:rsid w:val="00AB0830"/>
    <w:rsid w:val="00AB0973"/>
    <w:rsid w:val="00AB10CA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B77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32F"/>
    <w:rsid w:val="00B225B2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691F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26B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71A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B3"/>
    <w:rsid w:val="00C1451C"/>
    <w:rsid w:val="00C14829"/>
    <w:rsid w:val="00C16456"/>
    <w:rsid w:val="00C16A38"/>
    <w:rsid w:val="00C16A6F"/>
    <w:rsid w:val="00C16BA3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6CAC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80B"/>
    <w:rsid w:val="00C73DF8"/>
    <w:rsid w:val="00C744E8"/>
    <w:rsid w:val="00C7454E"/>
    <w:rsid w:val="00C77E4F"/>
    <w:rsid w:val="00C80B11"/>
    <w:rsid w:val="00C80DEA"/>
    <w:rsid w:val="00C8144D"/>
    <w:rsid w:val="00C81D9E"/>
    <w:rsid w:val="00C824B4"/>
    <w:rsid w:val="00C82C3B"/>
    <w:rsid w:val="00C8397A"/>
    <w:rsid w:val="00C84117"/>
    <w:rsid w:val="00C863FE"/>
    <w:rsid w:val="00C867EB"/>
    <w:rsid w:val="00C86A77"/>
    <w:rsid w:val="00C90598"/>
    <w:rsid w:val="00C9139A"/>
    <w:rsid w:val="00C917D0"/>
    <w:rsid w:val="00C92782"/>
    <w:rsid w:val="00C92EEF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858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02A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13B5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1F6D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C1D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0FBC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5B7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5FA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63C"/>
    <w:rsid w:val="00E43EBB"/>
    <w:rsid w:val="00E43F5A"/>
    <w:rsid w:val="00E44905"/>
    <w:rsid w:val="00E45E0F"/>
    <w:rsid w:val="00E46DCF"/>
    <w:rsid w:val="00E4702F"/>
    <w:rsid w:val="00E50135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3D4F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841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3B71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1962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70D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0CBC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009"/>
    <w:rsid w:val="00F503C8"/>
    <w:rsid w:val="00F510C5"/>
    <w:rsid w:val="00F513DF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80D"/>
    <w:rsid w:val="00F73A30"/>
    <w:rsid w:val="00F74CA4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2AA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6F19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84D"/>
    <w:rsid w:val="00FD2DE0"/>
    <w:rsid w:val="00FD2FD6"/>
    <w:rsid w:val="00FD3AB8"/>
    <w:rsid w:val="00FD3AC5"/>
    <w:rsid w:val="00FD48EE"/>
    <w:rsid w:val="00FD5B66"/>
    <w:rsid w:val="00FD5BD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4F38"/>
    <w:rsid w:val="00FE510C"/>
    <w:rsid w:val="00FE553E"/>
    <w:rsid w:val="00FE6E32"/>
    <w:rsid w:val="00FF02DA"/>
    <w:rsid w:val="00FF082C"/>
    <w:rsid w:val="00FF0CD6"/>
    <w:rsid w:val="00FF121D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33138-4D0B-484A-B364-620B0EB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4</cp:revision>
  <cp:lastPrinted>2017-09-15T13:34:00Z</cp:lastPrinted>
  <dcterms:created xsi:type="dcterms:W3CDTF">2017-09-22T10:47:00Z</dcterms:created>
  <dcterms:modified xsi:type="dcterms:W3CDTF">2017-09-22T10:50:00Z</dcterms:modified>
</cp:coreProperties>
</file>