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0E" w:rsidRPr="00C35313" w:rsidRDefault="0070030E" w:rsidP="00F37B1C">
      <w:pPr>
        <w:ind w:right="-2"/>
        <w:jc w:val="center"/>
        <w:outlineLvl w:val="0"/>
        <w:rPr>
          <w:rFonts w:ascii="Arial" w:hAnsi="Arial" w:cs="Arial"/>
          <w:b/>
        </w:rPr>
      </w:pPr>
    </w:p>
    <w:p w:rsidR="00E22820" w:rsidRPr="00E22820" w:rsidRDefault="00E22820" w:rsidP="00BA373B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E22820" w:rsidRDefault="00E22820" w:rsidP="009C3A79">
      <w:pPr>
        <w:suppressAutoHyphens/>
        <w:ind w:left="709" w:right="-567" w:hanging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K</w:t>
      </w:r>
      <w:r w:rsidRPr="00A27254">
        <w:rPr>
          <w:rFonts w:ascii="Arial" w:hAnsi="Arial" w:cs="Arial"/>
          <w:b/>
          <w:sz w:val="20"/>
          <w:szCs w:val="20"/>
        </w:rPr>
        <w:t xml:space="preserve">LAUZULA </w:t>
      </w:r>
      <w:r>
        <w:rPr>
          <w:rFonts w:ascii="Arial" w:hAnsi="Arial" w:cs="Arial"/>
          <w:b/>
          <w:sz w:val="20"/>
          <w:szCs w:val="20"/>
        </w:rPr>
        <w:t>INFORMACYJNA</w:t>
      </w:r>
    </w:p>
    <w:p w:rsidR="009C3A79" w:rsidRDefault="009C3A79" w:rsidP="009C3A79">
      <w:pPr>
        <w:suppressAutoHyphens/>
        <w:ind w:left="709" w:right="-567" w:hanging="709"/>
        <w:jc w:val="center"/>
        <w:rPr>
          <w:rFonts w:ascii="Arial" w:hAnsi="Arial" w:cs="Arial"/>
          <w:b/>
          <w:sz w:val="20"/>
          <w:szCs w:val="20"/>
        </w:rPr>
      </w:pPr>
    </w:p>
    <w:p w:rsidR="009C3A79" w:rsidRPr="00F044DB" w:rsidRDefault="009C3A79" w:rsidP="009C3A79">
      <w:pPr>
        <w:suppressAutoHyphens/>
        <w:ind w:left="709" w:right="-567" w:hanging="709"/>
        <w:jc w:val="center"/>
        <w:rPr>
          <w:rFonts w:ascii="Arial" w:hAnsi="Arial" w:cs="Arial"/>
          <w:b/>
          <w:sz w:val="20"/>
          <w:szCs w:val="20"/>
          <w:lang w:eastAsia="ar-SA"/>
        </w:rPr>
      </w:pPr>
      <w:bookmarkStart w:id="0" w:name="_GoBack"/>
      <w:bookmarkEnd w:id="0"/>
    </w:p>
    <w:p w:rsidR="00E22820" w:rsidRPr="00BA373B" w:rsidRDefault="00E22820" w:rsidP="009C3A79">
      <w:pPr>
        <w:ind w:left="705"/>
        <w:jc w:val="both"/>
        <w:rPr>
          <w:rFonts w:ascii="Arial" w:hAnsi="Arial" w:cs="Arial"/>
          <w:spacing w:val="4"/>
          <w:sz w:val="20"/>
          <w:szCs w:val="20"/>
        </w:rPr>
      </w:pPr>
      <w:r w:rsidRPr="00BA373B">
        <w:rPr>
          <w:rFonts w:ascii="Arial" w:hAnsi="Arial" w:cs="Arial"/>
          <w:spacing w:val="4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 w:rsidR="00DC246E">
        <w:rPr>
          <w:rFonts w:ascii="Arial" w:hAnsi="Arial" w:cs="Arial"/>
          <w:spacing w:val="4"/>
          <w:sz w:val="20"/>
          <w:szCs w:val="20"/>
        </w:rPr>
        <w:t xml:space="preserve">nie danych) (Dz. Urz. UE L 119 </w:t>
      </w:r>
      <w:r w:rsidRPr="00BA373B">
        <w:rPr>
          <w:rFonts w:ascii="Arial" w:hAnsi="Arial" w:cs="Arial"/>
          <w:spacing w:val="4"/>
          <w:sz w:val="20"/>
          <w:szCs w:val="20"/>
        </w:rPr>
        <w:t xml:space="preserve">z 04.05.2016, str. 1), dalej „RODO”, Zamawiający informuje, że: </w:t>
      </w:r>
    </w:p>
    <w:p w:rsidR="00E22820" w:rsidRPr="00BA373B" w:rsidRDefault="00E22820" w:rsidP="00E22820">
      <w:pPr>
        <w:pStyle w:val="Akapitzlist"/>
        <w:numPr>
          <w:ilvl w:val="0"/>
          <w:numId w:val="79"/>
        </w:numPr>
        <w:spacing w:line="240" w:lineRule="auto"/>
        <w:ind w:left="993" w:hanging="284"/>
        <w:contextualSpacing/>
        <w:jc w:val="both"/>
        <w:rPr>
          <w:spacing w:val="4"/>
          <w:sz w:val="20"/>
          <w:szCs w:val="20"/>
          <w:lang w:eastAsia="pl-PL"/>
        </w:rPr>
      </w:pPr>
      <w:r w:rsidRPr="00BA373B">
        <w:rPr>
          <w:spacing w:val="4"/>
          <w:sz w:val="20"/>
          <w:szCs w:val="20"/>
          <w:lang w:eastAsia="pl-PL"/>
        </w:rPr>
        <w:t xml:space="preserve">administratorem Pani/Pana danych osobowych jest Ministerstwo Sprawiedliwości </w:t>
      </w:r>
      <w:r w:rsidRPr="00BA373B">
        <w:rPr>
          <w:spacing w:val="4"/>
          <w:sz w:val="20"/>
          <w:szCs w:val="20"/>
          <w:lang w:eastAsia="pl-PL"/>
        </w:rPr>
        <w:br/>
        <w:t>z siedzibą w Warszawie przy Al. Ujazdowskich 11, tel. (+ 48 22) 52 12 888;</w:t>
      </w:r>
    </w:p>
    <w:p w:rsidR="00E22820" w:rsidRPr="00BA373B" w:rsidRDefault="00E22820" w:rsidP="00E22820">
      <w:pPr>
        <w:pStyle w:val="Akapitzlist"/>
        <w:numPr>
          <w:ilvl w:val="0"/>
          <w:numId w:val="80"/>
        </w:numPr>
        <w:spacing w:line="240" w:lineRule="auto"/>
        <w:ind w:left="993" w:hanging="284"/>
        <w:contextualSpacing/>
        <w:jc w:val="both"/>
        <w:rPr>
          <w:spacing w:val="4"/>
          <w:sz w:val="20"/>
          <w:szCs w:val="20"/>
          <w:lang w:eastAsia="pl-PL"/>
        </w:rPr>
      </w:pPr>
      <w:r w:rsidRPr="00BA373B">
        <w:rPr>
          <w:spacing w:val="4"/>
          <w:sz w:val="20"/>
          <w:szCs w:val="20"/>
          <w:lang w:eastAsia="pl-PL"/>
        </w:rPr>
        <w:t>inspektorem ochrony danych osobowych w Ministerstwie Sprawiedliwości jest Pan Tomasz Osmólski e-mail: iod@ms.gov.pl, tel. (+ 48 22) 23 90 642;</w:t>
      </w:r>
    </w:p>
    <w:p w:rsidR="00E22820" w:rsidRPr="00BA373B" w:rsidRDefault="00E22820" w:rsidP="00E22820">
      <w:pPr>
        <w:pStyle w:val="Akapitzlist"/>
        <w:numPr>
          <w:ilvl w:val="0"/>
          <w:numId w:val="80"/>
        </w:numPr>
        <w:spacing w:line="240" w:lineRule="auto"/>
        <w:ind w:left="993" w:hanging="284"/>
        <w:contextualSpacing/>
        <w:jc w:val="both"/>
        <w:rPr>
          <w:spacing w:val="4"/>
          <w:sz w:val="20"/>
          <w:szCs w:val="20"/>
          <w:lang w:eastAsia="pl-PL"/>
        </w:rPr>
      </w:pPr>
      <w:r w:rsidRPr="00BA373B">
        <w:rPr>
          <w:spacing w:val="4"/>
          <w:sz w:val="20"/>
          <w:szCs w:val="20"/>
          <w:lang w:eastAsia="pl-PL"/>
        </w:rPr>
        <w:t>Pani/Pana dane osobowe przetwarzane będą na podstawie art. 6 ust. 1 lit. c RODO w celu związanym z przedmiotowym postępowaniem o udzielenie zamówienia publicznego;</w:t>
      </w:r>
    </w:p>
    <w:p w:rsidR="00E22820" w:rsidRPr="00BA373B" w:rsidRDefault="00E22820" w:rsidP="00E22820">
      <w:pPr>
        <w:pStyle w:val="Akapitzlist"/>
        <w:numPr>
          <w:ilvl w:val="0"/>
          <w:numId w:val="80"/>
        </w:numPr>
        <w:spacing w:line="240" w:lineRule="auto"/>
        <w:ind w:left="993" w:hanging="284"/>
        <w:contextualSpacing/>
        <w:jc w:val="both"/>
        <w:rPr>
          <w:spacing w:val="4"/>
          <w:sz w:val="20"/>
          <w:szCs w:val="20"/>
          <w:lang w:eastAsia="pl-PL"/>
        </w:rPr>
      </w:pPr>
      <w:r w:rsidRPr="00BA373B">
        <w:rPr>
          <w:spacing w:val="4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ustawy </w:t>
      </w:r>
      <w:proofErr w:type="spellStart"/>
      <w:r w:rsidRPr="00BA373B">
        <w:rPr>
          <w:spacing w:val="4"/>
          <w:sz w:val="20"/>
          <w:szCs w:val="20"/>
          <w:lang w:eastAsia="pl-PL"/>
        </w:rPr>
        <w:t>Pzp</w:t>
      </w:r>
      <w:proofErr w:type="spellEnd"/>
      <w:r w:rsidRPr="00BA373B">
        <w:rPr>
          <w:spacing w:val="4"/>
          <w:sz w:val="20"/>
          <w:szCs w:val="20"/>
          <w:lang w:eastAsia="pl-PL"/>
        </w:rPr>
        <w:t xml:space="preserve"> oraz art. 96 ust. 3 ustawy </w:t>
      </w:r>
      <w:proofErr w:type="spellStart"/>
      <w:r w:rsidRPr="00BA373B">
        <w:rPr>
          <w:spacing w:val="4"/>
          <w:sz w:val="20"/>
          <w:szCs w:val="20"/>
          <w:lang w:eastAsia="pl-PL"/>
        </w:rPr>
        <w:t>Pzp</w:t>
      </w:r>
      <w:proofErr w:type="spellEnd"/>
      <w:r w:rsidRPr="00BA373B">
        <w:rPr>
          <w:spacing w:val="4"/>
          <w:sz w:val="20"/>
          <w:szCs w:val="20"/>
          <w:lang w:eastAsia="pl-PL"/>
        </w:rPr>
        <w:t xml:space="preserve">;  </w:t>
      </w:r>
    </w:p>
    <w:p w:rsidR="00E22820" w:rsidRPr="00BA373B" w:rsidRDefault="00E22820" w:rsidP="00E22820">
      <w:pPr>
        <w:pStyle w:val="Akapitzlist"/>
        <w:numPr>
          <w:ilvl w:val="0"/>
          <w:numId w:val="80"/>
        </w:numPr>
        <w:spacing w:line="240" w:lineRule="auto"/>
        <w:ind w:left="993" w:hanging="284"/>
        <w:contextualSpacing/>
        <w:jc w:val="both"/>
        <w:rPr>
          <w:spacing w:val="4"/>
          <w:sz w:val="20"/>
          <w:szCs w:val="20"/>
          <w:lang w:eastAsia="pl-PL"/>
        </w:rPr>
      </w:pPr>
      <w:r w:rsidRPr="00BA373B">
        <w:rPr>
          <w:spacing w:val="4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BA373B">
        <w:rPr>
          <w:spacing w:val="4"/>
          <w:sz w:val="20"/>
          <w:szCs w:val="20"/>
          <w:lang w:eastAsia="pl-PL"/>
        </w:rPr>
        <w:t>Pzp</w:t>
      </w:r>
      <w:proofErr w:type="spellEnd"/>
      <w:r w:rsidRPr="00BA373B">
        <w:rPr>
          <w:spacing w:val="4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22820" w:rsidRPr="00BA373B" w:rsidRDefault="00E22820" w:rsidP="00E22820">
      <w:pPr>
        <w:pStyle w:val="Akapitzlist"/>
        <w:numPr>
          <w:ilvl w:val="0"/>
          <w:numId w:val="80"/>
        </w:numPr>
        <w:spacing w:line="240" w:lineRule="auto"/>
        <w:ind w:left="993" w:hanging="284"/>
        <w:contextualSpacing/>
        <w:jc w:val="both"/>
        <w:rPr>
          <w:spacing w:val="4"/>
          <w:sz w:val="20"/>
          <w:szCs w:val="20"/>
          <w:lang w:eastAsia="pl-PL"/>
        </w:rPr>
      </w:pPr>
      <w:r w:rsidRPr="00BA373B">
        <w:rPr>
          <w:spacing w:val="4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A373B">
        <w:rPr>
          <w:spacing w:val="4"/>
          <w:sz w:val="20"/>
          <w:szCs w:val="20"/>
          <w:lang w:eastAsia="pl-PL"/>
        </w:rPr>
        <w:t>Pzp</w:t>
      </w:r>
      <w:proofErr w:type="spellEnd"/>
      <w:r w:rsidRPr="00BA373B">
        <w:rPr>
          <w:spacing w:val="4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A373B">
        <w:rPr>
          <w:spacing w:val="4"/>
          <w:sz w:val="20"/>
          <w:szCs w:val="20"/>
          <w:lang w:eastAsia="pl-PL"/>
        </w:rPr>
        <w:t>Pzp</w:t>
      </w:r>
      <w:proofErr w:type="spellEnd"/>
      <w:r w:rsidRPr="00BA373B">
        <w:rPr>
          <w:spacing w:val="4"/>
          <w:sz w:val="20"/>
          <w:szCs w:val="20"/>
          <w:lang w:eastAsia="pl-PL"/>
        </w:rPr>
        <w:t xml:space="preserve">;  </w:t>
      </w:r>
    </w:p>
    <w:p w:rsidR="00E22820" w:rsidRPr="00BA373B" w:rsidRDefault="00E22820" w:rsidP="00E22820">
      <w:pPr>
        <w:pStyle w:val="Akapitzlist"/>
        <w:numPr>
          <w:ilvl w:val="0"/>
          <w:numId w:val="80"/>
        </w:numPr>
        <w:spacing w:line="240" w:lineRule="auto"/>
        <w:ind w:left="993" w:hanging="284"/>
        <w:contextualSpacing/>
        <w:jc w:val="both"/>
        <w:rPr>
          <w:spacing w:val="4"/>
          <w:sz w:val="20"/>
          <w:szCs w:val="20"/>
          <w:lang w:eastAsia="pl-PL"/>
        </w:rPr>
      </w:pPr>
      <w:r w:rsidRPr="00BA373B">
        <w:rPr>
          <w:spacing w:val="4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E22820" w:rsidRPr="00BA373B" w:rsidRDefault="00E22820" w:rsidP="00E22820">
      <w:pPr>
        <w:pStyle w:val="Akapitzlist"/>
        <w:numPr>
          <w:ilvl w:val="0"/>
          <w:numId w:val="80"/>
        </w:numPr>
        <w:spacing w:line="240" w:lineRule="auto"/>
        <w:ind w:left="993" w:hanging="284"/>
        <w:contextualSpacing/>
        <w:jc w:val="both"/>
        <w:rPr>
          <w:spacing w:val="4"/>
          <w:sz w:val="20"/>
          <w:szCs w:val="20"/>
          <w:lang w:eastAsia="pl-PL"/>
        </w:rPr>
      </w:pPr>
      <w:r w:rsidRPr="00BA373B">
        <w:rPr>
          <w:spacing w:val="4"/>
          <w:sz w:val="20"/>
          <w:szCs w:val="20"/>
          <w:lang w:eastAsia="pl-PL"/>
        </w:rPr>
        <w:t>posiada Pani/Pan:</w:t>
      </w:r>
    </w:p>
    <w:p w:rsidR="00E22820" w:rsidRPr="00BA373B" w:rsidRDefault="00E22820" w:rsidP="00E22820">
      <w:pPr>
        <w:pStyle w:val="Akapitzlist"/>
        <w:numPr>
          <w:ilvl w:val="0"/>
          <w:numId w:val="81"/>
        </w:numPr>
        <w:spacing w:line="240" w:lineRule="auto"/>
        <w:ind w:left="1276" w:hanging="283"/>
        <w:contextualSpacing/>
        <w:jc w:val="both"/>
        <w:rPr>
          <w:spacing w:val="4"/>
          <w:sz w:val="20"/>
          <w:szCs w:val="20"/>
          <w:lang w:eastAsia="pl-PL"/>
        </w:rPr>
      </w:pPr>
      <w:r w:rsidRPr="00BA373B">
        <w:rPr>
          <w:spacing w:val="4"/>
          <w:sz w:val="20"/>
          <w:szCs w:val="20"/>
          <w:lang w:eastAsia="pl-PL"/>
        </w:rPr>
        <w:t>na podstawie art. 15 RODO prawo dostępu do danych osobowych Pani/Pana dotyczących;</w:t>
      </w:r>
    </w:p>
    <w:p w:rsidR="009C3A79" w:rsidRPr="00BA373B" w:rsidRDefault="00E22820" w:rsidP="00E22820">
      <w:pPr>
        <w:pStyle w:val="Akapitzlist"/>
        <w:numPr>
          <w:ilvl w:val="0"/>
          <w:numId w:val="81"/>
        </w:numPr>
        <w:spacing w:line="240" w:lineRule="auto"/>
        <w:ind w:left="1276" w:hanging="283"/>
        <w:contextualSpacing/>
        <w:jc w:val="both"/>
        <w:rPr>
          <w:spacing w:val="4"/>
          <w:sz w:val="20"/>
          <w:szCs w:val="20"/>
          <w:lang w:eastAsia="pl-PL"/>
        </w:rPr>
      </w:pPr>
      <w:r w:rsidRPr="00BA373B">
        <w:rPr>
          <w:spacing w:val="4"/>
          <w:sz w:val="20"/>
          <w:szCs w:val="20"/>
          <w:lang w:eastAsia="pl-PL"/>
        </w:rPr>
        <w:t>na podstawie art. 16 RODO prawo do sprostowania Pani/Pana danych osobowych</w:t>
      </w:r>
      <w:r w:rsidR="009C3A79" w:rsidRPr="00BA373B">
        <w:rPr>
          <w:spacing w:val="4"/>
          <w:sz w:val="20"/>
          <w:szCs w:val="20"/>
        </w:rPr>
        <w:endnoteReference w:id="1"/>
      </w:r>
      <w:r w:rsidR="009C3A79" w:rsidRPr="00BA373B">
        <w:rPr>
          <w:spacing w:val="4"/>
          <w:sz w:val="20"/>
          <w:szCs w:val="20"/>
          <w:lang w:eastAsia="pl-PL"/>
        </w:rPr>
        <w:t>;</w:t>
      </w:r>
    </w:p>
    <w:p w:rsidR="00E22820" w:rsidRPr="00BA373B" w:rsidRDefault="009C3A79" w:rsidP="00E22820">
      <w:pPr>
        <w:pStyle w:val="Akapitzlist"/>
        <w:numPr>
          <w:ilvl w:val="0"/>
          <w:numId w:val="81"/>
        </w:numPr>
        <w:spacing w:line="240" w:lineRule="auto"/>
        <w:ind w:left="1276" w:hanging="283"/>
        <w:contextualSpacing/>
        <w:jc w:val="both"/>
        <w:rPr>
          <w:spacing w:val="4"/>
          <w:sz w:val="20"/>
          <w:szCs w:val="20"/>
          <w:lang w:eastAsia="pl-PL"/>
        </w:rPr>
      </w:pPr>
      <w:r w:rsidRPr="00BA373B">
        <w:rPr>
          <w:spacing w:val="4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BA373B">
        <w:rPr>
          <w:spacing w:val="4"/>
          <w:sz w:val="20"/>
          <w:szCs w:val="20"/>
        </w:rPr>
        <w:endnoteReference w:id="2"/>
      </w:r>
      <w:r w:rsidRPr="00BA373B">
        <w:rPr>
          <w:spacing w:val="4"/>
          <w:sz w:val="20"/>
          <w:szCs w:val="20"/>
          <w:lang w:eastAsia="pl-PL"/>
        </w:rPr>
        <w:t>;</w:t>
      </w:r>
      <w:r w:rsidR="00E22820" w:rsidRPr="00BA373B">
        <w:rPr>
          <w:spacing w:val="4"/>
          <w:sz w:val="20"/>
          <w:szCs w:val="20"/>
          <w:lang w:eastAsia="pl-PL"/>
        </w:rPr>
        <w:t xml:space="preserve">  </w:t>
      </w:r>
    </w:p>
    <w:p w:rsidR="00E22820" w:rsidRPr="00BA373B" w:rsidRDefault="00E22820" w:rsidP="00E22820">
      <w:pPr>
        <w:pStyle w:val="Akapitzlist"/>
        <w:numPr>
          <w:ilvl w:val="0"/>
          <w:numId w:val="81"/>
        </w:numPr>
        <w:spacing w:line="240" w:lineRule="auto"/>
        <w:ind w:left="1276" w:hanging="283"/>
        <w:contextualSpacing/>
        <w:jc w:val="both"/>
        <w:rPr>
          <w:spacing w:val="4"/>
          <w:sz w:val="20"/>
          <w:szCs w:val="20"/>
          <w:lang w:eastAsia="pl-PL"/>
        </w:rPr>
      </w:pPr>
      <w:r w:rsidRPr="00BA373B">
        <w:rPr>
          <w:spacing w:val="4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22820" w:rsidRPr="00BA373B" w:rsidRDefault="00E22820" w:rsidP="00E22820">
      <w:pPr>
        <w:pStyle w:val="Akapitzlist"/>
        <w:numPr>
          <w:ilvl w:val="0"/>
          <w:numId w:val="80"/>
        </w:numPr>
        <w:spacing w:line="240" w:lineRule="auto"/>
        <w:ind w:left="993" w:hanging="284"/>
        <w:contextualSpacing/>
        <w:jc w:val="both"/>
        <w:rPr>
          <w:spacing w:val="4"/>
          <w:sz w:val="20"/>
          <w:szCs w:val="20"/>
          <w:lang w:eastAsia="pl-PL"/>
        </w:rPr>
      </w:pPr>
      <w:r w:rsidRPr="00BA373B">
        <w:rPr>
          <w:spacing w:val="4"/>
          <w:sz w:val="20"/>
          <w:szCs w:val="20"/>
          <w:lang w:eastAsia="pl-PL"/>
        </w:rPr>
        <w:t>nie przysługuje Pani/Panu:</w:t>
      </w:r>
    </w:p>
    <w:p w:rsidR="00E22820" w:rsidRPr="00BA373B" w:rsidRDefault="00E22820" w:rsidP="00E22820">
      <w:pPr>
        <w:pStyle w:val="Akapitzlist"/>
        <w:numPr>
          <w:ilvl w:val="0"/>
          <w:numId w:val="82"/>
        </w:numPr>
        <w:spacing w:line="240" w:lineRule="auto"/>
        <w:ind w:left="1276" w:hanging="283"/>
        <w:contextualSpacing/>
        <w:jc w:val="both"/>
        <w:rPr>
          <w:spacing w:val="4"/>
          <w:sz w:val="20"/>
          <w:szCs w:val="20"/>
          <w:lang w:eastAsia="pl-PL"/>
        </w:rPr>
      </w:pPr>
      <w:r w:rsidRPr="00BA373B">
        <w:rPr>
          <w:spacing w:val="4"/>
          <w:sz w:val="20"/>
          <w:szCs w:val="20"/>
          <w:lang w:eastAsia="pl-PL"/>
        </w:rPr>
        <w:t>w związku z art. 17 ust. 3 lit. b, d lub e RODO prawo do usunięcia danych osobowych;</w:t>
      </w:r>
    </w:p>
    <w:p w:rsidR="00E22820" w:rsidRPr="00BA373B" w:rsidRDefault="00E22820" w:rsidP="00E22820">
      <w:pPr>
        <w:pStyle w:val="Akapitzlist"/>
        <w:numPr>
          <w:ilvl w:val="0"/>
          <w:numId w:val="82"/>
        </w:numPr>
        <w:spacing w:line="240" w:lineRule="auto"/>
        <w:ind w:left="1276" w:hanging="283"/>
        <w:contextualSpacing/>
        <w:jc w:val="both"/>
        <w:rPr>
          <w:spacing w:val="4"/>
          <w:sz w:val="20"/>
          <w:szCs w:val="20"/>
          <w:lang w:eastAsia="pl-PL"/>
        </w:rPr>
      </w:pPr>
      <w:r w:rsidRPr="00BA373B">
        <w:rPr>
          <w:spacing w:val="4"/>
          <w:sz w:val="20"/>
          <w:szCs w:val="20"/>
          <w:lang w:eastAsia="pl-PL"/>
        </w:rPr>
        <w:t>prawo do przenoszenia danych osobowych, o którym mowa w art. 20 RODO;</w:t>
      </w:r>
    </w:p>
    <w:p w:rsidR="00E22820" w:rsidRPr="00BA373B" w:rsidRDefault="00E22820" w:rsidP="00E22820">
      <w:pPr>
        <w:pStyle w:val="Akapitzlist"/>
        <w:numPr>
          <w:ilvl w:val="0"/>
          <w:numId w:val="82"/>
        </w:numPr>
        <w:spacing w:line="240" w:lineRule="auto"/>
        <w:ind w:left="1276" w:hanging="283"/>
        <w:contextualSpacing/>
        <w:jc w:val="both"/>
        <w:rPr>
          <w:spacing w:val="4"/>
          <w:sz w:val="20"/>
          <w:szCs w:val="20"/>
          <w:lang w:eastAsia="pl-PL"/>
        </w:rPr>
      </w:pPr>
      <w:r w:rsidRPr="00BA373B">
        <w:rPr>
          <w:spacing w:val="4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9467B" w:rsidRPr="00BA373B" w:rsidRDefault="00E22820" w:rsidP="009C3A79">
      <w:pPr>
        <w:suppressAutoHyphens/>
        <w:ind w:left="709" w:right="-567"/>
        <w:jc w:val="both"/>
        <w:rPr>
          <w:rFonts w:ascii="Arial" w:hAnsi="Arial" w:cs="Arial"/>
          <w:spacing w:val="4"/>
          <w:sz w:val="20"/>
          <w:szCs w:val="20"/>
        </w:rPr>
      </w:pPr>
      <w:r w:rsidRPr="00BA373B">
        <w:rPr>
          <w:rFonts w:ascii="Arial" w:hAnsi="Arial" w:cs="Arial"/>
          <w:spacing w:val="4"/>
          <w:sz w:val="20"/>
          <w:szCs w:val="20"/>
        </w:rPr>
        <w:t>Zamawiający przypomina, iż Wykonawca powinien wypełnić obowiązki informacyjne przewidziane w art. 13 lub 14 RODO wobec osób fizycznych, od których dane osobowe bezpośrednio lub pośrednio pozyskał w celu ubiegania się o udzielenie zamówienia publicznego w p</w:t>
      </w:r>
      <w:r w:rsidR="00BA373B">
        <w:rPr>
          <w:rFonts w:ascii="Arial" w:hAnsi="Arial" w:cs="Arial"/>
          <w:spacing w:val="4"/>
          <w:sz w:val="20"/>
          <w:szCs w:val="20"/>
        </w:rPr>
        <w:t>rzedmiotowym postępowani</w:t>
      </w:r>
      <w:r w:rsidR="00672164">
        <w:rPr>
          <w:rFonts w:ascii="Arial" w:hAnsi="Arial" w:cs="Arial"/>
          <w:spacing w:val="4"/>
          <w:sz w:val="20"/>
          <w:szCs w:val="20"/>
        </w:rPr>
        <w:t>u.</w:t>
      </w:r>
    </w:p>
    <w:p w:rsidR="005438EA" w:rsidRDefault="005438EA" w:rsidP="00F37B1C">
      <w:pPr>
        <w:pStyle w:val="Nagwek6"/>
        <w:spacing w:before="0"/>
        <w:rPr>
          <w:sz w:val="20"/>
          <w:szCs w:val="20"/>
        </w:rPr>
      </w:pPr>
    </w:p>
    <w:sectPr w:rsidR="005438EA" w:rsidSect="00901767">
      <w:footerReference w:type="default" r:id="rId9"/>
      <w:pgSz w:w="11907" w:h="16840"/>
      <w:pgMar w:top="1418" w:right="1418" w:bottom="1418" w:left="1418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04" w:rsidRDefault="00610C04" w:rsidP="00BE245A">
      <w:r>
        <w:separator/>
      </w:r>
    </w:p>
  </w:endnote>
  <w:endnote w:type="continuationSeparator" w:id="0">
    <w:p w:rsidR="00610C04" w:rsidRDefault="00610C04" w:rsidP="00BE245A">
      <w:r>
        <w:continuationSeparator/>
      </w:r>
    </w:p>
  </w:endnote>
  <w:endnote w:id="1">
    <w:p w:rsidR="009C3A79" w:rsidRPr="00A30B94" w:rsidRDefault="009C3A79" w:rsidP="00E22820">
      <w:pPr>
        <w:pStyle w:val="Tekstprzypisukocowego"/>
        <w:jc w:val="both"/>
        <w:rPr>
          <w:rFonts w:ascii="Arial" w:hAnsi="Arial" w:cs="Arial"/>
          <w:sz w:val="16"/>
        </w:rPr>
      </w:pPr>
      <w:r w:rsidRPr="003F54EC">
        <w:rPr>
          <w:rStyle w:val="Odwoanieprzypisukocowego"/>
          <w:rFonts w:ascii="Arial" w:hAnsi="Arial" w:cs="Arial"/>
          <w:sz w:val="16"/>
        </w:rPr>
        <w:endnoteRef/>
      </w:r>
      <w:r w:rsidRPr="003F54EC">
        <w:rPr>
          <w:rFonts w:ascii="Arial" w:hAnsi="Arial" w:cs="Arial"/>
          <w:sz w:val="16"/>
        </w:rPr>
        <w:t xml:space="preserve"> </w:t>
      </w:r>
      <w:r w:rsidRPr="003F54EC">
        <w:rPr>
          <w:rFonts w:ascii="Arial" w:hAnsi="Arial" w:cs="Arial"/>
          <w:b/>
          <w:sz w:val="16"/>
        </w:rPr>
        <w:t>Wyjaśnienie:</w:t>
      </w:r>
      <w:r w:rsidRPr="003F54EC">
        <w:rPr>
          <w:rFonts w:ascii="Arial" w:hAnsi="Arial" w:cs="Arial"/>
          <w:sz w:val="16"/>
        </w:rPr>
        <w:t xml:space="preserve"> skorzystanie z prawa do sprostowania nie może skutkować zmianą wyniku postępowania</w:t>
      </w:r>
      <w:r>
        <w:rPr>
          <w:rFonts w:ascii="Arial" w:hAnsi="Arial" w:cs="Arial"/>
          <w:sz w:val="16"/>
        </w:rPr>
        <w:t xml:space="preserve"> </w:t>
      </w:r>
      <w:r w:rsidRPr="003F54EC">
        <w:rPr>
          <w:rFonts w:ascii="Arial" w:hAnsi="Arial" w:cs="Arial"/>
          <w:sz w:val="16"/>
        </w:rPr>
        <w:t xml:space="preserve">o udzielenie zamówienia publicznego ani zmianą postanowień umowy w zakresie niezgodnym z ustawą </w:t>
      </w:r>
      <w:proofErr w:type="spellStart"/>
      <w:r w:rsidRPr="003F54EC">
        <w:rPr>
          <w:rFonts w:ascii="Arial" w:hAnsi="Arial" w:cs="Arial"/>
          <w:sz w:val="16"/>
        </w:rPr>
        <w:t>Pzp</w:t>
      </w:r>
      <w:proofErr w:type="spellEnd"/>
      <w:r w:rsidRPr="003F54EC">
        <w:rPr>
          <w:rFonts w:ascii="Arial" w:hAnsi="Arial" w:cs="Arial"/>
          <w:sz w:val="16"/>
        </w:rPr>
        <w:t xml:space="preserve"> oraz nie może naruszać integralności protokołu oraz jego załączników.</w:t>
      </w:r>
    </w:p>
  </w:endnote>
  <w:endnote w:id="2">
    <w:p w:rsidR="009C3A79" w:rsidRPr="003F54EC" w:rsidRDefault="009C3A79" w:rsidP="00E22820">
      <w:pPr>
        <w:pStyle w:val="Tekstprzypisukocowego"/>
        <w:jc w:val="both"/>
        <w:rPr>
          <w:rFonts w:ascii="Arial" w:hAnsi="Arial" w:cs="Arial"/>
        </w:rPr>
      </w:pPr>
      <w:r w:rsidRPr="003F54EC">
        <w:rPr>
          <w:rStyle w:val="Odwoanieprzypisukocowego"/>
          <w:rFonts w:ascii="Arial" w:hAnsi="Arial" w:cs="Arial"/>
          <w:sz w:val="16"/>
        </w:rPr>
        <w:endnoteRef/>
      </w:r>
      <w:r w:rsidRPr="003F54EC">
        <w:rPr>
          <w:rFonts w:ascii="Arial" w:hAnsi="Arial" w:cs="Arial"/>
          <w:sz w:val="16"/>
        </w:rPr>
        <w:t xml:space="preserve"> </w:t>
      </w:r>
      <w:r w:rsidRPr="003F54EC">
        <w:rPr>
          <w:rFonts w:ascii="Arial" w:hAnsi="Arial" w:cs="Arial"/>
          <w:b/>
          <w:sz w:val="16"/>
        </w:rPr>
        <w:t>Wyjaśnienie:</w:t>
      </w:r>
      <w:r w:rsidRPr="003F54EC">
        <w:rPr>
          <w:rFonts w:ascii="Arial" w:hAnsi="Arial" w:cs="Arial"/>
          <w:sz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</w:t>
      </w:r>
      <w:r>
        <w:rPr>
          <w:rFonts w:ascii="Arial" w:hAnsi="Arial" w:cs="Arial"/>
          <w:sz w:val="16"/>
        </w:rPr>
        <w:br/>
      </w:r>
      <w:r w:rsidRPr="003F54EC">
        <w:rPr>
          <w:rFonts w:ascii="Arial" w:hAnsi="Arial" w:cs="Arial"/>
          <w:sz w:val="16"/>
        </w:rPr>
        <w:t>na ważne względy interesu publicznego Unii Europejskiej lub państwa członkowskiego.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Logo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PL"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5A" w:rsidRDefault="00AF5D5A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 w:rsidRPr="00B31348">
      <w:rPr>
        <w:rStyle w:val="Numerstrony"/>
        <w:rFonts w:ascii="Verdana" w:hAnsi="Verdana" w:cs="Verdana"/>
        <w:bCs/>
      </w:rPr>
      <w:fldChar w:fldCharType="begin"/>
    </w:r>
    <w:r w:rsidRPr="00B31348">
      <w:rPr>
        <w:rStyle w:val="Numerstrony"/>
        <w:rFonts w:ascii="Verdana" w:hAnsi="Verdana" w:cs="Verdana"/>
        <w:bCs/>
      </w:rPr>
      <w:instrText xml:space="preserve"> PAGE </w:instrText>
    </w:r>
    <w:r w:rsidRPr="00B31348">
      <w:rPr>
        <w:rStyle w:val="Numerstrony"/>
        <w:rFonts w:ascii="Verdana" w:hAnsi="Verdana" w:cs="Verdana"/>
        <w:bCs/>
      </w:rPr>
      <w:fldChar w:fldCharType="separate"/>
    </w:r>
    <w:r>
      <w:rPr>
        <w:rStyle w:val="Numerstrony"/>
        <w:rFonts w:ascii="Verdana" w:hAnsi="Verdana" w:cs="Verdana"/>
        <w:bCs/>
        <w:noProof/>
      </w:rPr>
      <w:t>27</w:t>
    </w:r>
    <w:r w:rsidRPr="00B31348">
      <w:rPr>
        <w:rStyle w:val="Numerstrony"/>
        <w:rFonts w:ascii="Verdana" w:hAnsi="Verdana" w:cs="Verdana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04" w:rsidRDefault="00610C04" w:rsidP="00BE245A">
      <w:r>
        <w:separator/>
      </w:r>
    </w:p>
  </w:footnote>
  <w:footnote w:type="continuationSeparator" w:id="0">
    <w:p w:rsidR="00610C04" w:rsidRDefault="00610C04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F4E0B6A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CB0D986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5C9C1F8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0000007"/>
    <w:multiLevelType w:val="multilevel"/>
    <w:tmpl w:val="AA9820CE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7">
    <w:nsid w:val="00000010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9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0000001B"/>
    <w:multiLevelType w:val="multilevel"/>
    <w:tmpl w:val="0B2838FC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14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6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1443C3A"/>
    <w:multiLevelType w:val="hybridMultilevel"/>
    <w:tmpl w:val="7CFE8FB8"/>
    <w:lvl w:ilvl="0" w:tplc="60B2E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4799E"/>
    <w:multiLevelType w:val="hybridMultilevel"/>
    <w:tmpl w:val="9CBEB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8E7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6981FD1"/>
    <w:multiLevelType w:val="multilevel"/>
    <w:tmpl w:val="003C585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625D03"/>
    <w:multiLevelType w:val="hybridMultilevel"/>
    <w:tmpl w:val="C2583536"/>
    <w:lvl w:ilvl="0" w:tplc="31584EEA">
      <w:start w:val="1"/>
      <w:numFmt w:val="decimal"/>
      <w:pStyle w:val="Punktwustp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E041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0D638F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F380A2A"/>
    <w:multiLevelType w:val="hybridMultilevel"/>
    <w:tmpl w:val="80AE301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DC0115"/>
    <w:multiLevelType w:val="multilevel"/>
    <w:tmpl w:val="642ED630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11370D3B"/>
    <w:multiLevelType w:val="multilevel"/>
    <w:tmpl w:val="003C585A"/>
    <w:name w:val="WW8Num12222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5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2491EA3"/>
    <w:multiLevelType w:val="hybridMultilevel"/>
    <w:tmpl w:val="F8E614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A250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12B609C7"/>
    <w:multiLevelType w:val="singleLevel"/>
    <w:tmpl w:val="0415000F"/>
    <w:lvl w:ilvl="0">
      <w:start w:val="1"/>
      <w:numFmt w:val="decimal"/>
      <w:pStyle w:val="edy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138C0B36"/>
    <w:multiLevelType w:val="multilevel"/>
    <w:tmpl w:val="9A088BFE"/>
    <w:styleLink w:val="WW8Num25"/>
    <w:lvl w:ilvl="0">
      <w:start w:val="1"/>
      <w:numFmt w:val="decimal"/>
      <w:lvlText w:val="%1."/>
      <w:lvlJc w:val="left"/>
      <w:rPr>
        <w:rFonts w:ascii="Tahoma" w:hAnsi="Tahoma" w:cs="Tahoma"/>
        <w:bCs/>
      </w:rPr>
    </w:lvl>
    <w:lvl w:ilvl="1">
      <w:start w:val="1"/>
      <w:numFmt w:val="decimal"/>
      <w:lvlText w:val="%2)"/>
      <w:lvlJc w:val="left"/>
      <w:rPr>
        <w:rFonts w:ascii="Tahoma" w:hAnsi="Tahoma" w:cs="Tahoma"/>
        <w:bCs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)"/>
      <w:lvlJc w:val="left"/>
      <w:rPr>
        <w:rFonts w:ascii="Tahoma" w:hAnsi="Tahoma" w:cs="Tahoma"/>
        <w:bCs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13BA7507"/>
    <w:multiLevelType w:val="multilevel"/>
    <w:tmpl w:val="DC6A6370"/>
    <w:styleLink w:val="WW8Num24"/>
    <w:lvl w:ilvl="0">
      <w:start w:val="1"/>
      <w:numFmt w:val="decimal"/>
      <w:lvlText w:val="%1."/>
      <w:lvlJc w:val="left"/>
      <w:rPr>
        <w:rFonts w:ascii="Tahoma" w:hAnsi="Tahoma" w:cs="Tahoma"/>
        <w:sz w:val="20"/>
        <w:szCs w:val="20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16277F8B"/>
    <w:multiLevelType w:val="multilevel"/>
    <w:tmpl w:val="0415001F"/>
    <w:styleLink w:val="siwz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18692997"/>
    <w:multiLevelType w:val="multilevel"/>
    <w:tmpl w:val="F03CB5AA"/>
    <w:styleLink w:val="Styl2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8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85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600" w:hanging="360"/>
      </w:pPr>
      <w:rPr>
        <w:rFonts w:hint="default"/>
      </w:rPr>
    </w:lvl>
  </w:abstractNum>
  <w:abstractNum w:abstractNumId="3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199932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1B653057"/>
    <w:multiLevelType w:val="hybridMultilevel"/>
    <w:tmpl w:val="00DA0FDE"/>
    <w:lvl w:ilvl="0" w:tplc="1C9284A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CA06D13"/>
    <w:multiLevelType w:val="hybridMultilevel"/>
    <w:tmpl w:val="706C798A"/>
    <w:lvl w:ilvl="0" w:tplc="040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>
    <w:nsid w:val="1F873E13"/>
    <w:multiLevelType w:val="hybridMultilevel"/>
    <w:tmpl w:val="345040B0"/>
    <w:lvl w:ilvl="0" w:tplc="61EE60B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E118AD"/>
    <w:multiLevelType w:val="multilevel"/>
    <w:tmpl w:val="003C585A"/>
    <w:name w:val="WW8Num122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0">
    <w:nsid w:val="247E4153"/>
    <w:multiLevelType w:val="hybridMultilevel"/>
    <w:tmpl w:val="9CE8DADC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1">
    <w:nsid w:val="25113A6A"/>
    <w:multiLevelType w:val="multilevel"/>
    <w:tmpl w:val="103C0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2">
    <w:nsid w:val="255D0902"/>
    <w:multiLevelType w:val="hybridMultilevel"/>
    <w:tmpl w:val="8508F990"/>
    <w:name w:val="ListaGlowna2"/>
    <w:lvl w:ilvl="0" w:tplc="680E549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5C37183"/>
    <w:multiLevelType w:val="hybridMultilevel"/>
    <w:tmpl w:val="57163BEA"/>
    <w:lvl w:ilvl="0" w:tplc="1A2C842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>
    <w:nsid w:val="26095502"/>
    <w:multiLevelType w:val="hybridMultilevel"/>
    <w:tmpl w:val="FD66B6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6">
    <w:nsid w:val="269B5401"/>
    <w:multiLevelType w:val="hybridMultilevel"/>
    <w:tmpl w:val="755A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6BB0C50"/>
    <w:multiLevelType w:val="multilevel"/>
    <w:tmpl w:val="FC0C1FC4"/>
    <w:styleLink w:val="WW8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  <w:rPr>
        <w:rFonts w:ascii="Tahoma" w:hAnsi="Tahoma" w:cs="Tahoma"/>
        <w:sz w:val="20"/>
        <w:szCs w:val="20"/>
        <w:lang w:val="pl-P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279F33CB"/>
    <w:multiLevelType w:val="hybridMultilevel"/>
    <w:tmpl w:val="46D6DFAA"/>
    <w:lvl w:ilvl="0" w:tplc="A1EA25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27F10"/>
    <w:multiLevelType w:val="hybridMultilevel"/>
    <w:tmpl w:val="F8E614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A250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2A095EAE"/>
    <w:multiLevelType w:val="multilevel"/>
    <w:tmpl w:val="114E3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A1E7DBF"/>
    <w:multiLevelType w:val="hybridMultilevel"/>
    <w:tmpl w:val="88AA6CE8"/>
    <w:lvl w:ilvl="0" w:tplc="572C9472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D863315"/>
    <w:multiLevelType w:val="hybridMultilevel"/>
    <w:tmpl w:val="12B407E4"/>
    <w:lvl w:ilvl="0" w:tplc="21EA76DA">
      <w:start w:val="1"/>
      <w:numFmt w:val="lowerLetter"/>
      <w:lvlText w:val="%1)"/>
      <w:lvlJc w:val="left"/>
      <w:pPr>
        <w:ind w:left="1540" w:hanging="4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3D577206"/>
    <w:multiLevelType w:val="hybridMultilevel"/>
    <w:tmpl w:val="5D40DE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3D5F1E4D"/>
    <w:multiLevelType w:val="hybridMultilevel"/>
    <w:tmpl w:val="61649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8E7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1453868"/>
    <w:multiLevelType w:val="multilevel"/>
    <w:tmpl w:val="9A088BFE"/>
    <w:lvl w:ilvl="0">
      <w:start w:val="1"/>
      <w:numFmt w:val="decimal"/>
      <w:lvlText w:val="%1."/>
      <w:lvlJc w:val="left"/>
      <w:rPr>
        <w:rFonts w:ascii="Tahoma" w:hAnsi="Tahoma" w:cs="Tahoma"/>
        <w:bCs/>
      </w:rPr>
    </w:lvl>
    <w:lvl w:ilvl="1">
      <w:start w:val="1"/>
      <w:numFmt w:val="decimal"/>
      <w:lvlText w:val="%2)"/>
      <w:lvlJc w:val="left"/>
      <w:rPr>
        <w:rFonts w:ascii="Tahoma" w:hAnsi="Tahoma" w:cs="Tahoma"/>
        <w:bCs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)"/>
      <w:lvlJc w:val="left"/>
      <w:rPr>
        <w:rFonts w:ascii="Tahoma" w:hAnsi="Tahoma" w:cs="Tahoma"/>
        <w:bCs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>
    <w:nsid w:val="41C32805"/>
    <w:multiLevelType w:val="hybridMultilevel"/>
    <w:tmpl w:val="C242E9B8"/>
    <w:lvl w:ilvl="0" w:tplc="2D5CA1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1D559B9"/>
    <w:multiLevelType w:val="multilevel"/>
    <w:tmpl w:val="114E3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26E379F"/>
    <w:multiLevelType w:val="multilevel"/>
    <w:tmpl w:val="30A8FBF6"/>
    <w:styleLink w:val="WW8Num50"/>
    <w:lvl w:ilvl="0">
      <w:start w:val="1"/>
      <w:numFmt w:val="decimal"/>
      <w:lvlText w:val="%1."/>
      <w:lvlJc w:val="left"/>
      <w:rPr>
        <w:rFonts w:ascii="Tahoma" w:hAnsi="Tahoma" w:cs="Tahoma"/>
        <w:sz w:val="20"/>
        <w:szCs w:val="20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436F2F9B"/>
    <w:multiLevelType w:val="singleLevel"/>
    <w:tmpl w:val="84E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43D17012"/>
    <w:multiLevelType w:val="hybridMultilevel"/>
    <w:tmpl w:val="40CAE0BC"/>
    <w:lvl w:ilvl="0" w:tplc="3D7AD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EC7FA5"/>
    <w:multiLevelType w:val="hybridMultilevel"/>
    <w:tmpl w:val="6C042C64"/>
    <w:styleLink w:val="WW8Num251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4">
    <w:nsid w:val="48693037"/>
    <w:multiLevelType w:val="hybridMultilevel"/>
    <w:tmpl w:val="914C7B5A"/>
    <w:lvl w:ilvl="0" w:tplc="89E45482">
      <w:start w:val="1"/>
      <w:numFmt w:val="decimal"/>
      <w:pStyle w:val="Ustpwparagrafie"/>
      <w:lvlText w:val="%1."/>
      <w:lvlJc w:val="left"/>
      <w:pPr>
        <w:tabs>
          <w:tab w:val="num" w:pos="360"/>
        </w:tabs>
        <w:ind w:left="360" w:hanging="360"/>
      </w:pPr>
      <w:rPr>
        <w:rFonts w:cs="IBMLogo"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>
    <w:nsid w:val="48E12A48"/>
    <w:multiLevelType w:val="hybridMultilevel"/>
    <w:tmpl w:val="EA50BB9E"/>
    <w:lvl w:ilvl="0" w:tplc="0415000F">
      <w:start w:val="1"/>
      <w:numFmt w:val="decimal"/>
      <w:pStyle w:val="StylNagwek1TimesNewRomanWyjustowanyZlewej0cmWy"/>
      <w:lvlText w:val="%1."/>
      <w:lvlJc w:val="left"/>
      <w:pPr>
        <w:tabs>
          <w:tab w:val="num" w:pos="567"/>
        </w:tabs>
        <w:ind w:left="964" w:hanging="794"/>
      </w:pPr>
      <w:rPr>
        <w:rFonts w:cs="Times New Roman" w:hint="default"/>
      </w:rPr>
    </w:lvl>
    <w:lvl w:ilvl="1" w:tplc="14AA3E0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66">
    <w:nsid w:val="49D828F5"/>
    <w:multiLevelType w:val="multilevel"/>
    <w:tmpl w:val="F5847A56"/>
    <w:lvl w:ilvl="0">
      <w:start w:val="1"/>
      <w:numFmt w:val="decimal"/>
      <w:lvlText w:val="§ 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punktumow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podpunktumowy"/>
      <w:lvlText w:val="%2.%3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7">
    <w:nsid w:val="4A630E8F"/>
    <w:multiLevelType w:val="hybridMultilevel"/>
    <w:tmpl w:val="769A5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/>
        <w:b/>
      </w:rPr>
    </w:lvl>
  </w:abstractNum>
  <w:abstractNum w:abstractNumId="69">
    <w:nsid w:val="4B302889"/>
    <w:multiLevelType w:val="multilevel"/>
    <w:tmpl w:val="D0F24CEE"/>
    <w:name w:val="WW8Num53"/>
    <w:styleLink w:val="siwz1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>
    <w:nsid w:val="4CAF1FC3"/>
    <w:multiLevelType w:val="multilevel"/>
    <w:tmpl w:val="0442C2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71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72">
    <w:nsid w:val="513F21CE"/>
    <w:multiLevelType w:val="hybridMultilevel"/>
    <w:tmpl w:val="0DF6EE38"/>
    <w:lvl w:ilvl="0" w:tplc="D324AEBC">
      <w:start w:val="1"/>
      <w:numFmt w:val="lowerLetter"/>
      <w:lvlText w:val="%1)"/>
      <w:lvlJc w:val="left"/>
      <w:pPr>
        <w:ind w:left="786" w:hanging="360"/>
      </w:pPr>
    </w:lvl>
    <w:lvl w:ilvl="1" w:tplc="9B2EBBAC">
      <w:start w:val="1"/>
      <w:numFmt w:val="lowerLetter"/>
      <w:lvlText w:val="%2)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516C621D"/>
    <w:multiLevelType w:val="hybridMultilevel"/>
    <w:tmpl w:val="E0D2741A"/>
    <w:lvl w:ilvl="0" w:tplc="9EA468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0959A1"/>
    <w:multiLevelType w:val="hybridMultilevel"/>
    <w:tmpl w:val="0EEA8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2E57C7"/>
    <w:multiLevelType w:val="multilevel"/>
    <w:tmpl w:val="A440C4D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5823036F"/>
    <w:multiLevelType w:val="multilevel"/>
    <w:tmpl w:val="C480120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>
    <w:nsid w:val="5B4B268A"/>
    <w:multiLevelType w:val="multilevel"/>
    <w:tmpl w:val="003C585A"/>
    <w:name w:val="WW8Num1222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8">
    <w:nsid w:val="5BE17F0D"/>
    <w:multiLevelType w:val="multilevel"/>
    <w:tmpl w:val="003C585A"/>
    <w:name w:val="WW8Num12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9">
    <w:nsid w:val="5C737CB3"/>
    <w:multiLevelType w:val="hybridMultilevel"/>
    <w:tmpl w:val="4CFE0878"/>
    <w:lvl w:ilvl="0" w:tplc="366C2AB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80">
    <w:nsid w:val="5C737F89"/>
    <w:multiLevelType w:val="hybridMultilevel"/>
    <w:tmpl w:val="02E0B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5FCF5D19"/>
    <w:multiLevelType w:val="multilevel"/>
    <w:tmpl w:val="C94610D6"/>
    <w:styleLink w:val="WW8Num40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>
    <w:nsid w:val="60544FA8"/>
    <w:multiLevelType w:val="hybridMultilevel"/>
    <w:tmpl w:val="05E20CB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A2C8424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>
    <w:nsid w:val="60D17E5A"/>
    <w:multiLevelType w:val="multilevel"/>
    <w:tmpl w:val="9482AD3A"/>
    <w:name w:val="WW8Num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84">
    <w:nsid w:val="616E7973"/>
    <w:multiLevelType w:val="hybridMultilevel"/>
    <w:tmpl w:val="759412F0"/>
    <w:styleLink w:val="WW8Num512"/>
    <w:lvl w:ilvl="0" w:tplc="BC884E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6531474F"/>
    <w:multiLevelType w:val="singleLevel"/>
    <w:tmpl w:val="04150007"/>
    <w:lvl w:ilvl="0">
      <w:start w:val="1"/>
      <w:numFmt w:val="bullet"/>
      <w:pStyle w:val="Listanumerowana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6">
    <w:nsid w:val="676E33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7">
    <w:nsid w:val="6A2A20F2"/>
    <w:multiLevelType w:val="multilevel"/>
    <w:tmpl w:val="003C585A"/>
    <w:name w:val="WW8Num1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8">
    <w:nsid w:val="6AC43F7F"/>
    <w:multiLevelType w:val="multilevel"/>
    <w:tmpl w:val="83746ABA"/>
    <w:styleLink w:val="WW8Num51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9">
    <w:nsid w:val="6D2749BA"/>
    <w:multiLevelType w:val="multilevel"/>
    <w:tmpl w:val="5B30A7A0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P11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E533ADA"/>
    <w:multiLevelType w:val="multilevel"/>
    <w:tmpl w:val="33E05F84"/>
    <w:name w:val="WW8Num4322"/>
    <w:lvl w:ilvl="0">
      <w:start w:val="3"/>
      <w:numFmt w:val="decimal"/>
      <w:lvlText w:val="%1."/>
      <w:lvlJc w:val="left"/>
      <w:pPr>
        <w:tabs>
          <w:tab w:val="num" w:pos="530"/>
        </w:tabs>
        <w:ind w:left="777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Nagwek2Zlewej0cmPierwszywiersz0cm"/>
      <w:lvlText w:val="%1.%2."/>
      <w:lvlJc w:val="left"/>
      <w:pPr>
        <w:tabs>
          <w:tab w:val="num" w:pos="0"/>
        </w:tabs>
        <w:ind w:left="530" w:hanging="53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57"/>
        </w:tabs>
        <w:ind w:left="164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17"/>
        </w:tabs>
        <w:ind w:left="214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37"/>
        </w:tabs>
        <w:ind w:left="264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97"/>
        </w:tabs>
        <w:ind w:left="315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7"/>
        </w:tabs>
        <w:ind w:left="365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77"/>
        </w:tabs>
        <w:ind w:left="416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97"/>
        </w:tabs>
        <w:ind w:left="4737" w:hanging="1440"/>
      </w:pPr>
      <w:rPr>
        <w:rFonts w:cs="Times New Roman" w:hint="default"/>
      </w:rPr>
    </w:lvl>
  </w:abstractNum>
  <w:abstractNum w:abstractNumId="92">
    <w:nsid w:val="714C3A13"/>
    <w:multiLevelType w:val="hybridMultilevel"/>
    <w:tmpl w:val="A9AA73AC"/>
    <w:lvl w:ilvl="0" w:tplc="FFFFFFFF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>
    <w:nsid w:val="716E5BC9"/>
    <w:multiLevelType w:val="hybridMultilevel"/>
    <w:tmpl w:val="948A1D0A"/>
    <w:lvl w:ilvl="0" w:tplc="1E0CFF76">
      <w:start w:val="1"/>
      <w:numFmt w:val="decimal"/>
      <w:pStyle w:val="Wyliczeni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35A031D"/>
    <w:multiLevelType w:val="multilevel"/>
    <w:tmpl w:val="22B84C86"/>
    <w:styleLink w:val="WW8Num59"/>
    <w:lvl w:ilvl="0">
      <w:start w:val="1"/>
      <w:numFmt w:val="decimal"/>
      <w:lvlText w:val="%1."/>
      <w:lvlJc w:val="left"/>
      <w:rPr>
        <w:rFonts w:ascii="Tahoma" w:hAnsi="Tahoma" w:cs="Tahoma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5">
    <w:nsid w:val="73B24CAF"/>
    <w:multiLevelType w:val="multilevel"/>
    <w:tmpl w:val="9ABA7908"/>
    <w:lvl w:ilvl="0">
      <w:start w:val="1"/>
      <w:numFmt w:val="decimal"/>
      <w:pStyle w:val="KW-Lev-1"/>
      <w:lvlText w:val="%1."/>
      <w:lvlJc w:val="left"/>
      <w:pPr>
        <w:tabs>
          <w:tab w:val="num" w:pos="1069"/>
        </w:tabs>
        <w:ind w:left="1069" w:hanging="360"/>
      </w:pPr>
      <w:rPr>
        <w:rFonts w:ascii="Verdana" w:hAnsi="Verdana" w:cs="Times New Roman" w:hint="default"/>
        <w:b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1141"/>
        </w:tabs>
        <w:ind w:left="1141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pStyle w:val="KW-Lev-3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b/>
        <w:color w:val="auto"/>
      </w:rPr>
    </w:lvl>
    <w:lvl w:ilvl="3">
      <w:start w:val="1"/>
      <w:numFmt w:val="decimal"/>
      <w:pStyle w:val="KW-Lev-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KW-Lev-5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3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6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764D4A76"/>
    <w:multiLevelType w:val="multilevel"/>
    <w:tmpl w:val="103C0C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23" w:hanging="1800"/>
      </w:pPr>
      <w:rPr>
        <w:rFonts w:hint="default"/>
      </w:rPr>
    </w:lvl>
  </w:abstractNum>
  <w:abstractNum w:abstractNumId="98">
    <w:nsid w:val="77C63DA0"/>
    <w:multiLevelType w:val="hybridMultilevel"/>
    <w:tmpl w:val="ECC2803C"/>
    <w:lvl w:ilvl="0" w:tplc="12AED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2748BD"/>
    <w:multiLevelType w:val="hybridMultilevel"/>
    <w:tmpl w:val="F9248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8A94BC4"/>
    <w:multiLevelType w:val="hybridMultilevel"/>
    <w:tmpl w:val="6E94896E"/>
    <w:styleLink w:val="WW8Num3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9377FA6"/>
    <w:multiLevelType w:val="singleLevel"/>
    <w:tmpl w:val="FCAE58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2">
    <w:nsid w:val="79BB4235"/>
    <w:multiLevelType w:val="multilevel"/>
    <w:tmpl w:val="73C009D4"/>
    <w:styleLink w:val="WW8Num3"/>
    <w:lvl w:ilvl="0">
      <w:start w:val="1"/>
      <w:numFmt w:val="decimal"/>
      <w:lvlText w:val="%1."/>
      <w:lvlJc w:val="left"/>
      <w:rPr>
        <w:rFonts w:ascii="Tahoma" w:hAnsi="Tahoma" w:cs="Tahoma"/>
        <w:sz w:val="20"/>
        <w:szCs w:val="20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>
    <w:nsid w:val="7BDE4DD4"/>
    <w:multiLevelType w:val="multilevel"/>
    <w:tmpl w:val="31E8DABC"/>
    <w:styleLink w:val="Biecalista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82"/>
  </w:num>
  <w:num w:numId="4">
    <w:abstractNumId w:val="43"/>
  </w:num>
  <w:num w:numId="5">
    <w:abstractNumId w:val="71"/>
  </w:num>
  <w:num w:numId="6">
    <w:abstractNumId w:val="69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4"/>
  </w:num>
  <w:num w:numId="9">
    <w:abstractNumId w:val="100"/>
  </w:num>
  <w:num w:numId="10">
    <w:abstractNumId w:val="62"/>
  </w:num>
  <w:num w:numId="11">
    <w:abstractNumId w:val="20"/>
  </w:num>
  <w:num w:numId="12">
    <w:abstractNumId w:val="88"/>
  </w:num>
  <w:num w:numId="13">
    <w:abstractNumId w:val="102"/>
  </w:num>
  <w:num w:numId="14">
    <w:abstractNumId w:val="28"/>
  </w:num>
  <w:num w:numId="15">
    <w:abstractNumId w:val="1"/>
  </w:num>
  <w:num w:numId="16">
    <w:abstractNumId w:val="0"/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5"/>
  </w:num>
  <w:num w:numId="20">
    <w:abstractNumId w:val="30"/>
  </w:num>
  <w:num w:numId="21">
    <w:abstractNumId w:val="103"/>
  </w:num>
  <w:num w:numId="22">
    <w:abstractNumId w:val="7"/>
  </w:num>
  <w:num w:numId="23">
    <w:abstractNumId w:val="95"/>
  </w:num>
  <w:num w:numId="24">
    <w:abstractNumId w:val="70"/>
  </w:num>
  <w:num w:numId="25">
    <w:abstractNumId w:val="92"/>
  </w:num>
  <w:num w:numId="26">
    <w:abstractNumId w:val="93"/>
  </w:num>
  <w:num w:numId="27">
    <w:abstractNumId w:val="21"/>
  </w:num>
  <w:num w:numId="28">
    <w:abstractNumId w:val="64"/>
  </w:num>
  <w:num w:numId="29">
    <w:abstractNumId w:val="65"/>
  </w:num>
  <w:num w:numId="30">
    <w:abstractNumId w:val="91"/>
  </w:num>
  <w:num w:numId="31">
    <w:abstractNumId w:val="66"/>
  </w:num>
  <w:num w:numId="32">
    <w:abstractNumId w:val="89"/>
  </w:num>
  <w:num w:numId="33">
    <w:abstractNumId w:val="76"/>
  </w:num>
  <w:num w:numId="34">
    <w:abstractNumId w:val="47"/>
  </w:num>
  <w:num w:numId="35">
    <w:abstractNumId w:val="29"/>
  </w:num>
  <w:num w:numId="36">
    <w:abstractNumId w:val="81"/>
  </w:num>
  <w:num w:numId="37">
    <w:abstractNumId w:val="59"/>
  </w:num>
  <w:num w:numId="38">
    <w:abstractNumId w:val="94"/>
  </w:num>
  <w:num w:numId="39">
    <w:abstractNumId w:val="23"/>
  </w:num>
  <w:num w:numId="40">
    <w:abstractNumId w:val="60"/>
  </w:num>
  <w:num w:numId="41">
    <w:abstractNumId w:val="27"/>
  </w:num>
  <w:num w:numId="42">
    <w:abstractNumId w:val="31"/>
  </w:num>
  <w:num w:numId="43">
    <w:abstractNumId w:val="36"/>
  </w:num>
  <w:num w:numId="44">
    <w:abstractNumId w:val="35"/>
  </w:num>
  <w:num w:numId="45">
    <w:abstractNumId w:val="75"/>
  </w:num>
  <w:num w:numId="46">
    <w:abstractNumId w:val="33"/>
  </w:num>
  <w:num w:numId="47">
    <w:abstractNumId w:val="26"/>
  </w:num>
  <w:num w:numId="48">
    <w:abstractNumId w:val="54"/>
  </w:num>
  <w:num w:numId="49">
    <w:abstractNumId w:val="18"/>
  </w:num>
  <w:num w:numId="50">
    <w:abstractNumId w:val="49"/>
  </w:num>
  <w:num w:numId="51">
    <w:abstractNumId w:val="55"/>
  </w:num>
  <w:num w:numId="52">
    <w:abstractNumId w:val="97"/>
  </w:num>
  <w:num w:numId="53">
    <w:abstractNumId w:val="80"/>
  </w:num>
  <w:num w:numId="54">
    <w:abstractNumId w:val="41"/>
  </w:num>
  <w:num w:numId="55">
    <w:abstractNumId w:val="44"/>
  </w:num>
  <w:num w:numId="56">
    <w:abstractNumId w:val="37"/>
  </w:num>
  <w:num w:numId="57">
    <w:abstractNumId w:val="86"/>
  </w:num>
  <w:num w:numId="58">
    <w:abstractNumId w:val="56"/>
  </w:num>
  <w:num w:numId="59">
    <w:abstractNumId w:val="101"/>
    <w:lvlOverride w:ilvl="0">
      <w:startOverride w:val="4"/>
    </w:lvlOverride>
  </w:num>
  <w:num w:numId="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4"/>
  </w:num>
  <w:num w:numId="62">
    <w:abstractNumId w:val="73"/>
  </w:num>
  <w:num w:numId="6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8"/>
  </w:num>
  <w:num w:numId="65">
    <w:abstractNumId w:val="17"/>
  </w:num>
  <w:num w:numId="66">
    <w:abstractNumId w:val="38"/>
  </w:num>
  <w:num w:numId="6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6"/>
  </w:num>
  <w:num w:numId="72">
    <w:abstractNumId w:val="45"/>
  </w:num>
  <w:num w:numId="73">
    <w:abstractNumId w:val="72"/>
  </w:num>
  <w:num w:numId="74">
    <w:abstractNumId w:val="22"/>
  </w:num>
  <w:num w:numId="75">
    <w:abstractNumId w:val="51"/>
  </w:num>
  <w:num w:numId="76">
    <w:abstractNumId w:val="52"/>
  </w:num>
  <w:num w:numId="77">
    <w:abstractNumId w:val="50"/>
  </w:num>
  <w:num w:numId="78">
    <w:abstractNumId w:val="40"/>
  </w:num>
  <w:num w:numId="79">
    <w:abstractNumId w:val="67"/>
  </w:num>
  <w:num w:numId="80">
    <w:abstractNumId w:val="46"/>
  </w:num>
  <w:num w:numId="81">
    <w:abstractNumId w:val="34"/>
  </w:num>
  <w:num w:numId="82">
    <w:abstractNumId w:val="5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5A"/>
    <w:rsid w:val="00000635"/>
    <w:rsid w:val="00001F7F"/>
    <w:rsid w:val="00002D7A"/>
    <w:rsid w:val="000038B3"/>
    <w:rsid w:val="00005990"/>
    <w:rsid w:val="00005F6A"/>
    <w:rsid w:val="000106A8"/>
    <w:rsid w:val="000119AD"/>
    <w:rsid w:val="00013B2B"/>
    <w:rsid w:val="00014553"/>
    <w:rsid w:val="00016678"/>
    <w:rsid w:val="00017DCA"/>
    <w:rsid w:val="00021E80"/>
    <w:rsid w:val="00022923"/>
    <w:rsid w:val="000232AB"/>
    <w:rsid w:val="0002394A"/>
    <w:rsid w:val="00026E5E"/>
    <w:rsid w:val="000275A3"/>
    <w:rsid w:val="000279A7"/>
    <w:rsid w:val="00030E10"/>
    <w:rsid w:val="000337CD"/>
    <w:rsid w:val="00034C21"/>
    <w:rsid w:val="000352CB"/>
    <w:rsid w:val="0004192B"/>
    <w:rsid w:val="000431F2"/>
    <w:rsid w:val="00044C28"/>
    <w:rsid w:val="000554A8"/>
    <w:rsid w:val="00055FCE"/>
    <w:rsid w:val="00057328"/>
    <w:rsid w:val="00060A61"/>
    <w:rsid w:val="00060EBD"/>
    <w:rsid w:val="00061C60"/>
    <w:rsid w:val="00062CD4"/>
    <w:rsid w:val="00063636"/>
    <w:rsid w:val="00064816"/>
    <w:rsid w:val="00064C39"/>
    <w:rsid w:val="00066677"/>
    <w:rsid w:val="00071C33"/>
    <w:rsid w:val="00072E9C"/>
    <w:rsid w:val="00072F86"/>
    <w:rsid w:val="00073F3C"/>
    <w:rsid w:val="00074749"/>
    <w:rsid w:val="0007487D"/>
    <w:rsid w:val="0007714E"/>
    <w:rsid w:val="0008204D"/>
    <w:rsid w:val="00082B07"/>
    <w:rsid w:val="00083ABE"/>
    <w:rsid w:val="0008413B"/>
    <w:rsid w:val="00087D12"/>
    <w:rsid w:val="0009236A"/>
    <w:rsid w:val="00094748"/>
    <w:rsid w:val="000A103A"/>
    <w:rsid w:val="000A22DA"/>
    <w:rsid w:val="000A33BC"/>
    <w:rsid w:val="000A485B"/>
    <w:rsid w:val="000A5006"/>
    <w:rsid w:val="000A5090"/>
    <w:rsid w:val="000A5CDA"/>
    <w:rsid w:val="000A63B9"/>
    <w:rsid w:val="000B51A2"/>
    <w:rsid w:val="000B51F7"/>
    <w:rsid w:val="000B5E75"/>
    <w:rsid w:val="000B6FBE"/>
    <w:rsid w:val="000B7A1C"/>
    <w:rsid w:val="000C2B3B"/>
    <w:rsid w:val="000C64A8"/>
    <w:rsid w:val="000C67BD"/>
    <w:rsid w:val="000C7557"/>
    <w:rsid w:val="000D00A3"/>
    <w:rsid w:val="000D0106"/>
    <w:rsid w:val="000D093F"/>
    <w:rsid w:val="000D17C3"/>
    <w:rsid w:val="000D19BD"/>
    <w:rsid w:val="000D21DC"/>
    <w:rsid w:val="000D3E8F"/>
    <w:rsid w:val="000E0533"/>
    <w:rsid w:val="000E27F1"/>
    <w:rsid w:val="000E4CE7"/>
    <w:rsid w:val="000E6E6F"/>
    <w:rsid w:val="000E7AFC"/>
    <w:rsid w:val="000F5514"/>
    <w:rsid w:val="000F6A14"/>
    <w:rsid w:val="000F7ECD"/>
    <w:rsid w:val="001000B3"/>
    <w:rsid w:val="001051B2"/>
    <w:rsid w:val="00105AE6"/>
    <w:rsid w:val="001066DE"/>
    <w:rsid w:val="0011053D"/>
    <w:rsid w:val="00110F3A"/>
    <w:rsid w:val="001119EB"/>
    <w:rsid w:val="0011309A"/>
    <w:rsid w:val="00113CF3"/>
    <w:rsid w:val="00115166"/>
    <w:rsid w:val="001160D6"/>
    <w:rsid w:val="001207CD"/>
    <w:rsid w:val="00123898"/>
    <w:rsid w:val="00123DC0"/>
    <w:rsid w:val="001249FC"/>
    <w:rsid w:val="00124B22"/>
    <w:rsid w:val="001319FF"/>
    <w:rsid w:val="0013216D"/>
    <w:rsid w:val="00132E33"/>
    <w:rsid w:val="00134D2B"/>
    <w:rsid w:val="00140EA3"/>
    <w:rsid w:val="00141260"/>
    <w:rsid w:val="001417C2"/>
    <w:rsid w:val="001422A8"/>
    <w:rsid w:val="001427FA"/>
    <w:rsid w:val="00143011"/>
    <w:rsid w:val="0014333A"/>
    <w:rsid w:val="001458BD"/>
    <w:rsid w:val="001461B1"/>
    <w:rsid w:val="00146889"/>
    <w:rsid w:val="001473E3"/>
    <w:rsid w:val="001521BA"/>
    <w:rsid w:val="00153BAB"/>
    <w:rsid w:val="0015529C"/>
    <w:rsid w:val="0015690F"/>
    <w:rsid w:val="001619E0"/>
    <w:rsid w:val="00164604"/>
    <w:rsid w:val="00166820"/>
    <w:rsid w:val="00171C14"/>
    <w:rsid w:val="00171DEC"/>
    <w:rsid w:val="00173289"/>
    <w:rsid w:val="00173862"/>
    <w:rsid w:val="00173EB1"/>
    <w:rsid w:val="00173F44"/>
    <w:rsid w:val="00174E51"/>
    <w:rsid w:val="00174E9B"/>
    <w:rsid w:val="001755D1"/>
    <w:rsid w:val="00177B0C"/>
    <w:rsid w:val="00177F2E"/>
    <w:rsid w:val="00181C64"/>
    <w:rsid w:val="00181F8E"/>
    <w:rsid w:val="00184F1E"/>
    <w:rsid w:val="00186CF7"/>
    <w:rsid w:val="001874E4"/>
    <w:rsid w:val="00191757"/>
    <w:rsid w:val="00191904"/>
    <w:rsid w:val="0019214A"/>
    <w:rsid w:val="001929E8"/>
    <w:rsid w:val="00195358"/>
    <w:rsid w:val="0019577F"/>
    <w:rsid w:val="0019638A"/>
    <w:rsid w:val="00196CA2"/>
    <w:rsid w:val="00196FA9"/>
    <w:rsid w:val="001A0633"/>
    <w:rsid w:val="001A2B99"/>
    <w:rsid w:val="001A314C"/>
    <w:rsid w:val="001A40F4"/>
    <w:rsid w:val="001A448F"/>
    <w:rsid w:val="001A64E3"/>
    <w:rsid w:val="001B0E07"/>
    <w:rsid w:val="001B109C"/>
    <w:rsid w:val="001B142A"/>
    <w:rsid w:val="001B14C9"/>
    <w:rsid w:val="001B499A"/>
    <w:rsid w:val="001B7AF6"/>
    <w:rsid w:val="001C43BC"/>
    <w:rsid w:val="001C5080"/>
    <w:rsid w:val="001C5F44"/>
    <w:rsid w:val="001C7610"/>
    <w:rsid w:val="001D00DE"/>
    <w:rsid w:val="001D3B06"/>
    <w:rsid w:val="001D3DEA"/>
    <w:rsid w:val="001D455F"/>
    <w:rsid w:val="001D5966"/>
    <w:rsid w:val="001D59B6"/>
    <w:rsid w:val="001D6888"/>
    <w:rsid w:val="001E004D"/>
    <w:rsid w:val="001E178E"/>
    <w:rsid w:val="001E265D"/>
    <w:rsid w:val="001E5194"/>
    <w:rsid w:val="001F0C15"/>
    <w:rsid w:val="001F7490"/>
    <w:rsid w:val="002011F2"/>
    <w:rsid w:val="00203C26"/>
    <w:rsid w:val="00205587"/>
    <w:rsid w:val="00210904"/>
    <w:rsid w:val="0021198C"/>
    <w:rsid w:val="002127CA"/>
    <w:rsid w:val="00212CF6"/>
    <w:rsid w:val="00213FB2"/>
    <w:rsid w:val="00214C64"/>
    <w:rsid w:val="002224FB"/>
    <w:rsid w:val="00222546"/>
    <w:rsid w:val="002261A5"/>
    <w:rsid w:val="00227270"/>
    <w:rsid w:val="00227F73"/>
    <w:rsid w:val="00232D25"/>
    <w:rsid w:val="00234655"/>
    <w:rsid w:val="002348B6"/>
    <w:rsid w:val="00235929"/>
    <w:rsid w:val="00240063"/>
    <w:rsid w:val="00240D43"/>
    <w:rsid w:val="00241992"/>
    <w:rsid w:val="002434DE"/>
    <w:rsid w:val="00243B5A"/>
    <w:rsid w:val="002445B9"/>
    <w:rsid w:val="00246560"/>
    <w:rsid w:val="00253ACE"/>
    <w:rsid w:val="0025548D"/>
    <w:rsid w:val="002614FD"/>
    <w:rsid w:val="00262B32"/>
    <w:rsid w:val="002639A4"/>
    <w:rsid w:val="002667A5"/>
    <w:rsid w:val="0026685D"/>
    <w:rsid w:val="0027248A"/>
    <w:rsid w:val="00272F7B"/>
    <w:rsid w:val="002731F0"/>
    <w:rsid w:val="00275498"/>
    <w:rsid w:val="00275ACD"/>
    <w:rsid w:val="00276C3B"/>
    <w:rsid w:val="00277453"/>
    <w:rsid w:val="00280B91"/>
    <w:rsid w:val="002827A1"/>
    <w:rsid w:val="002828BF"/>
    <w:rsid w:val="00282CAB"/>
    <w:rsid w:val="00284292"/>
    <w:rsid w:val="0028529D"/>
    <w:rsid w:val="0028593E"/>
    <w:rsid w:val="00286FBD"/>
    <w:rsid w:val="00287EF0"/>
    <w:rsid w:val="00290A2B"/>
    <w:rsid w:val="00291E79"/>
    <w:rsid w:val="00293111"/>
    <w:rsid w:val="00297D8A"/>
    <w:rsid w:val="002A0137"/>
    <w:rsid w:val="002A4115"/>
    <w:rsid w:val="002A4D31"/>
    <w:rsid w:val="002A7E7F"/>
    <w:rsid w:val="002B0DEF"/>
    <w:rsid w:val="002B27A5"/>
    <w:rsid w:val="002B37AD"/>
    <w:rsid w:val="002B3E1C"/>
    <w:rsid w:val="002B500C"/>
    <w:rsid w:val="002B5107"/>
    <w:rsid w:val="002B5708"/>
    <w:rsid w:val="002B6008"/>
    <w:rsid w:val="002B6B1E"/>
    <w:rsid w:val="002C0FA8"/>
    <w:rsid w:val="002C143B"/>
    <w:rsid w:val="002C1FBE"/>
    <w:rsid w:val="002C20C9"/>
    <w:rsid w:val="002C38C6"/>
    <w:rsid w:val="002D1C81"/>
    <w:rsid w:val="002D27E2"/>
    <w:rsid w:val="002D2952"/>
    <w:rsid w:val="002D4628"/>
    <w:rsid w:val="002D4768"/>
    <w:rsid w:val="002D5AB5"/>
    <w:rsid w:val="002D5B24"/>
    <w:rsid w:val="002D61ED"/>
    <w:rsid w:val="002E1C5D"/>
    <w:rsid w:val="002E35D3"/>
    <w:rsid w:val="002E39BA"/>
    <w:rsid w:val="002E3D61"/>
    <w:rsid w:val="002E58BB"/>
    <w:rsid w:val="002E6481"/>
    <w:rsid w:val="002E6EAC"/>
    <w:rsid w:val="002E718B"/>
    <w:rsid w:val="002E7B7E"/>
    <w:rsid w:val="002F1438"/>
    <w:rsid w:val="002F16E2"/>
    <w:rsid w:val="002F6C80"/>
    <w:rsid w:val="00300D47"/>
    <w:rsid w:val="00304407"/>
    <w:rsid w:val="00304DA7"/>
    <w:rsid w:val="00305EDF"/>
    <w:rsid w:val="0030665F"/>
    <w:rsid w:val="00307412"/>
    <w:rsid w:val="0031108B"/>
    <w:rsid w:val="00315692"/>
    <w:rsid w:val="00320044"/>
    <w:rsid w:val="00320C44"/>
    <w:rsid w:val="00322850"/>
    <w:rsid w:val="00331383"/>
    <w:rsid w:val="0033177F"/>
    <w:rsid w:val="00332935"/>
    <w:rsid w:val="00334BB8"/>
    <w:rsid w:val="00336586"/>
    <w:rsid w:val="0033784F"/>
    <w:rsid w:val="00342E23"/>
    <w:rsid w:val="00344A7E"/>
    <w:rsid w:val="00346345"/>
    <w:rsid w:val="00347200"/>
    <w:rsid w:val="0035238E"/>
    <w:rsid w:val="00352789"/>
    <w:rsid w:val="00356356"/>
    <w:rsid w:val="00356E31"/>
    <w:rsid w:val="00356F21"/>
    <w:rsid w:val="003572D5"/>
    <w:rsid w:val="00360BB3"/>
    <w:rsid w:val="00361A1A"/>
    <w:rsid w:val="00365562"/>
    <w:rsid w:val="0036651E"/>
    <w:rsid w:val="00370B7B"/>
    <w:rsid w:val="003721D6"/>
    <w:rsid w:val="0037263C"/>
    <w:rsid w:val="00372F51"/>
    <w:rsid w:val="003736C7"/>
    <w:rsid w:val="00373C7E"/>
    <w:rsid w:val="003744A9"/>
    <w:rsid w:val="00376170"/>
    <w:rsid w:val="003761A4"/>
    <w:rsid w:val="00377AED"/>
    <w:rsid w:val="00377CEE"/>
    <w:rsid w:val="00383181"/>
    <w:rsid w:val="00383318"/>
    <w:rsid w:val="00384BA4"/>
    <w:rsid w:val="0038570E"/>
    <w:rsid w:val="00385A89"/>
    <w:rsid w:val="00386EE1"/>
    <w:rsid w:val="00386F82"/>
    <w:rsid w:val="00390786"/>
    <w:rsid w:val="003908D0"/>
    <w:rsid w:val="00394324"/>
    <w:rsid w:val="0039491A"/>
    <w:rsid w:val="0039675A"/>
    <w:rsid w:val="003A032D"/>
    <w:rsid w:val="003A1131"/>
    <w:rsid w:val="003A1738"/>
    <w:rsid w:val="003A1898"/>
    <w:rsid w:val="003A1B6F"/>
    <w:rsid w:val="003A4038"/>
    <w:rsid w:val="003A4710"/>
    <w:rsid w:val="003A67CF"/>
    <w:rsid w:val="003A6FE6"/>
    <w:rsid w:val="003A745B"/>
    <w:rsid w:val="003A78AC"/>
    <w:rsid w:val="003B046D"/>
    <w:rsid w:val="003B04FF"/>
    <w:rsid w:val="003B261C"/>
    <w:rsid w:val="003B2922"/>
    <w:rsid w:val="003B2C91"/>
    <w:rsid w:val="003B2F2A"/>
    <w:rsid w:val="003B5166"/>
    <w:rsid w:val="003B5843"/>
    <w:rsid w:val="003C1CA4"/>
    <w:rsid w:val="003C2BFB"/>
    <w:rsid w:val="003C5011"/>
    <w:rsid w:val="003C6384"/>
    <w:rsid w:val="003C76A6"/>
    <w:rsid w:val="003D1F53"/>
    <w:rsid w:val="003D5078"/>
    <w:rsid w:val="003D5D5B"/>
    <w:rsid w:val="003D7A33"/>
    <w:rsid w:val="003E08F8"/>
    <w:rsid w:val="003E1944"/>
    <w:rsid w:val="003E4213"/>
    <w:rsid w:val="003E4289"/>
    <w:rsid w:val="003E4D92"/>
    <w:rsid w:val="003E4ECB"/>
    <w:rsid w:val="003F18F6"/>
    <w:rsid w:val="003F19A5"/>
    <w:rsid w:val="003F1C27"/>
    <w:rsid w:val="003F5082"/>
    <w:rsid w:val="003F5A97"/>
    <w:rsid w:val="003F6B14"/>
    <w:rsid w:val="003F7281"/>
    <w:rsid w:val="003F7764"/>
    <w:rsid w:val="004021B5"/>
    <w:rsid w:val="00404DE4"/>
    <w:rsid w:val="0040631E"/>
    <w:rsid w:val="00406CB1"/>
    <w:rsid w:val="004071D6"/>
    <w:rsid w:val="00412F20"/>
    <w:rsid w:val="0041539A"/>
    <w:rsid w:val="00415460"/>
    <w:rsid w:val="004171AC"/>
    <w:rsid w:val="00422C83"/>
    <w:rsid w:val="00422E6F"/>
    <w:rsid w:val="00423711"/>
    <w:rsid w:val="0042612C"/>
    <w:rsid w:val="00426451"/>
    <w:rsid w:val="00427228"/>
    <w:rsid w:val="00431213"/>
    <w:rsid w:val="00431C83"/>
    <w:rsid w:val="00431ECD"/>
    <w:rsid w:val="00434086"/>
    <w:rsid w:val="004352C5"/>
    <w:rsid w:val="00435C4D"/>
    <w:rsid w:val="00436E56"/>
    <w:rsid w:val="0043788F"/>
    <w:rsid w:val="00440D65"/>
    <w:rsid w:val="004413FD"/>
    <w:rsid w:val="00441F73"/>
    <w:rsid w:val="00443211"/>
    <w:rsid w:val="00443DEE"/>
    <w:rsid w:val="004444F8"/>
    <w:rsid w:val="004537B9"/>
    <w:rsid w:val="00453F58"/>
    <w:rsid w:val="004562CA"/>
    <w:rsid w:val="00456896"/>
    <w:rsid w:val="0046230E"/>
    <w:rsid w:val="00462787"/>
    <w:rsid w:val="00462905"/>
    <w:rsid w:val="00463D3C"/>
    <w:rsid w:val="0046527D"/>
    <w:rsid w:val="004661FC"/>
    <w:rsid w:val="00466D89"/>
    <w:rsid w:val="00467AE9"/>
    <w:rsid w:val="00467AF0"/>
    <w:rsid w:val="00470D1E"/>
    <w:rsid w:val="0047599B"/>
    <w:rsid w:val="00475E64"/>
    <w:rsid w:val="004768E1"/>
    <w:rsid w:val="00480223"/>
    <w:rsid w:val="00480F03"/>
    <w:rsid w:val="004814D8"/>
    <w:rsid w:val="00481618"/>
    <w:rsid w:val="00481C05"/>
    <w:rsid w:val="00487E00"/>
    <w:rsid w:val="00491EDC"/>
    <w:rsid w:val="00492428"/>
    <w:rsid w:val="004925A5"/>
    <w:rsid w:val="00492B97"/>
    <w:rsid w:val="00494301"/>
    <w:rsid w:val="004958CE"/>
    <w:rsid w:val="00495BDD"/>
    <w:rsid w:val="00495EF0"/>
    <w:rsid w:val="004972B4"/>
    <w:rsid w:val="004A0A14"/>
    <w:rsid w:val="004A0BC8"/>
    <w:rsid w:val="004A2857"/>
    <w:rsid w:val="004A313C"/>
    <w:rsid w:val="004A7A62"/>
    <w:rsid w:val="004B796C"/>
    <w:rsid w:val="004B7DA5"/>
    <w:rsid w:val="004B7E94"/>
    <w:rsid w:val="004C13AE"/>
    <w:rsid w:val="004C1947"/>
    <w:rsid w:val="004C251C"/>
    <w:rsid w:val="004C2FBC"/>
    <w:rsid w:val="004C44F2"/>
    <w:rsid w:val="004C4A7D"/>
    <w:rsid w:val="004C5234"/>
    <w:rsid w:val="004C54EE"/>
    <w:rsid w:val="004C6333"/>
    <w:rsid w:val="004C68E3"/>
    <w:rsid w:val="004C6A12"/>
    <w:rsid w:val="004C6DAB"/>
    <w:rsid w:val="004D12D6"/>
    <w:rsid w:val="004D209B"/>
    <w:rsid w:val="004D279A"/>
    <w:rsid w:val="004D378F"/>
    <w:rsid w:val="004D49D3"/>
    <w:rsid w:val="004D5C57"/>
    <w:rsid w:val="004D6B75"/>
    <w:rsid w:val="004E14AF"/>
    <w:rsid w:val="004E20EC"/>
    <w:rsid w:val="004E27AF"/>
    <w:rsid w:val="004E2AAA"/>
    <w:rsid w:val="004E32BD"/>
    <w:rsid w:val="004E4B2E"/>
    <w:rsid w:val="004E62F4"/>
    <w:rsid w:val="004F02BD"/>
    <w:rsid w:val="004F19DA"/>
    <w:rsid w:val="004F1AAF"/>
    <w:rsid w:val="004F2797"/>
    <w:rsid w:val="004F29CB"/>
    <w:rsid w:val="004F3E47"/>
    <w:rsid w:val="004F5351"/>
    <w:rsid w:val="004F563A"/>
    <w:rsid w:val="004F6164"/>
    <w:rsid w:val="00501FA8"/>
    <w:rsid w:val="00502EB4"/>
    <w:rsid w:val="00504FD5"/>
    <w:rsid w:val="0050665E"/>
    <w:rsid w:val="00507E1F"/>
    <w:rsid w:val="005102F7"/>
    <w:rsid w:val="005149A7"/>
    <w:rsid w:val="00516991"/>
    <w:rsid w:val="00516E56"/>
    <w:rsid w:val="005257EC"/>
    <w:rsid w:val="00525ACE"/>
    <w:rsid w:val="0052732A"/>
    <w:rsid w:val="005308D8"/>
    <w:rsid w:val="00532E18"/>
    <w:rsid w:val="00533864"/>
    <w:rsid w:val="005346A2"/>
    <w:rsid w:val="00535652"/>
    <w:rsid w:val="005374E5"/>
    <w:rsid w:val="0053775A"/>
    <w:rsid w:val="00542EEB"/>
    <w:rsid w:val="005438EA"/>
    <w:rsid w:val="00543C07"/>
    <w:rsid w:val="00543DBC"/>
    <w:rsid w:val="0054484F"/>
    <w:rsid w:val="00545DA7"/>
    <w:rsid w:val="00546925"/>
    <w:rsid w:val="00546CA8"/>
    <w:rsid w:val="00547A96"/>
    <w:rsid w:val="00550E9A"/>
    <w:rsid w:val="00551A47"/>
    <w:rsid w:val="00551B16"/>
    <w:rsid w:val="00551B86"/>
    <w:rsid w:val="00552120"/>
    <w:rsid w:val="00552B86"/>
    <w:rsid w:val="005567B0"/>
    <w:rsid w:val="00557CC5"/>
    <w:rsid w:val="005626ED"/>
    <w:rsid w:val="00562C45"/>
    <w:rsid w:val="00563B1C"/>
    <w:rsid w:val="00565106"/>
    <w:rsid w:val="00567FAB"/>
    <w:rsid w:val="00571DC4"/>
    <w:rsid w:val="00573544"/>
    <w:rsid w:val="0057453E"/>
    <w:rsid w:val="00581E1F"/>
    <w:rsid w:val="00582835"/>
    <w:rsid w:val="00583764"/>
    <w:rsid w:val="00583802"/>
    <w:rsid w:val="005845AE"/>
    <w:rsid w:val="00587CAD"/>
    <w:rsid w:val="0059187C"/>
    <w:rsid w:val="00592F7B"/>
    <w:rsid w:val="0059718F"/>
    <w:rsid w:val="005A1F46"/>
    <w:rsid w:val="005A21CF"/>
    <w:rsid w:val="005A53AA"/>
    <w:rsid w:val="005A54AB"/>
    <w:rsid w:val="005A5EED"/>
    <w:rsid w:val="005A6E5B"/>
    <w:rsid w:val="005B032A"/>
    <w:rsid w:val="005B0760"/>
    <w:rsid w:val="005B14C5"/>
    <w:rsid w:val="005B158A"/>
    <w:rsid w:val="005B328C"/>
    <w:rsid w:val="005B3E01"/>
    <w:rsid w:val="005B4B99"/>
    <w:rsid w:val="005C0463"/>
    <w:rsid w:val="005C23B1"/>
    <w:rsid w:val="005C31DD"/>
    <w:rsid w:val="005C366A"/>
    <w:rsid w:val="005C5C54"/>
    <w:rsid w:val="005C70C3"/>
    <w:rsid w:val="005C78A9"/>
    <w:rsid w:val="005D169F"/>
    <w:rsid w:val="005D336A"/>
    <w:rsid w:val="005D363D"/>
    <w:rsid w:val="005D4455"/>
    <w:rsid w:val="005D6C3D"/>
    <w:rsid w:val="005D7342"/>
    <w:rsid w:val="005D7A0F"/>
    <w:rsid w:val="005E0295"/>
    <w:rsid w:val="005E1B5F"/>
    <w:rsid w:val="005E2BD3"/>
    <w:rsid w:val="005E3916"/>
    <w:rsid w:val="005E3A39"/>
    <w:rsid w:val="005E46BB"/>
    <w:rsid w:val="005E5415"/>
    <w:rsid w:val="005E65AD"/>
    <w:rsid w:val="005E65EC"/>
    <w:rsid w:val="005E6FF0"/>
    <w:rsid w:val="005F072F"/>
    <w:rsid w:val="005F09A6"/>
    <w:rsid w:val="005F5475"/>
    <w:rsid w:val="005F5AD4"/>
    <w:rsid w:val="005F5C6F"/>
    <w:rsid w:val="005F6167"/>
    <w:rsid w:val="006011A7"/>
    <w:rsid w:val="00603807"/>
    <w:rsid w:val="0060413F"/>
    <w:rsid w:val="006041EC"/>
    <w:rsid w:val="00607999"/>
    <w:rsid w:val="00610C04"/>
    <w:rsid w:val="006114CF"/>
    <w:rsid w:val="0061576C"/>
    <w:rsid w:val="00617505"/>
    <w:rsid w:val="00617B8D"/>
    <w:rsid w:val="0062081C"/>
    <w:rsid w:val="00622D94"/>
    <w:rsid w:val="00625459"/>
    <w:rsid w:val="00626083"/>
    <w:rsid w:val="006264EF"/>
    <w:rsid w:val="0062764B"/>
    <w:rsid w:val="00630591"/>
    <w:rsid w:val="0063080A"/>
    <w:rsid w:val="006324D4"/>
    <w:rsid w:val="006329EA"/>
    <w:rsid w:val="00632A57"/>
    <w:rsid w:val="00632FB4"/>
    <w:rsid w:val="0063318D"/>
    <w:rsid w:val="00633DCF"/>
    <w:rsid w:val="00642886"/>
    <w:rsid w:val="006428EC"/>
    <w:rsid w:val="00642A73"/>
    <w:rsid w:val="00644288"/>
    <w:rsid w:val="006476A7"/>
    <w:rsid w:val="00653E88"/>
    <w:rsid w:val="00654BE2"/>
    <w:rsid w:val="006570EB"/>
    <w:rsid w:val="006570F6"/>
    <w:rsid w:val="00662000"/>
    <w:rsid w:val="00663514"/>
    <w:rsid w:val="006654EE"/>
    <w:rsid w:val="00670153"/>
    <w:rsid w:val="00672164"/>
    <w:rsid w:val="00672C16"/>
    <w:rsid w:val="006732D3"/>
    <w:rsid w:val="006736A0"/>
    <w:rsid w:val="00673AA3"/>
    <w:rsid w:val="00673F0B"/>
    <w:rsid w:val="00673F4B"/>
    <w:rsid w:val="006744D4"/>
    <w:rsid w:val="0067634E"/>
    <w:rsid w:val="006779C2"/>
    <w:rsid w:val="006802F7"/>
    <w:rsid w:val="00680425"/>
    <w:rsid w:val="006804B4"/>
    <w:rsid w:val="00680703"/>
    <w:rsid w:val="00682147"/>
    <w:rsid w:val="00683640"/>
    <w:rsid w:val="00684EE0"/>
    <w:rsid w:val="0068505E"/>
    <w:rsid w:val="00685419"/>
    <w:rsid w:val="00687854"/>
    <w:rsid w:val="00690E63"/>
    <w:rsid w:val="00691895"/>
    <w:rsid w:val="006927BE"/>
    <w:rsid w:val="00693483"/>
    <w:rsid w:val="006937C6"/>
    <w:rsid w:val="006968CC"/>
    <w:rsid w:val="006A214C"/>
    <w:rsid w:val="006A3246"/>
    <w:rsid w:val="006A42A5"/>
    <w:rsid w:val="006A45A7"/>
    <w:rsid w:val="006A46DB"/>
    <w:rsid w:val="006A52C9"/>
    <w:rsid w:val="006A74BF"/>
    <w:rsid w:val="006A7820"/>
    <w:rsid w:val="006A7EAE"/>
    <w:rsid w:val="006B3303"/>
    <w:rsid w:val="006B3A41"/>
    <w:rsid w:val="006B5909"/>
    <w:rsid w:val="006B60E1"/>
    <w:rsid w:val="006B6655"/>
    <w:rsid w:val="006B7392"/>
    <w:rsid w:val="006B77E1"/>
    <w:rsid w:val="006C0885"/>
    <w:rsid w:val="006C2E3E"/>
    <w:rsid w:val="006C416F"/>
    <w:rsid w:val="006C58C5"/>
    <w:rsid w:val="006C659F"/>
    <w:rsid w:val="006D2C78"/>
    <w:rsid w:val="006D3065"/>
    <w:rsid w:val="006D32A8"/>
    <w:rsid w:val="006D3CA7"/>
    <w:rsid w:val="006D5099"/>
    <w:rsid w:val="006D7415"/>
    <w:rsid w:val="006E5292"/>
    <w:rsid w:val="006E71F8"/>
    <w:rsid w:val="006E75DB"/>
    <w:rsid w:val="006E7AD2"/>
    <w:rsid w:val="006F3FBB"/>
    <w:rsid w:val="006F421E"/>
    <w:rsid w:val="006F505D"/>
    <w:rsid w:val="006F5FCD"/>
    <w:rsid w:val="006F7BA1"/>
    <w:rsid w:val="006F7FEB"/>
    <w:rsid w:val="0070030E"/>
    <w:rsid w:val="00701C8E"/>
    <w:rsid w:val="007020F6"/>
    <w:rsid w:val="00702A43"/>
    <w:rsid w:val="00702FC1"/>
    <w:rsid w:val="007030B7"/>
    <w:rsid w:val="007034F5"/>
    <w:rsid w:val="007035BD"/>
    <w:rsid w:val="00704A26"/>
    <w:rsid w:val="007063E0"/>
    <w:rsid w:val="007133B9"/>
    <w:rsid w:val="00713B31"/>
    <w:rsid w:val="00713CE1"/>
    <w:rsid w:val="00713E0C"/>
    <w:rsid w:val="0071525E"/>
    <w:rsid w:val="00716CA5"/>
    <w:rsid w:val="0071789F"/>
    <w:rsid w:val="00720770"/>
    <w:rsid w:val="0072103D"/>
    <w:rsid w:val="007213E2"/>
    <w:rsid w:val="007235BB"/>
    <w:rsid w:val="0072515D"/>
    <w:rsid w:val="007254EE"/>
    <w:rsid w:val="00726CED"/>
    <w:rsid w:val="00730E99"/>
    <w:rsid w:val="00737156"/>
    <w:rsid w:val="007376C2"/>
    <w:rsid w:val="0074039A"/>
    <w:rsid w:val="007423F0"/>
    <w:rsid w:val="00742706"/>
    <w:rsid w:val="00747290"/>
    <w:rsid w:val="0075282F"/>
    <w:rsid w:val="00753047"/>
    <w:rsid w:val="00756FDE"/>
    <w:rsid w:val="0075746B"/>
    <w:rsid w:val="00757B19"/>
    <w:rsid w:val="00764A05"/>
    <w:rsid w:val="00766424"/>
    <w:rsid w:val="00767140"/>
    <w:rsid w:val="007719A7"/>
    <w:rsid w:val="007719B9"/>
    <w:rsid w:val="00771BD5"/>
    <w:rsid w:val="00772E2E"/>
    <w:rsid w:val="00773A5B"/>
    <w:rsid w:val="00773A78"/>
    <w:rsid w:val="00775B70"/>
    <w:rsid w:val="00777CE9"/>
    <w:rsid w:val="00780E0A"/>
    <w:rsid w:val="00781248"/>
    <w:rsid w:val="00783458"/>
    <w:rsid w:val="00784788"/>
    <w:rsid w:val="007872F8"/>
    <w:rsid w:val="00787CB5"/>
    <w:rsid w:val="00787DA0"/>
    <w:rsid w:val="00787DCD"/>
    <w:rsid w:val="00793CC8"/>
    <w:rsid w:val="00793D3B"/>
    <w:rsid w:val="00793E7A"/>
    <w:rsid w:val="00796F4C"/>
    <w:rsid w:val="007A22E3"/>
    <w:rsid w:val="007A2769"/>
    <w:rsid w:val="007A5091"/>
    <w:rsid w:val="007B1A38"/>
    <w:rsid w:val="007B237F"/>
    <w:rsid w:val="007B2386"/>
    <w:rsid w:val="007B30B9"/>
    <w:rsid w:val="007B5BD5"/>
    <w:rsid w:val="007C02E8"/>
    <w:rsid w:val="007C2F7D"/>
    <w:rsid w:val="007D4020"/>
    <w:rsid w:val="007D6F97"/>
    <w:rsid w:val="007D736A"/>
    <w:rsid w:val="007E0191"/>
    <w:rsid w:val="007E0593"/>
    <w:rsid w:val="007E6445"/>
    <w:rsid w:val="007E7CDC"/>
    <w:rsid w:val="007F192A"/>
    <w:rsid w:val="007F1998"/>
    <w:rsid w:val="007F1E02"/>
    <w:rsid w:val="007F5E0C"/>
    <w:rsid w:val="007F6373"/>
    <w:rsid w:val="008034A6"/>
    <w:rsid w:val="00803D51"/>
    <w:rsid w:val="008043E3"/>
    <w:rsid w:val="00804EAA"/>
    <w:rsid w:val="00806C71"/>
    <w:rsid w:val="008110E6"/>
    <w:rsid w:val="008140D0"/>
    <w:rsid w:val="00814D75"/>
    <w:rsid w:val="00814E0F"/>
    <w:rsid w:val="00816885"/>
    <w:rsid w:val="0082039B"/>
    <w:rsid w:val="008205A6"/>
    <w:rsid w:val="0082084E"/>
    <w:rsid w:val="00820DFD"/>
    <w:rsid w:val="00825BC3"/>
    <w:rsid w:val="00826CD7"/>
    <w:rsid w:val="008318F8"/>
    <w:rsid w:val="008341DC"/>
    <w:rsid w:val="00834518"/>
    <w:rsid w:val="00835272"/>
    <w:rsid w:val="00835489"/>
    <w:rsid w:val="00835961"/>
    <w:rsid w:val="00843D88"/>
    <w:rsid w:val="00843FF7"/>
    <w:rsid w:val="00844122"/>
    <w:rsid w:val="0084524D"/>
    <w:rsid w:val="0084537B"/>
    <w:rsid w:val="00845A84"/>
    <w:rsid w:val="00846018"/>
    <w:rsid w:val="008511FA"/>
    <w:rsid w:val="00851489"/>
    <w:rsid w:val="00851BAA"/>
    <w:rsid w:val="00852F97"/>
    <w:rsid w:val="00853004"/>
    <w:rsid w:val="008531BF"/>
    <w:rsid w:val="00854B71"/>
    <w:rsid w:val="00857D82"/>
    <w:rsid w:val="00860BFA"/>
    <w:rsid w:val="00860FC6"/>
    <w:rsid w:val="00862B14"/>
    <w:rsid w:val="008653F9"/>
    <w:rsid w:val="008700F0"/>
    <w:rsid w:val="00870230"/>
    <w:rsid w:val="00874510"/>
    <w:rsid w:val="00877E47"/>
    <w:rsid w:val="00881929"/>
    <w:rsid w:val="008837D9"/>
    <w:rsid w:val="0088505F"/>
    <w:rsid w:val="00887AA5"/>
    <w:rsid w:val="0089043B"/>
    <w:rsid w:val="008921D8"/>
    <w:rsid w:val="008922B5"/>
    <w:rsid w:val="0089280F"/>
    <w:rsid w:val="00892F7F"/>
    <w:rsid w:val="00895768"/>
    <w:rsid w:val="00896BCB"/>
    <w:rsid w:val="008A07E4"/>
    <w:rsid w:val="008A1772"/>
    <w:rsid w:val="008A1F10"/>
    <w:rsid w:val="008A242E"/>
    <w:rsid w:val="008A31AC"/>
    <w:rsid w:val="008A4B6E"/>
    <w:rsid w:val="008A5227"/>
    <w:rsid w:val="008A5A33"/>
    <w:rsid w:val="008A6B89"/>
    <w:rsid w:val="008A7793"/>
    <w:rsid w:val="008B2005"/>
    <w:rsid w:val="008B2F5A"/>
    <w:rsid w:val="008B4889"/>
    <w:rsid w:val="008B6D11"/>
    <w:rsid w:val="008B6EC4"/>
    <w:rsid w:val="008C2273"/>
    <w:rsid w:val="008C2F2A"/>
    <w:rsid w:val="008C6E44"/>
    <w:rsid w:val="008C7C1B"/>
    <w:rsid w:val="008D0010"/>
    <w:rsid w:val="008D5757"/>
    <w:rsid w:val="008D5D11"/>
    <w:rsid w:val="008E09AB"/>
    <w:rsid w:val="008E0A33"/>
    <w:rsid w:val="008E23BD"/>
    <w:rsid w:val="008E2AAA"/>
    <w:rsid w:val="008E2E92"/>
    <w:rsid w:val="008E3EFA"/>
    <w:rsid w:val="008E46FC"/>
    <w:rsid w:val="008E4A86"/>
    <w:rsid w:val="008E5485"/>
    <w:rsid w:val="008E7270"/>
    <w:rsid w:val="008E7CC4"/>
    <w:rsid w:val="008F01EA"/>
    <w:rsid w:val="008F21F1"/>
    <w:rsid w:val="008F2F59"/>
    <w:rsid w:val="00901767"/>
    <w:rsid w:val="00902F27"/>
    <w:rsid w:val="00903A9D"/>
    <w:rsid w:val="0090792F"/>
    <w:rsid w:val="00911A1E"/>
    <w:rsid w:val="00912F01"/>
    <w:rsid w:val="009139AD"/>
    <w:rsid w:val="00915D48"/>
    <w:rsid w:val="0091681A"/>
    <w:rsid w:val="00917EDA"/>
    <w:rsid w:val="00921F4F"/>
    <w:rsid w:val="0092272C"/>
    <w:rsid w:val="00922A96"/>
    <w:rsid w:val="00922E99"/>
    <w:rsid w:val="009253C5"/>
    <w:rsid w:val="00926B02"/>
    <w:rsid w:val="009273C8"/>
    <w:rsid w:val="00931AA2"/>
    <w:rsid w:val="00932BA7"/>
    <w:rsid w:val="009347D6"/>
    <w:rsid w:val="00935765"/>
    <w:rsid w:val="009431B5"/>
    <w:rsid w:val="00945F58"/>
    <w:rsid w:val="00946796"/>
    <w:rsid w:val="00946852"/>
    <w:rsid w:val="00946C5D"/>
    <w:rsid w:val="00950D58"/>
    <w:rsid w:val="0095181B"/>
    <w:rsid w:val="0095245E"/>
    <w:rsid w:val="00952938"/>
    <w:rsid w:val="009531D0"/>
    <w:rsid w:val="00953A03"/>
    <w:rsid w:val="009576C7"/>
    <w:rsid w:val="009605A7"/>
    <w:rsid w:val="009611E7"/>
    <w:rsid w:val="00963381"/>
    <w:rsid w:val="00964E08"/>
    <w:rsid w:val="009658FB"/>
    <w:rsid w:val="00971205"/>
    <w:rsid w:val="00976D6A"/>
    <w:rsid w:val="00977978"/>
    <w:rsid w:val="00981619"/>
    <w:rsid w:val="00982F7F"/>
    <w:rsid w:val="0098366E"/>
    <w:rsid w:val="00983F15"/>
    <w:rsid w:val="00983FE2"/>
    <w:rsid w:val="00984538"/>
    <w:rsid w:val="009857DD"/>
    <w:rsid w:val="00985BA5"/>
    <w:rsid w:val="00985DB7"/>
    <w:rsid w:val="00985E1E"/>
    <w:rsid w:val="009947CC"/>
    <w:rsid w:val="009966F4"/>
    <w:rsid w:val="009B0016"/>
    <w:rsid w:val="009B46B7"/>
    <w:rsid w:val="009B690F"/>
    <w:rsid w:val="009C06F7"/>
    <w:rsid w:val="009C1403"/>
    <w:rsid w:val="009C1C4B"/>
    <w:rsid w:val="009C3A79"/>
    <w:rsid w:val="009C44E6"/>
    <w:rsid w:val="009C7069"/>
    <w:rsid w:val="009C7A53"/>
    <w:rsid w:val="009D18F1"/>
    <w:rsid w:val="009D287B"/>
    <w:rsid w:val="009D2A3C"/>
    <w:rsid w:val="009D357E"/>
    <w:rsid w:val="009D794C"/>
    <w:rsid w:val="009E14C3"/>
    <w:rsid w:val="009E19F8"/>
    <w:rsid w:val="009E6166"/>
    <w:rsid w:val="009F22CB"/>
    <w:rsid w:val="009F5186"/>
    <w:rsid w:val="009F5A73"/>
    <w:rsid w:val="009F76C7"/>
    <w:rsid w:val="00A00FAC"/>
    <w:rsid w:val="00A03054"/>
    <w:rsid w:val="00A0412D"/>
    <w:rsid w:val="00A13EB0"/>
    <w:rsid w:val="00A16968"/>
    <w:rsid w:val="00A173C6"/>
    <w:rsid w:val="00A176BC"/>
    <w:rsid w:val="00A201A6"/>
    <w:rsid w:val="00A207C9"/>
    <w:rsid w:val="00A21114"/>
    <w:rsid w:val="00A211B4"/>
    <w:rsid w:val="00A223C7"/>
    <w:rsid w:val="00A22B20"/>
    <w:rsid w:val="00A230C0"/>
    <w:rsid w:val="00A23A18"/>
    <w:rsid w:val="00A261D3"/>
    <w:rsid w:val="00A2741C"/>
    <w:rsid w:val="00A27668"/>
    <w:rsid w:val="00A3026A"/>
    <w:rsid w:val="00A31E52"/>
    <w:rsid w:val="00A32081"/>
    <w:rsid w:val="00A33C52"/>
    <w:rsid w:val="00A3546A"/>
    <w:rsid w:val="00A35E89"/>
    <w:rsid w:val="00A366F5"/>
    <w:rsid w:val="00A51C52"/>
    <w:rsid w:val="00A53598"/>
    <w:rsid w:val="00A551B5"/>
    <w:rsid w:val="00A55409"/>
    <w:rsid w:val="00A56DFA"/>
    <w:rsid w:val="00A617B5"/>
    <w:rsid w:val="00A61BA2"/>
    <w:rsid w:val="00A63AF4"/>
    <w:rsid w:val="00A65647"/>
    <w:rsid w:val="00A67C53"/>
    <w:rsid w:val="00A76394"/>
    <w:rsid w:val="00A766AB"/>
    <w:rsid w:val="00A84625"/>
    <w:rsid w:val="00A9270A"/>
    <w:rsid w:val="00A92B19"/>
    <w:rsid w:val="00A936D6"/>
    <w:rsid w:val="00A95C57"/>
    <w:rsid w:val="00A97B94"/>
    <w:rsid w:val="00AA0734"/>
    <w:rsid w:val="00AA0FEE"/>
    <w:rsid w:val="00AA1175"/>
    <w:rsid w:val="00AA1C66"/>
    <w:rsid w:val="00AA4130"/>
    <w:rsid w:val="00AA4E3B"/>
    <w:rsid w:val="00AA4FFF"/>
    <w:rsid w:val="00AA6A6F"/>
    <w:rsid w:val="00AA7075"/>
    <w:rsid w:val="00AB1214"/>
    <w:rsid w:val="00AB2159"/>
    <w:rsid w:val="00AB4B42"/>
    <w:rsid w:val="00AB548D"/>
    <w:rsid w:val="00AB7D9F"/>
    <w:rsid w:val="00AC0653"/>
    <w:rsid w:val="00AC1BF8"/>
    <w:rsid w:val="00AC4F86"/>
    <w:rsid w:val="00AC6AD3"/>
    <w:rsid w:val="00AD2252"/>
    <w:rsid w:val="00AD27C8"/>
    <w:rsid w:val="00AD43AB"/>
    <w:rsid w:val="00AD4E46"/>
    <w:rsid w:val="00AD52E1"/>
    <w:rsid w:val="00AD53B6"/>
    <w:rsid w:val="00AD7F9B"/>
    <w:rsid w:val="00AE0EE9"/>
    <w:rsid w:val="00AE2B1F"/>
    <w:rsid w:val="00AE3562"/>
    <w:rsid w:val="00AE39CA"/>
    <w:rsid w:val="00AE3A87"/>
    <w:rsid w:val="00AE4A28"/>
    <w:rsid w:val="00AF0C54"/>
    <w:rsid w:val="00AF121F"/>
    <w:rsid w:val="00AF18E6"/>
    <w:rsid w:val="00AF21D9"/>
    <w:rsid w:val="00AF22EE"/>
    <w:rsid w:val="00AF29A7"/>
    <w:rsid w:val="00AF3564"/>
    <w:rsid w:val="00AF5D5A"/>
    <w:rsid w:val="00B007A4"/>
    <w:rsid w:val="00B01331"/>
    <w:rsid w:val="00B01F9F"/>
    <w:rsid w:val="00B0257C"/>
    <w:rsid w:val="00B03724"/>
    <w:rsid w:val="00B04F0D"/>
    <w:rsid w:val="00B07102"/>
    <w:rsid w:val="00B10CC5"/>
    <w:rsid w:val="00B116D8"/>
    <w:rsid w:val="00B120E2"/>
    <w:rsid w:val="00B13B11"/>
    <w:rsid w:val="00B14C38"/>
    <w:rsid w:val="00B153A6"/>
    <w:rsid w:val="00B160D6"/>
    <w:rsid w:val="00B2154E"/>
    <w:rsid w:val="00B23982"/>
    <w:rsid w:val="00B24308"/>
    <w:rsid w:val="00B2511A"/>
    <w:rsid w:val="00B25EE0"/>
    <w:rsid w:val="00B27935"/>
    <w:rsid w:val="00B31059"/>
    <w:rsid w:val="00B31348"/>
    <w:rsid w:val="00B32998"/>
    <w:rsid w:val="00B32F5B"/>
    <w:rsid w:val="00B33DF0"/>
    <w:rsid w:val="00B33FC7"/>
    <w:rsid w:val="00B37BCE"/>
    <w:rsid w:val="00B41ABC"/>
    <w:rsid w:val="00B42990"/>
    <w:rsid w:val="00B43267"/>
    <w:rsid w:val="00B43CA2"/>
    <w:rsid w:val="00B46528"/>
    <w:rsid w:val="00B51415"/>
    <w:rsid w:val="00B531C0"/>
    <w:rsid w:val="00B54799"/>
    <w:rsid w:val="00B54B7C"/>
    <w:rsid w:val="00B55295"/>
    <w:rsid w:val="00B57DE0"/>
    <w:rsid w:val="00B60ADD"/>
    <w:rsid w:val="00B60C0A"/>
    <w:rsid w:val="00B61FBA"/>
    <w:rsid w:val="00B64415"/>
    <w:rsid w:val="00B6596C"/>
    <w:rsid w:val="00B71652"/>
    <w:rsid w:val="00B71A7D"/>
    <w:rsid w:val="00B727A0"/>
    <w:rsid w:val="00B74076"/>
    <w:rsid w:val="00B75383"/>
    <w:rsid w:val="00B82023"/>
    <w:rsid w:val="00B840B6"/>
    <w:rsid w:val="00B8439F"/>
    <w:rsid w:val="00B853C8"/>
    <w:rsid w:val="00B85E8F"/>
    <w:rsid w:val="00B874BB"/>
    <w:rsid w:val="00B9152B"/>
    <w:rsid w:val="00B91D09"/>
    <w:rsid w:val="00B9414F"/>
    <w:rsid w:val="00B9467B"/>
    <w:rsid w:val="00B9624D"/>
    <w:rsid w:val="00B97D7C"/>
    <w:rsid w:val="00BA373B"/>
    <w:rsid w:val="00BA5D39"/>
    <w:rsid w:val="00BA7114"/>
    <w:rsid w:val="00BB3629"/>
    <w:rsid w:val="00BB4C36"/>
    <w:rsid w:val="00BB6CA3"/>
    <w:rsid w:val="00BB6F6D"/>
    <w:rsid w:val="00BB7ACF"/>
    <w:rsid w:val="00BB7D56"/>
    <w:rsid w:val="00BC1113"/>
    <w:rsid w:val="00BC143E"/>
    <w:rsid w:val="00BC20D7"/>
    <w:rsid w:val="00BC296D"/>
    <w:rsid w:val="00BC3AAD"/>
    <w:rsid w:val="00BC4402"/>
    <w:rsid w:val="00BC73FF"/>
    <w:rsid w:val="00BC75E2"/>
    <w:rsid w:val="00BD2FD1"/>
    <w:rsid w:val="00BD3E8D"/>
    <w:rsid w:val="00BD3F3D"/>
    <w:rsid w:val="00BE0BA0"/>
    <w:rsid w:val="00BE0E22"/>
    <w:rsid w:val="00BE1633"/>
    <w:rsid w:val="00BE2167"/>
    <w:rsid w:val="00BE245A"/>
    <w:rsid w:val="00BE2744"/>
    <w:rsid w:val="00BE3913"/>
    <w:rsid w:val="00BE55C4"/>
    <w:rsid w:val="00BE5A46"/>
    <w:rsid w:val="00BE7808"/>
    <w:rsid w:val="00BF18E2"/>
    <w:rsid w:val="00BF2E79"/>
    <w:rsid w:val="00BF33DB"/>
    <w:rsid w:val="00BF3846"/>
    <w:rsid w:val="00BF44C8"/>
    <w:rsid w:val="00BF5041"/>
    <w:rsid w:val="00BF517F"/>
    <w:rsid w:val="00BF5B83"/>
    <w:rsid w:val="00BF5D9C"/>
    <w:rsid w:val="00BF5E7B"/>
    <w:rsid w:val="00BF5EFA"/>
    <w:rsid w:val="00BF60A1"/>
    <w:rsid w:val="00C0179B"/>
    <w:rsid w:val="00C0323A"/>
    <w:rsid w:val="00C03B0E"/>
    <w:rsid w:val="00C05FD7"/>
    <w:rsid w:val="00C14BD3"/>
    <w:rsid w:val="00C160FB"/>
    <w:rsid w:val="00C16478"/>
    <w:rsid w:val="00C1651A"/>
    <w:rsid w:val="00C1703A"/>
    <w:rsid w:val="00C20D4E"/>
    <w:rsid w:val="00C222D1"/>
    <w:rsid w:val="00C266E7"/>
    <w:rsid w:val="00C26DFE"/>
    <w:rsid w:val="00C31876"/>
    <w:rsid w:val="00C32A33"/>
    <w:rsid w:val="00C3396E"/>
    <w:rsid w:val="00C339C0"/>
    <w:rsid w:val="00C33A99"/>
    <w:rsid w:val="00C34B52"/>
    <w:rsid w:val="00C35313"/>
    <w:rsid w:val="00C35CE2"/>
    <w:rsid w:val="00C360F7"/>
    <w:rsid w:val="00C36338"/>
    <w:rsid w:val="00C3771B"/>
    <w:rsid w:val="00C40C1A"/>
    <w:rsid w:val="00C4734A"/>
    <w:rsid w:val="00C479BF"/>
    <w:rsid w:val="00C47C11"/>
    <w:rsid w:val="00C52B22"/>
    <w:rsid w:val="00C5318C"/>
    <w:rsid w:val="00C540A8"/>
    <w:rsid w:val="00C548DF"/>
    <w:rsid w:val="00C55F82"/>
    <w:rsid w:val="00C55FB5"/>
    <w:rsid w:val="00C6043A"/>
    <w:rsid w:val="00C612E2"/>
    <w:rsid w:val="00C64041"/>
    <w:rsid w:val="00C64C18"/>
    <w:rsid w:val="00C64E14"/>
    <w:rsid w:val="00C64F36"/>
    <w:rsid w:val="00C64F58"/>
    <w:rsid w:val="00C650D7"/>
    <w:rsid w:val="00C700C2"/>
    <w:rsid w:val="00C74FCA"/>
    <w:rsid w:val="00C75EF1"/>
    <w:rsid w:val="00C801FF"/>
    <w:rsid w:val="00C81181"/>
    <w:rsid w:val="00C827CB"/>
    <w:rsid w:val="00C829EA"/>
    <w:rsid w:val="00C84283"/>
    <w:rsid w:val="00C84F3A"/>
    <w:rsid w:val="00C854F7"/>
    <w:rsid w:val="00C85FDC"/>
    <w:rsid w:val="00C860E4"/>
    <w:rsid w:val="00C874C0"/>
    <w:rsid w:val="00C923BE"/>
    <w:rsid w:val="00C93E6F"/>
    <w:rsid w:val="00C9519B"/>
    <w:rsid w:val="00C95846"/>
    <w:rsid w:val="00CA4C0C"/>
    <w:rsid w:val="00CA4E41"/>
    <w:rsid w:val="00CA7929"/>
    <w:rsid w:val="00CB0849"/>
    <w:rsid w:val="00CB1F7C"/>
    <w:rsid w:val="00CB4E90"/>
    <w:rsid w:val="00CB5F1F"/>
    <w:rsid w:val="00CB64E9"/>
    <w:rsid w:val="00CC0FC6"/>
    <w:rsid w:val="00CC174D"/>
    <w:rsid w:val="00CC3427"/>
    <w:rsid w:val="00CC45B1"/>
    <w:rsid w:val="00CC5E22"/>
    <w:rsid w:val="00CC7956"/>
    <w:rsid w:val="00CD0094"/>
    <w:rsid w:val="00CD214F"/>
    <w:rsid w:val="00CD3B77"/>
    <w:rsid w:val="00CD6487"/>
    <w:rsid w:val="00CD6D3F"/>
    <w:rsid w:val="00CD7E29"/>
    <w:rsid w:val="00CE1D10"/>
    <w:rsid w:val="00CE2548"/>
    <w:rsid w:val="00CE3909"/>
    <w:rsid w:val="00CE4C8C"/>
    <w:rsid w:val="00CE5750"/>
    <w:rsid w:val="00CE59EF"/>
    <w:rsid w:val="00CF16A5"/>
    <w:rsid w:val="00CF1E6F"/>
    <w:rsid w:val="00CF2517"/>
    <w:rsid w:val="00CF3868"/>
    <w:rsid w:val="00CF52EC"/>
    <w:rsid w:val="00CF6845"/>
    <w:rsid w:val="00D0277A"/>
    <w:rsid w:val="00D02795"/>
    <w:rsid w:val="00D0324D"/>
    <w:rsid w:val="00D0461E"/>
    <w:rsid w:val="00D06287"/>
    <w:rsid w:val="00D06AEB"/>
    <w:rsid w:val="00D12B31"/>
    <w:rsid w:val="00D13E11"/>
    <w:rsid w:val="00D17E55"/>
    <w:rsid w:val="00D20361"/>
    <w:rsid w:val="00D2123A"/>
    <w:rsid w:val="00D25422"/>
    <w:rsid w:val="00D26883"/>
    <w:rsid w:val="00D2707F"/>
    <w:rsid w:val="00D3138F"/>
    <w:rsid w:val="00D3143F"/>
    <w:rsid w:val="00D34BD4"/>
    <w:rsid w:val="00D35E08"/>
    <w:rsid w:val="00D36375"/>
    <w:rsid w:val="00D41CE8"/>
    <w:rsid w:val="00D4575C"/>
    <w:rsid w:val="00D46F98"/>
    <w:rsid w:val="00D475A9"/>
    <w:rsid w:val="00D50A00"/>
    <w:rsid w:val="00D514C6"/>
    <w:rsid w:val="00D532B9"/>
    <w:rsid w:val="00D54682"/>
    <w:rsid w:val="00D56C33"/>
    <w:rsid w:val="00D56FAE"/>
    <w:rsid w:val="00D57847"/>
    <w:rsid w:val="00D6022E"/>
    <w:rsid w:val="00D60613"/>
    <w:rsid w:val="00D61C83"/>
    <w:rsid w:val="00D61C9A"/>
    <w:rsid w:val="00D61F4D"/>
    <w:rsid w:val="00D621CC"/>
    <w:rsid w:val="00D63CDC"/>
    <w:rsid w:val="00D63FD8"/>
    <w:rsid w:val="00D65086"/>
    <w:rsid w:val="00D65833"/>
    <w:rsid w:val="00D667B4"/>
    <w:rsid w:val="00D728BF"/>
    <w:rsid w:val="00D76214"/>
    <w:rsid w:val="00D77F83"/>
    <w:rsid w:val="00D80B55"/>
    <w:rsid w:val="00D81129"/>
    <w:rsid w:val="00D82A99"/>
    <w:rsid w:val="00D83204"/>
    <w:rsid w:val="00D8382E"/>
    <w:rsid w:val="00D85812"/>
    <w:rsid w:val="00D86C99"/>
    <w:rsid w:val="00D9188F"/>
    <w:rsid w:val="00D9232F"/>
    <w:rsid w:val="00D9304B"/>
    <w:rsid w:val="00D953AD"/>
    <w:rsid w:val="00D95B37"/>
    <w:rsid w:val="00D97D03"/>
    <w:rsid w:val="00DA560A"/>
    <w:rsid w:val="00DA6E21"/>
    <w:rsid w:val="00DA713F"/>
    <w:rsid w:val="00DA74C0"/>
    <w:rsid w:val="00DB0CCD"/>
    <w:rsid w:val="00DB1659"/>
    <w:rsid w:val="00DB1B48"/>
    <w:rsid w:val="00DB2D63"/>
    <w:rsid w:val="00DC217C"/>
    <w:rsid w:val="00DC246E"/>
    <w:rsid w:val="00DC344E"/>
    <w:rsid w:val="00DC5191"/>
    <w:rsid w:val="00DC56CB"/>
    <w:rsid w:val="00DD0BFC"/>
    <w:rsid w:val="00DD7305"/>
    <w:rsid w:val="00DD7A66"/>
    <w:rsid w:val="00DD7EE7"/>
    <w:rsid w:val="00DE26DB"/>
    <w:rsid w:val="00DF01A5"/>
    <w:rsid w:val="00DF126E"/>
    <w:rsid w:val="00DF1E3D"/>
    <w:rsid w:val="00DF1EC7"/>
    <w:rsid w:val="00DF66DE"/>
    <w:rsid w:val="00DF7F9E"/>
    <w:rsid w:val="00E0158B"/>
    <w:rsid w:val="00E01F29"/>
    <w:rsid w:val="00E01FA9"/>
    <w:rsid w:val="00E03C89"/>
    <w:rsid w:val="00E04248"/>
    <w:rsid w:val="00E045B0"/>
    <w:rsid w:val="00E05038"/>
    <w:rsid w:val="00E07DE4"/>
    <w:rsid w:val="00E10F13"/>
    <w:rsid w:val="00E118B9"/>
    <w:rsid w:val="00E142B2"/>
    <w:rsid w:val="00E14783"/>
    <w:rsid w:val="00E15A10"/>
    <w:rsid w:val="00E16CBA"/>
    <w:rsid w:val="00E1732C"/>
    <w:rsid w:val="00E20B36"/>
    <w:rsid w:val="00E22820"/>
    <w:rsid w:val="00E22CF7"/>
    <w:rsid w:val="00E23CC1"/>
    <w:rsid w:val="00E24F16"/>
    <w:rsid w:val="00E25A56"/>
    <w:rsid w:val="00E26B4E"/>
    <w:rsid w:val="00E26D45"/>
    <w:rsid w:val="00E2735C"/>
    <w:rsid w:val="00E2735E"/>
    <w:rsid w:val="00E32F16"/>
    <w:rsid w:val="00E34BC3"/>
    <w:rsid w:val="00E35B29"/>
    <w:rsid w:val="00E40763"/>
    <w:rsid w:val="00E40C4A"/>
    <w:rsid w:val="00E41219"/>
    <w:rsid w:val="00E430C1"/>
    <w:rsid w:val="00E43B59"/>
    <w:rsid w:val="00E4487F"/>
    <w:rsid w:val="00E44A25"/>
    <w:rsid w:val="00E456FA"/>
    <w:rsid w:val="00E467C3"/>
    <w:rsid w:val="00E4753C"/>
    <w:rsid w:val="00E528F6"/>
    <w:rsid w:val="00E60E63"/>
    <w:rsid w:val="00E6155B"/>
    <w:rsid w:val="00E61737"/>
    <w:rsid w:val="00E61F90"/>
    <w:rsid w:val="00E63357"/>
    <w:rsid w:val="00E648DF"/>
    <w:rsid w:val="00E654CD"/>
    <w:rsid w:val="00E65B44"/>
    <w:rsid w:val="00E66505"/>
    <w:rsid w:val="00E66638"/>
    <w:rsid w:val="00E700FE"/>
    <w:rsid w:val="00E708D4"/>
    <w:rsid w:val="00E71EBB"/>
    <w:rsid w:val="00E73A1D"/>
    <w:rsid w:val="00E73E31"/>
    <w:rsid w:val="00E7459C"/>
    <w:rsid w:val="00E7543C"/>
    <w:rsid w:val="00E75735"/>
    <w:rsid w:val="00E763F9"/>
    <w:rsid w:val="00E80443"/>
    <w:rsid w:val="00E822AA"/>
    <w:rsid w:val="00E82810"/>
    <w:rsid w:val="00E8373B"/>
    <w:rsid w:val="00E84641"/>
    <w:rsid w:val="00E84654"/>
    <w:rsid w:val="00E84AE0"/>
    <w:rsid w:val="00E85DD7"/>
    <w:rsid w:val="00E87EBF"/>
    <w:rsid w:val="00E9064C"/>
    <w:rsid w:val="00E91B5E"/>
    <w:rsid w:val="00E93F09"/>
    <w:rsid w:val="00E96F11"/>
    <w:rsid w:val="00E97BE7"/>
    <w:rsid w:val="00EA178B"/>
    <w:rsid w:val="00EA28DE"/>
    <w:rsid w:val="00EA43B6"/>
    <w:rsid w:val="00EA4ADA"/>
    <w:rsid w:val="00EA57F4"/>
    <w:rsid w:val="00EA5CB0"/>
    <w:rsid w:val="00EA660A"/>
    <w:rsid w:val="00EB00DC"/>
    <w:rsid w:val="00EB0587"/>
    <w:rsid w:val="00EB2E1B"/>
    <w:rsid w:val="00EB49E7"/>
    <w:rsid w:val="00EB6548"/>
    <w:rsid w:val="00EC540C"/>
    <w:rsid w:val="00EC5C8C"/>
    <w:rsid w:val="00ED499D"/>
    <w:rsid w:val="00ED7E09"/>
    <w:rsid w:val="00EE2B25"/>
    <w:rsid w:val="00EE2F80"/>
    <w:rsid w:val="00EE4129"/>
    <w:rsid w:val="00EE4CF7"/>
    <w:rsid w:val="00EF1BC7"/>
    <w:rsid w:val="00EF22D9"/>
    <w:rsid w:val="00EF3F9B"/>
    <w:rsid w:val="00EF445A"/>
    <w:rsid w:val="00EF5385"/>
    <w:rsid w:val="00EF6835"/>
    <w:rsid w:val="00EF746E"/>
    <w:rsid w:val="00F01E5B"/>
    <w:rsid w:val="00F021E9"/>
    <w:rsid w:val="00F03456"/>
    <w:rsid w:val="00F047E4"/>
    <w:rsid w:val="00F050E4"/>
    <w:rsid w:val="00F13D73"/>
    <w:rsid w:val="00F157C9"/>
    <w:rsid w:val="00F17139"/>
    <w:rsid w:val="00F17C14"/>
    <w:rsid w:val="00F21BFE"/>
    <w:rsid w:val="00F22160"/>
    <w:rsid w:val="00F23A20"/>
    <w:rsid w:val="00F23F9A"/>
    <w:rsid w:val="00F23FAC"/>
    <w:rsid w:val="00F26426"/>
    <w:rsid w:val="00F27F42"/>
    <w:rsid w:val="00F3114D"/>
    <w:rsid w:val="00F3132B"/>
    <w:rsid w:val="00F34219"/>
    <w:rsid w:val="00F36789"/>
    <w:rsid w:val="00F36B1E"/>
    <w:rsid w:val="00F373BE"/>
    <w:rsid w:val="00F37B1C"/>
    <w:rsid w:val="00F40B69"/>
    <w:rsid w:val="00F40EF7"/>
    <w:rsid w:val="00F41E1B"/>
    <w:rsid w:val="00F42754"/>
    <w:rsid w:val="00F42BAE"/>
    <w:rsid w:val="00F442A9"/>
    <w:rsid w:val="00F45247"/>
    <w:rsid w:val="00F455E4"/>
    <w:rsid w:val="00F45A8B"/>
    <w:rsid w:val="00F465F2"/>
    <w:rsid w:val="00F46F2E"/>
    <w:rsid w:val="00F507C5"/>
    <w:rsid w:val="00F50AEC"/>
    <w:rsid w:val="00F52707"/>
    <w:rsid w:val="00F52BD2"/>
    <w:rsid w:val="00F52EAA"/>
    <w:rsid w:val="00F547CE"/>
    <w:rsid w:val="00F562A2"/>
    <w:rsid w:val="00F60DA6"/>
    <w:rsid w:val="00F6134A"/>
    <w:rsid w:val="00F62436"/>
    <w:rsid w:val="00F64870"/>
    <w:rsid w:val="00F66B67"/>
    <w:rsid w:val="00F70B90"/>
    <w:rsid w:val="00F74017"/>
    <w:rsid w:val="00F75DE3"/>
    <w:rsid w:val="00F76E0F"/>
    <w:rsid w:val="00F77040"/>
    <w:rsid w:val="00F801BF"/>
    <w:rsid w:val="00F81420"/>
    <w:rsid w:val="00F817E2"/>
    <w:rsid w:val="00F81FD9"/>
    <w:rsid w:val="00F82D26"/>
    <w:rsid w:val="00F82DC9"/>
    <w:rsid w:val="00F83BF4"/>
    <w:rsid w:val="00F84128"/>
    <w:rsid w:val="00F84C77"/>
    <w:rsid w:val="00F85299"/>
    <w:rsid w:val="00F85FF5"/>
    <w:rsid w:val="00F86F85"/>
    <w:rsid w:val="00F87461"/>
    <w:rsid w:val="00F90B7E"/>
    <w:rsid w:val="00F916AB"/>
    <w:rsid w:val="00F92AD1"/>
    <w:rsid w:val="00F9438B"/>
    <w:rsid w:val="00F973FD"/>
    <w:rsid w:val="00FA138F"/>
    <w:rsid w:val="00FA1405"/>
    <w:rsid w:val="00FA50A6"/>
    <w:rsid w:val="00FA53B4"/>
    <w:rsid w:val="00FA56D8"/>
    <w:rsid w:val="00FA5A0C"/>
    <w:rsid w:val="00FA6A07"/>
    <w:rsid w:val="00FA6A42"/>
    <w:rsid w:val="00FA7654"/>
    <w:rsid w:val="00FB5543"/>
    <w:rsid w:val="00FB69EA"/>
    <w:rsid w:val="00FC035E"/>
    <w:rsid w:val="00FC175F"/>
    <w:rsid w:val="00FC20AA"/>
    <w:rsid w:val="00FC4BD5"/>
    <w:rsid w:val="00FC4F96"/>
    <w:rsid w:val="00FC60D1"/>
    <w:rsid w:val="00FC6EAB"/>
    <w:rsid w:val="00FC770D"/>
    <w:rsid w:val="00FC7D93"/>
    <w:rsid w:val="00FD001F"/>
    <w:rsid w:val="00FD1442"/>
    <w:rsid w:val="00FD357A"/>
    <w:rsid w:val="00FD3ED3"/>
    <w:rsid w:val="00FD5425"/>
    <w:rsid w:val="00FD60CC"/>
    <w:rsid w:val="00FE1DFF"/>
    <w:rsid w:val="00FE22D8"/>
    <w:rsid w:val="00FE3391"/>
    <w:rsid w:val="00FE41E5"/>
    <w:rsid w:val="00FE5802"/>
    <w:rsid w:val="00FE5E59"/>
    <w:rsid w:val="00FE7A83"/>
    <w:rsid w:val="00FF069F"/>
    <w:rsid w:val="00FF13FC"/>
    <w:rsid w:val="00FF28E2"/>
    <w:rsid w:val="00FF3EAD"/>
    <w:rsid w:val="00FF402F"/>
    <w:rsid w:val="00FF508F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F3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,Topic Heading 1,H1,h1,L1,Level 1,Heading 1 Char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aliases w:val="Title 2,Topic Heading,sh,Section heading,sh2,sh3,sh4,sh5,sh6,sh7,sh1,sh8,sh9,sh10,sh11,sh12,sh13,sh14,sh15,sh16,sh17,sh18,sh19,Section heading1,sh21,sh31,sh41,Section heading2,sh22,sh32,sh42,Section heading3,sh23,sh33,sh43,sh51"/>
    <w:basedOn w:val="Normalny"/>
    <w:next w:val="Normalny"/>
    <w:link w:val="Nagwek2Znak"/>
    <w:uiPriority w:val="99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Topic Heading 1 Znak,H1 Znak,h1 Znak,L1 Znak,Level 1 Znak,Heading 1 Char Znak"/>
    <w:basedOn w:val="Domylnaczcionkaakapitu"/>
    <w:link w:val="Nagwek1"/>
    <w:uiPriority w:val="99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aliases w:val="Title 2 Znak1,Topic Heading Znak,sh Znak,Section heading Znak,sh2 Znak,sh3 Znak,sh4 Znak,sh5 Znak,sh6 Znak,sh7 Znak,sh1 Znak,sh8 Znak,sh9 Znak,sh10 Znak,sh11 Znak,sh12 Znak,sh13 Znak,sh14 Znak,sh15 Znak,sh16 Znak,sh17 Znak,sh18 Znak"/>
    <w:basedOn w:val="Domylnaczcionkaakapitu"/>
    <w:link w:val="Nagwek2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7 Znak1,6 Znak1,5 Znak1,71 Znak1,61 Znak1,51 Znak1,72 Znak1,62 Znak1,52 Znak1,711 Znak1,611 Znak1,511 Znak1,73 Znak1,63 Znak1,53 Znak1,74 Znak1,64 Znak1,54 Znak1,75 Znak1,65 Znak1,55 Znak1,76 Znak1,66 Znak1,56 Znak1,712 Znak1,612 Znak1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uiPriority w:val="99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uiPriority w:val="99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 Znak Znak Znak,Punktor1"/>
    <w:basedOn w:val="Normalny"/>
    <w:link w:val="TekstpodstawowyZnak"/>
    <w:uiPriority w:val="99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 Znak Znak Znak Znak,Punktor1 Znak"/>
    <w:basedOn w:val="Domylnaczcionkaakapitu"/>
    <w:link w:val="Tekstpodstawowy"/>
    <w:uiPriority w:val="99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,Tekst podstawowy Znak1,Tekst podstawowy Znak Znak Znak Znak1,Znak Znak Znak Znak Znak Znak1,Punktor1 Znak1"/>
    <w:uiPriority w:val="99"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uiPriority w:val="99"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uiPriority w:val="99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uiPriority w:val="99"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uiPriority w:val="99"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0">
    <w:name w:val="numerowanie"/>
    <w:basedOn w:val="Normalny"/>
    <w:autoRedefine/>
    <w:uiPriority w:val="99"/>
    <w:rsid w:val="00BE245A"/>
    <w:pPr>
      <w:jc w:val="both"/>
    </w:pPr>
  </w:style>
  <w:style w:type="paragraph" w:customStyle="1" w:styleId="Nagwekstrony">
    <w:name w:val="Nag?—wek strony"/>
    <w:basedOn w:val="Normalny"/>
    <w:uiPriority w:val="99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uiPriority w:val="99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uiPriority w:val="99"/>
    <w:rsid w:val="00BE245A"/>
    <w:rPr>
      <w:b/>
      <w:bCs/>
    </w:rPr>
  </w:style>
  <w:style w:type="character" w:styleId="Numerstrony">
    <w:name w:val="page number"/>
    <w:basedOn w:val="Domylnaczcionkaakapitu"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uiPriority w:val="99"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uiPriority w:val="99"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uiPriority w:val="99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uiPriority w:val="99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uiPriority w:val="99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uiPriority w:val="99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aliases w:val="Preambuła"/>
    <w:basedOn w:val="Normalny"/>
    <w:link w:val="ListParagraphChar"/>
    <w:rsid w:val="00BE245A"/>
    <w:pPr>
      <w:ind w:left="708"/>
    </w:pPr>
  </w:style>
  <w:style w:type="character" w:customStyle="1" w:styleId="ZnakZnak40">
    <w:name w:val="Znak Znak4"/>
    <w:uiPriority w:val="99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Style4">
    <w:name w:val="Style4"/>
    <w:basedOn w:val="Normalny"/>
    <w:uiPriority w:val="99"/>
    <w:rsid w:val="00C6043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6043A"/>
    <w:pPr>
      <w:widowControl w:val="0"/>
      <w:autoSpaceDE w:val="0"/>
      <w:autoSpaceDN w:val="0"/>
      <w:adjustRightInd w:val="0"/>
      <w:spacing w:line="281" w:lineRule="exact"/>
      <w:ind w:hanging="281"/>
    </w:pPr>
  </w:style>
  <w:style w:type="paragraph" w:customStyle="1" w:styleId="StylParagrafZprawej-1cm">
    <w:name w:val="Styl Paragraf + Z prawej:  -1 cm"/>
    <w:basedOn w:val="Normalny"/>
    <w:rsid w:val="00C6043A"/>
    <w:pPr>
      <w:tabs>
        <w:tab w:val="num" w:pos="360"/>
      </w:tabs>
      <w:suppressAutoHyphens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character" w:customStyle="1" w:styleId="FontStyle24">
    <w:name w:val="Font Style24"/>
    <w:rsid w:val="00C604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C6043A"/>
    <w:rPr>
      <w:rFonts w:ascii="Times New Roman" w:hAnsi="Times New Roman" w:cs="Times New Roman" w:hint="default"/>
      <w:sz w:val="24"/>
      <w:szCs w:val="24"/>
    </w:rPr>
  </w:style>
  <w:style w:type="character" w:customStyle="1" w:styleId="FontStyle46">
    <w:name w:val="Font Style46"/>
    <w:uiPriority w:val="99"/>
    <w:rsid w:val="00C6043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C6043A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basedOn w:val="Normalny"/>
    <w:uiPriority w:val="99"/>
    <w:qFormat/>
    <w:rsid w:val="00C6043A"/>
    <w:pPr>
      <w:spacing w:line="360" w:lineRule="auto"/>
      <w:jc w:val="both"/>
    </w:pPr>
    <w:rPr>
      <w:rFonts w:eastAsiaTheme="minorHAnsi"/>
      <w:lang w:eastAsia="en-US"/>
    </w:rPr>
  </w:style>
  <w:style w:type="numbering" w:customStyle="1" w:styleId="WW8Num51">
    <w:name w:val="WW8Num51"/>
    <w:basedOn w:val="Bezlisty"/>
    <w:rsid w:val="00AD27C8"/>
    <w:pPr>
      <w:numPr>
        <w:numId w:val="12"/>
      </w:numPr>
    </w:pPr>
  </w:style>
  <w:style w:type="numbering" w:customStyle="1" w:styleId="WW8Num3">
    <w:name w:val="WW8Num3"/>
    <w:basedOn w:val="Bezlisty"/>
    <w:rsid w:val="00AD27C8"/>
    <w:pPr>
      <w:numPr>
        <w:numId w:val="13"/>
      </w:numPr>
    </w:pPr>
  </w:style>
  <w:style w:type="numbering" w:customStyle="1" w:styleId="WW8Num25">
    <w:name w:val="WW8Num25"/>
    <w:basedOn w:val="Bezlisty"/>
    <w:rsid w:val="00AD27C8"/>
    <w:pPr>
      <w:numPr>
        <w:numId w:val="14"/>
      </w:numPr>
    </w:pPr>
  </w:style>
  <w:style w:type="character" w:customStyle="1" w:styleId="Nagwek1Znak1">
    <w:name w:val="Nagłówek 1 Znak1"/>
    <w:aliases w:val="Title 1 Znak"/>
    <w:uiPriority w:val="99"/>
    <w:rsid w:val="00BC1113"/>
    <w:rPr>
      <w:rFonts w:ascii="Calibri Light" w:hAnsi="Calibri Light"/>
      <w:color w:val="2E74B5"/>
      <w:sz w:val="32"/>
      <w:lang w:eastAsia="en-US"/>
    </w:rPr>
  </w:style>
  <w:style w:type="character" w:customStyle="1" w:styleId="Nagwek2Znak1">
    <w:name w:val="Nagłówek 2 Znak1"/>
    <w:aliases w:val="Title 2 Znak"/>
    <w:uiPriority w:val="99"/>
    <w:semiHidden/>
    <w:rsid w:val="00BC1113"/>
    <w:rPr>
      <w:rFonts w:ascii="Calibri Light" w:hAnsi="Calibri Light"/>
      <w:color w:val="2E74B5"/>
      <w:sz w:val="26"/>
      <w:lang w:eastAsia="en-US"/>
    </w:rPr>
  </w:style>
  <w:style w:type="paragraph" w:styleId="Indeks2">
    <w:name w:val="index 2"/>
    <w:basedOn w:val="Normalny"/>
    <w:next w:val="Normalny"/>
    <w:autoRedefine/>
    <w:uiPriority w:val="99"/>
    <w:semiHidden/>
    <w:rsid w:val="00BC1113"/>
    <w:pPr>
      <w:numPr>
        <w:ilvl w:val="1"/>
        <w:numId w:val="17"/>
      </w:numPr>
      <w:tabs>
        <w:tab w:val="clear" w:pos="792"/>
        <w:tab w:val="num" w:pos="1440"/>
      </w:tabs>
      <w:overflowPunct w:val="0"/>
      <w:autoSpaceDE w:val="0"/>
      <w:autoSpaceDN w:val="0"/>
      <w:adjustRightInd w:val="0"/>
      <w:ind w:left="1440" w:hanging="360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BC1113"/>
    <w:rPr>
      <w:lang w:eastAsia="en-US"/>
    </w:rPr>
  </w:style>
  <w:style w:type="paragraph" w:styleId="Spistreci4">
    <w:name w:val="toc 4"/>
    <w:basedOn w:val="Normalny"/>
    <w:next w:val="Normalny"/>
    <w:autoRedefine/>
    <w:rsid w:val="00BC1113"/>
    <w:pPr>
      <w:jc w:val="both"/>
    </w:pPr>
    <w:rPr>
      <w:rFonts w:ascii="Arial" w:hAnsi="Arial"/>
    </w:rPr>
  </w:style>
  <w:style w:type="paragraph" w:styleId="Wcicienormalne">
    <w:name w:val="Normal Indent"/>
    <w:basedOn w:val="Normalny"/>
    <w:next w:val="Normalny"/>
    <w:uiPriority w:val="99"/>
    <w:semiHidden/>
    <w:rsid w:val="00BC1113"/>
    <w:pPr>
      <w:spacing w:before="120"/>
      <w:ind w:left="720"/>
    </w:pPr>
    <w:rPr>
      <w:szCs w:val="20"/>
    </w:rPr>
  </w:style>
  <w:style w:type="character" w:customStyle="1" w:styleId="HeaderChar">
    <w:name w:val="Header Char"/>
    <w:aliases w:val="7 Char,6 Char,5 Char,71 Char,61 Char,51 Char,72 Char,62 Char,52 Char,711 Char,611 Char,511 Char,73 Char,63 Char,53 Char,74 Char,64 Char,54 Char,75 Char,65 Char,55 Char,76 Char,66 Char,56 Char,712 Char,612 Char,512 Char,77 Char,67 Char"/>
    <w:locked/>
    <w:rsid w:val="00BC1113"/>
    <w:rPr>
      <w:sz w:val="24"/>
    </w:rPr>
  </w:style>
  <w:style w:type="character" w:customStyle="1" w:styleId="NagwekZnak1">
    <w:name w:val="Nagłówek Znak1"/>
    <w:aliases w:val="7 Znak,6 Znak,5 Znak,71 Znak,61 Znak,51 Znak,72 Znak,62 Znak,52 Znak,711 Znak,611 Znak,511 Znak,73 Znak,63 Znak,53 Znak,74 Znak,64 Znak,54 Znak,75 Znak,65 Znak,55 Znak,76 Znak,66 Znak,56 Znak,712 Znak,612 Znak,512 Znak,77 Znak,67 Znak"/>
    <w:uiPriority w:val="99"/>
    <w:semiHidden/>
    <w:rsid w:val="00BC1113"/>
    <w:rPr>
      <w:rFonts w:ascii="Times New Roman" w:hAnsi="Times New Roman"/>
      <w:sz w:val="24"/>
    </w:rPr>
  </w:style>
  <w:style w:type="paragraph" w:styleId="Legenda">
    <w:name w:val="caption"/>
    <w:aliases w:val="Podpis pod rysunkiem,Nagłówek Tabeli,Normalny1"/>
    <w:basedOn w:val="Normalny"/>
    <w:next w:val="Normalny"/>
    <w:qFormat/>
    <w:rsid w:val="00BC1113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Listapunktowana">
    <w:name w:val="List Bullet"/>
    <w:basedOn w:val="Normalny"/>
    <w:autoRedefine/>
    <w:uiPriority w:val="99"/>
    <w:rsid w:val="00BC1113"/>
    <w:pPr>
      <w:tabs>
        <w:tab w:val="num" w:pos="360"/>
      </w:tabs>
      <w:spacing w:line="360" w:lineRule="auto"/>
      <w:ind w:right="-57"/>
      <w:jc w:val="both"/>
    </w:pPr>
    <w:rPr>
      <w:szCs w:val="20"/>
    </w:rPr>
  </w:style>
  <w:style w:type="paragraph" w:styleId="Lista5">
    <w:name w:val="List 5"/>
    <w:basedOn w:val="Normalny"/>
    <w:uiPriority w:val="99"/>
    <w:semiHidden/>
    <w:rsid w:val="00BC1113"/>
    <w:pPr>
      <w:ind w:left="1415" w:hanging="283"/>
    </w:pPr>
    <w:rPr>
      <w:szCs w:val="20"/>
    </w:rPr>
  </w:style>
  <w:style w:type="paragraph" w:styleId="Listapunktowana2">
    <w:name w:val="List Bullet 2"/>
    <w:basedOn w:val="Normalny"/>
    <w:uiPriority w:val="99"/>
    <w:semiHidden/>
    <w:rsid w:val="00BC1113"/>
    <w:pPr>
      <w:numPr>
        <w:numId w:val="15"/>
      </w:numPr>
      <w:tabs>
        <w:tab w:val="clear" w:pos="360"/>
        <w:tab w:val="num" w:pos="643"/>
      </w:tabs>
      <w:ind w:left="643"/>
    </w:pPr>
    <w:rPr>
      <w:sz w:val="20"/>
      <w:szCs w:val="20"/>
      <w:lang w:val="en-GB"/>
    </w:rPr>
  </w:style>
  <w:style w:type="paragraph" w:styleId="Listapunktowana3">
    <w:name w:val="List Bullet 3"/>
    <w:basedOn w:val="Normalny"/>
    <w:uiPriority w:val="99"/>
    <w:semiHidden/>
    <w:rsid w:val="00BC1113"/>
    <w:pPr>
      <w:numPr>
        <w:numId w:val="16"/>
      </w:numPr>
      <w:tabs>
        <w:tab w:val="num" w:pos="926"/>
      </w:tabs>
      <w:ind w:left="926"/>
    </w:pPr>
    <w:rPr>
      <w:sz w:val="20"/>
      <w:szCs w:val="20"/>
      <w:lang w:val="en-GB"/>
    </w:rPr>
  </w:style>
  <w:style w:type="paragraph" w:styleId="Listapunktowana5">
    <w:name w:val="List Bullet 5"/>
    <w:basedOn w:val="Normalny"/>
    <w:autoRedefine/>
    <w:uiPriority w:val="99"/>
    <w:semiHidden/>
    <w:rsid w:val="00BC1113"/>
    <w:pPr>
      <w:numPr>
        <w:ilvl w:val="1"/>
        <w:numId w:val="18"/>
      </w:numPr>
      <w:tabs>
        <w:tab w:val="num" w:pos="567"/>
      </w:tabs>
      <w:ind w:left="567" w:hanging="567"/>
      <w:jc w:val="both"/>
    </w:pPr>
    <w:rPr>
      <w:sz w:val="22"/>
      <w:szCs w:val="20"/>
    </w:rPr>
  </w:style>
  <w:style w:type="paragraph" w:styleId="Listanumerowana2">
    <w:name w:val="List Number 2"/>
    <w:basedOn w:val="Normalny"/>
    <w:uiPriority w:val="99"/>
    <w:rsid w:val="00BC1113"/>
    <w:pPr>
      <w:numPr>
        <w:numId w:val="19"/>
      </w:numPr>
    </w:pPr>
  </w:style>
  <w:style w:type="character" w:customStyle="1" w:styleId="BodyTextChar">
    <w:name w:val="Body Text Char"/>
    <w:aliases w:val="a2 Char,Tekst podstawowy Znak Znak Znak Char,Znak Char,Znak Znak Znak Znak Znak Char,Punktor1 Char"/>
    <w:locked/>
    <w:rsid w:val="00BC1113"/>
    <w:rPr>
      <w:rFonts w:ascii="Arial" w:hAnsi="Arial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BC1113"/>
    <w:pPr>
      <w:spacing w:after="120"/>
      <w:ind w:firstLine="210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C1113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styleId="Tekstblokowy">
    <w:name w:val="Block Text"/>
    <w:basedOn w:val="Normalny"/>
    <w:uiPriority w:val="99"/>
    <w:semiHidden/>
    <w:rsid w:val="00BC1113"/>
    <w:pPr>
      <w:ind w:left="360" w:right="72"/>
    </w:pPr>
    <w:rPr>
      <w:rFonts w:ascii="Arial Narrow" w:hAnsi="Arial Narrow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semiHidden/>
    <w:rsid w:val="00BC1113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BC1113"/>
    <w:rPr>
      <w:rFonts w:ascii="Tahoma" w:eastAsia="Calibri" w:hAnsi="Tahoma" w:cs="Times New Roman"/>
      <w:sz w:val="20"/>
      <w:szCs w:val="20"/>
      <w:shd w:val="clear" w:color="auto" w:fill="000080"/>
      <w:lang w:eastAsia="pl-PL"/>
    </w:rPr>
  </w:style>
  <w:style w:type="paragraph" w:customStyle="1" w:styleId="normaltableau">
    <w:name w:val="normal_tableau"/>
    <w:basedOn w:val="Normalny"/>
    <w:uiPriority w:val="99"/>
    <w:rsid w:val="00BC111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1">
    <w:name w:val="1"/>
    <w:basedOn w:val="Normalny"/>
    <w:next w:val="Nagwek"/>
    <w:uiPriority w:val="99"/>
    <w:rsid w:val="00BC1113"/>
    <w:pPr>
      <w:tabs>
        <w:tab w:val="center" w:pos="4536"/>
        <w:tab w:val="right" w:pos="9072"/>
      </w:tabs>
    </w:pPr>
  </w:style>
  <w:style w:type="paragraph" w:customStyle="1" w:styleId="Head12">
    <w:name w:val="Head 1.2"/>
    <w:basedOn w:val="Normalny"/>
    <w:autoRedefine/>
    <w:uiPriority w:val="99"/>
    <w:rsid w:val="00BC1113"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</w:rPr>
  </w:style>
  <w:style w:type="paragraph" w:customStyle="1" w:styleId="AAAAA">
    <w:name w:val="AAAAA"/>
    <w:uiPriority w:val="99"/>
    <w:rsid w:val="00BC111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">
    <w:name w:val="xl24"/>
    <w:basedOn w:val="Normalny"/>
    <w:uiPriority w:val="99"/>
    <w:rsid w:val="00BC1113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BC1113"/>
    <w:pPr>
      <w:spacing w:before="100" w:beforeAutospacing="1" w:after="100" w:afterAutospacing="1"/>
    </w:pPr>
  </w:style>
  <w:style w:type="paragraph" w:customStyle="1" w:styleId="xl26">
    <w:name w:val="xl26"/>
    <w:basedOn w:val="Normalny"/>
    <w:uiPriority w:val="99"/>
    <w:rsid w:val="00BC111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BC1113"/>
    <w:pPr>
      <w:spacing w:before="100" w:beforeAutospacing="1" w:after="100" w:afterAutospacing="1"/>
    </w:pPr>
  </w:style>
  <w:style w:type="paragraph" w:customStyle="1" w:styleId="xl28">
    <w:name w:val="xl28"/>
    <w:basedOn w:val="Normalny"/>
    <w:uiPriority w:val="99"/>
    <w:rsid w:val="00BC1113"/>
    <w:pPr>
      <w:spacing w:before="100" w:beforeAutospacing="1" w:after="100" w:afterAutospacing="1"/>
    </w:pPr>
  </w:style>
  <w:style w:type="paragraph" w:customStyle="1" w:styleId="xl29">
    <w:name w:val="xl29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uiPriority w:val="99"/>
    <w:rsid w:val="00BC1113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BC1113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BC1113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BC1113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BC1113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</w:style>
  <w:style w:type="paragraph" w:customStyle="1" w:styleId="xl45">
    <w:name w:val="xl45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</w:style>
  <w:style w:type="paragraph" w:customStyle="1" w:styleId="xl46">
    <w:name w:val="xl46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</w:style>
  <w:style w:type="paragraph" w:customStyle="1" w:styleId="xl50">
    <w:name w:val="xl50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</w:style>
  <w:style w:type="paragraph" w:customStyle="1" w:styleId="xl51">
    <w:name w:val="xl51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</w:style>
  <w:style w:type="paragraph" w:customStyle="1" w:styleId="xl52">
    <w:name w:val="xl52"/>
    <w:basedOn w:val="Normalny"/>
    <w:uiPriority w:val="99"/>
    <w:rsid w:val="00BC111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6">
    <w:name w:val="xl56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7">
    <w:name w:val="xl57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1">
    <w:name w:val="xl61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2">
    <w:name w:val="xl62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3">
    <w:name w:val="xl63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uiPriority w:val="99"/>
    <w:rsid w:val="00BC111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uiPriority w:val="99"/>
    <w:rsid w:val="00BC111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BC111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BC111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uiPriority w:val="99"/>
    <w:rsid w:val="00BC111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BC1113"/>
    <w:pPr>
      <w:spacing w:before="100" w:beforeAutospacing="1" w:after="100" w:afterAutospacing="1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uiPriority w:val="99"/>
    <w:rsid w:val="00BC1113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6">
    <w:name w:val="xl76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7">
    <w:name w:val="xl77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8">
    <w:name w:val="xl78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9">
    <w:name w:val="xl79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1">
    <w:name w:val="xl81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ekst">
    <w:name w:val="Tekst"/>
    <w:basedOn w:val="Normalny"/>
    <w:uiPriority w:val="99"/>
    <w:rsid w:val="00BC1113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BC1113"/>
    <w:pPr>
      <w:jc w:val="both"/>
    </w:pPr>
    <w:rPr>
      <w:rFonts w:ascii="Arial" w:hAnsi="Arial"/>
      <w:sz w:val="20"/>
    </w:rPr>
  </w:style>
  <w:style w:type="paragraph" w:customStyle="1" w:styleId="font5">
    <w:name w:val="font5"/>
    <w:basedOn w:val="Normalny"/>
    <w:uiPriority w:val="99"/>
    <w:rsid w:val="00BC1113"/>
    <w:pP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  <w:lang w:val="en-GB" w:eastAsia="en-US"/>
    </w:rPr>
  </w:style>
  <w:style w:type="paragraph" w:customStyle="1" w:styleId="font6">
    <w:name w:val="font6"/>
    <w:basedOn w:val="Normalny"/>
    <w:uiPriority w:val="99"/>
    <w:rsid w:val="00BC1113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US"/>
    </w:rPr>
  </w:style>
  <w:style w:type="paragraph" w:customStyle="1" w:styleId="font0">
    <w:name w:val="font0"/>
    <w:basedOn w:val="Normalny"/>
    <w:uiPriority w:val="99"/>
    <w:rsid w:val="00BC1113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US"/>
    </w:rPr>
  </w:style>
  <w:style w:type="paragraph" w:customStyle="1" w:styleId="WW-Tekstpodstawowy3">
    <w:name w:val="WW-Tekst podstawowy 3"/>
    <w:basedOn w:val="Normalny"/>
    <w:uiPriority w:val="99"/>
    <w:rsid w:val="00BC1113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uiPriority w:val="99"/>
    <w:rsid w:val="00BC1113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BC1113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BC1113"/>
    <w:pPr>
      <w:tabs>
        <w:tab w:val="num" w:pos="360"/>
      </w:tabs>
      <w:spacing w:before="30" w:after="30" w:line="360" w:lineRule="auto"/>
      <w:ind w:left="360" w:hanging="360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BC1113"/>
    <w:pPr>
      <w:widowControl w:val="0"/>
      <w:suppressAutoHyphens/>
    </w:pPr>
    <w:rPr>
      <w:rFonts w:eastAsia="Calibri"/>
      <w:szCs w:val="20"/>
    </w:rPr>
  </w:style>
  <w:style w:type="paragraph" w:customStyle="1" w:styleId="StylPrzed0pt">
    <w:name w:val="Styl Przed:  0 pt"/>
    <w:basedOn w:val="Normalny"/>
    <w:uiPriority w:val="99"/>
    <w:rsid w:val="00BC1113"/>
    <w:pPr>
      <w:tabs>
        <w:tab w:val="num" w:pos="360"/>
      </w:tabs>
    </w:pPr>
  </w:style>
  <w:style w:type="paragraph" w:customStyle="1" w:styleId="Nagowek3">
    <w:name w:val="Nagłowek 3"/>
    <w:basedOn w:val="Nagwek2"/>
    <w:qFormat/>
    <w:rsid w:val="00BC1113"/>
    <w:pPr>
      <w:keepNext w:val="0"/>
      <w:snapToGrid w:val="0"/>
      <w:spacing w:before="240"/>
    </w:pPr>
    <w:rPr>
      <w:rFonts w:ascii="Arial" w:eastAsia="Calibri" w:hAnsi="Arial"/>
      <w:b/>
      <w:szCs w:val="20"/>
    </w:rPr>
  </w:style>
  <w:style w:type="paragraph" w:customStyle="1" w:styleId="edek">
    <w:name w:val="edek"/>
    <w:basedOn w:val="Normalny"/>
    <w:uiPriority w:val="99"/>
    <w:rsid w:val="00BC1113"/>
    <w:pPr>
      <w:snapToGrid w:val="0"/>
      <w:jc w:val="both"/>
    </w:pPr>
    <w:rPr>
      <w:szCs w:val="20"/>
    </w:rPr>
  </w:style>
  <w:style w:type="paragraph" w:customStyle="1" w:styleId="Domylnie">
    <w:name w:val="Domyślnie"/>
    <w:uiPriority w:val="99"/>
    <w:rsid w:val="00BC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em1">
    <w:name w:val="Przem1"/>
    <w:uiPriority w:val="99"/>
    <w:rsid w:val="00BC111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BC1113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BC1113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customStyle="1" w:styleId="BodyText21">
    <w:name w:val="Body Text 21"/>
    <w:basedOn w:val="Normalny"/>
    <w:uiPriority w:val="99"/>
    <w:rsid w:val="00BC1113"/>
    <w:pPr>
      <w:widowControl w:val="0"/>
      <w:overflowPunct w:val="0"/>
      <w:autoSpaceDE w:val="0"/>
      <w:autoSpaceDN w:val="0"/>
      <w:adjustRightInd w:val="0"/>
      <w:spacing w:before="40"/>
      <w:jc w:val="both"/>
    </w:pPr>
    <w:rPr>
      <w:b/>
      <w:szCs w:val="20"/>
    </w:rPr>
  </w:style>
  <w:style w:type="paragraph" w:customStyle="1" w:styleId="ZnakZnak1CharChar">
    <w:name w:val="Znak Znak1 Char Char"/>
    <w:basedOn w:val="Normalny"/>
    <w:uiPriority w:val="99"/>
    <w:rsid w:val="00BC1113"/>
  </w:style>
  <w:style w:type="paragraph" w:customStyle="1" w:styleId="Znak12">
    <w:name w:val="Znak12"/>
    <w:basedOn w:val="Normalny"/>
    <w:uiPriority w:val="99"/>
    <w:rsid w:val="00BC1113"/>
  </w:style>
  <w:style w:type="paragraph" w:customStyle="1" w:styleId="akapit2">
    <w:name w:val="akapit2"/>
    <w:basedOn w:val="Normalny"/>
    <w:next w:val="Listanumerowana2"/>
    <w:uiPriority w:val="99"/>
    <w:rsid w:val="00BC1113"/>
    <w:pPr>
      <w:spacing w:before="120" w:after="120" w:line="360" w:lineRule="auto"/>
    </w:pPr>
    <w:rPr>
      <w:b/>
      <w:bCs/>
      <w:lang w:eastAsia="en-US"/>
    </w:rPr>
  </w:style>
  <w:style w:type="paragraph" w:customStyle="1" w:styleId="p3">
    <w:name w:val="p3"/>
    <w:basedOn w:val="Normalny"/>
    <w:uiPriority w:val="99"/>
    <w:rsid w:val="00BC1113"/>
    <w:pPr>
      <w:widowControl w:val="0"/>
      <w:tabs>
        <w:tab w:val="left" w:pos="1500"/>
      </w:tabs>
      <w:spacing w:line="280" w:lineRule="atLeast"/>
    </w:pPr>
    <w:rPr>
      <w:szCs w:val="20"/>
    </w:rPr>
  </w:style>
  <w:style w:type="paragraph" w:customStyle="1" w:styleId="NormalCyr">
    <w:name w:val="NormalCyr"/>
    <w:basedOn w:val="Normalny"/>
    <w:uiPriority w:val="99"/>
    <w:rsid w:val="00BC1113"/>
    <w:pPr>
      <w:overflowPunct w:val="0"/>
      <w:autoSpaceDE w:val="0"/>
      <w:autoSpaceDN w:val="0"/>
      <w:adjustRightInd w:val="0"/>
    </w:pPr>
    <w:rPr>
      <w:b/>
      <w:szCs w:val="20"/>
    </w:rPr>
  </w:style>
  <w:style w:type="paragraph" w:customStyle="1" w:styleId="Tekstpodstawowywcity21">
    <w:name w:val="Tekst podstawowy wcięty 21"/>
    <w:basedOn w:val="Normalny"/>
    <w:uiPriority w:val="99"/>
    <w:rsid w:val="00BC1113"/>
    <w:pPr>
      <w:ind w:left="426" w:hanging="426"/>
      <w:jc w:val="both"/>
    </w:pPr>
    <w:rPr>
      <w:szCs w:val="20"/>
    </w:rPr>
  </w:style>
  <w:style w:type="paragraph" w:customStyle="1" w:styleId="tekstost">
    <w:name w:val="tekst ost"/>
    <w:basedOn w:val="Normalny"/>
    <w:uiPriority w:val="99"/>
    <w:rsid w:val="00BC111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BC1113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paragraph" w:customStyle="1" w:styleId="ZnakZnak1Znak">
    <w:name w:val="Znak Znak1 Znak"/>
    <w:basedOn w:val="Normalny"/>
    <w:uiPriority w:val="99"/>
    <w:rsid w:val="00BC1113"/>
  </w:style>
  <w:style w:type="paragraph" w:customStyle="1" w:styleId="WW-Tekstpodstawowywcity3">
    <w:name w:val="WW-Tekst podstawowy wcięty 3"/>
    <w:basedOn w:val="Normalny"/>
    <w:uiPriority w:val="99"/>
    <w:rsid w:val="00BC1113"/>
    <w:pPr>
      <w:suppressAutoHyphens/>
      <w:ind w:left="709" w:firstLine="1"/>
    </w:pPr>
    <w:rPr>
      <w:szCs w:val="20"/>
    </w:rPr>
  </w:style>
  <w:style w:type="paragraph" w:customStyle="1" w:styleId="msolistparagraph0">
    <w:name w:val="msolistparagraph"/>
    <w:basedOn w:val="Normalny"/>
    <w:rsid w:val="00BC1113"/>
    <w:pPr>
      <w:ind w:left="708"/>
    </w:pPr>
    <w:rPr>
      <w:rFonts w:eastAsia="Calibri"/>
    </w:rPr>
  </w:style>
  <w:style w:type="character" w:customStyle="1" w:styleId="zwyklyZnakZnak">
    <w:name w:val="zwykly Znak Znak"/>
    <w:uiPriority w:val="99"/>
    <w:rsid w:val="00BC1113"/>
    <w:rPr>
      <w:rFonts w:ascii="Arial" w:hAnsi="Arial"/>
      <w:sz w:val="24"/>
      <w:lang w:val="pl-PL" w:eastAsia="pl-PL"/>
    </w:rPr>
  </w:style>
  <w:style w:type="character" w:customStyle="1" w:styleId="zwyklywcietyZnakZnak">
    <w:name w:val="zwykly wciety Znak Znak"/>
    <w:uiPriority w:val="99"/>
    <w:rsid w:val="00BC1113"/>
    <w:rPr>
      <w:rFonts w:ascii="Arial" w:hAnsi="Arial"/>
      <w:sz w:val="24"/>
      <w:lang w:val="pl-PL" w:eastAsia="pl-PL"/>
    </w:rPr>
  </w:style>
  <w:style w:type="character" w:customStyle="1" w:styleId="a2ZnakZnak">
    <w:name w:val="a2 Znak Znak"/>
    <w:uiPriority w:val="99"/>
    <w:rsid w:val="00BC1113"/>
    <w:rPr>
      <w:rFonts w:ascii="Arial" w:hAnsi="Arial"/>
      <w:sz w:val="24"/>
      <w:lang w:val="pl-PL" w:eastAsia="pl-PL"/>
    </w:rPr>
  </w:style>
  <w:style w:type="paragraph" w:customStyle="1" w:styleId="warunki4">
    <w:name w:val="warunki4"/>
    <w:basedOn w:val="Normalny"/>
    <w:uiPriority w:val="99"/>
    <w:rsid w:val="00BC1113"/>
    <w:pPr>
      <w:tabs>
        <w:tab w:val="left" w:pos="426"/>
      </w:tabs>
      <w:overflowPunct w:val="0"/>
      <w:autoSpaceDE w:val="0"/>
      <w:autoSpaceDN w:val="0"/>
      <w:adjustRightInd w:val="0"/>
      <w:ind w:left="1702" w:hanging="284"/>
      <w:jc w:val="both"/>
      <w:textAlignment w:val="baseline"/>
    </w:pPr>
    <w:rPr>
      <w:rFonts w:ascii="Arial" w:hAnsi="Arial" w:cs="Arial"/>
      <w:sz w:val="20"/>
      <w:szCs w:val="20"/>
      <w:lang w:val="en-GB"/>
    </w:rPr>
  </w:style>
  <w:style w:type="character" w:customStyle="1" w:styleId="Teksttreci">
    <w:name w:val="Tekst treści_"/>
    <w:link w:val="Teksttreci1"/>
    <w:locked/>
    <w:rsid w:val="00BC1113"/>
    <w:rPr>
      <w:rFonts w:ascii="Verdana" w:hAnsi="Verdana"/>
      <w:sz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C1113"/>
    <w:pPr>
      <w:shd w:val="clear" w:color="auto" w:fill="FFFFFF"/>
      <w:spacing w:line="437" w:lineRule="exact"/>
      <w:ind w:hanging="3080"/>
    </w:pPr>
    <w:rPr>
      <w:rFonts w:ascii="Verdana" w:eastAsiaTheme="minorHAnsi" w:hAnsi="Verdana" w:cstheme="minorBidi"/>
      <w:sz w:val="16"/>
      <w:szCs w:val="22"/>
      <w:lang w:eastAsia="en-US"/>
    </w:rPr>
  </w:style>
  <w:style w:type="paragraph" w:customStyle="1" w:styleId="Default">
    <w:name w:val="Default"/>
    <w:rsid w:val="00BC11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C1113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customStyle="1" w:styleId="Tekstpodstawowy24">
    <w:name w:val="Tekst podstawowy 24"/>
    <w:basedOn w:val="Normalny"/>
    <w:uiPriority w:val="99"/>
    <w:rsid w:val="00BC1113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customStyle="1" w:styleId="Poziom5">
    <w:name w:val="Poziom 5"/>
    <w:basedOn w:val="Nagwek5"/>
    <w:next w:val="Normalny"/>
    <w:uiPriority w:val="99"/>
    <w:rsid w:val="00BC1113"/>
    <w:pPr>
      <w:keepNext w:val="0"/>
      <w:numPr>
        <w:ilvl w:val="4"/>
        <w:numId w:val="22"/>
      </w:numPr>
      <w:snapToGrid/>
      <w:spacing w:before="240" w:after="60" w:line="276" w:lineRule="auto"/>
      <w:ind w:left="1008" w:hanging="1008"/>
      <w:jc w:val="left"/>
    </w:pPr>
    <w:rPr>
      <w:rFonts w:ascii="Arial" w:eastAsia="Calibri" w:hAnsi="Arial"/>
      <w:b/>
      <w:bCs/>
      <w:i w:val="0"/>
      <w:szCs w:val="26"/>
    </w:rPr>
  </w:style>
  <w:style w:type="paragraph" w:customStyle="1" w:styleId="wskazwka">
    <w:name w:val="wskazówka"/>
    <w:basedOn w:val="Normalny"/>
    <w:next w:val="Normalny"/>
    <w:uiPriority w:val="99"/>
    <w:rsid w:val="00BC1113"/>
    <w:pPr>
      <w:numPr>
        <w:ilvl w:val="3"/>
        <w:numId w:val="22"/>
      </w:numPr>
      <w:tabs>
        <w:tab w:val="num" w:pos="3228"/>
      </w:tabs>
      <w:ind w:left="3228"/>
      <w:jc w:val="both"/>
    </w:pPr>
    <w:rPr>
      <w:rFonts w:eastAsia="Calibri"/>
      <w:i/>
      <w:spacing w:val="12"/>
      <w:kern w:val="24"/>
      <w:sz w:val="20"/>
      <w:szCs w:val="20"/>
    </w:rPr>
  </w:style>
  <w:style w:type="character" w:customStyle="1" w:styleId="ZwykytekstZnak1">
    <w:name w:val="Zwykły tekst Znak1"/>
    <w:uiPriority w:val="99"/>
    <w:locked/>
    <w:rsid w:val="00BC1113"/>
    <w:rPr>
      <w:rFonts w:ascii="Courier New" w:hAnsi="Courier New"/>
      <w:lang w:val="pl-PL" w:eastAsia="pl-PL"/>
    </w:rPr>
  </w:style>
  <w:style w:type="paragraph" w:customStyle="1" w:styleId="KW-Lev-1">
    <w:name w:val="_KW-Lev-1"/>
    <w:basedOn w:val="Nagwek1"/>
    <w:next w:val="Normalny"/>
    <w:uiPriority w:val="99"/>
    <w:rsid w:val="00BC1113"/>
    <w:pPr>
      <w:numPr>
        <w:numId w:val="23"/>
      </w:numPr>
      <w:tabs>
        <w:tab w:val="clear" w:pos="1069"/>
        <w:tab w:val="num" w:pos="360"/>
        <w:tab w:val="left" w:pos="540"/>
        <w:tab w:val="num" w:pos="720"/>
      </w:tabs>
      <w:ind w:left="357" w:hanging="357"/>
    </w:pPr>
    <w:rPr>
      <w:rFonts w:ascii="Verdana" w:eastAsia="Calibri" w:hAnsi="Verdana" w:cs="Arial"/>
      <w:color w:val="FF0000"/>
      <w:kern w:val="32"/>
      <w:sz w:val="20"/>
      <w:szCs w:val="18"/>
    </w:rPr>
  </w:style>
  <w:style w:type="paragraph" w:customStyle="1" w:styleId="KW-Lev-2">
    <w:name w:val="_KW-Lev-2"/>
    <w:basedOn w:val="Normalny"/>
    <w:next w:val="KW-Lev-3"/>
    <w:link w:val="KW-Lev-2Znak"/>
    <w:uiPriority w:val="99"/>
    <w:rsid w:val="00BC1113"/>
    <w:pPr>
      <w:numPr>
        <w:ilvl w:val="1"/>
        <w:numId w:val="23"/>
      </w:numPr>
      <w:tabs>
        <w:tab w:val="left" w:pos="1077"/>
      </w:tabs>
      <w:spacing w:before="120" w:after="120"/>
      <w:jc w:val="both"/>
    </w:pPr>
    <w:rPr>
      <w:rFonts w:ascii="Verdana" w:hAnsi="Verdana"/>
      <w:color w:val="0000FF"/>
      <w:sz w:val="18"/>
    </w:rPr>
  </w:style>
  <w:style w:type="paragraph" w:customStyle="1" w:styleId="KW-Lev-3">
    <w:name w:val="_KW-Lev-3"/>
    <w:basedOn w:val="Normalny"/>
    <w:uiPriority w:val="99"/>
    <w:rsid w:val="00BC1113"/>
    <w:pPr>
      <w:numPr>
        <w:ilvl w:val="2"/>
        <w:numId w:val="23"/>
      </w:numPr>
      <w:tabs>
        <w:tab w:val="left" w:pos="1497"/>
      </w:tabs>
      <w:spacing w:before="120" w:after="120"/>
      <w:ind w:left="1514" w:hanging="794"/>
      <w:jc w:val="both"/>
    </w:pPr>
    <w:rPr>
      <w:rFonts w:ascii="Verdana" w:hAnsi="Verdana"/>
      <w:color w:val="008000"/>
      <w:sz w:val="18"/>
    </w:rPr>
  </w:style>
  <w:style w:type="paragraph" w:customStyle="1" w:styleId="KW-Lev-4">
    <w:name w:val="_KW-Lev-4"/>
    <w:basedOn w:val="Normalny"/>
    <w:uiPriority w:val="99"/>
    <w:rsid w:val="00BC1113"/>
    <w:pPr>
      <w:numPr>
        <w:ilvl w:val="3"/>
        <w:numId w:val="23"/>
      </w:numPr>
      <w:tabs>
        <w:tab w:val="clear" w:pos="1800"/>
        <w:tab w:val="left" w:pos="1080"/>
        <w:tab w:val="left" w:pos="2160"/>
      </w:tabs>
      <w:ind w:left="2154" w:hanging="1077"/>
      <w:jc w:val="both"/>
    </w:pPr>
    <w:rPr>
      <w:rFonts w:ascii="Verdana" w:hAnsi="Verdana"/>
      <w:color w:val="800080"/>
      <w:sz w:val="18"/>
      <w:szCs w:val="18"/>
    </w:rPr>
  </w:style>
  <w:style w:type="paragraph" w:customStyle="1" w:styleId="KW-Lev-5">
    <w:name w:val="_KW-Lev-5"/>
    <w:basedOn w:val="KW-Lev-4"/>
    <w:uiPriority w:val="99"/>
    <w:rsid w:val="00BC1113"/>
    <w:pPr>
      <w:numPr>
        <w:ilvl w:val="4"/>
      </w:numPr>
      <w:tabs>
        <w:tab w:val="num" w:pos="1440"/>
      </w:tabs>
    </w:pPr>
    <w:rPr>
      <w:color w:val="808000"/>
    </w:rPr>
  </w:style>
  <w:style w:type="character" w:customStyle="1" w:styleId="KW-Lev-2Znak">
    <w:name w:val="_KW-Lev-2 Znak"/>
    <w:link w:val="KW-Lev-2"/>
    <w:uiPriority w:val="99"/>
    <w:locked/>
    <w:rsid w:val="00BC1113"/>
    <w:rPr>
      <w:rFonts w:ascii="Verdana" w:eastAsia="Times New Roman" w:hAnsi="Verdana" w:cs="Times New Roman"/>
      <w:color w:val="0000FF"/>
      <w:sz w:val="18"/>
      <w:szCs w:val="24"/>
      <w:lang w:eastAsia="pl-PL"/>
    </w:rPr>
  </w:style>
  <w:style w:type="character" w:customStyle="1" w:styleId="apple-converted-space">
    <w:name w:val="apple-converted-space"/>
    <w:rsid w:val="00BC1113"/>
  </w:style>
  <w:style w:type="paragraph" w:customStyle="1" w:styleId="Standardowy1">
    <w:name w:val="Standardowy1"/>
    <w:link w:val="NormalTableZnak"/>
    <w:uiPriority w:val="99"/>
    <w:rsid w:val="00BC1113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customStyle="1" w:styleId="NormalTableZnak">
    <w:name w:val="Normal Table Znak"/>
    <w:link w:val="Standardowy1"/>
    <w:uiPriority w:val="99"/>
    <w:locked/>
    <w:rsid w:val="00BC1113"/>
    <w:rPr>
      <w:rFonts w:ascii="Times New Roman" w:eastAsia="Calibri" w:hAnsi="Times New Roman" w:cs="Times New Roman"/>
      <w:lang w:eastAsia="pl-PL"/>
    </w:rPr>
  </w:style>
  <w:style w:type="character" w:customStyle="1" w:styleId="akapitustep1">
    <w:name w:val="akapitustep1"/>
    <w:uiPriority w:val="99"/>
    <w:rsid w:val="00BC1113"/>
  </w:style>
  <w:style w:type="paragraph" w:customStyle="1" w:styleId="Numerowanie">
    <w:name w:val="Numerowanie"/>
    <w:basedOn w:val="Normalny"/>
    <w:rsid w:val="00BC1113"/>
    <w:pPr>
      <w:numPr>
        <w:numId w:val="24"/>
      </w:numPr>
      <w:jc w:val="both"/>
      <w:outlineLvl w:val="0"/>
    </w:pPr>
    <w:rPr>
      <w:noProof/>
      <w:szCs w:val="20"/>
    </w:rPr>
  </w:style>
  <w:style w:type="paragraph" w:customStyle="1" w:styleId="Bezodstpw1">
    <w:name w:val="Bez odstępów1"/>
    <w:uiPriority w:val="99"/>
    <w:rsid w:val="00BC111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BC1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ZnakZnak41">
    <w:name w:val="Znak Znak41"/>
    <w:uiPriority w:val="99"/>
    <w:rsid w:val="00BC1113"/>
    <w:rPr>
      <w:rFonts w:ascii="Times New Roman" w:hAnsi="Times New Roman"/>
      <w:sz w:val="24"/>
    </w:rPr>
  </w:style>
  <w:style w:type="character" w:customStyle="1" w:styleId="FontStyle27">
    <w:name w:val="Font Style27"/>
    <w:rsid w:val="00BC1113"/>
    <w:rPr>
      <w:rFonts w:ascii="Garamond" w:hAnsi="Garamond"/>
      <w:b/>
      <w:sz w:val="20"/>
    </w:rPr>
  </w:style>
  <w:style w:type="character" w:customStyle="1" w:styleId="FontStyle30">
    <w:name w:val="Font Style30"/>
    <w:uiPriority w:val="99"/>
    <w:rsid w:val="00BC1113"/>
    <w:rPr>
      <w:rFonts w:ascii="Garamond" w:hAnsi="Garamond"/>
      <w:sz w:val="20"/>
    </w:rPr>
  </w:style>
  <w:style w:type="paragraph" w:customStyle="1" w:styleId="Nagwekspisutreci1">
    <w:name w:val="Nagłówek spisu treści1"/>
    <w:basedOn w:val="Nagwek1"/>
    <w:next w:val="Normalny"/>
    <w:uiPriority w:val="99"/>
    <w:rsid w:val="00BC1113"/>
    <w:pPr>
      <w:keepLines/>
      <w:suppressAutoHyphens/>
      <w:spacing w:before="480" w:after="0" w:line="276" w:lineRule="auto"/>
      <w:jc w:val="left"/>
    </w:pPr>
    <w:rPr>
      <w:rFonts w:ascii="Cambria" w:hAnsi="Cambria"/>
      <w:color w:val="365F91"/>
      <w:sz w:val="28"/>
      <w:szCs w:val="28"/>
      <w:lang w:eastAsia="ar-SA"/>
    </w:rPr>
  </w:style>
  <w:style w:type="numbering" w:customStyle="1" w:styleId="siwz">
    <w:name w:val="siwz"/>
    <w:rsid w:val="00BC1113"/>
    <w:pPr>
      <w:numPr>
        <w:numId w:val="20"/>
      </w:numPr>
    </w:pPr>
  </w:style>
  <w:style w:type="numbering" w:customStyle="1" w:styleId="Biecalista1">
    <w:name w:val="Bieżąca lista1"/>
    <w:rsid w:val="00BC1113"/>
    <w:pPr>
      <w:numPr>
        <w:numId w:val="21"/>
      </w:numPr>
    </w:pPr>
  </w:style>
  <w:style w:type="paragraph" w:customStyle="1" w:styleId="Teksttreci0">
    <w:name w:val="Tekst treści"/>
    <w:basedOn w:val="Normalny"/>
    <w:rsid w:val="00BC1113"/>
    <w:pPr>
      <w:shd w:val="clear" w:color="auto" w:fill="FFFFFF"/>
      <w:spacing w:after="240" w:line="0" w:lineRule="atLeast"/>
      <w:ind w:hanging="400"/>
    </w:pPr>
    <w:rPr>
      <w:rFonts w:ascii="Calibri" w:eastAsia="Calibri" w:hAnsi="Calibri"/>
      <w:sz w:val="18"/>
      <w:szCs w:val="18"/>
    </w:rPr>
  </w:style>
  <w:style w:type="paragraph" w:customStyle="1" w:styleId="Tekstpodstawowywcity32">
    <w:name w:val="Tekst podstawowy wcięty 32"/>
    <w:basedOn w:val="Normalny"/>
    <w:rsid w:val="00BC1113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</w:rPr>
  </w:style>
  <w:style w:type="paragraph" w:customStyle="1" w:styleId="Style8">
    <w:name w:val="Style8"/>
    <w:basedOn w:val="Normalny"/>
    <w:rsid w:val="00BC111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BC1113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">
    <w:name w:val="Style1"/>
    <w:basedOn w:val="Normalny"/>
    <w:rsid w:val="00BC111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BC1113"/>
    <w:rPr>
      <w:rFonts w:ascii="Times New Roman" w:hAnsi="Times New Roman" w:cs="Times New Roman"/>
      <w:sz w:val="16"/>
      <w:szCs w:val="16"/>
    </w:rPr>
  </w:style>
  <w:style w:type="character" w:customStyle="1" w:styleId="para">
    <w:name w:val="para"/>
    <w:basedOn w:val="Domylnaczcionkaakapitu"/>
    <w:rsid w:val="00BC1113"/>
  </w:style>
  <w:style w:type="character" w:customStyle="1" w:styleId="descr">
    <w:name w:val="descr"/>
    <w:basedOn w:val="Domylnaczcionkaakapitu"/>
    <w:rsid w:val="00BC1113"/>
  </w:style>
  <w:style w:type="paragraph" w:customStyle="1" w:styleId="Style2">
    <w:name w:val="Style2"/>
    <w:basedOn w:val="Normalny"/>
    <w:uiPriority w:val="99"/>
    <w:rsid w:val="00BC1113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Tekstpodstawowywcity33">
    <w:name w:val="Tekst podstawowy wcięty 33"/>
    <w:basedOn w:val="Normalny"/>
    <w:rsid w:val="00BC1113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</w:rPr>
  </w:style>
  <w:style w:type="paragraph" w:customStyle="1" w:styleId="Wyliczenie10">
    <w:name w:val="Wyliczenie 1'"/>
    <w:basedOn w:val="Normalny"/>
    <w:rsid w:val="00BC1113"/>
    <w:pPr>
      <w:tabs>
        <w:tab w:val="left" w:pos="851"/>
      </w:tabs>
      <w:spacing w:before="120"/>
      <w:jc w:val="both"/>
    </w:pPr>
    <w:rPr>
      <w:szCs w:val="20"/>
    </w:rPr>
  </w:style>
  <w:style w:type="paragraph" w:customStyle="1" w:styleId="Tekstpodstawowywcity34">
    <w:name w:val="Tekst podstawowy wcięty 34"/>
    <w:basedOn w:val="Normalny"/>
    <w:rsid w:val="00BC1113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customStyle="1" w:styleId="TekstpodstawowyTekstwcity2st">
    <w:name w:val="Tekst podstawowy.Tekst wciêty 2 st"/>
    <w:basedOn w:val="Normalny"/>
    <w:rsid w:val="00BC1113"/>
    <w:pPr>
      <w:tabs>
        <w:tab w:val="left" w:pos="8505"/>
        <w:tab w:val="left" w:pos="13608"/>
      </w:tabs>
      <w:spacing w:before="60" w:line="360" w:lineRule="auto"/>
      <w:jc w:val="both"/>
    </w:pPr>
    <w:rPr>
      <w:kern w:val="16"/>
    </w:rPr>
  </w:style>
  <w:style w:type="paragraph" w:customStyle="1" w:styleId="Akapitzlist3">
    <w:name w:val="Akapit z listą3"/>
    <w:basedOn w:val="Normalny"/>
    <w:rsid w:val="00BC1113"/>
    <w:pPr>
      <w:spacing w:before="120"/>
      <w:ind w:left="720"/>
      <w:jc w:val="both"/>
      <w:outlineLvl w:val="0"/>
    </w:pPr>
  </w:style>
  <w:style w:type="character" w:customStyle="1" w:styleId="st1">
    <w:name w:val="st1"/>
    <w:basedOn w:val="Domylnaczcionkaakapitu"/>
    <w:rsid w:val="00BC1113"/>
  </w:style>
  <w:style w:type="paragraph" w:styleId="Indeks1">
    <w:name w:val="index 1"/>
    <w:basedOn w:val="Normalny"/>
    <w:autoRedefine/>
    <w:semiHidden/>
    <w:rsid w:val="00BC1113"/>
    <w:pPr>
      <w:numPr>
        <w:numId w:val="25"/>
      </w:numPr>
      <w:tabs>
        <w:tab w:val="left" w:pos="8505"/>
        <w:tab w:val="left" w:pos="13608"/>
      </w:tabs>
      <w:spacing w:before="60" w:line="288" w:lineRule="auto"/>
      <w:jc w:val="both"/>
    </w:pPr>
    <w:rPr>
      <w:kern w:val="16"/>
      <w:szCs w:val="20"/>
    </w:rPr>
  </w:style>
  <w:style w:type="paragraph" w:customStyle="1" w:styleId="Punktnumerowany">
    <w:name w:val="Punkt numerowany"/>
    <w:basedOn w:val="Normalny"/>
    <w:rsid w:val="00BC1113"/>
    <w:pPr>
      <w:spacing w:before="120"/>
      <w:jc w:val="both"/>
    </w:pPr>
    <w:rPr>
      <w:szCs w:val="20"/>
    </w:rPr>
  </w:style>
  <w:style w:type="paragraph" w:customStyle="1" w:styleId="Nagwek1TopicHeading1H1h1L1Level1">
    <w:name w:val="Nag³ówek 1.Topic Heading 1.H1.h1.L1.Level 1"/>
    <w:basedOn w:val="Normalny"/>
    <w:next w:val="Normalny"/>
    <w:rsid w:val="00BC1113"/>
    <w:pPr>
      <w:keepNext/>
      <w:keepLines/>
      <w:tabs>
        <w:tab w:val="left" w:pos="8505"/>
        <w:tab w:val="left" w:pos="13608"/>
      </w:tabs>
      <w:spacing w:before="360" w:after="40" w:line="360" w:lineRule="auto"/>
      <w:jc w:val="center"/>
    </w:pPr>
    <w:rPr>
      <w:b/>
      <w:i/>
      <w:spacing w:val="20"/>
      <w:kern w:val="16"/>
      <w:szCs w:val="20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BC1113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jc w:val="both"/>
    </w:pPr>
    <w:rPr>
      <w:kern w:val="16"/>
      <w:szCs w:val="20"/>
    </w:rPr>
  </w:style>
  <w:style w:type="paragraph" w:customStyle="1" w:styleId="punktnumerowany0">
    <w:name w:val="punktnumerowany"/>
    <w:basedOn w:val="Normalny"/>
    <w:rsid w:val="00BC1113"/>
    <w:pPr>
      <w:spacing w:before="120"/>
      <w:ind w:left="360" w:hanging="360"/>
      <w:jc w:val="both"/>
    </w:pPr>
  </w:style>
  <w:style w:type="paragraph" w:customStyle="1" w:styleId="xl151">
    <w:name w:val="xl151"/>
    <w:basedOn w:val="Normalny"/>
    <w:rsid w:val="00BC1113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BC1113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Style5">
    <w:name w:val="Style5"/>
    <w:basedOn w:val="Normalny"/>
    <w:uiPriority w:val="99"/>
    <w:rsid w:val="00BC111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BC1113"/>
    <w:rPr>
      <w:rFonts w:ascii="Times New Roman" w:hAnsi="Times New Roman" w:cs="Times New Roman"/>
      <w:b/>
      <w:bCs/>
      <w:sz w:val="22"/>
      <w:szCs w:val="22"/>
    </w:rPr>
  </w:style>
  <w:style w:type="paragraph" w:customStyle="1" w:styleId="Wyliczenie1">
    <w:name w:val="Wyliczenie 1"/>
    <w:basedOn w:val="Normalny"/>
    <w:link w:val="Wyliczenie1Znak"/>
    <w:rsid w:val="00BC1113"/>
    <w:pPr>
      <w:numPr>
        <w:numId w:val="26"/>
      </w:numPr>
      <w:tabs>
        <w:tab w:val="left" w:pos="851"/>
      </w:tabs>
      <w:suppressAutoHyphens/>
      <w:spacing w:before="120"/>
      <w:jc w:val="both"/>
    </w:pPr>
    <w:rPr>
      <w:szCs w:val="20"/>
      <w:lang w:eastAsia="ar-SA"/>
    </w:rPr>
  </w:style>
  <w:style w:type="paragraph" w:customStyle="1" w:styleId="Tre">
    <w:name w:val="Treść"/>
    <w:basedOn w:val="Nagwek"/>
    <w:rsid w:val="00BC1113"/>
    <w:pPr>
      <w:tabs>
        <w:tab w:val="clear" w:pos="4536"/>
        <w:tab w:val="clear" w:pos="9072"/>
      </w:tabs>
    </w:pPr>
    <w:rPr>
      <w:rFonts w:ascii="Courier New" w:hAnsi="Courier New"/>
      <w:sz w:val="22"/>
      <w:szCs w:val="20"/>
    </w:rPr>
  </w:style>
  <w:style w:type="character" w:customStyle="1" w:styleId="FontStyle11">
    <w:name w:val="Font Style11"/>
    <w:rsid w:val="00BC1113"/>
    <w:rPr>
      <w:rFonts w:ascii="Times New Roman" w:hAnsi="Times New Roman" w:cs="Times New Roman"/>
      <w:sz w:val="16"/>
      <w:szCs w:val="16"/>
    </w:rPr>
  </w:style>
  <w:style w:type="character" w:customStyle="1" w:styleId="FontStyle73">
    <w:name w:val="Font Style73"/>
    <w:rsid w:val="00BC1113"/>
    <w:rPr>
      <w:rFonts w:ascii="Arial" w:hAnsi="Arial" w:cs="Arial"/>
      <w:sz w:val="20"/>
      <w:szCs w:val="20"/>
    </w:rPr>
  </w:style>
  <w:style w:type="character" w:customStyle="1" w:styleId="FontStyle69">
    <w:name w:val="Font Style69"/>
    <w:rsid w:val="00BC1113"/>
    <w:rPr>
      <w:rFonts w:ascii="Arial" w:hAnsi="Arial" w:cs="Arial"/>
      <w:b/>
      <w:bCs/>
      <w:sz w:val="20"/>
      <w:szCs w:val="20"/>
    </w:rPr>
  </w:style>
  <w:style w:type="paragraph" w:customStyle="1" w:styleId="Style33">
    <w:name w:val="Style33"/>
    <w:basedOn w:val="Normalny"/>
    <w:uiPriority w:val="99"/>
    <w:rsid w:val="00BC1113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Arial" w:hAnsi="Arial"/>
    </w:rPr>
  </w:style>
  <w:style w:type="paragraph" w:customStyle="1" w:styleId="Style34">
    <w:name w:val="Style34"/>
    <w:basedOn w:val="Normalny"/>
    <w:rsid w:val="00BC1113"/>
    <w:pPr>
      <w:widowControl w:val="0"/>
      <w:autoSpaceDE w:val="0"/>
      <w:autoSpaceDN w:val="0"/>
      <w:adjustRightInd w:val="0"/>
      <w:spacing w:line="360" w:lineRule="exact"/>
      <w:ind w:hanging="542"/>
      <w:jc w:val="both"/>
    </w:pPr>
    <w:rPr>
      <w:rFonts w:ascii="Arial" w:hAnsi="Arial"/>
    </w:rPr>
  </w:style>
  <w:style w:type="character" w:customStyle="1" w:styleId="FontStyle72">
    <w:name w:val="Font Style72"/>
    <w:rsid w:val="00BC1113"/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Domylnaczcionkaakapitu"/>
    <w:rsid w:val="00BC1113"/>
  </w:style>
  <w:style w:type="paragraph" w:customStyle="1" w:styleId="text0">
    <w:name w:val="text"/>
    <w:rsid w:val="00BC1113"/>
    <w:pPr>
      <w:tabs>
        <w:tab w:val="left" w:pos="709"/>
      </w:tabs>
      <w:spacing w:after="120" w:line="240" w:lineRule="auto"/>
      <w:jc w:val="both"/>
    </w:pPr>
    <w:rPr>
      <w:rFonts w:ascii="CG Times (W1)" w:eastAsia="Times New Roman" w:hAnsi="CG Times (W1)" w:cs="Times New Roman"/>
      <w:noProof/>
      <w:sz w:val="24"/>
      <w:szCs w:val="20"/>
      <w:lang w:eastAsia="pl-PL"/>
    </w:rPr>
  </w:style>
  <w:style w:type="character" w:customStyle="1" w:styleId="Wyliczenie1Znak">
    <w:name w:val="Wyliczenie 1 Znak"/>
    <w:link w:val="Wyliczenie1"/>
    <w:rsid w:val="00BC11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02">
    <w:name w:val="Font Style102"/>
    <w:uiPriority w:val="99"/>
    <w:rsid w:val="00BC1113"/>
    <w:rPr>
      <w:rFonts w:ascii="Times New Roman" w:hAnsi="Times New Roman" w:cs="Times New Roman"/>
      <w:color w:val="000000"/>
      <w:sz w:val="20"/>
      <w:szCs w:val="20"/>
    </w:rPr>
  </w:style>
  <w:style w:type="paragraph" w:customStyle="1" w:styleId="redniasiatka1akcent21">
    <w:name w:val="Średnia siatka 1 — akcent 21"/>
    <w:basedOn w:val="Normalny"/>
    <w:uiPriority w:val="99"/>
    <w:qFormat/>
    <w:rsid w:val="00BC1113"/>
    <w:pPr>
      <w:spacing w:before="120"/>
      <w:ind w:left="708"/>
      <w:jc w:val="both"/>
      <w:outlineLvl w:val="0"/>
    </w:pPr>
    <w:rPr>
      <w:szCs w:val="20"/>
    </w:rPr>
  </w:style>
  <w:style w:type="paragraph" w:customStyle="1" w:styleId="Punktwustpie">
    <w:name w:val="! Punkt w ustępie"/>
    <w:basedOn w:val="Normalny"/>
    <w:uiPriority w:val="99"/>
    <w:rsid w:val="00BC1113"/>
    <w:pPr>
      <w:numPr>
        <w:numId w:val="27"/>
      </w:numPr>
      <w:spacing w:after="120"/>
      <w:jc w:val="both"/>
    </w:pPr>
    <w:rPr>
      <w:rFonts w:ascii="Arial Narrow" w:hAnsi="Arial Narrow" w:cs="Arial"/>
      <w:sz w:val="22"/>
      <w:szCs w:val="22"/>
      <w:lang w:eastAsia="en-US"/>
    </w:rPr>
  </w:style>
  <w:style w:type="paragraph" w:customStyle="1" w:styleId="Ustpwparagrafie">
    <w:name w:val="! Ustęp w paragrafie"/>
    <w:basedOn w:val="Normalny"/>
    <w:uiPriority w:val="99"/>
    <w:rsid w:val="00BC1113"/>
    <w:pPr>
      <w:numPr>
        <w:numId w:val="28"/>
      </w:numPr>
      <w:spacing w:after="120"/>
      <w:jc w:val="both"/>
    </w:pPr>
    <w:rPr>
      <w:rFonts w:ascii="Arial Narrow" w:hAnsi="Arial Narrow" w:cs="Arial"/>
      <w:sz w:val="22"/>
      <w:szCs w:val="22"/>
      <w:lang w:eastAsia="en-US"/>
    </w:rPr>
  </w:style>
  <w:style w:type="paragraph" w:customStyle="1" w:styleId="Tekstpodstawowywcity35">
    <w:name w:val="Tekst podstawowy wcięty 35"/>
    <w:basedOn w:val="Normalny"/>
    <w:rsid w:val="00BC1113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customStyle="1" w:styleId="Akapitzlist4">
    <w:name w:val="Akapit z listą4"/>
    <w:basedOn w:val="Normalny"/>
    <w:rsid w:val="00BC1113"/>
    <w:pPr>
      <w:spacing w:before="120"/>
      <w:ind w:left="720"/>
      <w:jc w:val="both"/>
      <w:outlineLvl w:val="0"/>
    </w:pPr>
  </w:style>
  <w:style w:type="numbering" w:customStyle="1" w:styleId="Bezlisty1">
    <w:name w:val="Bez listy1"/>
    <w:next w:val="Bezlisty"/>
    <w:semiHidden/>
    <w:unhideWhenUsed/>
    <w:rsid w:val="00BC1113"/>
  </w:style>
  <w:style w:type="paragraph" w:styleId="Nagwekspisutreci">
    <w:name w:val="TOC Heading"/>
    <w:basedOn w:val="Nagwek1"/>
    <w:next w:val="Normalny"/>
    <w:uiPriority w:val="99"/>
    <w:unhideWhenUsed/>
    <w:qFormat/>
    <w:rsid w:val="00BC1113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customStyle="1" w:styleId="STANDARDWYLICZENIE1">
    <w:name w:val="STANDARD_WYLICZENIE1"/>
    <w:basedOn w:val="Normalny"/>
    <w:uiPriority w:val="99"/>
    <w:rsid w:val="00BC1113"/>
    <w:pPr>
      <w:tabs>
        <w:tab w:val="num" w:pos="360"/>
      </w:tabs>
      <w:suppressAutoHyphens/>
      <w:spacing w:after="120"/>
      <w:ind w:left="360" w:hanging="360"/>
      <w:jc w:val="both"/>
    </w:pPr>
    <w:rPr>
      <w:szCs w:val="20"/>
      <w:lang w:eastAsia="ar-SA"/>
    </w:rPr>
  </w:style>
  <w:style w:type="paragraph" w:customStyle="1" w:styleId="WW-Nagwektabeli">
    <w:name w:val="WW-Nagłówek tabeli"/>
    <w:basedOn w:val="Normalny"/>
    <w:uiPriority w:val="99"/>
    <w:rsid w:val="00BC1113"/>
    <w:pPr>
      <w:spacing w:before="120"/>
      <w:jc w:val="both"/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BC1113"/>
    <w:pPr>
      <w:spacing w:before="120" w:after="100"/>
      <w:ind w:left="240"/>
      <w:jc w:val="both"/>
    </w:pPr>
    <w:rPr>
      <w:szCs w:val="20"/>
    </w:rPr>
  </w:style>
  <w:style w:type="character" w:customStyle="1" w:styleId="Tytuksiki1">
    <w:name w:val="Tytuł książki1"/>
    <w:uiPriority w:val="99"/>
    <w:qFormat/>
    <w:rsid w:val="00BC1113"/>
    <w:rPr>
      <w:rFonts w:cs="Times New Roman"/>
      <w:b/>
      <w:bCs/>
      <w:smallCaps/>
      <w:spacing w:val="5"/>
    </w:rPr>
  </w:style>
  <w:style w:type="paragraph" w:customStyle="1" w:styleId="CM7">
    <w:name w:val="CM7"/>
    <w:basedOn w:val="Default"/>
    <w:next w:val="Default"/>
    <w:uiPriority w:val="99"/>
    <w:rsid w:val="00BC1113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BC1113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BC1113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C1113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BC1113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BC1113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styleId="Spistreci3">
    <w:name w:val="toc 3"/>
    <w:basedOn w:val="Normalny"/>
    <w:next w:val="Normalny"/>
    <w:autoRedefine/>
    <w:uiPriority w:val="39"/>
    <w:qFormat/>
    <w:rsid w:val="00BC1113"/>
    <w:pPr>
      <w:spacing w:before="120" w:after="100"/>
      <w:ind w:left="480"/>
      <w:jc w:val="both"/>
    </w:pPr>
    <w:rPr>
      <w:szCs w:val="20"/>
    </w:rPr>
  </w:style>
  <w:style w:type="paragraph" w:customStyle="1" w:styleId="Style38">
    <w:name w:val="Style38"/>
    <w:basedOn w:val="Normalny"/>
    <w:uiPriority w:val="99"/>
    <w:rsid w:val="00BC1113"/>
    <w:pPr>
      <w:widowControl w:val="0"/>
      <w:autoSpaceDE w:val="0"/>
      <w:autoSpaceDN w:val="0"/>
      <w:adjustRightInd w:val="0"/>
      <w:spacing w:line="360" w:lineRule="exact"/>
      <w:ind w:hanging="408"/>
      <w:jc w:val="both"/>
    </w:pPr>
    <w:rPr>
      <w:rFonts w:ascii="Arial" w:hAnsi="Arial" w:cs="Arial"/>
    </w:rPr>
  </w:style>
  <w:style w:type="character" w:customStyle="1" w:styleId="FontStyle245">
    <w:name w:val="Font Style245"/>
    <w:uiPriority w:val="99"/>
    <w:rsid w:val="00BC1113"/>
    <w:rPr>
      <w:rFonts w:ascii="Times New Roman" w:hAnsi="Times New Roman" w:cs="Times New Roman"/>
      <w:sz w:val="20"/>
      <w:szCs w:val="20"/>
    </w:rPr>
  </w:style>
  <w:style w:type="paragraph" w:customStyle="1" w:styleId="Style57">
    <w:name w:val="Style57"/>
    <w:basedOn w:val="Normalny"/>
    <w:uiPriority w:val="99"/>
    <w:rsid w:val="00BC11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2Char">
    <w:name w:val="Heading 2 Char"/>
    <w:locked/>
    <w:rsid w:val="00BC111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3Char">
    <w:name w:val="Heading 3 Char"/>
    <w:locked/>
    <w:rsid w:val="00BC111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locked/>
    <w:rsid w:val="00BC1113"/>
    <w:rPr>
      <w:rFonts w:ascii="Times New Roman" w:hAnsi="Times New Roman" w:cs="Times New Roman"/>
      <w:sz w:val="20"/>
      <w:szCs w:val="20"/>
    </w:rPr>
  </w:style>
  <w:style w:type="paragraph" w:customStyle="1" w:styleId="Wyliczenie2">
    <w:name w:val="Wyliczenie 2"/>
    <w:basedOn w:val="Normalny"/>
    <w:rsid w:val="00BC1113"/>
    <w:pPr>
      <w:tabs>
        <w:tab w:val="left" w:pos="851"/>
      </w:tabs>
      <w:spacing w:before="120"/>
      <w:jc w:val="both"/>
    </w:pPr>
    <w:rPr>
      <w:rFonts w:eastAsia="Calibri"/>
      <w:szCs w:val="20"/>
    </w:rPr>
  </w:style>
  <w:style w:type="paragraph" w:customStyle="1" w:styleId="Akapitzlist5">
    <w:name w:val="Akapit z listą5"/>
    <w:basedOn w:val="Normalny"/>
    <w:rsid w:val="00BC1113"/>
    <w:pPr>
      <w:ind w:left="708"/>
    </w:pPr>
    <w:rPr>
      <w:rFonts w:eastAsia="Calibri"/>
      <w:szCs w:val="20"/>
    </w:rPr>
  </w:style>
  <w:style w:type="paragraph" w:customStyle="1" w:styleId="opistabeli">
    <w:name w:val="opis tabeli"/>
    <w:basedOn w:val="Normalny"/>
    <w:rsid w:val="00BC1113"/>
    <w:pPr>
      <w:jc w:val="both"/>
    </w:pPr>
    <w:rPr>
      <w:rFonts w:eastAsia="Calibri"/>
      <w:sz w:val="22"/>
      <w:szCs w:val="20"/>
    </w:rPr>
  </w:style>
  <w:style w:type="paragraph" w:customStyle="1" w:styleId="StylNagwek1TimesNewRomanWyjustowanyZlewej0cmWy">
    <w:name w:val="Styl Nagłówek 1 + Times New Roman Wyjustowany Z lewej:  0 cm Wy..."/>
    <w:basedOn w:val="Nagwek1"/>
    <w:rsid w:val="00BC1113"/>
    <w:pPr>
      <w:numPr>
        <w:numId w:val="29"/>
      </w:numPr>
      <w:spacing w:after="120"/>
    </w:pPr>
    <w:rPr>
      <w:rFonts w:eastAsia="Calibri"/>
      <w:kern w:val="32"/>
      <w:sz w:val="28"/>
      <w:szCs w:val="20"/>
    </w:rPr>
  </w:style>
  <w:style w:type="paragraph" w:customStyle="1" w:styleId="Rysunek">
    <w:name w:val="Rysunek"/>
    <w:basedOn w:val="Normalny"/>
    <w:link w:val="RysunekZnak"/>
    <w:rsid w:val="00BC1113"/>
    <w:pPr>
      <w:keepNext/>
      <w:spacing w:before="360" w:after="120"/>
      <w:jc w:val="center"/>
    </w:pPr>
    <w:rPr>
      <w:rFonts w:ascii="Arial" w:hAnsi="Arial"/>
      <w:sz w:val="20"/>
      <w:szCs w:val="20"/>
    </w:rPr>
  </w:style>
  <w:style w:type="character" w:customStyle="1" w:styleId="RysunekZnak">
    <w:name w:val="Rysunek Znak"/>
    <w:link w:val="Rysunek"/>
    <w:locked/>
    <w:rsid w:val="00BC1113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ummaryInfo-font">
    <w:name w:val="SummaryInfo-font"/>
    <w:basedOn w:val="Normalny"/>
    <w:rsid w:val="00BC1113"/>
    <w:pPr>
      <w:spacing w:before="120"/>
      <w:jc w:val="both"/>
    </w:pPr>
    <w:rPr>
      <w:rFonts w:ascii="Arial PL" w:eastAsia="Calibri" w:hAnsi="Arial PL"/>
      <w:b/>
      <w:noProof/>
      <w:sz w:val="20"/>
      <w:szCs w:val="20"/>
    </w:rPr>
  </w:style>
  <w:style w:type="character" w:customStyle="1" w:styleId="StylArial">
    <w:name w:val="Styl Arial"/>
    <w:rsid w:val="00BC1113"/>
    <w:rPr>
      <w:rFonts w:ascii="Times New Roman" w:hAnsi="Times New Roman"/>
      <w:sz w:val="24"/>
    </w:rPr>
  </w:style>
  <w:style w:type="paragraph" w:customStyle="1" w:styleId="nagwektabeli">
    <w:name w:val="nagłówek tabeli"/>
    <w:basedOn w:val="Normalny"/>
    <w:rsid w:val="00BC1113"/>
    <w:pPr>
      <w:spacing w:before="40" w:after="40"/>
      <w:jc w:val="center"/>
    </w:pPr>
    <w:rPr>
      <w:rFonts w:eastAsia="Calibri"/>
      <w:b/>
      <w:sz w:val="22"/>
      <w:szCs w:val="20"/>
    </w:rPr>
  </w:style>
  <w:style w:type="character" w:customStyle="1" w:styleId="FontStyle57">
    <w:name w:val="Font Style57"/>
    <w:rsid w:val="00BC1113"/>
    <w:rPr>
      <w:rFonts w:ascii="Arial" w:hAnsi="Arial"/>
      <w:i/>
      <w:sz w:val="20"/>
    </w:rPr>
  </w:style>
  <w:style w:type="character" w:customStyle="1" w:styleId="FontStyle63">
    <w:name w:val="Font Style63"/>
    <w:rsid w:val="00BC1113"/>
    <w:rPr>
      <w:rFonts w:ascii="Arial" w:hAnsi="Arial"/>
      <w:sz w:val="20"/>
    </w:rPr>
  </w:style>
  <w:style w:type="paragraph" w:customStyle="1" w:styleId="StylNagwek2Zlewej0cmPierwszywiersz0cm">
    <w:name w:val="Styl Nagłówek 2 + Z lewej:  0 cm Pierwszy wiersz:  0 cm"/>
    <w:basedOn w:val="Nagwek2"/>
    <w:rsid w:val="00BC1113"/>
    <w:pPr>
      <w:numPr>
        <w:ilvl w:val="1"/>
        <w:numId w:val="30"/>
      </w:numPr>
      <w:spacing w:before="240" w:after="240"/>
      <w:jc w:val="left"/>
      <w:textAlignment w:val="top"/>
    </w:pPr>
    <w:rPr>
      <w:rFonts w:eastAsia="Calibri"/>
      <w:b/>
      <w:bCs/>
      <w:color w:val="000000"/>
      <w:sz w:val="28"/>
      <w:szCs w:val="20"/>
    </w:rPr>
  </w:style>
  <w:style w:type="character" w:styleId="HTML-cytat">
    <w:name w:val="HTML Cite"/>
    <w:rsid w:val="00BC1113"/>
    <w:rPr>
      <w:rFonts w:ascii="Times New Roman" w:hAnsi="Times New Roman" w:cs="Times New Roman"/>
      <w:i/>
    </w:rPr>
  </w:style>
  <w:style w:type="character" w:customStyle="1" w:styleId="st">
    <w:name w:val="st"/>
    <w:rsid w:val="00BC1113"/>
    <w:rPr>
      <w:rFonts w:cs="Times New Roman"/>
    </w:rPr>
  </w:style>
  <w:style w:type="paragraph" w:customStyle="1" w:styleId="StylNagwek3Wyjustowany">
    <w:name w:val="Styl Nagłówek 3 + Wyjustowany"/>
    <w:basedOn w:val="Nagwek3"/>
    <w:rsid w:val="00BC1113"/>
    <w:pPr>
      <w:spacing w:before="120" w:after="120"/>
    </w:pPr>
    <w:rPr>
      <w:rFonts w:eastAsia="Calibri"/>
      <w:b/>
      <w:bCs/>
      <w:i w:val="0"/>
      <w:iCs w:val="0"/>
      <w:sz w:val="26"/>
      <w:szCs w:val="20"/>
    </w:rPr>
  </w:style>
  <w:style w:type="paragraph" w:customStyle="1" w:styleId="StylNagwek112ptDolewejPrzed0ptPo0pt">
    <w:name w:val="Styl Nagłówek 1 + 12 pt Do lewej Przed:  0 pt Po:  0 pt"/>
    <w:basedOn w:val="Nagwek1"/>
    <w:rsid w:val="00BC1113"/>
    <w:pPr>
      <w:keepNext w:val="0"/>
      <w:spacing w:after="100" w:afterAutospacing="1"/>
      <w:jc w:val="left"/>
    </w:pPr>
    <w:rPr>
      <w:rFonts w:eastAsia="Calibri"/>
      <w:sz w:val="30"/>
      <w:szCs w:val="20"/>
    </w:rPr>
  </w:style>
  <w:style w:type="paragraph" w:customStyle="1" w:styleId="Nagwek2Zlewej1">
    <w:name w:val="Nagłówek 2 + Z lewej:  1"/>
    <w:aliases w:val="2 cm,Wysunięcie:  1 cm,Przed:  13,5 pt,Po:  12 pt"/>
    <w:basedOn w:val="Nagwek2"/>
    <w:rsid w:val="00BC1113"/>
    <w:pPr>
      <w:numPr>
        <w:ilvl w:val="1"/>
      </w:numPr>
      <w:tabs>
        <w:tab w:val="num" w:pos="454"/>
      </w:tabs>
      <w:spacing w:before="270" w:after="240"/>
      <w:ind w:left="1247" w:hanging="567"/>
      <w:textAlignment w:val="top"/>
    </w:pPr>
    <w:rPr>
      <w:rFonts w:eastAsia="Calibri"/>
      <w:szCs w:val="20"/>
    </w:rPr>
  </w:style>
  <w:style w:type="paragraph" w:customStyle="1" w:styleId="Style3">
    <w:name w:val="Style3"/>
    <w:basedOn w:val="Normalny"/>
    <w:uiPriority w:val="99"/>
    <w:rsid w:val="00BC1113"/>
    <w:pPr>
      <w:widowControl w:val="0"/>
      <w:autoSpaceDE w:val="0"/>
      <w:autoSpaceDN w:val="0"/>
      <w:adjustRightInd w:val="0"/>
      <w:spacing w:line="293" w:lineRule="exact"/>
    </w:pPr>
    <w:rPr>
      <w:rFonts w:ascii="Calibri" w:eastAsiaTheme="minorEastAsia" w:hAnsi="Calibri" w:cstheme="minorBidi"/>
    </w:rPr>
  </w:style>
  <w:style w:type="character" w:customStyle="1" w:styleId="FontStyle22">
    <w:name w:val="Font Style22"/>
    <w:basedOn w:val="Domylnaczcionkaakapitu"/>
    <w:uiPriority w:val="99"/>
    <w:rsid w:val="00BC1113"/>
    <w:rPr>
      <w:rFonts w:ascii="Calibri" w:hAnsi="Calibri" w:cs="Calibri"/>
      <w:b/>
      <w:bCs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BC1113"/>
    <w:rPr>
      <w:rFonts w:ascii="Calibri" w:hAnsi="Calibri" w:cs="Calibri"/>
      <w:sz w:val="22"/>
      <w:szCs w:val="22"/>
    </w:rPr>
  </w:style>
  <w:style w:type="paragraph" w:customStyle="1" w:styleId="Naglwekstrony">
    <w:name w:val="Naglówek strony"/>
    <w:basedOn w:val="Normalny"/>
    <w:uiPriority w:val="99"/>
    <w:rsid w:val="00BC1113"/>
    <w:pPr>
      <w:tabs>
        <w:tab w:val="center" w:pos="4536"/>
        <w:tab w:val="right" w:pos="9072"/>
      </w:tabs>
      <w:spacing w:line="288" w:lineRule="auto"/>
      <w:jc w:val="both"/>
    </w:pPr>
    <w:rPr>
      <w:spacing w:val="10"/>
      <w:kern w:val="24"/>
      <w:szCs w:val="20"/>
    </w:rPr>
  </w:style>
  <w:style w:type="character" w:customStyle="1" w:styleId="FontStyle14">
    <w:name w:val="Font Style14"/>
    <w:uiPriority w:val="99"/>
    <w:rsid w:val="00BC1113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BC1113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BC1113"/>
    <w:rPr>
      <w:rFonts w:ascii="Times New Roman" w:hAnsi="Times New Roman"/>
      <w:b/>
      <w:sz w:val="30"/>
    </w:rPr>
  </w:style>
  <w:style w:type="paragraph" w:customStyle="1" w:styleId="punktumowy">
    <w:name w:val="punkt umowy"/>
    <w:basedOn w:val="Tekstpodstawowy"/>
    <w:rsid w:val="00BC1113"/>
    <w:pPr>
      <w:keepLines/>
      <w:numPr>
        <w:ilvl w:val="1"/>
        <w:numId w:val="31"/>
      </w:numPr>
      <w:spacing w:before="180"/>
      <w:jc w:val="both"/>
      <w:outlineLvl w:val="1"/>
    </w:pPr>
    <w:rPr>
      <w:rFonts w:cs="Times New Roman"/>
      <w:sz w:val="22"/>
      <w:szCs w:val="22"/>
      <w:lang w:eastAsia="en-US"/>
    </w:rPr>
  </w:style>
  <w:style w:type="paragraph" w:customStyle="1" w:styleId="podpunktumowy">
    <w:name w:val="podpunkt umowy"/>
    <w:basedOn w:val="Tekstpodstawowy"/>
    <w:rsid w:val="00BC1113"/>
    <w:pPr>
      <w:keepLines/>
      <w:numPr>
        <w:ilvl w:val="2"/>
        <w:numId w:val="31"/>
      </w:numPr>
      <w:spacing w:before="120"/>
      <w:jc w:val="both"/>
      <w:outlineLvl w:val="2"/>
    </w:pPr>
    <w:rPr>
      <w:rFonts w:cs="Times New Roman"/>
      <w:sz w:val="22"/>
      <w:szCs w:val="22"/>
      <w:lang w:eastAsia="en-US"/>
    </w:rPr>
  </w:style>
  <w:style w:type="paragraph" w:customStyle="1" w:styleId="Wylicz1">
    <w:name w:val="Wylicz1"/>
    <w:basedOn w:val="Normalny"/>
    <w:rsid w:val="00BC1113"/>
    <w:pPr>
      <w:spacing w:before="120"/>
    </w:pPr>
    <w:rPr>
      <w:rFonts w:ascii="Arial" w:eastAsia="Calibri" w:hAnsi="Arial"/>
      <w:b/>
      <w:color w:val="0000FF"/>
      <w:sz w:val="22"/>
      <w:szCs w:val="20"/>
    </w:rPr>
  </w:style>
  <w:style w:type="character" w:customStyle="1" w:styleId="FontStyle67">
    <w:name w:val="Font Style67"/>
    <w:uiPriority w:val="99"/>
    <w:rsid w:val="00BC1113"/>
    <w:rPr>
      <w:rFonts w:ascii="Times New Roman" w:hAnsi="Times New Roman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1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C1113"/>
    <w:rPr>
      <w:rFonts w:ascii="Courier New" w:eastAsia="Times New Roman" w:hAnsi="Courier New" w:cs="Times New Roman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BC1113"/>
  </w:style>
  <w:style w:type="character" w:customStyle="1" w:styleId="TekstprzypisudolnegoZnak1">
    <w:name w:val="Tekst przypisu dolnego Znak1"/>
    <w:aliases w:val="Tekst przypisu Znak Znak1"/>
    <w:basedOn w:val="Domylnaczcionkaakapitu"/>
    <w:uiPriority w:val="99"/>
    <w:semiHidden/>
    <w:rsid w:val="00BC1113"/>
    <w:rPr>
      <w:rFonts w:hAnsi="Arial" w:cs="Arial"/>
      <w:sz w:val="20"/>
      <w:szCs w:val="20"/>
    </w:rPr>
  </w:style>
  <w:style w:type="character" w:customStyle="1" w:styleId="TekstprzypisudolnegoZnak14">
    <w:name w:val="Tekst przypisu dolnego Znak14"/>
    <w:aliases w:val="Tekst przypisu Znak Znak13"/>
    <w:basedOn w:val="Domylnaczcionkaakapitu"/>
    <w:uiPriority w:val="99"/>
    <w:semiHidden/>
    <w:rsid w:val="00BC1113"/>
    <w:rPr>
      <w:rFonts w:hAnsi="Arial" w:cs="Arial"/>
      <w:sz w:val="20"/>
      <w:szCs w:val="20"/>
    </w:rPr>
  </w:style>
  <w:style w:type="character" w:customStyle="1" w:styleId="TekstprzypisudolnegoZnak13">
    <w:name w:val="Tekst przypisu dolnego Znak13"/>
    <w:aliases w:val="Tekst przypisu Znak Znak12"/>
    <w:basedOn w:val="Domylnaczcionkaakapitu"/>
    <w:uiPriority w:val="99"/>
    <w:semiHidden/>
    <w:rsid w:val="00BC1113"/>
    <w:rPr>
      <w:rFonts w:hAnsi="Arial" w:cs="Arial"/>
      <w:sz w:val="20"/>
      <w:szCs w:val="20"/>
    </w:rPr>
  </w:style>
  <w:style w:type="character" w:customStyle="1" w:styleId="TekstprzypisudolnegoZnak12">
    <w:name w:val="Tekst przypisu dolnego Znak12"/>
    <w:aliases w:val="Tekst przypisu Znak Znak11"/>
    <w:basedOn w:val="Domylnaczcionkaakapitu"/>
    <w:uiPriority w:val="99"/>
    <w:semiHidden/>
    <w:rsid w:val="00BC1113"/>
    <w:rPr>
      <w:rFonts w:hAnsi="Arial" w:cs="Arial"/>
      <w:sz w:val="20"/>
      <w:szCs w:val="20"/>
    </w:rPr>
  </w:style>
  <w:style w:type="character" w:customStyle="1" w:styleId="TekstprzypisudolnegoZnak11">
    <w:name w:val="Tekst przypisu dolnego Znak11"/>
    <w:basedOn w:val="Domylnaczcionkaakapitu"/>
    <w:uiPriority w:val="99"/>
    <w:semiHidden/>
    <w:rsid w:val="00BC1113"/>
    <w:rPr>
      <w:rFonts w:hAnsi="Arial" w:cs="Arial"/>
      <w:sz w:val="20"/>
      <w:szCs w:val="20"/>
    </w:rPr>
  </w:style>
  <w:style w:type="character" w:customStyle="1" w:styleId="FontStyle21">
    <w:name w:val="Font Style21"/>
    <w:uiPriority w:val="99"/>
    <w:rsid w:val="00BC1113"/>
    <w:rPr>
      <w:rFonts w:ascii="Garamond" w:hAnsi="Garamond" w:cs="Garamond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BC1113"/>
    <w:rPr>
      <w:rFonts w:ascii="Arial" w:hAnsi="Arial" w:cs="Arial"/>
      <w:sz w:val="22"/>
      <w:szCs w:val="22"/>
    </w:rPr>
  </w:style>
  <w:style w:type="paragraph" w:customStyle="1" w:styleId="P1">
    <w:name w:val="P 1"/>
    <w:basedOn w:val="Normalny"/>
    <w:qFormat/>
    <w:rsid w:val="00BC1113"/>
    <w:pPr>
      <w:numPr>
        <w:numId w:val="32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BC1113"/>
    <w:pPr>
      <w:numPr>
        <w:ilvl w:val="1"/>
        <w:numId w:val="32"/>
      </w:num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P111">
    <w:name w:val="P 1.1.1."/>
    <w:basedOn w:val="P11"/>
    <w:qFormat/>
    <w:rsid w:val="00BC1113"/>
    <w:pPr>
      <w:numPr>
        <w:ilvl w:val="2"/>
      </w:numPr>
      <w:tabs>
        <w:tab w:val="clear" w:pos="36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rsid w:val="00BC1113"/>
    <w:rPr>
      <w:rFonts w:ascii="Arial" w:eastAsia="Times New Roman" w:hAnsi="Arial" w:cs="Arial"/>
      <w:lang w:eastAsia="pl-PL"/>
    </w:rPr>
  </w:style>
  <w:style w:type="paragraph" w:customStyle="1" w:styleId="P1111">
    <w:name w:val="P 1.1.1.1."/>
    <w:basedOn w:val="P111"/>
    <w:qFormat/>
    <w:rsid w:val="00BC1113"/>
    <w:pPr>
      <w:numPr>
        <w:ilvl w:val="3"/>
      </w:numPr>
      <w:tabs>
        <w:tab w:val="clear" w:pos="360"/>
        <w:tab w:val="num" w:pos="2880"/>
      </w:tabs>
      <w:ind w:left="2880" w:hanging="360"/>
    </w:pPr>
  </w:style>
  <w:style w:type="character" w:customStyle="1" w:styleId="FontStyle20">
    <w:name w:val="Font Style20"/>
    <w:basedOn w:val="Domylnaczcionkaakapitu"/>
    <w:uiPriority w:val="99"/>
    <w:rsid w:val="00BC1113"/>
    <w:rPr>
      <w:rFonts w:ascii="Arial Unicode MS" w:eastAsia="Arial Unicode MS" w:cs="Arial Unicode MS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BC1113"/>
  </w:style>
  <w:style w:type="paragraph" w:customStyle="1" w:styleId="Textbody">
    <w:name w:val="Text body"/>
    <w:basedOn w:val="Standard"/>
    <w:rsid w:val="00BC1113"/>
    <w:pPr>
      <w:widowControl/>
      <w:autoSpaceDE w:val="0"/>
      <w:autoSpaceDN w:val="0"/>
      <w:spacing w:after="200" w:line="244" w:lineRule="auto"/>
      <w:jc w:val="both"/>
      <w:textAlignment w:val="baseline"/>
    </w:pPr>
    <w:rPr>
      <w:rFonts w:ascii="Cambria" w:eastAsia="Times New Roman" w:hAnsi="Cambria"/>
      <w:kern w:val="3"/>
      <w:sz w:val="20"/>
      <w:lang w:eastAsia="zh-CN"/>
    </w:rPr>
  </w:style>
  <w:style w:type="character" w:customStyle="1" w:styleId="Internetlink">
    <w:name w:val="Internet link"/>
    <w:rsid w:val="00BC1113"/>
    <w:rPr>
      <w:color w:val="0000FF"/>
      <w:u w:val="single"/>
    </w:rPr>
  </w:style>
  <w:style w:type="character" w:customStyle="1" w:styleId="ZnakZnak81">
    <w:name w:val="Znak Znak81"/>
    <w:uiPriority w:val="99"/>
    <w:locked/>
    <w:rsid w:val="00BC1113"/>
    <w:rPr>
      <w:rFonts w:ascii="Courier New" w:hAnsi="Courier New"/>
      <w:lang w:val="pl-PL" w:eastAsia="pl-PL"/>
    </w:rPr>
  </w:style>
  <w:style w:type="character" w:customStyle="1" w:styleId="ZnakZnak82">
    <w:name w:val="Znak Znak82"/>
    <w:uiPriority w:val="99"/>
    <w:locked/>
    <w:rsid w:val="00BC1113"/>
    <w:rPr>
      <w:rFonts w:ascii="Courier New" w:hAnsi="Courier New"/>
      <w:lang w:val="pl-PL" w:eastAsia="pl-PL"/>
    </w:rPr>
  </w:style>
  <w:style w:type="paragraph" w:customStyle="1" w:styleId="Style13">
    <w:name w:val="Style13"/>
    <w:basedOn w:val="Normalny"/>
    <w:uiPriority w:val="99"/>
    <w:rsid w:val="00BC1113"/>
    <w:pPr>
      <w:widowControl w:val="0"/>
      <w:autoSpaceDE w:val="0"/>
      <w:autoSpaceDN w:val="0"/>
      <w:adjustRightInd w:val="0"/>
      <w:spacing w:line="576" w:lineRule="exact"/>
      <w:ind w:hanging="528"/>
    </w:pPr>
    <w:rPr>
      <w:rFonts w:ascii="Palatino Linotype" w:eastAsiaTheme="minorEastAsia" w:hAnsi="Palatino Linotype" w:cstheme="minorBidi"/>
    </w:rPr>
  </w:style>
  <w:style w:type="character" w:customStyle="1" w:styleId="FontStyle19">
    <w:name w:val="Font Style19"/>
    <w:basedOn w:val="Domylnaczcionkaakapitu"/>
    <w:uiPriority w:val="99"/>
    <w:rsid w:val="00BC1113"/>
    <w:rPr>
      <w:rFonts w:ascii="Arial" w:hAnsi="Arial" w:cs="Arial"/>
      <w:sz w:val="18"/>
      <w:szCs w:val="18"/>
    </w:rPr>
  </w:style>
  <w:style w:type="character" w:customStyle="1" w:styleId="ListParagraphChar">
    <w:name w:val="List Paragraph Char"/>
    <w:aliases w:val="Preambuła Char"/>
    <w:link w:val="Akapitzlist1"/>
    <w:locked/>
    <w:rsid w:val="00BC1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rsid w:val="00BC111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basedOn w:val="Domylnaczcionkaakapitu"/>
    <w:rsid w:val="00BC1113"/>
    <w:rPr>
      <w:rFonts w:ascii="Times New Roman" w:hAnsi="Times New Roman" w:cs="Times New Roman"/>
      <w:sz w:val="22"/>
      <w:szCs w:val="22"/>
    </w:rPr>
  </w:style>
  <w:style w:type="numbering" w:customStyle="1" w:styleId="WW8Num1">
    <w:name w:val="WW8Num1"/>
    <w:basedOn w:val="Bezlisty"/>
    <w:rsid w:val="00BC1113"/>
    <w:pPr>
      <w:numPr>
        <w:numId w:val="33"/>
      </w:numPr>
    </w:pPr>
  </w:style>
  <w:style w:type="numbering" w:customStyle="1" w:styleId="WW8Num20">
    <w:name w:val="WW8Num20"/>
    <w:basedOn w:val="Bezlisty"/>
    <w:rsid w:val="00BC1113"/>
    <w:pPr>
      <w:numPr>
        <w:numId w:val="34"/>
      </w:numPr>
    </w:pPr>
  </w:style>
  <w:style w:type="numbering" w:customStyle="1" w:styleId="WW8Num24">
    <w:name w:val="WW8Num24"/>
    <w:basedOn w:val="Bezlisty"/>
    <w:rsid w:val="00BC1113"/>
    <w:pPr>
      <w:numPr>
        <w:numId w:val="35"/>
      </w:numPr>
    </w:pPr>
  </w:style>
  <w:style w:type="numbering" w:customStyle="1" w:styleId="WW8Num40">
    <w:name w:val="WW8Num40"/>
    <w:basedOn w:val="Bezlisty"/>
    <w:rsid w:val="00BC1113"/>
    <w:pPr>
      <w:numPr>
        <w:numId w:val="36"/>
      </w:numPr>
    </w:pPr>
  </w:style>
  <w:style w:type="numbering" w:customStyle="1" w:styleId="WW8Num50">
    <w:name w:val="WW8Num50"/>
    <w:basedOn w:val="Bezlisty"/>
    <w:rsid w:val="00BC1113"/>
    <w:pPr>
      <w:numPr>
        <w:numId w:val="37"/>
      </w:numPr>
    </w:pPr>
  </w:style>
  <w:style w:type="numbering" w:customStyle="1" w:styleId="WW8Num59">
    <w:name w:val="WW8Num59"/>
    <w:basedOn w:val="Bezlisty"/>
    <w:rsid w:val="00BC1113"/>
    <w:pPr>
      <w:numPr>
        <w:numId w:val="38"/>
      </w:numPr>
    </w:pPr>
  </w:style>
  <w:style w:type="paragraph" w:customStyle="1" w:styleId="Bezodstpw3">
    <w:name w:val="Bez odstępów3"/>
    <w:rsid w:val="00BC11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col-xs-3">
    <w:name w:val="col-xs-3"/>
    <w:basedOn w:val="Normalny"/>
    <w:rsid w:val="00BC1113"/>
    <w:pPr>
      <w:spacing w:after="136"/>
    </w:pPr>
  </w:style>
  <w:style w:type="paragraph" w:customStyle="1" w:styleId="col-xs-9">
    <w:name w:val="col-xs-9"/>
    <w:basedOn w:val="Normalny"/>
    <w:rsid w:val="00BC1113"/>
    <w:pPr>
      <w:spacing w:after="136"/>
    </w:pPr>
  </w:style>
  <w:style w:type="numbering" w:customStyle="1" w:styleId="WW8Num511">
    <w:name w:val="WW8Num511"/>
    <w:basedOn w:val="Bezlisty"/>
    <w:rsid w:val="00C31876"/>
    <w:pPr>
      <w:numPr>
        <w:numId w:val="11"/>
      </w:numPr>
    </w:pPr>
  </w:style>
  <w:style w:type="numbering" w:customStyle="1" w:styleId="WW8Num512">
    <w:name w:val="WW8Num512"/>
    <w:basedOn w:val="Bezlisty"/>
    <w:rsid w:val="00072F86"/>
    <w:pPr>
      <w:numPr>
        <w:numId w:val="8"/>
      </w:numPr>
    </w:pPr>
  </w:style>
  <w:style w:type="numbering" w:customStyle="1" w:styleId="WW8Num31">
    <w:name w:val="WW8Num31"/>
    <w:basedOn w:val="Bezlisty"/>
    <w:rsid w:val="00072F86"/>
    <w:pPr>
      <w:numPr>
        <w:numId w:val="9"/>
      </w:numPr>
    </w:pPr>
  </w:style>
  <w:style w:type="numbering" w:customStyle="1" w:styleId="WW8Num251">
    <w:name w:val="WW8Num251"/>
    <w:basedOn w:val="Bezlisty"/>
    <w:rsid w:val="00072F86"/>
    <w:pPr>
      <w:numPr>
        <w:numId w:val="10"/>
      </w:numPr>
    </w:pPr>
  </w:style>
  <w:style w:type="paragraph" w:customStyle="1" w:styleId="Akapitzlist6">
    <w:name w:val="Akapit z listą6"/>
    <w:basedOn w:val="Normalny"/>
    <w:rsid w:val="00A95C5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Bezodstpw4">
    <w:name w:val="Bez odstępów4"/>
    <w:rsid w:val="00A95C5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7">
    <w:name w:val="Akapit z listą7"/>
    <w:basedOn w:val="Normalny"/>
    <w:rsid w:val="00D313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Bezodstpw5">
    <w:name w:val="Bez odstępów5"/>
    <w:rsid w:val="00D3138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WW8Num252">
    <w:name w:val="WW8Num252"/>
    <w:basedOn w:val="Bezlisty"/>
    <w:rsid w:val="00E91B5E"/>
  </w:style>
  <w:style w:type="numbering" w:customStyle="1" w:styleId="WW8Num5111">
    <w:name w:val="WW8Num5111"/>
    <w:basedOn w:val="Bezlisty"/>
    <w:rsid w:val="00E91B5E"/>
  </w:style>
  <w:style w:type="numbering" w:customStyle="1" w:styleId="WW8Num253">
    <w:name w:val="WW8Num253"/>
    <w:basedOn w:val="Bezlisty"/>
    <w:rsid w:val="00535652"/>
  </w:style>
  <w:style w:type="numbering" w:customStyle="1" w:styleId="WW8Num5112">
    <w:name w:val="WW8Num5112"/>
    <w:basedOn w:val="Bezlisty"/>
    <w:rsid w:val="00535652"/>
  </w:style>
  <w:style w:type="character" w:customStyle="1" w:styleId="FontStyle68">
    <w:name w:val="Font Style68"/>
    <w:basedOn w:val="Domylnaczcionkaakapitu"/>
    <w:uiPriority w:val="99"/>
    <w:rsid w:val="00227F73"/>
    <w:rPr>
      <w:rFonts w:ascii="Calibri" w:hAnsi="Calibri" w:cs="Calibri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99"/>
    <w:rsid w:val="0022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516E56"/>
  </w:style>
  <w:style w:type="table" w:customStyle="1" w:styleId="Tabela-Siatka2">
    <w:name w:val="Tabela - Siatka2"/>
    <w:basedOn w:val="Standardowy"/>
    <w:next w:val="Tabela-Siatka"/>
    <w:uiPriority w:val="99"/>
    <w:rsid w:val="00516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516E56"/>
    <w:pPr>
      <w:numPr>
        <w:numId w:val="6"/>
      </w:numPr>
    </w:pPr>
  </w:style>
  <w:style w:type="numbering" w:customStyle="1" w:styleId="Biecalista11">
    <w:name w:val="Bieżąca lista11"/>
    <w:rsid w:val="00516E56"/>
    <w:pPr>
      <w:numPr>
        <w:numId w:val="43"/>
      </w:numPr>
    </w:pPr>
  </w:style>
  <w:style w:type="numbering" w:customStyle="1" w:styleId="Bezlisty11">
    <w:name w:val="Bez listy11"/>
    <w:next w:val="Bezlisty"/>
    <w:semiHidden/>
    <w:unhideWhenUsed/>
    <w:rsid w:val="00516E56"/>
  </w:style>
  <w:style w:type="table" w:customStyle="1" w:styleId="Tabela-Siatka11">
    <w:name w:val="Tabela - Siatka11"/>
    <w:basedOn w:val="Standardowy"/>
    <w:next w:val="Tabela-Siatka"/>
    <w:rsid w:val="00516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Teksttreci"/>
    <w:rsid w:val="00516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Kolorowalistaakcent1Znak">
    <w:name w:val="Kolorowa lista — akcent 1 Znak"/>
    <w:link w:val="Kolorowalistaakcent1"/>
    <w:uiPriority w:val="34"/>
    <w:rsid w:val="00516E56"/>
    <w:rPr>
      <w:rFonts w:ascii="Times New Roman" w:eastAsia="Times New Roman" w:hAnsi="Times New Roman"/>
    </w:rPr>
  </w:style>
  <w:style w:type="table" w:customStyle="1" w:styleId="Kolorowalistaakcent11">
    <w:name w:val="Kolorowa lista — akcent 11"/>
    <w:basedOn w:val="Standardowy"/>
    <w:next w:val="Kolorowalistaakcent1"/>
    <w:uiPriority w:val="34"/>
    <w:rsid w:val="00516E5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yle16">
    <w:name w:val="Style16"/>
    <w:basedOn w:val="Normalny"/>
    <w:uiPriority w:val="99"/>
    <w:rsid w:val="00516E56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Domylnaczcionkaakapitu"/>
    <w:uiPriority w:val="99"/>
    <w:rsid w:val="00516E56"/>
    <w:rPr>
      <w:rFonts w:ascii="Arial" w:hAnsi="Arial" w:cs="Arial"/>
      <w:b/>
      <w:bCs/>
      <w:sz w:val="24"/>
      <w:szCs w:val="24"/>
    </w:rPr>
  </w:style>
  <w:style w:type="character" w:styleId="Tytuksiki">
    <w:name w:val="Book Title"/>
    <w:uiPriority w:val="99"/>
    <w:qFormat/>
    <w:rsid w:val="00516E56"/>
    <w:rPr>
      <w:rFonts w:cs="Times New Roman"/>
      <w:b/>
      <w:bCs/>
      <w:smallCaps/>
      <w:spacing w:val="5"/>
    </w:rPr>
  </w:style>
  <w:style w:type="paragraph" w:customStyle="1" w:styleId="edyta">
    <w:name w:val="edyta"/>
    <w:basedOn w:val="Normalny"/>
    <w:rsid w:val="00516E56"/>
    <w:pPr>
      <w:numPr>
        <w:numId w:val="41"/>
      </w:numPr>
      <w:autoSpaceDE w:val="0"/>
      <w:autoSpaceDN w:val="0"/>
      <w:jc w:val="both"/>
    </w:pPr>
    <w:rPr>
      <w:rFonts w:ascii="Arial" w:hAnsi="Arial"/>
      <w:b/>
      <w:bCs/>
    </w:rPr>
  </w:style>
  <w:style w:type="character" w:customStyle="1" w:styleId="Podtytutabeli">
    <w:name w:val="Podtytuł tabeli"/>
    <w:rsid w:val="00516E56"/>
    <w:rPr>
      <w:rFonts w:ascii="Trebuchet MS" w:hAnsi="Trebuchet MS"/>
      <w:b/>
      <w:bCs/>
      <w:color w:val="FFFFFF"/>
      <w:sz w:val="20"/>
    </w:rPr>
  </w:style>
  <w:style w:type="paragraph" w:customStyle="1" w:styleId="Nagwektabelizmian">
    <w:name w:val="Nagłówek tabeli zmian"/>
    <w:basedOn w:val="Normalny"/>
    <w:rsid w:val="00516E56"/>
    <w:pPr>
      <w:jc w:val="center"/>
    </w:pPr>
    <w:rPr>
      <w:rFonts w:ascii="Trebuchet MS" w:hAnsi="Trebuchet MS"/>
      <w:sz w:val="20"/>
      <w:szCs w:val="20"/>
    </w:rPr>
  </w:style>
  <w:style w:type="numbering" w:customStyle="1" w:styleId="Styl2">
    <w:name w:val="Styl2"/>
    <w:uiPriority w:val="99"/>
    <w:rsid w:val="00516E56"/>
    <w:pPr>
      <w:numPr>
        <w:numId w:val="42"/>
      </w:numPr>
    </w:pPr>
  </w:style>
  <w:style w:type="table" w:styleId="Kolorowalistaakcent1">
    <w:name w:val="Colorful List Accent 1"/>
    <w:basedOn w:val="Standardowy"/>
    <w:link w:val="Kolorowalistaakcent1Znak"/>
    <w:uiPriority w:val="34"/>
    <w:rsid w:val="00516E56"/>
    <w:pPr>
      <w:spacing w:after="0" w:line="240" w:lineRule="auto"/>
    </w:pPr>
    <w:rPr>
      <w:rFonts w:ascii="Times New Roman" w:eastAsia="Times New Roman" w:hAnsi="Times New Roman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numbering" w:customStyle="1" w:styleId="Bezlisty5">
    <w:name w:val="Bez listy5"/>
    <w:next w:val="Bezlisty"/>
    <w:semiHidden/>
    <w:rsid w:val="00680425"/>
  </w:style>
  <w:style w:type="table" w:customStyle="1" w:styleId="Tabela-Siatka4">
    <w:name w:val="Tabela - Siatka4"/>
    <w:basedOn w:val="Standardowy"/>
    <w:next w:val="Tabela-Siatka"/>
    <w:uiPriority w:val="59"/>
    <w:rsid w:val="006804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rsid w:val="00680425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Nagwektabeli0">
    <w:name w:val="Nagłówek tabeli"/>
    <w:basedOn w:val="Normalny"/>
    <w:rsid w:val="00680425"/>
    <w:pPr>
      <w:spacing w:line="276" w:lineRule="auto"/>
      <w:ind w:firstLine="432"/>
      <w:jc w:val="both"/>
    </w:pPr>
    <w:rPr>
      <w:rFonts w:ascii="Trebuchet MS" w:eastAsia="MS Mincho" w:hAnsi="Trebuchet MS"/>
      <w:b/>
      <w:bCs/>
      <w:sz w:val="22"/>
      <w:szCs w:val="20"/>
    </w:rPr>
  </w:style>
  <w:style w:type="paragraph" w:customStyle="1" w:styleId="TeksttabeliMSpogrubiony">
    <w:name w:val="Tekst tabeli MS pogrubiony"/>
    <w:basedOn w:val="Normalny"/>
    <w:rsid w:val="00680425"/>
    <w:pPr>
      <w:spacing w:before="120" w:after="120" w:line="276" w:lineRule="auto"/>
      <w:ind w:firstLine="432"/>
      <w:jc w:val="both"/>
    </w:pPr>
    <w:rPr>
      <w:rFonts w:ascii="Trebuchet MS" w:eastAsia="MS Mincho" w:hAnsi="Trebuchet MS"/>
      <w:b/>
      <w:bCs/>
      <w:color w:val="000000"/>
      <w:sz w:val="20"/>
      <w:szCs w:val="20"/>
    </w:rPr>
  </w:style>
  <w:style w:type="paragraph" w:customStyle="1" w:styleId="TeksttabeliMS">
    <w:name w:val="Tekst tabeli MS"/>
    <w:basedOn w:val="Normalny"/>
    <w:link w:val="TeksttabeliMSZnak"/>
    <w:rsid w:val="00680425"/>
    <w:pPr>
      <w:spacing w:before="120" w:after="120" w:line="276" w:lineRule="auto"/>
      <w:ind w:firstLine="432"/>
      <w:jc w:val="both"/>
    </w:pPr>
    <w:rPr>
      <w:rFonts w:ascii="Trebuchet MS" w:eastAsia="MS Mincho" w:hAnsi="Trebuchet MS"/>
      <w:color w:val="000000"/>
      <w:sz w:val="20"/>
      <w:szCs w:val="20"/>
    </w:rPr>
  </w:style>
  <w:style w:type="character" w:customStyle="1" w:styleId="TeksttabeliMSZnak">
    <w:name w:val="Tekst tabeli MS Znak"/>
    <w:link w:val="TeksttabeliMS"/>
    <w:rsid w:val="00680425"/>
    <w:rPr>
      <w:rFonts w:ascii="Trebuchet MS" w:eastAsia="MS Mincho" w:hAnsi="Trebuchet MS" w:cs="Times New Roman"/>
      <w:color w:val="000000"/>
      <w:sz w:val="20"/>
      <w:szCs w:val="20"/>
      <w:lang w:eastAsia="pl-PL"/>
    </w:rPr>
  </w:style>
  <w:style w:type="table" w:customStyle="1" w:styleId="Tabela-Siatka5">
    <w:name w:val="Tabela - Siatka5"/>
    <w:basedOn w:val="Standardowy"/>
    <w:next w:val="Tabela-Siatka"/>
    <w:uiPriority w:val="99"/>
    <w:rsid w:val="0064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99"/>
    <w:rsid w:val="00C8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adonlytext">
    <w:name w:val="readonly_text"/>
    <w:rsid w:val="00A31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F3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,Topic Heading 1,H1,h1,L1,Level 1,Heading 1 Char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aliases w:val="Title 2,Topic Heading,sh,Section heading,sh2,sh3,sh4,sh5,sh6,sh7,sh1,sh8,sh9,sh10,sh11,sh12,sh13,sh14,sh15,sh16,sh17,sh18,sh19,Section heading1,sh21,sh31,sh41,Section heading2,sh22,sh32,sh42,Section heading3,sh23,sh33,sh43,sh51"/>
    <w:basedOn w:val="Normalny"/>
    <w:next w:val="Normalny"/>
    <w:link w:val="Nagwek2Znak"/>
    <w:uiPriority w:val="99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Topic Heading 1 Znak,H1 Znak,h1 Znak,L1 Znak,Level 1 Znak,Heading 1 Char Znak"/>
    <w:basedOn w:val="Domylnaczcionkaakapitu"/>
    <w:link w:val="Nagwek1"/>
    <w:uiPriority w:val="99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aliases w:val="Title 2 Znak1,Topic Heading Znak,sh Znak,Section heading Znak,sh2 Znak,sh3 Znak,sh4 Znak,sh5 Znak,sh6 Znak,sh7 Znak,sh1 Znak,sh8 Znak,sh9 Znak,sh10 Znak,sh11 Znak,sh12 Znak,sh13 Znak,sh14 Znak,sh15 Znak,sh16 Znak,sh17 Znak,sh18 Znak"/>
    <w:basedOn w:val="Domylnaczcionkaakapitu"/>
    <w:link w:val="Nagwek2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7 Znak1,6 Znak1,5 Znak1,71 Znak1,61 Znak1,51 Znak1,72 Znak1,62 Znak1,52 Znak1,711 Znak1,611 Znak1,511 Znak1,73 Znak1,63 Znak1,53 Znak1,74 Znak1,64 Znak1,54 Znak1,75 Znak1,65 Znak1,55 Znak1,76 Znak1,66 Znak1,56 Znak1,712 Znak1,612 Znak1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uiPriority w:val="99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uiPriority w:val="99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 Znak Znak Znak,Punktor1"/>
    <w:basedOn w:val="Normalny"/>
    <w:link w:val="TekstpodstawowyZnak"/>
    <w:uiPriority w:val="99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 Znak Znak Znak Znak,Punktor1 Znak"/>
    <w:basedOn w:val="Domylnaczcionkaakapitu"/>
    <w:link w:val="Tekstpodstawowy"/>
    <w:uiPriority w:val="99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,Tekst podstawowy Znak1,Tekst podstawowy Znak Znak Znak Znak1,Znak Znak Znak Znak Znak Znak1,Punktor1 Znak1"/>
    <w:uiPriority w:val="99"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uiPriority w:val="99"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uiPriority w:val="99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uiPriority w:val="99"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uiPriority w:val="99"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0">
    <w:name w:val="numerowanie"/>
    <w:basedOn w:val="Normalny"/>
    <w:autoRedefine/>
    <w:uiPriority w:val="99"/>
    <w:rsid w:val="00BE245A"/>
    <w:pPr>
      <w:jc w:val="both"/>
    </w:pPr>
  </w:style>
  <w:style w:type="paragraph" w:customStyle="1" w:styleId="Nagwekstrony">
    <w:name w:val="Nag?—wek strony"/>
    <w:basedOn w:val="Normalny"/>
    <w:uiPriority w:val="99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uiPriority w:val="99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uiPriority w:val="99"/>
    <w:rsid w:val="00BE245A"/>
    <w:rPr>
      <w:b/>
      <w:bCs/>
    </w:rPr>
  </w:style>
  <w:style w:type="character" w:styleId="Numerstrony">
    <w:name w:val="page number"/>
    <w:basedOn w:val="Domylnaczcionkaakapitu"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uiPriority w:val="99"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uiPriority w:val="99"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uiPriority w:val="99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uiPriority w:val="99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uiPriority w:val="99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uiPriority w:val="99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aliases w:val="Preambuła"/>
    <w:basedOn w:val="Normalny"/>
    <w:link w:val="ListParagraphChar"/>
    <w:rsid w:val="00BE245A"/>
    <w:pPr>
      <w:ind w:left="708"/>
    </w:pPr>
  </w:style>
  <w:style w:type="character" w:customStyle="1" w:styleId="ZnakZnak40">
    <w:name w:val="Znak Znak4"/>
    <w:uiPriority w:val="99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Style4">
    <w:name w:val="Style4"/>
    <w:basedOn w:val="Normalny"/>
    <w:uiPriority w:val="99"/>
    <w:rsid w:val="00C6043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6043A"/>
    <w:pPr>
      <w:widowControl w:val="0"/>
      <w:autoSpaceDE w:val="0"/>
      <w:autoSpaceDN w:val="0"/>
      <w:adjustRightInd w:val="0"/>
      <w:spacing w:line="281" w:lineRule="exact"/>
      <w:ind w:hanging="281"/>
    </w:pPr>
  </w:style>
  <w:style w:type="paragraph" w:customStyle="1" w:styleId="StylParagrafZprawej-1cm">
    <w:name w:val="Styl Paragraf + Z prawej:  -1 cm"/>
    <w:basedOn w:val="Normalny"/>
    <w:rsid w:val="00C6043A"/>
    <w:pPr>
      <w:tabs>
        <w:tab w:val="num" w:pos="360"/>
      </w:tabs>
      <w:suppressAutoHyphens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character" w:customStyle="1" w:styleId="FontStyle24">
    <w:name w:val="Font Style24"/>
    <w:rsid w:val="00C604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C6043A"/>
    <w:rPr>
      <w:rFonts w:ascii="Times New Roman" w:hAnsi="Times New Roman" w:cs="Times New Roman" w:hint="default"/>
      <w:sz w:val="24"/>
      <w:szCs w:val="24"/>
    </w:rPr>
  </w:style>
  <w:style w:type="character" w:customStyle="1" w:styleId="FontStyle46">
    <w:name w:val="Font Style46"/>
    <w:uiPriority w:val="99"/>
    <w:rsid w:val="00C6043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C6043A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basedOn w:val="Normalny"/>
    <w:uiPriority w:val="99"/>
    <w:qFormat/>
    <w:rsid w:val="00C6043A"/>
    <w:pPr>
      <w:spacing w:line="360" w:lineRule="auto"/>
      <w:jc w:val="both"/>
    </w:pPr>
    <w:rPr>
      <w:rFonts w:eastAsiaTheme="minorHAnsi"/>
      <w:lang w:eastAsia="en-US"/>
    </w:rPr>
  </w:style>
  <w:style w:type="numbering" w:customStyle="1" w:styleId="WW8Num51">
    <w:name w:val="WW8Num51"/>
    <w:basedOn w:val="Bezlisty"/>
    <w:rsid w:val="00AD27C8"/>
    <w:pPr>
      <w:numPr>
        <w:numId w:val="12"/>
      </w:numPr>
    </w:pPr>
  </w:style>
  <w:style w:type="numbering" w:customStyle="1" w:styleId="WW8Num3">
    <w:name w:val="WW8Num3"/>
    <w:basedOn w:val="Bezlisty"/>
    <w:rsid w:val="00AD27C8"/>
    <w:pPr>
      <w:numPr>
        <w:numId w:val="13"/>
      </w:numPr>
    </w:pPr>
  </w:style>
  <w:style w:type="numbering" w:customStyle="1" w:styleId="WW8Num25">
    <w:name w:val="WW8Num25"/>
    <w:basedOn w:val="Bezlisty"/>
    <w:rsid w:val="00AD27C8"/>
    <w:pPr>
      <w:numPr>
        <w:numId w:val="14"/>
      </w:numPr>
    </w:pPr>
  </w:style>
  <w:style w:type="character" w:customStyle="1" w:styleId="Nagwek1Znak1">
    <w:name w:val="Nagłówek 1 Znak1"/>
    <w:aliases w:val="Title 1 Znak"/>
    <w:uiPriority w:val="99"/>
    <w:rsid w:val="00BC1113"/>
    <w:rPr>
      <w:rFonts w:ascii="Calibri Light" w:hAnsi="Calibri Light"/>
      <w:color w:val="2E74B5"/>
      <w:sz w:val="32"/>
      <w:lang w:eastAsia="en-US"/>
    </w:rPr>
  </w:style>
  <w:style w:type="character" w:customStyle="1" w:styleId="Nagwek2Znak1">
    <w:name w:val="Nagłówek 2 Znak1"/>
    <w:aliases w:val="Title 2 Znak"/>
    <w:uiPriority w:val="99"/>
    <w:semiHidden/>
    <w:rsid w:val="00BC1113"/>
    <w:rPr>
      <w:rFonts w:ascii="Calibri Light" w:hAnsi="Calibri Light"/>
      <w:color w:val="2E74B5"/>
      <w:sz w:val="26"/>
      <w:lang w:eastAsia="en-US"/>
    </w:rPr>
  </w:style>
  <w:style w:type="paragraph" w:styleId="Indeks2">
    <w:name w:val="index 2"/>
    <w:basedOn w:val="Normalny"/>
    <w:next w:val="Normalny"/>
    <w:autoRedefine/>
    <w:uiPriority w:val="99"/>
    <w:semiHidden/>
    <w:rsid w:val="00BC1113"/>
    <w:pPr>
      <w:numPr>
        <w:ilvl w:val="1"/>
        <w:numId w:val="17"/>
      </w:numPr>
      <w:tabs>
        <w:tab w:val="clear" w:pos="792"/>
        <w:tab w:val="num" w:pos="1440"/>
      </w:tabs>
      <w:overflowPunct w:val="0"/>
      <w:autoSpaceDE w:val="0"/>
      <w:autoSpaceDN w:val="0"/>
      <w:adjustRightInd w:val="0"/>
      <w:ind w:left="1440" w:hanging="360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BC1113"/>
    <w:rPr>
      <w:lang w:eastAsia="en-US"/>
    </w:rPr>
  </w:style>
  <w:style w:type="paragraph" w:styleId="Spistreci4">
    <w:name w:val="toc 4"/>
    <w:basedOn w:val="Normalny"/>
    <w:next w:val="Normalny"/>
    <w:autoRedefine/>
    <w:rsid w:val="00BC1113"/>
    <w:pPr>
      <w:jc w:val="both"/>
    </w:pPr>
    <w:rPr>
      <w:rFonts w:ascii="Arial" w:hAnsi="Arial"/>
    </w:rPr>
  </w:style>
  <w:style w:type="paragraph" w:styleId="Wcicienormalne">
    <w:name w:val="Normal Indent"/>
    <w:basedOn w:val="Normalny"/>
    <w:next w:val="Normalny"/>
    <w:uiPriority w:val="99"/>
    <w:semiHidden/>
    <w:rsid w:val="00BC1113"/>
    <w:pPr>
      <w:spacing w:before="120"/>
      <w:ind w:left="720"/>
    </w:pPr>
    <w:rPr>
      <w:szCs w:val="20"/>
    </w:rPr>
  </w:style>
  <w:style w:type="character" w:customStyle="1" w:styleId="HeaderChar">
    <w:name w:val="Header Char"/>
    <w:aliases w:val="7 Char,6 Char,5 Char,71 Char,61 Char,51 Char,72 Char,62 Char,52 Char,711 Char,611 Char,511 Char,73 Char,63 Char,53 Char,74 Char,64 Char,54 Char,75 Char,65 Char,55 Char,76 Char,66 Char,56 Char,712 Char,612 Char,512 Char,77 Char,67 Char"/>
    <w:locked/>
    <w:rsid w:val="00BC1113"/>
    <w:rPr>
      <w:sz w:val="24"/>
    </w:rPr>
  </w:style>
  <w:style w:type="character" w:customStyle="1" w:styleId="NagwekZnak1">
    <w:name w:val="Nagłówek Znak1"/>
    <w:aliases w:val="7 Znak,6 Znak,5 Znak,71 Znak,61 Znak,51 Znak,72 Znak,62 Znak,52 Znak,711 Znak,611 Znak,511 Znak,73 Znak,63 Znak,53 Znak,74 Znak,64 Znak,54 Znak,75 Znak,65 Znak,55 Znak,76 Znak,66 Znak,56 Znak,712 Znak,612 Znak,512 Znak,77 Znak,67 Znak"/>
    <w:uiPriority w:val="99"/>
    <w:semiHidden/>
    <w:rsid w:val="00BC1113"/>
    <w:rPr>
      <w:rFonts w:ascii="Times New Roman" w:hAnsi="Times New Roman"/>
      <w:sz w:val="24"/>
    </w:rPr>
  </w:style>
  <w:style w:type="paragraph" w:styleId="Legenda">
    <w:name w:val="caption"/>
    <w:aliases w:val="Podpis pod rysunkiem,Nagłówek Tabeli,Normalny1"/>
    <w:basedOn w:val="Normalny"/>
    <w:next w:val="Normalny"/>
    <w:qFormat/>
    <w:rsid w:val="00BC1113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Listapunktowana">
    <w:name w:val="List Bullet"/>
    <w:basedOn w:val="Normalny"/>
    <w:autoRedefine/>
    <w:uiPriority w:val="99"/>
    <w:rsid w:val="00BC1113"/>
    <w:pPr>
      <w:tabs>
        <w:tab w:val="num" w:pos="360"/>
      </w:tabs>
      <w:spacing w:line="360" w:lineRule="auto"/>
      <w:ind w:right="-57"/>
      <w:jc w:val="both"/>
    </w:pPr>
    <w:rPr>
      <w:szCs w:val="20"/>
    </w:rPr>
  </w:style>
  <w:style w:type="paragraph" w:styleId="Lista5">
    <w:name w:val="List 5"/>
    <w:basedOn w:val="Normalny"/>
    <w:uiPriority w:val="99"/>
    <w:semiHidden/>
    <w:rsid w:val="00BC1113"/>
    <w:pPr>
      <w:ind w:left="1415" w:hanging="283"/>
    </w:pPr>
    <w:rPr>
      <w:szCs w:val="20"/>
    </w:rPr>
  </w:style>
  <w:style w:type="paragraph" w:styleId="Listapunktowana2">
    <w:name w:val="List Bullet 2"/>
    <w:basedOn w:val="Normalny"/>
    <w:uiPriority w:val="99"/>
    <w:semiHidden/>
    <w:rsid w:val="00BC1113"/>
    <w:pPr>
      <w:numPr>
        <w:numId w:val="15"/>
      </w:numPr>
      <w:tabs>
        <w:tab w:val="clear" w:pos="360"/>
        <w:tab w:val="num" w:pos="643"/>
      </w:tabs>
      <w:ind w:left="643"/>
    </w:pPr>
    <w:rPr>
      <w:sz w:val="20"/>
      <w:szCs w:val="20"/>
      <w:lang w:val="en-GB"/>
    </w:rPr>
  </w:style>
  <w:style w:type="paragraph" w:styleId="Listapunktowana3">
    <w:name w:val="List Bullet 3"/>
    <w:basedOn w:val="Normalny"/>
    <w:uiPriority w:val="99"/>
    <w:semiHidden/>
    <w:rsid w:val="00BC1113"/>
    <w:pPr>
      <w:numPr>
        <w:numId w:val="16"/>
      </w:numPr>
      <w:tabs>
        <w:tab w:val="num" w:pos="926"/>
      </w:tabs>
      <w:ind w:left="926"/>
    </w:pPr>
    <w:rPr>
      <w:sz w:val="20"/>
      <w:szCs w:val="20"/>
      <w:lang w:val="en-GB"/>
    </w:rPr>
  </w:style>
  <w:style w:type="paragraph" w:styleId="Listapunktowana5">
    <w:name w:val="List Bullet 5"/>
    <w:basedOn w:val="Normalny"/>
    <w:autoRedefine/>
    <w:uiPriority w:val="99"/>
    <w:semiHidden/>
    <w:rsid w:val="00BC1113"/>
    <w:pPr>
      <w:numPr>
        <w:ilvl w:val="1"/>
        <w:numId w:val="18"/>
      </w:numPr>
      <w:tabs>
        <w:tab w:val="num" w:pos="567"/>
      </w:tabs>
      <w:ind w:left="567" w:hanging="567"/>
      <w:jc w:val="both"/>
    </w:pPr>
    <w:rPr>
      <w:sz w:val="22"/>
      <w:szCs w:val="20"/>
    </w:rPr>
  </w:style>
  <w:style w:type="paragraph" w:styleId="Listanumerowana2">
    <w:name w:val="List Number 2"/>
    <w:basedOn w:val="Normalny"/>
    <w:uiPriority w:val="99"/>
    <w:rsid w:val="00BC1113"/>
    <w:pPr>
      <w:numPr>
        <w:numId w:val="19"/>
      </w:numPr>
    </w:pPr>
  </w:style>
  <w:style w:type="character" w:customStyle="1" w:styleId="BodyTextChar">
    <w:name w:val="Body Text Char"/>
    <w:aliases w:val="a2 Char,Tekst podstawowy Znak Znak Znak Char,Znak Char,Znak Znak Znak Znak Znak Char,Punktor1 Char"/>
    <w:locked/>
    <w:rsid w:val="00BC1113"/>
    <w:rPr>
      <w:rFonts w:ascii="Arial" w:hAnsi="Arial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BC1113"/>
    <w:pPr>
      <w:spacing w:after="120"/>
      <w:ind w:firstLine="210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C1113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styleId="Tekstblokowy">
    <w:name w:val="Block Text"/>
    <w:basedOn w:val="Normalny"/>
    <w:uiPriority w:val="99"/>
    <w:semiHidden/>
    <w:rsid w:val="00BC1113"/>
    <w:pPr>
      <w:ind w:left="360" w:right="72"/>
    </w:pPr>
    <w:rPr>
      <w:rFonts w:ascii="Arial Narrow" w:hAnsi="Arial Narrow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semiHidden/>
    <w:rsid w:val="00BC1113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BC1113"/>
    <w:rPr>
      <w:rFonts w:ascii="Tahoma" w:eastAsia="Calibri" w:hAnsi="Tahoma" w:cs="Times New Roman"/>
      <w:sz w:val="20"/>
      <w:szCs w:val="20"/>
      <w:shd w:val="clear" w:color="auto" w:fill="000080"/>
      <w:lang w:eastAsia="pl-PL"/>
    </w:rPr>
  </w:style>
  <w:style w:type="paragraph" w:customStyle="1" w:styleId="normaltableau">
    <w:name w:val="normal_tableau"/>
    <w:basedOn w:val="Normalny"/>
    <w:uiPriority w:val="99"/>
    <w:rsid w:val="00BC111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1">
    <w:name w:val="1"/>
    <w:basedOn w:val="Normalny"/>
    <w:next w:val="Nagwek"/>
    <w:uiPriority w:val="99"/>
    <w:rsid w:val="00BC1113"/>
    <w:pPr>
      <w:tabs>
        <w:tab w:val="center" w:pos="4536"/>
        <w:tab w:val="right" w:pos="9072"/>
      </w:tabs>
    </w:pPr>
  </w:style>
  <w:style w:type="paragraph" w:customStyle="1" w:styleId="Head12">
    <w:name w:val="Head 1.2"/>
    <w:basedOn w:val="Normalny"/>
    <w:autoRedefine/>
    <w:uiPriority w:val="99"/>
    <w:rsid w:val="00BC1113"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</w:rPr>
  </w:style>
  <w:style w:type="paragraph" w:customStyle="1" w:styleId="AAAAA">
    <w:name w:val="AAAAA"/>
    <w:uiPriority w:val="99"/>
    <w:rsid w:val="00BC111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">
    <w:name w:val="xl24"/>
    <w:basedOn w:val="Normalny"/>
    <w:uiPriority w:val="99"/>
    <w:rsid w:val="00BC1113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BC1113"/>
    <w:pPr>
      <w:spacing w:before="100" w:beforeAutospacing="1" w:after="100" w:afterAutospacing="1"/>
    </w:pPr>
  </w:style>
  <w:style w:type="paragraph" w:customStyle="1" w:styleId="xl26">
    <w:name w:val="xl26"/>
    <w:basedOn w:val="Normalny"/>
    <w:uiPriority w:val="99"/>
    <w:rsid w:val="00BC111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BC1113"/>
    <w:pPr>
      <w:spacing w:before="100" w:beforeAutospacing="1" w:after="100" w:afterAutospacing="1"/>
    </w:pPr>
  </w:style>
  <w:style w:type="paragraph" w:customStyle="1" w:styleId="xl28">
    <w:name w:val="xl28"/>
    <w:basedOn w:val="Normalny"/>
    <w:uiPriority w:val="99"/>
    <w:rsid w:val="00BC1113"/>
    <w:pPr>
      <w:spacing w:before="100" w:beforeAutospacing="1" w:after="100" w:afterAutospacing="1"/>
    </w:pPr>
  </w:style>
  <w:style w:type="paragraph" w:customStyle="1" w:styleId="xl29">
    <w:name w:val="xl29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uiPriority w:val="99"/>
    <w:rsid w:val="00BC1113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BC1113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BC1113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BC1113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BC1113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</w:style>
  <w:style w:type="paragraph" w:customStyle="1" w:styleId="xl45">
    <w:name w:val="xl45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</w:style>
  <w:style w:type="paragraph" w:customStyle="1" w:styleId="xl46">
    <w:name w:val="xl46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</w:style>
  <w:style w:type="paragraph" w:customStyle="1" w:styleId="xl50">
    <w:name w:val="xl50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</w:style>
  <w:style w:type="paragraph" w:customStyle="1" w:styleId="xl51">
    <w:name w:val="xl51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</w:style>
  <w:style w:type="paragraph" w:customStyle="1" w:styleId="xl52">
    <w:name w:val="xl52"/>
    <w:basedOn w:val="Normalny"/>
    <w:uiPriority w:val="99"/>
    <w:rsid w:val="00BC111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6">
    <w:name w:val="xl56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7">
    <w:name w:val="xl57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1">
    <w:name w:val="xl61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2">
    <w:name w:val="xl62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3">
    <w:name w:val="xl63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uiPriority w:val="99"/>
    <w:rsid w:val="00BC111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uiPriority w:val="99"/>
    <w:rsid w:val="00BC111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BC111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BC111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uiPriority w:val="99"/>
    <w:rsid w:val="00BC111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BC1113"/>
    <w:pPr>
      <w:spacing w:before="100" w:beforeAutospacing="1" w:after="100" w:afterAutospacing="1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uiPriority w:val="99"/>
    <w:rsid w:val="00BC1113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6">
    <w:name w:val="xl76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7">
    <w:name w:val="xl77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8">
    <w:name w:val="xl78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9">
    <w:name w:val="xl79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1">
    <w:name w:val="xl81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ekst">
    <w:name w:val="Tekst"/>
    <w:basedOn w:val="Normalny"/>
    <w:uiPriority w:val="99"/>
    <w:rsid w:val="00BC1113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BC1113"/>
    <w:pPr>
      <w:jc w:val="both"/>
    </w:pPr>
    <w:rPr>
      <w:rFonts w:ascii="Arial" w:hAnsi="Arial"/>
      <w:sz w:val="20"/>
    </w:rPr>
  </w:style>
  <w:style w:type="paragraph" w:customStyle="1" w:styleId="font5">
    <w:name w:val="font5"/>
    <w:basedOn w:val="Normalny"/>
    <w:uiPriority w:val="99"/>
    <w:rsid w:val="00BC1113"/>
    <w:pP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  <w:lang w:val="en-GB" w:eastAsia="en-US"/>
    </w:rPr>
  </w:style>
  <w:style w:type="paragraph" w:customStyle="1" w:styleId="font6">
    <w:name w:val="font6"/>
    <w:basedOn w:val="Normalny"/>
    <w:uiPriority w:val="99"/>
    <w:rsid w:val="00BC1113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US"/>
    </w:rPr>
  </w:style>
  <w:style w:type="paragraph" w:customStyle="1" w:styleId="font0">
    <w:name w:val="font0"/>
    <w:basedOn w:val="Normalny"/>
    <w:uiPriority w:val="99"/>
    <w:rsid w:val="00BC1113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US"/>
    </w:rPr>
  </w:style>
  <w:style w:type="paragraph" w:customStyle="1" w:styleId="WW-Tekstpodstawowy3">
    <w:name w:val="WW-Tekst podstawowy 3"/>
    <w:basedOn w:val="Normalny"/>
    <w:uiPriority w:val="99"/>
    <w:rsid w:val="00BC1113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uiPriority w:val="99"/>
    <w:rsid w:val="00BC1113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BC1113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BC1113"/>
    <w:pPr>
      <w:tabs>
        <w:tab w:val="num" w:pos="360"/>
      </w:tabs>
      <w:spacing w:before="30" w:after="30" w:line="360" w:lineRule="auto"/>
      <w:ind w:left="360" w:hanging="360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BC1113"/>
    <w:pPr>
      <w:widowControl w:val="0"/>
      <w:suppressAutoHyphens/>
    </w:pPr>
    <w:rPr>
      <w:rFonts w:eastAsia="Calibri"/>
      <w:szCs w:val="20"/>
    </w:rPr>
  </w:style>
  <w:style w:type="paragraph" w:customStyle="1" w:styleId="StylPrzed0pt">
    <w:name w:val="Styl Przed:  0 pt"/>
    <w:basedOn w:val="Normalny"/>
    <w:uiPriority w:val="99"/>
    <w:rsid w:val="00BC1113"/>
    <w:pPr>
      <w:tabs>
        <w:tab w:val="num" w:pos="360"/>
      </w:tabs>
    </w:pPr>
  </w:style>
  <w:style w:type="paragraph" w:customStyle="1" w:styleId="Nagowek3">
    <w:name w:val="Nagłowek 3"/>
    <w:basedOn w:val="Nagwek2"/>
    <w:qFormat/>
    <w:rsid w:val="00BC1113"/>
    <w:pPr>
      <w:keepNext w:val="0"/>
      <w:snapToGrid w:val="0"/>
      <w:spacing w:before="240"/>
    </w:pPr>
    <w:rPr>
      <w:rFonts w:ascii="Arial" w:eastAsia="Calibri" w:hAnsi="Arial"/>
      <w:b/>
      <w:szCs w:val="20"/>
    </w:rPr>
  </w:style>
  <w:style w:type="paragraph" w:customStyle="1" w:styleId="edek">
    <w:name w:val="edek"/>
    <w:basedOn w:val="Normalny"/>
    <w:uiPriority w:val="99"/>
    <w:rsid w:val="00BC1113"/>
    <w:pPr>
      <w:snapToGrid w:val="0"/>
      <w:jc w:val="both"/>
    </w:pPr>
    <w:rPr>
      <w:szCs w:val="20"/>
    </w:rPr>
  </w:style>
  <w:style w:type="paragraph" w:customStyle="1" w:styleId="Domylnie">
    <w:name w:val="Domyślnie"/>
    <w:uiPriority w:val="99"/>
    <w:rsid w:val="00BC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em1">
    <w:name w:val="Przem1"/>
    <w:uiPriority w:val="99"/>
    <w:rsid w:val="00BC111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BC1113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BC1113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customStyle="1" w:styleId="BodyText21">
    <w:name w:val="Body Text 21"/>
    <w:basedOn w:val="Normalny"/>
    <w:uiPriority w:val="99"/>
    <w:rsid w:val="00BC1113"/>
    <w:pPr>
      <w:widowControl w:val="0"/>
      <w:overflowPunct w:val="0"/>
      <w:autoSpaceDE w:val="0"/>
      <w:autoSpaceDN w:val="0"/>
      <w:adjustRightInd w:val="0"/>
      <w:spacing w:before="40"/>
      <w:jc w:val="both"/>
    </w:pPr>
    <w:rPr>
      <w:b/>
      <w:szCs w:val="20"/>
    </w:rPr>
  </w:style>
  <w:style w:type="paragraph" w:customStyle="1" w:styleId="ZnakZnak1CharChar">
    <w:name w:val="Znak Znak1 Char Char"/>
    <w:basedOn w:val="Normalny"/>
    <w:uiPriority w:val="99"/>
    <w:rsid w:val="00BC1113"/>
  </w:style>
  <w:style w:type="paragraph" w:customStyle="1" w:styleId="Znak12">
    <w:name w:val="Znak12"/>
    <w:basedOn w:val="Normalny"/>
    <w:uiPriority w:val="99"/>
    <w:rsid w:val="00BC1113"/>
  </w:style>
  <w:style w:type="paragraph" w:customStyle="1" w:styleId="akapit2">
    <w:name w:val="akapit2"/>
    <w:basedOn w:val="Normalny"/>
    <w:next w:val="Listanumerowana2"/>
    <w:uiPriority w:val="99"/>
    <w:rsid w:val="00BC1113"/>
    <w:pPr>
      <w:spacing w:before="120" w:after="120" w:line="360" w:lineRule="auto"/>
    </w:pPr>
    <w:rPr>
      <w:b/>
      <w:bCs/>
      <w:lang w:eastAsia="en-US"/>
    </w:rPr>
  </w:style>
  <w:style w:type="paragraph" w:customStyle="1" w:styleId="p3">
    <w:name w:val="p3"/>
    <w:basedOn w:val="Normalny"/>
    <w:uiPriority w:val="99"/>
    <w:rsid w:val="00BC1113"/>
    <w:pPr>
      <w:widowControl w:val="0"/>
      <w:tabs>
        <w:tab w:val="left" w:pos="1500"/>
      </w:tabs>
      <w:spacing w:line="280" w:lineRule="atLeast"/>
    </w:pPr>
    <w:rPr>
      <w:szCs w:val="20"/>
    </w:rPr>
  </w:style>
  <w:style w:type="paragraph" w:customStyle="1" w:styleId="NormalCyr">
    <w:name w:val="NormalCyr"/>
    <w:basedOn w:val="Normalny"/>
    <w:uiPriority w:val="99"/>
    <w:rsid w:val="00BC1113"/>
    <w:pPr>
      <w:overflowPunct w:val="0"/>
      <w:autoSpaceDE w:val="0"/>
      <w:autoSpaceDN w:val="0"/>
      <w:adjustRightInd w:val="0"/>
    </w:pPr>
    <w:rPr>
      <w:b/>
      <w:szCs w:val="20"/>
    </w:rPr>
  </w:style>
  <w:style w:type="paragraph" w:customStyle="1" w:styleId="Tekstpodstawowywcity21">
    <w:name w:val="Tekst podstawowy wcięty 21"/>
    <w:basedOn w:val="Normalny"/>
    <w:uiPriority w:val="99"/>
    <w:rsid w:val="00BC1113"/>
    <w:pPr>
      <w:ind w:left="426" w:hanging="426"/>
      <w:jc w:val="both"/>
    </w:pPr>
    <w:rPr>
      <w:szCs w:val="20"/>
    </w:rPr>
  </w:style>
  <w:style w:type="paragraph" w:customStyle="1" w:styleId="tekstost">
    <w:name w:val="tekst ost"/>
    <w:basedOn w:val="Normalny"/>
    <w:uiPriority w:val="99"/>
    <w:rsid w:val="00BC111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BC1113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paragraph" w:customStyle="1" w:styleId="ZnakZnak1Znak">
    <w:name w:val="Znak Znak1 Znak"/>
    <w:basedOn w:val="Normalny"/>
    <w:uiPriority w:val="99"/>
    <w:rsid w:val="00BC1113"/>
  </w:style>
  <w:style w:type="paragraph" w:customStyle="1" w:styleId="WW-Tekstpodstawowywcity3">
    <w:name w:val="WW-Tekst podstawowy wcięty 3"/>
    <w:basedOn w:val="Normalny"/>
    <w:uiPriority w:val="99"/>
    <w:rsid w:val="00BC1113"/>
    <w:pPr>
      <w:suppressAutoHyphens/>
      <w:ind w:left="709" w:firstLine="1"/>
    </w:pPr>
    <w:rPr>
      <w:szCs w:val="20"/>
    </w:rPr>
  </w:style>
  <w:style w:type="paragraph" w:customStyle="1" w:styleId="msolistparagraph0">
    <w:name w:val="msolistparagraph"/>
    <w:basedOn w:val="Normalny"/>
    <w:rsid w:val="00BC1113"/>
    <w:pPr>
      <w:ind w:left="708"/>
    </w:pPr>
    <w:rPr>
      <w:rFonts w:eastAsia="Calibri"/>
    </w:rPr>
  </w:style>
  <w:style w:type="character" w:customStyle="1" w:styleId="zwyklyZnakZnak">
    <w:name w:val="zwykly Znak Znak"/>
    <w:uiPriority w:val="99"/>
    <w:rsid w:val="00BC1113"/>
    <w:rPr>
      <w:rFonts w:ascii="Arial" w:hAnsi="Arial"/>
      <w:sz w:val="24"/>
      <w:lang w:val="pl-PL" w:eastAsia="pl-PL"/>
    </w:rPr>
  </w:style>
  <w:style w:type="character" w:customStyle="1" w:styleId="zwyklywcietyZnakZnak">
    <w:name w:val="zwykly wciety Znak Znak"/>
    <w:uiPriority w:val="99"/>
    <w:rsid w:val="00BC1113"/>
    <w:rPr>
      <w:rFonts w:ascii="Arial" w:hAnsi="Arial"/>
      <w:sz w:val="24"/>
      <w:lang w:val="pl-PL" w:eastAsia="pl-PL"/>
    </w:rPr>
  </w:style>
  <w:style w:type="character" w:customStyle="1" w:styleId="a2ZnakZnak">
    <w:name w:val="a2 Znak Znak"/>
    <w:uiPriority w:val="99"/>
    <w:rsid w:val="00BC1113"/>
    <w:rPr>
      <w:rFonts w:ascii="Arial" w:hAnsi="Arial"/>
      <w:sz w:val="24"/>
      <w:lang w:val="pl-PL" w:eastAsia="pl-PL"/>
    </w:rPr>
  </w:style>
  <w:style w:type="paragraph" w:customStyle="1" w:styleId="warunki4">
    <w:name w:val="warunki4"/>
    <w:basedOn w:val="Normalny"/>
    <w:uiPriority w:val="99"/>
    <w:rsid w:val="00BC1113"/>
    <w:pPr>
      <w:tabs>
        <w:tab w:val="left" w:pos="426"/>
      </w:tabs>
      <w:overflowPunct w:val="0"/>
      <w:autoSpaceDE w:val="0"/>
      <w:autoSpaceDN w:val="0"/>
      <w:adjustRightInd w:val="0"/>
      <w:ind w:left="1702" w:hanging="284"/>
      <w:jc w:val="both"/>
      <w:textAlignment w:val="baseline"/>
    </w:pPr>
    <w:rPr>
      <w:rFonts w:ascii="Arial" w:hAnsi="Arial" w:cs="Arial"/>
      <w:sz w:val="20"/>
      <w:szCs w:val="20"/>
      <w:lang w:val="en-GB"/>
    </w:rPr>
  </w:style>
  <w:style w:type="character" w:customStyle="1" w:styleId="Teksttreci">
    <w:name w:val="Tekst treści_"/>
    <w:link w:val="Teksttreci1"/>
    <w:locked/>
    <w:rsid w:val="00BC1113"/>
    <w:rPr>
      <w:rFonts w:ascii="Verdana" w:hAnsi="Verdana"/>
      <w:sz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C1113"/>
    <w:pPr>
      <w:shd w:val="clear" w:color="auto" w:fill="FFFFFF"/>
      <w:spacing w:line="437" w:lineRule="exact"/>
      <w:ind w:hanging="3080"/>
    </w:pPr>
    <w:rPr>
      <w:rFonts w:ascii="Verdana" w:eastAsiaTheme="minorHAnsi" w:hAnsi="Verdana" w:cstheme="minorBidi"/>
      <w:sz w:val="16"/>
      <w:szCs w:val="22"/>
      <w:lang w:eastAsia="en-US"/>
    </w:rPr>
  </w:style>
  <w:style w:type="paragraph" w:customStyle="1" w:styleId="Default">
    <w:name w:val="Default"/>
    <w:rsid w:val="00BC11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C1113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customStyle="1" w:styleId="Tekstpodstawowy24">
    <w:name w:val="Tekst podstawowy 24"/>
    <w:basedOn w:val="Normalny"/>
    <w:uiPriority w:val="99"/>
    <w:rsid w:val="00BC1113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customStyle="1" w:styleId="Poziom5">
    <w:name w:val="Poziom 5"/>
    <w:basedOn w:val="Nagwek5"/>
    <w:next w:val="Normalny"/>
    <w:uiPriority w:val="99"/>
    <w:rsid w:val="00BC1113"/>
    <w:pPr>
      <w:keepNext w:val="0"/>
      <w:numPr>
        <w:ilvl w:val="4"/>
        <w:numId w:val="22"/>
      </w:numPr>
      <w:snapToGrid/>
      <w:spacing w:before="240" w:after="60" w:line="276" w:lineRule="auto"/>
      <w:ind w:left="1008" w:hanging="1008"/>
      <w:jc w:val="left"/>
    </w:pPr>
    <w:rPr>
      <w:rFonts w:ascii="Arial" w:eastAsia="Calibri" w:hAnsi="Arial"/>
      <w:b/>
      <w:bCs/>
      <w:i w:val="0"/>
      <w:szCs w:val="26"/>
    </w:rPr>
  </w:style>
  <w:style w:type="paragraph" w:customStyle="1" w:styleId="wskazwka">
    <w:name w:val="wskazówka"/>
    <w:basedOn w:val="Normalny"/>
    <w:next w:val="Normalny"/>
    <w:uiPriority w:val="99"/>
    <w:rsid w:val="00BC1113"/>
    <w:pPr>
      <w:numPr>
        <w:ilvl w:val="3"/>
        <w:numId w:val="22"/>
      </w:numPr>
      <w:tabs>
        <w:tab w:val="num" w:pos="3228"/>
      </w:tabs>
      <w:ind w:left="3228"/>
      <w:jc w:val="both"/>
    </w:pPr>
    <w:rPr>
      <w:rFonts w:eastAsia="Calibri"/>
      <w:i/>
      <w:spacing w:val="12"/>
      <w:kern w:val="24"/>
      <w:sz w:val="20"/>
      <w:szCs w:val="20"/>
    </w:rPr>
  </w:style>
  <w:style w:type="character" w:customStyle="1" w:styleId="ZwykytekstZnak1">
    <w:name w:val="Zwykły tekst Znak1"/>
    <w:uiPriority w:val="99"/>
    <w:locked/>
    <w:rsid w:val="00BC1113"/>
    <w:rPr>
      <w:rFonts w:ascii="Courier New" w:hAnsi="Courier New"/>
      <w:lang w:val="pl-PL" w:eastAsia="pl-PL"/>
    </w:rPr>
  </w:style>
  <w:style w:type="paragraph" w:customStyle="1" w:styleId="KW-Lev-1">
    <w:name w:val="_KW-Lev-1"/>
    <w:basedOn w:val="Nagwek1"/>
    <w:next w:val="Normalny"/>
    <w:uiPriority w:val="99"/>
    <w:rsid w:val="00BC1113"/>
    <w:pPr>
      <w:numPr>
        <w:numId w:val="23"/>
      </w:numPr>
      <w:tabs>
        <w:tab w:val="clear" w:pos="1069"/>
        <w:tab w:val="num" w:pos="360"/>
        <w:tab w:val="left" w:pos="540"/>
        <w:tab w:val="num" w:pos="720"/>
      </w:tabs>
      <w:ind w:left="357" w:hanging="357"/>
    </w:pPr>
    <w:rPr>
      <w:rFonts w:ascii="Verdana" w:eastAsia="Calibri" w:hAnsi="Verdana" w:cs="Arial"/>
      <w:color w:val="FF0000"/>
      <w:kern w:val="32"/>
      <w:sz w:val="20"/>
      <w:szCs w:val="18"/>
    </w:rPr>
  </w:style>
  <w:style w:type="paragraph" w:customStyle="1" w:styleId="KW-Lev-2">
    <w:name w:val="_KW-Lev-2"/>
    <w:basedOn w:val="Normalny"/>
    <w:next w:val="KW-Lev-3"/>
    <w:link w:val="KW-Lev-2Znak"/>
    <w:uiPriority w:val="99"/>
    <w:rsid w:val="00BC1113"/>
    <w:pPr>
      <w:numPr>
        <w:ilvl w:val="1"/>
        <w:numId w:val="23"/>
      </w:numPr>
      <w:tabs>
        <w:tab w:val="left" w:pos="1077"/>
      </w:tabs>
      <w:spacing w:before="120" w:after="120"/>
      <w:jc w:val="both"/>
    </w:pPr>
    <w:rPr>
      <w:rFonts w:ascii="Verdana" w:hAnsi="Verdana"/>
      <w:color w:val="0000FF"/>
      <w:sz w:val="18"/>
    </w:rPr>
  </w:style>
  <w:style w:type="paragraph" w:customStyle="1" w:styleId="KW-Lev-3">
    <w:name w:val="_KW-Lev-3"/>
    <w:basedOn w:val="Normalny"/>
    <w:uiPriority w:val="99"/>
    <w:rsid w:val="00BC1113"/>
    <w:pPr>
      <w:numPr>
        <w:ilvl w:val="2"/>
        <w:numId w:val="23"/>
      </w:numPr>
      <w:tabs>
        <w:tab w:val="left" w:pos="1497"/>
      </w:tabs>
      <w:spacing w:before="120" w:after="120"/>
      <w:ind w:left="1514" w:hanging="794"/>
      <w:jc w:val="both"/>
    </w:pPr>
    <w:rPr>
      <w:rFonts w:ascii="Verdana" w:hAnsi="Verdana"/>
      <w:color w:val="008000"/>
      <w:sz w:val="18"/>
    </w:rPr>
  </w:style>
  <w:style w:type="paragraph" w:customStyle="1" w:styleId="KW-Lev-4">
    <w:name w:val="_KW-Lev-4"/>
    <w:basedOn w:val="Normalny"/>
    <w:uiPriority w:val="99"/>
    <w:rsid w:val="00BC1113"/>
    <w:pPr>
      <w:numPr>
        <w:ilvl w:val="3"/>
        <w:numId w:val="23"/>
      </w:numPr>
      <w:tabs>
        <w:tab w:val="clear" w:pos="1800"/>
        <w:tab w:val="left" w:pos="1080"/>
        <w:tab w:val="left" w:pos="2160"/>
      </w:tabs>
      <w:ind w:left="2154" w:hanging="1077"/>
      <w:jc w:val="both"/>
    </w:pPr>
    <w:rPr>
      <w:rFonts w:ascii="Verdana" w:hAnsi="Verdana"/>
      <w:color w:val="800080"/>
      <w:sz w:val="18"/>
      <w:szCs w:val="18"/>
    </w:rPr>
  </w:style>
  <w:style w:type="paragraph" w:customStyle="1" w:styleId="KW-Lev-5">
    <w:name w:val="_KW-Lev-5"/>
    <w:basedOn w:val="KW-Lev-4"/>
    <w:uiPriority w:val="99"/>
    <w:rsid w:val="00BC1113"/>
    <w:pPr>
      <w:numPr>
        <w:ilvl w:val="4"/>
      </w:numPr>
      <w:tabs>
        <w:tab w:val="num" w:pos="1440"/>
      </w:tabs>
    </w:pPr>
    <w:rPr>
      <w:color w:val="808000"/>
    </w:rPr>
  </w:style>
  <w:style w:type="character" w:customStyle="1" w:styleId="KW-Lev-2Znak">
    <w:name w:val="_KW-Lev-2 Znak"/>
    <w:link w:val="KW-Lev-2"/>
    <w:uiPriority w:val="99"/>
    <w:locked/>
    <w:rsid w:val="00BC1113"/>
    <w:rPr>
      <w:rFonts w:ascii="Verdana" w:eastAsia="Times New Roman" w:hAnsi="Verdana" w:cs="Times New Roman"/>
      <w:color w:val="0000FF"/>
      <w:sz w:val="18"/>
      <w:szCs w:val="24"/>
      <w:lang w:eastAsia="pl-PL"/>
    </w:rPr>
  </w:style>
  <w:style w:type="character" w:customStyle="1" w:styleId="apple-converted-space">
    <w:name w:val="apple-converted-space"/>
    <w:rsid w:val="00BC1113"/>
  </w:style>
  <w:style w:type="paragraph" w:customStyle="1" w:styleId="Standardowy1">
    <w:name w:val="Standardowy1"/>
    <w:link w:val="NormalTableZnak"/>
    <w:uiPriority w:val="99"/>
    <w:rsid w:val="00BC1113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customStyle="1" w:styleId="NormalTableZnak">
    <w:name w:val="Normal Table Znak"/>
    <w:link w:val="Standardowy1"/>
    <w:uiPriority w:val="99"/>
    <w:locked/>
    <w:rsid w:val="00BC1113"/>
    <w:rPr>
      <w:rFonts w:ascii="Times New Roman" w:eastAsia="Calibri" w:hAnsi="Times New Roman" w:cs="Times New Roman"/>
      <w:lang w:eastAsia="pl-PL"/>
    </w:rPr>
  </w:style>
  <w:style w:type="character" w:customStyle="1" w:styleId="akapitustep1">
    <w:name w:val="akapitustep1"/>
    <w:uiPriority w:val="99"/>
    <w:rsid w:val="00BC1113"/>
  </w:style>
  <w:style w:type="paragraph" w:customStyle="1" w:styleId="Numerowanie">
    <w:name w:val="Numerowanie"/>
    <w:basedOn w:val="Normalny"/>
    <w:rsid w:val="00BC1113"/>
    <w:pPr>
      <w:numPr>
        <w:numId w:val="24"/>
      </w:numPr>
      <w:jc w:val="both"/>
      <w:outlineLvl w:val="0"/>
    </w:pPr>
    <w:rPr>
      <w:noProof/>
      <w:szCs w:val="20"/>
    </w:rPr>
  </w:style>
  <w:style w:type="paragraph" w:customStyle="1" w:styleId="Bezodstpw1">
    <w:name w:val="Bez odstępów1"/>
    <w:uiPriority w:val="99"/>
    <w:rsid w:val="00BC111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BC1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ZnakZnak41">
    <w:name w:val="Znak Znak41"/>
    <w:uiPriority w:val="99"/>
    <w:rsid w:val="00BC1113"/>
    <w:rPr>
      <w:rFonts w:ascii="Times New Roman" w:hAnsi="Times New Roman"/>
      <w:sz w:val="24"/>
    </w:rPr>
  </w:style>
  <w:style w:type="character" w:customStyle="1" w:styleId="FontStyle27">
    <w:name w:val="Font Style27"/>
    <w:rsid w:val="00BC1113"/>
    <w:rPr>
      <w:rFonts w:ascii="Garamond" w:hAnsi="Garamond"/>
      <w:b/>
      <w:sz w:val="20"/>
    </w:rPr>
  </w:style>
  <w:style w:type="character" w:customStyle="1" w:styleId="FontStyle30">
    <w:name w:val="Font Style30"/>
    <w:uiPriority w:val="99"/>
    <w:rsid w:val="00BC1113"/>
    <w:rPr>
      <w:rFonts w:ascii="Garamond" w:hAnsi="Garamond"/>
      <w:sz w:val="20"/>
    </w:rPr>
  </w:style>
  <w:style w:type="paragraph" w:customStyle="1" w:styleId="Nagwekspisutreci1">
    <w:name w:val="Nagłówek spisu treści1"/>
    <w:basedOn w:val="Nagwek1"/>
    <w:next w:val="Normalny"/>
    <w:uiPriority w:val="99"/>
    <w:rsid w:val="00BC1113"/>
    <w:pPr>
      <w:keepLines/>
      <w:suppressAutoHyphens/>
      <w:spacing w:before="480" w:after="0" w:line="276" w:lineRule="auto"/>
      <w:jc w:val="left"/>
    </w:pPr>
    <w:rPr>
      <w:rFonts w:ascii="Cambria" w:hAnsi="Cambria"/>
      <w:color w:val="365F91"/>
      <w:sz w:val="28"/>
      <w:szCs w:val="28"/>
      <w:lang w:eastAsia="ar-SA"/>
    </w:rPr>
  </w:style>
  <w:style w:type="numbering" w:customStyle="1" w:styleId="siwz">
    <w:name w:val="siwz"/>
    <w:rsid w:val="00BC1113"/>
    <w:pPr>
      <w:numPr>
        <w:numId w:val="20"/>
      </w:numPr>
    </w:pPr>
  </w:style>
  <w:style w:type="numbering" w:customStyle="1" w:styleId="Biecalista1">
    <w:name w:val="Bieżąca lista1"/>
    <w:rsid w:val="00BC1113"/>
    <w:pPr>
      <w:numPr>
        <w:numId w:val="21"/>
      </w:numPr>
    </w:pPr>
  </w:style>
  <w:style w:type="paragraph" w:customStyle="1" w:styleId="Teksttreci0">
    <w:name w:val="Tekst treści"/>
    <w:basedOn w:val="Normalny"/>
    <w:rsid w:val="00BC1113"/>
    <w:pPr>
      <w:shd w:val="clear" w:color="auto" w:fill="FFFFFF"/>
      <w:spacing w:after="240" w:line="0" w:lineRule="atLeast"/>
      <w:ind w:hanging="400"/>
    </w:pPr>
    <w:rPr>
      <w:rFonts w:ascii="Calibri" w:eastAsia="Calibri" w:hAnsi="Calibri"/>
      <w:sz w:val="18"/>
      <w:szCs w:val="18"/>
    </w:rPr>
  </w:style>
  <w:style w:type="paragraph" w:customStyle="1" w:styleId="Tekstpodstawowywcity32">
    <w:name w:val="Tekst podstawowy wcięty 32"/>
    <w:basedOn w:val="Normalny"/>
    <w:rsid w:val="00BC1113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</w:rPr>
  </w:style>
  <w:style w:type="paragraph" w:customStyle="1" w:styleId="Style8">
    <w:name w:val="Style8"/>
    <w:basedOn w:val="Normalny"/>
    <w:rsid w:val="00BC111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BC1113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">
    <w:name w:val="Style1"/>
    <w:basedOn w:val="Normalny"/>
    <w:rsid w:val="00BC111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BC1113"/>
    <w:rPr>
      <w:rFonts w:ascii="Times New Roman" w:hAnsi="Times New Roman" w:cs="Times New Roman"/>
      <w:sz w:val="16"/>
      <w:szCs w:val="16"/>
    </w:rPr>
  </w:style>
  <w:style w:type="character" w:customStyle="1" w:styleId="para">
    <w:name w:val="para"/>
    <w:basedOn w:val="Domylnaczcionkaakapitu"/>
    <w:rsid w:val="00BC1113"/>
  </w:style>
  <w:style w:type="character" w:customStyle="1" w:styleId="descr">
    <w:name w:val="descr"/>
    <w:basedOn w:val="Domylnaczcionkaakapitu"/>
    <w:rsid w:val="00BC1113"/>
  </w:style>
  <w:style w:type="paragraph" w:customStyle="1" w:styleId="Style2">
    <w:name w:val="Style2"/>
    <w:basedOn w:val="Normalny"/>
    <w:uiPriority w:val="99"/>
    <w:rsid w:val="00BC1113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Tekstpodstawowywcity33">
    <w:name w:val="Tekst podstawowy wcięty 33"/>
    <w:basedOn w:val="Normalny"/>
    <w:rsid w:val="00BC1113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</w:rPr>
  </w:style>
  <w:style w:type="paragraph" w:customStyle="1" w:styleId="Wyliczenie10">
    <w:name w:val="Wyliczenie 1'"/>
    <w:basedOn w:val="Normalny"/>
    <w:rsid w:val="00BC1113"/>
    <w:pPr>
      <w:tabs>
        <w:tab w:val="left" w:pos="851"/>
      </w:tabs>
      <w:spacing w:before="120"/>
      <w:jc w:val="both"/>
    </w:pPr>
    <w:rPr>
      <w:szCs w:val="20"/>
    </w:rPr>
  </w:style>
  <w:style w:type="paragraph" w:customStyle="1" w:styleId="Tekstpodstawowywcity34">
    <w:name w:val="Tekst podstawowy wcięty 34"/>
    <w:basedOn w:val="Normalny"/>
    <w:rsid w:val="00BC1113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customStyle="1" w:styleId="TekstpodstawowyTekstwcity2st">
    <w:name w:val="Tekst podstawowy.Tekst wciêty 2 st"/>
    <w:basedOn w:val="Normalny"/>
    <w:rsid w:val="00BC1113"/>
    <w:pPr>
      <w:tabs>
        <w:tab w:val="left" w:pos="8505"/>
        <w:tab w:val="left" w:pos="13608"/>
      </w:tabs>
      <w:spacing w:before="60" w:line="360" w:lineRule="auto"/>
      <w:jc w:val="both"/>
    </w:pPr>
    <w:rPr>
      <w:kern w:val="16"/>
    </w:rPr>
  </w:style>
  <w:style w:type="paragraph" w:customStyle="1" w:styleId="Akapitzlist3">
    <w:name w:val="Akapit z listą3"/>
    <w:basedOn w:val="Normalny"/>
    <w:rsid w:val="00BC1113"/>
    <w:pPr>
      <w:spacing w:before="120"/>
      <w:ind w:left="720"/>
      <w:jc w:val="both"/>
      <w:outlineLvl w:val="0"/>
    </w:pPr>
  </w:style>
  <w:style w:type="character" w:customStyle="1" w:styleId="st1">
    <w:name w:val="st1"/>
    <w:basedOn w:val="Domylnaczcionkaakapitu"/>
    <w:rsid w:val="00BC1113"/>
  </w:style>
  <w:style w:type="paragraph" w:styleId="Indeks1">
    <w:name w:val="index 1"/>
    <w:basedOn w:val="Normalny"/>
    <w:autoRedefine/>
    <w:semiHidden/>
    <w:rsid w:val="00BC1113"/>
    <w:pPr>
      <w:numPr>
        <w:numId w:val="25"/>
      </w:numPr>
      <w:tabs>
        <w:tab w:val="left" w:pos="8505"/>
        <w:tab w:val="left" w:pos="13608"/>
      </w:tabs>
      <w:spacing w:before="60" w:line="288" w:lineRule="auto"/>
      <w:jc w:val="both"/>
    </w:pPr>
    <w:rPr>
      <w:kern w:val="16"/>
      <w:szCs w:val="20"/>
    </w:rPr>
  </w:style>
  <w:style w:type="paragraph" w:customStyle="1" w:styleId="Punktnumerowany">
    <w:name w:val="Punkt numerowany"/>
    <w:basedOn w:val="Normalny"/>
    <w:rsid w:val="00BC1113"/>
    <w:pPr>
      <w:spacing w:before="120"/>
      <w:jc w:val="both"/>
    </w:pPr>
    <w:rPr>
      <w:szCs w:val="20"/>
    </w:rPr>
  </w:style>
  <w:style w:type="paragraph" w:customStyle="1" w:styleId="Nagwek1TopicHeading1H1h1L1Level1">
    <w:name w:val="Nag³ówek 1.Topic Heading 1.H1.h1.L1.Level 1"/>
    <w:basedOn w:val="Normalny"/>
    <w:next w:val="Normalny"/>
    <w:rsid w:val="00BC1113"/>
    <w:pPr>
      <w:keepNext/>
      <w:keepLines/>
      <w:tabs>
        <w:tab w:val="left" w:pos="8505"/>
        <w:tab w:val="left" w:pos="13608"/>
      </w:tabs>
      <w:spacing w:before="360" w:after="40" w:line="360" w:lineRule="auto"/>
      <w:jc w:val="center"/>
    </w:pPr>
    <w:rPr>
      <w:b/>
      <w:i/>
      <w:spacing w:val="20"/>
      <w:kern w:val="16"/>
      <w:szCs w:val="20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BC1113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jc w:val="both"/>
    </w:pPr>
    <w:rPr>
      <w:kern w:val="16"/>
      <w:szCs w:val="20"/>
    </w:rPr>
  </w:style>
  <w:style w:type="paragraph" w:customStyle="1" w:styleId="punktnumerowany0">
    <w:name w:val="punktnumerowany"/>
    <w:basedOn w:val="Normalny"/>
    <w:rsid w:val="00BC1113"/>
    <w:pPr>
      <w:spacing w:before="120"/>
      <w:ind w:left="360" w:hanging="360"/>
      <w:jc w:val="both"/>
    </w:pPr>
  </w:style>
  <w:style w:type="paragraph" w:customStyle="1" w:styleId="xl151">
    <w:name w:val="xl151"/>
    <w:basedOn w:val="Normalny"/>
    <w:rsid w:val="00BC1113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BC1113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Style5">
    <w:name w:val="Style5"/>
    <w:basedOn w:val="Normalny"/>
    <w:uiPriority w:val="99"/>
    <w:rsid w:val="00BC111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BC1113"/>
    <w:rPr>
      <w:rFonts w:ascii="Times New Roman" w:hAnsi="Times New Roman" w:cs="Times New Roman"/>
      <w:b/>
      <w:bCs/>
      <w:sz w:val="22"/>
      <w:szCs w:val="22"/>
    </w:rPr>
  </w:style>
  <w:style w:type="paragraph" w:customStyle="1" w:styleId="Wyliczenie1">
    <w:name w:val="Wyliczenie 1"/>
    <w:basedOn w:val="Normalny"/>
    <w:link w:val="Wyliczenie1Znak"/>
    <w:rsid w:val="00BC1113"/>
    <w:pPr>
      <w:numPr>
        <w:numId w:val="26"/>
      </w:numPr>
      <w:tabs>
        <w:tab w:val="left" w:pos="851"/>
      </w:tabs>
      <w:suppressAutoHyphens/>
      <w:spacing w:before="120"/>
      <w:jc w:val="both"/>
    </w:pPr>
    <w:rPr>
      <w:szCs w:val="20"/>
      <w:lang w:eastAsia="ar-SA"/>
    </w:rPr>
  </w:style>
  <w:style w:type="paragraph" w:customStyle="1" w:styleId="Tre">
    <w:name w:val="Treść"/>
    <w:basedOn w:val="Nagwek"/>
    <w:rsid w:val="00BC1113"/>
    <w:pPr>
      <w:tabs>
        <w:tab w:val="clear" w:pos="4536"/>
        <w:tab w:val="clear" w:pos="9072"/>
      </w:tabs>
    </w:pPr>
    <w:rPr>
      <w:rFonts w:ascii="Courier New" w:hAnsi="Courier New"/>
      <w:sz w:val="22"/>
      <w:szCs w:val="20"/>
    </w:rPr>
  </w:style>
  <w:style w:type="character" w:customStyle="1" w:styleId="FontStyle11">
    <w:name w:val="Font Style11"/>
    <w:rsid w:val="00BC1113"/>
    <w:rPr>
      <w:rFonts w:ascii="Times New Roman" w:hAnsi="Times New Roman" w:cs="Times New Roman"/>
      <w:sz w:val="16"/>
      <w:szCs w:val="16"/>
    </w:rPr>
  </w:style>
  <w:style w:type="character" w:customStyle="1" w:styleId="FontStyle73">
    <w:name w:val="Font Style73"/>
    <w:rsid w:val="00BC1113"/>
    <w:rPr>
      <w:rFonts w:ascii="Arial" w:hAnsi="Arial" w:cs="Arial"/>
      <w:sz w:val="20"/>
      <w:szCs w:val="20"/>
    </w:rPr>
  </w:style>
  <w:style w:type="character" w:customStyle="1" w:styleId="FontStyle69">
    <w:name w:val="Font Style69"/>
    <w:rsid w:val="00BC1113"/>
    <w:rPr>
      <w:rFonts w:ascii="Arial" w:hAnsi="Arial" w:cs="Arial"/>
      <w:b/>
      <w:bCs/>
      <w:sz w:val="20"/>
      <w:szCs w:val="20"/>
    </w:rPr>
  </w:style>
  <w:style w:type="paragraph" w:customStyle="1" w:styleId="Style33">
    <w:name w:val="Style33"/>
    <w:basedOn w:val="Normalny"/>
    <w:uiPriority w:val="99"/>
    <w:rsid w:val="00BC1113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Arial" w:hAnsi="Arial"/>
    </w:rPr>
  </w:style>
  <w:style w:type="paragraph" w:customStyle="1" w:styleId="Style34">
    <w:name w:val="Style34"/>
    <w:basedOn w:val="Normalny"/>
    <w:rsid w:val="00BC1113"/>
    <w:pPr>
      <w:widowControl w:val="0"/>
      <w:autoSpaceDE w:val="0"/>
      <w:autoSpaceDN w:val="0"/>
      <w:adjustRightInd w:val="0"/>
      <w:spacing w:line="360" w:lineRule="exact"/>
      <w:ind w:hanging="542"/>
      <w:jc w:val="both"/>
    </w:pPr>
    <w:rPr>
      <w:rFonts w:ascii="Arial" w:hAnsi="Arial"/>
    </w:rPr>
  </w:style>
  <w:style w:type="character" w:customStyle="1" w:styleId="FontStyle72">
    <w:name w:val="Font Style72"/>
    <w:rsid w:val="00BC1113"/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Domylnaczcionkaakapitu"/>
    <w:rsid w:val="00BC1113"/>
  </w:style>
  <w:style w:type="paragraph" w:customStyle="1" w:styleId="text0">
    <w:name w:val="text"/>
    <w:rsid w:val="00BC1113"/>
    <w:pPr>
      <w:tabs>
        <w:tab w:val="left" w:pos="709"/>
      </w:tabs>
      <w:spacing w:after="120" w:line="240" w:lineRule="auto"/>
      <w:jc w:val="both"/>
    </w:pPr>
    <w:rPr>
      <w:rFonts w:ascii="CG Times (W1)" w:eastAsia="Times New Roman" w:hAnsi="CG Times (W1)" w:cs="Times New Roman"/>
      <w:noProof/>
      <w:sz w:val="24"/>
      <w:szCs w:val="20"/>
      <w:lang w:eastAsia="pl-PL"/>
    </w:rPr>
  </w:style>
  <w:style w:type="character" w:customStyle="1" w:styleId="Wyliczenie1Znak">
    <w:name w:val="Wyliczenie 1 Znak"/>
    <w:link w:val="Wyliczenie1"/>
    <w:rsid w:val="00BC11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02">
    <w:name w:val="Font Style102"/>
    <w:uiPriority w:val="99"/>
    <w:rsid w:val="00BC1113"/>
    <w:rPr>
      <w:rFonts w:ascii="Times New Roman" w:hAnsi="Times New Roman" w:cs="Times New Roman"/>
      <w:color w:val="000000"/>
      <w:sz w:val="20"/>
      <w:szCs w:val="20"/>
    </w:rPr>
  </w:style>
  <w:style w:type="paragraph" w:customStyle="1" w:styleId="redniasiatka1akcent21">
    <w:name w:val="Średnia siatka 1 — akcent 21"/>
    <w:basedOn w:val="Normalny"/>
    <w:uiPriority w:val="99"/>
    <w:qFormat/>
    <w:rsid w:val="00BC1113"/>
    <w:pPr>
      <w:spacing w:before="120"/>
      <w:ind w:left="708"/>
      <w:jc w:val="both"/>
      <w:outlineLvl w:val="0"/>
    </w:pPr>
    <w:rPr>
      <w:szCs w:val="20"/>
    </w:rPr>
  </w:style>
  <w:style w:type="paragraph" w:customStyle="1" w:styleId="Punktwustpie">
    <w:name w:val="! Punkt w ustępie"/>
    <w:basedOn w:val="Normalny"/>
    <w:uiPriority w:val="99"/>
    <w:rsid w:val="00BC1113"/>
    <w:pPr>
      <w:numPr>
        <w:numId w:val="27"/>
      </w:numPr>
      <w:spacing w:after="120"/>
      <w:jc w:val="both"/>
    </w:pPr>
    <w:rPr>
      <w:rFonts w:ascii="Arial Narrow" w:hAnsi="Arial Narrow" w:cs="Arial"/>
      <w:sz w:val="22"/>
      <w:szCs w:val="22"/>
      <w:lang w:eastAsia="en-US"/>
    </w:rPr>
  </w:style>
  <w:style w:type="paragraph" w:customStyle="1" w:styleId="Ustpwparagrafie">
    <w:name w:val="! Ustęp w paragrafie"/>
    <w:basedOn w:val="Normalny"/>
    <w:uiPriority w:val="99"/>
    <w:rsid w:val="00BC1113"/>
    <w:pPr>
      <w:numPr>
        <w:numId w:val="28"/>
      </w:numPr>
      <w:spacing w:after="120"/>
      <w:jc w:val="both"/>
    </w:pPr>
    <w:rPr>
      <w:rFonts w:ascii="Arial Narrow" w:hAnsi="Arial Narrow" w:cs="Arial"/>
      <w:sz w:val="22"/>
      <w:szCs w:val="22"/>
      <w:lang w:eastAsia="en-US"/>
    </w:rPr>
  </w:style>
  <w:style w:type="paragraph" w:customStyle="1" w:styleId="Tekstpodstawowywcity35">
    <w:name w:val="Tekst podstawowy wcięty 35"/>
    <w:basedOn w:val="Normalny"/>
    <w:rsid w:val="00BC1113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customStyle="1" w:styleId="Akapitzlist4">
    <w:name w:val="Akapit z listą4"/>
    <w:basedOn w:val="Normalny"/>
    <w:rsid w:val="00BC1113"/>
    <w:pPr>
      <w:spacing w:before="120"/>
      <w:ind w:left="720"/>
      <w:jc w:val="both"/>
      <w:outlineLvl w:val="0"/>
    </w:pPr>
  </w:style>
  <w:style w:type="numbering" w:customStyle="1" w:styleId="Bezlisty1">
    <w:name w:val="Bez listy1"/>
    <w:next w:val="Bezlisty"/>
    <w:semiHidden/>
    <w:unhideWhenUsed/>
    <w:rsid w:val="00BC1113"/>
  </w:style>
  <w:style w:type="paragraph" w:styleId="Nagwekspisutreci">
    <w:name w:val="TOC Heading"/>
    <w:basedOn w:val="Nagwek1"/>
    <w:next w:val="Normalny"/>
    <w:uiPriority w:val="99"/>
    <w:unhideWhenUsed/>
    <w:qFormat/>
    <w:rsid w:val="00BC1113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customStyle="1" w:styleId="STANDARDWYLICZENIE1">
    <w:name w:val="STANDARD_WYLICZENIE1"/>
    <w:basedOn w:val="Normalny"/>
    <w:uiPriority w:val="99"/>
    <w:rsid w:val="00BC1113"/>
    <w:pPr>
      <w:tabs>
        <w:tab w:val="num" w:pos="360"/>
      </w:tabs>
      <w:suppressAutoHyphens/>
      <w:spacing w:after="120"/>
      <w:ind w:left="360" w:hanging="360"/>
      <w:jc w:val="both"/>
    </w:pPr>
    <w:rPr>
      <w:szCs w:val="20"/>
      <w:lang w:eastAsia="ar-SA"/>
    </w:rPr>
  </w:style>
  <w:style w:type="paragraph" w:customStyle="1" w:styleId="WW-Nagwektabeli">
    <w:name w:val="WW-Nagłówek tabeli"/>
    <w:basedOn w:val="Normalny"/>
    <w:uiPriority w:val="99"/>
    <w:rsid w:val="00BC1113"/>
    <w:pPr>
      <w:spacing w:before="120"/>
      <w:jc w:val="both"/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BC1113"/>
    <w:pPr>
      <w:spacing w:before="120" w:after="100"/>
      <w:ind w:left="240"/>
      <w:jc w:val="both"/>
    </w:pPr>
    <w:rPr>
      <w:szCs w:val="20"/>
    </w:rPr>
  </w:style>
  <w:style w:type="character" w:customStyle="1" w:styleId="Tytuksiki1">
    <w:name w:val="Tytuł książki1"/>
    <w:uiPriority w:val="99"/>
    <w:qFormat/>
    <w:rsid w:val="00BC1113"/>
    <w:rPr>
      <w:rFonts w:cs="Times New Roman"/>
      <w:b/>
      <w:bCs/>
      <w:smallCaps/>
      <w:spacing w:val="5"/>
    </w:rPr>
  </w:style>
  <w:style w:type="paragraph" w:customStyle="1" w:styleId="CM7">
    <w:name w:val="CM7"/>
    <w:basedOn w:val="Default"/>
    <w:next w:val="Default"/>
    <w:uiPriority w:val="99"/>
    <w:rsid w:val="00BC1113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BC1113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BC1113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C1113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BC1113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BC1113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styleId="Spistreci3">
    <w:name w:val="toc 3"/>
    <w:basedOn w:val="Normalny"/>
    <w:next w:val="Normalny"/>
    <w:autoRedefine/>
    <w:uiPriority w:val="39"/>
    <w:qFormat/>
    <w:rsid w:val="00BC1113"/>
    <w:pPr>
      <w:spacing w:before="120" w:after="100"/>
      <w:ind w:left="480"/>
      <w:jc w:val="both"/>
    </w:pPr>
    <w:rPr>
      <w:szCs w:val="20"/>
    </w:rPr>
  </w:style>
  <w:style w:type="paragraph" w:customStyle="1" w:styleId="Style38">
    <w:name w:val="Style38"/>
    <w:basedOn w:val="Normalny"/>
    <w:uiPriority w:val="99"/>
    <w:rsid w:val="00BC1113"/>
    <w:pPr>
      <w:widowControl w:val="0"/>
      <w:autoSpaceDE w:val="0"/>
      <w:autoSpaceDN w:val="0"/>
      <w:adjustRightInd w:val="0"/>
      <w:spacing w:line="360" w:lineRule="exact"/>
      <w:ind w:hanging="408"/>
      <w:jc w:val="both"/>
    </w:pPr>
    <w:rPr>
      <w:rFonts w:ascii="Arial" w:hAnsi="Arial" w:cs="Arial"/>
    </w:rPr>
  </w:style>
  <w:style w:type="character" w:customStyle="1" w:styleId="FontStyle245">
    <w:name w:val="Font Style245"/>
    <w:uiPriority w:val="99"/>
    <w:rsid w:val="00BC1113"/>
    <w:rPr>
      <w:rFonts w:ascii="Times New Roman" w:hAnsi="Times New Roman" w:cs="Times New Roman"/>
      <w:sz w:val="20"/>
      <w:szCs w:val="20"/>
    </w:rPr>
  </w:style>
  <w:style w:type="paragraph" w:customStyle="1" w:styleId="Style57">
    <w:name w:val="Style57"/>
    <w:basedOn w:val="Normalny"/>
    <w:uiPriority w:val="99"/>
    <w:rsid w:val="00BC11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2Char">
    <w:name w:val="Heading 2 Char"/>
    <w:locked/>
    <w:rsid w:val="00BC111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3Char">
    <w:name w:val="Heading 3 Char"/>
    <w:locked/>
    <w:rsid w:val="00BC111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locked/>
    <w:rsid w:val="00BC1113"/>
    <w:rPr>
      <w:rFonts w:ascii="Times New Roman" w:hAnsi="Times New Roman" w:cs="Times New Roman"/>
      <w:sz w:val="20"/>
      <w:szCs w:val="20"/>
    </w:rPr>
  </w:style>
  <w:style w:type="paragraph" w:customStyle="1" w:styleId="Wyliczenie2">
    <w:name w:val="Wyliczenie 2"/>
    <w:basedOn w:val="Normalny"/>
    <w:rsid w:val="00BC1113"/>
    <w:pPr>
      <w:tabs>
        <w:tab w:val="left" w:pos="851"/>
      </w:tabs>
      <w:spacing w:before="120"/>
      <w:jc w:val="both"/>
    </w:pPr>
    <w:rPr>
      <w:rFonts w:eastAsia="Calibri"/>
      <w:szCs w:val="20"/>
    </w:rPr>
  </w:style>
  <w:style w:type="paragraph" w:customStyle="1" w:styleId="Akapitzlist5">
    <w:name w:val="Akapit z listą5"/>
    <w:basedOn w:val="Normalny"/>
    <w:rsid w:val="00BC1113"/>
    <w:pPr>
      <w:ind w:left="708"/>
    </w:pPr>
    <w:rPr>
      <w:rFonts w:eastAsia="Calibri"/>
      <w:szCs w:val="20"/>
    </w:rPr>
  </w:style>
  <w:style w:type="paragraph" w:customStyle="1" w:styleId="opistabeli">
    <w:name w:val="opis tabeli"/>
    <w:basedOn w:val="Normalny"/>
    <w:rsid w:val="00BC1113"/>
    <w:pPr>
      <w:jc w:val="both"/>
    </w:pPr>
    <w:rPr>
      <w:rFonts w:eastAsia="Calibri"/>
      <w:sz w:val="22"/>
      <w:szCs w:val="20"/>
    </w:rPr>
  </w:style>
  <w:style w:type="paragraph" w:customStyle="1" w:styleId="StylNagwek1TimesNewRomanWyjustowanyZlewej0cmWy">
    <w:name w:val="Styl Nagłówek 1 + Times New Roman Wyjustowany Z lewej:  0 cm Wy..."/>
    <w:basedOn w:val="Nagwek1"/>
    <w:rsid w:val="00BC1113"/>
    <w:pPr>
      <w:numPr>
        <w:numId w:val="29"/>
      </w:numPr>
      <w:spacing w:after="120"/>
    </w:pPr>
    <w:rPr>
      <w:rFonts w:eastAsia="Calibri"/>
      <w:kern w:val="32"/>
      <w:sz w:val="28"/>
      <w:szCs w:val="20"/>
    </w:rPr>
  </w:style>
  <w:style w:type="paragraph" w:customStyle="1" w:styleId="Rysunek">
    <w:name w:val="Rysunek"/>
    <w:basedOn w:val="Normalny"/>
    <w:link w:val="RysunekZnak"/>
    <w:rsid w:val="00BC1113"/>
    <w:pPr>
      <w:keepNext/>
      <w:spacing w:before="360" w:after="120"/>
      <w:jc w:val="center"/>
    </w:pPr>
    <w:rPr>
      <w:rFonts w:ascii="Arial" w:hAnsi="Arial"/>
      <w:sz w:val="20"/>
      <w:szCs w:val="20"/>
    </w:rPr>
  </w:style>
  <w:style w:type="character" w:customStyle="1" w:styleId="RysunekZnak">
    <w:name w:val="Rysunek Znak"/>
    <w:link w:val="Rysunek"/>
    <w:locked/>
    <w:rsid w:val="00BC1113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ummaryInfo-font">
    <w:name w:val="SummaryInfo-font"/>
    <w:basedOn w:val="Normalny"/>
    <w:rsid w:val="00BC1113"/>
    <w:pPr>
      <w:spacing w:before="120"/>
      <w:jc w:val="both"/>
    </w:pPr>
    <w:rPr>
      <w:rFonts w:ascii="Arial PL" w:eastAsia="Calibri" w:hAnsi="Arial PL"/>
      <w:b/>
      <w:noProof/>
      <w:sz w:val="20"/>
      <w:szCs w:val="20"/>
    </w:rPr>
  </w:style>
  <w:style w:type="character" w:customStyle="1" w:styleId="StylArial">
    <w:name w:val="Styl Arial"/>
    <w:rsid w:val="00BC1113"/>
    <w:rPr>
      <w:rFonts w:ascii="Times New Roman" w:hAnsi="Times New Roman"/>
      <w:sz w:val="24"/>
    </w:rPr>
  </w:style>
  <w:style w:type="paragraph" w:customStyle="1" w:styleId="nagwektabeli">
    <w:name w:val="nagłówek tabeli"/>
    <w:basedOn w:val="Normalny"/>
    <w:rsid w:val="00BC1113"/>
    <w:pPr>
      <w:spacing w:before="40" w:after="40"/>
      <w:jc w:val="center"/>
    </w:pPr>
    <w:rPr>
      <w:rFonts w:eastAsia="Calibri"/>
      <w:b/>
      <w:sz w:val="22"/>
      <w:szCs w:val="20"/>
    </w:rPr>
  </w:style>
  <w:style w:type="character" w:customStyle="1" w:styleId="FontStyle57">
    <w:name w:val="Font Style57"/>
    <w:rsid w:val="00BC1113"/>
    <w:rPr>
      <w:rFonts w:ascii="Arial" w:hAnsi="Arial"/>
      <w:i/>
      <w:sz w:val="20"/>
    </w:rPr>
  </w:style>
  <w:style w:type="character" w:customStyle="1" w:styleId="FontStyle63">
    <w:name w:val="Font Style63"/>
    <w:rsid w:val="00BC1113"/>
    <w:rPr>
      <w:rFonts w:ascii="Arial" w:hAnsi="Arial"/>
      <w:sz w:val="20"/>
    </w:rPr>
  </w:style>
  <w:style w:type="paragraph" w:customStyle="1" w:styleId="StylNagwek2Zlewej0cmPierwszywiersz0cm">
    <w:name w:val="Styl Nagłówek 2 + Z lewej:  0 cm Pierwszy wiersz:  0 cm"/>
    <w:basedOn w:val="Nagwek2"/>
    <w:rsid w:val="00BC1113"/>
    <w:pPr>
      <w:numPr>
        <w:ilvl w:val="1"/>
        <w:numId w:val="30"/>
      </w:numPr>
      <w:spacing w:before="240" w:after="240"/>
      <w:jc w:val="left"/>
      <w:textAlignment w:val="top"/>
    </w:pPr>
    <w:rPr>
      <w:rFonts w:eastAsia="Calibri"/>
      <w:b/>
      <w:bCs/>
      <w:color w:val="000000"/>
      <w:sz w:val="28"/>
      <w:szCs w:val="20"/>
    </w:rPr>
  </w:style>
  <w:style w:type="character" w:styleId="HTML-cytat">
    <w:name w:val="HTML Cite"/>
    <w:rsid w:val="00BC1113"/>
    <w:rPr>
      <w:rFonts w:ascii="Times New Roman" w:hAnsi="Times New Roman" w:cs="Times New Roman"/>
      <w:i/>
    </w:rPr>
  </w:style>
  <w:style w:type="character" w:customStyle="1" w:styleId="st">
    <w:name w:val="st"/>
    <w:rsid w:val="00BC1113"/>
    <w:rPr>
      <w:rFonts w:cs="Times New Roman"/>
    </w:rPr>
  </w:style>
  <w:style w:type="paragraph" w:customStyle="1" w:styleId="StylNagwek3Wyjustowany">
    <w:name w:val="Styl Nagłówek 3 + Wyjustowany"/>
    <w:basedOn w:val="Nagwek3"/>
    <w:rsid w:val="00BC1113"/>
    <w:pPr>
      <w:spacing w:before="120" w:after="120"/>
    </w:pPr>
    <w:rPr>
      <w:rFonts w:eastAsia="Calibri"/>
      <w:b/>
      <w:bCs/>
      <w:i w:val="0"/>
      <w:iCs w:val="0"/>
      <w:sz w:val="26"/>
      <w:szCs w:val="20"/>
    </w:rPr>
  </w:style>
  <w:style w:type="paragraph" w:customStyle="1" w:styleId="StylNagwek112ptDolewejPrzed0ptPo0pt">
    <w:name w:val="Styl Nagłówek 1 + 12 pt Do lewej Przed:  0 pt Po:  0 pt"/>
    <w:basedOn w:val="Nagwek1"/>
    <w:rsid w:val="00BC1113"/>
    <w:pPr>
      <w:keepNext w:val="0"/>
      <w:spacing w:after="100" w:afterAutospacing="1"/>
      <w:jc w:val="left"/>
    </w:pPr>
    <w:rPr>
      <w:rFonts w:eastAsia="Calibri"/>
      <w:sz w:val="30"/>
      <w:szCs w:val="20"/>
    </w:rPr>
  </w:style>
  <w:style w:type="paragraph" w:customStyle="1" w:styleId="Nagwek2Zlewej1">
    <w:name w:val="Nagłówek 2 + Z lewej:  1"/>
    <w:aliases w:val="2 cm,Wysunięcie:  1 cm,Przed:  13,5 pt,Po:  12 pt"/>
    <w:basedOn w:val="Nagwek2"/>
    <w:rsid w:val="00BC1113"/>
    <w:pPr>
      <w:numPr>
        <w:ilvl w:val="1"/>
      </w:numPr>
      <w:tabs>
        <w:tab w:val="num" w:pos="454"/>
      </w:tabs>
      <w:spacing w:before="270" w:after="240"/>
      <w:ind w:left="1247" w:hanging="567"/>
      <w:textAlignment w:val="top"/>
    </w:pPr>
    <w:rPr>
      <w:rFonts w:eastAsia="Calibri"/>
      <w:szCs w:val="20"/>
    </w:rPr>
  </w:style>
  <w:style w:type="paragraph" w:customStyle="1" w:styleId="Style3">
    <w:name w:val="Style3"/>
    <w:basedOn w:val="Normalny"/>
    <w:uiPriority w:val="99"/>
    <w:rsid w:val="00BC1113"/>
    <w:pPr>
      <w:widowControl w:val="0"/>
      <w:autoSpaceDE w:val="0"/>
      <w:autoSpaceDN w:val="0"/>
      <w:adjustRightInd w:val="0"/>
      <w:spacing w:line="293" w:lineRule="exact"/>
    </w:pPr>
    <w:rPr>
      <w:rFonts w:ascii="Calibri" w:eastAsiaTheme="minorEastAsia" w:hAnsi="Calibri" w:cstheme="minorBidi"/>
    </w:rPr>
  </w:style>
  <w:style w:type="character" w:customStyle="1" w:styleId="FontStyle22">
    <w:name w:val="Font Style22"/>
    <w:basedOn w:val="Domylnaczcionkaakapitu"/>
    <w:uiPriority w:val="99"/>
    <w:rsid w:val="00BC1113"/>
    <w:rPr>
      <w:rFonts w:ascii="Calibri" w:hAnsi="Calibri" w:cs="Calibri"/>
      <w:b/>
      <w:bCs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BC1113"/>
    <w:rPr>
      <w:rFonts w:ascii="Calibri" w:hAnsi="Calibri" w:cs="Calibri"/>
      <w:sz w:val="22"/>
      <w:szCs w:val="22"/>
    </w:rPr>
  </w:style>
  <w:style w:type="paragraph" w:customStyle="1" w:styleId="Naglwekstrony">
    <w:name w:val="Naglówek strony"/>
    <w:basedOn w:val="Normalny"/>
    <w:uiPriority w:val="99"/>
    <w:rsid w:val="00BC1113"/>
    <w:pPr>
      <w:tabs>
        <w:tab w:val="center" w:pos="4536"/>
        <w:tab w:val="right" w:pos="9072"/>
      </w:tabs>
      <w:spacing w:line="288" w:lineRule="auto"/>
      <w:jc w:val="both"/>
    </w:pPr>
    <w:rPr>
      <w:spacing w:val="10"/>
      <w:kern w:val="24"/>
      <w:szCs w:val="20"/>
    </w:rPr>
  </w:style>
  <w:style w:type="character" w:customStyle="1" w:styleId="FontStyle14">
    <w:name w:val="Font Style14"/>
    <w:uiPriority w:val="99"/>
    <w:rsid w:val="00BC1113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BC1113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BC1113"/>
    <w:rPr>
      <w:rFonts w:ascii="Times New Roman" w:hAnsi="Times New Roman"/>
      <w:b/>
      <w:sz w:val="30"/>
    </w:rPr>
  </w:style>
  <w:style w:type="paragraph" w:customStyle="1" w:styleId="punktumowy">
    <w:name w:val="punkt umowy"/>
    <w:basedOn w:val="Tekstpodstawowy"/>
    <w:rsid w:val="00BC1113"/>
    <w:pPr>
      <w:keepLines/>
      <w:numPr>
        <w:ilvl w:val="1"/>
        <w:numId w:val="31"/>
      </w:numPr>
      <w:spacing w:before="180"/>
      <w:jc w:val="both"/>
      <w:outlineLvl w:val="1"/>
    </w:pPr>
    <w:rPr>
      <w:rFonts w:cs="Times New Roman"/>
      <w:sz w:val="22"/>
      <w:szCs w:val="22"/>
      <w:lang w:eastAsia="en-US"/>
    </w:rPr>
  </w:style>
  <w:style w:type="paragraph" w:customStyle="1" w:styleId="podpunktumowy">
    <w:name w:val="podpunkt umowy"/>
    <w:basedOn w:val="Tekstpodstawowy"/>
    <w:rsid w:val="00BC1113"/>
    <w:pPr>
      <w:keepLines/>
      <w:numPr>
        <w:ilvl w:val="2"/>
        <w:numId w:val="31"/>
      </w:numPr>
      <w:spacing w:before="120"/>
      <w:jc w:val="both"/>
      <w:outlineLvl w:val="2"/>
    </w:pPr>
    <w:rPr>
      <w:rFonts w:cs="Times New Roman"/>
      <w:sz w:val="22"/>
      <w:szCs w:val="22"/>
      <w:lang w:eastAsia="en-US"/>
    </w:rPr>
  </w:style>
  <w:style w:type="paragraph" w:customStyle="1" w:styleId="Wylicz1">
    <w:name w:val="Wylicz1"/>
    <w:basedOn w:val="Normalny"/>
    <w:rsid w:val="00BC1113"/>
    <w:pPr>
      <w:spacing w:before="120"/>
    </w:pPr>
    <w:rPr>
      <w:rFonts w:ascii="Arial" w:eastAsia="Calibri" w:hAnsi="Arial"/>
      <w:b/>
      <w:color w:val="0000FF"/>
      <w:sz w:val="22"/>
      <w:szCs w:val="20"/>
    </w:rPr>
  </w:style>
  <w:style w:type="character" w:customStyle="1" w:styleId="FontStyle67">
    <w:name w:val="Font Style67"/>
    <w:uiPriority w:val="99"/>
    <w:rsid w:val="00BC1113"/>
    <w:rPr>
      <w:rFonts w:ascii="Times New Roman" w:hAnsi="Times New Roman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1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C1113"/>
    <w:rPr>
      <w:rFonts w:ascii="Courier New" w:eastAsia="Times New Roman" w:hAnsi="Courier New" w:cs="Times New Roman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BC1113"/>
  </w:style>
  <w:style w:type="character" w:customStyle="1" w:styleId="TekstprzypisudolnegoZnak1">
    <w:name w:val="Tekst przypisu dolnego Znak1"/>
    <w:aliases w:val="Tekst przypisu Znak Znak1"/>
    <w:basedOn w:val="Domylnaczcionkaakapitu"/>
    <w:uiPriority w:val="99"/>
    <w:semiHidden/>
    <w:rsid w:val="00BC1113"/>
    <w:rPr>
      <w:rFonts w:hAnsi="Arial" w:cs="Arial"/>
      <w:sz w:val="20"/>
      <w:szCs w:val="20"/>
    </w:rPr>
  </w:style>
  <w:style w:type="character" w:customStyle="1" w:styleId="TekstprzypisudolnegoZnak14">
    <w:name w:val="Tekst przypisu dolnego Znak14"/>
    <w:aliases w:val="Tekst przypisu Znak Znak13"/>
    <w:basedOn w:val="Domylnaczcionkaakapitu"/>
    <w:uiPriority w:val="99"/>
    <w:semiHidden/>
    <w:rsid w:val="00BC1113"/>
    <w:rPr>
      <w:rFonts w:hAnsi="Arial" w:cs="Arial"/>
      <w:sz w:val="20"/>
      <w:szCs w:val="20"/>
    </w:rPr>
  </w:style>
  <w:style w:type="character" w:customStyle="1" w:styleId="TekstprzypisudolnegoZnak13">
    <w:name w:val="Tekst przypisu dolnego Znak13"/>
    <w:aliases w:val="Tekst przypisu Znak Znak12"/>
    <w:basedOn w:val="Domylnaczcionkaakapitu"/>
    <w:uiPriority w:val="99"/>
    <w:semiHidden/>
    <w:rsid w:val="00BC1113"/>
    <w:rPr>
      <w:rFonts w:hAnsi="Arial" w:cs="Arial"/>
      <w:sz w:val="20"/>
      <w:szCs w:val="20"/>
    </w:rPr>
  </w:style>
  <w:style w:type="character" w:customStyle="1" w:styleId="TekstprzypisudolnegoZnak12">
    <w:name w:val="Tekst przypisu dolnego Znak12"/>
    <w:aliases w:val="Tekst przypisu Znak Znak11"/>
    <w:basedOn w:val="Domylnaczcionkaakapitu"/>
    <w:uiPriority w:val="99"/>
    <w:semiHidden/>
    <w:rsid w:val="00BC1113"/>
    <w:rPr>
      <w:rFonts w:hAnsi="Arial" w:cs="Arial"/>
      <w:sz w:val="20"/>
      <w:szCs w:val="20"/>
    </w:rPr>
  </w:style>
  <w:style w:type="character" w:customStyle="1" w:styleId="TekstprzypisudolnegoZnak11">
    <w:name w:val="Tekst przypisu dolnego Znak11"/>
    <w:basedOn w:val="Domylnaczcionkaakapitu"/>
    <w:uiPriority w:val="99"/>
    <w:semiHidden/>
    <w:rsid w:val="00BC1113"/>
    <w:rPr>
      <w:rFonts w:hAnsi="Arial" w:cs="Arial"/>
      <w:sz w:val="20"/>
      <w:szCs w:val="20"/>
    </w:rPr>
  </w:style>
  <w:style w:type="character" w:customStyle="1" w:styleId="FontStyle21">
    <w:name w:val="Font Style21"/>
    <w:uiPriority w:val="99"/>
    <w:rsid w:val="00BC1113"/>
    <w:rPr>
      <w:rFonts w:ascii="Garamond" w:hAnsi="Garamond" w:cs="Garamond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BC1113"/>
    <w:rPr>
      <w:rFonts w:ascii="Arial" w:hAnsi="Arial" w:cs="Arial"/>
      <w:sz w:val="22"/>
      <w:szCs w:val="22"/>
    </w:rPr>
  </w:style>
  <w:style w:type="paragraph" w:customStyle="1" w:styleId="P1">
    <w:name w:val="P 1"/>
    <w:basedOn w:val="Normalny"/>
    <w:qFormat/>
    <w:rsid w:val="00BC1113"/>
    <w:pPr>
      <w:numPr>
        <w:numId w:val="32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BC1113"/>
    <w:pPr>
      <w:numPr>
        <w:ilvl w:val="1"/>
        <w:numId w:val="32"/>
      </w:num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P111">
    <w:name w:val="P 1.1.1."/>
    <w:basedOn w:val="P11"/>
    <w:qFormat/>
    <w:rsid w:val="00BC1113"/>
    <w:pPr>
      <w:numPr>
        <w:ilvl w:val="2"/>
      </w:numPr>
      <w:tabs>
        <w:tab w:val="clear" w:pos="36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rsid w:val="00BC1113"/>
    <w:rPr>
      <w:rFonts w:ascii="Arial" w:eastAsia="Times New Roman" w:hAnsi="Arial" w:cs="Arial"/>
      <w:lang w:eastAsia="pl-PL"/>
    </w:rPr>
  </w:style>
  <w:style w:type="paragraph" w:customStyle="1" w:styleId="P1111">
    <w:name w:val="P 1.1.1.1."/>
    <w:basedOn w:val="P111"/>
    <w:qFormat/>
    <w:rsid w:val="00BC1113"/>
    <w:pPr>
      <w:numPr>
        <w:ilvl w:val="3"/>
      </w:numPr>
      <w:tabs>
        <w:tab w:val="clear" w:pos="360"/>
        <w:tab w:val="num" w:pos="2880"/>
      </w:tabs>
      <w:ind w:left="2880" w:hanging="360"/>
    </w:pPr>
  </w:style>
  <w:style w:type="character" w:customStyle="1" w:styleId="FontStyle20">
    <w:name w:val="Font Style20"/>
    <w:basedOn w:val="Domylnaczcionkaakapitu"/>
    <w:uiPriority w:val="99"/>
    <w:rsid w:val="00BC1113"/>
    <w:rPr>
      <w:rFonts w:ascii="Arial Unicode MS" w:eastAsia="Arial Unicode MS" w:cs="Arial Unicode MS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BC1113"/>
  </w:style>
  <w:style w:type="paragraph" w:customStyle="1" w:styleId="Textbody">
    <w:name w:val="Text body"/>
    <w:basedOn w:val="Standard"/>
    <w:rsid w:val="00BC1113"/>
    <w:pPr>
      <w:widowControl/>
      <w:autoSpaceDE w:val="0"/>
      <w:autoSpaceDN w:val="0"/>
      <w:spacing w:after="200" w:line="244" w:lineRule="auto"/>
      <w:jc w:val="both"/>
      <w:textAlignment w:val="baseline"/>
    </w:pPr>
    <w:rPr>
      <w:rFonts w:ascii="Cambria" w:eastAsia="Times New Roman" w:hAnsi="Cambria"/>
      <w:kern w:val="3"/>
      <w:sz w:val="20"/>
      <w:lang w:eastAsia="zh-CN"/>
    </w:rPr>
  </w:style>
  <w:style w:type="character" w:customStyle="1" w:styleId="Internetlink">
    <w:name w:val="Internet link"/>
    <w:rsid w:val="00BC1113"/>
    <w:rPr>
      <w:color w:val="0000FF"/>
      <w:u w:val="single"/>
    </w:rPr>
  </w:style>
  <w:style w:type="character" w:customStyle="1" w:styleId="ZnakZnak81">
    <w:name w:val="Znak Znak81"/>
    <w:uiPriority w:val="99"/>
    <w:locked/>
    <w:rsid w:val="00BC1113"/>
    <w:rPr>
      <w:rFonts w:ascii="Courier New" w:hAnsi="Courier New"/>
      <w:lang w:val="pl-PL" w:eastAsia="pl-PL"/>
    </w:rPr>
  </w:style>
  <w:style w:type="character" w:customStyle="1" w:styleId="ZnakZnak82">
    <w:name w:val="Znak Znak82"/>
    <w:uiPriority w:val="99"/>
    <w:locked/>
    <w:rsid w:val="00BC1113"/>
    <w:rPr>
      <w:rFonts w:ascii="Courier New" w:hAnsi="Courier New"/>
      <w:lang w:val="pl-PL" w:eastAsia="pl-PL"/>
    </w:rPr>
  </w:style>
  <w:style w:type="paragraph" w:customStyle="1" w:styleId="Style13">
    <w:name w:val="Style13"/>
    <w:basedOn w:val="Normalny"/>
    <w:uiPriority w:val="99"/>
    <w:rsid w:val="00BC1113"/>
    <w:pPr>
      <w:widowControl w:val="0"/>
      <w:autoSpaceDE w:val="0"/>
      <w:autoSpaceDN w:val="0"/>
      <w:adjustRightInd w:val="0"/>
      <w:spacing w:line="576" w:lineRule="exact"/>
      <w:ind w:hanging="528"/>
    </w:pPr>
    <w:rPr>
      <w:rFonts w:ascii="Palatino Linotype" w:eastAsiaTheme="minorEastAsia" w:hAnsi="Palatino Linotype" w:cstheme="minorBidi"/>
    </w:rPr>
  </w:style>
  <w:style w:type="character" w:customStyle="1" w:styleId="FontStyle19">
    <w:name w:val="Font Style19"/>
    <w:basedOn w:val="Domylnaczcionkaakapitu"/>
    <w:uiPriority w:val="99"/>
    <w:rsid w:val="00BC1113"/>
    <w:rPr>
      <w:rFonts w:ascii="Arial" w:hAnsi="Arial" w:cs="Arial"/>
      <w:sz w:val="18"/>
      <w:szCs w:val="18"/>
    </w:rPr>
  </w:style>
  <w:style w:type="character" w:customStyle="1" w:styleId="ListParagraphChar">
    <w:name w:val="List Paragraph Char"/>
    <w:aliases w:val="Preambuła Char"/>
    <w:link w:val="Akapitzlist1"/>
    <w:locked/>
    <w:rsid w:val="00BC1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rsid w:val="00BC111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basedOn w:val="Domylnaczcionkaakapitu"/>
    <w:rsid w:val="00BC1113"/>
    <w:rPr>
      <w:rFonts w:ascii="Times New Roman" w:hAnsi="Times New Roman" w:cs="Times New Roman"/>
      <w:sz w:val="22"/>
      <w:szCs w:val="22"/>
    </w:rPr>
  </w:style>
  <w:style w:type="numbering" w:customStyle="1" w:styleId="WW8Num1">
    <w:name w:val="WW8Num1"/>
    <w:basedOn w:val="Bezlisty"/>
    <w:rsid w:val="00BC1113"/>
    <w:pPr>
      <w:numPr>
        <w:numId w:val="33"/>
      </w:numPr>
    </w:pPr>
  </w:style>
  <w:style w:type="numbering" w:customStyle="1" w:styleId="WW8Num20">
    <w:name w:val="WW8Num20"/>
    <w:basedOn w:val="Bezlisty"/>
    <w:rsid w:val="00BC1113"/>
    <w:pPr>
      <w:numPr>
        <w:numId w:val="34"/>
      </w:numPr>
    </w:pPr>
  </w:style>
  <w:style w:type="numbering" w:customStyle="1" w:styleId="WW8Num24">
    <w:name w:val="WW8Num24"/>
    <w:basedOn w:val="Bezlisty"/>
    <w:rsid w:val="00BC1113"/>
    <w:pPr>
      <w:numPr>
        <w:numId w:val="35"/>
      </w:numPr>
    </w:pPr>
  </w:style>
  <w:style w:type="numbering" w:customStyle="1" w:styleId="WW8Num40">
    <w:name w:val="WW8Num40"/>
    <w:basedOn w:val="Bezlisty"/>
    <w:rsid w:val="00BC1113"/>
    <w:pPr>
      <w:numPr>
        <w:numId w:val="36"/>
      </w:numPr>
    </w:pPr>
  </w:style>
  <w:style w:type="numbering" w:customStyle="1" w:styleId="WW8Num50">
    <w:name w:val="WW8Num50"/>
    <w:basedOn w:val="Bezlisty"/>
    <w:rsid w:val="00BC1113"/>
    <w:pPr>
      <w:numPr>
        <w:numId w:val="37"/>
      </w:numPr>
    </w:pPr>
  </w:style>
  <w:style w:type="numbering" w:customStyle="1" w:styleId="WW8Num59">
    <w:name w:val="WW8Num59"/>
    <w:basedOn w:val="Bezlisty"/>
    <w:rsid w:val="00BC1113"/>
    <w:pPr>
      <w:numPr>
        <w:numId w:val="38"/>
      </w:numPr>
    </w:pPr>
  </w:style>
  <w:style w:type="paragraph" w:customStyle="1" w:styleId="Bezodstpw3">
    <w:name w:val="Bez odstępów3"/>
    <w:rsid w:val="00BC11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col-xs-3">
    <w:name w:val="col-xs-3"/>
    <w:basedOn w:val="Normalny"/>
    <w:rsid w:val="00BC1113"/>
    <w:pPr>
      <w:spacing w:after="136"/>
    </w:pPr>
  </w:style>
  <w:style w:type="paragraph" w:customStyle="1" w:styleId="col-xs-9">
    <w:name w:val="col-xs-9"/>
    <w:basedOn w:val="Normalny"/>
    <w:rsid w:val="00BC1113"/>
    <w:pPr>
      <w:spacing w:after="136"/>
    </w:pPr>
  </w:style>
  <w:style w:type="numbering" w:customStyle="1" w:styleId="WW8Num511">
    <w:name w:val="WW8Num511"/>
    <w:basedOn w:val="Bezlisty"/>
    <w:rsid w:val="00C31876"/>
    <w:pPr>
      <w:numPr>
        <w:numId w:val="11"/>
      </w:numPr>
    </w:pPr>
  </w:style>
  <w:style w:type="numbering" w:customStyle="1" w:styleId="WW8Num512">
    <w:name w:val="WW8Num512"/>
    <w:basedOn w:val="Bezlisty"/>
    <w:rsid w:val="00072F86"/>
    <w:pPr>
      <w:numPr>
        <w:numId w:val="8"/>
      </w:numPr>
    </w:pPr>
  </w:style>
  <w:style w:type="numbering" w:customStyle="1" w:styleId="WW8Num31">
    <w:name w:val="WW8Num31"/>
    <w:basedOn w:val="Bezlisty"/>
    <w:rsid w:val="00072F86"/>
    <w:pPr>
      <w:numPr>
        <w:numId w:val="9"/>
      </w:numPr>
    </w:pPr>
  </w:style>
  <w:style w:type="numbering" w:customStyle="1" w:styleId="WW8Num251">
    <w:name w:val="WW8Num251"/>
    <w:basedOn w:val="Bezlisty"/>
    <w:rsid w:val="00072F86"/>
    <w:pPr>
      <w:numPr>
        <w:numId w:val="10"/>
      </w:numPr>
    </w:pPr>
  </w:style>
  <w:style w:type="paragraph" w:customStyle="1" w:styleId="Akapitzlist6">
    <w:name w:val="Akapit z listą6"/>
    <w:basedOn w:val="Normalny"/>
    <w:rsid w:val="00A95C5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Bezodstpw4">
    <w:name w:val="Bez odstępów4"/>
    <w:rsid w:val="00A95C5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7">
    <w:name w:val="Akapit z listą7"/>
    <w:basedOn w:val="Normalny"/>
    <w:rsid w:val="00D313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Bezodstpw5">
    <w:name w:val="Bez odstępów5"/>
    <w:rsid w:val="00D3138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WW8Num252">
    <w:name w:val="WW8Num252"/>
    <w:basedOn w:val="Bezlisty"/>
    <w:rsid w:val="00E91B5E"/>
  </w:style>
  <w:style w:type="numbering" w:customStyle="1" w:styleId="WW8Num5111">
    <w:name w:val="WW8Num5111"/>
    <w:basedOn w:val="Bezlisty"/>
    <w:rsid w:val="00E91B5E"/>
  </w:style>
  <w:style w:type="numbering" w:customStyle="1" w:styleId="WW8Num253">
    <w:name w:val="WW8Num253"/>
    <w:basedOn w:val="Bezlisty"/>
    <w:rsid w:val="00535652"/>
  </w:style>
  <w:style w:type="numbering" w:customStyle="1" w:styleId="WW8Num5112">
    <w:name w:val="WW8Num5112"/>
    <w:basedOn w:val="Bezlisty"/>
    <w:rsid w:val="00535652"/>
  </w:style>
  <w:style w:type="character" w:customStyle="1" w:styleId="FontStyle68">
    <w:name w:val="Font Style68"/>
    <w:basedOn w:val="Domylnaczcionkaakapitu"/>
    <w:uiPriority w:val="99"/>
    <w:rsid w:val="00227F73"/>
    <w:rPr>
      <w:rFonts w:ascii="Calibri" w:hAnsi="Calibri" w:cs="Calibri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99"/>
    <w:rsid w:val="0022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516E56"/>
  </w:style>
  <w:style w:type="table" w:customStyle="1" w:styleId="Tabela-Siatka2">
    <w:name w:val="Tabela - Siatka2"/>
    <w:basedOn w:val="Standardowy"/>
    <w:next w:val="Tabela-Siatka"/>
    <w:uiPriority w:val="99"/>
    <w:rsid w:val="00516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516E56"/>
    <w:pPr>
      <w:numPr>
        <w:numId w:val="6"/>
      </w:numPr>
    </w:pPr>
  </w:style>
  <w:style w:type="numbering" w:customStyle="1" w:styleId="Biecalista11">
    <w:name w:val="Bieżąca lista11"/>
    <w:rsid w:val="00516E56"/>
    <w:pPr>
      <w:numPr>
        <w:numId w:val="43"/>
      </w:numPr>
    </w:pPr>
  </w:style>
  <w:style w:type="numbering" w:customStyle="1" w:styleId="Bezlisty11">
    <w:name w:val="Bez listy11"/>
    <w:next w:val="Bezlisty"/>
    <w:semiHidden/>
    <w:unhideWhenUsed/>
    <w:rsid w:val="00516E56"/>
  </w:style>
  <w:style w:type="table" w:customStyle="1" w:styleId="Tabela-Siatka11">
    <w:name w:val="Tabela - Siatka11"/>
    <w:basedOn w:val="Standardowy"/>
    <w:next w:val="Tabela-Siatka"/>
    <w:rsid w:val="00516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Teksttreci"/>
    <w:rsid w:val="00516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Kolorowalistaakcent1Znak">
    <w:name w:val="Kolorowa lista — akcent 1 Znak"/>
    <w:link w:val="Kolorowalistaakcent1"/>
    <w:uiPriority w:val="34"/>
    <w:rsid w:val="00516E56"/>
    <w:rPr>
      <w:rFonts w:ascii="Times New Roman" w:eastAsia="Times New Roman" w:hAnsi="Times New Roman"/>
    </w:rPr>
  </w:style>
  <w:style w:type="table" w:customStyle="1" w:styleId="Kolorowalistaakcent11">
    <w:name w:val="Kolorowa lista — akcent 11"/>
    <w:basedOn w:val="Standardowy"/>
    <w:next w:val="Kolorowalistaakcent1"/>
    <w:uiPriority w:val="34"/>
    <w:rsid w:val="00516E5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yle16">
    <w:name w:val="Style16"/>
    <w:basedOn w:val="Normalny"/>
    <w:uiPriority w:val="99"/>
    <w:rsid w:val="00516E56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Domylnaczcionkaakapitu"/>
    <w:uiPriority w:val="99"/>
    <w:rsid w:val="00516E56"/>
    <w:rPr>
      <w:rFonts w:ascii="Arial" w:hAnsi="Arial" w:cs="Arial"/>
      <w:b/>
      <w:bCs/>
      <w:sz w:val="24"/>
      <w:szCs w:val="24"/>
    </w:rPr>
  </w:style>
  <w:style w:type="character" w:styleId="Tytuksiki">
    <w:name w:val="Book Title"/>
    <w:uiPriority w:val="99"/>
    <w:qFormat/>
    <w:rsid w:val="00516E56"/>
    <w:rPr>
      <w:rFonts w:cs="Times New Roman"/>
      <w:b/>
      <w:bCs/>
      <w:smallCaps/>
      <w:spacing w:val="5"/>
    </w:rPr>
  </w:style>
  <w:style w:type="paragraph" w:customStyle="1" w:styleId="edyta">
    <w:name w:val="edyta"/>
    <w:basedOn w:val="Normalny"/>
    <w:rsid w:val="00516E56"/>
    <w:pPr>
      <w:numPr>
        <w:numId w:val="41"/>
      </w:numPr>
      <w:autoSpaceDE w:val="0"/>
      <w:autoSpaceDN w:val="0"/>
      <w:jc w:val="both"/>
    </w:pPr>
    <w:rPr>
      <w:rFonts w:ascii="Arial" w:hAnsi="Arial"/>
      <w:b/>
      <w:bCs/>
    </w:rPr>
  </w:style>
  <w:style w:type="character" w:customStyle="1" w:styleId="Podtytutabeli">
    <w:name w:val="Podtytuł tabeli"/>
    <w:rsid w:val="00516E56"/>
    <w:rPr>
      <w:rFonts w:ascii="Trebuchet MS" w:hAnsi="Trebuchet MS"/>
      <w:b/>
      <w:bCs/>
      <w:color w:val="FFFFFF"/>
      <w:sz w:val="20"/>
    </w:rPr>
  </w:style>
  <w:style w:type="paragraph" w:customStyle="1" w:styleId="Nagwektabelizmian">
    <w:name w:val="Nagłówek tabeli zmian"/>
    <w:basedOn w:val="Normalny"/>
    <w:rsid w:val="00516E56"/>
    <w:pPr>
      <w:jc w:val="center"/>
    </w:pPr>
    <w:rPr>
      <w:rFonts w:ascii="Trebuchet MS" w:hAnsi="Trebuchet MS"/>
      <w:sz w:val="20"/>
      <w:szCs w:val="20"/>
    </w:rPr>
  </w:style>
  <w:style w:type="numbering" w:customStyle="1" w:styleId="Styl2">
    <w:name w:val="Styl2"/>
    <w:uiPriority w:val="99"/>
    <w:rsid w:val="00516E56"/>
    <w:pPr>
      <w:numPr>
        <w:numId w:val="42"/>
      </w:numPr>
    </w:pPr>
  </w:style>
  <w:style w:type="table" w:styleId="Kolorowalistaakcent1">
    <w:name w:val="Colorful List Accent 1"/>
    <w:basedOn w:val="Standardowy"/>
    <w:link w:val="Kolorowalistaakcent1Znak"/>
    <w:uiPriority w:val="34"/>
    <w:rsid w:val="00516E56"/>
    <w:pPr>
      <w:spacing w:after="0" w:line="240" w:lineRule="auto"/>
    </w:pPr>
    <w:rPr>
      <w:rFonts w:ascii="Times New Roman" w:eastAsia="Times New Roman" w:hAnsi="Times New Roman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numbering" w:customStyle="1" w:styleId="Bezlisty5">
    <w:name w:val="Bez listy5"/>
    <w:next w:val="Bezlisty"/>
    <w:semiHidden/>
    <w:rsid w:val="00680425"/>
  </w:style>
  <w:style w:type="table" w:customStyle="1" w:styleId="Tabela-Siatka4">
    <w:name w:val="Tabela - Siatka4"/>
    <w:basedOn w:val="Standardowy"/>
    <w:next w:val="Tabela-Siatka"/>
    <w:uiPriority w:val="59"/>
    <w:rsid w:val="006804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rsid w:val="00680425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Nagwektabeli0">
    <w:name w:val="Nagłówek tabeli"/>
    <w:basedOn w:val="Normalny"/>
    <w:rsid w:val="00680425"/>
    <w:pPr>
      <w:spacing w:line="276" w:lineRule="auto"/>
      <w:ind w:firstLine="432"/>
      <w:jc w:val="both"/>
    </w:pPr>
    <w:rPr>
      <w:rFonts w:ascii="Trebuchet MS" w:eastAsia="MS Mincho" w:hAnsi="Trebuchet MS"/>
      <w:b/>
      <w:bCs/>
      <w:sz w:val="22"/>
      <w:szCs w:val="20"/>
    </w:rPr>
  </w:style>
  <w:style w:type="paragraph" w:customStyle="1" w:styleId="TeksttabeliMSpogrubiony">
    <w:name w:val="Tekst tabeli MS pogrubiony"/>
    <w:basedOn w:val="Normalny"/>
    <w:rsid w:val="00680425"/>
    <w:pPr>
      <w:spacing w:before="120" w:after="120" w:line="276" w:lineRule="auto"/>
      <w:ind w:firstLine="432"/>
      <w:jc w:val="both"/>
    </w:pPr>
    <w:rPr>
      <w:rFonts w:ascii="Trebuchet MS" w:eastAsia="MS Mincho" w:hAnsi="Trebuchet MS"/>
      <w:b/>
      <w:bCs/>
      <w:color w:val="000000"/>
      <w:sz w:val="20"/>
      <w:szCs w:val="20"/>
    </w:rPr>
  </w:style>
  <w:style w:type="paragraph" w:customStyle="1" w:styleId="TeksttabeliMS">
    <w:name w:val="Tekst tabeli MS"/>
    <w:basedOn w:val="Normalny"/>
    <w:link w:val="TeksttabeliMSZnak"/>
    <w:rsid w:val="00680425"/>
    <w:pPr>
      <w:spacing w:before="120" w:after="120" w:line="276" w:lineRule="auto"/>
      <w:ind w:firstLine="432"/>
      <w:jc w:val="both"/>
    </w:pPr>
    <w:rPr>
      <w:rFonts w:ascii="Trebuchet MS" w:eastAsia="MS Mincho" w:hAnsi="Trebuchet MS"/>
      <w:color w:val="000000"/>
      <w:sz w:val="20"/>
      <w:szCs w:val="20"/>
    </w:rPr>
  </w:style>
  <w:style w:type="character" w:customStyle="1" w:styleId="TeksttabeliMSZnak">
    <w:name w:val="Tekst tabeli MS Znak"/>
    <w:link w:val="TeksttabeliMS"/>
    <w:rsid w:val="00680425"/>
    <w:rPr>
      <w:rFonts w:ascii="Trebuchet MS" w:eastAsia="MS Mincho" w:hAnsi="Trebuchet MS" w:cs="Times New Roman"/>
      <w:color w:val="000000"/>
      <w:sz w:val="20"/>
      <w:szCs w:val="20"/>
      <w:lang w:eastAsia="pl-PL"/>
    </w:rPr>
  </w:style>
  <w:style w:type="table" w:customStyle="1" w:styleId="Tabela-Siatka5">
    <w:name w:val="Tabela - Siatka5"/>
    <w:basedOn w:val="Standardowy"/>
    <w:next w:val="Tabela-Siatka"/>
    <w:uiPriority w:val="99"/>
    <w:rsid w:val="0064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99"/>
    <w:rsid w:val="00C8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adonlytext">
    <w:name w:val="readonly_text"/>
    <w:rsid w:val="00A3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508A-49CB-4B99-A76D-3BC37102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Mańkowska Agnieszka  (BA-F)</cp:lastModifiedBy>
  <cp:revision>3</cp:revision>
  <cp:lastPrinted>2018-11-29T11:49:00Z</cp:lastPrinted>
  <dcterms:created xsi:type="dcterms:W3CDTF">2018-12-07T14:13:00Z</dcterms:created>
  <dcterms:modified xsi:type="dcterms:W3CDTF">2018-12-07T14:15:00Z</dcterms:modified>
</cp:coreProperties>
</file>