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96CA" w14:textId="77777777" w:rsidR="00D96DA7" w:rsidRPr="00D96DA7" w:rsidRDefault="00D96DA7" w:rsidP="00D96DA7">
      <w:pPr>
        <w:jc w:val="right"/>
        <w:rPr>
          <w:sz w:val="20"/>
          <w:szCs w:val="20"/>
        </w:rPr>
      </w:pPr>
      <w:r w:rsidRPr="00D96DA7">
        <w:rPr>
          <w:sz w:val="20"/>
          <w:szCs w:val="20"/>
        </w:rPr>
        <w:t>Załącznik nr 1 do SIWZ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7"/>
      </w:tblGrid>
      <w:tr w:rsidR="00D96DA7" w:rsidRPr="00D96DA7" w14:paraId="7DF552B2" w14:textId="77777777" w:rsidTr="00385ADC">
        <w:trPr>
          <w:trHeight w:val="696"/>
          <w:jc w:val="center"/>
        </w:trPr>
        <w:tc>
          <w:tcPr>
            <w:tcW w:w="93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4759582" w14:textId="77777777" w:rsidR="00D96DA7" w:rsidRPr="00D96DA7" w:rsidRDefault="00D96DA7" w:rsidP="00D96DA7">
            <w:pPr>
              <w:keepNext/>
              <w:ind w:left="360" w:hanging="360"/>
              <w:jc w:val="center"/>
              <w:outlineLvl w:val="0"/>
              <w:rPr>
                <w:b/>
              </w:rPr>
            </w:pPr>
            <w:r w:rsidRPr="00D96DA7">
              <w:rPr>
                <w:b/>
              </w:rPr>
              <w:t>FORMULARZ OFERTOWY</w:t>
            </w:r>
          </w:p>
        </w:tc>
      </w:tr>
      <w:tr w:rsidR="00D96DA7" w:rsidRPr="00D96DA7" w14:paraId="511F6FCE" w14:textId="77777777" w:rsidTr="005B55B8">
        <w:tblPrEx>
          <w:tblCellMar>
            <w:top w:w="113" w:type="dxa"/>
            <w:bottom w:w="113" w:type="dxa"/>
          </w:tblCellMar>
        </w:tblPrEx>
        <w:trPr>
          <w:trHeight w:val="1155"/>
          <w:jc w:val="center"/>
        </w:trPr>
        <w:tc>
          <w:tcPr>
            <w:tcW w:w="9347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77278E4" w14:textId="208901C1" w:rsidR="00D96DA7" w:rsidRPr="00D96DA7" w:rsidRDefault="00D96DA7" w:rsidP="00D96DA7">
            <w:pPr>
              <w:spacing w:line="360" w:lineRule="auto"/>
              <w:rPr>
                <w:sz w:val="10"/>
                <w:szCs w:val="10"/>
              </w:rPr>
            </w:pPr>
          </w:p>
          <w:p w14:paraId="0D9490FB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3ADA14" wp14:editId="71CD064E">
                      <wp:simplePos x="0" y="0"/>
                      <wp:positionH relativeFrom="column">
                        <wp:posOffset>3844925</wp:posOffset>
                      </wp:positionH>
                      <wp:positionV relativeFrom="paragraph">
                        <wp:posOffset>94615</wp:posOffset>
                      </wp:positionV>
                      <wp:extent cx="1828800" cy="1019175"/>
                      <wp:effectExtent l="0" t="0" r="19050" b="2857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7EA9F" w14:textId="77777777" w:rsidR="00911F76" w:rsidRPr="00454AB9" w:rsidRDefault="00911F76" w:rsidP="00D96DA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4AB9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14:paraId="41F07768" w14:textId="77777777" w:rsidR="00911F76" w:rsidRPr="00454AB9" w:rsidRDefault="00911F76" w:rsidP="00D96DA7">
                                  <w:pPr>
                                    <w:jc w:val="center"/>
                                  </w:pPr>
                                </w:p>
                                <w:p w14:paraId="4121B09C" w14:textId="77777777" w:rsidR="00911F76" w:rsidRPr="00454AB9" w:rsidRDefault="00911F76" w:rsidP="00D96DA7">
                                  <w:pPr>
                                    <w:jc w:val="center"/>
                                  </w:pPr>
                                </w:p>
                                <w:p w14:paraId="4481239E" w14:textId="77777777" w:rsidR="00911F76" w:rsidRPr="00454AB9" w:rsidRDefault="00911F76" w:rsidP="00D96DA7">
                                  <w:pPr>
                                    <w:jc w:val="center"/>
                                  </w:pPr>
                                  <w:r w:rsidRPr="00454AB9">
                                    <w:t>--------------------</w:t>
                                  </w:r>
                                </w:p>
                                <w:p w14:paraId="29404129" w14:textId="77777777" w:rsidR="00911F76" w:rsidRPr="00454AB9" w:rsidRDefault="00911F76" w:rsidP="00D96D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54AB9">
                                    <w:rPr>
                                      <w:sz w:val="16"/>
                                      <w:szCs w:val="16"/>
                                    </w:rPr>
                                    <w:t>nadaje Zamawiający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3ADA14" id="Pole tekstowe 3" o:spid="_x0000_s1027" type="#_x0000_t202" style="position:absolute;margin-left:302.75pt;margin-top:7.45pt;width:2in;height:8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" filled="f">
                      <v:textbox>
                        <w:txbxContent>
                          <w:p w14:paraId="00F7EA9F" w14:textId="77777777" w:rsidR="00911F76" w:rsidRPr="00454AB9" w:rsidRDefault="00911F76" w:rsidP="00D96DA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54AB9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41F07768" w14:textId="77777777" w:rsidR="00911F76" w:rsidRPr="00454AB9" w:rsidRDefault="00911F76" w:rsidP="00D96DA7">
                            <w:pPr>
                              <w:jc w:val="center"/>
                            </w:pPr>
                          </w:p>
                          <w:p w14:paraId="4121B09C" w14:textId="77777777" w:rsidR="00911F76" w:rsidRPr="00454AB9" w:rsidRDefault="00911F76" w:rsidP="00D96DA7">
                            <w:pPr>
                              <w:jc w:val="center"/>
                            </w:pPr>
                          </w:p>
                          <w:p w14:paraId="4481239E" w14:textId="77777777" w:rsidR="00911F76" w:rsidRPr="00454AB9" w:rsidRDefault="00911F76" w:rsidP="00D96DA7">
                            <w:pPr>
                              <w:jc w:val="center"/>
                            </w:pPr>
                            <w:r w:rsidRPr="00454AB9">
                              <w:t>--------------------</w:t>
                            </w:r>
                          </w:p>
                          <w:p w14:paraId="29404129" w14:textId="77777777" w:rsidR="00911F76" w:rsidRPr="00454AB9" w:rsidRDefault="00911F76" w:rsidP="00D96D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4AB9">
                              <w:rPr>
                                <w:sz w:val="16"/>
                                <w:szCs w:val="16"/>
                              </w:rPr>
                              <w:t>nadaje Zamawiający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DA7">
              <w:rPr>
                <w:sz w:val="20"/>
                <w:szCs w:val="20"/>
              </w:rPr>
              <w:t>...........................................................</w:t>
            </w:r>
            <w:r w:rsidRPr="00D96DA7">
              <w:rPr>
                <w:noProof/>
                <w:sz w:val="20"/>
                <w:szCs w:val="20"/>
              </w:rPr>
              <w:t xml:space="preserve"> </w:t>
            </w:r>
          </w:p>
          <w:p w14:paraId="178AB1F8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</w:t>
            </w:r>
            <w:r w:rsidRPr="00D96DA7">
              <w:rPr>
                <w:noProof/>
                <w:sz w:val="20"/>
                <w:szCs w:val="20"/>
              </w:rPr>
              <w:t xml:space="preserve"> </w:t>
            </w:r>
          </w:p>
          <w:p w14:paraId="3EDA4731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</w:t>
            </w:r>
          </w:p>
          <w:p w14:paraId="56EA034F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        (nazwa i adres Wykonawcy)</w:t>
            </w:r>
          </w:p>
          <w:p w14:paraId="6A8DC5BD" w14:textId="77777777" w:rsidR="00D96DA7" w:rsidRPr="00D96DA7" w:rsidRDefault="00D96DA7" w:rsidP="00D96DA7">
            <w:pPr>
              <w:spacing w:line="360" w:lineRule="auto"/>
              <w:rPr>
                <w:sz w:val="10"/>
                <w:szCs w:val="10"/>
              </w:rPr>
            </w:pPr>
          </w:p>
          <w:p w14:paraId="5BE7CDE8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tel/faks: ...............................................</w:t>
            </w:r>
          </w:p>
          <w:p w14:paraId="66D32CD9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adres e-mail: …………………………...</w:t>
            </w:r>
          </w:p>
          <w:p w14:paraId="4E6C6C6E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</w:p>
          <w:p w14:paraId="30888B82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Adres do korespondencji, jeżeli inny niż powyżej:</w:t>
            </w:r>
          </w:p>
          <w:p w14:paraId="015CC203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………………………………………………………</w:t>
            </w:r>
          </w:p>
          <w:p w14:paraId="5E8BA103" w14:textId="77777777" w:rsidR="00D96DA7" w:rsidRPr="00D96DA7" w:rsidRDefault="00D96DA7" w:rsidP="00D96DA7">
            <w:pPr>
              <w:spacing w:line="360" w:lineRule="auto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………………………………………………………</w:t>
            </w:r>
          </w:p>
          <w:p w14:paraId="5DD63287" w14:textId="213F7948" w:rsidR="00D96DA7" w:rsidRPr="00D96DA7" w:rsidRDefault="00D96DA7" w:rsidP="00D96DA7">
            <w:pPr>
              <w:spacing w:line="360" w:lineRule="auto"/>
              <w:rPr>
                <w:sz w:val="10"/>
                <w:szCs w:val="10"/>
              </w:rPr>
            </w:pPr>
          </w:p>
          <w:p w14:paraId="7D5D53DC" w14:textId="0B6668F4" w:rsidR="00D96DA7" w:rsidRPr="00D96DA7" w:rsidRDefault="00D96DA7" w:rsidP="00D96DA7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Nawiązując do ogłoszenia o zamówieniu w postępowaniu o udzielenie zamówienia publicznego </w:t>
            </w:r>
            <w:r w:rsidRPr="00D96DA7">
              <w:rPr>
                <w:sz w:val="20"/>
                <w:szCs w:val="20"/>
              </w:rPr>
              <w:br/>
              <w:t xml:space="preserve">prowadzonego w trybie przetargu nieograniczonym na </w:t>
            </w:r>
            <w:r w:rsidR="00002E87">
              <w:rPr>
                <w:sz w:val="20"/>
                <w:szCs w:val="20"/>
              </w:rPr>
              <w:t>dostawę klimatyzatorów przenośnych jednoczęściowych</w:t>
            </w:r>
            <w:r w:rsidR="00002E87">
              <w:rPr>
                <w:i/>
                <w:sz w:val="20"/>
                <w:szCs w:val="20"/>
              </w:rPr>
              <w:t>, nr sprawy 11/ZP/20</w:t>
            </w:r>
            <w:r w:rsidRPr="00D96DA7">
              <w:rPr>
                <w:bCs/>
                <w:sz w:val="20"/>
                <w:szCs w:val="20"/>
              </w:rPr>
              <w:t xml:space="preserve">, </w:t>
            </w:r>
            <w:r w:rsidRPr="00D96DA7">
              <w:rPr>
                <w:sz w:val="20"/>
                <w:szCs w:val="20"/>
              </w:rPr>
              <w:t>przedkładamy ofertę na poniższych warunkach:</w:t>
            </w:r>
          </w:p>
          <w:p w14:paraId="00671191" w14:textId="77777777" w:rsidR="00D96DA7" w:rsidRPr="00D96DA7" w:rsidRDefault="00D96DA7" w:rsidP="00D96DA7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i/>
                <w:sz w:val="20"/>
                <w:szCs w:val="20"/>
              </w:rPr>
            </w:pPr>
          </w:p>
          <w:p w14:paraId="0D1997DC" w14:textId="77777777" w:rsidR="00D96DA7" w:rsidRPr="00D96DA7" w:rsidRDefault="00D96DA7" w:rsidP="00D96DA7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14:paraId="29E37E89" w14:textId="77777777" w:rsidR="00D96DA7" w:rsidRPr="00D96DA7" w:rsidRDefault="00D96DA7" w:rsidP="00D96DA7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Oferujemy wykonanie zamówienia w pełnym rzeczowym zakresie zgodnie ze specyfikacją istotnych warunków zamówienia (SIWZ):</w:t>
            </w:r>
          </w:p>
          <w:p w14:paraId="177A04AF" w14:textId="77777777" w:rsidR="00D96DA7" w:rsidRPr="00D96DA7" w:rsidRDefault="00D96DA7" w:rsidP="00D96DA7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3F127DA3" w14:textId="77777777" w:rsidR="00D96DA7" w:rsidRPr="00D96DA7" w:rsidRDefault="00D96DA7" w:rsidP="002539AC">
            <w:pPr>
              <w:numPr>
                <w:ilvl w:val="0"/>
                <w:numId w:val="52"/>
              </w:numPr>
              <w:spacing w:line="360" w:lineRule="auto"/>
              <w:ind w:left="247" w:hanging="247"/>
              <w:jc w:val="both"/>
              <w:rPr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za cenę brutto:</w:t>
            </w:r>
            <w:r w:rsidRPr="00D96DA7">
              <w:rPr>
                <w:sz w:val="20"/>
                <w:szCs w:val="20"/>
              </w:rPr>
              <w:t xml:space="preserve"> ........................................ zł </w:t>
            </w:r>
          </w:p>
          <w:p w14:paraId="436AA00F" w14:textId="77777777" w:rsidR="00D96DA7" w:rsidRPr="00D96DA7" w:rsidRDefault="00D96DA7" w:rsidP="00D96DA7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(słownie:………………...................................................................................................................................)</w:t>
            </w:r>
          </w:p>
          <w:p w14:paraId="6C8B2654" w14:textId="77777777" w:rsidR="00D96DA7" w:rsidRPr="00D96DA7" w:rsidRDefault="00D96DA7" w:rsidP="00D96DA7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w tym podatek VAT w kwocie ...............................................zł</w:t>
            </w:r>
          </w:p>
          <w:p w14:paraId="314A5E46" w14:textId="77777777" w:rsidR="00D96DA7" w:rsidRDefault="00D96DA7" w:rsidP="00D96DA7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(słownie złotych    ……………………………………………………………………………………………).</w:t>
            </w:r>
          </w:p>
          <w:p w14:paraId="4C06E8CF" w14:textId="77777777" w:rsidR="00B436A1" w:rsidRDefault="002040BC" w:rsidP="00B436A1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poniższym formularzem cenowym</w:t>
            </w:r>
          </w:p>
          <w:p w14:paraId="764DAE33" w14:textId="77777777" w:rsidR="00B436A1" w:rsidRDefault="00B436A1" w:rsidP="00B436A1">
            <w:pPr>
              <w:spacing w:line="360" w:lineRule="auto"/>
              <w:ind w:left="247"/>
              <w:jc w:val="both"/>
              <w:rPr>
                <w:sz w:val="20"/>
                <w:szCs w:val="20"/>
              </w:rPr>
            </w:pPr>
          </w:p>
          <w:tbl>
            <w:tblPr>
              <w:tblStyle w:val="Tabela-Siatka"/>
              <w:tblW w:w="9338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709"/>
              <w:gridCol w:w="1276"/>
              <w:gridCol w:w="1842"/>
              <w:gridCol w:w="1134"/>
              <w:gridCol w:w="1967"/>
            </w:tblGrid>
            <w:tr w:rsidR="00B03EF9" w14:paraId="0BB3FC73" w14:textId="77777777" w:rsidTr="00153D30">
              <w:tc>
                <w:tcPr>
                  <w:tcW w:w="2410" w:type="dxa"/>
                  <w:vAlign w:val="center"/>
                </w:tcPr>
                <w:p w14:paraId="718AF22D" w14:textId="3D32AD47" w:rsidR="00B03EF9" w:rsidRPr="00B03EF9" w:rsidRDefault="00B03EF9" w:rsidP="00B03EF9">
                  <w:pPr>
                    <w:jc w:val="center"/>
                  </w:pPr>
                  <w:r w:rsidRPr="00B03EF9">
                    <w:rPr>
                      <w:b/>
                    </w:rPr>
                    <w:t>Nazwa sprzętu</w:t>
                  </w:r>
                </w:p>
              </w:tc>
              <w:tc>
                <w:tcPr>
                  <w:tcW w:w="709" w:type="dxa"/>
                  <w:vAlign w:val="center"/>
                </w:tcPr>
                <w:p w14:paraId="475BE06F" w14:textId="77777777" w:rsidR="00B03EF9" w:rsidRDefault="00B03EF9" w:rsidP="00B03EF9">
                  <w:pPr>
                    <w:jc w:val="center"/>
                    <w:rPr>
                      <w:b/>
                    </w:rPr>
                  </w:pPr>
                  <w:r w:rsidRPr="00B03EF9">
                    <w:rPr>
                      <w:b/>
                    </w:rPr>
                    <w:t>Ilość</w:t>
                  </w:r>
                </w:p>
                <w:p w14:paraId="7A798CC0" w14:textId="69A14DE1" w:rsidR="00B03EF9" w:rsidRPr="00B03EF9" w:rsidRDefault="00B03EF9" w:rsidP="00B03EF9">
                  <w:pPr>
                    <w:jc w:val="center"/>
                  </w:pPr>
                  <w:r>
                    <w:rPr>
                      <w:b/>
                    </w:rPr>
                    <w:t>(A)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41C876" w14:textId="77777777" w:rsidR="00B03EF9" w:rsidRDefault="00B03EF9" w:rsidP="00B03EF9">
                  <w:pPr>
                    <w:jc w:val="center"/>
                    <w:rPr>
                      <w:b/>
                    </w:rPr>
                  </w:pPr>
                  <w:r w:rsidRPr="00B03EF9">
                    <w:rPr>
                      <w:b/>
                    </w:rPr>
                    <w:t>Cena jedn.</w:t>
                  </w:r>
                  <w:r w:rsidRPr="00B03EF9">
                    <w:rPr>
                      <w:b/>
                    </w:rPr>
                    <w:br/>
                    <w:t xml:space="preserve"> netto</w:t>
                  </w:r>
                </w:p>
                <w:p w14:paraId="24198AE0" w14:textId="11CF0913" w:rsidR="00B03EF9" w:rsidRPr="00B03EF9" w:rsidRDefault="00B03EF9" w:rsidP="00B03EF9">
                  <w:pPr>
                    <w:jc w:val="center"/>
                  </w:pPr>
                  <w:r>
                    <w:rPr>
                      <w:b/>
                    </w:rPr>
                    <w:t>(B)</w:t>
                  </w:r>
                </w:p>
              </w:tc>
              <w:tc>
                <w:tcPr>
                  <w:tcW w:w="1842" w:type="dxa"/>
                  <w:vAlign w:val="center"/>
                </w:tcPr>
                <w:p w14:paraId="0343A1CD" w14:textId="77777777" w:rsidR="00B03EF9" w:rsidRDefault="00B03EF9" w:rsidP="00B03EF9">
                  <w:pPr>
                    <w:jc w:val="center"/>
                    <w:rPr>
                      <w:b/>
                    </w:rPr>
                  </w:pPr>
                  <w:r w:rsidRPr="00B03EF9">
                    <w:rPr>
                      <w:b/>
                    </w:rPr>
                    <w:t>Wartość netto</w:t>
                  </w:r>
                </w:p>
                <w:p w14:paraId="02F18739" w14:textId="2BEDAD5B" w:rsidR="00B03EF9" w:rsidRPr="00B03EF9" w:rsidRDefault="00B03EF9" w:rsidP="00B03EF9">
                  <w:pPr>
                    <w:jc w:val="center"/>
                  </w:pPr>
                  <w:r>
                    <w:rPr>
                      <w:b/>
                    </w:rPr>
                    <w:t>(C = A x B)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98BAE7" w14:textId="77777777" w:rsidR="00B03EF9" w:rsidRDefault="00B03EF9" w:rsidP="00B03EF9">
                  <w:pPr>
                    <w:jc w:val="center"/>
                    <w:rPr>
                      <w:b/>
                    </w:rPr>
                  </w:pPr>
                  <w:r w:rsidRPr="00B03EF9">
                    <w:rPr>
                      <w:b/>
                    </w:rPr>
                    <w:t>Podatek VAT %</w:t>
                  </w:r>
                </w:p>
                <w:p w14:paraId="06DD5301" w14:textId="721CBDE1" w:rsidR="00B03EF9" w:rsidRPr="00B03EF9" w:rsidRDefault="00B03EF9" w:rsidP="00B03EF9">
                  <w:pPr>
                    <w:jc w:val="center"/>
                  </w:pPr>
                  <w:r>
                    <w:rPr>
                      <w:b/>
                    </w:rPr>
                    <w:t>(D)</w:t>
                  </w:r>
                </w:p>
              </w:tc>
              <w:tc>
                <w:tcPr>
                  <w:tcW w:w="1967" w:type="dxa"/>
                  <w:vAlign w:val="center"/>
                </w:tcPr>
                <w:p w14:paraId="11F306D7" w14:textId="77777777" w:rsidR="00B03EF9" w:rsidRDefault="00B03EF9" w:rsidP="00B03EF9">
                  <w:pPr>
                    <w:jc w:val="center"/>
                    <w:rPr>
                      <w:b/>
                    </w:rPr>
                  </w:pPr>
                  <w:r w:rsidRPr="00B03EF9">
                    <w:rPr>
                      <w:b/>
                    </w:rPr>
                    <w:t>Wartość brutto</w:t>
                  </w:r>
                </w:p>
                <w:p w14:paraId="73C5F0CE" w14:textId="3BFCDFDA" w:rsidR="00B03EF9" w:rsidRPr="00B03EF9" w:rsidRDefault="00B03EF9" w:rsidP="00B03EF9">
                  <w:pPr>
                    <w:jc w:val="center"/>
                  </w:pPr>
                  <w:r>
                    <w:rPr>
                      <w:b/>
                    </w:rPr>
                    <w:t>(</w:t>
                  </w:r>
                  <w:r w:rsidR="00B436A1">
                    <w:rPr>
                      <w:b/>
                    </w:rPr>
                    <w:t>E = C x D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B03EF9" w14:paraId="5F014CFB" w14:textId="77777777" w:rsidTr="00153D30">
              <w:tc>
                <w:tcPr>
                  <w:tcW w:w="2410" w:type="dxa"/>
                </w:tcPr>
                <w:p w14:paraId="0E2D4226" w14:textId="61F07B40" w:rsidR="00B436A1" w:rsidRDefault="00B436A1" w:rsidP="00153D30">
                  <w:pPr>
                    <w:jc w:val="both"/>
                  </w:pPr>
                </w:p>
                <w:p w14:paraId="28CD2AD2" w14:textId="77777777" w:rsidR="00153D30" w:rsidRPr="00153D30" w:rsidRDefault="00153D30" w:rsidP="00153D30">
                  <w:pPr>
                    <w:jc w:val="both"/>
                    <w:rPr>
                      <w:b/>
                    </w:rPr>
                  </w:pPr>
                  <w:r w:rsidRPr="00153D30">
                    <w:rPr>
                      <w:b/>
                    </w:rPr>
                    <w:t xml:space="preserve">Klimatyzator przenośny jednoczęściowy </w:t>
                  </w:r>
                </w:p>
                <w:p w14:paraId="12E88872" w14:textId="0FD4E4EE" w:rsidR="00153D30" w:rsidRDefault="00153D30" w:rsidP="00153D30">
                  <w:r>
                    <w:t xml:space="preserve">(zgodny z opisem przedmiotu zamówienia) </w:t>
                  </w:r>
                </w:p>
              </w:tc>
              <w:tc>
                <w:tcPr>
                  <w:tcW w:w="709" w:type="dxa"/>
                </w:tcPr>
                <w:p w14:paraId="60AC8E9E" w14:textId="77777777" w:rsidR="00153D30" w:rsidRDefault="00153D30" w:rsidP="00153D30">
                  <w:pPr>
                    <w:spacing w:line="288" w:lineRule="auto"/>
                    <w:rPr>
                      <w:b/>
                    </w:rPr>
                  </w:pPr>
                </w:p>
                <w:p w14:paraId="7DC72785" w14:textId="7746F7A6" w:rsidR="00B03EF9" w:rsidRPr="00153D30" w:rsidRDefault="00153D30" w:rsidP="00153D30">
                  <w:pPr>
                    <w:spacing w:line="288" w:lineRule="auto"/>
                    <w:jc w:val="center"/>
                    <w:rPr>
                      <w:b/>
                    </w:rPr>
                  </w:pPr>
                  <w:r w:rsidRPr="00153D30">
                    <w:rPr>
                      <w:b/>
                    </w:rPr>
                    <w:t>150 sztuk</w:t>
                  </w:r>
                </w:p>
              </w:tc>
              <w:tc>
                <w:tcPr>
                  <w:tcW w:w="1276" w:type="dxa"/>
                </w:tcPr>
                <w:p w14:paraId="5C441CAA" w14:textId="77777777" w:rsidR="00B03EF9" w:rsidRDefault="00B03EF9" w:rsidP="00D96DA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842" w:type="dxa"/>
                </w:tcPr>
                <w:p w14:paraId="3C0C8FA2" w14:textId="77777777" w:rsidR="00B03EF9" w:rsidRDefault="00B03EF9" w:rsidP="00D96DA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134" w:type="dxa"/>
                </w:tcPr>
                <w:p w14:paraId="48EF0694" w14:textId="77777777" w:rsidR="00B03EF9" w:rsidRDefault="00B03EF9" w:rsidP="00D96DA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967" w:type="dxa"/>
                </w:tcPr>
                <w:p w14:paraId="14DC359C" w14:textId="77777777" w:rsidR="00B03EF9" w:rsidRDefault="00B03EF9" w:rsidP="00D96DA7">
                  <w:pPr>
                    <w:spacing w:line="360" w:lineRule="auto"/>
                    <w:jc w:val="both"/>
                  </w:pPr>
                </w:p>
              </w:tc>
            </w:tr>
          </w:tbl>
          <w:p w14:paraId="62FCCD0D" w14:textId="77777777" w:rsidR="005B55B8" w:rsidRDefault="005B55B8" w:rsidP="00B436A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0B2C24B" w14:textId="0C9D7A04" w:rsidR="005B55B8" w:rsidRDefault="005B55B8" w:rsidP="005B55B8">
            <w:pPr>
              <w:jc w:val="both"/>
            </w:pPr>
            <w:r>
              <w:t xml:space="preserve">  Nazwa oraz model oferowanego klimatyzatora przenośnego: …………………………..........</w:t>
            </w:r>
          </w:p>
          <w:p w14:paraId="317EF780" w14:textId="77777777" w:rsidR="005B55B8" w:rsidRDefault="005B55B8" w:rsidP="005B55B8">
            <w:pPr>
              <w:jc w:val="both"/>
            </w:pPr>
          </w:p>
          <w:p w14:paraId="2F134DA7" w14:textId="105EAD05" w:rsidR="005B55B8" w:rsidRPr="005B55B8" w:rsidRDefault="005B55B8" w:rsidP="005B55B8">
            <w:pPr>
              <w:jc w:val="both"/>
            </w:pPr>
            <w:r>
              <w:t>…………………………………………………………………………………………………..</w:t>
            </w:r>
          </w:p>
          <w:p w14:paraId="63FDCDA7" w14:textId="7A4E9ECB" w:rsidR="005B55B8" w:rsidRPr="00153D30" w:rsidRDefault="005B55B8" w:rsidP="005B55B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53D30">
              <w:rPr>
                <w:i/>
                <w:sz w:val="20"/>
                <w:szCs w:val="20"/>
              </w:rPr>
              <w:t>UWAGA: konieczne do weryfikacji zgodności oferowanego klimatyzatora z opisem przedmiotu</w:t>
            </w:r>
            <w:r w:rsidRPr="005B55B8">
              <w:rPr>
                <w:sz w:val="20"/>
                <w:szCs w:val="20"/>
              </w:rPr>
              <w:t xml:space="preserve"> </w:t>
            </w:r>
            <w:r w:rsidRPr="00153D30">
              <w:rPr>
                <w:i/>
                <w:sz w:val="20"/>
                <w:szCs w:val="20"/>
              </w:rPr>
              <w:t>zamówienia ).</w:t>
            </w:r>
          </w:p>
          <w:p w14:paraId="06F0AAC6" w14:textId="77777777" w:rsidR="005B55B8" w:rsidRPr="00153D30" w:rsidRDefault="005B55B8" w:rsidP="005B55B8">
            <w:pPr>
              <w:jc w:val="both"/>
              <w:rPr>
                <w:i/>
              </w:rPr>
            </w:pPr>
          </w:p>
          <w:p w14:paraId="0D0F83B7" w14:textId="77777777" w:rsidR="00D96DA7" w:rsidRPr="00D96DA7" w:rsidRDefault="00D96DA7" w:rsidP="00D96DA7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619C6BA5" w14:textId="2002D983" w:rsidR="00D96DA7" w:rsidRPr="00127073" w:rsidRDefault="00F413D1" w:rsidP="00127073">
            <w:pPr>
              <w:numPr>
                <w:ilvl w:val="0"/>
                <w:numId w:val="52"/>
              </w:numPr>
              <w:spacing w:line="360" w:lineRule="auto"/>
              <w:ind w:left="247" w:hanging="24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zobowiązujemy się dostarczenia przedmiotu umowy w terminie …</w:t>
            </w:r>
            <w:r w:rsidR="00127073">
              <w:rPr>
                <w:b/>
                <w:color w:val="000000" w:themeColor="text1"/>
                <w:sz w:val="20"/>
                <w:szCs w:val="20"/>
              </w:rPr>
              <w:t>…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dni </w:t>
            </w:r>
            <w:r w:rsidR="00127073" w:rsidRPr="00127073">
              <w:rPr>
                <w:color w:val="000000" w:themeColor="text1"/>
                <w:sz w:val="20"/>
                <w:szCs w:val="20"/>
              </w:rPr>
              <w:t xml:space="preserve">(maksymalnie </w:t>
            </w:r>
            <w:r w:rsidR="00D96DA7" w:rsidRPr="00127073">
              <w:rPr>
                <w:color w:val="000000" w:themeColor="text1"/>
                <w:sz w:val="20"/>
                <w:szCs w:val="20"/>
              </w:rPr>
              <w:t>3</w:t>
            </w:r>
            <w:r w:rsidR="00127073" w:rsidRPr="00127073">
              <w:rPr>
                <w:color w:val="000000" w:themeColor="text1"/>
                <w:sz w:val="20"/>
                <w:szCs w:val="20"/>
              </w:rPr>
              <w:t>0</w:t>
            </w:r>
            <w:r w:rsidR="00D96DA7" w:rsidRPr="00127073">
              <w:rPr>
                <w:color w:val="000000" w:themeColor="text1"/>
                <w:sz w:val="20"/>
                <w:szCs w:val="20"/>
              </w:rPr>
              <w:t xml:space="preserve"> </w:t>
            </w:r>
            <w:r w:rsidR="00127073" w:rsidRPr="00127073">
              <w:rPr>
                <w:color w:val="000000" w:themeColor="text1"/>
                <w:sz w:val="20"/>
                <w:szCs w:val="20"/>
              </w:rPr>
              <w:t>dni</w:t>
            </w:r>
            <w:r w:rsidR="00D96DA7" w:rsidRPr="00127073">
              <w:rPr>
                <w:color w:val="000000" w:themeColor="text1"/>
                <w:sz w:val="20"/>
                <w:szCs w:val="20"/>
              </w:rPr>
              <w:t>).</w:t>
            </w:r>
          </w:p>
          <w:p w14:paraId="2114B89F" w14:textId="36EB2355" w:rsidR="00B269AA" w:rsidRDefault="00D96DA7" w:rsidP="00B269AA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D96DA7">
              <w:rPr>
                <w:i/>
                <w:sz w:val="20"/>
                <w:szCs w:val="20"/>
              </w:rPr>
              <w:t xml:space="preserve">W przypadku, gdy Wykonawca nie zaoferuje czasu </w:t>
            </w:r>
            <w:r w:rsidR="00127073">
              <w:rPr>
                <w:i/>
                <w:sz w:val="20"/>
                <w:szCs w:val="20"/>
              </w:rPr>
              <w:t xml:space="preserve">dostarczenia </w:t>
            </w:r>
            <w:r w:rsidR="005B55B8">
              <w:rPr>
                <w:i/>
                <w:sz w:val="20"/>
                <w:szCs w:val="20"/>
              </w:rPr>
              <w:t xml:space="preserve">Zamawiający przyjmie, </w:t>
            </w:r>
            <w:r w:rsidRPr="00D96DA7">
              <w:rPr>
                <w:i/>
                <w:sz w:val="20"/>
                <w:szCs w:val="20"/>
              </w:rPr>
              <w:t>ż</w:t>
            </w:r>
            <w:r w:rsidR="00127073">
              <w:rPr>
                <w:i/>
                <w:sz w:val="20"/>
                <w:szCs w:val="20"/>
              </w:rPr>
              <w:t>e Wykonawca zaoferował maksymalny</w:t>
            </w:r>
            <w:r w:rsidRPr="00D96DA7">
              <w:rPr>
                <w:i/>
                <w:sz w:val="20"/>
                <w:szCs w:val="20"/>
              </w:rPr>
              <w:t xml:space="preserve"> czas </w:t>
            </w:r>
            <w:r w:rsidR="00127073">
              <w:rPr>
                <w:i/>
                <w:sz w:val="20"/>
                <w:szCs w:val="20"/>
              </w:rPr>
              <w:t xml:space="preserve">dostarczenia przedmiotu umowy </w:t>
            </w:r>
            <w:r w:rsidRPr="00D96DA7">
              <w:rPr>
                <w:i/>
                <w:sz w:val="20"/>
                <w:szCs w:val="20"/>
              </w:rPr>
              <w:t>w kryterium czas</w:t>
            </w:r>
            <w:r w:rsidR="00127073">
              <w:rPr>
                <w:i/>
                <w:sz w:val="20"/>
                <w:szCs w:val="20"/>
              </w:rPr>
              <w:t xml:space="preserve"> dostawy.</w:t>
            </w:r>
          </w:p>
          <w:p w14:paraId="1B3E07EC" w14:textId="4AA62493" w:rsidR="00B269AA" w:rsidRDefault="00B269AA" w:rsidP="00B269AA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0F22BE">
              <w:rPr>
                <w:sz w:val="20"/>
                <w:szCs w:val="20"/>
              </w:rPr>
              <w:t xml:space="preserve">Jeśli Wykonawca zadeklaruje dostarczenie przedmiotu zamówienia do Zamawiającego w terminie </w:t>
            </w:r>
            <w:r w:rsidRPr="000F22BE">
              <w:rPr>
                <w:b/>
                <w:sz w:val="20"/>
                <w:szCs w:val="20"/>
              </w:rPr>
              <w:t xml:space="preserve">dłuższym </w:t>
            </w:r>
          </w:p>
          <w:p w14:paraId="3B00F9B8" w14:textId="4E1DAB64" w:rsidR="005B55B8" w:rsidRPr="00BA45EE" w:rsidRDefault="00B269AA" w:rsidP="00BA45EE">
            <w:pPr>
              <w:tabs>
                <w:tab w:val="left" w:pos="0"/>
              </w:tabs>
              <w:spacing w:line="360" w:lineRule="auto"/>
              <w:ind w:left="249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F22BE">
              <w:rPr>
                <w:b/>
                <w:sz w:val="20"/>
                <w:szCs w:val="20"/>
              </w:rPr>
              <w:t>niż 30 dni</w:t>
            </w:r>
            <w:r w:rsidRPr="000F22BE">
              <w:rPr>
                <w:sz w:val="20"/>
                <w:szCs w:val="20"/>
              </w:rPr>
              <w:t xml:space="preserve"> </w:t>
            </w:r>
            <w:r w:rsidRPr="000F22BE">
              <w:rPr>
                <w:b/>
                <w:sz w:val="20"/>
                <w:szCs w:val="20"/>
              </w:rPr>
              <w:t>kalendarzowych</w:t>
            </w:r>
            <w:r w:rsidRPr="000F22BE">
              <w:rPr>
                <w:sz w:val="20"/>
                <w:szCs w:val="20"/>
              </w:rPr>
              <w:t xml:space="preserve"> od dnia zawarcia umowy jego oferta zostanie </w:t>
            </w:r>
            <w:r w:rsidRPr="000F22BE">
              <w:rPr>
                <w:b/>
                <w:sz w:val="20"/>
                <w:szCs w:val="20"/>
              </w:rPr>
              <w:t>odrzucona</w:t>
            </w:r>
            <w:r>
              <w:rPr>
                <w:sz w:val="20"/>
                <w:szCs w:val="20"/>
              </w:rPr>
              <w:t xml:space="preserve">, jako niezgodna </w:t>
            </w:r>
            <w:r>
              <w:rPr>
                <w:sz w:val="20"/>
                <w:szCs w:val="20"/>
              </w:rPr>
              <w:br/>
              <w:t>z SIWZ.</w:t>
            </w:r>
          </w:p>
          <w:p w14:paraId="50F213D6" w14:textId="247BA3DD" w:rsidR="00D96DA7" w:rsidRPr="00B269AA" w:rsidRDefault="00D96DA7" w:rsidP="00B269AA">
            <w:pPr>
              <w:pStyle w:val="Akapitzlist"/>
              <w:numPr>
                <w:ilvl w:val="0"/>
                <w:numId w:val="52"/>
              </w:numPr>
              <w:spacing w:line="360" w:lineRule="auto"/>
              <w:ind w:left="314" w:hanging="284"/>
              <w:jc w:val="both"/>
              <w:rPr>
                <w:b/>
                <w:sz w:val="20"/>
                <w:szCs w:val="20"/>
              </w:rPr>
            </w:pPr>
            <w:r w:rsidRPr="00B269AA">
              <w:rPr>
                <w:b/>
                <w:sz w:val="20"/>
                <w:szCs w:val="20"/>
                <w:u w:val="single"/>
              </w:rPr>
              <w:t>zob</w:t>
            </w:r>
            <w:r w:rsidR="00127073" w:rsidRPr="00B269AA">
              <w:rPr>
                <w:b/>
                <w:sz w:val="20"/>
                <w:szCs w:val="20"/>
                <w:u w:val="single"/>
              </w:rPr>
              <w:t>owiązujemy</w:t>
            </w:r>
            <w:r w:rsidRPr="00B269AA">
              <w:rPr>
                <w:b/>
                <w:sz w:val="20"/>
                <w:szCs w:val="20"/>
              </w:rPr>
              <w:t xml:space="preserve"> się do zatrudnienia/skierowania d</w:t>
            </w:r>
            <w:r w:rsidR="00F413D1" w:rsidRPr="00B269AA">
              <w:rPr>
                <w:b/>
                <w:sz w:val="20"/>
                <w:szCs w:val="20"/>
              </w:rPr>
              <w:t>o realizacji umowy</w:t>
            </w:r>
            <w:r w:rsidR="00127073" w:rsidRPr="00B269AA">
              <w:rPr>
                <w:b/>
                <w:sz w:val="20"/>
                <w:szCs w:val="20"/>
              </w:rPr>
              <w:t>*</w:t>
            </w:r>
            <w:r w:rsidR="00F413D1" w:rsidRPr="00B269AA">
              <w:rPr>
                <w:b/>
                <w:sz w:val="20"/>
                <w:szCs w:val="20"/>
              </w:rPr>
              <w:t xml:space="preserve"> </w:t>
            </w:r>
            <w:r w:rsidR="00127073" w:rsidRPr="00B269AA">
              <w:rPr>
                <w:b/>
                <w:sz w:val="20"/>
                <w:szCs w:val="20"/>
              </w:rPr>
              <w:t>.</w:t>
            </w:r>
            <w:r w:rsidR="00F413D1" w:rsidRPr="00B269AA">
              <w:rPr>
                <w:b/>
                <w:sz w:val="20"/>
                <w:szCs w:val="20"/>
              </w:rPr>
              <w:t>…</w:t>
            </w:r>
            <w:r w:rsidR="00B269AA">
              <w:rPr>
                <w:b/>
                <w:sz w:val="20"/>
                <w:szCs w:val="20"/>
              </w:rPr>
              <w:t>.</w:t>
            </w:r>
            <w:r w:rsidRPr="00B269AA">
              <w:rPr>
                <w:b/>
                <w:sz w:val="20"/>
                <w:szCs w:val="20"/>
              </w:rPr>
              <w:t xml:space="preserve"> osoby</w:t>
            </w:r>
            <w:r w:rsidR="00F413D1" w:rsidRPr="00B269AA">
              <w:rPr>
                <w:b/>
                <w:sz w:val="20"/>
                <w:szCs w:val="20"/>
              </w:rPr>
              <w:t>/osób niepełnosprawnych zatrudnionych</w:t>
            </w:r>
            <w:r w:rsidRPr="00B269AA">
              <w:rPr>
                <w:b/>
                <w:sz w:val="20"/>
                <w:szCs w:val="20"/>
              </w:rPr>
              <w:t xml:space="preserve"> w pełnym wymiarze dla osoby niepełnosprawnej przez cały okres trwania umowy.</w:t>
            </w:r>
          </w:p>
          <w:p w14:paraId="1AA1ED75" w14:textId="2F78E475" w:rsidR="00D96DA7" w:rsidRPr="005B55B8" w:rsidRDefault="00D96DA7" w:rsidP="005B55B8">
            <w:pPr>
              <w:spacing w:line="360" w:lineRule="auto"/>
              <w:ind w:left="249"/>
              <w:jc w:val="both"/>
              <w:rPr>
                <w:i/>
                <w:sz w:val="20"/>
                <w:szCs w:val="20"/>
              </w:rPr>
            </w:pPr>
            <w:r w:rsidRPr="00D96DA7">
              <w:rPr>
                <w:i/>
                <w:sz w:val="20"/>
                <w:szCs w:val="20"/>
              </w:rPr>
              <w:t xml:space="preserve">W przypadku, gdy Wykonawca nie zaznaczy żadnej opcji, Zamawiający uzna, iż Wykonawca </w:t>
            </w:r>
            <w:r w:rsidRPr="00D96DA7">
              <w:rPr>
                <w:i/>
                <w:sz w:val="20"/>
                <w:szCs w:val="20"/>
              </w:rPr>
              <w:br/>
              <w:t>nie zatrudni/skieruje do realizacji zamówienia  żadnej osoby niepełnosprawnej.</w:t>
            </w:r>
          </w:p>
        </w:tc>
      </w:tr>
      <w:tr w:rsidR="00D96DA7" w:rsidRPr="00D96DA7" w14:paraId="55276D77" w14:textId="77777777" w:rsidTr="00385ADC">
        <w:tblPrEx>
          <w:tblCellMar>
            <w:top w:w="113" w:type="dxa"/>
            <w:bottom w:w="113" w:type="dxa"/>
          </w:tblCellMar>
        </w:tblPrEx>
        <w:trPr>
          <w:trHeight w:val="268"/>
          <w:jc w:val="center"/>
        </w:trPr>
        <w:tc>
          <w:tcPr>
            <w:tcW w:w="9347" w:type="dxa"/>
            <w:tcBorders>
              <w:top w:val="thinThickSmallGap" w:sz="24" w:space="0" w:color="auto"/>
            </w:tcBorders>
            <w:shd w:val="clear" w:color="auto" w:fill="auto"/>
          </w:tcPr>
          <w:p w14:paraId="3E11048F" w14:textId="77777777" w:rsidR="00D96DA7" w:rsidRPr="00D96DA7" w:rsidRDefault="00D96DA7" w:rsidP="002539AC">
            <w:pPr>
              <w:numPr>
                <w:ilvl w:val="0"/>
                <w:numId w:val="47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  <w:sz w:val="22"/>
                <w:szCs w:val="22"/>
              </w:rPr>
            </w:pPr>
            <w:r w:rsidRPr="00D96DA7">
              <w:rPr>
                <w:b/>
                <w:sz w:val="22"/>
                <w:szCs w:val="22"/>
              </w:rPr>
              <w:t>OŚWIADCZENIA:</w:t>
            </w:r>
          </w:p>
          <w:p w14:paraId="2DE8A9CF" w14:textId="77777777" w:rsidR="00D96DA7" w:rsidRPr="00D96DA7" w:rsidRDefault="00D96DA7" w:rsidP="00D96DA7">
            <w:pPr>
              <w:spacing w:after="40" w:line="360" w:lineRule="auto"/>
              <w:ind w:left="459"/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D96DA7">
              <w:rPr>
                <w:b/>
                <w:sz w:val="22"/>
                <w:szCs w:val="22"/>
                <w:u w:val="single"/>
              </w:rPr>
              <w:t>Oświadczamy, że</w:t>
            </w:r>
          </w:p>
          <w:p w14:paraId="51C72518" w14:textId="77777777" w:rsidR="00D96DA7" w:rsidRPr="00D96DA7" w:rsidRDefault="00D96DA7" w:rsidP="002539AC">
            <w:pPr>
              <w:numPr>
                <w:ilvl w:val="0"/>
                <w:numId w:val="46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zapoznaliśmy się ze specyfikacją istotnych warunków zamówienia (SIWZ) oraz istotnymi postanowieniami umowy i nie wnosimy do nich zastrzeżeń oraz przyjmujemy warunki w nich zawarte;</w:t>
            </w:r>
          </w:p>
          <w:p w14:paraId="5FE6DAB7" w14:textId="77777777" w:rsidR="00D96DA7" w:rsidRPr="00D96DA7" w:rsidRDefault="00D96DA7" w:rsidP="002539AC">
            <w:pPr>
              <w:numPr>
                <w:ilvl w:val="0"/>
                <w:numId w:val="46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uważamy się za związanych niniejszą ofertą na okres </w:t>
            </w:r>
            <w:r w:rsidRPr="00D96DA7">
              <w:rPr>
                <w:b/>
                <w:sz w:val="20"/>
                <w:szCs w:val="20"/>
              </w:rPr>
              <w:t>30 dni</w:t>
            </w:r>
            <w:r w:rsidRPr="00D96DA7">
              <w:rPr>
                <w:sz w:val="20"/>
                <w:szCs w:val="20"/>
              </w:rPr>
              <w:t xml:space="preserve"> licząc od dnia otwarcia ofert (włącznie z tym dniem);</w:t>
            </w:r>
          </w:p>
          <w:p w14:paraId="366185E2" w14:textId="28B1CDE7" w:rsidR="00D96DA7" w:rsidRPr="00D96DA7" w:rsidRDefault="00D96DA7" w:rsidP="002539AC">
            <w:pPr>
              <w:numPr>
                <w:ilvl w:val="0"/>
                <w:numId w:val="46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akceptujemy, warunki płatn</w:t>
            </w:r>
            <w:r w:rsidR="00721362">
              <w:rPr>
                <w:sz w:val="20"/>
                <w:szCs w:val="20"/>
              </w:rPr>
              <w:t>ości określone w Załączniku nr 3</w:t>
            </w:r>
            <w:r w:rsidRPr="00D96DA7">
              <w:rPr>
                <w:sz w:val="20"/>
                <w:szCs w:val="20"/>
              </w:rPr>
              <w:t xml:space="preserve"> do SIWZ </w:t>
            </w:r>
            <w:r w:rsidRPr="00D96DA7">
              <w:rPr>
                <w:i/>
                <w:sz w:val="20"/>
                <w:szCs w:val="20"/>
              </w:rPr>
              <w:t>Istotne postanowienia umowy</w:t>
            </w:r>
            <w:r w:rsidRPr="00D96DA7">
              <w:rPr>
                <w:sz w:val="20"/>
                <w:szCs w:val="20"/>
              </w:rPr>
              <w:t>;</w:t>
            </w:r>
          </w:p>
          <w:p w14:paraId="5659FC0D" w14:textId="77777777" w:rsidR="00D96DA7" w:rsidRPr="00D96DA7" w:rsidRDefault="00D96DA7" w:rsidP="002539AC">
            <w:pPr>
              <w:numPr>
                <w:ilvl w:val="0"/>
                <w:numId w:val="46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w cenie naszej oferty zostały uwzględnione wszystkie koszty wykonania zamówienia.</w:t>
            </w:r>
          </w:p>
        </w:tc>
      </w:tr>
      <w:tr w:rsidR="00D96DA7" w:rsidRPr="00D96DA7" w14:paraId="41259D37" w14:textId="77777777" w:rsidTr="00385ADC">
        <w:tblPrEx>
          <w:tblCellMar>
            <w:top w:w="113" w:type="dxa"/>
            <w:bottom w:w="113" w:type="dxa"/>
          </w:tblCellMar>
        </w:tblPrEx>
        <w:trPr>
          <w:trHeight w:val="425"/>
          <w:jc w:val="center"/>
        </w:trPr>
        <w:tc>
          <w:tcPr>
            <w:tcW w:w="9347" w:type="dxa"/>
          </w:tcPr>
          <w:p w14:paraId="649F59E7" w14:textId="77777777" w:rsidR="00D96DA7" w:rsidRPr="00D96DA7" w:rsidRDefault="00D96DA7" w:rsidP="002539AC">
            <w:pPr>
              <w:numPr>
                <w:ilvl w:val="0"/>
                <w:numId w:val="47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ZOBOWIĄZANIA W PRZYPADKU PRZYZNANIA ZAMÓWIENIA:</w:t>
            </w:r>
          </w:p>
          <w:p w14:paraId="5048CD6E" w14:textId="77777777" w:rsidR="00D96DA7" w:rsidRPr="00D96DA7" w:rsidRDefault="00D96DA7" w:rsidP="002539AC">
            <w:pPr>
              <w:numPr>
                <w:ilvl w:val="0"/>
                <w:numId w:val="4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3FDDEFD" w14:textId="77777777" w:rsidR="00D96DA7" w:rsidRPr="00D96DA7" w:rsidRDefault="00D96DA7" w:rsidP="002539AC">
            <w:pPr>
              <w:numPr>
                <w:ilvl w:val="0"/>
                <w:numId w:val="44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.........................................................................................................................................................................</w:t>
            </w:r>
          </w:p>
          <w:p w14:paraId="0D604437" w14:textId="77777777" w:rsidR="00D96DA7" w:rsidRPr="00D96DA7" w:rsidRDefault="00D96DA7" w:rsidP="00D96DA7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D96DA7">
              <w:rPr>
                <w:bCs/>
                <w:iCs/>
                <w:sz w:val="20"/>
                <w:szCs w:val="20"/>
              </w:rPr>
              <w:t>e-mail: ………...……........………….………….tel./fax: .....................................................………………..</w:t>
            </w:r>
          </w:p>
        </w:tc>
      </w:tr>
      <w:tr w:rsidR="00D96DA7" w:rsidRPr="00D96DA7" w14:paraId="39FFE228" w14:textId="77777777" w:rsidTr="00385ADC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</w:tcPr>
          <w:p w14:paraId="5B0D1966" w14:textId="77777777" w:rsidR="00D96DA7" w:rsidRPr="00D96DA7" w:rsidRDefault="00D96DA7" w:rsidP="002539AC">
            <w:pPr>
              <w:numPr>
                <w:ilvl w:val="0"/>
                <w:numId w:val="47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SPIS TREŚCI:</w:t>
            </w:r>
          </w:p>
          <w:p w14:paraId="209456C4" w14:textId="77777777" w:rsidR="00D96DA7" w:rsidRPr="00D96DA7" w:rsidRDefault="00D96DA7" w:rsidP="00D96DA7">
            <w:pPr>
              <w:spacing w:after="40" w:line="360" w:lineRule="auto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Integralną część oferty stanowią następujące dokumenty:</w:t>
            </w:r>
          </w:p>
          <w:p w14:paraId="75D16894" w14:textId="77777777" w:rsidR="00D96DA7" w:rsidRPr="00D96DA7" w:rsidRDefault="00D96DA7" w:rsidP="002539AC">
            <w:pPr>
              <w:numPr>
                <w:ilvl w:val="0"/>
                <w:numId w:val="45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DA5EBA0" w14:textId="77777777" w:rsidR="00D96DA7" w:rsidRPr="00D96DA7" w:rsidRDefault="00D96DA7" w:rsidP="002539AC">
            <w:pPr>
              <w:numPr>
                <w:ilvl w:val="0"/>
                <w:numId w:val="45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14D4EB0" w14:textId="77777777" w:rsidR="00D96DA7" w:rsidRPr="00D96DA7" w:rsidRDefault="00D96DA7" w:rsidP="002539AC">
            <w:pPr>
              <w:numPr>
                <w:ilvl w:val="0"/>
                <w:numId w:val="45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4A78756" w14:textId="29F04653" w:rsidR="00D96DA7" w:rsidRPr="00BA45EE" w:rsidRDefault="00D96DA7" w:rsidP="00BA45EE">
            <w:pPr>
              <w:numPr>
                <w:ilvl w:val="0"/>
                <w:numId w:val="45"/>
              </w:numPr>
              <w:spacing w:after="40" w:line="360" w:lineRule="auto"/>
              <w:ind w:left="459" w:hanging="425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D96DA7" w:rsidRPr="00D96DA7" w14:paraId="277CD833" w14:textId="77777777" w:rsidTr="00385ADC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</w:tcPr>
          <w:p w14:paraId="2893F24C" w14:textId="77777777" w:rsidR="00D96DA7" w:rsidRPr="00D96DA7" w:rsidRDefault="00D96DA7" w:rsidP="002539AC">
            <w:pPr>
              <w:numPr>
                <w:ilvl w:val="0"/>
                <w:numId w:val="47"/>
              </w:numPr>
              <w:spacing w:after="40" w:line="360" w:lineRule="auto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Oświadczam, że jestem/jesteśmy:</w:t>
            </w:r>
          </w:p>
          <w:p w14:paraId="4EC31850" w14:textId="77777777" w:rsidR="00D96DA7" w:rsidRPr="00D96DA7" w:rsidRDefault="00D96DA7" w:rsidP="002539AC">
            <w:pPr>
              <w:numPr>
                <w:ilvl w:val="0"/>
                <w:numId w:val="51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małym przedsiębiorcą*</w:t>
            </w:r>
          </w:p>
          <w:p w14:paraId="2D889293" w14:textId="77777777" w:rsidR="00D96DA7" w:rsidRPr="00D96DA7" w:rsidRDefault="00D96DA7" w:rsidP="002539AC">
            <w:pPr>
              <w:numPr>
                <w:ilvl w:val="0"/>
                <w:numId w:val="51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średnim przedsiębiorcą*</w:t>
            </w:r>
          </w:p>
          <w:p w14:paraId="6B6BDF40" w14:textId="77777777" w:rsidR="00D96DA7" w:rsidRPr="00D96DA7" w:rsidRDefault="00D96DA7" w:rsidP="002539AC">
            <w:pPr>
              <w:numPr>
                <w:ilvl w:val="0"/>
                <w:numId w:val="51"/>
              </w:numPr>
              <w:spacing w:after="40" w:line="360" w:lineRule="auto"/>
              <w:ind w:hanging="331"/>
              <w:contextualSpacing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żadne z powyższych*</w:t>
            </w:r>
          </w:p>
          <w:p w14:paraId="24608FE4" w14:textId="77777777" w:rsidR="00D96DA7" w:rsidRPr="00D96DA7" w:rsidRDefault="00D96DA7" w:rsidP="00D96DA7">
            <w:pPr>
              <w:spacing w:after="40" w:line="360" w:lineRule="auto"/>
              <w:contextualSpacing/>
              <w:rPr>
                <w:b/>
                <w:sz w:val="20"/>
                <w:szCs w:val="20"/>
              </w:rPr>
            </w:pPr>
            <w:r w:rsidRPr="00D96DA7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BA45EE" w:rsidRPr="00D96DA7" w14:paraId="10BD6FB3" w14:textId="77777777" w:rsidTr="00385ADC">
        <w:tblPrEx>
          <w:tblCellMar>
            <w:top w:w="113" w:type="dxa"/>
            <w:bottom w:w="113" w:type="dxa"/>
          </w:tblCellMar>
        </w:tblPrEx>
        <w:trPr>
          <w:trHeight w:val="280"/>
          <w:jc w:val="center"/>
        </w:trPr>
        <w:tc>
          <w:tcPr>
            <w:tcW w:w="9347" w:type="dxa"/>
          </w:tcPr>
          <w:tbl>
            <w:tblPr>
              <w:tblW w:w="93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4806"/>
            </w:tblGrid>
            <w:tr w:rsidR="00BA45EE" w:rsidRPr="00527B46" w14:paraId="71962C33" w14:textId="77777777" w:rsidTr="00210EED">
              <w:trPr>
                <w:trHeight w:val="1116"/>
                <w:jc w:val="center"/>
              </w:trPr>
              <w:tc>
                <w:tcPr>
                  <w:tcW w:w="4587" w:type="dxa"/>
                  <w:vAlign w:val="bottom"/>
                </w:tcPr>
                <w:p w14:paraId="63E8F7DF" w14:textId="77777777" w:rsidR="00BA45EE" w:rsidRPr="00527B46" w:rsidRDefault="00BA45EE" w:rsidP="00BA45EE">
                  <w:pPr>
                    <w:spacing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27B46">
                    <w:rPr>
                      <w:sz w:val="20"/>
                      <w:szCs w:val="20"/>
                    </w:rPr>
                    <w:t>……………………………………………………….</w:t>
                  </w:r>
                </w:p>
                <w:p w14:paraId="7B7A1B92" w14:textId="77777777" w:rsidR="00BA45EE" w:rsidRPr="00527B46" w:rsidRDefault="00BA45EE" w:rsidP="00BA45EE">
                  <w:pPr>
                    <w:spacing w:after="40"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527B46">
                    <w:rPr>
                      <w:sz w:val="20"/>
                      <w:szCs w:val="20"/>
                    </w:rPr>
                    <w:t>pieczęć Wykonawcy</w:t>
                  </w:r>
                </w:p>
              </w:tc>
              <w:tc>
                <w:tcPr>
                  <w:tcW w:w="4806" w:type="dxa"/>
                  <w:vAlign w:val="bottom"/>
                </w:tcPr>
                <w:p w14:paraId="1680B005" w14:textId="77777777" w:rsidR="00BA45EE" w:rsidRPr="00527B46" w:rsidRDefault="00BA45EE" w:rsidP="00BA45EE">
                  <w:pPr>
                    <w:spacing w:after="40" w:line="276" w:lineRule="auto"/>
                    <w:ind w:left="4680" w:hanging="4965"/>
                    <w:jc w:val="center"/>
                    <w:rPr>
                      <w:sz w:val="20"/>
                      <w:szCs w:val="20"/>
                    </w:rPr>
                  </w:pPr>
                </w:p>
                <w:p w14:paraId="61ED6C95" w14:textId="77777777" w:rsidR="00BA45EE" w:rsidRPr="00527B46" w:rsidRDefault="00BA45EE" w:rsidP="00BA45EE">
                  <w:pPr>
                    <w:spacing w:after="40" w:line="276" w:lineRule="auto"/>
                    <w:ind w:left="4680" w:hanging="4965"/>
                    <w:jc w:val="center"/>
                    <w:rPr>
                      <w:sz w:val="20"/>
                      <w:szCs w:val="20"/>
                    </w:rPr>
                  </w:pPr>
                  <w:r w:rsidRPr="00527B46">
                    <w:rPr>
                      <w:sz w:val="20"/>
                      <w:szCs w:val="20"/>
                    </w:rPr>
                    <w:t>......................................................................................</w:t>
                  </w:r>
                </w:p>
                <w:p w14:paraId="6C6B75E1" w14:textId="77777777" w:rsidR="00BA45EE" w:rsidRPr="00527B46" w:rsidRDefault="00BA45EE" w:rsidP="00BA45EE">
                  <w:pPr>
                    <w:spacing w:after="40" w:line="27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527B46">
                    <w:rPr>
                      <w:sz w:val="20"/>
                      <w:szCs w:val="20"/>
                    </w:rPr>
                    <w:t>Data i podpis upoważnionego przedstawiciela Wykonawcy</w:t>
                  </w:r>
                </w:p>
              </w:tc>
            </w:tr>
          </w:tbl>
          <w:p w14:paraId="4B1C1E26" w14:textId="77777777" w:rsidR="00BA45EE" w:rsidRPr="00D96DA7" w:rsidRDefault="00BA45EE" w:rsidP="00BA45EE">
            <w:pPr>
              <w:spacing w:after="40" w:line="360" w:lineRule="auto"/>
              <w:ind w:left="459"/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41076719" w14:textId="77777777" w:rsidR="00D96DA7" w:rsidRPr="00D96DA7" w:rsidRDefault="00D96DA7" w:rsidP="00D96DA7">
      <w:pPr>
        <w:rPr>
          <w:sz w:val="20"/>
          <w:szCs w:val="20"/>
        </w:rPr>
      </w:pPr>
    </w:p>
    <w:p w14:paraId="540B0EC9" w14:textId="77777777" w:rsidR="00D96DA7" w:rsidRPr="00D96DA7" w:rsidRDefault="00D96DA7" w:rsidP="00D96DA7">
      <w:pPr>
        <w:rPr>
          <w:sz w:val="20"/>
          <w:szCs w:val="20"/>
        </w:rPr>
      </w:pPr>
    </w:p>
    <w:p w14:paraId="3F321C9C" w14:textId="098C7F9A" w:rsidR="00D96DA7" w:rsidRPr="00D96DA7" w:rsidRDefault="00D96DA7" w:rsidP="00D96DA7">
      <w:pPr>
        <w:rPr>
          <w:sz w:val="20"/>
          <w:szCs w:val="20"/>
        </w:rPr>
        <w:sectPr w:rsidR="00D96DA7" w:rsidRPr="00D96DA7" w:rsidSect="00385A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7" w:bottom="709" w:left="1417" w:header="708" w:footer="263" w:gutter="0"/>
          <w:cols w:space="708"/>
          <w:docGrid w:linePitch="360"/>
        </w:sectPr>
      </w:pPr>
    </w:p>
    <w:p w14:paraId="008072F4" w14:textId="77777777" w:rsidR="00D96DA7" w:rsidRPr="00D96DA7" w:rsidRDefault="00D96DA7" w:rsidP="00D96DA7">
      <w:pPr>
        <w:jc w:val="right"/>
        <w:rPr>
          <w:i/>
          <w:sz w:val="20"/>
          <w:szCs w:val="20"/>
        </w:rPr>
      </w:pPr>
      <w:r w:rsidRPr="00D96DA7">
        <w:rPr>
          <w:sz w:val="20"/>
          <w:szCs w:val="20"/>
        </w:rPr>
        <w:lastRenderedPageBreak/>
        <w:t>Załącznik nr 2 do SIWZ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D96DA7" w:rsidRPr="00D96DA7" w14:paraId="12B96A95" w14:textId="77777777" w:rsidTr="00385ADC">
        <w:trPr>
          <w:trHeight w:val="716"/>
          <w:jc w:val="center"/>
        </w:trPr>
        <w:tc>
          <w:tcPr>
            <w:tcW w:w="9214" w:type="dxa"/>
            <w:shd w:val="clear" w:color="auto" w:fill="D9D9D9"/>
            <w:vAlign w:val="center"/>
          </w:tcPr>
          <w:p w14:paraId="5AC6ABCB" w14:textId="77777777" w:rsidR="00D96DA7" w:rsidRPr="00D96DA7" w:rsidRDefault="00D96DA7" w:rsidP="00D96DA7">
            <w:pPr>
              <w:keepNext/>
              <w:spacing w:after="40"/>
              <w:jc w:val="center"/>
              <w:outlineLvl w:val="0"/>
              <w:rPr>
                <w:b/>
                <w:bCs/>
                <w:kern w:val="32"/>
                <w:sz w:val="20"/>
                <w:szCs w:val="20"/>
              </w:rPr>
            </w:pPr>
            <w:r w:rsidRPr="00D96DA7">
              <w:rPr>
                <w:b/>
                <w:bCs/>
                <w:kern w:val="32"/>
                <w:sz w:val="20"/>
                <w:szCs w:val="20"/>
              </w:rPr>
              <w:t>OŚWIADCZENIE O BRAKU PODSTAW DO WYKLUCZENIA</w:t>
            </w:r>
            <w:r w:rsidRPr="00D96DA7">
              <w:rPr>
                <w:b/>
                <w:bCs/>
                <w:kern w:val="32"/>
                <w:sz w:val="20"/>
                <w:szCs w:val="20"/>
              </w:rPr>
              <w:br/>
              <w:t>I SPEŁNIENIA WARUNKÓW UDZIAŁU W POSTĘPOWANIU</w:t>
            </w:r>
          </w:p>
        </w:tc>
      </w:tr>
    </w:tbl>
    <w:p w14:paraId="6E3AA148" w14:textId="77777777" w:rsidR="00D96DA7" w:rsidRPr="00D96DA7" w:rsidRDefault="00D96DA7" w:rsidP="00D96DA7">
      <w:pPr>
        <w:spacing w:after="40"/>
        <w:rPr>
          <w:sz w:val="20"/>
          <w:szCs w:val="20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68"/>
      </w:tblGrid>
      <w:tr w:rsidR="00D96DA7" w:rsidRPr="00D96DA7" w14:paraId="69F1BC2C" w14:textId="77777777" w:rsidTr="00385ADC">
        <w:trPr>
          <w:trHeight w:val="429"/>
          <w:jc w:val="center"/>
        </w:trPr>
        <w:tc>
          <w:tcPr>
            <w:tcW w:w="15268" w:type="dxa"/>
            <w:vAlign w:val="center"/>
          </w:tcPr>
          <w:p w14:paraId="5A4A281D" w14:textId="1C4B3E7E" w:rsidR="00D96DA7" w:rsidRPr="00D96DA7" w:rsidRDefault="00D96DA7" w:rsidP="00B269AA">
            <w:pPr>
              <w:ind w:left="360"/>
              <w:jc w:val="center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Przystępując do postępowania o udzielenie zamówienia publicznego prowadzonego w try</w:t>
            </w:r>
            <w:r w:rsidR="00B269AA">
              <w:rPr>
                <w:sz w:val="20"/>
                <w:szCs w:val="20"/>
              </w:rPr>
              <w:t xml:space="preserve">bie przetargu nieograniczonym </w:t>
            </w:r>
            <w:r w:rsidR="00B269AA" w:rsidRPr="00B269AA">
              <w:rPr>
                <w:sz w:val="20"/>
                <w:szCs w:val="20"/>
              </w:rPr>
              <w:t>na dostawę klimatyzatorów przenośnych jednoczęściowych</w:t>
            </w:r>
            <w:r w:rsidR="00B269AA" w:rsidRPr="00B269AA">
              <w:rPr>
                <w:i/>
                <w:sz w:val="20"/>
                <w:szCs w:val="20"/>
              </w:rPr>
              <w:t>,</w:t>
            </w:r>
            <w:r w:rsidR="008412C3">
              <w:rPr>
                <w:i/>
                <w:sz w:val="20"/>
                <w:szCs w:val="20"/>
              </w:rPr>
              <w:br/>
            </w:r>
            <w:r w:rsidR="00B269AA" w:rsidRPr="00B269AA">
              <w:rPr>
                <w:i/>
                <w:sz w:val="20"/>
                <w:szCs w:val="20"/>
              </w:rPr>
              <w:t xml:space="preserve"> nr sprawy 11</w:t>
            </w:r>
            <w:r w:rsidRPr="00B269AA">
              <w:rPr>
                <w:i/>
                <w:sz w:val="20"/>
                <w:szCs w:val="20"/>
              </w:rPr>
              <w:t>/ZP/20</w:t>
            </w:r>
            <w:r w:rsidRPr="00B269AA">
              <w:rPr>
                <w:sz w:val="20"/>
                <w:szCs w:val="20"/>
              </w:rPr>
              <w:t>:</w:t>
            </w:r>
          </w:p>
        </w:tc>
      </w:tr>
      <w:tr w:rsidR="00D96DA7" w:rsidRPr="00D96DA7" w14:paraId="7BC127CC" w14:textId="77777777" w:rsidTr="00385ADC">
        <w:trPr>
          <w:trHeight w:val="429"/>
          <w:jc w:val="center"/>
        </w:trPr>
        <w:tc>
          <w:tcPr>
            <w:tcW w:w="15268" w:type="dxa"/>
            <w:vAlign w:val="center"/>
          </w:tcPr>
          <w:p w14:paraId="79CCC371" w14:textId="77777777" w:rsidR="00D96DA7" w:rsidRPr="00D96DA7" w:rsidRDefault="00D96DA7" w:rsidP="00D96DA7">
            <w:pPr>
              <w:spacing w:after="40"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działając w imieniu Wykonawcy:</w:t>
            </w:r>
          </w:p>
          <w:p w14:paraId="3F72AFA0" w14:textId="77777777" w:rsidR="00D96DA7" w:rsidRPr="00D96DA7" w:rsidRDefault="00D96DA7" w:rsidP="00D96DA7">
            <w:pPr>
              <w:spacing w:after="40"/>
              <w:jc w:val="center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C8646B" w14:textId="77777777" w:rsidR="00D96DA7" w:rsidRPr="00D96DA7" w:rsidRDefault="00D96DA7" w:rsidP="00D96DA7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D96DA7">
              <w:rPr>
                <w:i/>
                <w:sz w:val="16"/>
                <w:szCs w:val="16"/>
              </w:rPr>
              <w:t>(podać nazwę i adres Wykonawcy)</w:t>
            </w:r>
          </w:p>
        </w:tc>
      </w:tr>
      <w:tr w:rsidR="00D96DA7" w:rsidRPr="00D96DA7" w14:paraId="436404AD" w14:textId="77777777" w:rsidTr="00385ADC">
        <w:trPr>
          <w:trHeight w:val="803"/>
          <w:jc w:val="center"/>
        </w:trPr>
        <w:tc>
          <w:tcPr>
            <w:tcW w:w="15268" w:type="dxa"/>
            <w:vAlign w:val="center"/>
          </w:tcPr>
          <w:p w14:paraId="3C20AF87" w14:textId="77777777" w:rsidR="00D96DA7" w:rsidRPr="00D96DA7" w:rsidRDefault="00D96DA7" w:rsidP="00D96DA7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t>Oświadczam,</w:t>
            </w:r>
          </w:p>
          <w:p w14:paraId="4CFA8F9B" w14:textId="77777777" w:rsidR="00D96DA7" w:rsidRPr="00D96DA7" w:rsidRDefault="00D96DA7" w:rsidP="00D96DA7">
            <w:pPr>
              <w:spacing w:after="40"/>
              <w:jc w:val="center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że na dzień składania ofert nie podlegam wykluczeniu z postępowania i spełniam warunki udziału</w:t>
            </w:r>
            <w:r w:rsidRPr="00D96DA7">
              <w:rPr>
                <w:sz w:val="20"/>
                <w:szCs w:val="20"/>
              </w:rPr>
              <w:br/>
              <w:t>w postępowaniu.</w:t>
            </w:r>
          </w:p>
        </w:tc>
      </w:tr>
      <w:tr w:rsidR="00D96DA7" w:rsidRPr="00D96DA7" w14:paraId="232A8746" w14:textId="77777777" w:rsidTr="00385ADC">
        <w:trPr>
          <w:trHeight w:val="872"/>
          <w:jc w:val="center"/>
        </w:trPr>
        <w:tc>
          <w:tcPr>
            <w:tcW w:w="15268" w:type="dxa"/>
            <w:vAlign w:val="center"/>
          </w:tcPr>
          <w:p w14:paraId="6F1432BE" w14:textId="197613D9" w:rsidR="00D96DA7" w:rsidRPr="00D96DA7" w:rsidRDefault="00D96DA7" w:rsidP="00D96DA7">
            <w:pPr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W przedmiotowym postępowaniu Zamawiający zgodnie z art. 24 ust. 1 pkt. 12 – 23 ustawy</w:t>
            </w:r>
            <w:r w:rsidRPr="00D96DA7">
              <w:rPr>
                <w:sz w:val="20"/>
              </w:rPr>
              <w:t xml:space="preserve"> </w:t>
            </w:r>
            <w:r w:rsidRPr="00D96DA7">
              <w:rPr>
                <w:sz w:val="20"/>
                <w:szCs w:val="20"/>
              </w:rPr>
              <w:t xml:space="preserve">z dnia 29 stycznia 2004 r. - </w:t>
            </w:r>
            <w:r w:rsidRPr="00D96DA7">
              <w:rPr>
                <w:i/>
                <w:sz w:val="20"/>
                <w:szCs w:val="20"/>
              </w:rPr>
              <w:t>Prawo zamówień publicznych</w:t>
            </w:r>
            <w:r w:rsidR="002940A4">
              <w:rPr>
                <w:sz w:val="20"/>
                <w:szCs w:val="20"/>
              </w:rPr>
              <w:t xml:space="preserve"> (Dz. U. 2019 poz. 1843</w:t>
            </w:r>
            <w:r w:rsidRPr="00D96DA7">
              <w:rPr>
                <w:sz w:val="20"/>
                <w:szCs w:val="20"/>
              </w:rPr>
              <w:t>) zwanej dalej ustawą, wykluczy:</w:t>
            </w:r>
          </w:p>
          <w:p w14:paraId="74EB9151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14:paraId="0C32B8A8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 w:hanging="425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14:paraId="10E2AB9F" w14:textId="77777777" w:rsidR="00D96DA7" w:rsidRPr="00D96DA7" w:rsidRDefault="00D96DA7" w:rsidP="002539AC">
            <w:pPr>
              <w:numPr>
                <w:ilvl w:val="0"/>
                <w:numId w:val="49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o którym mowa w</w:t>
            </w:r>
            <w:r w:rsidRPr="00D96DA7">
              <w:rPr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D96DA7">
              <w:rPr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14:paraId="62DEBB24" w14:textId="77777777" w:rsidR="00D96DA7" w:rsidRPr="00D96DA7" w:rsidRDefault="00D96DA7" w:rsidP="002539AC">
            <w:pPr>
              <w:numPr>
                <w:ilvl w:val="0"/>
                <w:numId w:val="49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14:paraId="15BE3FC1" w14:textId="77777777" w:rsidR="00D96DA7" w:rsidRPr="00D96DA7" w:rsidRDefault="00D96DA7" w:rsidP="002539AC">
            <w:pPr>
              <w:numPr>
                <w:ilvl w:val="0"/>
                <w:numId w:val="49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skarbowe,</w:t>
            </w:r>
          </w:p>
          <w:p w14:paraId="3EA08344" w14:textId="77777777" w:rsidR="00D96DA7" w:rsidRPr="00D96DA7" w:rsidRDefault="00D96DA7" w:rsidP="002539AC">
            <w:pPr>
              <w:numPr>
                <w:ilvl w:val="0"/>
                <w:numId w:val="49"/>
              </w:numPr>
              <w:ind w:hanging="294"/>
              <w:contextualSpacing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2ED88B5D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44674973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49799260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57F13F4C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5D1618F4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33C83A62" w14:textId="2C9D1E2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lastRenderedPageBreak/>
              <w:t>wykonawcę, który brał udział w przygotowaniu postępowania o udzielenie zamówienia lub którego pracownik, a także osoba wykonująca</w:t>
            </w:r>
            <w:r w:rsidR="00D12752">
              <w:rPr>
                <w:bCs/>
                <w:sz w:val="20"/>
                <w:szCs w:val="20"/>
              </w:rPr>
              <w:t xml:space="preserve">  </w:t>
            </w:r>
            <w:r w:rsidRPr="00D96DA7">
              <w:rPr>
                <w:bCs/>
                <w:sz w:val="20"/>
                <w:szCs w:val="20"/>
              </w:rPr>
              <w:t xml:space="preserve"> pracę na podstawie umowy zlecenia, </w:t>
            </w:r>
            <w:r w:rsidR="008412C3">
              <w:rPr>
                <w:bCs/>
                <w:sz w:val="20"/>
                <w:szCs w:val="20"/>
              </w:rPr>
              <w:br/>
            </w:r>
            <w:r w:rsidRPr="00D96DA7">
              <w:rPr>
                <w:bCs/>
                <w:sz w:val="20"/>
                <w:szCs w:val="20"/>
              </w:rPr>
              <w:t>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2374911A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49EF6192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7F7EF0AE" w14:textId="77777777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bCs/>
                <w:sz w:val="20"/>
                <w:szCs w:val="20"/>
              </w:rPr>
            </w:pPr>
            <w:r w:rsidRPr="00D96DA7">
              <w:rPr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14:paraId="43E450D3" w14:textId="386C44EE" w:rsidR="00D96DA7" w:rsidRPr="00D96DA7" w:rsidRDefault="00D96DA7" w:rsidP="002539AC">
            <w:pPr>
              <w:numPr>
                <w:ilvl w:val="0"/>
                <w:numId w:val="48"/>
              </w:numPr>
              <w:ind w:left="459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 xml:space="preserve">wykonawców, którzy należąc do tej samej grupy kapitałowej, w rozumieniu ustawy z dnia 16 lutego 2007 r. o ochronie konkurencji i konsumentów (Dz. U. z 2015 r. poz. 184, 1618 </w:t>
            </w:r>
            <w:r w:rsidR="008412C3">
              <w:rPr>
                <w:sz w:val="20"/>
                <w:szCs w:val="20"/>
              </w:rPr>
              <w:br/>
            </w:r>
            <w:r w:rsidRPr="00D96DA7">
              <w:rPr>
                <w:sz w:val="20"/>
                <w:szCs w:val="20"/>
              </w:rPr>
              <w:t>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14:paraId="28FD942F" w14:textId="77777777" w:rsidR="00D96DA7" w:rsidRPr="00D96DA7" w:rsidRDefault="00D96DA7" w:rsidP="00D96DA7">
            <w:pPr>
              <w:ind w:left="459"/>
              <w:jc w:val="both"/>
              <w:rPr>
                <w:sz w:val="20"/>
                <w:szCs w:val="20"/>
              </w:rPr>
            </w:pPr>
          </w:p>
        </w:tc>
      </w:tr>
      <w:tr w:rsidR="00D96DA7" w:rsidRPr="00D96DA7" w14:paraId="30CE2925" w14:textId="77777777" w:rsidTr="00385ADC">
        <w:trPr>
          <w:trHeight w:val="3259"/>
          <w:jc w:val="center"/>
        </w:trPr>
        <w:tc>
          <w:tcPr>
            <w:tcW w:w="15268" w:type="dxa"/>
          </w:tcPr>
          <w:p w14:paraId="319444C0" w14:textId="77777777" w:rsidR="00D96DA7" w:rsidRPr="00D96DA7" w:rsidRDefault="00D96DA7" w:rsidP="00D96DA7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  <w:r w:rsidRPr="00D96DA7">
              <w:rPr>
                <w:b/>
                <w:sz w:val="20"/>
                <w:szCs w:val="20"/>
              </w:rPr>
              <w:lastRenderedPageBreak/>
              <w:t>Podwykonawcy</w:t>
            </w:r>
          </w:p>
          <w:p w14:paraId="201E35B2" w14:textId="77777777" w:rsidR="00D96DA7" w:rsidRPr="00D96DA7" w:rsidRDefault="00D96DA7" w:rsidP="002539AC">
            <w:pPr>
              <w:numPr>
                <w:ilvl w:val="0"/>
                <w:numId w:val="50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Oświadczam, że nie zamierzam powierzyć wykonania części zamówienia podwykonawcom.*</w:t>
            </w:r>
          </w:p>
          <w:p w14:paraId="41FEAD21" w14:textId="77777777" w:rsidR="00D96DA7" w:rsidRPr="00D96DA7" w:rsidRDefault="00D96DA7" w:rsidP="002539AC">
            <w:pPr>
              <w:numPr>
                <w:ilvl w:val="0"/>
                <w:numId w:val="50"/>
              </w:numPr>
              <w:spacing w:after="40" w:line="276" w:lineRule="auto"/>
              <w:ind w:left="426" w:hanging="142"/>
              <w:jc w:val="both"/>
              <w:rPr>
                <w:sz w:val="20"/>
                <w:szCs w:val="20"/>
              </w:rPr>
            </w:pPr>
            <w:r w:rsidRPr="00D96DA7">
              <w:rPr>
                <w:sz w:val="20"/>
                <w:szCs w:val="20"/>
              </w:rPr>
              <w:t>Oświadczam, że podwykonawcom zamierzam powierzyć poniższe części zamówienia (jeżeli jest to wiadome, należy podać również dane proponowanych podwykonawców):*</w:t>
            </w:r>
          </w:p>
          <w:tbl>
            <w:tblPr>
              <w:tblW w:w="463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7171"/>
              <w:gridCol w:w="5861"/>
            </w:tblGrid>
            <w:tr w:rsidR="00D96DA7" w:rsidRPr="00D96DA7" w14:paraId="5ECF645D" w14:textId="77777777" w:rsidTr="00385AD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62449F0E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  <w:r w:rsidRPr="00D96DA7">
                    <w:rPr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74" w:type="pct"/>
                  <w:shd w:val="clear" w:color="auto" w:fill="auto"/>
                  <w:vAlign w:val="center"/>
                </w:tcPr>
                <w:p w14:paraId="7D96D4A4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  <w:r w:rsidRPr="00D96DA7">
                    <w:rPr>
                      <w:sz w:val="20"/>
                      <w:szCs w:val="20"/>
                    </w:rPr>
                    <w:t>Nazwa i adres podwykonawcy</w:t>
                  </w:r>
                </w:p>
                <w:p w14:paraId="1E68A1C0" w14:textId="77777777" w:rsidR="00D96DA7" w:rsidRPr="00D96DA7" w:rsidRDefault="00D96DA7" w:rsidP="00D96DA7">
                  <w:pPr>
                    <w:jc w:val="center"/>
                    <w:rPr>
                      <w:sz w:val="12"/>
                      <w:szCs w:val="12"/>
                    </w:rPr>
                  </w:pPr>
                  <w:r w:rsidRPr="00D96DA7">
                    <w:rPr>
                      <w:i/>
                      <w:sz w:val="12"/>
                      <w:szCs w:val="12"/>
                    </w:rPr>
                    <w:t>(podać pełną nazwę/firmę, adres, a także w zależności od podmiotu: NIP/PESEL, KRS/CEiDG)</w:t>
                  </w:r>
                </w:p>
              </w:tc>
              <w:tc>
                <w:tcPr>
                  <w:tcW w:w="2104" w:type="pct"/>
                  <w:shd w:val="clear" w:color="auto" w:fill="auto"/>
                  <w:vAlign w:val="center"/>
                </w:tcPr>
                <w:p w14:paraId="2F11F421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  <w:r w:rsidRPr="00D96DA7">
                    <w:rPr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D96DA7" w:rsidRPr="00D96DA7" w14:paraId="0A802F97" w14:textId="77777777" w:rsidTr="00385AD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554A1D79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  <w:r w:rsidRPr="00D96DA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1759950F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2B81BB7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4C0C2F52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6DA7" w:rsidRPr="00D96DA7" w14:paraId="19549CBE" w14:textId="77777777" w:rsidTr="00385AD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72AE5C50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  <w:r w:rsidRPr="00D96DA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26186C90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209A1C3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168F7A54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96DA7" w:rsidRPr="00D96DA7" w14:paraId="4BE18438" w14:textId="77777777" w:rsidTr="00385ADC">
              <w:trPr>
                <w:jc w:val="center"/>
              </w:trPr>
              <w:tc>
                <w:tcPr>
                  <w:tcW w:w="322" w:type="pct"/>
                  <w:shd w:val="clear" w:color="auto" w:fill="auto"/>
                  <w:vAlign w:val="center"/>
                </w:tcPr>
                <w:p w14:paraId="5E0DEFA7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  <w:r w:rsidRPr="00D96DA7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74" w:type="pct"/>
                  <w:shd w:val="clear" w:color="auto" w:fill="auto"/>
                </w:tcPr>
                <w:p w14:paraId="57AFB036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A07D998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4" w:type="pct"/>
                  <w:shd w:val="clear" w:color="auto" w:fill="auto"/>
                </w:tcPr>
                <w:p w14:paraId="6A3344C1" w14:textId="77777777" w:rsidR="00D96DA7" w:rsidRPr="00D96DA7" w:rsidRDefault="00D96DA7" w:rsidP="00D96DA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9A2599" w14:textId="77777777" w:rsidR="00D96DA7" w:rsidRPr="00D96DA7" w:rsidRDefault="00D96DA7" w:rsidP="00D96DA7">
            <w:pPr>
              <w:spacing w:after="40" w:line="276" w:lineRule="auto"/>
              <w:ind w:left="426"/>
              <w:jc w:val="center"/>
              <w:rPr>
                <w:i/>
                <w:sz w:val="4"/>
                <w:szCs w:val="4"/>
              </w:rPr>
            </w:pPr>
          </w:p>
          <w:p w14:paraId="25A11C7A" w14:textId="77777777" w:rsidR="00D96DA7" w:rsidRPr="00D96DA7" w:rsidRDefault="00D96DA7" w:rsidP="00D96DA7">
            <w:pPr>
              <w:spacing w:after="40" w:line="276" w:lineRule="auto"/>
              <w:ind w:left="426" w:hanging="426"/>
              <w:jc w:val="center"/>
              <w:rPr>
                <w:b/>
                <w:sz w:val="20"/>
                <w:szCs w:val="20"/>
              </w:rPr>
            </w:pPr>
            <w:r w:rsidRPr="00D96DA7">
              <w:rPr>
                <w:i/>
                <w:sz w:val="16"/>
                <w:szCs w:val="16"/>
              </w:rPr>
              <w:t>* niepotrzebne skreślić</w:t>
            </w:r>
          </w:p>
        </w:tc>
      </w:tr>
      <w:tr w:rsidR="00BA45EE" w:rsidRPr="00D96DA7" w14:paraId="76660DEC" w14:textId="77777777" w:rsidTr="00DC4E2D">
        <w:trPr>
          <w:trHeight w:val="2838"/>
          <w:jc w:val="center"/>
        </w:trPr>
        <w:tc>
          <w:tcPr>
            <w:tcW w:w="15268" w:type="dxa"/>
          </w:tcPr>
          <w:tbl>
            <w:tblPr>
              <w:tblW w:w="138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7380"/>
              <w:gridCol w:w="6497"/>
            </w:tblGrid>
            <w:tr w:rsidR="00BA45EE" w:rsidRPr="00CA3D1E" w14:paraId="0122BBB4" w14:textId="77777777" w:rsidTr="00DC4E2D">
              <w:trPr>
                <w:trHeight w:val="2004"/>
                <w:jc w:val="center"/>
              </w:trPr>
              <w:tc>
                <w:tcPr>
                  <w:tcW w:w="7380" w:type="dxa"/>
                  <w:vAlign w:val="bottom"/>
                </w:tcPr>
                <w:p w14:paraId="750706E2" w14:textId="77777777" w:rsidR="00BA45EE" w:rsidRPr="00527B46" w:rsidRDefault="00BA45EE" w:rsidP="00BA45EE">
                  <w:pPr>
                    <w:spacing w:after="4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527B46">
                    <w:rPr>
                      <w:sz w:val="20"/>
                      <w:szCs w:val="20"/>
                    </w:rPr>
                    <w:t>……………………………………………………….</w:t>
                  </w:r>
                </w:p>
                <w:p w14:paraId="299FF0CF" w14:textId="77777777" w:rsidR="00BA45EE" w:rsidRPr="00CA3D1E" w:rsidRDefault="00BA45EE" w:rsidP="00BA45EE">
                  <w:pPr>
                    <w:spacing w:after="4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7B46">
                    <w:rPr>
                      <w:sz w:val="20"/>
                      <w:szCs w:val="20"/>
                    </w:rPr>
                    <w:t>pieczęć Wykonawcy</w:t>
                  </w:r>
                </w:p>
              </w:tc>
              <w:tc>
                <w:tcPr>
                  <w:tcW w:w="6497" w:type="dxa"/>
                  <w:vAlign w:val="bottom"/>
                </w:tcPr>
                <w:p w14:paraId="77E5ED78" w14:textId="77777777" w:rsidR="00BA45EE" w:rsidRPr="00527B46" w:rsidRDefault="00BA45EE" w:rsidP="00BA45EE">
                  <w:pPr>
                    <w:spacing w:after="40" w:line="276" w:lineRule="auto"/>
                    <w:ind w:left="4680" w:hanging="4965"/>
                    <w:jc w:val="center"/>
                    <w:rPr>
                      <w:sz w:val="20"/>
                      <w:szCs w:val="20"/>
                    </w:rPr>
                  </w:pPr>
                </w:p>
                <w:p w14:paraId="4AD3FE3E" w14:textId="77777777" w:rsidR="00BA45EE" w:rsidRPr="00527B46" w:rsidRDefault="00BA45EE" w:rsidP="00BA45EE">
                  <w:pPr>
                    <w:spacing w:after="40" w:line="276" w:lineRule="auto"/>
                    <w:ind w:left="4680" w:hanging="4965"/>
                    <w:jc w:val="center"/>
                    <w:rPr>
                      <w:sz w:val="20"/>
                      <w:szCs w:val="20"/>
                    </w:rPr>
                  </w:pPr>
                  <w:r w:rsidRPr="00527B46">
                    <w:rPr>
                      <w:sz w:val="20"/>
                      <w:szCs w:val="20"/>
                    </w:rPr>
                    <w:t>......................................................................................</w:t>
                  </w:r>
                </w:p>
                <w:p w14:paraId="41CD6EDC" w14:textId="77777777" w:rsidR="00BA45EE" w:rsidRPr="00CA3D1E" w:rsidRDefault="00BA45EE" w:rsidP="00BA45EE">
                  <w:pPr>
                    <w:spacing w:after="40"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7B46">
                    <w:rPr>
                      <w:sz w:val="20"/>
                      <w:szCs w:val="20"/>
                    </w:rPr>
                    <w:t>Data i podpis upoważnionego przedstawiciela Wykonawcy</w:t>
                  </w:r>
                </w:p>
              </w:tc>
            </w:tr>
          </w:tbl>
          <w:p w14:paraId="73B15DBD" w14:textId="77777777" w:rsidR="00BA45EE" w:rsidRPr="00D96DA7" w:rsidRDefault="00BA45EE" w:rsidP="00D96DA7">
            <w:pPr>
              <w:spacing w:after="4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0D4C73" w14:textId="77777777" w:rsidR="00D96DA7" w:rsidRPr="00D96DA7" w:rsidRDefault="00D96DA7" w:rsidP="00D96DA7">
      <w:pPr>
        <w:tabs>
          <w:tab w:val="left" w:pos="5760"/>
        </w:tabs>
        <w:spacing w:line="276" w:lineRule="auto"/>
        <w:jc w:val="right"/>
        <w:rPr>
          <w:sz w:val="22"/>
          <w:szCs w:val="22"/>
        </w:rPr>
        <w:sectPr w:rsidR="00D96DA7" w:rsidRPr="00D96DA7" w:rsidSect="00D96DA7">
          <w:pgSz w:w="16838" w:h="11906" w:orient="landscape"/>
          <w:pgMar w:top="1417" w:right="851" w:bottom="284" w:left="709" w:header="708" w:footer="263" w:gutter="0"/>
          <w:cols w:space="708"/>
          <w:docGrid w:linePitch="360"/>
        </w:sectPr>
      </w:pPr>
    </w:p>
    <w:p w14:paraId="00280079" w14:textId="77777777" w:rsidR="00D96DA7" w:rsidRDefault="00D96DA7" w:rsidP="009A5EE7">
      <w:pPr>
        <w:spacing w:line="480" w:lineRule="auto"/>
        <w:jc w:val="right"/>
        <w:rPr>
          <w:color w:val="000000" w:themeColor="text1"/>
          <w:sz w:val="20"/>
          <w:szCs w:val="20"/>
        </w:rPr>
      </w:pPr>
    </w:p>
    <w:p w14:paraId="7159E0C7" w14:textId="015E4AF1" w:rsidR="00CF5C0D" w:rsidRPr="009A5EE7" w:rsidRDefault="00721362" w:rsidP="009A5EE7">
      <w:pPr>
        <w:spacing w:line="48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Załącznik nr 4 </w:t>
      </w:r>
      <w:r w:rsidR="009A5EE7" w:rsidRPr="009A5EE7">
        <w:rPr>
          <w:color w:val="000000" w:themeColor="text1"/>
          <w:sz w:val="20"/>
          <w:szCs w:val="20"/>
        </w:rPr>
        <w:t>do SIWZ</w:t>
      </w:r>
    </w:p>
    <w:p w14:paraId="10A360BF" w14:textId="77777777" w:rsidR="009A5EE7" w:rsidRDefault="009A5EE7" w:rsidP="009A5EE7">
      <w:pPr>
        <w:jc w:val="center"/>
        <w:rPr>
          <w:b/>
          <w:iCs/>
          <w:sz w:val="22"/>
          <w:szCs w:val="22"/>
        </w:rPr>
      </w:pPr>
    </w:p>
    <w:p w14:paraId="0D47D4D0" w14:textId="77777777" w:rsidR="00E704D2" w:rsidRDefault="00E704D2" w:rsidP="009A5EE7">
      <w:pPr>
        <w:jc w:val="center"/>
        <w:rPr>
          <w:b/>
          <w:iCs/>
          <w:sz w:val="22"/>
          <w:szCs w:val="22"/>
        </w:rPr>
      </w:pPr>
    </w:p>
    <w:p w14:paraId="6F60DE76" w14:textId="4A21E8EB" w:rsidR="00E704D2" w:rsidRDefault="00E704D2" w:rsidP="009A5EE7">
      <w:pPr>
        <w:jc w:val="center"/>
        <w:rPr>
          <w:b/>
          <w:iCs/>
          <w:sz w:val="22"/>
          <w:szCs w:val="22"/>
        </w:rPr>
      </w:pPr>
    </w:p>
    <w:p w14:paraId="72434AA7" w14:textId="77777777" w:rsidR="00E704D2" w:rsidRDefault="00E704D2" w:rsidP="00D96DA7">
      <w:pPr>
        <w:rPr>
          <w:b/>
          <w:iCs/>
          <w:sz w:val="22"/>
          <w:szCs w:val="22"/>
        </w:rPr>
      </w:pPr>
    </w:p>
    <w:p w14:paraId="1A93D731" w14:textId="77777777" w:rsidR="00E704D2" w:rsidRDefault="00E704D2" w:rsidP="009A5EE7">
      <w:pPr>
        <w:jc w:val="center"/>
        <w:rPr>
          <w:b/>
          <w:iCs/>
          <w:sz w:val="22"/>
          <w:szCs w:val="22"/>
        </w:rPr>
      </w:pPr>
    </w:p>
    <w:p w14:paraId="2FD1C101" w14:textId="77777777"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 xml:space="preserve">Oświadczenie </w:t>
      </w:r>
    </w:p>
    <w:p w14:paraId="1CE61D48" w14:textId="77777777"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 xml:space="preserve">w zakresie wypełnienia obowiązków informacyjnych </w:t>
      </w:r>
    </w:p>
    <w:p w14:paraId="42FE056F" w14:textId="77777777"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>wynikających z RODO*</w:t>
      </w:r>
    </w:p>
    <w:p w14:paraId="26234898" w14:textId="77777777"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14:paraId="32A4BDD2" w14:textId="77777777"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14:paraId="7512E984" w14:textId="77777777"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9A5EE7">
        <w:rPr>
          <w:sz w:val="20"/>
          <w:szCs w:val="20"/>
        </w:rPr>
        <w:t>Działając w imieniu Wykonawcy:</w:t>
      </w:r>
    </w:p>
    <w:p w14:paraId="7195710D" w14:textId="77777777" w:rsidR="009A5EE7" w:rsidRPr="009A5EE7" w:rsidRDefault="009A5EE7" w:rsidP="009A5EE7">
      <w:pPr>
        <w:ind w:firstLine="142"/>
        <w:rPr>
          <w:sz w:val="20"/>
          <w:szCs w:val="20"/>
        </w:rPr>
      </w:pPr>
    </w:p>
    <w:p w14:paraId="0D1EE28E" w14:textId="77777777"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</w:t>
      </w:r>
    </w:p>
    <w:p w14:paraId="74E62B8A" w14:textId="77777777" w:rsidR="009A5EE7" w:rsidRPr="009A5EE7" w:rsidRDefault="009A5EE7" w:rsidP="009A5EE7">
      <w:pPr>
        <w:ind w:firstLine="142"/>
        <w:rPr>
          <w:sz w:val="20"/>
          <w:szCs w:val="20"/>
        </w:rPr>
      </w:pPr>
    </w:p>
    <w:p w14:paraId="3D2131B0" w14:textId="77777777"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..............................................................................</w:t>
      </w:r>
    </w:p>
    <w:p w14:paraId="3D7BFDC9" w14:textId="77777777" w:rsidR="009A5EE7" w:rsidRPr="009A5EE7" w:rsidRDefault="009A5EE7" w:rsidP="009A5EE7">
      <w:pPr>
        <w:ind w:firstLine="142"/>
        <w:rPr>
          <w:sz w:val="20"/>
          <w:szCs w:val="20"/>
        </w:rPr>
      </w:pPr>
    </w:p>
    <w:p w14:paraId="58C3E17C" w14:textId="77777777"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..............................................................................</w:t>
      </w:r>
    </w:p>
    <w:p w14:paraId="6DAE273D" w14:textId="77777777" w:rsidR="009A5EE7" w:rsidRPr="009A5EE7" w:rsidRDefault="009A5EE7" w:rsidP="009A5EE7">
      <w:pPr>
        <w:rPr>
          <w:sz w:val="20"/>
          <w:szCs w:val="20"/>
        </w:rPr>
      </w:pPr>
      <w:r w:rsidRPr="009A5EE7">
        <w:rPr>
          <w:sz w:val="20"/>
          <w:szCs w:val="20"/>
        </w:rPr>
        <w:t xml:space="preserve">                  (nazwa i adres Wykonawcy)</w:t>
      </w:r>
    </w:p>
    <w:p w14:paraId="4D243D28" w14:textId="77777777"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14:paraId="024AF3E3" w14:textId="77777777"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14:paraId="107B0277" w14:textId="77777777"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14:paraId="3E5B2CF6" w14:textId="2E72ED30" w:rsidR="009A5EE7" w:rsidRPr="00C63029" w:rsidRDefault="009A5EE7" w:rsidP="00C63029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  <w:r w:rsidRPr="009A5EE7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nieograniczonego </w:t>
      </w:r>
      <w:r w:rsidR="00B269AA" w:rsidRPr="008412C3">
        <w:rPr>
          <w:b/>
          <w:sz w:val="20"/>
          <w:szCs w:val="20"/>
        </w:rPr>
        <w:t>na</w:t>
      </w:r>
      <w:r w:rsidR="00B269AA" w:rsidRPr="00C63029">
        <w:rPr>
          <w:b/>
          <w:i/>
          <w:sz w:val="20"/>
          <w:szCs w:val="20"/>
        </w:rPr>
        <w:t xml:space="preserve"> </w:t>
      </w:r>
      <w:r w:rsidR="00B269AA" w:rsidRPr="00C63029">
        <w:rPr>
          <w:b/>
          <w:sz w:val="20"/>
          <w:szCs w:val="20"/>
        </w:rPr>
        <w:t>dostawę klimatyzatorów przenośnych jednoczęściowych</w:t>
      </w:r>
      <w:r w:rsidR="00D96DA7">
        <w:rPr>
          <w:b/>
          <w:i/>
          <w:sz w:val="20"/>
          <w:szCs w:val="20"/>
        </w:rPr>
        <w:t xml:space="preserve">, nr sprawy </w:t>
      </w:r>
      <w:r w:rsidR="00B269AA">
        <w:rPr>
          <w:b/>
          <w:i/>
          <w:sz w:val="20"/>
          <w:szCs w:val="20"/>
        </w:rPr>
        <w:t>11</w:t>
      </w:r>
      <w:r w:rsidR="00D96DA7">
        <w:rPr>
          <w:b/>
          <w:i/>
          <w:sz w:val="20"/>
          <w:szCs w:val="20"/>
        </w:rPr>
        <w:t>/ZP/20</w:t>
      </w:r>
      <w:r w:rsidRPr="009A5EE7">
        <w:rPr>
          <w:b/>
          <w:i/>
          <w:sz w:val="20"/>
          <w:szCs w:val="20"/>
        </w:rPr>
        <w:t>,</w:t>
      </w:r>
      <w:r w:rsidRPr="00644BE0">
        <w:rPr>
          <w:b/>
          <w:sz w:val="20"/>
          <w:szCs w:val="20"/>
        </w:rPr>
        <w:t xml:space="preserve">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A5EE7">
        <w:rPr>
          <w:b/>
          <w:sz w:val="20"/>
          <w:szCs w:val="20"/>
        </w:rPr>
        <w:t xml:space="preserve">świadczamy, że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>wypełniliśmy obowiązki informacyjne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A5EE7">
        <w:rPr>
          <w:rFonts w:eastAsia="Calibri"/>
          <w:sz w:val="20"/>
          <w:szCs w:val="20"/>
          <w:lang w:eastAsia="en-US"/>
        </w:rPr>
        <w:t>RODO*,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A5EE7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C63029">
        <w:rPr>
          <w:rFonts w:eastAsia="Calibri"/>
          <w:color w:val="000000"/>
          <w:sz w:val="20"/>
          <w:szCs w:val="20"/>
          <w:lang w:eastAsia="en-US"/>
        </w:rPr>
        <w:br/>
      </w:r>
      <w:r w:rsidRPr="009A5EE7">
        <w:rPr>
          <w:rFonts w:eastAsia="Calibri"/>
          <w:color w:val="000000"/>
          <w:sz w:val="20"/>
          <w:szCs w:val="20"/>
          <w:lang w:eastAsia="en-US"/>
        </w:rPr>
        <w:t>w celu ubiegania się o udzielenie zamówienia publicznego w niniejszym postępowaniu**.</w:t>
      </w:r>
    </w:p>
    <w:p w14:paraId="4AD8B022" w14:textId="77777777"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14:paraId="75E9EF3A" w14:textId="77777777"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14:paraId="2A8B6CF9" w14:textId="77777777"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14:paraId="41E04B52" w14:textId="77777777" w:rsidR="009A5EE7" w:rsidRPr="009A5EE7" w:rsidRDefault="009A5EE7" w:rsidP="009A5EE7">
      <w:pPr>
        <w:jc w:val="center"/>
        <w:rPr>
          <w:sz w:val="20"/>
          <w:szCs w:val="20"/>
        </w:rPr>
      </w:pP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BA45EE" w:rsidRPr="00BA45EE" w14:paraId="630ED5CE" w14:textId="77777777" w:rsidTr="00BA45EE">
        <w:trPr>
          <w:trHeight w:val="586"/>
          <w:jc w:val="center"/>
        </w:trPr>
        <w:tc>
          <w:tcPr>
            <w:tcW w:w="4500" w:type="dxa"/>
            <w:vAlign w:val="bottom"/>
          </w:tcPr>
          <w:p w14:paraId="3E82870D" w14:textId="77777777" w:rsidR="00BA45EE" w:rsidRPr="00BA45EE" w:rsidRDefault="00BA45EE" w:rsidP="00BA45EE">
            <w:pPr>
              <w:spacing w:after="40" w:line="276" w:lineRule="auto"/>
              <w:jc w:val="center"/>
              <w:rPr>
                <w:sz w:val="20"/>
                <w:szCs w:val="20"/>
              </w:rPr>
            </w:pPr>
            <w:r w:rsidRPr="00BA45EE">
              <w:rPr>
                <w:sz w:val="20"/>
                <w:szCs w:val="20"/>
              </w:rPr>
              <w:tab/>
              <w:t>……………………………………………</w:t>
            </w:r>
          </w:p>
          <w:p w14:paraId="3083DA1C" w14:textId="77777777" w:rsidR="00BA45EE" w:rsidRPr="00BA45EE" w:rsidRDefault="00BA45EE" w:rsidP="00BA45EE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BA45EE"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4D533C96" w14:textId="77777777" w:rsidR="00BA45EE" w:rsidRPr="00BA45EE" w:rsidRDefault="00BA45EE" w:rsidP="00BA45E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0D482D39" w14:textId="77777777" w:rsidR="00BA45EE" w:rsidRPr="00BA45EE" w:rsidRDefault="00BA45EE" w:rsidP="00BA45E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BA45EE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24FB984F" w14:textId="77777777" w:rsidR="00BA45EE" w:rsidRPr="00BA45EE" w:rsidRDefault="00BA45EE" w:rsidP="00BA45EE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BA45EE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63ADA486" w14:textId="07E154A6" w:rsidR="009A5EE7" w:rsidRPr="009A5EE7" w:rsidRDefault="009A5EE7" w:rsidP="008412C3">
      <w:pPr>
        <w:spacing w:line="360" w:lineRule="auto"/>
        <w:rPr>
          <w:sz w:val="20"/>
          <w:szCs w:val="20"/>
        </w:rPr>
      </w:pPr>
    </w:p>
    <w:p w14:paraId="178D9D45" w14:textId="77777777" w:rsidR="009A5EE7" w:rsidRPr="009A5EE7" w:rsidRDefault="009A5EE7" w:rsidP="009A5EE7">
      <w:pPr>
        <w:jc w:val="both"/>
        <w:rPr>
          <w:sz w:val="20"/>
          <w:szCs w:val="20"/>
        </w:rPr>
      </w:pPr>
    </w:p>
    <w:p w14:paraId="2ED72BD2" w14:textId="77777777" w:rsidR="009A5EE7" w:rsidRPr="009A5EE7" w:rsidRDefault="009A5EE7" w:rsidP="009A5EE7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14:paraId="0FB8E345" w14:textId="77777777" w:rsidR="009A5EE7" w:rsidRPr="009A5EE7" w:rsidRDefault="009A5EE7" w:rsidP="009A5EE7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A5EE7">
        <w:rPr>
          <w:b/>
          <w:iCs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14:paraId="42F38896" w14:textId="77777777" w:rsidR="009A5EE7" w:rsidRPr="009A5EE7" w:rsidRDefault="009A5EE7" w:rsidP="009A5EE7">
      <w:pPr>
        <w:autoSpaceDE w:val="0"/>
        <w:autoSpaceDN w:val="0"/>
        <w:adjustRightInd w:val="0"/>
        <w:rPr>
          <w:iCs/>
          <w:sz w:val="18"/>
          <w:szCs w:val="18"/>
        </w:rPr>
      </w:pPr>
    </w:p>
    <w:p w14:paraId="13CBB704" w14:textId="77777777" w:rsidR="009A5EE7" w:rsidRPr="009A5EE7" w:rsidRDefault="009A5EE7" w:rsidP="009A5EE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A5EE7">
        <w:rPr>
          <w:iCs/>
          <w:sz w:val="18"/>
          <w:szCs w:val="18"/>
        </w:rPr>
        <w:t>*</w:t>
      </w:r>
      <w:r w:rsidRPr="009A5EE7">
        <w:rPr>
          <w:sz w:val="18"/>
          <w:szCs w:val="18"/>
        </w:rPr>
        <w:t xml:space="preserve"> </w:t>
      </w:r>
      <w:r w:rsidRPr="009A5EE7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A5EE7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A5EE7">
        <w:rPr>
          <w:iCs/>
          <w:sz w:val="18"/>
          <w:szCs w:val="18"/>
        </w:rPr>
        <w:t xml:space="preserve"> (ogólne rozporządzenie o ochronie danych) (Dz. Urz. UE L 119 z 04.05.2016, str. 1).</w:t>
      </w:r>
    </w:p>
    <w:p w14:paraId="0938C3BD" w14:textId="77777777" w:rsidR="009A5EE7" w:rsidRPr="009A5EE7" w:rsidRDefault="009A5EE7" w:rsidP="009A5EE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14:paraId="61B9CE60" w14:textId="77777777" w:rsidR="009A5EE7" w:rsidRPr="009A5EE7" w:rsidRDefault="009A5EE7" w:rsidP="009A5EE7">
      <w:pPr>
        <w:widowControl w:val="0"/>
        <w:tabs>
          <w:tab w:val="num" w:pos="567"/>
        </w:tabs>
        <w:spacing w:line="276" w:lineRule="auto"/>
        <w:ind w:left="142" w:right="-1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A5EE7">
        <w:rPr>
          <w:rFonts w:eastAsia="Calibri"/>
          <w:b/>
          <w:color w:val="000000"/>
          <w:sz w:val="18"/>
          <w:szCs w:val="18"/>
          <w:lang w:eastAsia="en-US"/>
        </w:rPr>
        <w:t xml:space="preserve">** W przypadku gdy Wykonawca nie przekazuje danych osobowych innych niż bezpośrednio jego dotyczących lub zachodzi wyłączenie stosowania obowiązku informacyjnego, stosownie do art. 13 lub art. 14 </w:t>
      </w:r>
      <w:r w:rsidRPr="009A5EE7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A5EE7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A5EE7">
        <w:rPr>
          <w:rFonts w:eastAsia="Calibri"/>
          <w:b/>
          <w:sz w:val="18"/>
          <w:szCs w:val="18"/>
          <w:lang w:eastAsia="en-US"/>
        </w:rPr>
        <w:t>.</w:t>
      </w:r>
    </w:p>
    <w:p w14:paraId="7239E295" w14:textId="51963FB4" w:rsidR="00393B01" w:rsidRPr="00393B01" w:rsidRDefault="009A5EE7" w:rsidP="009A5EE7">
      <w:pPr>
        <w:spacing w:after="40" w:line="276" w:lineRule="auto"/>
        <w:jc w:val="right"/>
        <w:rPr>
          <w:sz w:val="16"/>
          <w:szCs w:val="16"/>
        </w:rPr>
      </w:pPr>
      <w:r w:rsidRPr="009A5EE7">
        <w:rPr>
          <w:sz w:val="20"/>
          <w:szCs w:val="20"/>
        </w:rPr>
        <w:br w:type="page"/>
      </w:r>
    </w:p>
    <w:p w14:paraId="1E568F28" w14:textId="77777777" w:rsidR="00925B10" w:rsidRDefault="00925B10" w:rsidP="0081658C">
      <w:pPr>
        <w:jc w:val="right"/>
        <w:rPr>
          <w:sz w:val="20"/>
          <w:szCs w:val="20"/>
        </w:rPr>
      </w:pPr>
    </w:p>
    <w:p w14:paraId="5A73235F" w14:textId="5F1F3F50" w:rsidR="009A5EE7" w:rsidRPr="00644BE0" w:rsidRDefault="009A5EE7" w:rsidP="00E704D2">
      <w:pPr>
        <w:spacing w:after="4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32ABA">
        <w:rPr>
          <w:sz w:val="20"/>
          <w:szCs w:val="20"/>
        </w:rPr>
        <w:t>5</w:t>
      </w:r>
      <w:r>
        <w:rPr>
          <w:sz w:val="20"/>
          <w:szCs w:val="20"/>
        </w:rPr>
        <w:t xml:space="preserve"> do SIWZ</w:t>
      </w:r>
    </w:p>
    <w:p w14:paraId="0E20E6D4" w14:textId="77777777"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14:paraId="1F441B66" w14:textId="77777777"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2DBDD5E" w14:textId="77777777"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14:paraId="17C8134D" w14:textId="77777777" w:rsidR="009A5EE7" w:rsidRPr="000B209E" w:rsidRDefault="009A5EE7" w:rsidP="00E704D2">
      <w:pPr>
        <w:spacing w:line="36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14:paraId="719934A1" w14:textId="77777777" w:rsidR="009A5EE7" w:rsidRDefault="009A5EE7" w:rsidP="00E704D2">
      <w:pPr>
        <w:keepNext/>
        <w:spacing w:line="360" w:lineRule="auto"/>
        <w:ind w:left="360"/>
        <w:jc w:val="center"/>
        <w:outlineLvl w:val="0"/>
        <w:rPr>
          <w:b/>
          <w:sz w:val="20"/>
          <w:szCs w:val="20"/>
        </w:rPr>
      </w:pPr>
    </w:p>
    <w:p w14:paraId="13316AB4" w14:textId="77777777" w:rsidR="009A5EE7" w:rsidRPr="00FF1EEA" w:rsidRDefault="009A5EE7" w:rsidP="00E704D2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FF1EEA">
        <w:rPr>
          <w:b/>
          <w:sz w:val="20"/>
          <w:szCs w:val="20"/>
        </w:rPr>
        <w:t>Oświadczenie o przynależności lub braku przynależności</w:t>
      </w:r>
      <w:r w:rsidRPr="00FF1EEA">
        <w:rPr>
          <w:b/>
          <w:sz w:val="20"/>
          <w:szCs w:val="20"/>
        </w:rPr>
        <w:br/>
        <w:t>do tej samej grupy kapitałowej</w:t>
      </w:r>
    </w:p>
    <w:p w14:paraId="0027E113" w14:textId="6420B37B" w:rsidR="009A5EE7" w:rsidRPr="008412C3" w:rsidRDefault="009A5EE7" w:rsidP="008412C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</w:t>
      </w:r>
      <w:r w:rsidRPr="00644BE0">
        <w:rPr>
          <w:sz w:val="20"/>
          <w:szCs w:val="20"/>
        </w:rPr>
        <w:t xml:space="preserve"> r.</w:t>
      </w:r>
      <w:r>
        <w:rPr>
          <w:sz w:val="20"/>
          <w:szCs w:val="20"/>
        </w:rPr>
        <w:t>,</w:t>
      </w:r>
      <w:r w:rsidRPr="00644BE0">
        <w:rPr>
          <w:sz w:val="20"/>
          <w:szCs w:val="20"/>
        </w:rPr>
        <w:t xml:space="preserve"> poz. </w:t>
      </w:r>
      <w:r>
        <w:rPr>
          <w:sz w:val="20"/>
          <w:szCs w:val="20"/>
        </w:rPr>
        <w:t>1843</w:t>
      </w:r>
      <w:r w:rsidRPr="00644BE0">
        <w:rPr>
          <w:sz w:val="20"/>
          <w:szCs w:val="20"/>
        </w:rPr>
        <w:t>) oraz w związku ze złożoną ofertą w postępowaniu</w:t>
      </w:r>
      <w:r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Pr="009A5EE7">
        <w:rPr>
          <w:b/>
          <w:sz w:val="20"/>
          <w:szCs w:val="20"/>
        </w:rPr>
        <w:t>na</w:t>
      </w:r>
      <w:r w:rsidR="008412C3" w:rsidRPr="008412C3">
        <w:rPr>
          <w:b/>
        </w:rPr>
        <w:t xml:space="preserve"> </w:t>
      </w:r>
      <w:r w:rsidR="008412C3" w:rsidRPr="008412C3">
        <w:rPr>
          <w:b/>
          <w:color w:val="000000"/>
          <w:sz w:val="20"/>
          <w:szCs w:val="20"/>
        </w:rPr>
        <w:t>dostawę klimatyzatorów przenośnych jednoczęściowych</w:t>
      </w:r>
      <w:r w:rsidR="00D96DA7">
        <w:rPr>
          <w:b/>
          <w:sz w:val="20"/>
          <w:szCs w:val="20"/>
        </w:rPr>
        <w:t xml:space="preserve">, nr sprawy </w:t>
      </w:r>
      <w:r w:rsidR="008412C3">
        <w:rPr>
          <w:b/>
          <w:sz w:val="20"/>
          <w:szCs w:val="20"/>
        </w:rPr>
        <w:t>11</w:t>
      </w:r>
      <w:r w:rsidR="00D96DA7">
        <w:rPr>
          <w:b/>
          <w:sz w:val="20"/>
          <w:szCs w:val="20"/>
        </w:rPr>
        <w:t>/ZP/20</w:t>
      </w:r>
      <w:r w:rsidRPr="009A5EE7">
        <w:rPr>
          <w:b/>
          <w:sz w:val="20"/>
          <w:szCs w:val="20"/>
        </w:rPr>
        <w:t>,</w:t>
      </w:r>
      <w:r w:rsidRPr="00644BE0">
        <w:rPr>
          <w:b/>
          <w:sz w:val="20"/>
          <w:szCs w:val="20"/>
        </w:rPr>
        <w:t xml:space="preserve"> </w:t>
      </w:r>
      <w:r w:rsidRPr="00644BE0">
        <w:rPr>
          <w:sz w:val="20"/>
          <w:szCs w:val="20"/>
        </w:rPr>
        <w:t>w imieniu:</w:t>
      </w:r>
    </w:p>
    <w:p w14:paraId="2BE7D794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14:paraId="78462368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14:paraId="35C94C9C" w14:textId="77777777" w:rsidR="009A5EE7" w:rsidRPr="00565F95" w:rsidRDefault="009A5EE7" w:rsidP="00E704D2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14:paraId="6361B905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14:paraId="3703DF4A" w14:textId="064A8D38" w:rsidR="009A5EE7" w:rsidRPr="00644BE0" w:rsidRDefault="009A5EE7" w:rsidP="0072206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 xml:space="preserve">, o której mowa w art. 24 ust.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</w:t>
      </w:r>
      <w:r w:rsidR="00B04111" w:rsidRPr="00E74CDF">
        <w:rPr>
          <w:bCs/>
          <w:sz w:val="20"/>
          <w:szCs w:val="20"/>
        </w:rPr>
        <w:t xml:space="preserve">Dz. U. z 2019 r. </w:t>
      </w:r>
      <w:r w:rsidR="00B04111" w:rsidRPr="00E74CDF">
        <w:rPr>
          <w:bCs/>
          <w:sz w:val="20"/>
          <w:szCs w:val="20"/>
        </w:rPr>
        <w:br/>
        <w:t>poz. 369 ze zm.</w:t>
      </w:r>
      <w:r w:rsidR="00B04111">
        <w:rPr>
          <w:bCs/>
          <w:sz w:val="20"/>
          <w:szCs w:val="20"/>
        </w:rPr>
        <w:t>);</w:t>
      </w:r>
    </w:p>
    <w:p w14:paraId="6FCBAA81" w14:textId="75184235" w:rsidR="009A5EE7" w:rsidRPr="00644BE0" w:rsidRDefault="009A5EE7" w:rsidP="0072206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 xml:space="preserve">, o której mowa w art. 24 ust.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</w:t>
      </w:r>
      <w:r w:rsidR="00B04111" w:rsidRPr="00E74CDF">
        <w:rPr>
          <w:bCs/>
          <w:sz w:val="20"/>
          <w:szCs w:val="20"/>
        </w:rPr>
        <w:t xml:space="preserve">Dz. U. z 2019 r. </w:t>
      </w:r>
      <w:r w:rsidR="00B04111" w:rsidRPr="00E74CDF">
        <w:rPr>
          <w:bCs/>
          <w:sz w:val="20"/>
          <w:szCs w:val="20"/>
        </w:rPr>
        <w:br/>
        <w:t>poz. 369 ze zm.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 xml:space="preserve"> oraz:</w:t>
      </w:r>
    </w:p>
    <w:p w14:paraId="735911E5" w14:textId="77777777" w:rsidR="009A5EE7" w:rsidRPr="00644BE0" w:rsidRDefault="009A5EE7" w:rsidP="0072206D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14:paraId="3B1061EC" w14:textId="77777777" w:rsidR="009A5EE7" w:rsidRPr="00644BE0" w:rsidRDefault="009A5EE7" w:rsidP="0072206D">
      <w:pPr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14:paraId="7E896B94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ind w:left="1080"/>
        <w:jc w:val="both"/>
        <w:rPr>
          <w:sz w:val="20"/>
          <w:szCs w:val="20"/>
        </w:rPr>
      </w:pPr>
    </w:p>
    <w:p w14:paraId="527CF890" w14:textId="3EB0D32E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>
        <w:rPr>
          <w:bCs/>
          <w:sz w:val="20"/>
          <w:szCs w:val="20"/>
        </w:rPr>
        <w:t>W</w:t>
      </w:r>
      <w:r w:rsidRPr="00644BE0">
        <w:rPr>
          <w:bCs/>
          <w:sz w:val="20"/>
          <w:szCs w:val="20"/>
        </w:rPr>
        <w:t xml:space="preserve">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(</w:t>
      </w:r>
      <w:r w:rsidR="00B04111" w:rsidRPr="00E74CDF">
        <w:rPr>
          <w:bCs/>
          <w:sz w:val="20"/>
          <w:szCs w:val="20"/>
        </w:rPr>
        <w:t>Dz. U. z 2019 r.</w:t>
      </w:r>
      <w:r w:rsidR="00B04111" w:rsidRPr="00E74CDF">
        <w:rPr>
          <w:bCs/>
          <w:sz w:val="20"/>
          <w:szCs w:val="20"/>
        </w:rPr>
        <w:br/>
        <w:t>poz. 369 ze zm.</w:t>
      </w:r>
      <w:r w:rsidRPr="00644BE0">
        <w:rPr>
          <w:bCs/>
          <w:sz w:val="20"/>
          <w:szCs w:val="20"/>
        </w:rPr>
        <w:t xml:space="preserve">),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14:paraId="1F5881F5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17E5F16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812829F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929C702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62C468DF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14:paraId="23F8285A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14:paraId="0230C969" w14:textId="77777777"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14:paraId="27264226" w14:textId="77777777" w:rsidR="00BA45EE" w:rsidRPr="00644BE0" w:rsidRDefault="00BA45EE" w:rsidP="00E704D2">
      <w:pPr>
        <w:autoSpaceDE w:val="0"/>
        <w:autoSpaceDN w:val="0"/>
        <w:adjustRightInd w:val="0"/>
        <w:spacing w:line="360" w:lineRule="auto"/>
        <w:ind w:left="5664" w:hanging="5664"/>
        <w:rPr>
          <w:sz w:val="14"/>
          <w:szCs w:val="14"/>
        </w:rPr>
      </w:pPr>
      <w:r>
        <w:rPr>
          <w:sz w:val="14"/>
          <w:szCs w:val="14"/>
        </w:rPr>
        <w:tab/>
        <w:t xml:space="preserve">            </w:t>
      </w:r>
    </w:p>
    <w:tbl>
      <w:tblPr>
        <w:tblW w:w="921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BA45EE" w:rsidRPr="00360F93" w14:paraId="5E78801D" w14:textId="77777777" w:rsidTr="00BA45EE">
        <w:trPr>
          <w:trHeight w:val="586"/>
          <w:jc w:val="center"/>
        </w:trPr>
        <w:tc>
          <w:tcPr>
            <w:tcW w:w="4500" w:type="dxa"/>
            <w:vAlign w:val="bottom"/>
          </w:tcPr>
          <w:p w14:paraId="170AC9C6" w14:textId="77777777" w:rsidR="00BA45EE" w:rsidRDefault="00BA45EE" w:rsidP="00BA45EE">
            <w:pPr>
              <w:spacing w:after="40" w:line="276" w:lineRule="auto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……………………………………………</w:t>
            </w:r>
          </w:p>
          <w:p w14:paraId="6A73262E" w14:textId="1A9D13BC" w:rsidR="00BA45EE" w:rsidRPr="00BA45EE" w:rsidRDefault="00BA45EE" w:rsidP="00BA45EE">
            <w:pPr>
              <w:spacing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</w:tc>
        <w:tc>
          <w:tcPr>
            <w:tcW w:w="4714" w:type="dxa"/>
            <w:vAlign w:val="bottom"/>
          </w:tcPr>
          <w:p w14:paraId="5E8CB084" w14:textId="77777777" w:rsidR="00BA45EE" w:rsidRDefault="00BA45EE" w:rsidP="00BA45E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</w:p>
          <w:p w14:paraId="565CA7D2" w14:textId="77777777" w:rsidR="00BA45EE" w:rsidRPr="00360F93" w:rsidRDefault="00BA45EE" w:rsidP="00BA45EE">
            <w:pPr>
              <w:spacing w:after="40" w:line="276" w:lineRule="auto"/>
              <w:ind w:left="4680" w:hanging="4965"/>
              <w:jc w:val="center"/>
              <w:rPr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3B9F0466" w14:textId="77777777" w:rsidR="00BA45EE" w:rsidRPr="00360F93" w:rsidRDefault="00BA45EE" w:rsidP="00BA45EE">
            <w:pPr>
              <w:spacing w:after="40" w:line="276" w:lineRule="auto"/>
              <w:jc w:val="center"/>
              <w:rPr>
                <w:i/>
                <w:sz w:val="20"/>
                <w:szCs w:val="20"/>
              </w:rPr>
            </w:pPr>
            <w:r w:rsidRPr="00360F93">
              <w:rPr>
                <w:sz w:val="20"/>
                <w:szCs w:val="20"/>
              </w:rPr>
              <w:t>podpis upoważnionego przedstawiciela Wykonawcy</w:t>
            </w:r>
          </w:p>
        </w:tc>
      </w:tr>
    </w:tbl>
    <w:p w14:paraId="4FEFDEA7" w14:textId="795E0657" w:rsidR="009A5EE7" w:rsidRPr="00644BE0" w:rsidRDefault="009A5EE7" w:rsidP="00E704D2">
      <w:pPr>
        <w:autoSpaceDE w:val="0"/>
        <w:autoSpaceDN w:val="0"/>
        <w:adjustRightInd w:val="0"/>
        <w:spacing w:line="360" w:lineRule="auto"/>
        <w:ind w:left="5664" w:hanging="5664"/>
        <w:rPr>
          <w:sz w:val="14"/>
          <w:szCs w:val="14"/>
        </w:rPr>
      </w:pPr>
    </w:p>
    <w:p w14:paraId="15BC7F9D" w14:textId="4B113771" w:rsidR="009A5EE7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14:paraId="5F765A4D" w14:textId="703110B3" w:rsidR="009A5EE7" w:rsidRPr="0094307E" w:rsidRDefault="009A5EE7" w:rsidP="00FF1EE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sectPr w:rsidR="009A5EE7" w:rsidRPr="0094307E" w:rsidSect="0094307E">
      <w:footerReference w:type="default" r:id="rId14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14D6" w14:textId="77777777" w:rsidR="00651DE7" w:rsidRDefault="00651DE7">
      <w:r>
        <w:separator/>
      </w:r>
    </w:p>
  </w:endnote>
  <w:endnote w:type="continuationSeparator" w:id="0">
    <w:p w14:paraId="276051BF" w14:textId="77777777" w:rsidR="00651DE7" w:rsidRDefault="0065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CBC0" w14:textId="77777777" w:rsidR="00210EED" w:rsidRDefault="00210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18"/>
        <w:szCs w:val="18"/>
      </w:rPr>
      <w:id w:val="-28180290"/>
      <w:docPartObj>
        <w:docPartGallery w:val="Page Numbers (Bottom of Page)"/>
        <w:docPartUnique/>
      </w:docPartObj>
    </w:sdtPr>
    <w:sdtEndPr/>
    <w:sdtContent>
      <w:p w14:paraId="6177E4C1" w14:textId="0C4B5F6A" w:rsidR="00911F76" w:rsidRPr="00927456" w:rsidRDefault="00911F76" w:rsidP="00385ADC">
        <w:pPr>
          <w:pStyle w:val="Stopka"/>
          <w:ind w:firstLine="4254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 xml:space="preserve"> </w:t>
        </w:r>
        <w:r>
          <w:rPr>
            <w:rFonts w:ascii="Times New Roman" w:hAnsi="Times New Roman"/>
            <w:sz w:val="18"/>
            <w:szCs w:val="18"/>
          </w:rPr>
          <w:tab/>
        </w:r>
        <w:r>
          <w:rPr>
            <w:rFonts w:ascii="Times New Roman" w:hAnsi="Times New Roman"/>
            <w:sz w:val="18"/>
            <w:szCs w:val="18"/>
          </w:rPr>
          <w:tab/>
          <w:t>Nr sprawy: 11/ZP/20</w:t>
        </w:r>
      </w:p>
    </w:sdtContent>
  </w:sdt>
  <w:p w14:paraId="4F8FBB38" w14:textId="77777777" w:rsidR="00911F76" w:rsidRPr="00927456" w:rsidRDefault="00911F76" w:rsidP="00385ADC">
    <w:pPr>
      <w:pStyle w:val="Nagwek"/>
      <w:ind w:left="-180"/>
      <w:jc w:val="right"/>
      <w:rPr>
        <w:sz w:val="18"/>
        <w:szCs w:val="18"/>
        <w:lang w:val="pl-P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6318" w14:textId="77777777" w:rsidR="00210EED" w:rsidRDefault="00210EE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451DE" w14:textId="3E509B8B" w:rsidR="00911F76" w:rsidRPr="007F4C7B" w:rsidRDefault="00911F76" w:rsidP="00E7477B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sz w:val="18"/>
        <w:szCs w:val="18"/>
      </w:rPr>
    </w:pPr>
  </w:p>
  <w:p w14:paraId="5E758F75" w14:textId="44A77605" w:rsidR="00911F76" w:rsidRPr="007F4C7B" w:rsidRDefault="00911F76" w:rsidP="00173822">
    <w:pPr>
      <w:pStyle w:val="Nagwek"/>
      <w:ind w:left="-180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>Nr sprawy 11/ZP/20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019F6" w14:textId="77777777" w:rsidR="00651DE7" w:rsidRDefault="00651DE7">
      <w:r>
        <w:separator/>
      </w:r>
    </w:p>
  </w:footnote>
  <w:footnote w:type="continuationSeparator" w:id="0">
    <w:p w14:paraId="4FCF9358" w14:textId="77777777" w:rsidR="00651DE7" w:rsidRDefault="0065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DFA1" w14:textId="77777777" w:rsidR="00210EED" w:rsidRDefault="00210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9163" w14:textId="77777777" w:rsidR="00210EED" w:rsidRDefault="00210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1838" w14:textId="77777777" w:rsidR="00210EED" w:rsidRDefault="00210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8"/>
    <w:multiLevelType w:val="multilevel"/>
    <w:tmpl w:val="09185DA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9"/>
    <w:multiLevelType w:val="multilevel"/>
    <w:tmpl w:val="1840CE3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3E0EFBB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2.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2.%3.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2.%3.%4.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2.%3.%4.%5.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2.%3.%4.%5.%6.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0000000D"/>
    <w:multiLevelType w:val="multilevel"/>
    <w:tmpl w:val="01EC080A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3C340E4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4D0AE91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7C8A482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7" w:hanging="360"/>
      </w:pPr>
      <w:rPr>
        <w:rFonts w:eastAsia="Times New Roman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7" w:hanging="360"/>
      </w:pPr>
      <w:rPr>
        <w:rFonts w:eastAsia="Times New Roman"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7" w:hanging="180"/>
      </w:p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60" w:hanging="340"/>
      </w:pPr>
    </w:lvl>
    <w:lvl w:ilvl="2">
      <w:start w:val="1"/>
      <w:numFmt w:val="lowerLetter"/>
      <w:lvlText w:val="%2.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A47CCF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7"/>
    <w:multiLevelType w:val="multilevel"/>
    <w:tmpl w:val="3FDEB0E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multilevel"/>
    <w:tmpl w:val="50FA196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3B0B5D"/>
    <w:multiLevelType w:val="multilevel"/>
    <w:tmpl w:val="9BE8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0" w15:restartNumberingAfterBreak="0">
    <w:nsid w:val="05204DA5"/>
    <w:multiLevelType w:val="hybridMultilevel"/>
    <w:tmpl w:val="F7DA0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65B0E7B"/>
    <w:multiLevelType w:val="hybridMultilevel"/>
    <w:tmpl w:val="5CDCFD4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7023E2"/>
    <w:multiLevelType w:val="hybridMultilevel"/>
    <w:tmpl w:val="83642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9F7D3F"/>
    <w:multiLevelType w:val="hybridMultilevel"/>
    <w:tmpl w:val="3B4071DC"/>
    <w:lvl w:ilvl="0" w:tplc="665C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E4E833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0CA37179"/>
    <w:multiLevelType w:val="multilevel"/>
    <w:tmpl w:val="157A27E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F555E6C"/>
    <w:multiLevelType w:val="hybridMultilevel"/>
    <w:tmpl w:val="C55C01CE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8C84D5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113B39B7"/>
    <w:multiLevelType w:val="hybridMultilevel"/>
    <w:tmpl w:val="74A092E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FEA8E8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2848F7"/>
    <w:multiLevelType w:val="hybridMultilevel"/>
    <w:tmpl w:val="B8D65E4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14F07DBF"/>
    <w:multiLevelType w:val="hybridMultilevel"/>
    <w:tmpl w:val="DF4633A2"/>
    <w:lvl w:ilvl="0" w:tplc="5B22905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6351EFD"/>
    <w:multiLevelType w:val="hybridMultilevel"/>
    <w:tmpl w:val="41BE8460"/>
    <w:lvl w:ilvl="0" w:tplc="F39EB1B6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9255C1"/>
    <w:multiLevelType w:val="hybridMultilevel"/>
    <w:tmpl w:val="432ECCD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1D3C4DDB"/>
    <w:multiLevelType w:val="hybridMultilevel"/>
    <w:tmpl w:val="BE543EBC"/>
    <w:lvl w:ilvl="0" w:tplc="9B1278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3F1DBA"/>
    <w:multiLevelType w:val="hybridMultilevel"/>
    <w:tmpl w:val="9AFC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4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3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8916AD"/>
    <w:multiLevelType w:val="hybridMultilevel"/>
    <w:tmpl w:val="DA02FA50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EE22DE"/>
    <w:multiLevelType w:val="hybridMultilevel"/>
    <w:tmpl w:val="9868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0" w15:restartNumberingAfterBreak="0">
    <w:nsid w:val="31E02635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CB57E7"/>
    <w:multiLevelType w:val="hybridMultilevel"/>
    <w:tmpl w:val="D3F87A76"/>
    <w:lvl w:ilvl="0" w:tplc="9BF46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0F15BA"/>
    <w:multiLevelType w:val="hybridMultilevel"/>
    <w:tmpl w:val="CE7AD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DEC77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A5ACA54">
      <w:start w:val="3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CD3B5A"/>
    <w:multiLevelType w:val="hybridMultilevel"/>
    <w:tmpl w:val="AC1A1020"/>
    <w:lvl w:ilvl="0" w:tplc="DD7681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B9177E4"/>
    <w:multiLevelType w:val="hybridMultilevel"/>
    <w:tmpl w:val="67B291B8"/>
    <w:lvl w:ilvl="0" w:tplc="CD389544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1033CF"/>
    <w:multiLevelType w:val="hybridMultilevel"/>
    <w:tmpl w:val="C0342090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5102886"/>
    <w:multiLevelType w:val="hybridMultilevel"/>
    <w:tmpl w:val="895E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CB29D0"/>
    <w:multiLevelType w:val="hybridMultilevel"/>
    <w:tmpl w:val="AD0E7A3A"/>
    <w:lvl w:ilvl="0" w:tplc="8D2671C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3" w15:restartNumberingAfterBreak="0">
    <w:nsid w:val="4EBA7476"/>
    <w:multiLevelType w:val="multilevel"/>
    <w:tmpl w:val="17D24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88" w:hanging="1440"/>
      </w:pPr>
      <w:rPr>
        <w:rFonts w:hint="default"/>
      </w:rPr>
    </w:lvl>
  </w:abstractNum>
  <w:abstractNum w:abstractNumId="64" w15:restartNumberingAfterBreak="0">
    <w:nsid w:val="4FB92AD6"/>
    <w:multiLevelType w:val="hybridMultilevel"/>
    <w:tmpl w:val="5EC4087E"/>
    <w:lvl w:ilvl="0" w:tplc="42C6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1462568"/>
    <w:multiLevelType w:val="hybridMultilevel"/>
    <w:tmpl w:val="9D1CCC60"/>
    <w:lvl w:ilvl="0" w:tplc="32486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1922775"/>
    <w:multiLevelType w:val="hybridMultilevel"/>
    <w:tmpl w:val="D0E690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2E27E84"/>
    <w:multiLevelType w:val="hybridMultilevel"/>
    <w:tmpl w:val="C3E8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9" w15:restartNumberingAfterBreak="0">
    <w:nsid w:val="59F54777"/>
    <w:multiLevelType w:val="hybridMultilevel"/>
    <w:tmpl w:val="A2368336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A6340B5"/>
    <w:multiLevelType w:val="hybridMultilevel"/>
    <w:tmpl w:val="6DD60240"/>
    <w:lvl w:ilvl="0" w:tplc="CFE4F3D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0354E6"/>
    <w:multiLevelType w:val="multilevel"/>
    <w:tmpl w:val="D52A42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72" w15:restartNumberingAfterBreak="0">
    <w:nsid w:val="5B6F7653"/>
    <w:multiLevelType w:val="multilevel"/>
    <w:tmpl w:val="1BF6155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2704F9"/>
    <w:multiLevelType w:val="hybridMultilevel"/>
    <w:tmpl w:val="A182699C"/>
    <w:lvl w:ilvl="0" w:tplc="9D7C3780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0CD6B7E"/>
    <w:multiLevelType w:val="hybridMultilevel"/>
    <w:tmpl w:val="2BF24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7D2374C"/>
    <w:multiLevelType w:val="hybridMultilevel"/>
    <w:tmpl w:val="59BE427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AC4AA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9AE0C0E"/>
    <w:multiLevelType w:val="hybridMultilevel"/>
    <w:tmpl w:val="CA6E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DFE779B"/>
    <w:multiLevelType w:val="multilevel"/>
    <w:tmpl w:val="7FF67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8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5" w15:restartNumberingAfterBreak="0">
    <w:nsid w:val="6E3E2206"/>
    <w:multiLevelType w:val="hybridMultilevel"/>
    <w:tmpl w:val="05168E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EA74516"/>
    <w:multiLevelType w:val="hybridMultilevel"/>
    <w:tmpl w:val="42D668FA"/>
    <w:lvl w:ilvl="0" w:tplc="ABEC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1174FD6"/>
    <w:multiLevelType w:val="hybridMultilevel"/>
    <w:tmpl w:val="05DAE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3710FF"/>
    <w:multiLevelType w:val="hybridMultilevel"/>
    <w:tmpl w:val="6CBE3E6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 w15:restartNumberingAfterBreak="0">
    <w:nsid w:val="719E0863"/>
    <w:multiLevelType w:val="hybridMultilevel"/>
    <w:tmpl w:val="0CB00302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7DC7B2F"/>
    <w:multiLevelType w:val="hybridMultilevel"/>
    <w:tmpl w:val="734CCE44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D83ACC"/>
    <w:multiLevelType w:val="multilevel"/>
    <w:tmpl w:val="EBD62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C046921"/>
    <w:multiLevelType w:val="hybridMultilevel"/>
    <w:tmpl w:val="8C6450CC"/>
    <w:lvl w:ilvl="0" w:tplc="804A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0"/>
  </w:num>
  <w:num w:numId="2">
    <w:abstractNumId w:val="60"/>
  </w:num>
  <w:num w:numId="3">
    <w:abstractNumId w:val="2"/>
  </w:num>
  <w:num w:numId="4">
    <w:abstractNumId w:val="1"/>
  </w:num>
  <w:num w:numId="5">
    <w:abstractNumId w:val="0"/>
  </w:num>
  <w:num w:numId="6">
    <w:abstractNumId w:val="83"/>
  </w:num>
  <w:num w:numId="7">
    <w:abstractNumId w:val="31"/>
  </w:num>
  <w:num w:numId="8">
    <w:abstractNumId w:val="27"/>
  </w:num>
  <w:num w:numId="9">
    <w:abstractNumId w:val="52"/>
  </w:num>
  <w:num w:numId="10">
    <w:abstractNumId w:val="45"/>
  </w:num>
  <w:num w:numId="11">
    <w:abstractNumId w:val="35"/>
  </w:num>
  <w:num w:numId="12">
    <w:abstractNumId w:val="46"/>
  </w:num>
  <w:num w:numId="13">
    <w:abstractNumId w:val="55"/>
  </w:num>
  <w:num w:numId="14">
    <w:abstractNumId w:val="49"/>
  </w:num>
  <w:num w:numId="15">
    <w:abstractNumId w:val="78"/>
  </w:num>
  <w:num w:numId="16">
    <w:abstractNumId w:val="76"/>
  </w:num>
  <w:num w:numId="17">
    <w:abstractNumId w:val="54"/>
  </w:num>
  <w:num w:numId="18">
    <w:abstractNumId w:val="73"/>
    <w:lvlOverride w:ilvl="0">
      <w:startOverride w:val="1"/>
    </w:lvlOverride>
  </w:num>
  <w:num w:numId="19">
    <w:abstractNumId w:val="59"/>
    <w:lvlOverride w:ilvl="0">
      <w:startOverride w:val="1"/>
    </w:lvlOverride>
  </w:num>
  <w:num w:numId="20">
    <w:abstractNumId w:val="44"/>
  </w:num>
  <w:num w:numId="21">
    <w:abstractNumId w:val="82"/>
  </w:num>
  <w:num w:numId="22">
    <w:abstractNumId w:val="24"/>
  </w:num>
  <w:num w:numId="23">
    <w:abstractNumId w:val="57"/>
  </w:num>
  <w:num w:numId="24">
    <w:abstractNumId w:val="32"/>
  </w:num>
  <w:num w:numId="25">
    <w:abstractNumId w:val="23"/>
  </w:num>
  <w:num w:numId="26">
    <w:abstractNumId w:val="85"/>
  </w:num>
  <w:num w:numId="27">
    <w:abstractNumId w:val="53"/>
  </w:num>
  <w:num w:numId="28">
    <w:abstractNumId w:val="36"/>
  </w:num>
  <w:num w:numId="29">
    <w:abstractNumId w:val="38"/>
  </w:num>
  <w:num w:numId="30">
    <w:abstractNumId w:val="71"/>
  </w:num>
  <w:num w:numId="31">
    <w:abstractNumId w:val="61"/>
  </w:num>
  <w:num w:numId="32">
    <w:abstractNumId w:val="30"/>
  </w:num>
  <w:num w:numId="33">
    <w:abstractNumId w:val="34"/>
  </w:num>
  <w:num w:numId="34">
    <w:abstractNumId w:val="33"/>
  </w:num>
  <w:num w:numId="35">
    <w:abstractNumId w:val="66"/>
  </w:num>
  <w:num w:numId="36">
    <w:abstractNumId w:val="67"/>
  </w:num>
  <w:num w:numId="37">
    <w:abstractNumId w:val="88"/>
  </w:num>
  <w:num w:numId="38">
    <w:abstractNumId w:val="50"/>
  </w:num>
  <w:num w:numId="39">
    <w:abstractNumId w:val="56"/>
  </w:num>
  <w:num w:numId="40">
    <w:abstractNumId w:val="72"/>
  </w:num>
  <w:num w:numId="41">
    <w:abstractNumId w:val="84"/>
  </w:num>
  <w:num w:numId="42">
    <w:abstractNumId w:val="63"/>
  </w:num>
  <w:num w:numId="43">
    <w:abstractNumId w:val="19"/>
  </w:num>
  <w:num w:numId="44">
    <w:abstractNumId w:val="80"/>
  </w:num>
  <w:num w:numId="45">
    <w:abstractNumId w:val="41"/>
  </w:num>
  <w:num w:numId="46">
    <w:abstractNumId w:val="47"/>
  </w:num>
  <w:num w:numId="47">
    <w:abstractNumId w:val="40"/>
  </w:num>
  <w:num w:numId="48">
    <w:abstractNumId w:val="39"/>
  </w:num>
  <w:num w:numId="49">
    <w:abstractNumId w:val="43"/>
  </w:num>
  <w:num w:numId="50">
    <w:abstractNumId w:val="58"/>
  </w:num>
  <w:num w:numId="51">
    <w:abstractNumId w:val="87"/>
  </w:num>
  <w:num w:numId="52">
    <w:abstractNumId w:val="91"/>
  </w:num>
  <w:num w:numId="53">
    <w:abstractNumId w:val="89"/>
  </w:num>
  <w:num w:numId="54">
    <w:abstractNumId w:val="74"/>
  </w:num>
  <w:num w:numId="55">
    <w:abstractNumId w:val="65"/>
  </w:num>
  <w:num w:numId="56">
    <w:abstractNumId w:val="86"/>
  </w:num>
  <w:num w:numId="57">
    <w:abstractNumId w:val="51"/>
  </w:num>
  <w:num w:numId="58">
    <w:abstractNumId w:val="77"/>
  </w:num>
  <w:num w:numId="59">
    <w:abstractNumId w:val="64"/>
  </w:num>
  <w:num w:numId="60">
    <w:abstractNumId w:val="93"/>
  </w:num>
  <w:num w:numId="61">
    <w:abstractNumId w:val="81"/>
  </w:num>
  <w:num w:numId="62">
    <w:abstractNumId w:val="29"/>
  </w:num>
  <w:num w:numId="63">
    <w:abstractNumId w:val="92"/>
  </w:num>
  <w:num w:numId="64">
    <w:abstractNumId w:val="75"/>
  </w:num>
  <w:num w:numId="65">
    <w:abstractNumId w:val="28"/>
  </w:num>
  <w:num w:numId="66">
    <w:abstractNumId w:val="62"/>
  </w:num>
  <w:num w:numId="67">
    <w:abstractNumId w:val="37"/>
  </w:num>
  <w:num w:numId="68">
    <w:abstractNumId w:val="48"/>
  </w:num>
  <w:num w:numId="69">
    <w:abstractNumId w:val="25"/>
  </w:num>
  <w:num w:numId="70">
    <w:abstractNumId w:val="42"/>
  </w:num>
  <w:num w:numId="71">
    <w:abstractNumId w:val="70"/>
  </w:num>
  <w:num w:numId="72">
    <w:abstractNumId w:val="26"/>
  </w:num>
  <w:num w:numId="73">
    <w:abstractNumId w:val="69"/>
  </w:num>
  <w:num w:numId="74">
    <w:abstractNumId w:val="79"/>
  </w:num>
  <w:num w:numId="75">
    <w:abstractNumId w:val="20"/>
  </w:num>
  <w:num w:numId="76">
    <w:abstractNumId w:val="2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1112"/>
    <w:rsid w:val="00002E87"/>
    <w:rsid w:val="0000479D"/>
    <w:rsid w:val="000054F0"/>
    <w:rsid w:val="00005DA6"/>
    <w:rsid w:val="000061AC"/>
    <w:rsid w:val="00016EAF"/>
    <w:rsid w:val="000243D1"/>
    <w:rsid w:val="000245A9"/>
    <w:rsid w:val="00031F1D"/>
    <w:rsid w:val="000450A7"/>
    <w:rsid w:val="000537B4"/>
    <w:rsid w:val="000604C3"/>
    <w:rsid w:val="00061295"/>
    <w:rsid w:val="0006269C"/>
    <w:rsid w:val="00062871"/>
    <w:rsid w:val="000643DC"/>
    <w:rsid w:val="0007045F"/>
    <w:rsid w:val="00071508"/>
    <w:rsid w:val="00072291"/>
    <w:rsid w:val="000731B6"/>
    <w:rsid w:val="00080477"/>
    <w:rsid w:val="00081C98"/>
    <w:rsid w:val="00085707"/>
    <w:rsid w:val="00085856"/>
    <w:rsid w:val="00086477"/>
    <w:rsid w:val="00095AA2"/>
    <w:rsid w:val="000A089D"/>
    <w:rsid w:val="000A49AC"/>
    <w:rsid w:val="000A4D1B"/>
    <w:rsid w:val="000A6F77"/>
    <w:rsid w:val="000A7AD1"/>
    <w:rsid w:val="000B209E"/>
    <w:rsid w:val="000B3486"/>
    <w:rsid w:val="000B72AC"/>
    <w:rsid w:val="000C0484"/>
    <w:rsid w:val="000C0BEC"/>
    <w:rsid w:val="000C262D"/>
    <w:rsid w:val="000C7F14"/>
    <w:rsid w:val="000D157E"/>
    <w:rsid w:val="000D1F9D"/>
    <w:rsid w:val="000D3D64"/>
    <w:rsid w:val="000D3D6D"/>
    <w:rsid w:val="000E0BEF"/>
    <w:rsid w:val="000E276A"/>
    <w:rsid w:val="000E27FF"/>
    <w:rsid w:val="000E6BF2"/>
    <w:rsid w:val="000E6D8E"/>
    <w:rsid w:val="000F1CDD"/>
    <w:rsid w:val="000F22BE"/>
    <w:rsid w:val="000F2FE9"/>
    <w:rsid w:val="000F4BC1"/>
    <w:rsid w:val="000F6F25"/>
    <w:rsid w:val="00105A2C"/>
    <w:rsid w:val="001123B4"/>
    <w:rsid w:val="00117515"/>
    <w:rsid w:val="00122547"/>
    <w:rsid w:val="0012455B"/>
    <w:rsid w:val="00127073"/>
    <w:rsid w:val="0013259A"/>
    <w:rsid w:val="00133D78"/>
    <w:rsid w:val="00141ACE"/>
    <w:rsid w:val="00150C2C"/>
    <w:rsid w:val="00153A40"/>
    <w:rsid w:val="00153D30"/>
    <w:rsid w:val="0016423A"/>
    <w:rsid w:val="00164320"/>
    <w:rsid w:val="00173822"/>
    <w:rsid w:val="00193566"/>
    <w:rsid w:val="001A36EF"/>
    <w:rsid w:val="001B2DE5"/>
    <w:rsid w:val="001B41A5"/>
    <w:rsid w:val="001B7D74"/>
    <w:rsid w:val="001C69F7"/>
    <w:rsid w:val="001C71BD"/>
    <w:rsid w:val="001D2EF9"/>
    <w:rsid w:val="001D3288"/>
    <w:rsid w:val="001E21F8"/>
    <w:rsid w:val="001E6C7C"/>
    <w:rsid w:val="001F0580"/>
    <w:rsid w:val="001F2392"/>
    <w:rsid w:val="001F3A51"/>
    <w:rsid w:val="001F5158"/>
    <w:rsid w:val="002040BC"/>
    <w:rsid w:val="00206A75"/>
    <w:rsid w:val="00210EED"/>
    <w:rsid w:val="00220394"/>
    <w:rsid w:val="002216E0"/>
    <w:rsid w:val="00226C84"/>
    <w:rsid w:val="00240AF1"/>
    <w:rsid w:val="00242B3C"/>
    <w:rsid w:val="002472CD"/>
    <w:rsid w:val="002539AC"/>
    <w:rsid w:val="00261AAD"/>
    <w:rsid w:val="0026701E"/>
    <w:rsid w:val="002707A8"/>
    <w:rsid w:val="00272BA0"/>
    <w:rsid w:val="0027594C"/>
    <w:rsid w:val="00275E29"/>
    <w:rsid w:val="002767E8"/>
    <w:rsid w:val="002833A9"/>
    <w:rsid w:val="00291423"/>
    <w:rsid w:val="002940A4"/>
    <w:rsid w:val="00294C42"/>
    <w:rsid w:val="002967F6"/>
    <w:rsid w:val="00296BBB"/>
    <w:rsid w:val="002A0E94"/>
    <w:rsid w:val="002A1079"/>
    <w:rsid w:val="002A41F1"/>
    <w:rsid w:val="002A77C1"/>
    <w:rsid w:val="002B0607"/>
    <w:rsid w:val="002B35C1"/>
    <w:rsid w:val="002B5A5D"/>
    <w:rsid w:val="002B7AFF"/>
    <w:rsid w:val="002C6CB5"/>
    <w:rsid w:val="002C7B6A"/>
    <w:rsid w:val="002D1FBD"/>
    <w:rsid w:val="002D6B8E"/>
    <w:rsid w:val="002F02B1"/>
    <w:rsid w:val="002F066E"/>
    <w:rsid w:val="002F38E8"/>
    <w:rsid w:val="002F3F3C"/>
    <w:rsid w:val="002F56FA"/>
    <w:rsid w:val="00302547"/>
    <w:rsid w:val="0030790C"/>
    <w:rsid w:val="003133B8"/>
    <w:rsid w:val="00316A72"/>
    <w:rsid w:val="00322343"/>
    <w:rsid w:val="00323553"/>
    <w:rsid w:val="00323823"/>
    <w:rsid w:val="00324462"/>
    <w:rsid w:val="00331599"/>
    <w:rsid w:val="00336AA1"/>
    <w:rsid w:val="00341337"/>
    <w:rsid w:val="003469D7"/>
    <w:rsid w:val="003518BD"/>
    <w:rsid w:val="00352CF7"/>
    <w:rsid w:val="003542E9"/>
    <w:rsid w:val="00355DE9"/>
    <w:rsid w:val="0035729F"/>
    <w:rsid w:val="00357553"/>
    <w:rsid w:val="00362E9A"/>
    <w:rsid w:val="003709E8"/>
    <w:rsid w:val="003735A3"/>
    <w:rsid w:val="00377E9B"/>
    <w:rsid w:val="00381B04"/>
    <w:rsid w:val="0038321C"/>
    <w:rsid w:val="003849EE"/>
    <w:rsid w:val="00385ADC"/>
    <w:rsid w:val="00393B01"/>
    <w:rsid w:val="00394307"/>
    <w:rsid w:val="00396CCF"/>
    <w:rsid w:val="003C0166"/>
    <w:rsid w:val="003C37E4"/>
    <w:rsid w:val="003C5507"/>
    <w:rsid w:val="003D0A6A"/>
    <w:rsid w:val="003D1BFE"/>
    <w:rsid w:val="003E44C8"/>
    <w:rsid w:val="003F5A0B"/>
    <w:rsid w:val="00401071"/>
    <w:rsid w:val="004028DA"/>
    <w:rsid w:val="00402A72"/>
    <w:rsid w:val="00404D7B"/>
    <w:rsid w:val="00405307"/>
    <w:rsid w:val="0040645C"/>
    <w:rsid w:val="00406E7F"/>
    <w:rsid w:val="0040790B"/>
    <w:rsid w:val="0040795A"/>
    <w:rsid w:val="004120CE"/>
    <w:rsid w:val="00413AA2"/>
    <w:rsid w:val="00415D0C"/>
    <w:rsid w:val="00426B5C"/>
    <w:rsid w:val="00426CD0"/>
    <w:rsid w:val="00427453"/>
    <w:rsid w:val="00430D47"/>
    <w:rsid w:val="004315FC"/>
    <w:rsid w:val="004401D4"/>
    <w:rsid w:val="00441EEF"/>
    <w:rsid w:val="00444056"/>
    <w:rsid w:val="0044512B"/>
    <w:rsid w:val="004555F1"/>
    <w:rsid w:val="0045589E"/>
    <w:rsid w:val="0046267A"/>
    <w:rsid w:val="00467F62"/>
    <w:rsid w:val="00475D5A"/>
    <w:rsid w:val="00476924"/>
    <w:rsid w:val="00476E98"/>
    <w:rsid w:val="004770DE"/>
    <w:rsid w:val="00487A33"/>
    <w:rsid w:val="00491F35"/>
    <w:rsid w:val="0049710A"/>
    <w:rsid w:val="004A34AB"/>
    <w:rsid w:val="004A4535"/>
    <w:rsid w:val="004B01E3"/>
    <w:rsid w:val="004B0C3D"/>
    <w:rsid w:val="004B5039"/>
    <w:rsid w:val="004B5F3F"/>
    <w:rsid w:val="004B7A5E"/>
    <w:rsid w:val="004C14A8"/>
    <w:rsid w:val="004C33E9"/>
    <w:rsid w:val="004C3A6A"/>
    <w:rsid w:val="004D0796"/>
    <w:rsid w:val="004E54DC"/>
    <w:rsid w:val="004F28E2"/>
    <w:rsid w:val="004F2F6E"/>
    <w:rsid w:val="004F7CEE"/>
    <w:rsid w:val="0050303E"/>
    <w:rsid w:val="00505CC4"/>
    <w:rsid w:val="005147CB"/>
    <w:rsid w:val="00514F57"/>
    <w:rsid w:val="00520058"/>
    <w:rsid w:val="00523A86"/>
    <w:rsid w:val="00524DB4"/>
    <w:rsid w:val="0053445D"/>
    <w:rsid w:val="00552FBA"/>
    <w:rsid w:val="005559BC"/>
    <w:rsid w:val="00564B71"/>
    <w:rsid w:val="00565F95"/>
    <w:rsid w:val="00566EBE"/>
    <w:rsid w:val="00572662"/>
    <w:rsid w:val="00576EFC"/>
    <w:rsid w:val="00580681"/>
    <w:rsid w:val="00585664"/>
    <w:rsid w:val="00591A3B"/>
    <w:rsid w:val="00593980"/>
    <w:rsid w:val="00594C9F"/>
    <w:rsid w:val="005B02A1"/>
    <w:rsid w:val="005B1B40"/>
    <w:rsid w:val="005B30C7"/>
    <w:rsid w:val="005B55B8"/>
    <w:rsid w:val="005B5B05"/>
    <w:rsid w:val="005B7025"/>
    <w:rsid w:val="005C048C"/>
    <w:rsid w:val="005C6527"/>
    <w:rsid w:val="005D011E"/>
    <w:rsid w:val="005D1B31"/>
    <w:rsid w:val="005E3059"/>
    <w:rsid w:val="005E540A"/>
    <w:rsid w:val="005F5DD4"/>
    <w:rsid w:val="0060043B"/>
    <w:rsid w:val="006032B6"/>
    <w:rsid w:val="00611597"/>
    <w:rsid w:val="006160C9"/>
    <w:rsid w:val="0062743F"/>
    <w:rsid w:val="00627978"/>
    <w:rsid w:val="00636333"/>
    <w:rsid w:val="006426FD"/>
    <w:rsid w:val="00644BE0"/>
    <w:rsid w:val="00651DE7"/>
    <w:rsid w:val="00655CC7"/>
    <w:rsid w:val="0066179D"/>
    <w:rsid w:val="0066597F"/>
    <w:rsid w:val="00672733"/>
    <w:rsid w:val="00672B6B"/>
    <w:rsid w:val="00676301"/>
    <w:rsid w:val="0067678C"/>
    <w:rsid w:val="00677FCD"/>
    <w:rsid w:val="0068399D"/>
    <w:rsid w:val="00687A7B"/>
    <w:rsid w:val="00692F07"/>
    <w:rsid w:val="00693665"/>
    <w:rsid w:val="00694D31"/>
    <w:rsid w:val="006A0979"/>
    <w:rsid w:val="006A2F3E"/>
    <w:rsid w:val="006A43A9"/>
    <w:rsid w:val="006C1D99"/>
    <w:rsid w:val="006C1E8C"/>
    <w:rsid w:val="006C48C7"/>
    <w:rsid w:val="006C596D"/>
    <w:rsid w:val="006D2BB4"/>
    <w:rsid w:val="006D7503"/>
    <w:rsid w:val="006E1EB9"/>
    <w:rsid w:val="006E247B"/>
    <w:rsid w:val="0070191F"/>
    <w:rsid w:val="00701C68"/>
    <w:rsid w:val="007039C7"/>
    <w:rsid w:val="0070593B"/>
    <w:rsid w:val="007067CD"/>
    <w:rsid w:val="0071432A"/>
    <w:rsid w:val="00715093"/>
    <w:rsid w:val="00715817"/>
    <w:rsid w:val="00716092"/>
    <w:rsid w:val="007165B4"/>
    <w:rsid w:val="007179C8"/>
    <w:rsid w:val="00721362"/>
    <w:rsid w:val="0072206D"/>
    <w:rsid w:val="00723215"/>
    <w:rsid w:val="00724B58"/>
    <w:rsid w:val="00724F55"/>
    <w:rsid w:val="00725E41"/>
    <w:rsid w:val="0072605E"/>
    <w:rsid w:val="00732ABA"/>
    <w:rsid w:val="00737035"/>
    <w:rsid w:val="00737D5F"/>
    <w:rsid w:val="00744C0C"/>
    <w:rsid w:val="00744F43"/>
    <w:rsid w:val="00745C92"/>
    <w:rsid w:val="00752658"/>
    <w:rsid w:val="00753066"/>
    <w:rsid w:val="007568AF"/>
    <w:rsid w:val="00757E51"/>
    <w:rsid w:val="007620F7"/>
    <w:rsid w:val="00765009"/>
    <w:rsid w:val="0077004D"/>
    <w:rsid w:val="0077107A"/>
    <w:rsid w:val="00772FF3"/>
    <w:rsid w:val="00773831"/>
    <w:rsid w:val="007843A6"/>
    <w:rsid w:val="007911BF"/>
    <w:rsid w:val="007A2684"/>
    <w:rsid w:val="007A4E10"/>
    <w:rsid w:val="007A702D"/>
    <w:rsid w:val="007A77AF"/>
    <w:rsid w:val="007B1DB9"/>
    <w:rsid w:val="007B214A"/>
    <w:rsid w:val="007B6766"/>
    <w:rsid w:val="007C0B50"/>
    <w:rsid w:val="007C1BC2"/>
    <w:rsid w:val="007D54F0"/>
    <w:rsid w:val="007D5A18"/>
    <w:rsid w:val="007D5FF3"/>
    <w:rsid w:val="007E00F6"/>
    <w:rsid w:val="007E0CD6"/>
    <w:rsid w:val="007E10F3"/>
    <w:rsid w:val="007E42AB"/>
    <w:rsid w:val="007F453A"/>
    <w:rsid w:val="007F4C7B"/>
    <w:rsid w:val="007F5B25"/>
    <w:rsid w:val="007F6855"/>
    <w:rsid w:val="00803A22"/>
    <w:rsid w:val="00807012"/>
    <w:rsid w:val="00807525"/>
    <w:rsid w:val="00811965"/>
    <w:rsid w:val="00812583"/>
    <w:rsid w:val="00816489"/>
    <w:rsid w:val="0081658C"/>
    <w:rsid w:val="008166B5"/>
    <w:rsid w:val="00817224"/>
    <w:rsid w:val="00825AB2"/>
    <w:rsid w:val="008316D6"/>
    <w:rsid w:val="00831EED"/>
    <w:rsid w:val="00840DB6"/>
    <w:rsid w:val="00840F30"/>
    <w:rsid w:val="008412C3"/>
    <w:rsid w:val="00852BF1"/>
    <w:rsid w:val="00857138"/>
    <w:rsid w:val="00860FB4"/>
    <w:rsid w:val="0086315F"/>
    <w:rsid w:val="00877C76"/>
    <w:rsid w:val="00880A3C"/>
    <w:rsid w:val="00881914"/>
    <w:rsid w:val="00883142"/>
    <w:rsid w:val="008846A9"/>
    <w:rsid w:val="00884B32"/>
    <w:rsid w:val="00885164"/>
    <w:rsid w:val="008900F6"/>
    <w:rsid w:val="00891558"/>
    <w:rsid w:val="00893EC1"/>
    <w:rsid w:val="0089511D"/>
    <w:rsid w:val="008971BF"/>
    <w:rsid w:val="008A4742"/>
    <w:rsid w:val="008A642B"/>
    <w:rsid w:val="008A7B88"/>
    <w:rsid w:val="008B02AC"/>
    <w:rsid w:val="008B33B2"/>
    <w:rsid w:val="008B7123"/>
    <w:rsid w:val="008C6B89"/>
    <w:rsid w:val="008F228F"/>
    <w:rsid w:val="008F547F"/>
    <w:rsid w:val="008F5F35"/>
    <w:rsid w:val="009008F0"/>
    <w:rsid w:val="00900D22"/>
    <w:rsid w:val="009011C6"/>
    <w:rsid w:val="00911F76"/>
    <w:rsid w:val="00915B5D"/>
    <w:rsid w:val="0091680B"/>
    <w:rsid w:val="00925556"/>
    <w:rsid w:val="00925B10"/>
    <w:rsid w:val="00927CBB"/>
    <w:rsid w:val="00927E24"/>
    <w:rsid w:val="0093372D"/>
    <w:rsid w:val="0094307E"/>
    <w:rsid w:val="00953E64"/>
    <w:rsid w:val="009548A6"/>
    <w:rsid w:val="00956F2B"/>
    <w:rsid w:val="009601CF"/>
    <w:rsid w:val="00965EA5"/>
    <w:rsid w:val="00970417"/>
    <w:rsid w:val="00972594"/>
    <w:rsid w:val="00977622"/>
    <w:rsid w:val="0097795C"/>
    <w:rsid w:val="009836CD"/>
    <w:rsid w:val="00986249"/>
    <w:rsid w:val="00986D8E"/>
    <w:rsid w:val="009A0D9B"/>
    <w:rsid w:val="009A1D90"/>
    <w:rsid w:val="009A27E3"/>
    <w:rsid w:val="009A50E7"/>
    <w:rsid w:val="009A5EE7"/>
    <w:rsid w:val="009A7A41"/>
    <w:rsid w:val="009B2BE1"/>
    <w:rsid w:val="009B5C67"/>
    <w:rsid w:val="009B7B93"/>
    <w:rsid w:val="009C2D53"/>
    <w:rsid w:val="009C3213"/>
    <w:rsid w:val="009C4175"/>
    <w:rsid w:val="009C6175"/>
    <w:rsid w:val="009C672E"/>
    <w:rsid w:val="009C6ACB"/>
    <w:rsid w:val="009D1205"/>
    <w:rsid w:val="009D1475"/>
    <w:rsid w:val="009D3C99"/>
    <w:rsid w:val="009F2D38"/>
    <w:rsid w:val="009F696E"/>
    <w:rsid w:val="009F6A28"/>
    <w:rsid w:val="00A026DD"/>
    <w:rsid w:val="00A21FEE"/>
    <w:rsid w:val="00A2306A"/>
    <w:rsid w:val="00A25762"/>
    <w:rsid w:val="00A346B2"/>
    <w:rsid w:val="00A34889"/>
    <w:rsid w:val="00A47D4D"/>
    <w:rsid w:val="00A47DFF"/>
    <w:rsid w:val="00A53FD4"/>
    <w:rsid w:val="00A5463B"/>
    <w:rsid w:val="00A611A1"/>
    <w:rsid w:val="00A61439"/>
    <w:rsid w:val="00A804CC"/>
    <w:rsid w:val="00A91409"/>
    <w:rsid w:val="00A929F6"/>
    <w:rsid w:val="00A92F99"/>
    <w:rsid w:val="00A9722D"/>
    <w:rsid w:val="00AA3F54"/>
    <w:rsid w:val="00AA680A"/>
    <w:rsid w:val="00AA7F2B"/>
    <w:rsid w:val="00AB05B0"/>
    <w:rsid w:val="00AB1F29"/>
    <w:rsid w:val="00AB6CF7"/>
    <w:rsid w:val="00AC441C"/>
    <w:rsid w:val="00AC4EEE"/>
    <w:rsid w:val="00AE5EEB"/>
    <w:rsid w:val="00AE6E4A"/>
    <w:rsid w:val="00AE6FDB"/>
    <w:rsid w:val="00B011C3"/>
    <w:rsid w:val="00B03EF9"/>
    <w:rsid w:val="00B04111"/>
    <w:rsid w:val="00B0463B"/>
    <w:rsid w:val="00B14B1C"/>
    <w:rsid w:val="00B2217B"/>
    <w:rsid w:val="00B269AA"/>
    <w:rsid w:val="00B26D57"/>
    <w:rsid w:val="00B3443C"/>
    <w:rsid w:val="00B436A1"/>
    <w:rsid w:val="00B444F9"/>
    <w:rsid w:val="00B44E07"/>
    <w:rsid w:val="00B70373"/>
    <w:rsid w:val="00B76F03"/>
    <w:rsid w:val="00B81F15"/>
    <w:rsid w:val="00B85249"/>
    <w:rsid w:val="00B90D9D"/>
    <w:rsid w:val="00B91AFD"/>
    <w:rsid w:val="00B941D9"/>
    <w:rsid w:val="00B978CE"/>
    <w:rsid w:val="00B97E4A"/>
    <w:rsid w:val="00BA45EE"/>
    <w:rsid w:val="00BA6282"/>
    <w:rsid w:val="00BB03BE"/>
    <w:rsid w:val="00BB1C48"/>
    <w:rsid w:val="00BC2CDD"/>
    <w:rsid w:val="00BC4623"/>
    <w:rsid w:val="00BC47F3"/>
    <w:rsid w:val="00BD11A4"/>
    <w:rsid w:val="00BD5D76"/>
    <w:rsid w:val="00BD7A3C"/>
    <w:rsid w:val="00BE1072"/>
    <w:rsid w:val="00BE3D3B"/>
    <w:rsid w:val="00BE624B"/>
    <w:rsid w:val="00BF093C"/>
    <w:rsid w:val="00BF6D7D"/>
    <w:rsid w:val="00C01278"/>
    <w:rsid w:val="00C03371"/>
    <w:rsid w:val="00C05815"/>
    <w:rsid w:val="00C1275A"/>
    <w:rsid w:val="00C15F45"/>
    <w:rsid w:val="00C16AB1"/>
    <w:rsid w:val="00C16FAC"/>
    <w:rsid w:val="00C17C58"/>
    <w:rsid w:val="00C2053B"/>
    <w:rsid w:val="00C260A0"/>
    <w:rsid w:val="00C34565"/>
    <w:rsid w:val="00C352CA"/>
    <w:rsid w:val="00C3629B"/>
    <w:rsid w:val="00C367B2"/>
    <w:rsid w:val="00C379B4"/>
    <w:rsid w:val="00C37FD9"/>
    <w:rsid w:val="00C426E7"/>
    <w:rsid w:val="00C4392B"/>
    <w:rsid w:val="00C457E4"/>
    <w:rsid w:val="00C57950"/>
    <w:rsid w:val="00C57F56"/>
    <w:rsid w:val="00C63029"/>
    <w:rsid w:val="00C64FF3"/>
    <w:rsid w:val="00C801C8"/>
    <w:rsid w:val="00C8037B"/>
    <w:rsid w:val="00C9516E"/>
    <w:rsid w:val="00CA07E0"/>
    <w:rsid w:val="00CB0E46"/>
    <w:rsid w:val="00CB467B"/>
    <w:rsid w:val="00CB571D"/>
    <w:rsid w:val="00CB760C"/>
    <w:rsid w:val="00CC3070"/>
    <w:rsid w:val="00CC54F1"/>
    <w:rsid w:val="00CD5610"/>
    <w:rsid w:val="00CE44C8"/>
    <w:rsid w:val="00CF5C0D"/>
    <w:rsid w:val="00CF5D04"/>
    <w:rsid w:val="00D046C9"/>
    <w:rsid w:val="00D05F80"/>
    <w:rsid w:val="00D07418"/>
    <w:rsid w:val="00D12607"/>
    <w:rsid w:val="00D12752"/>
    <w:rsid w:val="00D15541"/>
    <w:rsid w:val="00D178F8"/>
    <w:rsid w:val="00D33823"/>
    <w:rsid w:val="00D455D5"/>
    <w:rsid w:val="00D46025"/>
    <w:rsid w:val="00D54CB9"/>
    <w:rsid w:val="00D550BC"/>
    <w:rsid w:val="00D55112"/>
    <w:rsid w:val="00D56DB0"/>
    <w:rsid w:val="00D60108"/>
    <w:rsid w:val="00D60139"/>
    <w:rsid w:val="00D66023"/>
    <w:rsid w:val="00D66C61"/>
    <w:rsid w:val="00D716FF"/>
    <w:rsid w:val="00D72DED"/>
    <w:rsid w:val="00D73036"/>
    <w:rsid w:val="00D8382D"/>
    <w:rsid w:val="00D84F3E"/>
    <w:rsid w:val="00D96DA7"/>
    <w:rsid w:val="00DA5475"/>
    <w:rsid w:val="00DB18B0"/>
    <w:rsid w:val="00DC05C0"/>
    <w:rsid w:val="00DC0AD4"/>
    <w:rsid w:val="00DC1F5D"/>
    <w:rsid w:val="00DC41EC"/>
    <w:rsid w:val="00DC47FE"/>
    <w:rsid w:val="00DC4E2D"/>
    <w:rsid w:val="00DD1C22"/>
    <w:rsid w:val="00DD3A3A"/>
    <w:rsid w:val="00DD79E0"/>
    <w:rsid w:val="00DE0255"/>
    <w:rsid w:val="00DE489D"/>
    <w:rsid w:val="00DE591F"/>
    <w:rsid w:val="00DF3869"/>
    <w:rsid w:val="00DF4C90"/>
    <w:rsid w:val="00DF7620"/>
    <w:rsid w:val="00E00903"/>
    <w:rsid w:val="00E00C03"/>
    <w:rsid w:val="00E00D77"/>
    <w:rsid w:val="00E02856"/>
    <w:rsid w:val="00E07633"/>
    <w:rsid w:val="00E14389"/>
    <w:rsid w:val="00E14C83"/>
    <w:rsid w:val="00E153B1"/>
    <w:rsid w:val="00E17243"/>
    <w:rsid w:val="00E1759C"/>
    <w:rsid w:val="00E17DC6"/>
    <w:rsid w:val="00E23EB0"/>
    <w:rsid w:val="00E37F70"/>
    <w:rsid w:val="00E43BC6"/>
    <w:rsid w:val="00E52C3B"/>
    <w:rsid w:val="00E704D2"/>
    <w:rsid w:val="00E7055D"/>
    <w:rsid w:val="00E72AA8"/>
    <w:rsid w:val="00E73141"/>
    <w:rsid w:val="00E7377F"/>
    <w:rsid w:val="00E7477B"/>
    <w:rsid w:val="00E814DF"/>
    <w:rsid w:val="00E9427C"/>
    <w:rsid w:val="00EA1EF2"/>
    <w:rsid w:val="00EB3B70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31B9"/>
    <w:rsid w:val="00EE7469"/>
    <w:rsid w:val="00EF0B6A"/>
    <w:rsid w:val="00EF39BE"/>
    <w:rsid w:val="00EF4D12"/>
    <w:rsid w:val="00EF5B07"/>
    <w:rsid w:val="00EF769B"/>
    <w:rsid w:val="00EF7D60"/>
    <w:rsid w:val="00F00AE7"/>
    <w:rsid w:val="00F06DDB"/>
    <w:rsid w:val="00F06E7D"/>
    <w:rsid w:val="00F135FE"/>
    <w:rsid w:val="00F171C1"/>
    <w:rsid w:val="00F21047"/>
    <w:rsid w:val="00F233F5"/>
    <w:rsid w:val="00F23B1B"/>
    <w:rsid w:val="00F30409"/>
    <w:rsid w:val="00F33B78"/>
    <w:rsid w:val="00F402AB"/>
    <w:rsid w:val="00F413D1"/>
    <w:rsid w:val="00F42B3C"/>
    <w:rsid w:val="00F47943"/>
    <w:rsid w:val="00F62534"/>
    <w:rsid w:val="00F634FC"/>
    <w:rsid w:val="00F6381A"/>
    <w:rsid w:val="00F7689B"/>
    <w:rsid w:val="00F82402"/>
    <w:rsid w:val="00F8415C"/>
    <w:rsid w:val="00F90BE8"/>
    <w:rsid w:val="00F932B9"/>
    <w:rsid w:val="00F94BAD"/>
    <w:rsid w:val="00FA3840"/>
    <w:rsid w:val="00FB05DF"/>
    <w:rsid w:val="00FB1F82"/>
    <w:rsid w:val="00FB36F2"/>
    <w:rsid w:val="00FB7D99"/>
    <w:rsid w:val="00FC13F3"/>
    <w:rsid w:val="00FC5DA2"/>
    <w:rsid w:val="00FD1755"/>
    <w:rsid w:val="00FD31AB"/>
    <w:rsid w:val="00FE0573"/>
    <w:rsid w:val="00FE326B"/>
    <w:rsid w:val="00FF01FB"/>
    <w:rsid w:val="00FF09BE"/>
    <w:rsid w:val="00FF1EEA"/>
    <w:rsid w:val="00FF2731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8BE2C322-E07E-4F77-BF07-12F9E41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2C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dokument-obowiazujacy1">
    <w:name w:val="dokument-obowiazujacy1"/>
    <w:rsid w:val="003F5A0B"/>
    <w:rPr>
      <w:b/>
      <w:bCs/>
      <w:vanish w:val="0"/>
      <w:webHidden w:val="0"/>
      <w:color w:val="008000"/>
      <w:specVanish w:val="0"/>
    </w:rPr>
  </w:style>
  <w:style w:type="character" w:customStyle="1" w:styleId="AkapitzlistZnak">
    <w:name w:val="Akapit z listą Znak"/>
    <w:aliases w:val="normalny tekst Znak,1.Nagłówek Znak,CW_Lista Znak"/>
    <w:link w:val="Akapitzlist"/>
    <w:uiPriority w:val="34"/>
    <w:locked/>
    <w:rsid w:val="00753066"/>
    <w:rPr>
      <w:rFonts w:ascii="Times New Roman" w:eastAsia="Times New Roman" w:hAnsi="Times New Roman" w:cs="Times New Roman"/>
      <w:lang w:val="pl-PL"/>
    </w:rPr>
  </w:style>
  <w:style w:type="character" w:customStyle="1" w:styleId="CharStyle11">
    <w:name w:val="Char Style 11"/>
    <w:basedOn w:val="Domylnaczcionkaakapitu"/>
    <w:link w:val="Style10"/>
    <w:rsid w:val="00BE1072"/>
    <w:rPr>
      <w:shd w:val="clear" w:color="auto" w:fill="FFFFFF"/>
    </w:rPr>
  </w:style>
  <w:style w:type="paragraph" w:customStyle="1" w:styleId="Style10">
    <w:name w:val="Style 10"/>
    <w:basedOn w:val="Normalny"/>
    <w:link w:val="CharStyle11"/>
    <w:rsid w:val="00BE1072"/>
    <w:pPr>
      <w:widowControl w:val="0"/>
      <w:shd w:val="clear" w:color="auto" w:fill="FFFFFF"/>
      <w:spacing w:after="120" w:line="244" w:lineRule="exact"/>
    </w:pPr>
    <w:rPr>
      <w:rFonts w:asciiTheme="minorHAnsi" w:eastAsiaTheme="minorEastAsia" w:hAnsiTheme="minorHAnsi" w:cstheme="minorBidi"/>
      <w:lang w:val="cs-CZ"/>
    </w:rPr>
  </w:style>
  <w:style w:type="paragraph" w:customStyle="1" w:styleId="BodyTextIndentZnak">
    <w:name w:val="Body Text Indent Znak"/>
    <w:basedOn w:val="Normalny"/>
    <w:rsid w:val="004401D4"/>
    <w:pPr>
      <w:suppressAutoHyphens/>
      <w:spacing w:line="360" w:lineRule="auto"/>
      <w:ind w:left="708"/>
      <w:jc w:val="both"/>
    </w:pPr>
    <w:rPr>
      <w:rFonts w:ascii="Arial Narrow" w:hAnsi="Arial Narrow" w:cs="Arial Narrow"/>
      <w:sz w:val="20"/>
      <w:lang w:eastAsia="zh-CN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550BC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32A7-7594-4305-ACA4-E219823F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2014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Królikowska Milena</cp:lastModifiedBy>
  <cp:revision>3</cp:revision>
  <cp:lastPrinted>2020-04-17T07:51:00Z</cp:lastPrinted>
  <dcterms:created xsi:type="dcterms:W3CDTF">2020-04-17T09:56:00Z</dcterms:created>
  <dcterms:modified xsi:type="dcterms:W3CDTF">2020-04-17T09:59:00Z</dcterms:modified>
</cp:coreProperties>
</file>