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43BCD" w14:textId="77777777" w:rsidR="0070030E" w:rsidRPr="00C35313" w:rsidRDefault="0070030E" w:rsidP="00F37B1C">
      <w:pPr>
        <w:ind w:right="-2"/>
        <w:jc w:val="center"/>
        <w:outlineLvl w:val="0"/>
        <w:rPr>
          <w:rFonts w:ascii="Arial" w:hAnsi="Arial" w:cs="Arial"/>
          <w:b/>
        </w:rPr>
      </w:pPr>
    </w:p>
    <w:p w14:paraId="7446CD29" w14:textId="77777777" w:rsidR="00EA57F4" w:rsidRPr="00C35313" w:rsidRDefault="00EA57F4" w:rsidP="00F37B1C">
      <w:pPr>
        <w:jc w:val="center"/>
        <w:outlineLvl w:val="0"/>
        <w:rPr>
          <w:rFonts w:ascii="Arial" w:hAnsi="Arial" w:cs="Arial"/>
        </w:rPr>
      </w:pPr>
      <w:r w:rsidRPr="00C35313">
        <w:rPr>
          <w:rFonts w:ascii="Arial" w:hAnsi="Arial" w:cs="Arial"/>
        </w:rPr>
        <w:t>RZECZPOSPOLITA POLSKA</w:t>
      </w:r>
    </w:p>
    <w:p w14:paraId="5B3985BE" w14:textId="77777777" w:rsidR="00EA57F4" w:rsidRPr="00C35313" w:rsidRDefault="00EA57F4" w:rsidP="00F37B1C">
      <w:pPr>
        <w:jc w:val="center"/>
        <w:outlineLvl w:val="0"/>
        <w:rPr>
          <w:rFonts w:ascii="Arial" w:hAnsi="Arial" w:cs="Arial"/>
        </w:rPr>
      </w:pPr>
      <w:r w:rsidRPr="00C35313">
        <w:rPr>
          <w:rFonts w:ascii="Arial" w:hAnsi="Arial" w:cs="Arial"/>
        </w:rPr>
        <w:t>MINISTERSTWO SPRAWIEDLIWOŚCI</w:t>
      </w:r>
    </w:p>
    <w:p w14:paraId="48CCC0EF" w14:textId="77777777" w:rsidR="00EA57F4" w:rsidRPr="00C35313" w:rsidRDefault="00EA57F4" w:rsidP="00F37B1C">
      <w:pPr>
        <w:jc w:val="center"/>
        <w:outlineLvl w:val="0"/>
        <w:rPr>
          <w:rFonts w:ascii="Arial" w:hAnsi="Arial" w:cs="Arial"/>
        </w:rPr>
      </w:pPr>
      <w:r w:rsidRPr="00C35313">
        <w:rPr>
          <w:rFonts w:ascii="Arial" w:hAnsi="Arial" w:cs="Arial"/>
        </w:rPr>
        <w:t>ALEJE UJAZDOWSKIE 11</w:t>
      </w:r>
    </w:p>
    <w:p w14:paraId="721274C7" w14:textId="77777777" w:rsidR="00EA57F4" w:rsidRPr="00C35313" w:rsidRDefault="00EA57F4" w:rsidP="00F37B1C">
      <w:pPr>
        <w:jc w:val="center"/>
        <w:outlineLvl w:val="0"/>
        <w:rPr>
          <w:rFonts w:ascii="Arial" w:hAnsi="Arial" w:cs="Arial"/>
        </w:rPr>
      </w:pPr>
      <w:r w:rsidRPr="00C35313">
        <w:rPr>
          <w:rFonts w:ascii="Arial" w:hAnsi="Arial" w:cs="Arial"/>
        </w:rPr>
        <w:t>00-567 WARSZAWA</w:t>
      </w:r>
    </w:p>
    <w:p w14:paraId="4916DBF8" w14:textId="77777777" w:rsidR="00EA57F4" w:rsidRPr="00C35313" w:rsidRDefault="00EA57F4" w:rsidP="00F37B1C">
      <w:pPr>
        <w:ind w:left="3632"/>
        <w:jc w:val="both"/>
        <w:outlineLvl w:val="0"/>
        <w:rPr>
          <w:rFonts w:ascii="Arial" w:hAnsi="Arial" w:cs="Arial"/>
        </w:rPr>
      </w:pPr>
    </w:p>
    <w:p w14:paraId="0D01A5AB" w14:textId="77777777" w:rsidR="00EA57F4" w:rsidRPr="00C35313" w:rsidRDefault="00EA57F4" w:rsidP="00F37B1C">
      <w:pPr>
        <w:ind w:left="3632"/>
        <w:jc w:val="both"/>
        <w:outlineLvl w:val="0"/>
        <w:rPr>
          <w:rFonts w:ascii="Arial" w:hAnsi="Arial" w:cs="Arial"/>
        </w:rPr>
      </w:pPr>
    </w:p>
    <w:p w14:paraId="133D4C2B" w14:textId="77777777" w:rsidR="00EA57F4" w:rsidRPr="00C35313" w:rsidRDefault="00EA57F4" w:rsidP="00F37B1C">
      <w:pPr>
        <w:ind w:left="3632"/>
        <w:jc w:val="both"/>
        <w:outlineLvl w:val="0"/>
        <w:rPr>
          <w:rFonts w:ascii="Arial" w:hAnsi="Arial" w:cs="Arial"/>
        </w:rPr>
      </w:pPr>
    </w:p>
    <w:p w14:paraId="319FC631" w14:textId="77777777" w:rsidR="00EA57F4" w:rsidRPr="00C35313" w:rsidRDefault="00EA57F4" w:rsidP="00F37B1C">
      <w:pPr>
        <w:ind w:left="3632"/>
        <w:jc w:val="both"/>
        <w:outlineLvl w:val="0"/>
        <w:rPr>
          <w:rFonts w:ascii="Arial" w:hAnsi="Arial" w:cs="Arial"/>
        </w:rPr>
      </w:pPr>
    </w:p>
    <w:p w14:paraId="598324F5" w14:textId="77777777" w:rsidR="00EA57F4" w:rsidRPr="00C35313" w:rsidRDefault="00EA57F4" w:rsidP="00F37B1C">
      <w:pPr>
        <w:ind w:left="3632"/>
        <w:jc w:val="both"/>
        <w:outlineLvl w:val="0"/>
        <w:rPr>
          <w:rFonts w:ascii="Arial" w:hAnsi="Arial" w:cs="Arial"/>
        </w:rPr>
      </w:pPr>
    </w:p>
    <w:p w14:paraId="172DBF12" w14:textId="77777777" w:rsidR="00EA57F4" w:rsidRPr="00C35313" w:rsidRDefault="00EA57F4" w:rsidP="00F37B1C">
      <w:pPr>
        <w:ind w:left="3632"/>
        <w:jc w:val="both"/>
        <w:outlineLvl w:val="0"/>
        <w:rPr>
          <w:rFonts w:ascii="Arial" w:hAnsi="Arial" w:cs="Arial"/>
        </w:rPr>
      </w:pPr>
    </w:p>
    <w:p w14:paraId="5107D6E0" w14:textId="77777777" w:rsidR="00EA57F4" w:rsidRPr="00C35313" w:rsidRDefault="00EA57F4" w:rsidP="00F37B1C">
      <w:pPr>
        <w:ind w:left="3632"/>
        <w:jc w:val="both"/>
        <w:outlineLvl w:val="0"/>
        <w:rPr>
          <w:rFonts w:ascii="Arial" w:hAnsi="Arial" w:cs="Arial"/>
        </w:rPr>
      </w:pPr>
    </w:p>
    <w:p w14:paraId="34CB3833" w14:textId="77777777" w:rsidR="00EA57F4" w:rsidRPr="00C35313" w:rsidRDefault="00EA57F4" w:rsidP="00F37B1C">
      <w:pPr>
        <w:jc w:val="center"/>
        <w:outlineLvl w:val="0"/>
        <w:rPr>
          <w:rFonts w:ascii="Arial" w:hAnsi="Arial" w:cs="Arial"/>
        </w:rPr>
      </w:pPr>
      <w:r w:rsidRPr="00C35313">
        <w:rPr>
          <w:rFonts w:ascii="Arial" w:hAnsi="Arial" w:cs="Arial"/>
        </w:rPr>
        <w:t xml:space="preserve">SPECYFIKACJA ISTOTNYCH </w:t>
      </w:r>
      <w:r w:rsidRPr="00C35313">
        <w:rPr>
          <w:rFonts w:ascii="Arial" w:hAnsi="Arial" w:cs="Arial"/>
        </w:rPr>
        <w:br/>
        <w:t>WARUNKÓW ZAMÓWIENIA</w:t>
      </w:r>
    </w:p>
    <w:p w14:paraId="7337DAC9" w14:textId="77777777" w:rsidR="00EA57F4" w:rsidRPr="00C35313" w:rsidRDefault="00EA57F4" w:rsidP="00F37B1C">
      <w:pPr>
        <w:jc w:val="center"/>
        <w:outlineLvl w:val="0"/>
        <w:rPr>
          <w:rFonts w:ascii="Arial" w:hAnsi="Arial" w:cs="Arial"/>
        </w:rPr>
      </w:pPr>
    </w:p>
    <w:p w14:paraId="40D13E31" w14:textId="77777777" w:rsidR="00B153A6" w:rsidRPr="00C35313" w:rsidRDefault="00B153A6" w:rsidP="00F37B1C">
      <w:pPr>
        <w:jc w:val="center"/>
        <w:outlineLvl w:val="0"/>
        <w:rPr>
          <w:rFonts w:ascii="Arial" w:hAnsi="Arial" w:cs="Arial"/>
        </w:rPr>
      </w:pPr>
    </w:p>
    <w:p w14:paraId="364BAA4E" w14:textId="77777777" w:rsidR="00EA57F4" w:rsidRPr="00C35313" w:rsidRDefault="00EA57F4" w:rsidP="00F37B1C">
      <w:pPr>
        <w:ind w:left="709"/>
        <w:jc w:val="center"/>
        <w:outlineLvl w:val="0"/>
        <w:rPr>
          <w:rFonts w:ascii="Arial" w:hAnsi="Arial" w:cs="Arial"/>
        </w:rPr>
      </w:pPr>
      <w:r w:rsidRPr="00C35313">
        <w:rPr>
          <w:rFonts w:ascii="Arial" w:hAnsi="Arial" w:cs="Arial"/>
        </w:rPr>
        <w:t xml:space="preserve">w postępowaniu o udzielenie zamówienia publicznego prowadzonym </w:t>
      </w:r>
    </w:p>
    <w:p w14:paraId="0FD13746" w14:textId="77777777" w:rsidR="00EA57F4" w:rsidRPr="00C35313" w:rsidRDefault="00EA57F4" w:rsidP="00F37B1C">
      <w:pPr>
        <w:ind w:left="709"/>
        <w:jc w:val="center"/>
        <w:outlineLvl w:val="0"/>
        <w:rPr>
          <w:rFonts w:ascii="Arial" w:hAnsi="Arial" w:cs="Arial"/>
        </w:rPr>
      </w:pPr>
      <w:r w:rsidRPr="00C35313">
        <w:rPr>
          <w:rFonts w:ascii="Arial" w:hAnsi="Arial" w:cs="Arial"/>
        </w:rPr>
        <w:t>w trybie przetargu nieograniczonego na</w:t>
      </w:r>
    </w:p>
    <w:p w14:paraId="68423019" w14:textId="77777777" w:rsidR="00EA57F4" w:rsidRPr="00C35313" w:rsidRDefault="00EA57F4" w:rsidP="00F37B1C">
      <w:pPr>
        <w:ind w:left="709"/>
        <w:jc w:val="center"/>
        <w:outlineLvl w:val="0"/>
        <w:rPr>
          <w:rFonts w:ascii="Arial" w:hAnsi="Arial" w:cs="Arial"/>
          <w:b/>
        </w:rPr>
      </w:pPr>
    </w:p>
    <w:p w14:paraId="4E3C2DB6" w14:textId="77777777" w:rsidR="00B153A6" w:rsidRPr="00C35313" w:rsidRDefault="00B153A6" w:rsidP="00F37B1C">
      <w:pPr>
        <w:ind w:left="709"/>
        <w:jc w:val="center"/>
        <w:outlineLvl w:val="0"/>
        <w:rPr>
          <w:rFonts w:ascii="Arial" w:hAnsi="Arial" w:cs="Arial"/>
          <w:b/>
        </w:rPr>
      </w:pPr>
    </w:p>
    <w:p w14:paraId="5AAEE27C" w14:textId="39A7280D" w:rsidR="00C827CB" w:rsidRPr="00C35313" w:rsidRDefault="00DA47E4" w:rsidP="00F37B1C">
      <w:pPr>
        <w:jc w:val="center"/>
        <w:outlineLvl w:val="0"/>
        <w:rPr>
          <w:rFonts w:ascii="Arial" w:hAnsi="Arial" w:cs="Arial"/>
        </w:rPr>
      </w:pPr>
      <w:bookmarkStart w:id="0" w:name="_Hlk31882841"/>
      <w:r w:rsidRPr="00DA47E4">
        <w:rPr>
          <w:rFonts w:ascii="Arial" w:hAnsi="Arial" w:cs="Arial"/>
          <w:b/>
        </w:rPr>
        <w:t>Świadczenie usług obsługi recepcji w budynkach Ministerstwa Sprawiedliwości</w:t>
      </w:r>
    </w:p>
    <w:bookmarkEnd w:id="0"/>
    <w:p w14:paraId="02339BC6" w14:textId="77777777" w:rsidR="00C827CB" w:rsidRPr="00C35313" w:rsidRDefault="00C827CB" w:rsidP="00F37B1C">
      <w:pPr>
        <w:jc w:val="center"/>
        <w:outlineLvl w:val="0"/>
        <w:rPr>
          <w:rFonts w:ascii="Arial" w:hAnsi="Arial" w:cs="Arial"/>
        </w:rPr>
      </w:pPr>
    </w:p>
    <w:p w14:paraId="10EB9D8D" w14:textId="27825F1F" w:rsidR="00EA57F4" w:rsidRPr="00C35313" w:rsidRDefault="008E2E92" w:rsidP="00F37B1C">
      <w:pPr>
        <w:jc w:val="center"/>
        <w:outlineLvl w:val="0"/>
        <w:rPr>
          <w:rFonts w:ascii="Arial" w:hAnsi="Arial" w:cs="Arial"/>
        </w:rPr>
      </w:pPr>
      <w:r>
        <w:rPr>
          <w:rFonts w:ascii="Arial" w:hAnsi="Arial" w:cs="Arial"/>
        </w:rPr>
        <w:t>znak sprawy: B</w:t>
      </w:r>
      <w:r w:rsidR="007C0560">
        <w:rPr>
          <w:rFonts w:ascii="Arial" w:hAnsi="Arial" w:cs="Arial"/>
        </w:rPr>
        <w:t>F-II.3710.</w:t>
      </w:r>
      <w:r w:rsidR="00DA47E4">
        <w:rPr>
          <w:rFonts w:ascii="Arial" w:hAnsi="Arial" w:cs="Arial"/>
        </w:rPr>
        <w:t>4</w:t>
      </w:r>
      <w:r w:rsidR="007C0560">
        <w:rPr>
          <w:rFonts w:ascii="Arial" w:hAnsi="Arial" w:cs="Arial"/>
        </w:rPr>
        <w:t>.20</w:t>
      </w:r>
      <w:r w:rsidR="00A76F81">
        <w:rPr>
          <w:rFonts w:ascii="Arial" w:hAnsi="Arial" w:cs="Arial"/>
        </w:rPr>
        <w:t>20</w:t>
      </w:r>
    </w:p>
    <w:p w14:paraId="3A07DA8E" w14:textId="77777777" w:rsidR="00EA57F4" w:rsidRPr="00C35313" w:rsidRDefault="00EA57F4" w:rsidP="00F37B1C">
      <w:pPr>
        <w:keepNext/>
        <w:keepLines/>
        <w:jc w:val="both"/>
        <w:outlineLvl w:val="0"/>
        <w:rPr>
          <w:rFonts w:ascii="Arial" w:hAnsi="Arial" w:cs="Arial"/>
          <w:b/>
          <w:u w:val="single"/>
        </w:rPr>
      </w:pPr>
    </w:p>
    <w:p w14:paraId="5A584A22" w14:textId="77777777" w:rsidR="00EA57F4" w:rsidRPr="00C35313" w:rsidRDefault="00EA57F4" w:rsidP="00F37B1C">
      <w:pPr>
        <w:keepNext/>
        <w:keepLines/>
        <w:jc w:val="center"/>
        <w:outlineLvl w:val="0"/>
        <w:rPr>
          <w:rFonts w:ascii="Arial" w:hAnsi="Arial" w:cs="Arial"/>
        </w:rPr>
      </w:pPr>
    </w:p>
    <w:p w14:paraId="0820DE4F" w14:textId="77777777" w:rsidR="00EA57F4" w:rsidRPr="00C35313" w:rsidRDefault="00EA57F4" w:rsidP="00F37B1C">
      <w:pPr>
        <w:jc w:val="both"/>
        <w:outlineLvl w:val="0"/>
        <w:rPr>
          <w:rFonts w:ascii="Arial" w:hAnsi="Arial" w:cs="Arial"/>
          <w:b/>
        </w:rPr>
      </w:pPr>
    </w:p>
    <w:p w14:paraId="6FFD3C03" w14:textId="77777777" w:rsidR="00EA57F4" w:rsidRPr="00C35313" w:rsidRDefault="00EA57F4" w:rsidP="00F37B1C">
      <w:pPr>
        <w:jc w:val="both"/>
        <w:outlineLvl w:val="0"/>
        <w:rPr>
          <w:rFonts w:ascii="Arial" w:hAnsi="Arial" w:cs="Arial"/>
          <w:b/>
        </w:rPr>
      </w:pPr>
    </w:p>
    <w:p w14:paraId="60F42B96" w14:textId="77777777" w:rsidR="00EA57F4" w:rsidRPr="00C35313" w:rsidRDefault="00EA57F4" w:rsidP="00F37B1C">
      <w:pPr>
        <w:jc w:val="both"/>
        <w:outlineLvl w:val="0"/>
        <w:rPr>
          <w:rFonts w:ascii="Arial" w:hAnsi="Arial" w:cs="Arial"/>
          <w:b/>
        </w:rPr>
      </w:pPr>
    </w:p>
    <w:p w14:paraId="1238F3EF" w14:textId="77777777" w:rsidR="00C827CB" w:rsidRPr="00C35313" w:rsidRDefault="00C827CB" w:rsidP="00F37B1C">
      <w:pPr>
        <w:jc w:val="both"/>
        <w:outlineLvl w:val="0"/>
        <w:rPr>
          <w:rFonts w:ascii="Arial" w:hAnsi="Arial" w:cs="Arial"/>
          <w:b/>
        </w:rPr>
      </w:pPr>
    </w:p>
    <w:p w14:paraId="2DF2D484" w14:textId="77777777" w:rsidR="00C827CB" w:rsidRPr="00C35313" w:rsidRDefault="00C827CB" w:rsidP="00F37B1C">
      <w:pPr>
        <w:jc w:val="both"/>
        <w:outlineLvl w:val="0"/>
        <w:rPr>
          <w:rFonts w:ascii="Arial" w:hAnsi="Arial" w:cs="Arial"/>
          <w:b/>
        </w:rPr>
      </w:pPr>
    </w:p>
    <w:p w14:paraId="57CFAABC" w14:textId="77777777" w:rsidR="00C827CB" w:rsidRPr="00F37B1C" w:rsidRDefault="00C827CB" w:rsidP="00F37B1C">
      <w:pPr>
        <w:jc w:val="both"/>
        <w:outlineLvl w:val="0"/>
        <w:rPr>
          <w:rFonts w:ascii="Arial" w:hAnsi="Arial" w:cs="Arial"/>
          <w:b/>
          <w:sz w:val="20"/>
          <w:szCs w:val="20"/>
        </w:rPr>
      </w:pPr>
    </w:p>
    <w:p w14:paraId="54D5E5E2" w14:textId="77777777" w:rsidR="00C827CB" w:rsidRPr="00F37B1C" w:rsidRDefault="00C827CB" w:rsidP="00F37B1C">
      <w:pPr>
        <w:jc w:val="both"/>
        <w:outlineLvl w:val="0"/>
        <w:rPr>
          <w:rFonts w:ascii="Arial" w:hAnsi="Arial" w:cs="Arial"/>
          <w:b/>
          <w:sz w:val="20"/>
          <w:szCs w:val="20"/>
        </w:rPr>
      </w:pPr>
    </w:p>
    <w:p w14:paraId="2CE0E50C" w14:textId="77777777" w:rsidR="00C827CB" w:rsidRPr="00F37B1C" w:rsidRDefault="00C827CB" w:rsidP="00F37B1C">
      <w:pPr>
        <w:jc w:val="both"/>
        <w:outlineLvl w:val="0"/>
        <w:rPr>
          <w:rFonts w:ascii="Arial" w:hAnsi="Arial" w:cs="Arial"/>
          <w:b/>
          <w:sz w:val="20"/>
          <w:szCs w:val="20"/>
        </w:rPr>
      </w:pPr>
    </w:p>
    <w:p w14:paraId="4ABFBDF2" w14:textId="77777777" w:rsidR="00C827CB" w:rsidRPr="00F37B1C" w:rsidRDefault="00C827CB" w:rsidP="00F37B1C">
      <w:pPr>
        <w:jc w:val="both"/>
        <w:outlineLvl w:val="0"/>
        <w:rPr>
          <w:rFonts w:ascii="Arial" w:hAnsi="Arial" w:cs="Arial"/>
          <w:b/>
          <w:sz w:val="20"/>
          <w:szCs w:val="20"/>
        </w:rPr>
      </w:pPr>
    </w:p>
    <w:p w14:paraId="38E6DCC8" w14:textId="77777777" w:rsidR="00C827CB" w:rsidRPr="00F37B1C" w:rsidRDefault="00C827CB" w:rsidP="00F37B1C">
      <w:pPr>
        <w:jc w:val="both"/>
        <w:outlineLvl w:val="0"/>
        <w:rPr>
          <w:rFonts w:ascii="Arial" w:hAnsi="Arial" w:cs="Arial"/>
          <w:b/>
          <w:sz w:val="20"/>
          <w:szCs w:val="20"/>
        </w:rPr>
      </w:pPr>
    </w:p>
    <w:p w14:paraId="0BB0C5C4" w14:textId="77777777" w:rsidR="00C827CB" w:rsidRPr="00F37B1C" w:rsidRDefault="00C827CB" w:rsidP="00F37B1C">
      <w:pPr>
        <w:jc w:val="both"/>
        <w:outlineLvl w:val="0"/>
        <w:rPr>
          <w:rFonts w:ascii="Arial" w:hAnsi="Arial" w:cs="Arial"/>
          <w:b/>
          <w:sz w:val="20"/>
          <w:szCs w:val="20"/>
        </w:rPr>
      </w:pPr>
    </w:p>
    <w:p w14:paraId="179FB344" w14:textId="77777777" w:rsidR="00C827CB" w:rsidRPr="00F37B1C" w:rsidRDefault="00C827CB" w:rsidP="00F37B1C">
      <w:pPr>
        <w:jc w:val="both"/>
        <w:outlineLvl w:val="0"/>
        <w:rPr>
          <w:rFonts w:ascii="Arial" w:hAnsi="Arial" w:cs="Arial"/>
          <w:b/>
          <w:sz w:val="20"/>
          <w:szCs w:val="20"/>
        </w:rPr>
      </w:pPr>
    </w:p>
    <w:p w14:paraId="64AD00FB" w14:textId="77777777" w:rsidR="00C827CB" w:rsidRPr="00F37B1C" w:rsidRDefault="00C827CB" w:rsidP="00F37B1C">
      <w:pPr>
        <w:jc w:val="both"/>
        <w:outlineLvl w:val="0"/>
        <w:rPr>
          <w:rFonts w:ascii="Arial" w:hAnsi="Arial" w:cs="Arial"/>
          <w:b/>
          <w:sz w:val="20"/>
          <w:szCs w:val="20"/>
        </w:rPr>
      </w:pPr>
    </w:p>
    <w:p w14:paraId="5C0B8FBF" w14:textId="77777777" w:rsidR="00C827CB" w:rsidRPr="00F37B1C" w:rsidRDefault="00C827CB" w:rsidP="00F37B1C">
      <w:pPr>
        <w:jc w:val="both"/>
        <w:outlineLvl w:val="0"/>
        <w:rPr>
          <w:rFonts w:ascii="Arial" w:hAnsi="Arial" w:cs="Arial"/>
          <w:b/>
          <w:sz w:val="20"/>
          <w:szCs w:val="20"/>
        </w:rPr>
      </w:pPr>
    </w:p>
    <w:p w14:paraId="4296882D" w14:textId="77777777" w:rsidR="00EA57F4" w:rsidRPr="00F37B1C" w:rsidRDefault="00EA57F4" w:rsidP="00F37B1C">
      <w:pPr>
        <w:jc w:val="both"/>
        <w:outlineLvl w:val="0"/>
        <w:rPr>
          <w:rFonts w:ascii="Arial" w:hAnsi="Arial" w:cs="Arial"/>
          <w:b/>
          <w:sz w:val="20"/>
          <w:szCs w:val="20"/>
        </w:rPr>
      </w:pPr>
      <w:r w:rsidRPr="00F37B1C">
        <w:rPr>
          <w:rFonts w:ascii="Arial" w:hAnsi="Arial" w:cs="Arial"/>
          <w:b/>
          <w:sz w:val="20"/>
          <w:szCs w:val="20"/>
        </w:rPr>
        <w:t>ZATWIERDZAM:</w:t>
      </w:r>
    </w:p>
    <w:p w14:paraId="23F2EE81" w14:textId="77777777" w:rsidR="00EA57F4" w:rsidRPr="00F37B1C" w:rsidRDefault="00EA57F4" w:rsidP="00F37B1C">
      <w:pPr>
        <w:tabs>
          <w:tab w:val="left" w:pos="9070"/>
        </w:tabs>
        <w:ind w:right="4536"/>
        <w:jc w:val="both"/>
        <w:outlineLvl w:val="0"/>
        <w:rPr>
          <w:rFonts w:ascii="Arial" w:hAnsi="Arial" w:cs="Arial"/>
          <w:b/>
          <w:sz w:val="20"/>
          <w:szCs w:val="20"/>
        </w:rPr>
      </w:pPr>
      <w:r w:rsidRPr="00F37B1C">
        <w:rPr>
          <w:rFonts w:ascii="Arial" w:hAnsi="Arial" w:cs="Arial"/>
          <w:b/>
          <w:sz w:val="20"/>
          <w:szCs w:val="20"/>
        </w:rPr>
        <w:t xml:space="preserve"> </w:t>
      </w:r>
    </w:p>
    <w:p w14:paraId="39B4A1A2" w14:textId="77777777" w:rsidR="00EA57F4" w:rsidRPr="00F37B1C" w:rsidRDefault="00EA57F4" w:rsidP="00F37B1C">
      <w:pPr>
        <w:ind w:right="-2"/>
        <w:jc w:val="center"/>
        <w:outlineLvl w:val="0"/>
        <w:rPr>
          <w:rFonts w:ascii="Arial" w:hAnsi="Arial" w:cs="Arial"/>
          <w:b/>
          <w:sz w:val="20"/>
          <w:szCs w:val="20"/>
        </w:rPr>
      </w:pPr>
    </w:p>
    <w:p w14:paraId="61A9845D" w14:textId="77777777" w:rsidR="00EA57F4" w:rsidRPr="00F37B1C" w:rsidRDefault="00EA57F4" w:rsidP="00F37B1C">
      <w:pPr>
        <w:ind w:right="-2"/>
        <w:jc w:val="center"/>
        <w:outlineLvl w:val="0"/>
        <w:rPr>
          <w:rFonts w:ascii="Arial" w:hAnsi="Arial" w:cs="Arial"/>
          <w:b/>
          <w:sz w:val="20"/>
          <w:szCs w:val="20"/>
        </w:rPr>
      </w:pPr>
    </w:p>
    <w:p w14:paraId="3F47CCAF" w14:textId="77777777" w:rsidR="00EA57F4" w:rsidRPr="00F37B1C" w:rsidRDefault="00EA57F4" w:rsidP="00F37B1C">
      <w:pPr>
        <w:ind w:right="-2"/>
        <w:jc w:val="center"/>
        <w:outlineLvl w:val="0"/>
        <w:rPr>
          <w:rFonts w:ascii="Arial" w:hAnsi="Arial" w:cs="Arial"/>
          <w:b/>
          <w:sz w:val="20"/>
          <w:szCs w:val="20"/>
        </w:rPr>
      </w:pPr>
    </w:p>
    <w:p w14:paraId="40843ACD" w14:textId="77777777" w:rsidR="00EA57F4" w:rsidRPr="00F37B1C" w:rsidRDefault="00EA57F4" w:rsidP="00F37B1C">
      <w:pPr>
        <w:ind w:right="-2"/>
        <w:jc w:val="center"/>
        <w:outlineLvl w:val="0"/>
        <w:rPr>
          <w:rFonts w:ascii="Arial" w:hAnsi="Arial" w:cs="Arial"/>
          <w:b/>
          <w:sz w:val="20"/>
          <w:szCs w:val="20"/>
        </w:rPr>
      </w:pPr>
    </w:p>
    <w:p w14:paraId="2BD0B386" w14:textId="77777777" w:rsidR="00EA57F4" w:rsidRPr="00F37B1C" w:rsidRDefault="00EA57F4" w:rsidP="00F37B1C">
      <w:pPr>
        <w:ind w:right="-2"/>
        <w:jc w:val="center"/>
        <w:outlineLvl w:val="0"/>
        <w:rPr>
          <w:rFonts w:ascii="Arial" w:hAnsi="Arial" w:cs="Arial"/>
          <w:b/>
          <w:sz w:val="20"/>
          <w:szCs w:val="20"/>
        </w:rPr>
      </w:pPr>
    </w:p>
    <w:p w14:paraId="08FDFCA5" w14:textId="77777777" w:rsidR="00A21851" w:rsidRDefault="00A21851" w:rsidP="00F37B1C">
      <w:pPr>
        <w:ind w:right="-2"/>
        <w:jc w:val="center"/>
        <w:outlineLvl w:val="0"/>
        <w:rPr>
          <w:rFonts w:ascii="Arial" w:hAnsi="Arial" w:cs="Arial"/>
          <w:b/>
          <w:sz w:val="20"/>
          <w:szCs w:val="20"/>
        </w:rPr>
      </w:pPr>
    </w:p>
    <w:p w14:paraId="5F7A977D" w14:textId="77777777" w:rsidR="005878AA" w:rsidRDefault="005878AA" w:rsidP="00F37B1C">
      <w:pPr>
        <w:ind w:right="-2"/>
        <w:jc w:val="center"/>
        <w:outlineLvl w:val="0"/>
        <w:rPr>
          <w:rFonts w:ascii="Arial" w:hAnsi="Arial" w:cs="Arial"/>
          <w:b/>
          <w:sz w:val="20"/>
          <w:szCs w:val="20"/>
        </w:rPr>
      </w:pPr>
    </w:p>
    <w:p w14:paraId="7D128A52" w14:textId="77777777" w:rsidR="005878AA" w:rsidRDefault="005878AA" w:rsidP="00F37B1C">
      <w:pPr>
        <w:ind w:right="-2"/>
        <w:jc w:val="center"/>
        <w:outlineLvl w:val="0"/>
        <w:rPr>
          <w:rFonts w:ascii="Arial" w:hAnsi="Arial" w:cs="Arial"/>
          <w:b/>
          <w:sz w:val="20"/>
          <w:szCs w:val="20"/>
        </w:rPr>
      </w:pPr>
    </w:p>
    <w:p w14:paraId="4B517761" w14:textId="77777777" w:rsidR="005878AA" w:rsidRPr="00F37B1C" w:rsidRDefault="005878AA" w:rsidP="00F37B1C">
      <w:pPr>
        <w:ind w:right="-2"/>
        <w:jc w:val="center"/>
        <w:outlineLvl w:val="0"/>
        <w:rPr>
          <w:rFonts w:ascii="Arial" w:hAnsi="Arial" w:cs="Arial"/>
          <w:b/>
          <w:sz w:val="20"/>
          <w:szCs w:val="20"/>
        </w:rPr>
      </w:pPr>
    </w:p>
    <w:p w14:paraId="0F5DAD5E" w14:textId="77777777" w:rsidR="00EA57F4" w:rsidRPr="00F37B1C" w:rsidRDefault="00EA57F4" w:rsidP="00F37B1C">
      <w:pPr>
        <w:ind w:right="-2"/>
        <w:jc w:val="center"/>
        <w:outlineLvl w:val="0"/>
        <w:rPr>
          <w:rFonts w:ascii="Arial" w:hAnsi="Arial" w:cs="Arial"/>
          <w:b/>
          <w:sz w:val="20"/>
          <w:szCs w:val="20"/>
        </w:rPr>
      </w:pPr>
    </w:p>
    <w:p w14:paraId="17D09C8F" w14:textId="5A7B3C25" w:rsidR="00EA57F4" w:rsidRPr="00F37B1C" w:rsidRDefault="00174CE0" w:rsidP="00F37B1C">
      <w:pPr>
        <w:ind w:right="-2"/>
        <w:jc w:val="center"/>
        <w:outlineLvl w:val="0"/>
        <w:rPr>
          <w:rFonts w:ascii="Arial" w:hAnsi="Arial" w:cs="Arial"/>
          <w:b/>
          <w:sz w:val="20"/>
          <w:szCs w:val="20"/>
        </w:rPr>
      </w:pPr>
      <w:r>
        <w:rPr>
          <w:rFonts w:ascii="Arial" w:hAnsi="Arial" w:cs="Arial"/>
          <w:b/>
          <w:sz w:val="20"/>
          <w:szCs w:val="20"/>
        </w:rPr>
        <w:t xml:space="preserve">Warszawa, dnia </w:t>
      </w:r>
      <w:r w:rsidR="00A21851">
        <w:rPr>
          <w:rFonts w:ascii="Arial" w:hAnsi="Arial" w:cs="Arial"/>
          <w:b/>
          <w:sz w:val="20"/>
          <w:szCs w:val="20"/>
        </w:rPr>
        <w:t xml:space="preserve">    </w:t>
      </w:r>
      <w:r>
        <w:rPr>
          <w:rFonts w:ascii="Arial" w:hAnsi="Arial" w:cs="Arial"/>
          <w:b/>
          <w:sz w:val="20"/>
          <w:szCs w:val="20"/>
        </w:rPr>
        <w:t xml:space="preserve"> </w:t>
      </w:r>
      <w:r w:rsidR="00B62585">
        <w:rPr>
          <w:rFonts w:ascii="Arial" w:hAnsi="Arial" w:cs="Arial"/>
          <w:b/>
          <w:sz w:val="20"/>
          <w:szCs w:val="20"/>
        </w:rPr>
        <w:t>lutego</w:t>
      </w:r>
      <w:r w:rsidR="00A21851">
        <w:rPr>
          <w:rFonts w:ascii="Arial" w:hAnsi="Arial" w:cs="Arial"/>
          <w:b/>
          <w:sz w:val="20"/>
          <w:szCs w:val="20"/>
        </w:rPr>
        <w:t xml:space="preserve"> </w:t>
      </w:r>
      <w:r w:rsidR="00EA57F4" w:rsidRPr="008E3EFA">
        <w:rPr>
          <w:rFonts w:ascii="Arial" w:hAnsi="Arial" w:cs="Arial"/>
          <w:b/>
          <w:sz w:val="20"/>
          <w:szCs w:val="20"/>
        </w:rPr>
        <w:t>20</w:t>
      </w:r>
      <w:r w:rsidR="00A21851">
        <w:rPr>
          <w:rFonts w:ascii="Arial" w:hAnsi="Arial" w:cs="Arial"/>
          <w:b/>
          <w:sz w:val="20"/>
          <w:szCs w:val="20"/>
        </w:rPr>
        <w:t>20</w:t>
      </w:r>
      <w:r w:rsidR="008E2E92">
        <w:rPr>
          <w:rFonts w:ascii="Arial" w:hAnsi="Arial" w:cs="Arial"/>
          <w:b/>
          <w:sz w:val="20"/>
          <w:szCs w:val="20"/>
        </w:rPr>
        <w:t xml:space="preserve"> </w:t>
      </w:r>
      <w:r w:rsidR="00EA57F4" w:rsidRPr="008E3EFA">
        <w:rPr>
          <w:rFonts w:ascii="Arial" w:hAnsi="Arial" w:cs="Arial"/>
          <w:b/>
          <w:sz w:val="20"/>
          <w:szCs w:val="20"/>
        </w:rPr>
        <w:t>roku</w:t>
      </w:r>
    </w:p>
    <w:p w14:paraId="3912D046" w14:textId="77777777" w:rsidR="00BE245A" w:rsidRPr="00F37B1C" w:rsidRDefault="00C35313" w:rsidP="005878AA">
      <w:pPr>
        <w:spacing w:after="160" w:line="259" w:lineRule="auto"/>
        <w:rPr>
          <w:rFonts w:ascii="Arial" w:hAnsi="Arial" w:cs="Arial"/>
          <w:b/>
          <w:bCs/>
          <w:sz w:val="20"/>
          <w:szCs w:val="20"/>
        </w:rPr>
      </w:pPr>
      <w:r>
        <w:rPr>
          <w:rFonts w:ascii="Arial" w:hAnsi="Arial" w:cs="Arial"/>
          <w:b/>
          <w:bCs/>
          <w:sz w:val="20"/>
          <w:szCs w:val="20"/>
        </w:rPr>
        <w:br w:type="page"/>
      </w:r>
      <w:r w:rsidR="00BE245A" w:rsidRPr="00F37B1C">
        <w:rPr>
          <w:rFonts w:ascii="Arial" w:hAnsi="Arial" w:cs="Arial"/>
          <w:b/>
          <w:bCs/>
          <w:sz w:val="20"/>
          <w:szCs w:val="20"/>
        </w:rPr>
        <w:lastRenderedPageBreak/>
        <w:t xml:space="preserve">Specyfikacja Istotnych Warunków Zamówienia </w:t>
      </w:r>
      <w:r w:rsidR="00A176BC" w:rsidRPr="00F37B1C">
        <w:rPr>
          <w:rFonts w:ascii="Arial" w:hAnsi="Arial" w:cs="Arial"/>
          <w:b/>
          <w:bCs/>
          <w:sz w:val="20"/>
          <w:szCs w:val="20"/>
        </w:rPr>
        <w:t xml:space="preserve">(SIWZ) </w:t>
      </w:r>
      <w:r w:rsidR="00BE245A" w:rsidRPr="00F37B1C">
        <w:rPr>
          <w:rFonts w:ascii="Arial" w:hAnsi="Arial" w:cs="Arial"/>
          <w:b/>
          <w:bCs/>
          <w:sz w:val="20"/>
          <w:szCs w:val="20"/>
        </w:rPr>
        <w:t xml:space="preserve">zawiera: </w:t>
      </w:r>
    </w:p>
    <w:p w14:paraId="21CCDB5B" w14:textId="77777777" w:rsidR="00BE245A" w:rsidRPr="00F37B1C" w:rsidRDefault="00BE245A" w:rsidP="00F37B1C">
      <w:pPr>
        <w:jc w:val="center"/>
        <w:rPr>
          <w:rFonts w:ascii="Arial" w:hAnsi="Arial" w:cs="Arial"/>
          <w:sz w:val="20"/>
          <w:szCs w:val="20"/>
        </w:rPr>
      </w:pPr>
    </w:p>
    <w:p w14:paraId="4B08084D" w14:textId="77777777" w:rsidR="00BE245A" w:rsidRPr="00F37B1C" w:rsidRDefault="00BE245A" w:rsidP="00F37B1C">
      <w:pPr>
        <w:ind w:left="1440" w:hanging="1440"/>
        <w:rPr>
          <w:rFonts w:ascii="Arial" w:hAnsi="Arial" w:cs="Arial"/>
          <w:b/>
          <w:bCs/>
          <w:sz w:val="20"/>
          <w:szCs w:val="20"/>
        </w:rPr>
      </w:pPr>
      <w:r w:rsidRPr="00F37B1C">
        <w:rPr>
          <w:rFonts w:ascii="Arial" w:hAnsi="Arial" w:cs="Arial"/>
          <w:b/>
          <w:bCs/>
          <w:sz w:val="20"/>
          <w:szCs w:val="20"/>
        </w:rPr>
        <w:t>Tom I:</w:t>
      </w:r>
      <w:r w:rsidRPr="00F37B1C">
        <w:rPr>
          <w:rFonts w:ascii="Arial" w:hAnsi="Arial" w:cs="Arial"/>
          <w:b/>
          <w:bCs/>
          <w:sz w:val="20"/>
          <w:szCs w:val="20"/>
        </w:rPr>
        <w:tab/>
        <w:t>INSTRUKCJA DLA WYKONAWCÓW</w:t>
      </w:r>
    </w:p>
    <w:p w14:paraId="0E334E70" w14:textId="77777777" w:rsidR="00BE245A" w:rsidRPr="00F37B1C" w:rsidRDefault="00BE245A" w:rsidP="00F37B1C">
      <w:pPr>
        <w:rPr>
          <w:rFonts w:ascii="Arial" w:hAnsi="Arial" w:cs="Arial"/>
          <w:sz w:val="20"/>
          <w:szCs w:val="20"/>
        </w:rPr>
      </w:pPr>
    </w:p>
    <w:p w14:paraId="6154D7B5" w14:textId="77777777" w:rsidR="00BE245A" w:rsidRPr="00F37B1C" w:rsidRDefault="00BE245A" w:rsidP="00F37B1C">
      <w:pPr>
        <w:rPr>
          <w:rFonts w:ascii="Arial" w:hAnsi="Arial" w:cs="Arial"/>
          <w:b/>
          <w:bCs/>
          <w:sz w:val="20"/>
          <w:szCs w:val="20"/>
        </w:rPr>
      </w:pPr>
      <w:r w:rsidRPr="00F37B1C">
        <w:rPr>
          <w:rFonts w:ascii="Arial" w:hAnsi="Arial" w:cs="Arial"/>
          <w:b/>
          <w:bCs/>
          <w:sz w:val="20"/>
          <w:szCs w:val="20"/>
        </w:rPr>
        <w:t>Rozdział 1</w:t>
      </w:r>
      <w:r w:rsidRPr="00F37B1C">
        <w:rPr>
          <w:rFonts w:ascii="Arial" w:hAnsi="Arial" w:cs="Arial"/>
          <w:b/>
          <w:bCs/>
          <w:sz w:val="20"/>
          <w:szCs w:val="20"/>
        </w:rPr>
        <w:tab/>
      </w:r>
      <w:r w:rsidR="008E2E92">
        <w:rPr>
          <w:rFonts w:ascii="Arial" w:hAnsi="Arial" w:cs="Arial"/>
          <w:b/>
          <w:bCs/>
          <w:sz w:val="20"/>
          <w:szCs w:val="20"/>
        </w:rPr>
        <w:t>Instrukcja dla Wykonawców</w:t>
      </w:r>
      <w:r w:rsidRPr="00F37B1C">
        <w:rPr>
          <w:rFonts w:ascii="Arial" w:hAnsi="Arial" w:cs="Arial"/>
          <w:b/>
          <w:bCs/>
          <w:sz w:val="20"/>
          <w:szCs w:val="20"/>
        </w:rPr>
        <w:t>:</w:t>
      </w:r>
    </w:p>
    <w:p w14:paraId="0EE41D5D" w14:textId="77777777" w:rsidR="00BE245A" w:rsidRPr="00F37B1C" w:rsidRDefault="00BE245A" w:rsidP="00F37B1C">
      <w:pPr>
        <w:rPr>
          <w:rFonts w:ascii="Arial" w:hAnsi="Arial" w:cs="Arial"/>
          <w:b/>
          <w:bCs/>
          <w:sz w:val="20"/>
          <w:szCs w:val="20"/>
        </w:rPr>
      </w:pPr>
    </w:p>
    <w:p w14:paraId="60472DC2" w14:textId="77777777" w:rsidR="00BE245A" w:rsidRPr="00F37B1C" w:rsidRDefault="00BE245A" w:rsidP="00F37B1C">
      <w:pPr>
        <w:rPr>
          <w:rFonts w:ascii="Arial" w:hAnsi="Arial" w:cs="Arial"/>
          <w:b/>
          <w:bCs/>
          <w:sz w:val="20"/>
          <w:szCs w:val="20"/>
        </w:rPr>
      </w:pPr>
      <w:r w:rsidRPr="00F37B1C">
        <w:rPr>
          <w:rFonts w:ascii="Arial" w:hAnsi="Arial" w:cs="Arial"/>
          <w:b/>
          <w:bCs/>
          <w:sz w:val="20"/>
          <w:szCs w:val="20"/>
        </w:rPr>
        <w:t>Rozdział 2</w:t>
      </w:r>
      <w:r w:rsidRPr="00F37B1C">
        <w:rPr>
          <w:rFonts w:ascii="Arial" w:hAnsi="Arial" w:cs="Arial"/>
          <w:b/>
          <w:bCs/>
          <w:sz w:val="20"/>
          <w:szCs w:val="20"/>
        </w:rPr>
        <w:tab/>
        <w:t>Oferta wraz z Formularzami:</w:t>
      </w:r>
    </w:p>
    <w:p w14:paraId="25B3556D" w14:textId="77777777" w:rsidR="00390786" w:rsidRPr="00F37B1C" w:rsidRDefault="00390786" w:rsidP="00F37B1C">
      <w:pPr>
        <w:ind w:left="3060" w:hanging="1620"/>
        <w:rPr>
          <w:rFonts w:ascii="Arial" w:hAnsi="Arial" w:cs="Arial"/>
          <w:bCs/>
          <w:sz w:val="20"/>
          <w:szCs w:val="20"/>
          <w:highlight w:val="yellow"/>
        </w:rPr>
      </w:pPr>
    </w:p>
    <w:p w14:paraId="6BE10A4A" w14:textId="77777777" w:rsidR="00E26D45" w:rsidRPr="00E26D45" w:rsidRDefault="00E26D45" w:rsidP="00E26D45">
      <w:pPr>
        <w:ind w:left="3060" w:hanging="1620"/>
        <w:rPr>
          <w:rFonts w:ascii="Arial" w:hAnsi="Arial" w:cs="Arial"/>
          <w:bCs/>
          <w:sz w:val="20"/>
          <w:szCs w:val="20"/>
        </w:rPr>
      </w:pPr>
      <w:r w:rsidRPr="00E26D45">
        <w:rPr>
          <w:rFonts w:ascii="Arial" w:hAnsi="Arial" w:cs="Arial"/>
          <w:bCs/>
          <w:sz w:val="20"/>
          <w:szCs w:val="20"/>
        </w:rPr>
        <w:t>Formularz 2.1</w:t>
      </w:r>
      <w:r w:rsidRPr="00E26D45">
        <w:rPr>
          <w:rFonts w:ascii="Arial" w:hAnsi="Arial" w:cs="Arial"/>
          <w:bCs/>
          <w:sz w:val="20"/>
          <w:szCs w:val="20"/>
        </w:rPr>
        <w:tab/>
        <w:t>Oświadczenie o niepodleganiu wykluczeniu</w:t>
      </w:r>
    </w:p>
    <w:p w14:paraId="3354B4F7" w14:textId="77777777" w:rsidR="00E26D45" w:rsidRPr="00E26D45" w:rsidRDefault="00E26D45" w:rsidP="00E26D45">
      <w:pPr>
        <w:ind w:left="3060" w:hanging="1620"/>
        <w:rPr>
          <w:rFonts w:ascii="Arial" w:hAnsi="Arial" w:cs="Arial"/>
          <w:bCs/>
          <w:sz w:val="20"/>
          <w:szCs w:val="20"/>
        </w:rPr>
      </w:pPr>
      <w:r w:rsidRPr="00E26D45">
        <w:rPr>
          <w:rFonts w:ascii="Arial" w:hAnsi="Arial" w:cs="Arial"/>
          <w:bCs/>
          <w:sz w:val="20"/>
          <w:szCs w:val="20"/>
        </w:rPr>
        <w:t>Formularz 2.2</w:t>
      </w:r>
      <w:r w:rsidRPr="00E26D45">
        <w:rPr>
          <w:rFonts w:ascii="Arial" w:hAnsi="Arial" w:cs="Arial"/>
          <w:bCs/>
          <w:sz w:val="20"/>
          <w:szCs w:val="20"/>
        </w:rPr>
        <w:tab/>
        <w:t>Oświadczenie</w:t>
      </w:r>
      <w:r>
        <w:rPr>
          <w:rFonts w:ascii="Arial" w:hAnsi="Arial" w:cs="Arial"/>
          <w:bCs/>
          <w:sz w:val="20"/>
          <w:szCs w:val="20"/>
        </w:rPr>
        <w:t xml:space="preserve"> o spełnianiu warunków udziału </w:t>
      </w:r>
      <w:r w:rsidRPr="00E26D45">
        <w:rPr>
          <w:rFonts w:ascii="Arial" w:hAnsi="Arial" w:cs="Arial"/>
          <w:bCs/>
          <w:sz w:val="20"/>
          <w:szCs w:val="20"/>
        </w:rPr>
        <w:t>w postępowaniu</w:t>
      </w:r>
      <w:r w:rsidRPr="00E26D45" w:rsidDel="009605A7">
        <w:rPr>
          <w:rFonts w:ascii="Arial" w:hAnsi="Arial" w:cs="Arial"/>
          <w:bCs/>
          <w:sz w:val="20"/>
          <w:szCs w:val="20"/>
        </w:rPr>
        <w:t xml:space="preserve"> </w:t>
      </w:r>
    </w:p>
    <w:p w14:paraId="398AE108" w14:textId="1656A28D" w:rsidR="00BC7CB5" w:rsidRDefault="00BC7CB5" w:rsidP="00BC7CB5">
      <w:pPr>
        <w:ind w:left="3062" w:hanging="1622"/>
        <w:jc w:val="both"/>
        <w:rPr>
          <w:rFonts w:ascii="Arial" w:hAnsi="Arial" w:cs="Arial"/>
          <w:sz w:val="20"/>
          <w:szCs w:val="20"/>
        </w:rPr>
      </w:pPr>
      <w:r>
        <w:rPr>
          <w:rFonts w:ascii="Arial" w:hAnsi="Arial" w:cs="Arial"/>
          <w:sz w:val="20"/>
          <w:szCs w:val="20"/>
        </w:rPr>
        <w:t>Formularz 2.3</w:t>
      </w:r>
      <w:r w:rsidRPr="00F37B1C">
        <w:rPr>
          <w:rFonts w:ascii="Arial" w:hAnsi="Arial" w:cs="Arial"/>
          <w:sz w:val="20"/>
          <w:szCs w:val="20"/>
        </w:rPr>
        <w:tab/>
        <w:t xml:space="preserve">Wykaz </w:t>
      </w:r>
      <w:r>
        <w:rPr>
          <w:rFonts w:ascii="Arial" w:hAnsi="Arial" w:cs="Arial"/>
          <w:sz w:val="20"/>
          <w:szCs w:val="20"/>
        </w:rPr>
        <w:t>osób</w:t>
      </w:r>
    </w:p>
    <w:p w14:paraId="53AF39C7" w14:textId="59329E94" w:rsidR="00427BD7" w:rsidRDefault="00D77B8F" w:rsidP="00427BD7">
      <w:pPr>
        <w:ind w:left="3062" w:hanging="1622"/>
        <w:jc w:val="both"/>
        <w:rPr>
          <w:rFonts w:ascii="Arial" w:hAnsi="Arial" w:cs="Arial"/>
          <w:sz w:val="20"/>
          <w:szCs w:val="20"/>
        </w:rPr>
      </w:pPr>
      <w:r>
        <w:rPr>
          <w:rFonts w:ascii="Arial" w:hAnsi="Arial" w:cs="Arial"/>
          <w:sz w:val="20"/>
          <w:szCs w:val="20"/>
        </w:rPr>
        <w:t>Formularz 2.</w:t>
      </w:r>
      <w:r w:rsidR="00BC7CB5">
        <w:rPr>
          <w:rFonts w:ascii="Arial" w:hAnsi="Arial" w:cs="Arial"/>
          <w:sz w:val="20"/>
          <w:szCs w:val="20"/>
        </w:rPr>
        <w:t>4</w:t>
      </w:r>
      <w:r w:rsidR="00427BD7" w:rsidRPr="00F37B1C">
        <w:rPr>
          <w:rFonts w:ascii="Arial" w:hAnsi="Arial" w:cs="Arial"/>
          <w:sz w:val="20"/>
          <w:szCs w:val="20"/>
        </w:rPr>
        <w:tab/>
      </w:r>
      <w:r w:rsidR="00125A61">
        <w:rPr>
          <w:rFonts w:ascii="Arial" w:hAnsi="Arial" w:cs="Arial"/>
          <w:sz w:val="20"/>
          <w:szCs w:val="20"/>
        </w:rPr>
        <w:t>Formularz cenowy</w:t>
      </w:r>
    </w:p>
    <w:p w14:paraId="04485D2A" w14:textId="77777777" w:rsidR="00467AF0" w:rsidRPr="00F37B1C" w:rsidRDefault="00467AF0" w:rsidP="00F37B1C">
      <w:pPr>
        <w:ind w:left="3060" w:hanging="1620"/>
        <w:jc w:val="both"/>
        <w:rPr>
          <w:rFonts w:ascii="Arial" w:hAnsi="Arial" w:cs="Arial"/>
          <w:sz w:val="20"/>
          <w:szCs w:val="20"/>
        </w:rPr>
      </w:pPr>
    </w:p>
    <w:p w14:paraId="672ACDE0" w14:textId="77777777" w:rsidR="00BE245A" w:rsidRPr="00F37B1C" w:rsidRDefault="00BE245A" w:rsidP="00F37B1C">
      <w:pPr>
        <w:ind w:left="1440" w:hanging="1440"/>
        <w:jc w:val="both"/>
        <w:rPr>
          <w:rFonts w:ascii="Arial" w:hAnsi="Arial" w:cs="Arial"/>
          <w:b/>
          <w:bCs/>
          <w:sz w:val="20"/>
          <w:szCs w:val="20"/>
        </w:rPr>
      </w:pPr>
      <w:r w:rsidRPr="00F37B1C">
        <w:rPr>
          <w:rFonts w:ascii="Arial" w:hAnsi="Arial" w:cs="Arial"/>
          <w:b/>
          <w:bCs/>
          <w:sz w:val="20"/>
          <w:szCs w:val="20"/>
        </w:rPr>
        <w:t>Rozdział 3</w:t>
      </w:r>
      <w:r w:rsidRPr="00F37B1C">
        <w:rPr>
          <w:rFonts w:ascii="Arial" w:hAnsi="Arial" w:cs="Arial"/>
          <w:b/>
          <w:bCs/>
          <w:i/>
          <w:sz w:val="20"/>
          <w:szCs w:val="20"/>
        </w:rPr>
        <w:tab/>
      </w:r>
      <w:r w:rsidR="009E14C3" w:rsidRPr="00F37B1C">
        <w:rPr>
          <w:rFonts w:ascii="Arial" w:hAnsi="Arial" w:cs="Arial"/>
          <w:b/>
          <w:bCs/>
          <w:sz w:val="20"/>
          <w:szCs w:val="20"/>
        </w:rPr>
        <w:t xml:space="preserve">Wzory </w:t>
      </w:r>
      <w:r w:rsidR="00F23F9A" w:rsidRPr="00F37B1C">
        <w:rPr>
          <w:rFonts w:ascii="Arial" w:hAnsi="Arial" w:cs="Arial"/>
          <w:b/>
          <w:bCs/>
          <w:sz w:val="20"/>
          <w:szCs w:val="20"/>
        </w:rPr>
        <w:t>oświadczeń</w:t>
      </w:r>
    </w:p>
    <w:p w14:paraId="7028FE5D" w14:textId="77777777" w:rsidR="00467AF0" w:rsidRPr="00F37B1C" w:rsidRDefault="00467AF0" w:rsidP="00F37B1C">
      <w:pPr>
        <w:ind w:left="1440" w:hanging="1440"/>
        <w:jc w:val="both"/>
        <w:rPr>
          <w:rFonts w:ascii="Arial" w:hAnsi="Arial" w:cs="Arial"/>
          <w:b/>
          <w:bCs/>
          <w:i/>
          <w:sz w:val="20"/>
          <w:szCs w:val="20"/>
        </w:rPr>
      </w:pPr>
    </w:p>
    <w:p w14:paraId="6FB31684" w14:textId="77777777" w:rsidR="009E14C3" w:rsidRPr="00F37B1C" w:rsidRDefault="009E14C3" w:rsidP="00F37B1C">
      <w:pPr>
        <w:ind w:left="3062" w:hanging="1622"/>
        <w:jc w:val="both"/>
        <w:rPr>
          <w:rFonts w:ascii="Arial" w:hAnsi="Arial" w:cs="Arial"/>
          <w:sz w:val="20"/>
          <w:szCs w:val="20"/>
        </w:rPr>
      </w:pPr>
      <w:r w:rsidRPr="00F37B1C">
        <w:rPr>
          <w:rFonts w:ascii="Arial" w:hAnsi="Arial" w:cs="Arial"/>
          <w:sz w:val="20"/>
          <w:szCs w:val="20"/>
        </w:rPr>
        <w:t>Formularz 3.1</w:t>
      </w:r>
      <w:r w:rsidRPr="00F37B1C">
        <w:rPr>
          <w:rFonts w:ascii="Arial" w:hAnsi="Arial" w:cs="Arial"/>
          <w:sz w:val="20"/>
          <w:szCs w:val="20"/>
        </w:rPr>
        <w:tab/>
      </w:r>
      <w:r w:rsidR="00F23F9A" w:rsidRPr="00F37B1C">
        <w:rPr>
          <w:rFonts w:ascii="Arial" w:hAnsi="Arial" w:cs="Arial"/>
          <w:sz w:val="20"/>
          <w:szCs w:val="20"/>
        </w:rPr>
        <w:t xml:space="preserve">Oświadczenie o przynależności lub braku przynależności </w:t>
      </w:r>
      <w:r w:rsidR="009C44E6" w:rsidRPr="00F37B1C">
        <w:rPr>
          <w:rFonts w:ascii="Arial" w:hAnsi="Arial" w:cs="Arial"/>
          <w:sz w:val="20"/>
          <w:szCs w:val="20"/>
        </w:rPr>
        <w:br/>
      </w:r>
      <w:r w:rsidR="00F23F9A" w:rsidRPr="00F37B1C">
        <w:rPr>
          <w:rFonts w:ascii="Arial" w:hAnsi="Arial" w:cs="Arial"/>
          <w:sz w:val="20"/>
          <w:szCs w:val="20"/>
        </w:rPr>
        <w:t>do tej samej grupy kapitałowej, o której mowa w art. 24 ust. 1 pkt 23 ustawy Prawo zamówień publicznych</w:t>
      </w:r>
    </w:p>
    <w:p w14:paraId="4473B2F9" w14:textId="77777777" w:rsidR="00BE245A" w:rsidRPr="00F37B1C" w:rsidRDefault="00BE245A" w:rsidP="00F37B1C">
      <w:pPr>
        <w:ind w:left="3062" w:hanging="1622"/>
        <w:jc w:val="both"/>
        <w:rPr>
          <w:rFonts w:ascii="Arial" w:hAnsi="Arial" w:cs="Arial"/>
          <w:sz w:val="20"/>
          <w:szCs w:val="20"/>
        </w:rPr>
      </w:pPr>
    </w:p>
    <w:p w14:paraId="25A5DF63" w14:textId="1E4E22F2" w:rsidR="00BE245A" w:rsidRPr="00F37B1C" w:rsidRDefault="003744A9" w:rsidP="00F37B1C">
      <w:pPr>
        <w:rPr>
          <w:rFonts w:ascii="Arial" w:hAnsi="Arial" w:cs="Arial"/>
          <w:b/>
          <w:bCs/>
          <w:sz w:val="20"/>
          <w:szCs w:val="20"/>
        </w:rPr>
      </w:pPr>
      <w:r w:rsidRPr="00F37B1C">
        <w:rPr>
          <w:rFonts w:ascii="Arial" w:hAnsi="Arial" w:cs="Arial"/>
          <w:b/>
          <w:bCs/>
          <w:sz w:val="20"/>
          <w:szCs w:val="20"/>
        </w:rPr>
        <w:t>Tom II:</w:t>
      </w:r>
      <w:r w:rsidR="00C827CB" w:rsidRPr="00F37B1C">
        <w:rPr>
          <w:rFonts w:ascii="Arial" w:hAnsi="Arial" w:cs="Arial"/>
          <w:b/>
          <w:bCs/>
          <w:sz w:val="20"/>
          <w:szCs w:val="20"/>
        </w:rPr>
        <w:t xml:space="preserve"> </w:t>
      </w:r>
      <w:r w:rsidR="00963E60">
        <w:rPr>
          <w:rFonts w:ascii="Arial" w:hAnsi="Arial" w:cs="Arial"/>
          <w:b/>
          <w:bCs/>
          <w:sz w:val="20"/>
          <w:szCs w:val="20"/>
        </w:rPr>
        <w:tab/>
        <w:t>ISTOTNE DLA STRON POSTANOWIENIA UMOWY</w:t>
      </w:r>
      <w:r w:rsidR="00F64A18">
        <w:rPr>
          <w:rFonts w:ascii="Arial" w:hAnsi="Arial" w:cs="Arial"/>
          <w:b/>
          <w:bCs/>
          <w:sz w:val="20"/>
          <w:szCs w:val="20"/>
        </w:rPr>
        <w:t xml:space="preserve"> (IPU)</w:t>
      </w:r>
    </w:p>
    <w:p w14:paraId="6777A624" w14:textId="77777777" w:rsidR="00BE245A" w:rsidRPr="00F37B1C" w:rsidRDefault="00BE245A" w:rsidP="00F37B1C">
      <w:pPr>
        <w:rPr>
          <w:rFonts w:ascii="Arial" w:hAnsi="Arial" w:cs="Arial"/>
          <w:sz w:val="20"/>
          <w:szCs w:val="20"/>
        </w:rPr>
      </w:pPr>
    </w:p>
    <w:p w14:paraId="742D905C" w14:textId="77777777" w:rsidR="00BE245A" w:rsidRPr="00F37B1C" w:rsidRDefault="00BE245A" w:rsidP="00F37B1C">
      <w:pPr>
        <w:rPr>
          <w:rFonts w:ascii="Arial" w:hAnsi="Arial" w:cs="Arial"/>
          <w:b/>
          <w:bCs/>
          <w:sz w:val="20"/>
          <w:szCs w:val="20"/>
        </w:rPr>
      </w:pPr>
      <w:r w:rsidRPr="00F37B1C">
        <w:rPr>
          <w:rFonts w:ascii="Arial" w:hAnsi="Arial" w:cs="Arial"/>
          <w:b/>
          <w:bCs/>
          <w:sz w:val="20"/>
          <w:szCs w:val="20"/>
        </w:rPr>
        <w:t>Tom III:</w:t>
      </w:r>
      <w:r w:rsidRPr="00F37B1C">
        <w:rPr>
          <w:rFonts w:ascii="Arial" w:hAnsi="Arial" w:cs="Arial"/>
          <w:b/>
          <w:bCs/>
          <w:sz w:val="20"/>
          <w:szCs w:val="20"/>
        </w:rPr>
        <w:tab/>
        <w:t>OPIS PRZEDMIOTU ZAMÓWIENIA</w:t>
      </w:r>
    </w:p>
    <w:p w14:paraId="13081F19" w14:textId="77777777" w:rsidR="00BE245A" w:rsidRPr="00F37B1C" w:rsidRDefault="00BE245A" w:rsidP="00F37B1C">
      <w:pPr>
        <w:rPr>
          <w:rFonts w:ascii="Arial" w:hAnsi="Arial" w:cs="Arial"/>
          <w:sz w:val="20"/>
          <w:szCs w:val="20"/>
        </w:rPr>
      </w:pPr>
    </w:p>
    <w:p w14:paraId="399DB75B" w14:textId="77777777" w:rsidR="00BE245A" w:rsidRPr="00F37B1C" w:rsidRDefault="00BE245A" w:rsidP="00F37B1C">
      <w:pPr>
        <w:rPr>
          <w:rFonts w:ascii="Arial" w:hAnsi="Arial" w:cs="Arial"/>
          <w:b/>
          <w:bCs/>
          <w:sz w:val="20"/>
          <w:szCs w:val="20"/>
        </w:rPr>
      </w:pPr>
    </w:p>
    <w:p w14:paraId="728FFD84" w14:textId="77777777" w:rsidR="000F1029" w:rsidRDefault="00BE245A" w:rsidP="00F37B1C">
      <w:pPr>
        <w:pStyle w:val="Tekstpodstawowy"/>
        <w:ind w:right="-427"/>
        <w:jc w:val="center"/>
        <w:rPr>
          <w:b/>
          <w:bCs/>
          <w:sz w:val="20"/>
          <w:szCs w:val="20"/>
        </w:rPr>
      </w:pPr>
      <w:r w:rsidRPr="00F37B1C">
        <w:rPr>
          <w:sz w:val="20"/>
          <w:szCs w:val="20"/>
        </w:rPr>
        <w:br w:type="page"/>
      </w:r>
      <w:r w:rsidRPr="00F37B1C">
        <w:rPr>
          <w:b/>
          <w:bCs/>
          <w:sz w:val="20"/>
          <w:szCs w:val="20"/>
        </w:rPr>
        <w:lastRenderedPageBreak/>
        <w:t xml:space="preserve">Tom I </w:t>
      </w:r>
    </w:p>
    <w:p w14:paraId="18FD9A88" w14:textId="77777777" w:rsidR="00BE245A" w:rsidRPr="00F37B1C" w:rsidRDefault="00BE245A" w:rsidP="00F37B1C">
      <w:pPr>
        <w:pStyle w:val="Tekstpodstawowy"/>
        <w:ind w:right="-427"/>
        <w:jc w:val="center"/>
        <w:rPr>
          <w:b/>
          <w:bCs/>
          <w:sz w:val="20"/>
          <w:szCs w:val="20"/>
        </w:rPr>
      </w:pPr>
      <w:r w:rsidRPr="00F37B1C">
        <w:rPr>
          <w:b/>
          <w:bCs/>
          <w:sz w:val="20"/>
          <w:szCs w:val="20"/>
        </w:rPr>
        <w:t>INSTRUKCJA DLA WYKONAWCÓW</w:t>
      </w:r>
    </w:p>
    <w:p w14:paraId="541E0455" w14:textId="77777777" w:rsidR="00BE245A" w:rsidRPr="00F37B1C" w:rsidRDefault="00BE245A" w:rsidP="00F37B1C">
      <w:pPr>
        <w:pStyle w:val="Tekstpodstawowy"/>
        <w:ind w:right="-427"/>
        <w:jc w:val="center"/>
        <w:rPr>
          <w:b/>
          <w:bCs/>
          <w:sz w:val="20"/>
          <w:szCs w:val="20"/>
        </w:rPr>
      </w:pPr>
    </w:p>
    <w:p w14:paraId="1E99222C" w14:textId="77777777" w:rsidR="00BE245A" w:rsidRPr="00F37B1C" w:rsidRDefault="00BE245A" w:rsidP="00F37B1C">
      <w:pPr>
        <w:pStyle w:val="Tekstpodstawowy"/>
        <w:ind w:right="-427"/>
        <w:jc w:val="center"/>
        <w:rPr>
          <w:b/>
          <w:bCs/>
          <w:sz w:val="20"/>
          <w:szCs w:val="20"/>
        </w:rPr>
      </w:pPr>
      <w:r w:rsidRPr="00F37B1C">
        <w:rPr>
          <w:b/>
          <w:bCs/>
          <w:sz w:val="20"/>
          <w:szCs w:val="20"/>
        </w:rPr>
        <w:t>Rozdział 1</w:t>
      </w:r>
    </w:p>
    <w:p w14:paraId="73C0BE09" w14:textId="77777777" w:rsidR="00BE245A" w:rsidRPr="00F37B1C" w:rsidRDefault="008E2E92" w:rsidP="00F37B1C">
      <w:pPr>
        <w:pStyle w:val="Tekstpodstawowy"/>
        <w:ind w:right="-427"/>
        <w:jc w:val="center"/>
        <w:rPr>
          <w:b/>
          <w:bCs/>
          <w:sz w:val="20"/>
          <w:szCs w:val="20"/>
        </w:rPr>
      </w:pPr>
      <w:r>
        <w:rPr>
          <w:b/>
          <w:bCs/>
          <w:sz w:val="20"/>
          <w:szCs w:val="20"/>
        </w:rPr>
        <w:t>Instrukcja dla Wykonawców</w:t>
      </w:r>
    </w:p>
    <w:p w14:paraId="4447471F" w14:textId="77777777" w:rsidR="00BE245A" w:rsidRPr="00F37B1C" w:rsidRDefault="00BE245A" w:rsidP="00F37B1C">
      <w:pPr>
        <w:jc w:val="center"/>
        <w:rPr>
          <w:rFonts w:ascii="Arial" w:hAnsi="Arial" w:cs="Arial"/>
          <w:sz w:val="20"/>
          <w:szCs w:val="20"/>
        </w:rPr>
      </w:pPr>
    </w:p>
    <w:p w14:paraId="7D8040CE" w14:textId="77777777" w:rsidR="00BE245A" w:rsidRPr="00F37B1C" w:rsidRDefault="00BE245A" w:rsidP="00F37B1C">
      <w:pPr>
        <w:jc w:val="center"/>
        <w:rPr>
          <w:rFonts w:ascii="Arial" w:hAnsi="Arial" w:cs="Arial"/>
          <w:sz w:val="20"/>
          <w:szCs w:val="20"/>
        </w:rPr>
      </w:pPr>
    </w:p>
    <w:p w14:paraId="3C432927" w14:textId="77777777" w:rsidR="00BE245A" w:rsidRPr="00DE1B68" w:rsidRDefault="001A0633" w:rsidP="00DE1B68">
      <w:pPr>
        <w:pStyle w:val="Tekstpodstawowy"/>
        <w:tabs>
          <w:tab w:val="left" w:pos="709"/>
        </w:tabs>
        <w:rPr>
          <w:b/>
          <w:bCs/>
          <w:sz w:val="20"/>
          <w:szCs w:val="20"/>
        </w:rPr>
      </w:pPr>
      <w:r w:rsidRPr="00F37B1C">
        <w:rPr>
          <w:b/>
          <w:bCs/>
          <w:sz w:val="20"/>
          <w:szCs w:val="20"/>
        </w:rPr>
        <w:t>1.</w:t>
      </w:r>
      <w:r w:rsidRPr="00F37B1C">
        <w:rPr>
          <w:b/>
          <w:bCs/>
          <w:sz w:val="20"/>
          <w:szCs w:val="20"/>
        </w:rPr>
        <w:tab/>
        <w:t>ZAMAWIAJĄCY</w:t>
      </w:r>
    </w:p>
    <w:p w14:paraId="778EA2FE" w14:textId="77777777" w:rsidR="002348B6" w:rsidRPr="00F37B1C" w:rsidRDefault="002348B6" w:rsidP="00F37B1C">
      <w:pPr>
        <w:ind w:left="709"/>
        <w:rPr>
          <w:rFonts w:ascii="Arial" w:hAnsi="Arial" w:cs="Arial"/>
          <w:b/>
          <w:sz w:val="20"/>
          <w:szCs w:val="20"/>
        </w:rPr>
      </w:pPr>
      <w:r w:rsidRPr="00F37B1C">
        <w:rPr>
          <w:rFonts w:ascii="Arial" w:hAnsi="Arial" w:cs="Arial"/>
          <w:b/>
          <w:sz w:val="20"/>
          <w:szCs w:val="20"/>
        </w:rPr>
        <w:t xml:space="preserve">Ministerstwo Sprawiedliwości   </w:t>
      </w:r>
    </w:p>
    <w:p w14:paraId="360FE4B5" w14:textId="77777777" w:rsidR="002348B6" w:rsidRPr="00F37B1C" w:rsidRDefault="002348B6" w:rsidP="00F37B1C">
      <w:pPr>
        <w:tabs>
          <w:tab w:val="num" w:pos="0"/>
        </w:tabs>
        <w:ind w:left="709" w:hanging="709"/>
        <w:rPr>
          <w:rFonts w:ascii="Arial" w:hAnsi="Arial" w:cs="Arial"/>
          <w:sz w:val="20"/>
          <w:szCs w:val="20"/>
        </w:rPr>
      </w:pPr>
      <w:r w:rsidRPr="00F37B1C">
        <w:rPr>
          <w:rFonts w:ascii="Arial" w:hAnsi="Arial" w:cs="Arial"/>
          <w:sz w:val="20"/>
          <w:szCs w:val="20"/>
        </w:rPr>
        <w:tab/>
        <w:t xml:space="preserve">Adres: </w:t>
      </w:r>
      <w:r w:rsidRPr="00F37B1C">
        <w:rPr>
          <w:rFonts w:ascii="Arial" w:hAnsi="Arial" w:cs="Arial"/>
          <w:b/>
          <w:sz w:val="20"/>
          <w:szCs w:val="20"/>
        </w:rPr>
        <w:t>00-567 Warszawa, Al. Ujazdowskie 11</w:t>
      </w:r>
    </w:p>
    <w:p w14:paraId="1AC5C61A" w14:textId="6B8DCC10" w:rsidR="002348B6" w:rsidRPr="00F37B1C" w:rsidRDefault="002348B6" w:rsidP="00F37B1C">
      <w:pPr>
        <w:tabs>
          <w:tab w:val="num" w:pos="-1080"/>
        </w:tabs>
        <w:ind w:left="709" w:hanging="709"/>
        <w:rPr>
          <w:rFonts w:ascii="Arial" w:hAnsi="Arial" w:cs="Arial"/>
          <w:sz w:val="20"/>
          <w:szCs w:val="20"/>
        </w:rPr>
      </w:pPr>
      <w:r w:rsidRPr="00F37B1C">
        <w:rPr>
          <w:rFonts w:ascii="Arial" w:hAnsi="Arial" w:cs="Arial"/>
          <w:sz w:val="20"/>
          <w:szCs w:val="20"/>
        </w:rPr>
        <w:tab/>
        <w:t xml:space="preserve">telefon: </w:t>
      </w:r>
      <w:r w:rsidRPr="00F37B1C">
        <w:rPr>
          <w:rFonts w:ascii="Arial" w:hAnsi="Arial" w:cs="Arial"/>
          <w:b/>
          <w:sz w:val="20"/>
          <w:szCs w:val="20"/>
        </w:rPr>
        <w:t xml:space="preserve">(+ 48 22) 52 12 </w:t>
      </w:r>
      <w:r w:rsidR="00B62585">
        <w:rPr>
          <w:rFonts w:ascii="Arial" w:hAnsi="Arial" w:cs="Arial"/>
          <w:b/>
          <w:sz w:val="20"/>
          <w:szCs w:val="20"/>
        </w:rPr>
        <w:t>697</w:t>
      </w:r>
      <w:r w:rsidRPr="00F37B1C">
        <w:rPr>
          <w:rFonts w:ascii="Arial" w:hAnsi="Arial" w:cs="Arial"/>
          <w:sz w:val="20"/>
          <w:szCs w:val="20"/>
        </w:rPr>
        <w:t xml:space="preserve">; </w:t>
      </w:r>
    </w:p>
    <w:p w14:paraId="304D9ED3" w14:textId="77777777" w:rsidR="002348B6" w:rsidRPr="00F37B1C" w:rsidRDefault="002348B6" w:rsidP="00F37B1C">
      <w:pPr>
        <w:tabs>
          <w:tab w:val="num" w:pos="-270"/>
        </w:tabs>
        <w:ind w:left="709" w:hanging="709"/>
        <w:rPr>
          <w:rFonts w:ascii="Arial" w:hAnsi="Arial" w:cs="Arial"/>
          <w:sz w:val="20"/>
          <w:szCs w:val="20"/>
        </w:rPr>
      </w:pPr>
      <w:r w:rsidRPr="00F37B1C">
        <w:rPr>
          <w:rFonts w:ascii="Arial" w:hAnsi="Arial" w:cs="Arial"/>
          <w:b/>
          <w:sz w:val="20"/>
          <w:szCs w:val="20"/>
        </w:rPr>
        <w:tab/>
        <w:t>REGON:</w:t>
      </w:r>
      <w:r w:rsidRPr="00F37B1C">
        <w:rPr>
          <w:rFonts w:ascii="Arial" w:hAnsi="Arial" w:cs="Arial"/>
          <w:sz w:val="20"/>
          <w:szCs w:val="20"/>
        </w:rPr>
        <w:t xml:space="preserve"> 000319150, </w:t>
      </w:r>
      <w:r w:rsidRPr="00F37B1C">
        <w:rPr>
          <w:rFonts w:ascii="Arial" w:hAnsi="Arial" w:cs="Arial"/>
          <w:b/>
          <w:sz w:val="20"/>
          <w:szCs w:val="20"/>
        </w:rPr>
        <w:t>NIP:</w:t>
      </w:r>
      <w:r w:rsidRPr="00F37B1C">
        <w:rPr>
          <w:rFonts w:ascii="Arial" w:hAnsi="Arial" w:cs="Arial"/>
          <w:sz w:val="20"/>
          <w:szCs w:val="20"/>
        </w:rPr>
        <w:t xml:space="preserve"> 526 16 73 166</w:t>
      </w:r>
    </w:p>
    <w:p w14:paraId="2CD2D427" w14:textId="77777777" w:rsidR="002348B6" w:rsidRPr="00F37B1C" w:rsidRDefault="002348B6" w:rsidP="00F37B1C">
      <w:pPr>
        <w:tabs>
          <w:tab w:val="num" w:pos="-900"/>
        </w:tabs>
        <w:ind w:left="709" w:hanging="709"/>
        <w:rPr>
          <w:rFonts w:ascii="Arial" w:hAnsi="Arial" w:cs="Arial"/>
          <w:sz w:val="20"/>
          <w:szCs w:val="20"/>
        </w:rPr>
      </w:pPr>
      <w:r w:rsidRPr="00F37B1C">
        <w:rPr>
          <w:rFonts w:ascii="Arial" w:hAnsi="Arial" w:cs="Arial"/>
          <w:sz w:val="20"/>
          <w:szCs w:val="20"/>
        </w:rPr>
        <w:tab/>
      </w:r>
      <w:r w:rsidRPr="00F37B1C">
        <w:rPr>
          <w:rFonts w:ascii="Arial" w:hAnsi="Arial" w:cs="Arial"/>
          <w:b/>
          <w:sz w:val="20"/>
          <w:szCs w:val="20"/>
        </w:rPr>
        <w:t>adres strony internetowej:</w:t>
      </w:r>
      <w:r w:rsidR="003C6663">
        <w:rPr>
          <w:rFonts w:ascii="Arial" w:hAnsi="Arial" w:cs="Arial"/>
          <w:sz w:val="20"/>
          <w:szCs w:val="20"/>
        </w:rPr>
        <w:t xml:space="preserve"> </w:t>
      </w:r>
      <w:r w:rsidR="003C6663" w:rsidRPr="00B62585">
        <w:rPr>
          <w:rFonts w:ascii="Arial" w:hAnsi="Arial" w:cs="Arial"/>
          <w:i/>
          <w:iCs/>
          <w:sz w:val="20"/>
          <w:szCs w:val="20"/>
        </w:rPr>
        <w:t>https://www.gov.pl/web/sprawiedliwosc</w:t>
      </w:r>
      <w:r w:rsidRPr="00F37B1C">
        <w:rPr>
          <w:rFonts w:ascii="Arial" w:hAnsi="Arial" w:cs="Arial"/>
          <w:sz w:val="20"/>
          <w:szCs w:val="20"/>
        </w:rPr>
        <w:t xml:space="preserve"> </w:t>
      </w:r>
    </w:p>
    <w:p w14:paraId="2F21AB4B" w14:textId="7CC26665" w:rsidR="00BE245A" w:rsidRPr="00F37B1C" w:rsidRDefault="002348B6" w:rsidP="008177D3">
      <w:pPr>
        <w:suppressAutoHyphens/>
        <w:ind w:left="720"/>
        <w:jc w:val="both"/>
        <w:rPr>
          <w:rFonts w:ascii="Arial" w:hAnsi="Arial" w:cs="Arial"/>
          <w:sz w:val="20"/>
          <w:szCs w:val="20"/>
          <w:lang w:eastAsia="ar-SA"/>
        </w:rPr>
      </w:pPr>
      <w:r w:rsidRPr="00F37B1C">
        <w:rPr>
          <w:rFonts w:ascii="Arial" w:hAnsi="Arial" w:cs="Arial"/>
          <w:sz w:val="20"/>
          <w:szCs w:val="20"/>
          <w:lang w:eastAsia="ar-SA"/>
        </w:rPr>
        <w:t>godziny urzędowania: od 8</w:t>
      </w:r>
      <w:r w:rsidR="00B62585">
        <w:rPr>
          <w:rFonts w:ascii="Arial" w:hAnsi="Arial" w:cs="Arial"/>
          <w:sz w:val="20"/>
          <w:szCs w:val="20"/>
          <w:lang w:eastAsia="ar-SA"/>
        </w:rPr>
        <w:t>.</w:t>
      </w:r>
      <w:r w:rsidRPr="00F37B1C">
        <w:rPr>
          <w:rFonts w:ascii="Arial" w:hAnsi="Arial" w:cs="Arial"/>
          <w:sz w:val="20"/>
          <w:szCs w:val="20"/>
          <w:lang w:eastAsia="ar-SA"/>
        </w:rPr>
        <w:t>15</w:t>
      </w:r>
      <w:r w:rsidR="00A65647" w:rsidRPr="00F37B1C">
        <w:rPr>
          <w:rFonts w:ascii="Arial" w:hAnsi="Arial" w:cs="Arial"/>
          <w:sz w:val="20"/>
          <w:szCs w:val="20"/>
          <w:lang w:eastAsia="ar-SA"/>
        </w:rPr>
        <w:t xml:space="preserve"> do 16</w:t>
      </w:r>
      <w:r w:rsidR="00B62585">
        <w:rPr>
          <w:rFonts w:ascii="Arial" w:hAnsi="Arial" w:cs="Arial"/>
          <w:sz w:val="20"/>
          <w:szCs w:val="20"/>
          <w:lang w:eastAsia="ar-SA"/>
        </w:rPr>
        <w:t>.</w:t>
      </w:r>
      <w:r w:rsidR="00A65647" w:rsidRPr="00F37B1C">
        <w:rPr>
          <w:rFonts w:ascii="Arial" w:hAnsi="Arial" w:cs="Arial"/>
          <w:sz w:val="20"/>
          <w:szCs w:val="20"/>
          <w:lang w:eastAsia="ar-SA"/>
        </w:rPr>
        <w:t>15</w:t>
      </w:r>
    </w:p>
    <w:p w14:paraId="39B52EE5" w14:textId="77777777" w:rsidR="00BE245A" w:rsidRPr="00F37B1C" w:rsidRDefault="00BE245A" w:rsidP="00F37B1C">
      <w:pPr>
        <w:pStyle w:val="Tekstpodstawowy"/>
        <w:rPr>
          <w:b/>
          <w:bCs/>
          <w:sz w:val="20"/>
          <w:szCs w:val="20"/>
        </w:rPr>
      </w:pPr>
      <w:r w:rsidRPr="00F37B1C">
        <w:rPr>
          <w:b/>
          <w:bCs/>
          <w:sz w:val="20"/>
          <w:szCs w:val="20"/>
        </w:rPr>
        <w:t xml:space="preserve">2. </w:t>
      </w:r>
      <w:r w:rsidR="001A0633" w:rsidRPr="00F37B1C">
        <w:rPr>
          <w:b/>
          <w:bCs/>
          <w:sz w:val="20"/>
          <w:szCs w:val="20"/>
        </w:rPr>
        <w:tab/>
      </w:r>
      <w:r w:rsidRPr="00F37B1C">
        <w:rPr>
          <w:b/>
          <w:bCs/>
          <w:sz w:val="20"/>
          <w:szCs w:val="20"/>
        </w:rPr>
        <w:t>OZNACZENIE POSTĘPOWANIA</w:t>
      </w:r>
    </w:p>
    <w:p w14:paraId="76D4C814" w14:textId="2F91B372" w:rsidR="002348B6" w:rsidRPr="00F37B1C" w:rsidRDefault="002348B6" w:rsidP="00F37B1C">
      <w:pPr>
        <w:ind w:left="709"/>
        <w:jc w:val="both"/>
        <w:rPr>
          <w:rFonts w:ascii="Arial" w:hAnsi="Arial" w:cs="Arial"/>
          <w:sz w:val="20"/>
          <w:szCs w:val="20"/>
        </w:rPr>
      </w:pPr>
      <w:r w:rsidRPr="00F37B1C">
        <w:rPr>
          <w:rFonts w:ascii="Arial" w:hAnsi="Arial" w:cs="Arial"/>
          <w:sz w:val="20"/>
          <w:szCs w:val="20"/>
        </w:rPr>
        <w:t xml:space="preserve">Postępowanie oznaczone jest znakiem: </w:t>
      </w:r>
      <w:r w:rsidR="008E2E92">
        <w:rPr>
          <w:rFonts w:ascii="Arial" w:hAnsi="Arial" w:cs="Arial"/>
          <w:sz w:val="20"/>
          <w:szCs w:val="20"/>
        </w:rPr>
        <w:t>B</w:t>
      </w:r>
      <w:r w:rsidR="00900798">
        <w:rPr>
          <w:rFonts w:ascii="Arial" w:hAnsi="Arial" w:cs="Arial"/>
          <w:sz w:val="20"/>
          <w:szCs w:val="20"/>
        </w:rPr>
        <w:t>F-II.3710.</w:t>
      </w:r>
      <w:r w:rsidR="00DA47E4">
        <w:rPr>
          <w:rFonts w:ascii="Arial" w:hAnsi="Arial" w:cs="Arial"/>
          <w:sz w:val="20"/>
          <w:szCs w:val="20"/>
        </w:rPr>
        <w:t>4</w:t>
      </w:r>
      <w:r w:rsidR="00900798">
        <w:rPr>
          <w:rFonts w:ascii="Arial" w:hAnsi="Arial" w:cs="Arial"/>
          <w:sz w:val="20"/>
          <w:szCs w:val="20"/>
        </w:rPr>
        <w:t>.20</w:t>
      </w:r>
      <w:r w:rsidR="00D84D80">
        <w:rPr>
          <w:rFonts w:ascii="Arial" w:hAnsi="Arial" w:cs="Arial"/>
          <w:sz w:val="20"/>
          <w:szCs w:val="20"/>
        </w:rPr>
        <w:t>20</w:t>
      </w:r>
      <w:r w:rsidRPr="00E648DF">
        <w:rPr>
          <w:rFonts w:ascii="Arial" w:hAnsi="Arial" w:cs="Arial"/>
          <w:sz w:val="20"/>
          <w:szCs w:val="20"/>
        </w:rPr>
        <w:t>.</w:t>
      </w:r>
    </w:p>
    <w:p w14:paraId="5C0C8CA4" w14:textId="77777777" w:rsidR="001A0633" w:rsidRPr="00F37B1C" w:rsidRDefault="00BE245A" w:rsidP="008177D3">
      <w:pPr>
        <w:ind w:left="709"/>
        <w:jc w:val="both"/>
        <w:rPr>
          <w:rFonts w:ascii="Arial" w:hAnsi="Arial" w:cs="Arial"/>
          <w:sz w:val="20"/>
          <w:szCs w:val="20"/>
        </w:rPr>
      </w:pPr>
      <w:r w:rsidRPr="00F37B1C">
        <w:rPr>
          <w:rFonts w:ascii="Arial" w:hAnsi="Arial" w:cs="Arial"/>
          <w:sz w:val="20"/>
          <w:szCs w:val="20"/>
        </w:rPr>
        <w:t xml:space="preserve">Wykonawcy powinni we wszelkich kontaktach z Zamawiającym powoływać </w:t>
      </w:r>
      <w:r w:rsidR="00173EB1" w:rsidRPr="00F37B1C">
        <w:rPr>
          <w:rFonts w:ascii="Arial" w:hAnsi="Arial" w:cs="Arial"/>
          <w:sz w:val="20"/>
          <w:szCs w:val="20"/>
        </w:rPr>
        <w:br/>
      </w:r>
      <w:r w:rsidRPr="00F37B1C">
        <w:rPr>
          <w:rFonts w:ascii="Arial" w:hAnsi="Arial" w:cs="Arial"/>
          <w:sz w:val="20"/>
          <w:szCs w:val="20"/>
        </w:rPr>
        <w:t>się na wyżej podane oznaczenie.</w:t>
      </w:r>
    </w:p>
    <w:p w14:paraId="687C66A3" w14:textId="77777777" w:rsidR="00BE245A" w:rsidRPr="00F37B1C" w:rsidRDefault="00BE245A" w:rsidP="00F37B1C">
      <w:pPr>
        <w:pStyle w:val="Tekstpodstawowy"/>
        <w:rPr>
          <w:b/>
          <w:bCs/>
          <w:sz w:val="20"/>
          <w:szCs w:val="20"/>
        </w:rPr>
      </w:pPr>
      <w:r w:rsidRPr="00F37B1C">
        <w:rPr>
          <w:b/>
          <w:bCs/>
          <w:sz w:val="20"/>
          <w:szCs w:val="20"/>
        </w:rPr>
        <w:t xml:space="preserve">3. </w:t>
      </w:r>
      <w:r w:rsidR="001A0633" w:rsidRPr="00F37B1C">
        <w:rPr>
          <w:b/>
          <w:bCs/>
          <w:sz w:val="20"/>
          <w:szCs w:val="20"/>
        </w:rPr>
        <w:tab/>
      </w:r>
      <w:r w:rsidRPr="00F37B1C">
        <w:rPr>
          <w:b/>
          <w:bCs/>
          <w:sz w:val="20"/>
          <w:szCs w:val="20"/>
        </w:rPr>
        <w:t>TRYB POSTĘPOWANIA</w:t>
      </w:r>
    </w:p>
    <w:p w14:paraId="077A6D1C" w14:textId="3E52B6D5" w:rsidR="00BE245A" w:rsidRPr="00F37B1C" w:rsidRDefault="00BE245A" w:rsidP="008177D3">
      <w:pPr>
        <w:ind w:left="709"/>
        <w:jc w:val="both"/>
        <w:rPr>
          <w:rFonts w:ascii="Arial" w:hAnsi="Arial" w:cs="Arial"/>
          <w:sz w:val="20"/>
          <w:szCs w:val="20"/>
        </w:rPr>
      </w:pPr>
      <w:r w:rsidRPr="00F37B1C">
        <w:rPr>
          <w:rFonts w:ascii="Arial" w:hAnsi="Arial" w:cs="Arial"/>
          <w:sz w:val="20"/>
          <w:szCs w:val="20"/>
        </w:rPr>
        <w:t xml:space="preserve">Postępowanie o udzielenie zamówienia prowadzone jest w trybie przetargu nieograniczonego na podstawie ustawy z dnia 29 stycznia 2004 roku </w:t>
      </w:r>
      <w:r w:rsidR="0053775A">
        <w:rPr>
          <w:rFonts w:ascii="Arial" w:hAnsi="Arial" w:cs="Arial"/>
          <w:sz w:val="20"/>
          <w:szCs w:val="20"/>
        </w:rPr>
        <w:t xml:space="preserve">- </w:t>
      </w:r>
      <w:r w:rsidR="008E2E92">
        <w:rPr>
          <w:rFonts w:ascii="Arial" w:hAnsi="Arial" w:cs="Arial"/>
          <w:sz w:val="20"/>
          <w:szCs w:val="20"/>
        </w:rPr>
        <w:t xml:space="preserve">Prawo zamówień publicznych </w:t>
      </w:r>
      <w:r w:rsidR="006C416F">
        <w:rPr>
          <w:rFonts w:ascii="Arial" w:hAnsi="Arial" w:cs="Arial"/>
          <w:sz w:val="20"/>
          <w:szCs w:val="20"/>
        </w:rPr>
        <w:br/>
      </w:r>
      <w:r w:rsidR="00B62585" w:rsidRPr="00B62585">
        <w:rPr>
          <w:rFonts w:ascii="Arial" w:hAnsi="Arial" w:cs="Arial"/>
          <w:sz w:val="20"/>
          <w:szCs w:val="20"/>
        </w:rPr>
        <w:t xml:space="preserve">(Dz. U. z  2019 r. poz. 1843) </w:t>
      </w:r>
      <w:r w:rsidRPr="00F37B1C">
        <w:rPr>
          <w:rFonts w:ascii="Arial" w:hAnsi="Arial" w:cs="Arial"/>
          <w:sz w:val="20"/>
          <w:szCs w:val="20"/>
        </w:rPr>
        <w:t xml:space="preserve">zwanej dalej „ustawą </w:t>
      </w:r>
      <w:proofErr w:type="spellStart"/>
      <w:r w:rsidRPr="00F37B1C">
        <w:rPr>
          <w:rFonts w:ascii="Arial" w:hAnsi="Arial" w:cs="Arial"/>
          <w:sz w:val="20"/>
          <w:szCs w:val="20"/>
        </w:rPr>
        <w:t>Pzp</w:t>
      </w:r>
      <w:proofErr w:type="spellEnd"/>
      <w:r w:rsidRPr="00F37B1C">
        <w:rPr>
          <w:rFonts w:ascii="Arial" w:hAnsi="Arial" w:cs="Arial"/>
          <w:sz w:val="20"/>
          <w:szCs w:val="20"/>
        </w:rPr>
        <w:t>”.</w:t>
      </w:r>
    </w:p>
    <w:p w14:paraId="7EB8823E" w14:textId="77777777" w:rsidR="00BE245A" w:rsidRPr="00F37B1C" w:rsidRDefault="00BE245A" w:rsidP="00F37B1C">
      <w:pPr>
        <w:pStyle w:val="Tekstpodstawowy"/>
        <w:rPr>
          <w:b/>
          <w:bCs/>
          <w:sz w:val="20"/>
          <w:szCs w:val="20"/>
        </w:rPr>
      </w:pPr>
      <w:r w:rsidRPr="00F37B1C">
        <w:rPr>
          <w:b/>
          <w:bCs/>
          <w:sz w:val="20"/>
          <w:szCs w:val="20"/>
        </w:rPr>
        <w:t xml:space="preserve">4. </w:t>
      </w:r>
      <w:r w:rsidR="001A0633" w:rsidRPr="00F37B1C">
        <w:rPr>
          <w:b/>
          <w:bCs/>
          <w:sz w:val="20"/>
          <w:szCs w:val="20"/>
        </w:rPr>
        <w:tab/>
      </w:r>
      <w:r w:rsidRPr="00F37B1C">
        <w:rPr>
          <w:b/>
          <w:bCs/>
          <w:sz w:val="20"/>
          <w:szCs w:val="20"/>
        </w:rPr>
        <w:t>ŹRÓDŁA FINANSOWANIA</w:t>
      </w:r>
    </w:p>
    <w:p w14:paraId="076971C6" w14:textId="77777777" w:rsidR="00BE245A" w:rsidRPr="00FC770D" w:rsidRDefault="00A65647" w:rsidP="008177D3">
      <w:pPr>
        <w:ind w:left="709"/>
        <w:jc w:val="both"/>
        <w:rPr>
          <w:rFonts w:ascii="Arial" w:hAnsi="Arial" w:cs="Arial"/>
          <w:sz w:val="20"/>
          <w:szCs w:val="20"/>
        </w:rPr>
      </w:pPr>
      <w:r w:rsidRPr="00F37B1C">
        <w:rPr>
          <w:rFonts w:ascii="Arial" w:hAnsi="Arial" w:cs="Arial"/>
          <w:sz w:val="20"/>
          <w:szCs w:val="20"/>
          <w:lang w:eastAsia="ar-SA"/>
        </w:rPr>
        <w:t xml:space="preserve">Zamówienie jest przewidziane do </w:t>
      </w:r>
      <w:r w:rsidR="00773A5B">
        <w:rPr>
          <w:rFonts w:ascii="Arial" w:hAnsi="Arial" w:cs="Arial"/>
          <w:sz w:val="20"/>
          <w:szCs w:val="20"/>
          <w:lang w:eastAsia="ar-SA"/>
        </w:rPr>
        <w:t>f</w:t>
      </w:r>
      <w:r w:rsidRPr="00F37B1C">
        <w:rPr>
          <w:rFonts w:ascii="Arial" w:hAnsi="Arial" w:cs="Arial"/>
          <w:sz w:val="20"/>
          <w:szCs w:val="20"/>
          <w:lang w:eastAsia="ar-SA"/>
        </w:rPr>
        <w:t xml:space="preserve">inansowania ze środków </w:t>
      </w:r>
      <w:r w:rsidR="00386F82" w:rsidRPr="00F37B1C">
        <w:rPr>
          <w:rFonts w:ascii="Arial" w:hAnsi="Arial" w:cs="Arial"/>
          <w:sz w:val="20"/>
          <w:szCs w:val="20"/>
          <w:lang w:eastAsia="ar-SA"/>
        </w:rPr>
        <w:t>krajowych</w:t>
      </w:r>
      <w:r w:rsidR="00BE245A" w:rsidRPr="00F37B1C">
        <w:rPr>
          <w:rFonts w:ascii="Arial" w:hAnsi="Arial" w:cs="Arial"/>
          <w:sz w:val="20"/>
          <w:szCs w:val="20"/>
        </w:rPr>
        <w:t>.</w:t>
      </w:r>
    </w:p>
    <w:p w14:paraId="39C96BF3" w14:textId="6B7D6AD8" w:rsidR="00FA195D" w:rsidRPr="00FA195D" w:rsidRDefault="00BE245A" w:rsidP="00FA195D">
      <w:pPr>
        <w:pStyle w:val="Tekstpodstawowy"/>
        <w:rPr>
          <w:b/>
          <w:bCs/>
          <w:sz w:val="20"/>
          <w:szCs w:val="20"/>
        </w:rPr>
      </w:pPr>
      <w:r w:rsidRPr="00FC770D">
        <w:rPr>
          <w:b/>
          <w:bCs/>
          <w:sz w:val="20"/>
          <w:szCs w:val="20"/>
        </w:rPr>
        <w:t xml:space="preserve">5. </w:t>
      </w:r>
      <w:r w:rsidR="00B9414F" w:rsidRPr="00FC770D">
        <w:rPr>
          <w:b/>
          <w:bCs/>
          <w:sz w:val="20"/>
          <w:szCs w:val="20"/>
        </w:rPr>
        <w:tab/>
      </w:r>
      <w:r w:rsidRPr="00FC770D">
        <w:rPr>
          <w:b/>
          <w:bCs/>
          <w:sz w:val="20"/>
          <w:szCs w:val="20"/>
        </w:rPr>
        <w:t>PRZEDMIOT ZAMÓWIENIA</w:t>
      </w:r>
    </w:p>
    <w:p w14:paraId="3BE02E51" w14:textId="080B4492" w:rsidR="00BA69D7" w:rsidRDefault="00B3146D" w:rsidP="00B3146D">
      <w:pPr>
        <w:ind w:left="709" w:hanging="709"/>
        <w:jc w:val="both"/>
        <w:rPr>
          <w:rFonts w:ascii="Arial" w:hAnsi="Arial" w:cs="Arial"/>
          <w:sz w:val="20"/>
          <w:szCs w:val="20"/>
        </w:rPr>
      </w:pPr>
      <w:r>
        <w:rPr>
          <w:rFonts w:ascii="Arial" w:hAnsi="Arial" w:cs="Arial"/>
          <w:sz w:val="20"/>
          <w:szCs w:val="20"/>
        </w:rPr>
        <w:t xml:space="preserve">5.1.1. </w:t>
      </w:r>
      <w:r>
        <w:rPr>
          <w:rFonts w:ascii="Arial" w:hAnsi="Arial" w:cs="Arial"/>
          <w:sz w:val="20"/>
          <w:szCs w:val="20"/>
        </w:rPr>
        <w:tab/>
      </w:r>
      <w:r w:rsidR="00FC770D" w:rsidRPr="00FC770D">
        <w:rPr>
          <w:rFonts w:ascii="Arial" w:hAnsi="Arial" w:cs="Arial"/>
          <w:sz w:val="20"/>
          <w:szCs w:val="20"/>
        </w:rPr>
        <w:t>Przedmiotem z</w:t>
      </w:r>
      <w:r w:rsidR="00A9270A">
        <w:rPr>
          <w:rFonts w:ascii="Arial" w:hAnsi="Arial" w:cs="Arial"/>
          <w:sz w:val="20"/>
          <w:szCs w:val="20"/>
        </w:rPr>
        <w:t xml:space="preserve">amówienia jest </w:t>
      </w:r>
      <w:r w:rsidR="00DA47E4">
        <w:rPr>
          <w:rFonts w:ascii="Arial" w:hAnsi="Arial" w:cs="Arial"/>
          <w:sz w:val="20"/>
          <w:szCs w:val="20"/>
        </w:rPr>
        <w:t>ś</w:t>
      </w:r>
      <w:r w:rsidR="00DA47E4" w:rsidRPr="00DA47E4">
        <w:rPr>
          <w:rFonts w:ascii="Arial" w:hAnsi="Arial" w:cs="Arial"/>
          <w:sz w:val="20"/>
          <w:szCs w:val="20"/>
        </w:rPr>
        <w:t xml:space="preserve">wiadczenie usług </w:t>
      </w:r>
      <w:bookmarkStart w:id="1" w:name="_Hlk31882258"/>
      <w:r w:rsidR="00DA47E4" w:rsidRPr="00DA47E4">
        <w:rPr>
          <w:rFonts w:ascii="Arial" w:hAnsi="Arial" w:cs="Arial"/>
          <w:sz w:val="20"/>
          <w:szCs w:val="20"/>
        </w:rPr>
        <w:t>obsługi recepcji w budynkach Ministerstwa Sprawiedliwości</w:t>
      </w:r>
      <w:bookmarkEnd w:id="1"/>
      <w:r w:rsidR="00BA69D7">
        <w:rPr>
          <w:rFonts w:ascii="Arial" w:hAnsi="Arial" w:cs="Arial"/>
          <w:sz w:val="20"/>
          <w:szCs w:val="20"/>
        </w:rPr>
        <w:t xml:space="preserve">, zgodnie z opisem przedmiotu </w:t>
      </w:r>
      <w:r w:rsidR="00BA69D7" w:rsidRPr="001417C2">
        <w:rPr>
          <w:rFonts w:ascii="Arial" w:hAnsi="Arial" w:cs="Arial"/>
          <w:sz w:val="20"/>
          <w:szCs w:val="20"/>
        </w:rPr>
        <w:t xml:space="preserve">zamówienia </w:t>
      </w:r>
      <w:r w:rsidR="00BA69D7">
        <w:rPr>
          <w:rFonts w:ascii="Arial" w:hAnsi="Arial" w:cs="Arial"/>
          <w:sz w:val="20"/>
          <w:szCs w:val="20"/>
        </w:rPr>
        <w:t xml:space="preserve">zawartym </w:t>
      </w:r>
      <w:r w:rsidR="00BA69D7" w:rsidRPr="001417C2">
        <w:rPr>
          <w:rFonts w:ascii="Arial" w:hAnsi="Arial" w:cs="Arial"/>
          <w:sz w:val="20"/>
          <w:szCs w:val="20"/>
        </w:rPr>
        <w:t xml:space="preserve">w Tomie II </w:t>
      </w:r>
      <w:r w:rsidR="00BA69D7">
        <w:rPr>
          <w:rFonts w:ascii="Arial" w:hAnsi="Arial" w:cs="Arial"/>
          <w:sz w:val="20"/>
          <w:szCs w:val="20"/>
        </w:rPr>
        <w:t xml:space="preserve">i </w:t>
      </w:r>
      <w:r w:rsidR="00BA69D7" w:rsidRPr="001417C2">
        <w:rPr>
          <w:rFonts w:ascii="Arial" w:hAnsi="Arial" w:cs="Arial"/>
          <w:sz w:val="20"/>
          <w:szCs w:val="20"/>
        </w:rPr>
        <w:t xml:space="preserve"> III SIWZ.</w:t>
      </w:r>
    </w:p>
    <w:p w14:paraId="225DB3DE" w14:textId="77777777" w:rsidR="00BE245A" w:rsidRPr="00BA69D7" w:rsidRDefault="00BE245A" w:rsidP="00BA69D7">
      <w:pPr>
        <w:pStyle w:val="Tekstpodstawowy"/>
        <w:ind w:firstLine="709"/>
        <w:jc w:val="both"/>
        <w:rPr>
          <w:sz w:val="20"/>
          <w:szCs w:val="20"/>
        </w:rPr>
      </w:pPr>
      <w:r w:rsidRPr="00BA69D7">
        <w:rPr>
          <w:sz w:val="20"/>
          <w:szCs w:val="20"/>
        </w:rPr>
        <w:t xml:space="preserve">CPV (Wspólny Słownik Zamówień): </w:t>
      </w:r>
    </w:p>
    <w:p w14:paraId="7FCA0856" w14:textId="7192E2C7" w:rsidR="00AF0C54" w:rsidRDefault="00FA195D" w:rsidP="004E14AF">
      <w:pPr>
        <w:pStyle w:val="Tekstpodstawowy"/>
        <w:ind w:left="709"/>
        <w:jc w:val="both"/>
        <w:rPr>
          <w:sz w:val="20"/>
          <w:szCs w:val="20"/>
        </w:rPr>
      </w:pPr>
      <w:r>
        <w:rPr>
          <w:sz w:val="20"/>
          <w:szCs w:val="20"/>
        </w:rPr>
        <w:t>7</w:t>
      </w:r>
      <w:r w:rsidR="00DA47E4">
        <w:rPr>
          <w:sz w:val="20"/>
          <w:szCs w:val="20"/>
        </w:rPr>
        <w:t>9992000</w:t>
      </w:r>
      <w:r w:rsidR="00900798" w:rsidRPr="00BA69D7">
        <w:rPr>
          <w:sz w:val="20"/>
          <w:szCs w:val="20"/>
        </w:rPr>
        <w:t>-</w:t>
      </w:r>
      <w:r>
        <w:rPr>
          <w:sz w:val="20"/>
          <w:szCs w:val="20"/>
        </w:rPr>
        <w:t>4</w:t>
      </w:r>
      <w:r w:rsidR="00900798" w:rsidRPr="00BA69D7">
        <w:rPr>
          <w:sz w:val="20"/>
          <w:szCs w:val="20"/>
        </w:rPr>
        <w:t xml:space="preserve"> Usługi </w:t>
      </w:r>
      <w:r w:rsidR="00DA47E4">
        <w:rPr>
          <w:sz w:val="20"/>
          <w:szCs w:val="20"/>
        </w:rPr>
        <w:t>recepcyjne</w:t>
      </w:r>
    </w:p>
    <w:p w14:paraId="417D5DA0" w14:textId="28D2188E" w:rsidR="00BA69D7" w:rsidRPr="00BA69D7" w:rsidRDefault="00B3146D" w:rsidP="00B3146D">
      <w:pPr>
        <w:pStyle w:val="Tekstpodstawowy3"/>
        <w:spacing w:before="0"/>
        <w:ind w:left="709" w:hanging="709"/>
        <w:rPr>
          <w:rFonts w:ascii="Arial" w:hAnsi="Arial" w:cs="Arial"/>
          <w:i w:val="0"/>
          <w:iCs w:val="0"/>
          <w:sz w:val="20"/>
          <w:szCs w:val="20"/>
        </w:rPr>
      </w:pPr>
      <w:r>
        <w:rPr>
          <w:rFonts w:ascii="Arial" w:hAnsi="Arial" w:cs="Arial"/>
          <w:i w:val="0"/>
          <w:iCs w:val="0"/>
          <w:sz w:val="20"/>
          <w:szCs w:val="20"/>
          <w:lang w:eastAsia="ar-SA"/>
        </w:rPr>
        <w:t>5.1.2.</w:t>
      </w:r>
      <w:r>
        <w:rPr>
          <w:rFonts w:ascii="Arial" w:hAnsi="Arial" w:cs="Arial"/>
          <w:i w:val="0"/>
          <w:iCs w:val="0"/>
          <w:sz w:val="20"/>
          <w:szCs w:val="20"/>
          <w:lang w:eastAsia="ar-SA"/>
        </w:rPr>
        <w:tab/>
      </w:r>
      <w:r w:rsidR="00D13E11" w:rsidRPr="001417C2">
        <w:rPr>
          <w:rFonts w:ascii="Arial" w:hAnsi="Arial" w:cs="Arial"/>
          <w:i w:val="0"/>
          <w:iCs w:val="0"/>
          <w:sz w:val="20"/>
          <w:szCs w:val="20"/>
          <w:lang w:eastAsia="ar-SA"/>
        </w:rPr>
        <w:t>Realizacja zamówienia podlega prawu polskiemu, w tym w szczególności ustawie z dnia 23</w:t>
      </w:r>
      <w:r w:rsidR="00300E64">
        <w:rPr>
          <w:rFonts w:ascii="Arial" w:hAnsi="Arial" w:cs="Arial"/>
          <w:i w:val="0"/>
          <w:iCs w:val="0"/>
          <w:sz w:val="20"/>
          <w:szCs w:val="20"/>
          <w:lang w:eastAsia="ar-SA"/>
        </w:rPr>
        <w:t> </w:t>
      </w:r>
      <w:r w:rsidR="00D13E11" w:rsidRPr="001417C2">
        <w:rPr>
          <w:rFonts w:ascii="Arial" w:hAnsi="Arial" w:cs="Arial"/>
          <w:i w:val="0"/>
          <w:iCs w:val="0"/>
          <w:sz w:val="20"/>
          <w:szCs w:val="20"/>
          <w:lang w:eastAsia="ar-SA"/>
        </w:rPr>
        <w:t xml:space="preserve">kwietnia 1964 r. </w:t>
      </w:r>
      <w:r w:rsidR="006C416F">
        <w:rPr>
          <w:rFonts w:ascii="Arial" w:hAnsi="Arial" w:cs="Arial"/>
          <w:i w:val="0"/>
          <w:iCs w:val="0"/>
          <w:sz w:val="20"/>
          <w:szCs w:val="20"/>
          <w:lang w:eastAsia="ar-SA"/>
        </w:rPr>
        <w:t>Kodeks cywilny (</w:t>
      </w:r>
      <w:r w:rsidR="00D13E11" w:rsidRPr="001417C2">
        <w:rPr>
          <w:rFonts w:ascii="Arial" w:hAnsi="Arial" w:cs="Arial"/>
          <w:i w:val="0"/>
          <w:iCs w:val="0"/>
          <w:sz w:val="20"/>
          <w:szCs w:val="20"/>
          <w:lang w:eastAsia="ar-SA"/>
        </w:rPr>
        <w:t xml:space="preserve">Dz. U. z </w:t>
      </w:r>
      <w:r w:rsidR="002B5107" w:rsidRPr="001417C2">
        <w:rPr>
          <w:rFonts w:ascii="Arial" w:hAnsi="Arial" w:cs="Arial"/>
          <w:i w:val="0"/>
          <w:iCs w:val="0"/>
          <w:sz w:val="20"/>
          <w:szCs w:val="20"/>
          <w:lang w:eastAsia="ar-SA"/>
        </w:rPr>
        <w:t>201</w:t>
      </w:r>
      <w:r w:rsidR="002B5107">
        <w:rPr>
          <w:rFonts w:ascii="Arial" w:hAnsi="Arial" w:cs="Arial"/>
          <w:i w:val="0"/>
          <w:iCs w:val="0"/>
          <w:sz w:val="20"/>
          <w:szCs w:val="20"/>
          <w:lang w:eastAsia="ar-SA"/>
        </w:rPr>
        <w:t>7</w:t>
      </w:r>
      <w:r w:rsidR="002B5107" w:rsidRPr="001417C2">
        <w:rPr>
          <w:rFonts w:ascii="Arial" w:hAnsi="Arial" w:cs="Arial"/>
          <w:i w:val="0"/>
          <w:iCs w:val="0"/>
          <w:sz w:val="20"/>
          <w:szCs w:val="20"/>
          <w:lang w:eastAsia="ar-SA"/>
        </w:rPr>
        <w:t xml:space="preserve"> </w:t>
      </w:r>
      <w:r w:rsidR="00D13E11" w:rsidRPr="001417C2">
        <w:rPr>
          <w:rFonts w:ascii="Arial" w:hAnsi="Arial" w:cs="Arial"/>
          <w:i w:val="0"/>
          <w:iCs w:val="0"/>
          <w:sz w:val="20"/>
          <w:szCs w:val="20"/>
          <w:lang w:eastAsia="ar-SA"/>
        </w:rPr>
        <w:t xml:space="preserve">r. poz. </w:t>
      </w:r>
      <w:r w:rsidR="006C416F">
        <w:rPr>
          <w:rFonts w:ascii="Arial" w:hAnsi="Arial" w:cs="Arial"/>
          <w:i w:val="0"/>
          <w:iCs w:val="0"/>
          <w:sz w:val="20"/>
          <w:szCs w:val="20"/>
          <w:lang w:eastAsia="ar-SA"/>
        </w:rPr>
        <w:t>459</w:t>
      </w:r>
      <w:r w:rsidR="00D13E11" w:rsidRPr="001417C2">
        <w:rPr>
          <w:rFonts w:ascii="Arial" w:hAnsi="Arial" w:cs="Arial"/>
          <w:i w:val="0"/>
          <w:iCs w:val="0"/>
          <w:sz w:val="20"/>
          <w:szCs w:val="20"/>
          <w:lang w:eastAsia="ar-SA"/>
        </w:rPr>
        <w:t>) i ustawie</w:t>
      </w:r>
      <w:r w:rsidR="006C416F">
        <w:rPr>
          <w:rFonts w:ascii="Arial" w:hAnsi="Arial" w:cs="Arial"/>
          <w:i w:val="0"/>
          <w:iCs w:val="0"/>
          <w:sz w:val="20"/>
          <w:szCs w:val="20"/>
          <w:lang w:eastAsia="ar-SA"/>
        </w:rPr>
        <w:t xml:space="preserve"> </w:t>
      </w:r>
      <w:proofErr w:type="spellStart"/>
      <w:r w:rsidR="006C416F">
        <w:rPr>
          <w:rFonts w:ascii="Arial" w:hAnsi="Arial" w:cs="Arial"/>
          <w:i w:val="0"/>
          <w:iCs w:val="0"/>
          <w:sz w:val="20"/>
          <w:szCs w:val="20"/>
          <w:lang w:eastAsia="ar-SA"/>
        </w:rPr>
        <w:t>Pzp</w:t>
      </w:r>
      <w:proofErr w:type="spellEnd"/>
      <w:r w:rsidR="00BE245A" w:rsidRPr="001417C2">
        <w:rPr>
          <w:rFonts w:ascii="Arial" w:hAnsi="Arial" w:cs="Arial"/>
          <w:i w:val="0"/>
          <w:iCs w:val="0"/>
          <w:sz w:val="20"/>
          <w:szCs w:val="20"/>
        </w:rPr>
        <w:t>.</w:t>
      </w:r>
    </w:p>
    <w:p w14:paraId="017DA00A" w14:textId="3DFEE295" w:rsidR="00726CED" w:rsidRPr="008A242E" w:rsidRDefault="00376170" w:rsidP="00FA195D">
      <w:pPr>
        <w:ind w:left="709" w:hanging="4"/>
        <w:jc w:val="both"/>
        <w:rPr>
          <w:rFonts w:ascii="Arial" w:hAnsi="Arial" w:cs="Arial"/>
          <w:sz w:val="20"/>
          <w:szCs w:val="20"/>
        </w:rPr>
      </w:pPr>
      <w:r w:rsidRPr="008A242E">
        <w:rPr>
          <w:rFonts w:ascii="Arial" w:hAnsi="Arial" w:cs="Arial"/>
          <w:sz w:val="20"/>
          <w:szCs w:val="20"/>
        </w:rPr>
        <w:t>W przypadku rozbieżności pomiędzy treścią niniejszej SIWZ a treścią udzielonych wyjaśnień jako obowiązującą należy przyjąć treść pisma zawierającego późniejsze oświadczenie Zamawiającego.</w:t>
      </w:r>
    </w:p>
    <w:p w14:paraId="4B715C19" w14:textId="448C2B58" w:rsidR="00A65B61" w:rsidRPr="00530184" w:rsidRDefault="00B3146D" w:rsidP="00B3146D">
      <w:pPr>
        <w:ind w:left="709" w:hanging="709"/>
        <w:jc w:val="both"/>
        <w:textAlignment w:val="top"/>
        <w:rPr>
          <w:rFonts w:ascii="Arial" w:hAnsi="Arial" w:cs="Arial"/>
          <w:sz w:val="20"/>
          <w:szCs w:val="20"/>
        </w:rPr>
      </w:pPr>
      <w:r>
        <w:rPr>
          <w:rFonts w:ascii="Arial" w:hAnsi="Arial" w:cs="Arial"/>
          <w:sz w:val="20"/>
          <w:szCs w:val="20"/>
        </w:rPr>
        <w:t>5.1.3.</w:t>
      </w:r>
      <w:r>
        <w:rPr>
          <w:rFonts w:ascii="Arial" w:hAnsi="Arial" w:cs="Arial"/>
          <w:sz w:val="20"/>
          <w:szCs w:val="20"/>
        </w:rPr>
        <w:tab/>
      </w:r>
      <w:r w:rsidR="00A65B61" w:rsidRPr="00B6734D">
        <w:rPr>
          <w:rFonts w:ascii="Arial" w:hAnsi="Arial" w:cs="Arial"/>
          <w:sz w:val="20"/>
          <w:szCs w:val="20"/>
        </w:rPr>
        <w:t xml:space="preserve">Wymagania zatrudnienia przez Wykonawcę lub podwykonawcę na podstawie umowy o pracę, o których mowa w </w:t>
      </w:r>
      <w:r w:rsidR="00A65B61">
        <w:rPr>
          <w:rFonts w:ascii="Arial" w:hAnsi="Arial" w:cs="Arial"/>
          <w:sz w:val="20"/>
          <w:szCs w:val="20"/>
        </w:rPr>
        <w:t xml:space="preserve">art. 29 ust. 3a ustawy </w:t>
      </w:r>
      <w:proofErr w:type="spellStart"/>
      <w:r w:rsidR="00A65B61">
        <w:rPr>
          <w:rFonts w:ascii="Arial" w:hAnsi="Arial" w:cs="Arial"/>
          <w:sz w:val="20"/>
          <w:szCs w:val="20"/>
        </w:rPr>
        <w:t>Pzp</w:t>
      </w:r>
      <w:proofErr w:type="spellEnd"/>
      <w:r w:rsidR="00A65B61">
        <w:rPr>
          <w:rFonts w:ascii="Arial" w:hAnsi="Arial" w:cs="Arial"/>
          <w:sz w:val="20"/>
          <w:szCs w:val="20"/>
        </w:rPr>
        <w:t xml:space="preserve">, osoby wykonującej </w:t>
      </w:r>
      <w:r w:rsidR="00A65B61" w:rsidRPr="00B6734D">
        <w:rPr>
          <w:rFonts w:ascii="Arial" w:hAnsi="Arial" w:cs="Arial"/>
          <w:sz w:val="20"/>
          <w:szCs w:val="20"/>
        </w:rPr>
        <w:t xml:space="preserve">wskazane przez Zamawiającego czynności w zakresie realizacji zamówienia zostały określone </w:t>
      </w:r>
      <w:r w:rsidR="00A65B61" w:rsidRPr="00951FD7">
        <w:rPr>
          <w:rFonts w:ascii="Arial" w:hAnsi="Arial" w:cs="Arial"/>
          <w:sz w:val="20"/>
          <w:szCs w:val="20"/>
        </w:rPr>
        <w:t>w</w:t>
      </w:r>
      <w:r w:rsidR="00A65B61">
        <w:rPr>
          <w:rFonts w:ascii="Arial" w:hAnsi="Arial" w:cs="Arial"/>
          <w:b/>
          <w:sz w:val="20"/>
          <w:szCs w:val="20"/>
        </w:rPr>
        <w:t xml:space="preserve"> </w:t>
      </w:r>
      <w:r w:rsidR="00A65B61">
        <w:rPr>
          <w:rFonts w:ascii="Arial" w:hAnsi="Arial" w:cs="Arial"/>
          <w:sz w:val="20"/>
          <w:szCs w:val="20"/>
        </w:rPr>
        <w:t xml:space="preserve">Tomie II i </w:t>
      </w:r>
      <w:r w:rsidR="00A65B61" w:rsidRPr="00530184">
        <w:rPr>
          <w:rFonts w:ascii="Arial" w:hAnsi="Arial" w:cs="Arial"/>
          <w:sz w:val="20"/>
          <w:szCs w:val="20"/>
        </w:rPr>
        <w:t>III SIWZ.</w:t>
      </w:r>
    </w:p>
    <w:p w14:paraId="56E71B53" w14:textId="77777777" w:rsidR="00A65B61" w:rsidRPr="00B6734D" w:rsidRDefault="00A65B61" w:rsidP="00A65B61">
      <w:pPr>
        <w:ind w:left="709"/>
        <w:jc w:val="both"/>
        <w:rPr>
          <w:rFonts w:ascii="Arial" w:hAnsi="Arial" w:cs="Arial"/>
          <w:sz w:val="20"/>
          <w:szCs w:val="20"/>
        </w:rPr>
      </w:pPr>
      <w:r w:rsidRPr="00B6734D">
        <w:rPr>
          <w:rFonts w:ascii="Arial" w:hAnsi="Arial" w:cs="Arial"/>
          <w:sz w:val="20"/>
          <w:szCs w:val="20"/>
        </w:rPr>
        <w:t>Powyższe wymagania określają w szczególności:</w:t>
      </w:r>
    </w:p>
    <w:p w14:paraId="7B102833" w14:textId="77777777" w:rsidR="00A65B61" w:rsidRPr="00B6734D" w:rsidRDefault="00A65B61" w:rsidP="00A65B61">
      <w:pPr>
        <w:ind w:left="1134" w:hanging="425"/>
        <w:jc w:val="both"/>
        <w:rPr>
          <w:rFonts w:ascii="Arial" w:hAnsi="Arial" w:cs="Arial"/>
          <w:sz w:val="20"/>
          <w:szCs w:val="20"/>
        </w:rPr>
      </w:pPr>
      <w:r w:rsidRPr="00B6734D">
        <w:rPr>
          <w:rFonts w:ascii="Arial" w:hAnsi="Arial" w:cs="Arial"/>
          <w:sz w:val="20"/>
          <w:szCs w:val="20"/>
        </w:rPr>
        <w:t xml:space="preserve">a) </w:t>
      </w:r>
      <w:r w:rsidRPr="00B6734D">
        <w:rPr>
          <w:rFonts w:ascii="Arial" w:hAnsi="Arial" w:cs="Arial"/>
          <w:sz w:val="20"/>
          <w:szCs w:val="20"/>
        </w:rPr>
        <w:tab/>
        <w:t xml:space="preserve">sposób </w:t>
      </w:r>
      <w:r w:rsidR="0039678B">
        <w:rPr>
          <w:rFonts w:ascii="Arial" w:hAnsi="Arial" w:cs="Arial"/>
          <w:sz w:val="20"/>
          <w:szCs w:val="20"/>
        </w:rPr>
        <w:t xml:space="preserve">dokumentowania zatrudnienia osoby, o której </w:t>
      </w:r>
      <w:r w:rsidRPr="00B6734D">
        <w:rPr>
          <w:rFonts w:ascii="Arial" w:hAnsi="Arial" w:cs="Arial"/>
          <w:sz w:val="20"/>
          <w:szCs w:val="20"/>
        </w:rPr>
        <w:t xml:space="preserve">mowa w art. 29 ust. 3a ustawy </w:t>
      </w:r>
      <w:proofErr w:type="spellStart"/>
      <w:r w:rsidRPr="00B6734D">
        <w:rPr>
          <w:rFonts w:ascii="Arial" w:hAnsi="Arial" w:cs="Arial"/>
          <w:sz w:val="20"/>
          <w:szCs w:val="20"/>
        </w:rPr>
        <w:t>Pzp</w:t>
      </w:r>
      <w:proofErr w:type="spellEnd"/>
      <w:r w:rsidRPr="00B6734D">
        <w:rPr>
          <w:rFonts w:ascii="Arial" w:hAnsi="Arial" w:cs="Arial"/>
          <w:sz w:val="20"/>
          <w:szCs w:val="20"/>
        </w:rPr>
        <w:t xml:space="preserve">, </w:t>
      </w:r>
    </w:p>
    <w:p w14:paraId="35E31FB1" w14:textId="77777777" w:rsidR="00A65B61" w:rsidRPr="00B6734D" w:rsidRDefault="00A65B61" w:rsidP="00A65B61">
      <w:pPr>
        <w:ind w:left="1134" w:hanging="425"/>
        <w:jc w:val="both"/>
        <w:rPr>
          <w:rFonts w:ascii="Arial" w:hAnsi="Arial" w:cs="Arial"/>
          <w:sz w:val="20"/>
          <w:szCs w:val="20"/>
        </w:rPr>
      </w:pPr>
      <w:r w:rsidRPr="00B6734D">
        <w:rPr>
          <w:rFonts w:ascii="Arial" w:hAnsi="Arial" w:cs="Arial"/>
          <w:sz w:val="20"/>
          <w:szCs w:val="20"/>
        </w:rPr>
        <w:t xml:space="preserve">b) </w:t>
      </w:r>
      <w:r w:rsidRPr="00B6734D">
        <w:rPr>
          <w:rFonts w:ascii="Arial" w:hAnsi="Arial" w:cs="Arial"/>
          <w:sz w:val="20"/>
          <w:szCs w:val="20"/>
        </w:rPr>
        <w:tab/>
        <w:t>uprawnienia Zamawiającego w zakr</w:t>
      </w:r>
      <w:r>
        <w:rPr>
          <w:rFonts w:ascii="Arial" w:hAnsi="Arial" w:cs="Arial"/>
          <w:sz w:val="20"/>
          <w:szCs w:val="20"/>
        </w:rPr>
        <w:t>esie kontroli spełniania przez W</w:t>
      </w:r>
      <w:r w:rsidRPr="00B6734D">
        <w:rPr>
          <w:rFonts w:ascii="Arial" w:hAnsi="Arial" w:cs="Arial"/>
          <w:sz w:val="20"/>
          <w:szCs w:val="20"/>
        </w:rPr>
        <w:t xml:space="preserve">ykonawcę wymagań, o których mowa w art. 29 ust. 3a ustawy </w:t>
      </w:r>
      <w:proofErr w:type="spellStart"/>
      <w:r w:rsidRPr="00B6734D">
        <w:rPr>
          <w:rFonts w:ascii="Arial" w:hAnsi="Arial" w:cs="Arial"/>
          <w:sz w:val="20"/>
          <w:szCs w:val="20"/>
        </w:rPr>
        <w:t>Pzp</w:t>
      </w:r>
      <w:proofErr w:type="spellEnd"/>
      <w:r w:rsidRPr="00B6734D">
        <w:rPr>
          <w:rFonts w:ascii="Arial" w:hAnsi="Arial" w:cs="Arial"/>
          <w:sz w:val="20"/>
          <w:szCs w:val="20"/>
        </w:rPr>
        <w:t xml:space="preserve">, oraz sankcje z tytułu niespełnienia tych wymagań, </w:t>
      </w:r>
    </w:p>
    <w:p w14:paraId="6543AA2E" w14:textId="68142C85" w:rsidR="00DE1B68" w:rsidRDefault="00A65B61" w:rsidP="008177D3">
      <w:pPr>
        <w:ind w:left="1134" w:hanging="425"/>
        <w:jc w:val="both"/>
        <w:rPr>
          <w:rFonts w:ascii="Arial" w:hAnsi="Arial" w:cs="Arial"/>
          <w:sz w:val="20"/>
          <w:szCs w:val="20"/>
        </w:rPr>
      </w:pPr>
      <w:r w:rsidRPr="00B6734D">
        <w:rPr>
          <w:rFonts w:ascii="Arial" w:hAnsi="Arial" w:cs="Arial"/>
          <w:sz w:val="20"/>
          <w:szCs w:val="20"/>
        </w:rPr>
        <w:t xml:space="preserve">c) </w:t>
      </w:r>
      <w:r w:rsidRPr="00B6734D">
        <w:rPr>
          <w:rFonts w:ascii="Arial" w:hAnsi="Arial" w:cs="Arial"/>
          <w:sz w:val="20"/>
          <w:szCs w:val="20"/>
        </w:rPr>
        <w:tab/>
        <w:t>rodzaj czynności niezbędnych do realizacji zamówienia, których dotyczą wymagania zatrudnienia na</w:t>
      </w:r>
      <w:r>
        <w:rPr>
          <w:rFonts w:ascii="Arial" w:hAnsi="Arial" w:cs="Arial"/>
          <w:sz w:val="20"/>
          <w:szCs w:val="20"/>
        </w:rPr>
        <w:t xml:space="preserve"> podstawie umowy o pracę przez W</w:t>
      </w:r>
      <w:r w:rsidR="0039678B">
        <w:rPr>
          <w:rFonts w:ascii="Arial" w:hAnsi="Arial" w:cs="Arial"/>
          <w:sz w:val="20"/>
          <w:szCs w:val="20"/>
        </w:rPr>
        <w:t xml:space="preserve">ykonawcę lub podwykonawcę osoby wykonującej </w:t>
      </w:r>
      <w:r w:rsidRPr="00B6734D">
        <w:rPr>
          <w:rFonts w:ascii="Arial" w:hAnsi="Arial" w:cs="Arial"/>
          <w:sz w:val="20"/>
          <w:szCs w:val="20"/>
        </w:rPr>
        <w:t>czynności w trakcie realizacji zamówienia.</w:t>
      </w:r>
    </w:p>
    <w:p w14:paraId="68FCD5E9" w14:textId="306CA2A2" w:rsidR="00300E64" w:rsidRDefault="00300E64" w:rsidP="00300E64">
      <w:pPr>
        <w:ind w:left="709"/>
        <w:jc w:val="both"/>
        <w:rPr>
          <w:rFonts w:ascii="Arial" w:hAnsi="Arial" w:cs="Arial"/>
          <w:sz w:val="20"/>
          <w:szCs w:val="20"/>
        </w:rPr>
      </w:pPr>
      <w:r w:rsidRPr="00BB24B4">
        <w:rPr>
          <w:rFonts w:ascii="Arial" w:hAnsi="Arial" w:cs="Arial"/>
          <w:sz w:val="20"/>
          <w:szCs w:val="20"/>
        </w:rPr>
        <w:t xml:space="preserve">Zamawiający wymaga zatrudnienia przez Wykonawcę lub podwykonawcę na podstawie umowy o pracę </w:t>
      </w:r>
      <w:r w:rsidR="00803EA9" w:rsidRPr="00BB24B4">
        <w:rPr>
          <w:rFonts w:ascii="Arial" w:hAnsi="Arial" w:cs="Arial"/>
          <w:sz w:val="20"/>
          <w:szCs w:val="20"/>
        </w:rPr>
        <w:t xml:space="preserve">wszystkich </w:t>
      </w:r>
      <w:r w:rsidR="00B3146D" w:rsidRPr="00BB24B4">
        <w:rPr>
          <w:rFonts w:ascii="Arial" w:hAnsi="Arial" w:cs="Arial"/>
          <w:sz w:val="20"/>
          <w:szCs w:val="20"/>
        </w:rPr>
        <w:t xml:space="preserve">(3) </w:t>
      </w:r>
      <w:r w:rsidR="00803EA9" w:rsidRPr="00BB24B4">
        <w:rPr>
          <w:rFonts w:ascii="Arial" w:hAnsi="Arial" w:cs="Arial"/>
          <w:sz w:val="20"/>
          <w:szCs w:val="20"/>
        </w:rPr>
        <w:t>osób</w:t>
      </w:r>
      <w:r w:rsidR="00BB24B4" w:rsidRPr="00BB24B4">
        <w:rPr>
          <w:rFonts w:ascii="Arial" w:hAnsi="Arial" w:cs="Arial"/>
          <w:sz w:val="20"/>
          <w:szCs w:val="20"/>
        </w:rPr>
        <w:t xml:space="preserve"> </w:t>
      </w:r>
      <w:r w:rsidRPr="00BB24B4">
        <w:rPr>
          <w:rFonts w:ascii="Arial" w:hAnsi="Arial" w:cs="Arial"/>
          <w:sz w:val="20"/>
          <w:szCs w:val="20"/>
        </w:rPr>
        <w:t>wykonując</w:t>
      </w:r>
      <w:r w:rsidR="00803EA9" w:rsidRPr="00BB24B4">
        <w:rPr>
          <w:rFonts w:ascii="Arial" w:hAnsi="Arial" w:cs="Arial"/>
          <w:sz w:val="20"/>
          <w:szCs w:val="20"/>
        </w:rPr>
        <w:t>ych</w:t>
      </w:r>
      <w:r w:rsidRPr="00BB24B4">
        <w:rPr>
          <w:rFonts w:ascii="Arial" w:hAnsi="Arial" w:cs="Arial"/>
          <w:sz w:val="20"/>
          <w:szCs w:val="20"/>
        </w:rPr>
        <w:t xml:space="preserve"> czynności </w:t>
      </w:r>
      <w:r w:rsidR="00803EA9" w:rsidRPr="00BB24B4">
        <w:rPr>
          <w:rFonts w:ascii="Arial" w:hAnsi="Arial" w:cs="Arial"/>
          <w:sz w:val="20"/>
          <w:szCs w:val="20"/>
        </w:rPr>
        <w:t xml:space="preserve">obsługi recepcji w budynkach Ministerstwa Sprawiedliwości </w:t>
      </w:r>
      <w:r w:rsidR="00971299" w:rsidRPr="00BB24B4">
        <w:rPr>
          <w:rFonts w:ascii="Arial" w:hAnsi="Arial" w:cs="Arial"/>
          <w:sz w:val="20"/>
          <w:szCs w:val="20"/>
        </w:rPr>
        <w:t>w pełnym wymiarze etatu</w:t>
      </w:r>
      <w:r w:rsidR="00803EA9" w:rsidRPr="00BB24B4">
        <w:rPr>
          <w:rFonts w:ascii="Arial" w:hAnsi="Arial" w:cs="Arial"/>
          <w:sz w:val="20"/>
          <w:szCs w:val="20"/>
        </w:rPr>
        <w:t xml:space="preserve"> dla każdej z osób</w:t>
      </w:r>
      <w:r w:rsidRPr="00BB24B4">
        <w:rPr>
          <w:rFonts w:ascii="Arial" w:hAnsi="Arial" w:cs="Arial"/>
          <w:sz w:val="20"/>
          <w:szCs w:val="20"/>
        </w:rPr>
        <w:t>.</w:t>
      </w:r>
    </w:p>
    <w:p w14:paraId="52A7EE54" w14:textId="6713C2CA" w:rsidR="00B3146D" w:rsidRPr="00CE2E22" w:rsidRDefault="00B3146D" w:rsidP="00545652">
      <w:pPr>
        <w:pStyle w:val="Akapitzlist"/>
        <w:numPr>
          <w:ilvl w:val="2"/>
          <w:numId w:val="86"/>
        </w:numPr>
        <w:jc w:val="both"/>
        <w:rPr>
          <w:sz w:val="20"/>
          <w:szCs w:val="20"/>
        </w:rPr>
      </w:pPr>
      <w:r w:rsidRPr="007C5490">
        <w:rPr>
          <w:sz w:val="20"/>
          <w:szCs w:val="20"/>
        </w:rPr>
        <w:t xml:space="preserve">Zamawiający przewiduje możliwości udzielenia zamówień, o których mowa w art. 67 ust. 1 pkt 6 ustawy </w:t>
      </w:r>
      <w:proofErr w:type="spellStart"/>
      <w:r w:rsidRPr="007C5490">
        <w:rPr>
          <w:sz w:val="20"/>
          <w:szCs w:val="20"/>
        </w:rPr>
        <w:t>Pzp</w:t>
      </w:r>
      <w:proofErr w:type="spellEnd"/>
      <w:r w:rsidRPr="007C5490">
        <w:rPr>
          <w:sz w:val="20"/>
          <w:szCs w:val="20"/>
        </w:rPr>
        <w:t xml:space="preserve"> polegając</w:t>
      </w:r>
      <w:r w:rsidR="001341D1">
        <w:rPr>
          <w:sz w:val="20"/>
          <w:szCs w:val="20"/>
        </w:rPr>
        <w:t>ych</w:t>
      </w:r>
      <w:r w:rsidRPr="007C5490">
        <w:rPr>
          <w:sz w:val="20"/>
          <w:szCs w:val="20"/>
        </w:rPr>
        <w:t xml:space="preserve"> na powtórzeniu usług </w:t>
      </w:r>
      <w:r w:rsidR="00CE2E22">
        <w:rPr>
          <w:sz w:val="20"/>
          <w:szCs w:val="20"/>
        </w:rPr>
        <w:t>obsługi recepcji</w:t>
      </w:r>
      <w:r w:rsidR="001B2FF9">
        <w:rPr>
          <w:sz w:val="20"/>
          <w:szCs w:val="20"/>
        </w:rPr>
        <w:t xml:space="preserve"> na warunkach świadczenia </w:t>
      </w:r>
      <w:r w:rsidR="001C2108">
        <w:rPr>
          <w:sz w:val="20"/>
          <w:szCs w:val="20"/>
        </w:rPr>
        <w:t>tych usług</w:t>
      </w:r>
      <w:r w:rsidR="001B2FF9">
        <w:rPr>
          <w:sz w:val="20"/>
          <w:szCs w:val="20"/>
        </w:rPr>
        <w:t xml:space="preserve"> zgodn</w:t>
      </w:r>
      <w:r w:rsidR="001C2108">
        <w:rPr>
          <w:sz w:val="20"/>
          <w:szCs w:val="20"/>
        </w:rPr>
        <w:t>ych z</w:t>
      </w:r>
      <w:r w:rsidR="001B2FF9">
        <w:rPr>
          <w:sz w:val="20"/>
          <w:szCs w:val="20"/>
        </w:rPr>
        <w:t xml:space="preserve"> </w:t>
      </w:r>
      <w:r w:rsidR="001C2108">
        <w:rPr>
          <w:sz w:val="20"/>
          <w:szCs w:val="20"/>
        </w:rPr>
        <w:t>warunkami</w:t>
      </w:r>
      <w:r w:rsidR="001B2FF9">
        <w:rPr>
          <w:sz w:val="20"/>
          <w:szCs w:val="20"/>
        </w:rPr>
        <w:t xml:space="preserve"> </w:t>
      </w:r>
      <w:r w:rsidR="001C2108">
        <w:rPr>
          <w:sz w:val="20"/>
          <w:szCs w:val="20"/>
        </w:rPr>
        <w:t>określonymi dla przedmiotu zamówienia podstawowego</w:t>
      </w:r>
      <w:r w:rsidR="001B2FF9">
        <w:rPr>
          <w:sz w:val="20"/>
          <w:szCs w:val="20"/>
        </w:rPr>
        <w:t xml:space="preserve">, </w:t>
      </w:r>
      <w:r w:rsidR="00922684">
        <w:rPr>
          <w:sz w:val="20"/>
          <w:szCs w:val="20"/>
        </w:rPr>
        <w:t>w ty</w:t>
      </w:r>
      <w:r w:rsidR="00777A82">
        <w:rPr>
          <w:sz w:val="20"/>
          <w:szCs w:val="20"/>
        </w:rPr>
        <w:t>m w</w:t>
      </w:r>
      <w:r w:rsidR="00BA364C">
        <w:rPr>
          <w:sz w:val="20"/>
          <w:szCs w:val="20"/>
        </w:rPr>
        <w:t xml:space="preserve"> ewentualn</w:t>
      </w:r>
      <w:r w:rsidR="001C2108">
        <w:rPr>
          <w:sz w:val="20"/>
          <w:szCs w:val="20"/>
        </w:rPr>
        <w:t>ie dla</w:t>
      </w:r>
      <w:r w:rsidR="00BA364C">
        <w:rPr>
          <w:sz w:val="20"/>
          <w:szCs w:val="20"/>
        </w:rPr>
        <w:t xml:space="preserve"> innych, nowych obiekt</w:t>
      </w:r>
      <w:r w:rsidR="001C2108">
        <w:rPr>
          <w:sz w:val="20"/>
          <w:szCs w:val="20"/>
        </w:rPr>
        <w:t>ów</w:t>
      </w:r>
      <w:r w:rsidR="00BA364C">
        <w:rPr>
          <w:sz w:val="20"/>
          <w:szCs w:val="20"/>
        </w:rPr>
        <w:t xml:space="preserve"> Zamawiającego</w:t>
      </w:r>
      <w:r w:rsidRPr="007C5490">
        <w:rPr>
          <w:sz w:val="20"/>
          <w:szCs w:val="20"/>
        </w:rPr>
        <w:t xml:space="preserve">, przy czym wartość tego zamówienia nie przekroczy </w:t>
      </w:r>
      <w:r w:rsidR="00CE2E22">
        <w:rPr>
          <w:sz w:val="20"/>
          <w:szCs w:val="20"/>
        </w:rPr>
        <w:t>220 000,00 zł</w:t>
      </w:r>
      <w:r w:rsidR="00922684">
        <w:rPr>
          <w:sz w:val="20"/>
          <w:szCs w:val="20"/>
        </w:rPr>
        <w:t xml:space="preserve"> netto</w:t>
      </w:r>
      <w:r w:rsidRPr="007C5490">
        <w:rPr>
          <w:sz w:val="20"/>
          <w:szCs w:val="20"/>
        </w:rPr>
        <w:t>.</w:t>
      </w:r>
    </w:p>
    <w:p w14:paraId="6FE4A197" w14:textId="77777777" w:rsidR="00BE245A" w:rsidRPr="008A242E" w:rsidRDefault="00BE245A" w:rsidP="008A242E">
      <w:pPr>
        <w:rPr>
          <w:rFonts w:ascii="Arial" w:hAnsi="Arial" w:cs="Arial"/>
          <w:b/>
          <w:bCs/>
          <w:sz w:val="20"/>
          <w:szCs w:val="20"/>
        </w:rPr>
      </w:pPr>
      <w:r w:rsidRPr="008A242E">
        <w:rPr>
          <w:rFonts w:ascii="Arial" w:hAnsi="Arial" w:cs="Arial"/>
          <w:b/>
          <w:bCs/>
          <w:sz w:val="20"/>
          <w:szCs w:val="20"/>
        </w:rPr>
        <w:t xml:space="preserve">6. </w:t>
      </w:r>
      <w:r w:rsidR="008E5485" w:rsidRPr="008A242E">
        <w:rPr>
          <w:rFonts w:ascii="Arial" w:hAnsi="Arial" w:cs="Arial"/>
          <w:b/>
          <w:bCs/>
          <w:sz w:val="20"/>
          <w:szCs w:val="20"/>
        </w:rPr>
        <w:tab/>
      </w:r>
      <w:r w:rsidRPr="008A242E">
        <w:rPr>
          <w:rFonts w:ascii="Arial" w:hAnsi="Arial" w:cs="Arial"/>
          <w:b/>
          <w:bCs/>
          <w:sz w:val="20"/>
          <w:szCs w:val="20"/>
        </w:rPr>
        <w:t xml:space="preserve">TERMIN REALIZACJI </w:t>
      </w:r>
      <w:r w:rsidR="00276C3B" w:rsidRPr="008A242E">
        <w:rPr>
          <w:rFonts w:ascii="Arial" w:hAnsi="Arial" w:cs="Arial"/>
          <w:b/>
          <w:bCs/>
          <w:sz w:val="20"/>
          <w:szCs w:val="20"/>
        </w:rPr>
        <w:t>ZAMÓWIENIA</w:t>
      </w:r>
    </w:p>
    <w:p w14:paraId="4D5D4EA3" w14:textId="5FBE8931" w:rsidR="005F2A58" w:rsidRDefault="00985BA5" w:rsidP="005F2A58">
      <w:pPr>
        <w:tabs>
          <w:tab w:val="left" w:pos="3030"/>
        </w:tabs>
        <w:ind w:left="720" w:hanging="720"/>
        <w:jc w:val="both"/>
        <w:rPr>
          <w:rFonts w:ascii="Arial" w:hAnsi="Arial" w:cs="Arial"/>
          <w:sz w:val="20"/>
          <w:szCs w:val="20"/>
        </w:rPr>
      </w:pPr>
      <w:r w:rsidRPr="008A242E">
        <w:rPr>
          <w:rFonts w:ascii="Arial" w:hAnsi="Arial" w:cs="Arial"/>
          <w:sz w:val="20"/>
          <w:szCs w:val="20"/>
          <w:lang w:eastAsia="ar-SA"/>
        </w:rPr>
        <w:tab/>
      </w:r>
      <w:r w:rsidR="00011BD8" w:rsidRPr="00011BD8">
        <w:rPr>
          <w:rFonts w:ascii="Arial" w:hAnsi="Arial" w:cs="Arial"/>
          <w:sz w:val="20"/>
          <w:szCs w:val="20"/>
        </w:rPr>
        <w:t>Przedmiot zamówienia będzie realizowany przez okres 24 miesięcy od dnia zawarcia umowy</w:t>
      </w:r>
      <w:r w:rsidR="005F2A58">
        <w:rPr>
          <w:rFonts w:ascii="Arial" w:hAnsi="Arial" w:cs="Arial"/>
          <w:sz w:val="20"/>
          <w:szCs w:val="20"/>
        </w:rPr>
        <w:t>, lecz nie wcześniej niż od dnia 01.07.2020 r.</w:t>
      </w:r>
    </w:p>
    <w:p w14:paraId="2A9A157C" w14:textId="51A81DF5" w:rsidR="00884367" w:rsidRDefault="00BE245A" w:rsidP="00011BD8">
      <w:pPr>
        <w:tabs>
          <w:tab w:val="left" w:pos="3030"/>
        </w:tabs>
        <w:ind w:left="720" w:hanging="720"/>
        <w:jc w:val="both"/>
        <w:rPr>
          <w:rFonts w:ascii="Arial" w:hAnsi="Arial" w:cs="Arial"/>
          <w:b/>
          <w:bCs/>
          <w:sz w:val="20"/>
          <w:szCs w:val="20"/>
        </w:rPr>
      </w:pPr>
      <w:r w:rsidRPr="008A242E">
        <w:rPr>
          <w:rFonts w:ascii="Arial" w:hAnsi="Arial" w:cs="Arial"/>
          <w:b/>
          <w:bCs/>
          <w:sz w:val="20"/>
          <w:szCs w:val="20"/>
        </w:rPr>
        <w:t xml:space="preserve">7. </w:t>
      </w:r>
      <w:r w:rsidR="009C7A53" w:rsidRPr="008A242E">
        <w:rPr>
          <w:rFonts w:ascii="Arial" w:hAnsi="Arial" w:cs="Arial"/>
          <w:b/>
          <w:bCs/>
          <w:sz w:val="20"/>
          <w:szCs w:val="20"/>
        </w:rPr>
        <w:tab/>
      </w:r>
      <w:r w:rsidRPr="008A242E">
        <w:rPr>
          <w:rFonts w:ascii="Arial" w:hAnsi="Arial" w:cs="Arial"/>
          <w:b/>
          <w:bCs/>
          <w:sz w:val="20"/>
          <w:szCs w:val="20"/>
        </w:rPr>
        <w:t xml:space="preserve">WARUNKI UDZIAŁU W POSTĘPOWANIU </w:t>
      </w:r>
    </w:p>
    <w:p w14:paraId="28634D59" w14:textId="7C249C24" w:rsidR="001330FE" w:rsidRPr="001330FE" w:rsidRDefault="00011BD8" w:rsidP="00777A82">
      <w:pPr>
        <w:pStyle w:val="Tekstpodstawowy2"/>
        <w:spacing w:before="0"/>
        <w:ind w:left="709" w:hanging="709"/>
        <w:rPr>
          <w:rStyle w:val="tekstdokbold"/>
          <w:rFonts w:ascii="Arial" w:hAnsi="Arial" w:cs="Arial"/>
          <w:bCs/>
          <w:sz w:val="20"/>
          <w:szCs w:val="20"/>
        </w:rPr>
      </w:pPr>
      <w:r>
        <w:rPr>
          <w:rStyle w:val="tekstdokbold"/>
          <w:rFonts w:ascii="Arial" w:hAnsi="Arial" w:cs="Arial"/>
          <w:sz w:val="20"/>
          <w:szCs w:val="20"/>
        </w:rPr>
        <w:t>7. 1</w:t>
      </w:r>
      <w:r w:rsidR="0032165D">
        <w:rPr>
          <w:rStyle w:val="tekstdokbold"/>
          <w:rFonts w:ascii="Arial" w:hAnsi="Arial" w:cs="Arial"/>
          <w:sz w:val="20"/>
          <w:szCs w:val="20"/>
        </w:rPr>
        <w:t>.</w:t>
      </w:r>
      <w:r>
        <w:rPr>
          <w:rStyle w:val="tekstdokbold"/>
          <w:rFonts w:ascii="Arial" w:hAnsi="Arial" w:cs="Arial"/>
          <w:sz w:val="20"/>
          <w:szCs w:val="20"/>
        </w:rPr>
        <w:t xml:space="preserve"> </w:t>
      </w:r>
      <w:r>
        <w:rPr>
          <w:rStyle w:val="tekstdokbold"/>
          <w:rFonts w:ascii="Arial" w:hAnsi="Arial" w:cs="Arial"/>
          <w:sz w:val="20"/>
          <w:szCs w:val="20"/>
        </w:rPr>
        <w:tab/>
      </w:r>
      <w:r w:rsidRPr="001F3326">
        <w:rPr>
          <w:rStyle w:val="tekstdokbold"/>
          <w:rFonts w:ascii="Arial" w:hAnsi="Arial" w:cs="Arial"/>
          <w:sz w:val="20"/>
          <w:szCs w:val="20"/>
        </w:rPr>
        <w:t xml:space="preserve">O udzielenie zamówienia mogą ubiegać się Wykonawcy, którzy nie podlegają wykluczeniu oraz spełniają warunki </w:t>
      </w:r>
      <w:r>
        <w:rPr>
          <w:rFonts w:ascii="Arial" w:hAnsi="Arial" w:cs="Arial"/>
          <w:b w:val="0"/>
          <w:sz w:val="20"/>
          <w:szCs w:val="20"/>
        </w:rPr>
        <w:t xml:space="preserve">udziału w postępowaniu. </w:t>
      </w:r>
    </w:p>
    <w:p w14:paraId="7D4161F7" w14:textId="77777777" w:rsidR="00BE245A" w:rsidRPr="00F37B1C" w:rsidRDefault="00BE245A" w:rsidP="00F37B1C">
      <w:pPr>
        <w:ind w:left="720" w:hanging="720"/>
        <w:jc w:val="both"/>
        <w:rPr>
          <w:rFonts w:ascii="Arial" w:hAnsi="Arial" w:cs="Arial"/>
          <w:b/>
          <w:sz w:val="20"/>
          <w:szCs w:val="20"/>
        </w:rPr>
      </w:pPr>
      <w:r w:rsidRPr="00F37B1C">
        <w:rPr>
          <w:rFonts w:ascii="Arial" w:hAnsi="Arial" w:cs="Arial"/>
          <w:b/>
          <w:sz w:val="20"/>
          <w:szCs w:val="20"/>
        </w:rPr>
        <w:lastRenderedPageBreak/>
        <w:t xml:space="preserve">8. </w:t>
      </w:r>
      <w:r w:rsidRPr="00F37B1C">
        <w:rPr>
          <w:rFonts w:ascii="Arial" w:hAnsi="Arial" w:cs="Arial"/>
          <w:b/>
          <w:sz w:val="20"/>
          <w:szCs w:val="20"/>
        </w:rPr>
        <w:tab/>
        <w:t>PRZESŁANKI WYKLUCZENIA WYKONAWCÓW</w:t>
      </w:r>
    </w:p>
    <w:p w14:paraId="5058323F" w14:textId="77777777" w:rsidR="00BE3913" w:rsidRPr="00F37B1C" w:rsidRDefault="00BE3913"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8.1.</w:t>
      </w:r>
      <w:r w:rsidRPr="00F37B1C">
        <w:rPr>
          <w:rFonts w:ascii="Arial" w:hAnsi="Arial" w:cs="Arial"/>
          <w:b w:val="0"/>
          <w:sz w:val="20"/>
          <w:szCs w:val="20"/>
        </w:rPr>
        <w:tab/>
        <w:t xml:space="preserve">Z postępowania o udzielenie zamówienia wyklucza się </w:t>
      </w:r>
      <w:r w:rsidR="00FA138F">
        <w:rPr>
          <w:rFonts w:ascii="Arial" w:hAnsi="Arial" w:cs="Arial"/>
          <w:b w:val="0"/>
          <w:sz w:val="20"/>
          <w:szCs w:val="20"/>
        </w:rPr>
        <w:t>W</w:t>
      </w:r>
      <w:r w:rsidRPr="00F37B1C">
        <w:rPr>
          <w:rFonts w:ascii="Arial" w:hAnsi="Arial" w:cs="Arial"/>
          <w:b w:val="0"/>
          <w:sz w:val="20"/>
          <w:szCs w:val="20"/>
        </w:rPr>
        <w:t>ykonawcę, w stosunku do którego zachodzi którakolwiek z okoliczności, o których mowa w art. 24 ust. 1 pkt 12 – 2</w:t>
      </w:r>
      <w:r w:rsidR="0092272C" w:rsidRPr="00F37B1C">
        <w:rPr>
          <w:rFonts w:ascii="Arial" w:hAnsi="Arial" w:cs="Arial"/>
          <w:b w:val="0"/>
          <w:sz w:val="20"/>
          <w:szCs w:val="20"/>
        </w:rPr>
        <w:t>3</w:t>
      </w:r>
      <w:r w:rsidRPr="00F37B1C">
        <w:rPr>
          <w:rFonts w:ascii="Arial" w:hAnsi="Arial" w:cs="Arial"/>
          <w:b w:val="0"/>
          <w:sz w:val="20"/>
          <w:szCs w:val="20"/>
        </w:rPr>
        <w:t xml:space="preserve"> ustawy </w:t>
      </w:r>
      <w:proofErr w:type="spellStart"/>
      <w:r w:rsidRPr="00F37B1C">
        <w:rPr>
          <w:rFonts w:ascii="Arial" w:hAnsi="Arial" w:cs="Arial"/>
          <w:b w:val="0"/>
          <w:sz w:val="20"/>
          <w:szCs w:val="20"/>
        </w:rPr>
        <w:t>Pzp</w:t>
      </w:r>
      <w:proofErr w:type="spellEnd"/>
      <w:r w:rsidRPr="00F37B1C">
        <w:rPr>
          <w:rFonts w:ascii="Arial" w:hAnsi="Arial" w:cs="Arial"/>
          <w:b w:val="0"/>
          <w:sz w:val="20"/>
          <w:szCs w:val="20"/>
        </w:rPr>
        <w:t>.</w:t>
      </w:r>
    </w:p>
    <w:p w14:paraId="628C7BEB" w14:textId="77777777" w:rsidR="00BE3913" w:rsidRPr="00F37B1C" w:rsidRDefault="00BE3913"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8.2.</w:t>
      </w:r>
      <w:r w:rsidRPr="00F37B1C">
        <w:rPr>
          <w:rFonts w:ascii="Arial" w:hAnsi="Arial" w:cs="Arial"/>
          <w:b w:val="0"/>
          <w:sz w:val="20"/>
          <w:szCs w:val="20"/>
        </w:rPr>
        <w:tab/>
        <w:t xml:space="preserve">Dodatkowo </w:t>
      </w:r>
      <w:r w:rsidR="00835272">
        <w:rPr>
          <w:rFonts w:ascii="Arial" w:hAnsi="Arial" w:cs="Arial"/>
          <w:b w:val="0"/>
          <w:sz w:val="20"/>
          <w:szCs w:val="20"/>
        </w:rPr>
        <w:t>Z</w:t>
      </w:r>
      <w:r w:rsidRPr="00F37B1C">
        <w:rPr>
          <w:rFonts w:ascii="Arial" w:hAnsi="Arial" w:cs="Arial"/>
          <w:b w:val="0"/>
          <w:sz w:val="20"/>
          <w:szCs w:val="20"/>
        </w:rPr>
        <w:t xml:space="preserve">amawiający wykluczy </w:t>
      </w:r>
      <w:r w:rsidR="00FA138F">
        <w:rPr>
          <w:rFonts w:ascii="Arial" w:hAnsi="Arial" w:cs="Arial"/>
          <w:b w:val="0"/>
          <w:sz w:val="20"/>
          <w:szCs w:val="20"/>
        </w:rPr>
        <w:t>W</w:t>
      </w:r>
      <w:r w:rsidRPr="00F37B1C">
        <w:rPr>
          <w:rFonts w:ascii="Arial" w:hAnsi="Arial" w:cs="Arial"/>
          <w:b w:val="0"/>
          <w:sz w:val="20"/>
          <w:szCs w:val="20"/>
        </w:rPr>
        <w:t>ykonawcę:</w:t>
      </w:r>
    </w:p>
    <w:p w14:paraId="427AC8D4"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1)</w:t>
      </w:r>
      <w:r w:rsidRPr="00F37B1C">
        <w:rPr>
          <w:rFonts w:ascii="Arial" w:hAnsi="Arial" w:cs="Arial"/>
          <w:b w:val="0"/>
          <w:bCs w:val="0"/>
          <w:sz w:val="20"/>
          <w:szCs w:val="20"/>
        </w:rPr>
        <w:tab/>
      </w:r>
      <w:r w:rsidRPr="00F37B1C">
        <w:rPr>
          <w:rFonts w:ascii="Arial" w:hAnsi="Arial" w:cs="Arial"/>
          <w:b w:val="0"/>
          <w:sz w:val="20"/>
          <w:szCs w:val="20"/>
        </w:rPr>
        <w:t xml:space="preserve">w stosunku do którego otwarto likwidację, w zatwierdzonym przez sąd układzie </w:t>
      </w:r>
      <w:r w:rsidR="00BB4C36">
        <w:rPr>
          <w:rFonts w:ascii="Arial" w:hAnsi="Arial" w:cs="Arial"/>
          <w:b w:val="0"/>
          <w:sz w:val="20"/>
          <w:szCs w:val="20"/>
        </w:rPr>
        <w:br/>
      </w:r>
      <w:r w:rsidRPr="00F37B1C">
        <w:rPr>
          <w:rFonts w:ascii="Arial" w:hAnsi="Arial" w:cs="Arial"/>
          <w:b w:val="0"/>
          <w:sz w:val="20"/>
          <w:szCs w:val="20"/>
        </w:rPr>
        <w:t xml:space="preserve">w postępowaniu restrukturyzacyjnym jest przewidziane zaspokojenie wierzycieli przez likwidację jego majątku lub sąd zarządził likwidację jego majątku w trybie art. 332 ust. 1 ustawy z dnia 15 maja 2015 r. – Prawo restrukturyzacyjne (Dz. U. z </w:t>
      </w:r>
      <w:r w:rsidR="002B5107" w:rsidRPr="00F37B1C">
        <w:rPr>
          <w:rFonts w:ascii="Arial" w:hAnsi="Arial" w:cs="Arial"/>
          <w:b w:val="0"/>
          <w:sz w:val="20"/>
          <w:szCs w:val="20"/>
        </w:rPr>
        <w:t>201</w:t>
      </w:r>
      <w:r w:rsidR="00DA74C0">
        <w:rPr>
          <w:rFonts w:ascii="Arial" w:hAnsi="Arial" w:cs="Arial"/>
          <w:b w:val="0"/>
          <w:sz w:val="20"/>
          <w:szCs w:val="20"/>
        </w:rPr>
        <w:t>8</w:t>
      </w:r>
      <w:r w:rsidR="002B5107" w:rsidRPr="00F37B1C">
        <w:rPr>
          <w:rFonts w:ascii="Arial" w:hAnsi="Arial" w:cs="Arial"/>
          <w:b w:val="0"/>
          <w:sz w:val="20"/>
          <w:szCs w:val="20"/>
        </w:rPr>
        <w:t xml:space="preserve"> </w:t>
      </w:r>
      <w:r w:rsidRPr="00F37B1C">
        <w:rPr>
          <w:rFonts w:ascii="Arial" w:hAnsi="Arial" w:cs="Arial"/>
          <w:b w:val="0"/>
          <w:sz w:val="20"/>
          <w:szCs w:val="20"/>
        </w:rPr>
        <w:t xml:space="preserve">r. poz. </w:t>
      </w:r>
      <w:r w:rsidR="00DA74C0">
        <w:rPr>
          <w:rFonts w:ascii="Arial" w:hAnsi="Arial" w:cs="Arial"/>
          <w:b w:val="0"/>
          <w:sz w:val="20"/>
          <w:szCs w:val="20"/>
        </w:rPr>
        <w:t>149, 398 ze zm.</w:t>
      </w:r>
      <w:r w:rsidRPr="00F37B1C">
        <w:rPr>
          <w:rFonts w:ascii="Arial" w:hAnsi="Arial" w:cs="Arial"/>
          <w:b w:val="0"/>
          <w:sz w:val="20"/>
          <w:szCs w:val="20"/>
        </w:rPr>
        <w:t xml:space="preserve">) lub którego upadłość ogłoszono, z wyjątkiem </w:t>
      </w:r>
      <w:r w:rsidR="00FA138F">
        <w:rPr>
          <w:rFonts w:ascii="Arial" w:hAnsi="Arial" w:cs="Arial"/>
          <w:b w:val="0"/>
          <w:sz w:val="20"/>
          <w:szCs w:val="20"/>
        </w:rPr>
        <w:t>W</w:t>
      </w:r>
      <w:r w:rsidRPr="00F37B1C">
        <w:rPr>
          <w:rFonts w:ascii="Arial" w:hAnsi="Arial" w:cs="Arial"/>
          <w:b w:val="0"/>
          <w:sz w:val="20"/>
          <w:szCs w:val="20"/>
        </w:rPr>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w:t>
      </w:r>
      <w:r w:rsidR="002B5107" w:rsidRPr="00F37B1C">
        <w:rPr>
          <w:rFonts w:ascii="Arial" w:hAnsi="Arial" w:cs="Arial"/>
          <w:b w:val="0"/>
          <w:sz w:val="20"/>
          <w:szCs w:val="20"/>
        </w:rPr>
        <w:t>201</w:t>
      </w:r>
      <w:r w:rsidR="00DA74C0">
        <w:rPr>
          <w:rFonts w:ascii="Arial" w:hAnsi="Arial" w:cs="Arial"/>
          <w:b w:val="0"/>
          <w:sz w:val="20"/>
          <w:szCs w:val="20"/>
        </w:rPr>
        <w:t>8</w:t>
      </w:r>
      <w:r w:rsidR="002B5107" w:rsidRPr="00F37B1C">
        <w:rPr>
          <w:rFonts w:ascii="Arial" w:hAnsi="Arial" w:cs="Arial"/>
          <w:b w:val="0"/>
          <w:sz w:val="20"/>
          <w:szCs w:val="20"/>
        </w:rPr>
        <w:t xml:space="preserve"> </w:t>
      </w:r>
      <w:r w:rsidRPr="00F37B1C">
        <w:rPr>
          <w:rFonts w:ascii="Arial" w:hAnsi="Arial" w:cs="Arial"/>
          <w:b w:val="0"/>
          <w:sz w:val="20"/>
          <w:szCs w:val="20"/>
        </w:rPr>
        <w:t xml:space="preserve">r. poz. </w:t>
      </w:r>
      <w:r w:rsidR="00DA74C0">
        <w:rPr>
          <w:rFonts w:ascii="Arial" w:hAnsi="Arial" w:cs="Arial"/>
          <w:b w:val="0"/>
          <w:sz w:val="20"/>
          <w:szCs w:val="20"/>
        </w:rPr>
        <w:t>398 ze zm.</w:t>
      </w:r>
      <w:r w:rsidRPr="00F37B1C">
        <w:rPr>
          <w:rFonts w:ascii="Arial" w:hAnsi="Arial" w:cs="Arial"/>
          <w:b w:val="0"/>
          <w:sz w:val="20"/>
          <w:szCs w:val="20"/>
        </w:rPr>
        <w:t>);</w:t>
      </w:r>
    </w:p>
    <w:p w14:paraId="7B773A6A"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2)</w:t>
      </w:r>
      <w:r w:rsidRPr="00F37B1C">
        <w:rPr>
          <w:rFonts w:ascii="Arial" w:hAnsi="Arial" w:cs="Arial"/>
          <w:b w:val="0"/>
          <w:bCs w:val="0"/>
          <w:sz w:val="20"/>
          <w:szCs w:val="20"/>
        </w:rPr>
        <w:tab/>
      </w:r>
      <w:r w:rsidRPr="00F37B1C">
        <w:rPr>
          <w:rFonts w:ascii="Arial" w:hAnsi="Arial" w:cs="Arial"/>
          <w:b w:val="0"/>
          <w:sz w:val="20"/>
          <w:szCs w:val="20"/>
        </w:rPr>
        <w:t xml:space="preserve">który w sposób zawiniony poważnie naruszył obowiązki zawodowe, co podważa jego uczciwość, w szczególności gdy </w:t>
      </w:r>
      <w:r w:rsidR="00FA138F">
        <w:rPr>
          <w:rFonts w:ascii="Arial" w:hAnsi="Arial" w:cs="Arial"/>
          <w:b w:val="0"/>
          <w:sz w:val="20"/>
          <w:szCs w:val="20"/>
        </w:rPr>
        <w:t>W</w:t>
      </w:r>
      <w:r w:rsidRPr="00F37B1C">
        <w:rPr>
          <w:rFonts w:ascii="Arial" w:hAnsi="Arial" w:cs="Arial"/>
          <w:b w:val="0"/>
          <w:sz w:val="20"/>
          <w:szCs w:val="20"/>
        </w:rPr>
        <w:t xml:space="preserve">ykonawca w wyniku zamierzonego działania </w:t>
      </w:r>
      <w:r w:rsidR="00BB4C36">
        <w:rPr>
          <w:rFonts w:ascii="Arial" w:hAnsi="Arial" w:cs="Arial"/>
          <w:b w:val="0"/>
          <w:sz w:val="20"/>
          <w:szCs w:val="20"/>
        </w:rPr>
        <w:br/>
      </w:r>
      <w:r w:rsidRPr="00F37B1C">
        <w:rPr>
          <w:rFonts w:ascii="Arial" w:hAnsi="Arial" w:cs="Arial"/>
          <w:b w:val="0"/>
          <w:sz w:val="20"/>
          <w:szCs w:val="20"/>
        </w:rPr>
        <w:t xml:space="preserve">lub rażącego niedbalstwa nie wykonał lub nienależycie wykonał zamówienie, </w:t>
      </w:r>
      <w:r w:rsidR="00BB4C36">
        <w:rPr>
          <w:rFonts w:ascii="Arial" w:hAnsi="Arial" w:cs="Arial"/>
          <w:b w:val="0"/>
          <w:sz w:val="20"/>
          <w:szCs w:val="20"/>
        </w:rPr>
        <w:br/>
      </w:r>
      <w:r w:rsidRPr="00F37B1C">
        <w:rPr>
          <w:rFonts w:ascii="Arial" w:hAnsi="Arial" w:cs="Arial"/>
          <w:b w:val="0"/>
          <w:sz w:val="20"/>
          <w:szCs w:val="20"/>
        </w:rPr>
        <w:t xml:space="preserve">co </w:t>
      </w:r>
      <w:r w:rsidR="00835272">
        <w:rPr>
          <w:rFonts w:ascii="Arial" w:hAnsi="Arial" w:cs="Arial"/>
          <w:b w:val="0"/>
          <w:sz w:val="20"/>
          <w:szCs w:val="20"/>
        </w:rPr>
        <w:t>Z</w:t>
      </w:r>
      <w:r w:rsidRPr="00F37B1C">
        <w:rPr>
          <w:rFonts w:ascii="Arial" w:hAnsi="Arial" w:cs="Arial"/>
          <w:b w:val="0"/>
          <w:sz w:val="20"/>
          <w:szCs w:val="20"/>
        </w:rPr>
        <w:t>amawiający jest w stanie wykazać za pomocą stosownych środków dowodowych;</w:t>
      </w:r>
    </w:p>
    <w:p w14:paraId="2808E6B3"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3)</w:t>
      </w:r>
      <w:r w:rsidRPr="00F37B1C">
        <w:rPr>
          <w:rFonts w:ascii="Arial" w:hAnsi="Arial" w:cs="Arial"/>
          <w:b w:val="0"/>
          <w:bCs w:val="0"/>
          <w:sz w:val="20"/>
          <w:szCs w:val="20"/>
        </w:rPr>
        <w:tab/>
      </w:r>
      <w:r w:rsidRPr="00F37B1C">
        <w:rPr>
          <w:rFonts w:ascii="Arial" w:hAnsi="Arial" w:cs="Arial"/>
          <w:b w:val="0"/>
          <w:sz w:val="20"/>
          <w:szCs w:val="20"/>
        </w:rPr>
        <w:t xml:space="preserve">jeżeli </w:t>
      </w:r>
      <w:r w:rsidR="00FA138F">
        <w:rPr>
          <w:rFonts w:ascii="Arial" w:hAnsi="Arial" w:cs="Arial"/>
          <w:b w:val="0"/>
          <w:sz w:val="20"/>
          <w:szCs w:val="20"/>
        </w:rPr>
        <w:t>W</w:t>
      </w:r>
      <w:r w:rsidRPr="00F37B1C">
        <w:rPr>
          <w:rFonts w:ascii="Arial" w:hAnsi="Arial" w:cs="Arial"/>
          <w:b w:val="0"/>
          <w:sz w:val="20"/>
          <w:szCs w:val="20"/>
        </w:rPr>
        <w:t xml:space="preserve">ykonawca lub osoby, o których mowa w </w:t>
      </w:r>
      <w:r w:rsidR="00A366F5" w:rsidRPr="00F37B1C">
        <w:rPr>
          <w:rFonts w:ascii="Arial" w:hAnsi="Arial" w:cs="Arial"/>
          <w:b w:val="0"/>
          <w:sz w:val="20"/>
          <w:szCs w:val="20"/>
        </w:rPr>
        <w:t xml:space="preserve">art. 24 </w:t>
      </w:r>
      <w:r w:rsidRPr="00F37B1C">
        <w:rPr>
          <w:rFonts w:ascii="Arial" w:hAnsi="Arial" w:cs="Arial"/>
          <w:b w:val="0"/>
          <w:sz w:val="20"/>
          <w:szCs w:val="20"/>
        </w:rPr>
        <w:t>ust. 1 pkt 14</w:t>
      </w:r>
      <w:r w:rsidR="00A366F5" w:rsidRPr="00F37B1C">
        <w:rPr>
          <w:rFonts w:ascii="Arial" w:hAnsi="Arial" w:cs="Arial"/>
          <w:b w:val="0"/>
          <w:sz w:val="20"/>
          <w:szCs w:val="20"/>
        </w:rPr>
        <w:t xml:space="preserve"> ustawy </w:t>
      </w:r>
      <w:proofErr w:type="spellStart"/>
      <w:r w:rsidR="00A366F5" w:rsidRPr="00F37B1C">
        <w:rPr>
          <w:rFonts w:ascii="Arial" w:hAnsi="Arial" w:cs="Arial"/>
          <w:b w:val="0"/>
          <w:sz w:val="20"/>
          <w:szCs w:val="20"/>
        </w:rPr>
        <w:t>Pzp</w:t>
      </w:r>
      <w:proofErr w:type="spellEnd"/>
      <w:r w:rsidRPr="00F37B1C">
        <w:rPr>
          <w:rFonts w:ascii="Arial" w:hAnsi="Arial" w:cs="Arial"/>
          <w:b w:val="0"/>
          <w:sz w:val="20"/>
          <w:szCs w:val="20"/>
        </w:rPr>
        <w:t xml:space="preserve">, uprawnione do reprezentowania </w:t>
      </w:r>
      <w:r w:rsidR="00FA138F">
        <w:rPr>
          <w:rFonts w:ascii="Arial" w:hAnsi="Arial" w:cs="Arial"/>
          <w:b w:val="0"/>
          <w:sz w:val="20"/>
          <w:szCs w:val="20"/>
        </w:rPr>
        <w:t>W</w:t>
      </w:r>
      <w:r w:rsidRPr="00F37B1C">
        <w:rPr>
          <w:rFonts w:ascii="Arial" w:hAnsi="Arial" w:cs="Arial"/>
          <w:b w:val="0"/>
          <w:sz w:val="20"/>
          <w:szCs w:val="20"/>
        </w:rPr>
        <w:t xml:space="preserve">ykonawcy pozostają w relacjach określonych w art. 17 ust. 1 pkt 2–4 </w:t>
      </w:r>
      <w:r w:rsidR="0059718F" w:rsidRPr="00F37B1C">
        <w:rPr>
          <w:rFonts w:ascii="Arial" w:hAnsi="Arial" w:cs="Arial"/>
          <w:b w:val="0"/>
          <w:sz w:val="20"/>
          <w:szCs w:val="20"/>
        </w:rPr>
        <w:t xml:space="preserve">ustawy </w:t>
      </w:r>
      <w:proofErr w:type="spellStart"/>
      <w:r w:rsidR="0059718F" w:rsidRPr="00F37B1C">
        <w:rPr>
          <w:rFonts w:ascii="Arial" w:hAnsi="Arial" w:cs="Arial"/>
          <w:b w:val="0"/>
          <w:sz w:val="20"/>
          <w:szCs w:val="20"/>
        </w:rPr>
        <w:t>Pzp</w:t>
      </w:r>
      <w:proofErr w:type="spellEnd"/>
      <w:r w:rsidR="0059718F" w:rsidRPr="00F37B1C">
        <w:rPr>
          <w:rFonts w:ascii="Arial" w:hAnsi="Arial" w:cs="Arial"/>
          <w:b w:val="0"/>
          <w:sz w:val="20"/>
          <w:szCs w:val="20"/>
        </w:rPr>
        <w:t xml:space="preserve"> </w:t>
      </w:r>
      <w:r w:rsidRPr="00F37B1C">
        <w:rPr>
          <w:rFonts w:ascii="Arial" w:hAnsi="Arial" w:cs="Arial"/>
          <w:b w:val="0"/>
          <w:sz w:val="20"/>
          <w:szCs w:val="20"/>
        </w:rPr>
        <w:t>z:</w:t>
      </w:r>
    </w:p>
    <w:p w14:paraId="788733F8" w14:textId="77777777" w:rsidR="00BE3913" w:rsidRPr="00F37B1C" w:rsidRDefault="00BB4C36" w:rsidP="00BE0E22">
      <w:pPr>
        <w:pStyle w:val="Tekstpodstawowy2"/>
        <w:numPr>
          <w:ilvl w:val="0"/>
          <w:numId w:val="3"/>
        </w:numPr>
        <w:tabs>
          <w:tab w:val="left" w:pos="1134"/>
        </w:tabs>
        <w:spacing w:before="0"/>
        <w:rPr>
          <w:rFonts w:ascii="Arial" w:hAnsi="Arial" w:cs="Arial"/>
          <w:b w:val="0"/>
          <w:sz w:val="20"/>
          <w:szCs w:val="20"/>
        </w:rPr>
      </w:pPr>
      <w:r w:rsidRPr="00F37B1C">
        <w:rPr>
          <w:rFonts w:ascii="Arial" w:hAnsi="Arial" w:cs="Arial"/>
          <w:b w:val="0"/>
          <w:sz w:val="20"/>
          <w:szCs w:val="20"/>
        </w:rPr>
        <w:t>Z</w:t>
      </w:r>
      <w:r w:rsidR="00BE3913" w:rsidRPr="00F37B1C">
        <w:rPr>
          <w:rFonts w:ascii="Arial" w:hAnsi="Arial" w:cs="Arial"/>
          <w:b w:val="0"/>
          <w:sz w:val="20"/>
          <w:szCs w:val="20"/>
        </w:rPr>
        <w:t>amawiającym</w:t>
      </w:r>
      <w:r w:rsidR="00773A5B">
        <w:rPr>
          <w:rFonts w:ascii="Arial" w:hAnsi="Arial" w:cs="Arial"/>
          <w:b w:val="0"/>
          <w:sz w:val="20"/>
          <w:szCs w:val="20"/>
        </w:rPr>
        <w:t>,</w:t>
      </w:r>
    </w:p>
    <w:p w14:paraId="75E1B437" w14:textId="4A76F141" w:rsidR="0071525E" w:rsidRPr="007E0593" w:rsidRDefault="00BE3913" w:rsidP="00BE0E22">
      <w:pPr>
        <w:pStyle w:val="Tekstpodstawowy2"/>
        <w:numPr>
          <w:ilvl w:val="0"/>
          <w:numId w:val="3"/>
        </w:numPr>
        <w:tabs>
          <w:tab w:val="left" w:pos="1134"/>
        </w:tabs>
        <w:spacing w:before="0"/>
        <w:rPr>
          <w:rFonts w:ascii="Arial" w:hAnsi="Arial" w:cs="Arial"/>
          <w:b w:val="0"/>
          <w:sz w:val="20"/>
          <w:szCs w:val="20"/>
        </w:rPr>
      </w:pPr>
      <w:r w:rsidRPr="007E0593">
        <w:rPr>
          <w:rFonts w:ascii="Arial" w:hAnsi="Arial" w:cs="Arial"/>
          <w:b w:val="0"/>
          <w:sz w:val="20"/>
          <w:szCs w:val="20"/>
        </w:rPr>
        <w:t xml:space="preserve">osobami uprawnionymi do reprezentowania </w:t>
      </w:r>
      <w:r w:rsidR="00835272" w:rsidRPr="007E0593">
        <w:rPr>
          <w:rFonts w:ascii="Arial" w:hAnsi="Arial" w:cs="Arial"/>
          <w:b w:val="0"/>
          <w:sz w:val="20"/>
          <w:szCs w:val="20"/>
        </w:rPr>
        <w:t>Z</w:t>
      </w:r>
      <w:r w:rsidRPr="007E0593">
        <w:rPr>
          <w:rFonts w:ascii="Arial" w:hAnsi="Arial" w:cs="Arial"/>
          <w:b w:val="0"/>
          <w:sz w:val="20"/>
          <w:szCs w:val="20"/>
        </w:rPr>
        <w:t>amawiającego,</w:t>
      </w:r>
      <w:r w:rsidR="00E763F9" w:rsidRPr="007E0593">
        <w:rPr>
          <w:rFonts w:ascii="Arial" w:hAnsi="Arial" w:cs="Arial"/>
          <w:b w:val="0"/>
          <w:sz w:val="20"/>
          <w:szCs w:val="20"/>
        </w:rPr>
        <w:t xml:space="preserve"> tj</w:t>
      </w:r>
      <w:r w:rsidR="00C95846" w:rsidRPr="007E0593">
        <w:rPr>
          <w:rFonts w:ascii="Arial" w:hAnsi="Arial" w:cs="Arial"/>
          <w:b w:val="0"/>
          <w:sz w:val="20"/>
          <w:szCs w:val="20"/>
        </w:rPr>
        <w:t>.:</w:t>
      </w:r>
      <w:r w:rsidR="00E01F29" w:rsidRPr="007E0593">
        <w:rPr>
          <w:rFonts w:ascii="Arial" w:hAnsi="Arial" w:cs="Arial"/>
          <w:b w:val="0"/>
          <w:sz w:val="20"/>
          <w:szCs w:val="20"/>
        </w:rPr>
        <w:t xml:space="preserve"> </w:t>
      </w:r>
      <w:r w:rsidR="00C95846" w:rsidRPr="007E0593">
        <w:rPr>
          <w:rFonts w:ascii="Arial" w:hAnsi="Arial" w:cs="Arial"/>
          <w:b w:val="0"/>
          <w:sz w:val="20"/>
          <w:szCs w:val="20"/>
        </w:rPr>
        <w:t xml:space="preserve">Radosław </w:t>
      </w:r>
      <w:proofErr w:type="spellStart"/>
      <w:r w:rsidR="00C95846" w:rsidRPr="007E0593">
        <w:rPr>
          <w:rFonts w:ascii="Arial" w:hAnsi="Arial" w:cs="Arial"/>
          <w:b w:val="0"/>
          <w:sz w:val="20"/>
          <w:szCs w:val="20"/>
        </w:rPr>
        <w:t>Płucisz</w:t>
      </w:r>
      <w:proofErr w:type="spellEnd"/>
      <w:r w:rsidR="00E01F29" w:rsidRPr="007E0593">
        <w:rPr>
          <w:rFonts w:ascii="Arial" w:hAnsi="Arial" w:cs="Arial"/>
          <w:b w:val="0"/>
          <w:sz w:val="20"/>
          <w:szCs w:val="20"/>
        </w:rPr>
        <w:t xml:space="preserve">, </w:t>
      </w:r>
      <w:r w:rsidR="00C95846" w:rsidRPr="007E0593">
        <w:rPr>
          <w:rFonts w:ascii="Arial" w:hAnsi="Arial" w:cs="Arial"/>
          <w:b w:val="0"/>
          <w:sz w:val="20"/>
          <w:szCs w:val="20"/>
        </w:rPr>
        <w:t>Jarosław Wyżgowski</w:t>
      </w:r>
      <w:r w:rsidR="004B6129">
        <w:rPr>
          <w:rFonts w:ascii="Arial" w:hAnsi="Arial" w:cs="Arial"/>
          <w:b w:val="0"/>
          <w:sz w:val="20"/>
          <w:szCs w:val="20"/>
        </w:rPr>
        <w:t>,</w:t>
      </w:r>
      <w:r w:rsidR="001330FE">
        <w:rPr>
          <w:rFonts w:ascii="Arial" w:hAnsi="Arial" w:cs="Arial"/>
          <w:b w:val="0"/>
          <w:sz w:val="20"/>
          <w:szCs w:val="20"/>
        </w:rPr>
        <w:t xml:space="preserve"> Tomasz Karczewski,</w:t>
      </w:r>
      <w:r w:rsidR="0071525E" w:rsidRPr="007E0593">
        <w:rPr>
          <w:rFonts w:ascii="Arial" w:hAnsi="Arial" w:cs="Arial"/>
          <w:b w:val="0"/>
          <w:sz w:val="20"/>
          <w:szCs w:val="20"/>
        </w:rPr>
        <w:tab/>
      </w:r>
    </w:p>
    <w:p w14:paraId="6ECB9D63" w14:textId="12EF7660" w:rsidR="00D25422" w:rsidRPr="007E0593" w:rsidRDefault="00BE3913" w:rsidP="00BE0E22">
      <w:pPr>
        <w:pStyle w:val="Tekstpodstawowy2"/>
        <w:numPr>
          <w:ilvl w:val="0"/>
          <w:numId w:val="3"/>
        </w:numPr>
        <w:tabs>
          <w:tab w:val="left" w:pos="1134"/>
        </w:tabs>
        <w:spacing w:before="0"/>
        <w:rPr>
          <w:rFonts w:ascii="Arial" w:hAnsi="Arial" w:cs="Arial"/>
          <w:b w:val="0"/>
          <w:sz w:val="20"/>
          <w:szCs w:val="20"/>
        </w:rPr>
      </w:pPr>
      <w:r w:rsidRPr="007E0593">
        <w:rPr>
          <w:rFonts w:ascii="Arial" w:hAnsi="Arial" w:cs="Arial"/>
          <w:b w:val="0"/>
          <w:sz w:val="20"/>
          <w:szCs w:val="20"/>
        </w:rPr>
        <w:t>członkami komisji przetargowej,</w:t>
      </w:r>
      <w:r w:rsidR="00D25422" w:rsidRPr="007E0593">
        <w:rPr>
          <w:rFonts w:ascii="Arial" w:hAnsi="Arial" w:cs="Arial"/>
          <w:b w:val="0"/>
          <w:sz w:val="20"/>
          <w:szCs w:val="20"/>
        </w:rPr>
        <w:t xml:space="preserve"> tj.:</w:t>
      </w:r>
      <w:r w:rsidR="00E01F29" w:rsidRPr="007E0593">
        <w:rPr>
          <w:rFonts w:ascii="Arial" w:hAnsi="Arial" w:cs="Arial"/>
          <w:b w:val="0"/>
          <w:sz w:val="20"/>
          <w:szCs w:val="20"/>
        </w:rPr>
        <w:t xml:space="preserve"> </w:t>
      </w:r>
      <w:r w:rsidR="00E4487F">
        <w:rPr>
          <w:rFonts w:ascii="Arial" w:hAnsi="Arial" w:cs="Arial"/>
          <w:b w:val="0"/>
          <w:sz w:val="20"/>
          <w:szCs w:val="20"/>
        </w:rPr>
        <w:t xml:space="preserve">Paulina Gecyngier, </w:t>
      </w:r>
      <w:r w:rsidR="0032165D">
        <w:rPr>
          <w:rFonts w:ascii="Arial" w:hAnsi="Arial" w:cs="Arial"/>
          <w:b w:val="0"/>
          <w:sz w:val="20"/>
          <w:szCs w:val="20"/>
        </w:rPr>
        <w:t>Dariusz Kwiatkowski</w:t>
      </w:r>
      <w:r w:rsidR="00002891">
        <w:rPr>
          <w:rFonts w:ascii="Arial" w:hAnsi="Arial" w:cs="Arial"/>
          <w:b w:val="0"/>
          <w:sz w:val="20"/>
          <w:szCs w:val="20"/>
        </w:rPr>
        <w:t xml:space="preserve">, </w:t>
      </w:r>
      <w:r w:rsidR="0032165D">
        <w:rPr>
          <w:rFonts w:ascii="Arial" w:hAnsi="Arial" w:cs="Arial"/>
          <w:b w:val="0"/>
          <w:sz w:val="20"/>
          <w:szCs w:val="20"/>
        </w:rPr>
        <w:t xml:space="preserve">Adam </w:t>
      </w:r>
      <w:proofErr w:type="spellStart"/>
      <w:r w:rsidR="0032165D">
        <w:rPr>
          <w:rFonts w:ascii="Arial" w:hAnsi="Arial" w:cs="Arial"/>
          <w:b w:val="0"/>
          <w:sz w:val="20"/>
          <w:szCs w:val="20"/>
        </w:rPr>
        <w:t>Kosieradzki</w:t>
      </w:r>
      <w:proofErr w:type="spellEnd"/>
      <w:r w:rsidR="00002891">
        <w:rPr>
          <w:rFonts w:ascii="Arial" w:hAnsi="Arial" w:cs="Arial"/>
          <w:b w:val="0"/>
          <w:sz w:val="20"/>
          <w:szCs w:val="20"/>
        </w:rPr>
        <w:t xml:space="preserve">, </w:t>
      </w:r>
      <w:r w:rsidR="0032165D">
        <w:rPr>
          <w:rFonts w:ascii="Arial" w:hAnsi="Arial" w:cs="Arial"/>
          <w:b w:val="0"/>
          <w:sz w:val="20"/>
          <w:szCs w:val="20"/>
        </w:rPr>
        <w:t>Małgorzata Miśkowiec</w:t>
      </w:r>
      <w:r w:rsidR="00002891">
        <w:rPr>
          <w:rFonts w:ascii="Arial" w:hAnsi="Arial" w:cs="Arial"/>
          <w:b w:val="0"/>
          <w:sz w:val="20"/>
          <w:szCs w:val="20"/>
        </w:rPr>
        <w:t xml:space="preserve">, </w:t>
      </w:r>
      <w:r w:rsidR="0032165D">
        <w:rPr>
          <w:rFonts w:ascii="Arial" w:hAnsi="Arial" w:cs="Arial"/>
          <w:b w:val="0"/>
          <w:sz w:val="20"/>
          <w:szCs w:val="20"/>
        </w:rPr>
        <w:t>Dominik Gondek</w:t>
      </w:r>
      <w:r w:rsidR="00002891">
        <w:rPr>
          <w:rFonts w:ascii="Arial" w:hAnsi="Arial" w:cs="Arial"/>
          <w:b w:val="0"/>
          <w:sz w:val="20"/>
          <w:szCs w:val="20"/>
        </w:rPr>
        <w:t>,</w:t>
      </w:r>
    </w:p>
    <w:p w14:paraId="1461BF1A" w14:textId="77777777" w:rsidR="0059718F" w:rsidRPr="007E0593" w:rsidRDefault="00BE3913" w:rsidP="00BE0E22">
      <w:pPr>
        <w:pStyle w:val="Tekstpodstawowy2"/>
        <w:numPr>
          <w:ilvl w:val="0"/>
          <w:numId w:val="3"/>
        </w:numPr>
        <w:tabs>
          <w:tab w:val="left" w:pos="1134"/>
        </w:tabs>
        <w:spacing w:before="0"/>
        <w:rPr>
          <w:rFonts w:ascii="Arial" w:hAnsi="Arial" w:cs="Arial"/>
          <w:b w:val="0"/>
          <w:sz w:val="20"/>
          <w:szCs w:val="20"/>
        </w:rPr>
      </w:pPr>
      <w:r w:rsidRPr="007E0593">
        <w:rPr>
          <w:rFonts w:ascii="Arial" w:hAnsi="Arial" w:cs="Arial"/>
          <w:b w:val="0"/>
          <w:sz w:val="20"/>
          <w:szCs w:val="20"/>
        </w:rPr>
        <w:t>osobami, które złożyły oświadczenie, o którym mowa w art. 17 ust. 2a</w:t>
      </w:r>
      <w:r w:rsidR="00DA74C0">
        <w:rPr>
          <w:rFonts w:ascii="Arial" w:hAnsi="Arial" w:cs="Arial"/>
          <w:b w:val="0"/>
          <w:sz w:val="20"/>
          <w:szCs w:val="20"/>
        </w:rPr>
        <w:t xml:space="preserve"> ustawy </w:t>
      </w:r>
      <w:proofErr w:type="spellStart"/>
      <w:r w:rsidR="00DA74C0">
        <w:rPr>
          <w:rFonts w:ascii="Arial" w:hAnsi="Arial" w:cs="Arial"/>
          <w:b w:val="0"/>
          <w:sz w:val="20"/>
          <w:szCs w:val="20"/>
        </w:rPr>
        <w:t>Pzp</w:t>
      </w:r>
      <w:proofErr w:type="spellEnd"/>
      <w:r w:rsidR="00C612E2" w:rsidRPr="007E0593">
        <w:rPr>
          <w:rFonts w:ascii="Arial" w:hAnsi="Arial" w:cs="Arial"/>
          <w:b w:val="0"/>
          <w:sz w:val="20"/>
          <w:szCs w:val="20"/>
        </w:rPr>
        <w:t>,</w:t>
      </w:r>
    </w:p>
    <w:p w14:paraId="04ECFDB9" w14:textId="77777777" w:rsidR="00BE3913" w:rsidRPr="00F37B1C" w:rsidRDefault="00BE3913" w:rsidP="00BE0E22">
      <w:pPr>
        <w:pStyle w:val="Tekstpodstawowy2"/>
        <w:numPr>
          <w:ilvl w:val="0"/>
          <w:numId w:val="4"/>
        </w:numPr>
        <w:tabs>
          <w:tab w:val="left" w:pos="1134"/>
        </w:tabs>
        <w:spacing w:before="0"/>
        <w:rPr>
          <w:rFonts w:ascii="Arial" w:hAnsi="Arial" w:cs="Arial"/>
          <w:b w:val="0"/>
          <w:sz w:val="20"/>
          <w:szCs w:val="20"/>
        </w:rPr>
      </w:pPr>
      <w:r w:rsidRPr="007E0593">
        <w:rPr>
          <w:rFonts w:ascii="Arial" w:hAnsi="Arial" w:cs="Arial"/>
          <w:b w:val="0"/>
          <w:sz w:val="20"/>
          <w:szCs w:val="20"/>
        </w:rPr>
        <w:t>chyba że jest możliwe</w:t>
      </w:r>
      <w:r w:rsidRPr="00F37B1C">
        <w:rPr>
          <w:rFonts w:ascii="Arial" w:hAnsi="Arial" w:cs="Arial"/>
          <w:b w:val="0"/>
          <w:sz w:val="20"/>
          <w:szCs w:val="20"/>
        </w:rPr>
        <w:t xml:space="preserve"> zapewnienie bezstronności po stronie </w:t>
      </w:r>
      <w:r w:rsidR="00835272">
        <w:rPr>
          <w:rFonts w:ascii="Arial" w:hAnsi="Arial" w:cs="Arial"/>
          <w:b w:val="0"/>
          <w:sz w:val="20"/>
          <w:szCs w:val="20"/>
        </w:rPr>
        <w:t>Z</w:t>
      </w:r>
      <w:r w:rsidRPr="00F37B1C">
        <w:rPr>
          <w:rFonts w:ascii="Arial" w:hAnsi="Arial" w:cs="Arial"/>
          <w:b w:val="0"/>
          <w:sz w:val="20"/>
          <w:szCs w:val="20"/>
        </w:rPr>
        <w:t xml:space="preserve">amawiającego w inny sposób niż przez wykluczenie </w:t>
      </w:r>
      <w:r w:rsidR="00FA138F">
        <w:rPr>
          <w:rFonts w:ascii="Arial" w:hAnsi="Arial" w:cs="Arial"/>
          <w:b w:val="0"/>
          <w:sz w:val="20"/>
          <w:szCs w:val="20"/>
        </w:rPr>
        <w:t>W</w:t>
      </w:r>
      <w:r w:rsidRPr="00F37B1C">
        <w:rPr>
          <w:rFonts w:ascii="Arial" w:hAnsi="Arial" w:cs="Arial"/>
          <w:b w:val="0"/>
          <w:sz w:val="20"/>
          <w:szCs w:val="20"/>
        </w:rPr>
        <w:t>ykonawcy z udziału w postępowaniu;</w:t>
      </w:r>
    </w:p>
    <w:p w14:paraId="12CE5B4E"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4)</w:t>
      </w:r>
      <w:r w:rsidRPr="00F37B1C">
        <w:rPr>
          <w:rFonts w:ascii="Arial" w:hAnsi="Arial" w:cs="Arial"/>
          <w:b w:val="0"/>
          <w:bCs w:val="0"/>
          <w:sz w:val="20"/>
          <w:szCs w:val="20"/>
        </w:rPr>
        <w:tab/>
      </w:r>
      <w:r w:rsidRPr="00F37B1C">
        <w:rPr>
          <w:rFonts w:ascii="Arial" w:hAnsi="Arial" w:cs="Arial"/>
          <w:b w:val="0"/>
          <w:sz w:val="20"/>
          <w:szCs w:val="20"/>
        </w:rPr>
        <w:t xml:space="preserve">który, z przyczyn leżących po jego stronie, nie wykonał albo nienależycie wykonał </w:t>
      </w:r>
      <w:r w:rsidR="00BB4C36">
        <w:rPr>
          <w:rFonts w:ascii="Arial" w:hAnsi="Arial" w:cs="Arial"/>
          <w:b w:val="0"/>
          <w:sz w:val="20"/>
          <w:szCs w:val="20"/>
        </w:rPr>
        <w:br/>
      </w:r>
      <w:r w:rsidRPr="00F37B1C">
        <w:rPr>
          <w:rFonts w:ascii="Arial" w:hAnsi="Arial" w:cs="Arial"/>
          <w:b w:val="0"/>
          <w:sz w:val="20"/>
          <w:szCs w:val="20"/>
        </w:rPr>
        <w:t xml:space="preserve">w istotnym stopniu wcześniejszą umowę w sprawie zamówienia publicznego lub umowę koncesji, zawartą z </w:t>
      </w:r>
      <w:r w:rsidR="00835272">
        <w:rPr>
          <w:rFonts w:ascii="Arial" w:hAnsi="Arial" w:cs="Arial"/>
          <w:b w:val="0"/>
          <w:sz w:val="20"/>
          <w:szCs w:val="20"/>
        </w:rPr>
        <w:t>Z</w:t>
      </w:r>
      <w:r w:rsidRPr="00F37B1C">
        <w:rPr>
          <w:rFonts w:ascii="Arial" w:hAnsi="Arial" w:cs="Arial"/>
          <w:b w:val="0"/>
          <w:sz w:val="20"/>
          <w:szCs w:val="20"/>
        </w:rPr>
        <w:t>amawiającym, o którym mowa w art. 3 ust. 1 pkt 1–4</w:t>
      </w:r>
      <w:r w:rsidR="0059718F" w:rsidRPr="00F37B1C">
        <w:rPr>
          <w:rFonts w:ascii="Arial" w:hAnsi="Arial" w:cs="Arial"/>
          <w:b w:val="0"/>
          <w:sz w:val="20"/>
          <w:szCs w:val="20"/>
        </w:rPr>
        <w:t xml:space="preserve"> ustawy </w:t>
      </w:r>
      <w:proofErr w:type="spellStart"/>
      <w:r w:rsidR="0059718F" w:rsidRPr="00F37B1C">
        <w:rPr>
          <w:rFonts w:ascii="Arial" w:hAnsi="Arial" w:cs="Arial"/>
          <w:b w:val="0"/>
          <w:sz w:val="20"/>
          <w:szCs w:val="20"/>
        </w:rPr>
        <w:t>Pzp</w:t>
      </w:r>
      <w:proofErr w:type="spellEnd"/>
      <w:r w:rsidRPr="00F37B1C">
        <w:rPr>
          <w:rFonts w:ascii="Arial" w:hAnsi="Arial" w:cs="Arial"/>
          <w:b w:val="0"/>
          <w:sz w:val="20"/>
          <w:szCs w:val="20"/>
        </w:rPr>
        <w:t xml:space="preserve">, </w:t>
      </w:r>
      <w:r w:rsidR="00BB4C36">
        <w:rPr>
          <w:rFonts w:ascii="Arial" w:hAnsi="Arial" w:cs="Arial"/>
          <w:b w:val="0"/>
          <w:sz w:val="20"/>
          <w:szCs w:val="20"/>
        </w:rPr>
        <w:br/>
      </w:r>
      <w:r w:rsidRPr="00F37B1C">
        <w:rPr>
          <w:rFonts w:ascii="Arial" w:hAnsi="Arial" w:cs="Arial"/>
          <w:b w:val="0"/>
          <w:sz w:val="20"/>
          <w:szCs w:val="20"/>
        </w:rPr>
        <w:t>co doprowadziło do rozwiązania umowy lub zasądzenia odszkodowania;</w:t>
      </w:r>
    </w:p>
    <w:p w14:paraId="1191828D"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5)</w:t>
      </w:r>
      <w:r w:rsidRPr="00F37B1C">
        <w:rPr>
          <w:rFonts w:ascii="Arial" w:hAnsi="Arial" w:cs="Arial"/>
          <w:b w:val="0"/>
          <w:bCs w:val="0"/>
          <w:sz w:val="20"/>
          <w:szCs w:val="20"/>
        </w:rPr>
        <w:tab/>
      </w:r>
      <w:r w:rsidRPr="00F37B1C">
        <w:rPr>
          <w:rFonts w:ascii="Arial" w:hAnsi="Arial" w:cs="Arial"/>
          <w:b w:val="0"/>
          <w:sz w:val="20"/>
          <w:szCs w:val="20"/>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164A0C14"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6)</w:t>
      </w:r>
      <w:r w:rsidRPr="00F37B1C">
        <w:rPr>
          <w:rFonts w:ascii="Arial" w:hAnsi="Arial" w:cs="Arial"/>
          <w:b w:val="0"/>
          <w:bCs w:val="0"/>
          <w:sz w:val="20"/>
          <w:szCs w:val="20"/>
        </w:rPr>
        <w:tab/>
      </w:r>
      <w:r w:rsidRPr="00F37B1C">
        <w:rPr>
          <w:rFonts w:ascii="Arial" w:hAnsi="Arial" w:cs="Arial"/>
          <w:b w:val="0"/>
          <w:sz w:val="20"/>
          <w:szCs w:val="20"/>
        </w:rPr>
        <w:t xml:space="preserve">jeżeli urzędującego członka jego organu zarządzającego lub nadzorczego, wspólnika spółki w spółce jawnej lub partnerskiej albo komplementariusza w spółce komandytowej lub komandytowo - akcyjnej lub prokurenta prawomocnie skazano za wykroczenie, </w:t>
      </w:r>
      <w:r w:rsidR="00BB4C36">
        <w:rPr>
          <w:rFonts w:ascii="Arial" w:hAnsi="Arial" w:cs="Arial"/>
          <w:b w:val="0"/>
          <w:sz w:val="20"/>
          <w:szCs w:val="20"/>
        </w:rPr>
        <w:br/>
      </w:r>
      <w:r w:rsidRPr="00F37B1C">
        <w:rPr>
          <w:rFonts w:ascii="Arial" w:hAnsi="Arial" w:cs="Arial"/>
          <w:b w:val="0"/>
          <w:sz w:val="20"/>
          <w:szCs w:val="20"/>
        </w:rPr>
        <w:t>o którym mowa w pkt 5</w:t>
      </w:r>
      <w:r w:rsidR="0059718F" w:rsidRPr="00F37B1C">
        <w:rPr>
          <w:rFonts w:ascii="Arial" w:hAnsi="Arial" w:cs="Arial"/>
          <w:b w:val="0"/>
          <w:sz w:val="20"/>
          <w:szCs w:val="20"/>
        </w:rPr>
        <w:t xml:space="preserve"> powyżej</w:t>
      </w:r>
      <w:r w:rsidRPr="00F37B1C">
        <w:rPr>
          <w:rFonts w:ascii="Arial" w:hAnsi="Arial" w:cs="Arial"/>
          <w:b w:val="0"/>
          <w:sz w:val="20"/>
          <w:szCs w:val="20"/>
        </w:rPr>
        <w:t>;</w:t>
      </w:r>
    </w:p>
    <w:p w14:paraId="31BE1F3A"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sz w:val="20"/>
          <w:szCs w:val="20"/>
        </w:rPr>
        <w:t>7)</w:t>
      </w:r>
      <w:r w:rsidRPr="00F37B1C">
        <w:rPr>
          <w:rFonts w:ascii="Arial" w:hAnsi="Arial" w:cs="Arial"/>
          <w:b w:val="0"/>
          <w:sz w:val="20"/>
          <w:szCs w:val="20"/>
        </w:rPr>
        <w:tab/>
        <w:t xml:space="preserve">wobec którego wydano ostateczną decyzję administracyjną o naruszeniu obowiązków wynikających z przepisów prawa pracy, prawa ochrony środowiska lub przepisów </w:t>
      </w:r>
      <w:r w:rsidR="00BB4C36">
        <w:rPr>
          <w:rFonts w:ascii="Arial" w:hAnsi="Arial" w:cs="Arial"/>
          <w:b w:val="0"/>
          <w:sz w:val="20"/>
          <w:szCs w:val="20"/>
        </w:rPr>
        <w:br/>
      </w:r>
      <w:r w:rsidRPr="00F37B1C">
        <w:rPr>
          <w:rFonts w:ascii="Arial" w:hAnsi="Arial" w:cs="Arial"/>
          <w:b w:val="0"/>
          <w:sz w:val="20"/>
          <w:szCs w:val="20"/>
        </w:rPr>
        <w:t xml:space="preserve">o zabezpieczeniu społecznym, jeżeli wymierzono tą decyzją karę pieniężną nie niższą </w:t>
      </w:r>
      <w:r w:rsidR="00BB4C36">
        <w:rPr>
          <w:rFonts w:ascii="Arial" w:hAnsi="Arial" w:cs="Arial"/>
          <w:b w:val="0"/>
          <w:sz w:val="20"/>
          <w:szCs w:val="20"/>
        </w:rPr>
        <w:br/>
      </w:r>
      <w:r w:rsidRPr="00F37B1C">
        <w:rPr>
          <w:rFonts w:ascii="Arial" w:hAnsi="Arial" w:cs="Arial"/>
          <w:b w:val="0"/>
          <w:sz w:val="20"/>
          <w:szCs w:val="20"/>
        </w:rPr>
        <w:t>niż 3000 złotych;</w:t>
      </w:r>
    </w:p>
    <w:p w14:paraId="65C0C43E"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sz w:val="20"/>
          <w:szCs w:val="20"/>
        </w:rPr>
        <w:t>8)</w:t>
      </w:r>
      <w:r w:rsidRPr="00F37B1C">
        <w:rPr>
          <w:rFonts w:ascii="Arial" w:hAnsi="Arial" w:cs="Arial"/>
          <w:b w:val="0"/>
          <w:sz w:val="20"/>
          <w:szCs w:val="20"/>
        </w:rPr>
        <w:tab/>
        <w:t xml:space="preserve">który naruszył obowiązki dotyczące płatności podatków, opłat lub składek </w:t>
      </w:r>
      <w:r w:rsidR="00BB4C36">
        <w:rPr>
          <w:rFonts w:ascii="Arial" w:hAnsi="Arial" w:cs="Arial"/>
          <w:b w:val="0"/>
          <w:sz w:val="20"/>
          <w:szCs w:val="20"/>
        </w:rPr>
        <w:br/>
      </w:r>
      <w:r w:rsidRPr="00F37B1C">
        <w:rPr>
          <w:rFonts w:ascii="Arial" w:hAnsi="Arial" w:cs="Arial"/>
          <w:b w:val="0"/>
          <w:sz w:val="20"/>
          <w:szCs w:val="20"/>
        </w:rPr>
        <w:t xml:space="preserve">na ubezpieczenia społeczne lub zdrowotne, co </w:t>
      </w:r>
      <w:r w:rsidR="00835272">
        <w:rPr>
          <w:rFonts w:ascii="Arial" w:hAnsi="Arial" w:cs="Arial"/>
          <w:b w:val="0"/>
          <w:sz w:val="20"/>
          <w:szCs w:val="20"/>
        </w:rPr>
        <w:t>Z</w:t>
      </w:r>
      <w:r w:rsidRPr="00F37B1C">
        <w:rPr>
          <w:rFonts w:ascii="Arial" w:hAnsi="Arial" w:cs="Arial"/>
          <w:b w:val="0"/>
          <w:sz w:val="20"/>
          <w:szCs w:val="20"/>
        </w:rPr>
        <w:t xml:space="preserve">amawiający jest w stanie wykazać </w:t>
      </w:r>
      <w:r w:rsidR="00BB4C36">
        <w:rPr>
          <w:rFonts w:ascii="Arial" w:hAnsi="Arial" w:cs="Arial"/>
          <w:b w:val="0"/>
          <w:sz w:val="20"/>
          <w:szCs w:val="20"/>
        </w:rPr>
        <w:br/>
      </w:r>
      <w:r w:rsidRPr="00F37B1C">
        <w:rPr>
          <w:rFonts w:ascii="Arial" w:hAnsi="Arial" w:cs="Arial"/>
          <w:b w:val="0"/>
          <w:sz w:val="20"/>
          <w:szCs w:val="20"/>
        </w:rPr>
        <w:t xml:space="preserve">za pomocą stosownych środków dowodowych, z wyjątkiem przypadku, o którym mowa </w:t>
      </w:r>
      <w:r w:rsidR="00BB4C36">
        <w:rPr>
          <w:rFonts w:ascii="Arial" w:hAnsi="Arial" w:cs="Arial"/>
          <w:b w:val="0"/>
          <w:sz w:val="20"/>
          <w:szCs w:val="20"/>
        </w:rPr>
        <w:br/>
      </w:r>
      <w:r w:rsidRPr="00F37B1C">
        <w:rPr>
          <w:rFonts w:ascii="Arial" w:hAnsi="Arial" w:cs="Arial"/>
          <w:b w:val="0"/>
          <w:sz w:val="20"/>
          <w:szCs w:val="20"/>
        </w:rPr>
        <w:t xml:space="preserve">w </w:t>
      </w:r>
      <w:r w:rsidR="0059718F" w:rsidRPr="00F37B1C">
        <w:rPr>
          <w:rFonts w:ascii="Arial" w:hAnsi="Arial" w:cs="Arial"/>
          <w:b w:val="0"/>
          <w:sz w:val="20"/>
          <w:szCs w:val="20"/>
        </w:rPr>
        <w:t xml:space="preserve">art. 24 </w:t>
      </w:r>
      <w:r w:rsidRPr="00F37B1C">
        <w:rPr>
          <w:rFonts w:ascii="Arial" w:hAnsi="Arial" w:cs="Arial"/>
          <w:b w:val="0"/>
          <w:sz w:val="20"/>
          <w:szCs w:val="20"/>
        </w:rPr>
        <w:t>ust. 1 pkt 15</w:t>
      </w:r>
      <w:r w:rsidR="0059718F" w:rsidRPr="00F37B1C">
        <w:rPr>
          <w:rFonts w:ascii="Arial" w:hAnsi="Arial" w:cs="Arial"/>
          <w:b w:val="0"/>
          <w:sz w:val="20"/>
          <w:szCs w:val="20"/>
        </w:rPr>
        <w:t xml:space="preserve"> ustawy </w:t>
      </w:r>
      <w:proofErr w:type="spellStart"/>
      <w:r w:rsidR="0059718F" w:rsidRPr="00F37B1C">
        <w:rPr>
          <w:rFonts w:ascii="Arial" w:hAnsi="Arial" w:cs="Arial"/>
          <w:b w:val="0"/>
          <w:sz w:val="20"/>
          <w:szCs w:val="20"/>
        </w:rPr>
        <w:t>Pzp</w:t>
      </w:r>
      <w:proofErr w:type="spellEnd"/>
      <w:r w:rsidRPr="00F37B1C">
        <w:rPr>
          <w:rFonts w:ascii="Arial" w:hAnsi="Arial" w:cs="Arial"/>
          <w:b w:val="0"/>
          <w:sz w:val="20"/>
          <w:szCs w:val="20"/>
        </w:rPr>
        <w:t xml:space="preserve">, chyba że </w:t>
      </w:r>
      <w:r w:rsidR="00FA138F">
        <w:rPr>
          <w:rFonts w:ascii="Arial" w:hAnsi="Arial" w:cs="Arial"/>
          <w:b w:val="0"/>
          <w:sz w:val="20"/>
          <w:szCs w:val="20"/>
        </w:rPr>
        <w:t>W</w:t>
      </w:r>
      <w:r w:rsidRPr="00F37B1C">
        <w:rPr>
          <w:rFonts w:ascii="Arial" w:hAnsi="Arial" w:cs="Arial"/>
          <w:b w:val="0"/>
          <w:sz w:val="20"/>
          <w:szCs w:val="20"/>
        </w:rPr>
        <w:t>ykonawca dokonał płatności należnych podatków, opłat lub składek na ubezpieczenia społeczne lub zdrowotne wraz z odsetkami lub grzywnami lub zawarł wiążące porozumienie w sprawie spłaty tych należności.</w:t>
      </w:r>
    </w:p>
    <w:p w14:paraId="2F356600" w14:textId="77777777" w:rsidR="00BF2E79" w:rsidRPr="00F37B1C" w:rsidRDefault="00BF2E79"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8.3.</w:t>
      </w:r>
      <w:r w:rsidRPr="00F37B1C">
        <w:rPr>
          <w:rFonts w:ascii="Arial" w:hAnsi="Arial" w:cs="Arial"/>
          <w:b w:val="0"/>
          <w:sz w:val="20"/>
          <w:szCs w:val="20"/>
        </w:rPr>
        <w:tab/>
        <w:t xml:space="preserve">Wykluczenie </w:t>
      </w:r>
      <w:r w:rsidR="00FA138F">
        <w:rPr>
          <w:rFonts w:ascii="Arial" w:hAnsi="Arial" w:cs="Arial"/>
          <w:b w:val="0"/>
          <w:sz w:val="20"/>
          <w:szCs w:val="20"/>
        </w:rPr>
        <w:t>W</w:t>
      </w:r>
      <w:r w:rsidRPr="00F37B1C">
        <w:rPr>
          <w:rFonts w:ascii="Arial" w:hAnsi="Arial" w:cs="Arial"/>
          <w:b w:val="0"/>
          <w:sz w:val="20"/>
          <w:szCs w:val="20"/>
        </w:rPr>
        <w:t xml:space="preserve">ykonawcy następuje zgodnie z art. 24 ust. 7 ustawy </w:t>
      </w:r>
      <w:proofErr w:type="spellStart"/>
      <w:r w:rsidRPr="00F37B1C">
        <w:rPr>
          <w:rFonts w:ascii="Arial" w:hAnsi="Arial" w:cs="Arial"/>
          <w:b w:val="0"/>
          <w:sz w:val="20"/>
          <w:szCs w:val="20"/>
        </w:rPr>
        <w:t>Pzp</w:t>
      </w:r>
      <w:proofErr w:type="spellEnd"/>
      <w:r w:rsidRPr="00F37B1C">
        <w:rPr>
          <w:rFonts w:ascii="Arial" w:hAnsi="Arial" w:cs="Arial"/>
          <w:b w:val="0"/>
          <w:sz w:val="20"/>
          <w:szCs w:val="20"/>
        </w:rPr>
        <w:t>.</w:t>
      </w:r>
    </w:p>
    <w:p w14:paraId="2E96E1EC" w14:textId="77777777" w:rsidR="00BF2E79" w:rsidRPr="00F37B1C" w:rsidRDefault="00BF2E79"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8.4.</w:t>
      </w:r>
      <w:r w:rsidRPr="00F37B1C">
        <w:rPr>
          <w:rFonts w:ascii="Arial" w:hAnsi="Arial" w:cs="Arial"/>
          <w:b w:val="0"/>
          <w:sz w:val="20"/>
          <w:szCs w:val="20"/>
        </w:rPr>
        <w:tab/>
        <w:t>Wykonawca, który podlega wykluczeniu na podstawie art. 24 ust. 1 pkt 13 i 14 oraz 1</w:t>
      </w:r>
      <w:r w:rsidR="00DA74C0">
        <w:rPr>
          <w:rFonts w:ascii="Arial" w:hAnsi="Arial" w:cs="Arial"/>
          <w:b w:val="0"/>
          <w:sz w:val="20"/>
          <w:szCs w:val="20"/>
        </w:rPr>
        <w:t xml:space="preserve">6–20 ustawy </w:t>
      </w:r>
      <w:proofErr w:type="spellStart"/>
      <w:r w:rsidR="00DA74C0">
        <w:rPr>
          <w:rFonts w:ascii="Arial" w:hAnsi="Arial" w:cs="Arial"/>
          <w:b w:val="0"/>
          <w:sz w:val="20"/>
          <w:szCs w:val="20"/>
        </w:rPr>
        <w:t>Pzp</w:t>
      </w:r>
      <w:proofErr w:type="spellEnd"/>
      <w:r w:rsidR="00DA74C0">
        <w:rPr>
          <w:rFonts w:ascii="Arial" w:hAnsi="Arial" w:cs="Arial"/>
          <w:b w:val="0"/>
          <w:sz w:val="20"/>
          <w:szCs w:val="20"/>
        </w:rPr>
        <w:t xml:space="preserve"> lub pkt 8.2.</w:t>
      </w:r>
      <w:r w:rsidRPr="00F37B1C">
        <w:rPr>
          <w:rFonts w:ascii="Arial" w:hAnsi="Arial" w:cs="Arial"/>
          <w:b w:val="0"/>
          <w:sz w:val="20"/>
          <w:szCs w:val="20"/>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00FA138F">
        <w:rPr>
          <w:rFonts w:ascii="Arial" w:hAnsi="Arial" w:cs="Arial"/>
          <w:b w:val="0"/>
          <w:sz w:val="20"/>
          <w:szCs w:val="20"/>
        </w:rPr>
        <w:t>W</w:t>
      </w:r>
      <w:r w:rsidRPr="00F37B1C">
        <w:rPr>
          <w:rFonts w:ascii="Arial" w:hAnsi="Arial" w:cs="Arial"/>
          <w:b w:val="0"/>
          <w:sz w:val="20"/>
          <w:szCs w:val="20"/>
        </w:rPr>
        <w:t xml:space="preserve">ykonawcy. Regulacji, o której mowa w zdaniu pierwszym nie stosuje się, jeżeli wobec </w:t>
      </w:r>
      <w:r w:rsidR="00FA138F">
        <w:rPr>
          <w:rFonts w:ascii="Arial" w:hAnsi="Arial" w:cs="Arial"/>
          <w:b w:val="0"/>
          <w:sz w:val="20"/>
          <w:szCs w:val="20"/>
        </w:rPr>
        <w:t>W</w:t>
      </w:r>
      <w:r w:rsidRPr="00F37B1C">
        <w:rPr>
          <w:rFonts w:ascii="Arial" w:hAnsi="Arial" w:cs="Arial"/>
          <w:b w:val="0"/>
          <w:sz w:val="20"/>
          <w:szCs w:val="20"/>
        </w:rPr>
        <w:t xml:space="preserve">ykonawcy, będącego </w:t>
      </w:r>
      <w:r w:rsidRPr="00F37B1C">
        <w:rPr>
          <w:rFonts w:ascii="Arial" w:hAnsi="Arial" w:cs="Arial"/>
          <w:b w:val="0"/>
          <w:sz w:val="20"/>
          <w:szCs w:val="20"/>
        </w:rPr>
        <w:lastRenderedPageBreak/>
        <w:t>podmiotem zbiorowym, orzeczono prawomocnym wyrokiem sądu zakaz ubiegania się o udzielenie zamówienia oraz nie upłynął określony w tym wyroku okres obowiązywania tego zakazu.</w:t>
      </w:r>
    </w:p>
    <w:p w14:paraId="6D65DEFE" w14:textId="77777777" w:rsidR="00BF2E79" w:rsidRPr="00F37B1C" w:rsidRDefault="00BF2E79"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8.5.</w:t>
      </w:r>
      <w:r w:rsidRPr="00F37B1C">
        <w:rPr>
          <w:rFonts w:ascii="Arial" w:hAnsi="Arial" w:cs="Arial"/>
          <w:b w:val="0"/>
          <w:sz w:val="20"/>
          <w:szCs w:val="20"/>
        </w:rPr>
        <w:tab/>
        <w:t xml:space="preserve">Wykonawca nie podlega wykluczeniu, jeżeli </w:t>
      </w:r>
      <w:r w:rsidR="00835272">
        <w:rPr>
          <w:rFonts w:ascii="Arial" w:hAnsi="Arial" w:cs="Arial"/>
          <w:b w:val="0"/>
          <w:sz w:val="20"/>
          <w:szCs w:val="20"/>
        </w:rPr>
        <w:t>Z</w:t>
      </w:r>
      <w:r w:rsidRPr="00F37B1C">
        <w:rPr>
          <w:rFonts w:ascii="Arial" w:hAnsi="Arial" w:cs="Arial"/>
          <w:b w:val="0"/>
          <w:sz w:val="20"/>
          <w:szCs w:val="20"/>
        </w:rPr>
        <w:t xml:space="preserve">amawiający, uwzględniając wagę i szczególne okoliczności czynu </w:t>
      </w:r>
      <w:r w:rsidR="00FA138F">
        <w:rPr>
          <w:rFonts w:ascii="Arial" w:hAnsi="Arial" w:cs="Arial"/>
          <w:b w:val="0"/>
          <w:sz w:val="20"/>
          <w:szCs w:val="20"/>
        </w:rPr>
        <w:t>W</w:t>
      </w:r>
      <w:r w:rsidRPr="00F37B1C">
        <w:rPr>
          <w:rFonts w:ascii="Arial" w:hAnsi="Arial" w:cs="Arial"/>
          <w:b w:val="0"/>
          <w:sz w:val="20"/>
          <w:szCs w:val="20"/>
        </w:rPr>
        <w:t>ykonawcy, uzna za wystarczające dowody przedst</w:t>
      </w:r>
      <w:r w:rsidR="00DA74C0">
        <w:rPr>
          <w:rFonts w:ascii="Arial" w:hAnsi="Arial" w:cs="Arial"/>
          <w:b w:val="0"/>
          <w:sz w:val="20"/>
          <w:szCs w:val="20"/>
        </w:rPr>
        <w:t>awione na podstawie pkt. 8.4</w:t>
      </w:r>
      <w:r w:rsidRPr="00F37B1C">
        <w:rPr>
          <w:rFonts w:ascii="Arial" w:hAnsi="Arial" w:cs="Arial"/>
          <w:b w:val="0"/>
          <w:sz w:val="20"/>
          <w:szCs w:val="20"/>
        </w:rPr>
        <w:t>.</w:t>
      </w:r>
    </w:p>
    <w:p w14:paraId="7828A251" w14:textId="2679798C" w:rsidR="00B116D8" w:rsidRDefault="00BF2E79" w:rsidP="00F521D2">
      <w:pPr>
        <w:pStyle w:val="Tekstpodstawowy2"/>
        <w:spacing w:before="0"/>
        <w:ind w:left="709" w:hanging="709"/>
        <w:rPr>
          <w:rFonts w:ascii="Arial" w:hAnsi="Arial" w:cs="Arial"/>
          <w:b w:val="0"/>
          <w:sz w:val="20"/>
          <w:szCs w:val="20"/>
        </w:rPr>
      </w:pPr>
      <w:r w:rsidRPr="00F37B1C">
        <w:rPr>
          <w:rFonts w:ascii="Arial" w:hAnsi="Arial" w:cs="Arial"/>
          <w:b w:val="0"/>
          <w:sz w:val="20"/>
          <w:szCs w:val="20"/>
        </w:rPr>
        <w:t>8.6.</w:t>
      </w:r>
      <w:r w:rsidRPr="00F37B1C">
        <w:rPr>
          <w:rFonts w:ascii="Arial" w:hAnsi="Arial" w:cs="Arial"/>
          <w:b w:val="0"/>
          <w:sz w:val="20"/>
          <w:szCs w:val="20"/>
        </w:rPr>
        <w:tab/>
        <w:t xml:space="preserve">Zamawiający może wykluczyć </w:t>
      </w:r>
      <w:r w:rsidR="00FA138F">
        <w:rPr>
          <w:rFonts w:ascii="Arial" w:hAnsi="Arial" w:cs="Arial"/>
          <w:b w:val="0"/>
          <w:sz w:val="20"/>
          <w:szCs w:val="20"/>
        </w:rPr>
        <w:t>W</w:t>
      </w:r>
      <w:r w:rsidRPr="00F37B1C">
        <w:rPr>
          <w:rFonts w:ascii="Arial" w:hAnsi="Arial" w:cs="Arial"/>
          <w:b w:val="0"/>
          <w:sz w:val="20"/>
          <w:szCs w:val="20"/>
        </w:rPr>
        <w:t>ykonawcę na każdym etapie postępowania o udzielenie zamówienia.</w:t>
      </w:r>
    </w:p>
    <w:p w14:paraId="1D38BA57" w14:textId="7A49CEE6" w:rsidR="00F521D2" w:rsidRDefault="00F521D2" w:rsidP="00F521D2">
      <w:pPr>
        <w:pStyle w:val="Tekstpodstawowy2"/>
        <w:spacing w:before="0"/>
        <w:ind w:left="709" w:hanging="709"/>
        <w:rPr>
          <w:rFonts w:ascii="Arial" w:hAnsi="Arial" w:cs="Arial"/>
          <w:b w:val="0"/>
          <w:sz w:val="20"/>
          <w:szCs w:val="20"/>
        </w:rPr>
      </w:pPr>
      <w:r>
        <w:rPr>
          <w:rFonts w:ascii="Arial" w:hAnsi="Arial" w:cs="Arial"/>
          <w:b w:val="0"/>
          <w:sz w:val="20"/>
          <w:szCs w:val="20"/>
        </w:rPr>
        <w:t>8.7.</w:t>
      </w:r>
      <w:r>
        <w:rPr>
          <w:rFonts w:ascii="Arial" w:hAnsi="Arial" w:cs="Arial"/>
          <w:b w:val="0"/>
          <w:sz w:val="20"/>
          <w:szCs w:val="20"/>
        </w:rPr>
        <w:tab/>
      </w:r>
      <w:r w:rsidRPr="00F521D2">
        <w:rPr>
          <w:rFonts w:ascii="Arial" w:hAnsi="Arial" w:cs="Arial"/>
          <w:b w:val="0"/>
          <w:sz w:val="20"/>
          <w:szCs w:val="20"/>
        </w:rPr>
        <w:t xml:space="preserve">Zamawiający, zgodnie z art. 24aa ustawy </w:t>
      </w:r>
      <w:proofErr w:type="spellStart"/>
      <w:r w:rsidRPr="00F521D2">
        <w:rPr>
          <w:rFonts w:ascii="Arial" w:hAnsi="Arial" w:cs="Arial"/>
          <w:b w:val="0"/>
          <w:sz w:val="20"/>
          <w:szCs w:val="20"/>
        </w:rPr>
        <w:t>Pzp</w:t>
      </w:r>
      <w:proofErr w:type="spellEnd"/>
      <w:r w:rsidRPr="00F521D2">
        <w:rPr>
          <w:rFonts w:ascii="Arial" w:hAnsi="Arial" w:cs="Arial"/>
          <w:b w:val="0"/>
          <w:sz w:val="20"/>
          <w:szCs w:val="20"/>
        </w:rPr>
        <w:t>, w pierwszej kolejności dokona oceny ofert, a następnie zbada czy Wykonawca, którego oferta została oceniona jako najkorzystniejsza nie podlega wykluczeniu oraz spełnia warunki udziału w postępowaniu.</w:t>
      </w:r>
    </w:p>
    <w:p w14:paraId="7C934044" w14:textId="77777777" w:rsidR="00F521D2" w:rsidRPr="008177D3" w:rsidRDefault="00F521D2" w:rsidP="00F521D2">
      <w:pPr>
        <w:pStyle w:val="Tekstpodstawowy2"/>
        <w:spacing w:before="0"/>
        <w:rPr>
          <w:rFonts w:ascii="Arial" w:hAnsi="Arial" w:cs="Arial"/>
          <w:b w:val="0"/>
          <w:sz w:val="20"/>
          <w:szCs w:val="20"/>
        </w:rPr>
      </w:pPr>
    </w:p>
    <w:p w14:paraId="49E7FAEE" w14:textId="77777777" w:rsidR="006A7820" w:rsidRPr="00F37B1C" w:rsidRDefault="006A7820" w:rsidP="00F37B1C">
      <w:pPr>
        <w:ind w:left="720" w:hanging="720"/>
        <w:jc w:val="both"/>
        <w:rPr>
          <w:rFonts w:ascii="Arial" w:hAnsi="Arial" w:cs="Arial"/>
          <w:b/>
          <w:sz w:val="20"/>
          <w:szCs w:val="20"/>
        </w:rPr>
      </w:pPr>
      <w:r w:rsidRPr="00F37B1C">
        <w:rPr>
          <w:rFonts w:ascii="Arial" w:hAnsi="Arial" w:cs="Arial"/>
          <w:b/>
          <w:sz w:val="20"/>
          <w:szCs w:val="20"/>
        </w:rPr>
        <w:t xml:space="preserve">9. </w:t>
      </w:r>
      <w:r w:rsidRPr="00F37B1C">
        <w:rPr>
          <w:rFonts w:ascii="Arial" w:hAnsi="Arial" w:cs="Arial"/>
          <w:b/>
          <w:sz w:val="20"/>
          <w:szCs w:val="20"/>
        </w:rPr>
        <w:tab/>
      </w:r>
      <w:r w:rsidRPr="00F37B1C">
        <w:rPr>
          <w:rStyle w:val="tekstdokbold"/>
          <w:rFonts w:ascii="Arial" w:hAnsi="Arial" w:cs="Arial"/>
          <w:sz w:val="20"/>
          <w:szCs w:val="20"/>
        </w:rPr>
        <w:t>OŚWIADCZENIA I DOKUMENTY, JAKIE ZOBOWIĄZANI SĄ DOSTARCZYĆ WYKONAWCY W CELU WYKAZANIA BRAKU PODSTAW WYKLUCZENIA ORAZ POTWIERDZENIA SPEŁNIANIA WARUNKÓW UDZIAŁU W POSTĘPOWANIU</w:t>
      </w:r>
    </w:p>
    <w:p w14:paraId="63925FE4" w14:textId="64C3576C" w:rsidR="006744D4" w:rsidRDefault="006A7820" w:rsidP="002D4628">
      <w:pPr>
        <w:pStyle w:val="Tekstpodstawowy2"/>
        <w:spacing w:before="0"/>
        <w:ind w:left="709" w:hanging="709"/>
        <w:rPr>
          <w:rFonts w:ascii="Arial" w:hAnsi="Arial" w:cs="Arial"/>
          <w:b w:val="0"/>
          <w:sz w:val="20"/>
          <w:szCs w:val="20"/>
        </w:rPr>
      </w:pPr>
      <w:r w:rsidRPr="00F37B1C">
        <w:rPr>
          <w:rFonts w:ascii="Arial" w:hAnsi="Arial" w:cs="Arial"/>
          <w:b w:val="0"/>
          <w:sz w:val="20"/>
          <w:szCs w:val="20"/>
        </w:rPr>
        <w:t>9.1.</w:t>
      </w:r>
      <w:r w:rsidRPr="00F37B1C">
        <w:rPr>
          <w:rFonts w:ascii="Arial" w:hAnsi="Arial" w:cs="Arial"/>
          <w:b w:val="0"/>
          <w:sz w:val="20"/>
          <w:szCs w:val="20"/>
        </w:rPr>
        <w:tab/>
      </w:r>
      <w:r w:rsidR="002D4628" w:rsidRPr="002D4628">
        <w:rPr>
          <w:rFonts w:ascii="Arial" w:hAnsi="Arial" w:cs="Arial"/>
          <w:b w:val="0"/>
          <w:sz w:val="20"/>
          <w:szCs w:val="20"/>
        </w:rPr>
        <w:t>Do oferty Wykonawca zobowiązany jest dołączyć</w:t>
      </w:r>
      <w:r w:rsidR="00442CDA">
        <w:rPr>
          <w:rFonts w:ascii="Arial" w:hAnsi="Arial" w:cs="Arial"/>
          <w:b w:val="0"/>
          <w:sz w:val="20"/>
          <w:szCs w:val="20"/>
        </w:rPr>
        <w:t>:</w:t>
      </w:r>
      <w:r w:rsidR="002D4628" w:rsidRPr="002D4628">
        <w:rPr>
          <w:rFonts w:ascii="Arial" w:hAnsi="Arial" w:cs="Arial"/>
          <w:b w:val="0"/>
          <w:sz w:val="20"/>
          <w:szCs w:val="20"/>
        </w:rPr>
        <w:t xml:space="preserve"> </w:t>
      </w:r>
    </w:p>
    <w:p w14:paraId="7187D356" w14:textId="71E04920" w:rsidR="00442CDA" w:rsidRPr="00F37B1C" w:rsidRDefault="00442CDA" w:rsidP="00E7045D">
      <w:pPr>
        <w:pStyle w:val="Tekstpodstawowy2"/>
        <w:ind w:left="709" w:hanging="709"/>
        <w:rPr>
          <w:rFonts w:ascii="Arial" w:hAnsi="Arial" w:cs="Arial"/>
          <w:b w:val="0"/>
          <w:sz w:val="20"/>
          <w:szCs w:val="20"/>
        </w:rPr>
      </w:pPr>
      <w:r>
        <w:rPr>
          <w:rFonts w:ascii="Arial" w:hAnsi="Arial" w:cs="Arial"/>
          <w:b w:val="0"/>
          <w:sz w:val="20"/>
          <w:szCs w:val="20"/>
        </w:rPr>
        <w:t>9.1.1</w:t>
      </w:r>
      <w:r>
        <w:rPr>
          <w:rFonts w:ascii="Arial" w:hAnsi="Arial" w:cs="Arial"/>
          <w:b w:val="0"/>
          <w:sz w:val="20"/>
          <w:szCs w:val="20"/>
        </w:rPr>
        <w:tab/>
      </w:r>
      <w:r w:rsidRPr="00442CDA">
        <w:rPr>
          <w:rFonts w:ascii="Arial" w:hAnsi="Arial" w:cs="Arial"/>
          <w:b w:val="0"/>
          <w:sz w:val="20"/>
          <w:szCs w:val="20"/>
        </w:rPr>
        <w:t>aktualne na dzień składania ofert oświadczenia stanowiące potwierdzenie, że Wykonawca nie podlega wykluczeniu oraz spełnia warunki udziału w postępowaniu;</w:t>
      </w:r>
    </w:p>
    <w:p w14:paraId="01758918" w14:textId="77777777" w:rsidR="00FA6A07" w:rsidRPr="00F37B1C" w:rsidRDefault="00FA6A07"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sidR="002D4628">
        <w:rPr>
          <w:rFonts w:ascii="Arial" w:hAnsi="Arial" w:cs="Arial"/>
          <w:b w:val="0"/>
          <w:sz w:val="20"/>
          <w:szCs w:val="20"/>
        </w:rPr>
        <w:t>2</w:t>
      </w:r>
      <w:r w:rsidRPr="00F37B1C">
        <w:rPr>
          <w:rFonts w:ascii="Arial" w:hAnsi="Arial" w:cs="Arial"/>
          <w:b w:val="0"/>
          <w:sz w:val="20"/>
          <w:szCs w:val="20"/>
        </w:rPr>
        <w:t>.</w:t>
      </w:r>
      <w:r w:rsidRPr="00F37B1C">
        <w:rPr>
          <w:rFonts w:ascii="Arial" w:hAnsi="Arial" w:cs="Arial"/>
          <w:b w:val="0"/>
          <w:sz w:val="20"/>
          <w:szCs w:val="20"/>
        </w:rPr>
        <w:tab/>
        <w:t xml:space="preserve">Wykonawca, w terminie 3 dni od dnia zamieszczenia na stronie internetowej informacji, </w:t>
      </w:r>
      <w:r w:rsidR="00835489">
        <w:rPr>
          <w:rFonts w:ascii="Arial" w:hAnsi="Arial" w:cs="Arial"/>
          <w:b w:val="0"/>
          <w:sz w:val="20"/>
          <w:szCs w:val="20"/>
        </w:rPr>
        <w:br/>
      </w:r>
      <w:r w:rsidRPr="00F37B1C">
        <w:rPr>
          <w:rFonts w:ascii="Arial" w:hAnsi="Arial" w:cs="Arial"/>
          <w:b w:val="0"/>
          <w:sz w:val="20"/>
          <w:szCs w:val="20"/>
        </w:rPr>
        <w:t>o której mowa w art. 86 ust. 5</w:t>
      </w:r>
      <w:r w:rsidR="000B51F7" w:rsidRPr="00F37B1C">
        <w:rPr>
          <w:rFonts w:ascii="Arial" w:hAnsi="Arial" w:cs="Arial"/>
          <w:b w:val="0"/>
          <w:sz w:val="20"/>
          <w:szCs w:val="20"/>
        </w:rPr>
        <w:t xml:space="preserve"> ustawy </w:t>
      </w:r>
      <w:proofErr w:type="spellStart"/>
      <w:r w:rsidR="000B51F7" w:rsidRPr="00F37B1C">
        <w:rPr>
          <w:rFonts w:ascii="Arial" w:hAnsi="Arial" w:cs="Arial"/>
          <w:b w:val="0"/>
          <w:sz w:val="20"/>
          <w:szCs w:val="20"/>
        </w:rPr>
        <w:t>Pzp</w:t>
      </w:r>
      <w:proofErr w:type="spellEnd"/>
      <w:r w:rsidRPr="00F37B1C">
        <w:rPr>
          <w:rFonts w:ascii="Arial" w:hAnsi="Arial" w:cs="Arial"/>
          <w:b w:val="0"/>
          <w:sz w:val="20"/>
          <w:szCs w:val="20"/>
        </w:rPr>
        <w:t xml:space="preserve">, przekazuje </w:t>
      </w:r>
      <w:r w:rsidR="00835272">
        <w:rPr>
          <w:rFonts w:ascii="Arial" w:hAnsi="Arial" w:cs="Arial"/>
          <w:b w:val="0"/>
          <w:sz w:val="20"/>
          <w:szCs w:val="20"/>
        </w:rPr>
        <w:t>Z</w:t>
      </w:r>
      <w:r w:rsidRPr="00F37B1C">
        <w:rPr>
          <w:rFonts w:ascii="Arial" w:hAnsi="Arial" w:cs="Arial"/>
          <w:b w:val="0"/>
          <w:sz w:val="20"/>
          <w:szCs w:val="20"/>
        </w:rPr>
        <w:t xml:space="preserve">amawiającemu oświadczenie </w:t>
      </w:r>
      <w:r w:rsidR="00835489">
        <w:rPr>
          <w:rFonts w:ascii="Arial" w:hAnsi="Arial" w:cs="Arial"/>
          <w:b w:val="0"/>
          <w:sz w:val="20"/>
          <w:szCs w:val="20"/>
        </w:rPr>
        <w:br/>
      </w:r>
      <w:r w:rsidRPr="00F37B1C">
        <w:rPr>
          <w:rFonts w:ascii="Arial" w:hAnsi="Arial" w:cs="Arial"/>
          <w:b w:val="0"/>
          <w:sz w:val="20"/>
          <w:szCs w:val="20"/>
        </w:rPr>
        <w:t xml:space="preserve">o przynależności lub braku przynależności do tej samej grupy kapitałowej, o której mowa </w:t>
      </w:r>
      <w:r w:rsidR="00835489">
        <w:rPr>
          <w:rFonts w:ascii="Arial" w:hAnsi="Arial" w:cs="Arial"/>
          <w:b w:val="0"/>
          <w:sz w:val="20"/>
          <w:szCs w:val="20"/>
        </w:rPr>
        <w:br/>
      </w:r>
      <w:r w:rsidRPr="00F37B1C">
        <w:rPr>
          <w:rFonts w:ascii="Arial" w:hAnsi="Arial" w:cs="Arial"/>
          <w:b w:val="0"/>
          <w:sz w:val="20"/>
          <w:szCs w:val="20"/>
        </w:rPr>
        <w:t xml:space="preserve">w art. 24 ust. 1 pkt 23 ustawy </w:t>
      </w:r>
      <w:proofErr w:type="spellStart"/>
      <w:r w:rsidRPr="00F37B1C">
        <w:rPr>
          <w:rFonts w:ascii="Arial" w:hAnsi="Arial" w:cs="Arial"/>
          <w:b w:val="0"/>
          <w:sz w:val="20"/>
          <w:szCs w:val="20"/>
        </w:rPr>
        <w:t>Pzp</w:t>
      </w:r>
      <w:proofErr w:type="spellEnd"/>
      <w:r w:rsidRPr="00F37B1C">
        <w:rPr>
          <w:rFonts w:ascii="Arial" w:hAnsi="Arial" w:cs="Arial"/>
          <w:b w:val="0"/>
          <w:sz w:val="20"/>
          <w:szCs w:val="20"/>
        </w:rPr>
        <w:t xml:space="preserve">. Wraz ze złożeniem oświadczenia, </w:t>
      </w:r>
      <w:r w:rsidR="00FA138F">
        <w:rPr>
          <w:rFonts w:ascii="Arial" w:hAnsi="Arial" w:cs="Arial"/>
          <w:b w:val="0"/>
          <w:sz w:val="20"/>
          <w:szCs w:val="20"/>
        </w:rPr>
        <w:t>W</w:t>
      </w:r>
      <w:r w:rsidRPr="00F37B1C">
        <w:rPr>
          <w:rFonts w:ascii="Arial" w:hAnsi="Arial" w:cs="Arial"/>
          <w:b w:val="0"/>
          <w:sz w:val="20"/>
          <w:szCs w:val="20"/>
        </w:rPr>
        <w:t xml:space="preserve">ykonawca może przedstawić dowody, że powiązania z innym </w:t>
      </w:r>
      <w:r w:rsidR="00FA138F">
        <w:rPr>
          <w:rFonts w:ascii="Arial" w:hAnsi="Arial" w:cs="Arial"/>
          <w:b w:val="0"/>
          <w:sz w:val="20"/>
          <w:szCs w:val="20"/>
        </w:rPr>
        <w:t>W</w:t>
      </w:r>
      <w:r w:rsidRPr="00F37B1C">
        <w:rPr>
          <w:rFonts w:ascii="Arial" w:hAnsi="Arial" w:cs="Arial"/>
          <w:b w:val="0"/>
          <w:sz w:val="20"/>
          <w:szCs w:val="20"/>
        </w:rPr>
        <w:t>ykonawcą nie prowadzą do zakłócenia konkurencji w postępowaniu o udzielenie zamówienia.</w:t>
      </w:r>
    </w:p>
    <w:p w14:paraId="15191A57" w14:textId="77777777" w:rsidR="00FA6A07" w:rsidRPr="00BB24B4" w:rsidRDefault="00FA6A07" w:rsidP="00F37B1C">
      <w:pPr>
        <w:pStyle w:val="Tekstpodstawowy2"/>
        <w:spacing w:before="0"/>
        <w:ind w:left="709" w:hanging="709"/>
        <w:rPr>
          <w:rFonts w:ascii="Arial" w:hAnsi="Arial" w:cs="Arial"/>
          <w:b w:val="0"/>
          <w:color w:val="FF0000"/>
          <w:sz w:val="20"/>
          <w:szCs w:val="20"/>
        </w:rPr>
      </w:pPr>
      <w:r w:rsidRPr="00F37B1C">
        <w:rPr>
          <w:rFonts w:ascii="Arial" w:hAnsi="Arial" w:cs="Arial"/>
          <w:b w:val="0"/>
          <w:sz w:val="20"/>
          <w:szCs w:val="20"/>
        </w:rPr>
        <w:t>9.</w:t>
      </w:r>
      <w:r w:rsidR="00516991">
        <w:rPr>
          <w:rFonts w:ascii="Arial" w:hAnsi="Arial" w:cs="Arial"/>
          <w:b w:val="0"/>
          <w:sz w:val="20"/>
          <w:szCs w:val="20"/>
        </w:rPr>
        <w:t>3</w:t>
      </w:r>
      <w:r w:rsidRPr="00F37B1C">
        <w:rPr>
          <w:rFonts w:ascii="Arial" w:hAnsi="Arial" w:cs="Arial"/>
          <w:b w:val="0"/>
          <w:sz w:val="20"/>
          <w:szCs w:val="20"/>
        </w:rPr>
        <w:t>.</w:t>
      </w:r>
      <w:r w:rsidRPr="00F37B1C">
        <w:rPr>
          <w:rFonts w:ascii="Arial" w:hAnsi="Arial" w:cs="Arial"/>
          <w:b w:val="0"/>
          <w:sz w:val="20"/>
          <w:szCs w:val="20"/>
        </w:rPr>
        <w:tab/>
      </w:r>
      <w:r w:rsidRPr="00A54AD1">
        <w:rPr>
          <w:rFonts w:ascii="Arial" w:hAnsi="Arial" w:cs="Arial"/>
          <w:b w:val="0"/>
          <w:sz w:val="20"/>
          <w:szCs w:val="20"/>
        </w:rPr>
        <w:t xml:space="preserve">Zamawiający przed udzieleniem zamówienia, wezwie </w:t>
      </w:r>
      <w:r w:rsidR="00FA138F" w:rsidRPr="00A54AD1">
        <w:rPr>
          <w:rFonts w:ascii="Arial" w:hAnsi="Arial" w:cs="Arial"/>
          <w:b w:val="0"/>
          <w:sz w:val="20"/>
          <w:szCs w:val="20"/>
        </w:rPr>
        <w:t>W</w:t>
      </w:r>
      <w:r w:rsidRPr="00A54AD1">
        <w:rPr>
          <w:rFonts w:ascii="Arial" w:hAnsi="Arial" w:cs="Arial"/>
          <w:b w:val="0"/>
          <w:sz w:val="20"/>
          <w:szCs w:val="20"/>
        </w:rPr>
        <w:t xml:space="preserve">ykonawcę, którego oferta została oceniona najwyżej, do złożenia w wyznaczonym, nie krótszym niż </w:t>
      </w:r>
      <w:r w:rsidR="00516991" w:rsidRPr="00A54AD1">
        <w:rPr>
          <w:rFonts w:ascii="Arial" w:hAnsi="Arial" w:cs="Arial"/>
          <w:b w:val="0"/>
          <w:sz w:val="20"/>
          <w:szCs w:val="20"/>
        </w:rPr>
        <w:t>5</w:t>
      </w:r>
      <w:r w:rsidRPr="00A54AD1">
        <w:rPr>
          <w:rFonts w:ascii="Arial" w:hAnsi="Arial" w:cs="Arial"/>
          <w:b w:val="0"/>
          <w:sz w:val="20"/>
          <w:szCs w:val="20"/>
        </w:rPr>
        <w:t xml:space="preserve"> dni</w:t>
      </w:r>
      <w:r w:rsidRPr="00A54AD1">
        <w:rPr>
          <w:rFonts w:ascii="Arial" w:hAnsi="Arial" w:cs="Arial"/>
          <w:b w:val="0"/>
          <w:i/>
          <w:sz w:val="20"/>
          <w:szCs w:val="20"/>
        </w:rPr>
        <w:t xml:space="preserve">, </w:t>
      </w:r>
      <w:r w:rsidRPr="00A54AD1">
        <w:rPr>
          <w:rFonts w:ascii="Arial" w:hAnsi="Arial" w:cs="Arial"/>
          <w:b w:val="0"/>
          <w:sz w:val="20"/>
          <w:szCs w:val="20"/>
        </w:rPr>
        <w:t xml:space="preserve">terminie aktualnych na dzień złożenia oświadczeń lub dokumentów, potwierdzających okoliczności, o których mowa w art. 25 ust. 1 ustawy </w:t>
      </w:r>
      <w:proofErr w:type="spellStart"/>
      <w:r w:rsidRPr="00A54AD1">
        <w:rPr>
          <w:rFonts w:ascii="Arial" w:hAnsi="Arial" w:cs="Arial"/>
          <w:b w:val="0"/>
          <w:sz w:val="20"/>
          <w:szCs w:val="20"/>
        </w:rPr>
        <w:t>Pzp</w:t>
      </w:r>
      <w:proofErr w:type="spellEnd"/>
      <w:r w:rsidRPr="00A54AD1">
        <w:rPr>
          <w:rFonts w:ascii="Arial" w:hAnsi="Arial" w:cs="Arial"/>
          <w:b w:val="0"/>
          <w:sz w:val="20"/>
          <w:szCs w:val="20"/>
        </w:rPr>
        <w:t>.</w:t>
      </w:r>
    </w:p>
    <w:p w14:paraId="7F142D0E" w14:textId="77777777" w:rsidR="00FA6A07" w:rsidRPr="00F37B1C" w:rsidRDefault="00FA6A07" w:rsidP="009632C3">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sidR="00516991">
        <w:rPr>
          <w:rFonts w:ascii="Arial" w:hAnsi="Arial" w:cs="Arial"/>
          <w:b w:val="0"/>
          <w:sz w:val="20"/>
          <w:szCs w:val="20"/>
        </w:rPr>
        <w:t>4</w:t>
      </w:r>
      <w:r w:rsidRPr="00F37B1C">
        <w:rPr>
          <w:rFonts w:ascii="Arial" w:hAnsi="Arial" w:cs="Arial"/>
          <w:b w:val="0"/>
          <w:sz w:val="20"/>
          <w:szCs w:val="20"/>
        </w:rPr>
        <w:t>.</w:t>
      </w:r>
      <w:r w:rsidRPr="00F37B1C">
        <w:rPr>
          <w:rFonts w:ascii="Arial" w:hAnsi="Arial" w:cs="Arial"/>
          <w:b w:val="0"/>
          <w:sz w:val="20"/>
          <w:szCs w:val="20"/>
        </w:rPr>
        <w:tab/>
        <w:t xml:space="preserve">Jeżeli jest to niezbędne do zapewnienia odpowiedniego przebiegu postępowania o udzielenie zamówienia, </w:t>
      </w:r>
      <w:r w:rsidR="00835272">
        <w:rPr>
          <w:rFonts w:ascii="Arial" w:hAnsi="Arial" w:cs="Arial"/>
          <w:b w:val="0"/>
          <w:sz w:val="20"/>
          <w:szCs w:val="20"/>
        </w:rPr>
        <w:t>Z</w:t>
      </w:r>
      <w:r w:rsidRPr="00F37B1C">
        <w:rPr>
          <w:rFonts w:ascii="Arial" w:hAnsi="Arial" w:cs="Arial"/>
          <w:b w:val="0"/>
          <w:sz w:val="20"/>
          <w:szCs w:val="20"/>
        </w:rPr>
        <w:t xml:space="preserve">amawiający może na każdym etapie postępowania wezwać </w:t>
      </w:r>
      <w:r w:rsidR="00FA138F">
        <w:rPr>
          <w:rFonts w:ascii="Arial" w:hAnsi="Arial" w:cs="Arial"/>
          <w:b w:val="0"/>
          <w:sz w:val="20"/>
          <w:szCs w:val="20"/>
        </w:rPr>
        <w:t>W</w:t>
      </w:r>
      <w:r w:rsidRPr="00F37B1C">
        <w:rPr>
          <w:rFonts w:ascii="Arial" w:hAnsi="Arial" w:cs="Arial"/>
          <w:b w:val="0"/>
          <w:sz w:val="20"/>
          <w:szCs w:val="20"/>
        </w:rPr>
        <w:t xml:space="preserve">ykonawców </w:t>
      </w:r>
      <w:r w:rsidR="0053775A">
        <w:rPr>
          <w:rFonts w:ascii="Arial" w:hAnsi="Arial" w:cs="Arial"/>
          <w:b w:val="0"/>
          <w:sz w:val="20"/>
          <w:szCs w:val="20"/>
        </w:rPr>
        <w:br/>
      </w:r>
      <w:r w:rsidRPr="00F37B1C">
        <w:rPr>
          <w:rFonts w:ascii="Arial" w:hAnsi="Arial" w:cs="Arial"/>
          <w:b w:val="0"/>
          <w:sz w:val="20"/>
          <w:szCs w:val="20"/>
        </w:rPr>
        <w:t xml:space="preserve">do złożenia wszystkich lub niektórych oświadczeń lub dokumentów potwierdzających, </w:t>
      </w:r>
      <w:r w:rsidR="0053775A">
        <w:rPr>
          <w:rFonts w:ascii="Arial" w:hAnsi="Arial" w:cs="Arial"/>
          <w:b w:val="0"/>
          <w:sz w:val="20"/>
          <w:szCs w:val="20"/>
        </w:rPr>
        <w:br/>
      </w:r>
      <w:r w:rsidRPr="00F37B1C">
        <w:rPr>
          <w:rFonts w:ascii="Arial" w:hAnsi="Arial" w:cs="Arial"/>
          <w:b w:val="0"/>
          <w:sz w:val="20"/>
          <w:szCs w:val="20"/>
        </w:rPr>
        <w:t xml:space="preserve">że nie podlegają wykluczeniu oraz spełniają warunki udziału w postępowaniu, a jeżeli zachodzą uzasadnione podstawy do uznania, że złożone uprzednio oświadczenia </w:t>
      </w:r>
      <w:r w:rsidR="0053775A">
        <w:rPr>
          <w:rFonts w:ascii="Arial" w:hAnsi="Arial" w:cs="Arial"/>
          <w:b w:val="0"/>
          <w:sz w:val="20"/>
          <w:szCs w:val="20"/>
        </w:rPr>
        <w:br/>
      </w:r>
      <w:r w:rsidRPr="00F37B1C">
        <w:rPr>
          <w:rFonts w:ascii="Arial" w:hAnsi="Arial" w:cs="Arial"/>
          <w:b w:val="0"/>
          <w:sz w:val="20"/>
          <w:szCs w:val="20"/>
        </w:rPr>
        <w:t>lub dokumenty nie są już aktualne, do złożenia aktualnych oświadczeń lub dokumentów.</w:t>
      </w:r>
    </w:p>
    <w:p w14:paraId="4BDEE4D2" w14:textId="18C494C5" w:rsidR="00BB24B4" w:rsidRPr="00F37B1C" w:rsidRDefault="00FA6A07" w:rsidP="00442CDA">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sidR="00BC4402">
        <w:rPr>
          <w:rFonts w:ascii="Arial" w:hAnsi="Arial" w:cs="Arial"/>
          <w:b w:val="0"/>
          <w:sz w:val="20"/>
          <w:szCs w:val="20"/>
        </w:rPr>
        <w:t>6</w:t>
      </w:r>
      <w:r w:rsidRPr="00F37B1C">
        <w:rPr>
          <w:rFonts w:ascii="Arial" w:hAnsi="Arial" w:cs="Arial"/>
          <w:b w:val="0"/>
          <w:sz w:val="20"/>
          <w:szCs w:val="20"/>
        </w:rPr>
        <w:t>.</w:t>
      </w:r>
      <w:r w:rsidRPr="00F37B1C">
        <w:rPr>
          <w:rFonts w:ascii="Arial" w:hAnsi="Arial" w:cs="Arial"/>
          <w:b w:val="0"/>
          <w:sz w:val="20"/>
          <w:szCs w:val="20"/>
        </w:rPr>
        <w:tab/>
        <w:t xml:space="preserve">Na wezwanie </w:t>
      </w:r>
      <w:r w:rsidR="00835272">
        <w:rPr>
          <w:rFonts w:ascii="Arial" w:hAnsi="Arial" w:cs="Arial"/>
          <w:b w:val="0"/>
          <w:sz w:val="20"/>
          <w:szCs w:val="20"/>
        </w:rPr>
        <w:t>Z</w:t>
      </w:r>
      <w:r w:rsidRPr="00F37B1C">
        <w:rPr>
          <w:rFonts w:ascii="Arial" w:hAnsi="Arial" w:cs="Arial"/>
          <w:b w:val="0"/>
          <w:sz w:val="20"/>
          <w:szCs w:val="20"/>
        </w:rPr>
        <w:t xml:space="preserve">amawiającego Wykonawca zobowiązany jest złożyć </w:t>
      </w:r>
      <w:r w:rsidRPr="00DA74C0">
        <w:rPr>
          <w:rFonts w:ascii="Arial" w:hAnsi="Arial" w:cs="Arial"/>
          <w:b w:val="0"/>
          <w:sz w:val="20"/>
          <w:szCs w:val="20"/>
        </w:rPr>
        <w:t>następu</w:t>
      </w:r>
      <w:r w:rsidR="00A51791">
        <w:rPr>
          <w:rFonts w:ascii="Arial" w:hAnsi="Arial" w:cs="Arial"/>
          <w:b w:val="0"/>
          <w:sz w:val="20"/>
          <w:szCs w:val="20"/>
        </w:rPr>
        <w:t>jące oświadczenia lub dokumenty</w:t>
      </w:r>
      <w:r w:rsidR="008D3982">
        <w:rPr>
          <w:rFonts w:ascii="Arial" w:hAnsi="Arial" w:cs="Arial"/>
          <w:b w:val="0"/>
          <w:sz w:val="20"/>
          <w:szCs w:val="20"/>
        </w:rPr>
        <w:t>:</w:t>
      </w:r>
      <w:r w:rsidR="00442CDA">
        <w:rPr>
          <w:rFonts w:ascii="Arial" w:hAnsi="Arial" w:cs="Arial"/>
          <w:b w:val="0"/>
          <w:sz w:val="20"/>
          <w:szCs w:val="20"/>
        </w:rPr>
        <w:t xml:space="preserve"> w</w:t>
      </w:r>
      <w:r w:rsidR="008A4B6E">
        <w:rPr>
          <w:rFonts w:ascii="Arial" w:hAnsi="Arial" w:cs="Arial"/>
          <w:b w:val="0"/>
          <w:sz w:val="20"/>
          <w:szCs w:val="20"/>
        </w:rPr>
        <w:t xml:space="preserve"> </w:t>
      </w:r>
      <w:r w:rsidRPr="00F37B1C">
        <w:rPr>
          <w:rFonts w:ascii="Arial" w:hAnsi="Arial" w:cs="Arial"/>
          <w:b w:val="0"/>
          <w:sz w:val="20"/>
          <w:szCs w:val="20"/>
        </w:rPr>
        <w:t xml:space="preserve">celu potwierdzenia braku podstaw do wykluczenia </w:t>
      </w:r>
      <w:r w:rsidR="00FA138F">
        <w:rPr>
          <w:rFonts w:ascii="Arial" w:hAnsi="Arial" w:cs="Arial"/>
          <w:b w:val="0"/>
          <w:sz w:val="20"/>
          <w:szCs w:val="20"/>
        </w:rPr>
        <w:t>W</w:t>
      </w:r>
      <w:r w:rsidRPr="00F37B1C">
        <w:rPr>
          <w:rFonts w:ascii="Arial" w:hAnsi="Arial" w:cs="Arial"/>
          <w:b w:val="0"/>
          <w:sz w:val="20"/>
          <w:szCs w:val="20"/>
        </w:rPr>
        <w:t xml:space="preserve">ykonawcy z udziału </w:t>
      </w:r>
      <w:r w:rsidR="00320C44" w:rsidRPr="00F37B1C">
        <w:rPr>
          <w:rFonts w:ascii="Arial" w:hAnsi="Arial" w:cs="Arial"/>
          <w:b w:val="0"/>
          <w:sz w:val="20"/>
          <w:szCs w:val="20"/>
        </w:rPr>
        <w:br/>
      </w:r>
      <w:r w:rsidR="00C33A99">
        <w:rPr>
          <w:rFonts w:ascii="Arial" w:hAnsi="Arial" w:cs="Arial"/>
          <w:b w:val="0"/>
          <w:sz w:val="20"/>
          <w:szCs w:val="20"/>
        </w:rPr>
        <w:t xml:space="preserve">w postępowaniu </w:t>
      </w:r>
      <w:r w:rsidR="00FB58C8">
        <w:rPr>
          <w:rFonts w:ascii="Arial" w:hAnsi="Arial" w:cs="Arial"/>
          <w:b w:val="0"/>
          <w:sz w:val="20"/>
          <w:szCs w:val="20"/>
        </w:rPr>
        <w:t xml:space="preserve">- </w:t>
      </w:r>
      <w:r w:rsidR="003A1738" w:rsidRPr="003A1738">
        <w:rPr>
          <w:rFonts w:ascii="Arial" w:hAnsi="Arial" w:cs="Arial"/>
          <w:b w:val="0"/>
          <w:sz w:val="20"/>
          <w:szCs w:val="20"/>
        </w:rPr>
        <w:t xml:space="preserve">odpis z właściwego rejestru lub z centralnej ewidencji i informacji </w:t>
      </w:r>
      <w:r w:rsidR="00FB58C8">
        <w:rPr>
          <w:rFonts w:ascii="Arial" w:hAnsi="Arial" w:cs="Arial"/>
          <w:b w:val="0"/>
          <w:sz w:val="20"/>
          <w:szCs w:val="20"/>
        </w:rPr>
        <w:br/>
      </w:r>
      <w:r w:rsidR="003A1738" w:rsidRPr="003A1738">
        <w:rPr>
          <w:rFonts w:ascii="Arial" w:hAnsi="Arial" w:cs="Arial"/>
          <w:b w:val="0"/>
          <w:sz w:val="20"/>
          <w:szCs w:val="20"/>
        </w:rPr>
        <w:t xml:space="preserve">o działalności gospodarczej, jeżeli odrębne przepisy wymagają wpisu do rejestru lub ewidencji, w celu wykazania braku podstaw do wykluczenia na podstawie art. 24 ust. 5 pkt 1 ustawy </w:t>
      </w:r>
      <w:proofErr w:type="spellStart"/>
      <w:r w:rsidR="003A1738" w:rsidRPr="003A1738">
        <w:rPr>
          <w:rFonts w:ascii="Arial" w:hAnsi="Arial" w:cs="Arial"/>
          <w:b w:val="0"/>
          <w:sz w:val="20"/>
          <w:szCs w:val="20"/>
        </w:rPr>
        <w:t>Pzp</w:t>
      </w:r>
      <w:proofErr w:type="spellEnd"/>
      <w:r w:rsidR="0011309A" w:rsidRPr="00F37B1C">
        <w:rPr>
          <w:rFonts w:ascii="Arial" w:hAnsi="Arial" w:cs="Arial"/>
          <w:b w:val="0"/>
          <w:sz w:val="20"/>
          <w:szCs w:val="20"/>
        </w:rPr>
        <w:t>;</w:t>
      </w:r>
      <w:r w:rsidR="0011309A" w:rsidRPr="00F37B1C" w:rsidDel="0011309A">
        <w:rPr>
          <w:rFonts w:ascii="Arial" w:hAnsi="Arial" w:cs="Arial"/>
          <w:b w:val="0"/>
          <w:sz w:val="20"/>
          <w:szCs w:val="20"/>
        </w:rPr>
        <w:t xml:space="preserve"> </w:t>
      </w:r>
    </w:p>
    <w:p w14:paraId="6D671693" w14:textId="3EF2CF99" w:rsidR="00FA6A07" w:rsidRPr="00F37B1C" w:rsidRDefault="00FA6A07" w:rsidP="00B14C38">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sidR="00C33A99">
        <w:rPr>
          <w:rFonts w:ascii="Arial" w:hAnsi="Arial" w:cs="Arial"/>
          <w:b w:val="0"/>
          <w:sz w:val="20"/>
          <w:szCs w:val="20"/>
        </w:rPr>
        <w:t>7</w:t>
      </w:r>
      <w:r w:rsidRPr="00F37B1C">
        <w:rPr>
          <w:rFonts w:ascii="Arial" w:hAnsi="Arial" w:cs="Arial"/>
          <w:b w:val="0"/>
          <w:sz w:val="20"/>
          <w:szCs w:val="20"/>
        </w:rPr>
        <w:t>.</w:t>
      </w:r>
      <w:r w:rsidRPr="00F37B1C">
        <w:rPr>
          <w:rFonts w:ascii="Arial" w:hAnsi="Arial" w:cs="Arial"/>
          <w:b w:val="0"/>
          <w:sz w:val="20"/>
          <w:szCs w:val="20"/>
        </w:rPr>
        <w:tab/>
      </w:r>
      <w:r w:rsidR="00B14C38" w:rsidRPr="00B14C38">
        <w:rPr>
          <w:rFonts w:ascii="Arial" w:hAnsi="Arial" w:cs="Arial"/>
          <w:b w:val="0"/>
          <w:sz w:val="20"/>
          <w:szCs w:val="20"/>
        </w:rPr>
        <w:t>Jeżeli Wykonawca ma siedzibę lub miejsce zamieszkania poza terytorium Rzeczypospolitej Polskiej, zamiast dokumen</w:t>
      </w:r>
      <w:r w:rsidR="00A51791">
        <w:rPr>
          <w:rFonts w:ascii="Arial" w:hAnsi="Arial" w:cs="Arial"/>
          <w:b w:val="0"/>
          <w:sz w:val="20"/>
          <w:szCs w:val="20"/>
        </w:rPr>
        <w:t xml:space="preserve">tów, o których mowa w pkt. 9.6 </w:t>
      </w:r>
      <w:r w:rsidR="00B14C38" w:rsidRPr="00B14C38">
        <w:rPr>
          <w:rFonts w:ascii="Arial" w:hAnsi="Arial" w:cs="Arial"/>
          <w:b w:val="0"/>
          <w:sz w:val="20"/>
          <w:szCs w:val="20"/>
        </w:rPr>
        <w:t>- składa dokument lub dokumenty wystawione w kraju, w którym Wykonawca ma siedzibę lub miejsce zamieszkania, potwierdzające odpowiednio, że nie otwarto jego likwida</w:t>
      </w:r>
      <w:r w:rsidR="00B14C38">
        <w:rPr>
          <w:rFonts w:ascii="Arial" w:hAnsi="Arial" w:cs="Arial"/>
          <w:b w:val="0"/>
          <w:sz w:val="20"/>
          <w:szCs w:val="20"/>
        </w:rPr>
        <w:t>cji ani nie ogłoszono upadłości.</w:t>
      </w:r>
    </w:p>
    <w:p w14:paraId="26D9E78F" w14:textId="77777777" w:rsidR="005E46BB" w:rsidRPr="00F37B1C" w:rsidRDefault="00FA6A07"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sidR="00B14C38">
        <w:rPr>
          <w:rFonts w:ascii="Arial" w:hAnsi="Arial" w:cs="Arial"/>
          <w:b w:val="0"/>
          <w:sz w:val="20"/>
          <w:szCs w:val="20"/>
        </w:rPr>
        <w:t>8</w:t>
      </w:r>
      <w:r w:rsidRPr="00F37B1C">
        <w:rPr>
          <w:rFonts w:ascii="Arial" w:hAnsi="Arial" w:cs="Arial"/>
          <w:b w:val="0"/>
          <w:sz w:val="20"/>
          <w:szCs w:val="20"/>
        </w:rPr>
        <w:t>.</w:t>
      </w:r>
      <w:r w:rsidRPr="00F37B1C">
        <w:rPr>
          <w:rFonts w:ascii="Arial" w:hAnsi="Arial" w:cs="Arial"/>
          <w:b w:val="0"/>
          <w:sz w:val="20"/>
          <w:szCs w:val="20"/>
        </w:rPr>
        <w:tab/>
      </w:r>
      <w:r w:rsidR="00B14C38" w:rsidRPr="00B14C38">
        <w:rPr>
          <w:rFonts w:ascii="Arial" w:hAnsi="Arial" w:cs="Arial"/>
          <w:b w:val="0"/>
          <w:sz w:val="20"/>
          <w:szCs w:val="20"/>
        </w:rPr>
        <w:t xml:space="preserve">Dokument, o którym mowa w pkt. 9.7. powinien być wystawiony nie wcześniej niż 6 miesięcy przed upływem terminu </w:t>
      </w:r>
      <w:r w:rsidR="00B14C38">
        <w:rPr>
          <w:rFonts w:ascii="Arial" w:hAnsi="Arial" w:cs="Arial"/>
          <w:b w:val="0"/>
          <w:sz w:val="20"/>
          <w:szCs w:val="20"/>
        </w:rPr>
        <w:t>s</w:t>
      </w:r>
      <w:r w:rsidR="00B14C38" w:rsidRPr="00B14C38">
        <w:rPr>
          <w:rFonts w:ascii="Arial" w:hAnsi="Arial" w:cs="Arial"/>
          <w:b w:val="0"/>
          <w:sz w:val="20"/>
          <w:szCs w:val="20"/>
        </w:rPr>
        <w:t>kładania ofert</w:t>
      </w:r>
      <w:r w:rsidR="000B6FBE" w:rsidRPr="00F37B1C">
        <w:rPr>
          <w:rFonts w:ascii="Arial" w:hAnsi="Arial" w:cs="Arial"/>
          <w:b w:val="0"/>
          <w:sz w:val="20"/>
          <w:szCs w:val="20"/>
        </w:rPr>
        <w:t>.</w:t>
      </w:r>
    </w:p>
    <w:p w14:paraId="109530FE" w14:textId="77777777" w:rsidR="00E700FE" w:rsidRPr="00F37B1C" w:rsidRDefault="00FA6A07"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sidR="00B14C38">
        <w:rPr>
          <w:rFonts w:ascii="Arial" w:hAnsi="Arial" w:cs="Arial"/>
          <w:b w:val="0"/>
          <w:sz w:val="20"/>
          <w:szCs w:val="20"/>
        </w:rPr>
        <w:t>9</w:t>
      </w:r>
      <w:r w:rsidRPr="00F37B1C">
        <w:rPr>
          <w:rFonts w:ascii="Arial" w:hAnsi="Arial" w:cs="Arial"/>
          <w:b w:val="0"/>
          <w:sz w:val="20"/>
          <w:szCs w:val="20"/>
        </w:rPr>
        <w:t>.</w:t>
      </w:r>
      <w:r w:rsidRPr="00F37B1C">
        <w:rPr>
          <w:rFonts w:ascii="Arial" w:hAnsi="Arial" w:cs="Arial"/>
          <w:b w:val="0"/>
          <w:sz w:val="20"/>
          <w:szCs w:val="20"/>
        </w:rPr>
        <w:tab/>
      </w:r>
      <w:r w:rsidR="00E700FE" w:rsidRPr="00F37B1C">
        <w:rPr>
          <w:rFonts w:ascii="Arial" w:hAnsi="Arial" w:cs="Arial"/>
          <w:b w:val="0"/>
          <w:sz w:val="20"/>
          <w:szCs w:val="20"/>
        </w:rPr>
        <w:t xml:space="preserve">Jeżeli w kraju, w którym </w:t>
      </w:r>
      <w:r w:rsidR="00FA138F">
        <w:rPr>
          <w:rFonts w:ascii="Arial" w:hAnsi="Arial" w:cs="Arial"/>
          <w:b w:val="0"/>
          <w:sz w:val="20"/>
          <w:szCs w:val="20"/>
        </w:rPr>
        <w:t>W</w:t>
      </w:r>
      <w:r w:rsidR="00E700FE" w:rsidRPr="00F37B1C">
        <w:rPr>
          <w:rFonts w:ascii="Arial" w:hAnsi="Arial" w:cs="Arial"/>
          <w:b w:val="0"/>
          <w:sz w:val="20"/>
          <w:szCs w:val="20"/>
        </w:rPr>
        <w:t>ykonawca ma siedzibę lub miejsce zamieszkania lub miejsce zamieszkania ma osoba, której dokument dotyczy, nie wydaje się dokumentów, o których mowa w pkt 9.</w:t>
      </w:r>
      <w:r w:rsidR="00926B02">
        <w:rPr>
          <w:rFonts w:ascii="Arial" w:hAnsi="Arial" w:cs="Arial"/>
          <w:b w:val="0"/>
          <w:sz w:val="20"/>
          <w:szCs w:val="20"/>
        </w:rPr>
        <w:t>7</w:t>
      </w:r>
      <w:r w:rsidR="00E700FE" w:rsidRPr="00F37B1C">
        <w:rPr>
          <w:rFonts w:ascii="Arial" w:hAnsi="Arial" w:cs="Arial"/>
          <w:b w:val="0"/>
          <w:sz w:val="20"/>
          <w:szCs w:val="20"/>
        </w:rPr>
        <w:t xml:space="preserve">, zastępuje się je dokumentem zawierającym odpowiednio oświadczenie </w:t>
      </w:r>
      <w:r w:rsidR="00FA138F">
        <w:rPr>
          <w:rFonts w:ascii="Arial" w:hAnsi="Arial" w:cs="Arial"/>
          <w:b w:val="0"/>
          <w:sz w:val="20"/>
          <w:szCs w:val="20"/>
        </w:rPr>
        <w:t>W</w:t>
      </w:r>
      <w:r w:rsidR="00E700FE" w:rsidRPr="00F37B1C">
        <w:rPr>
          <w:rFonts w:ascii="Arial" w:hAnsi="Arial" w:cs="Arial"/>
          <w:b w:val="0"/>
          <w:sz w:val="20"/>
          <w:szCs w:val="20"/>
        </w:rPr>
        <w:t>ykonawcy, ze wskazaniem osoby albo osób upr</w:t>
      </w:r>
      <w:r w:rsidR="00583764">
        <w:rPr>
          <w:rFonts w:ascii="Arial" w:hAnsi="Arial" w:cs="Arial"/>
          <w:b w:val="0"/>
          <w:sz w:val="20"/>
          <w:szCs w:val="20"/>
        </w:rPr>
        <w:t>awnionych do jego reprezentacji</w:t>
      </w:r>
      <w:r w:rsidR="00E700FE" w:rsidRPr="00F37B1C">
        <w:rPr>
          <w:rFonts w:ascii="Arial" w:hAnsi="Arial" w:cs="Arial"/>
          <w:b w:val="0"/>
          <w:sz w:val="20"/>
          <w:szCs w:val="20"/>
        </w:rPr>
        <w:t xml:space="preserve"> </w:t>
      </w:r>
      <w:r w:rsidR="00583764">
        <w:rPr>
          <w:rFonts w:ascii="Arial" w:hAnsi="Arial" w:cs="Arial"/>
          <w:b w:val="0"/>
          <w:sz w:val="20"/>
          <w:szCs w:val="20"/>
        </w:rPr>
        <w:br/>
      </w:r>
      <w:r w:rsidR="00E700FE" w:rsidRPr="00F37B1C">
        <w:rPr>
          <w:rFonts w:ascii="Arial" w:hAnsi="Arial" w:cs="Arial"/>
          <w:b w:val="0"/>
          <w:sz w:val="20"/>
          <w:szCs w:val="20"/>
        </w:rPr>
        <w:t xml:space="preserve">lub oświadczenie osoby, której dokument miał dotyczyć, złożone przed notariuszem lub przed organem sądowym, administracyjnym albo organem samorządu zawodowego </w:t>
      </w:r>
      <w:r w:rsidR="00583764">
        <w:rPr>
          <w:rFonts w:ascii="Arial" w:hAnsi="Arial" w:cs="Arial"/>
          <w:b w:val="0"/>
          <w:sz w:val="20"/>
          <w:szCs w:val="20"/>
        </w:rPr>
        <w:br/>
      </w:r>
      <w:r w:rsidR="00E700FE" w:rsidRPr="00F37B1C">
        <w:rPr>
          <w:rFonts w:ascii="Arial" w:hAnsi="Arial" w:cs="Arial"/>
          <w:b w:val="0"/>
          <w:sz w:val="20"/>
          <w:szCs w:val="20"/>
        </w:rPr>
        <w:t xml:space="preserve">lub gospodarczego właściwym ze względu na siedzibę lub miejsce zamieszkania </w:t>
      </w:r>
      <w:r w:rsidR="00FA138F">
        <w:rPr>
          <w:rFonts w:ascii="Arial" w:hAnsi="Arial" w:cs="Arial"/>
          <w:b w:val="0"/>
          <w:sz w:val="20"/>
          <w:szCs w:val="20"/>
        </w:rPr>
        <w:t>W</w:t>
      </w:r>
      <w:r w:rsidR="00E700FE" w:rsidRPr="00F37B1C">
        <w:rPr>
          <w:rFonts w:ascii="Arial" w:hAnsi="Arial" w:cs="Arial"/>
          <w:b w:val="0"/>
          <w:sz w:val="20"/>
          <w:szCs w:val="20"/>
        </w:rPr>
        <w:t>ykonawcy lub miejsce zamieszkania tej osoby. Pkt 9.</w:t>
      </w:r>
      <w:r w:rsidR="00926B02">
        <w:rPr>
          <w:rFonts w:ascii="Arial" w:hAnsi="Arial" w:cs="Arial"/>
          <w:b w:val="0"/>
          <w:sz w:val="20"/>
          <w:szCs w:val="20"/>
        </w:rPr>
        <w:t>8</w:t>
      </w:r>
      <w:r w:rsidR="00E700FE" w:rsidRPr="00F37B1C">
        <w:rPr>
          <w:rFonts w:ascii="Arial" w:hAnsi="Arial" w:cs="Arial"/>
          <w:b w:val="0"/>
          <w:sz w:val="20"/>
          <w:szCs w:val="20"/>
        </w:rPr>
        <w:t xml:space="preserve"> stosuje się</w:t>
      </w:r>
      <w:r w:rsidR="00926B02">
        <w:rPr>
          <w:rFonts w:ascii="Arial" w:hAnsi="Arial" w:cs="Arial"/>
          <w:b w:val="0"/>
          <w:sz w:val="20"/>
          <w:szCs w:val="20"/>
        </w:rPr>
        <w:t xml:space="preserve"> odpowiednio</w:t>
      </w:r>
      <w:r w:rsidR="00E700FE" w:rsidRPr="00F37B1C">
        <w:rPr>
          <w:rFonts w:ascii="Arial" w:hAnsi="Arial" w:cs="Arial"/>
          <w:b w:val="0"/>
          <w:sz w:val="20"/>
          <w:szCs w:val="20"/>
        </w:rPr>
        <w:t>.</w:t>
      </w:r>
    </w:p>
    <w:p w14:paraId="387064CB" w14:textId="6654FB67" w:rsidR="00BC7CB5" w:rsidRDefault="00FA6A07" w:rsidP="00E7045D">
      <w:pPr>
        <w:pStyle w:val="Tekstpodstawowy2"/>
        <w:spacing w:before="0"/>
        <w:ind w:left="709" w:hanging="709"/>
        <w:rPr>
          <w:rFonts w:ascii="Arial" w:hAnsi="Arial" w:cs="Arial"/>
          <w:b w:val="0"/>
          <w:sz w:val="20"/>
          <w:szCs w:val="20"/>
        </w:rPr>
      </w:pPr>
      <w:r w:rsidRPr="00F37B1C">
        <w:rPr>
          <w:rFonts w:ascii="Arial" w:hAnsi="Arial" w:cs="Arial"/>
          <w:b w:val="0"/>
          <w:sz w:val="20"/>
          <w:szCs w:val="20"/>
        </w:rPr>
        <w:t>9.1</w:t>
      </w:r>
      <w:r w:rsidR="000D19BD">
        <w:rPr>
          <w:rFonts w:ascii="Arial" w:hAnsi="Arial" w:cs="Arial"/>
          <w:b w:val="0"/>
          <w:sz w:val="20"/>
          <w:szCs w:val="20"/>
        </w:rPr>
        <w:t>0</w:t>
      </w:r>
      <w:r w:rsidRPr="00F37B1C">
        <w:rPr>
          <w:rFonts w:ascii="Arial" w:hAnsi="Arial" w:cs="Arial"/>
          <w:b w:val="0"/>
          <w:sz w:val="20"/>
          <w:szCs w:val="20"/>
        </w:rPr>
        <w:t>.</w:t>
      </w:r>
      <w:r w:rsidRPr="00F37B1C">
        <w:rPr>
          <w:rFonts w:ascii="Arial" w:hAnsi="Arial" w:cs="Arial"/>
          <w:b w:val="0"/>
          <w:sz w:val="20"/>
          <w:szCs w:val="20"/>
        </w:rPr>
        <w:tab/>
      </w:r>
      <w:r w:rsidR="00E700FE" w:rsidRPr="00F37B1C">
        <w:rPr>
          <w:rFonts w:ascii="Arial" w:hAnsi="Arial" w:cs="Arial"/>
          <w:b w:val="0"/>
          <w:sz w:val="20"/>
          <w:szCs w:val="20"/>
        </w:rPr>
        <w:t xml:space="preserve">W przypadku wątpliwości co do treści dokumentu złożonego przez </w:t>
      </w:r>
      <w:r w:rsidR="00FA138F">
        <w:rPr>
          <w:rFonts w:ascii="Arial" w:hAnsi="Arial" w:cs="Arial"/>
          <w:b w:val="0"/>
          <w:sz w:val="20"/>
          <w:szCs w:val="20"/>
        </w:rPr>
        <w:t>W</w:t>
      </w:r>
      <w:r w:rsidR="00E700FE" w:rsidRPr="00F37B1C">
        <w:rPr>
          <w:rFonts w:ascii="Arial" w:hAnsi="Arial" w:cs="Arial"/>
          <w:b w:val="0"/>
          <w:sz w:val="20"/>
          <w:szCs w:val="20"/>
        </w:rPr>
        <w:t xml:space="preserve">ykonawcę, </w:t>
      </w:r>
      <w:r w:rsidR="00835272">
        <w:rPr>
          <w:rFonts w:ascii="Arial" w:hAnsi="Arial" w:cs="Arial"/>
          <w:b w:val="0"/>
          <w:sz w:val="20"/>
          <w:szCs w:val="20"/>
        </w:rPr>
        <w:t>Z</w:t>
      </w:r>
      <w:r w:rsidR="00E700FE" w:rsidRPr="00F37B1C">
        <w:rPr>
          <w:rFonts w:ascii="Arial" w:hAnsi="Arial" w:cs="Arial"/>
          <w:b w:val="0"/>
          <w:sz w:val="20"/>
          <w:szCs w:val="20"/>
        </w:rPr>
        <w:t xml:space="preserve">amawiający może zwrócić się do właściwych organów odpowiednio kraju, w którym </w:t>
      </w:r>
      <w:r w:rsidR="00FA138F">
        <w:rPr>
          <w:rFonts w:ascii="Arial" w:hAnsi="Arial" w:cs="Arial"/>
          <w:b w:val="0"/>
          <w:sz w:val="20"/>
          <w:szCs w:val="20"/>
        </w:rPr>
        <w:t>W</w:t>
      </w:r>
      <w:r w:rsidR="00E700FE" w:rsidRPr="00F37B1C">
        <w:rPr>
          <w:rFonts w:ascii="Arial" w:hAnsi="Arial" w:cs="Arial"/>
          <w:b w:val="0"/>
          <w:sz w:val="20"/>
          <w:szCs w:val="20"/>
        </w:rPr>
        <w:t xml:space="preserve">ykonawca ma siedzibę lub miejsce zamieszkania lub miejsce zamieszkania ma osoba, której dokument dotyczy, </w:t>
      </w:r>
      <w:r w:rsidR="00FB58C8">
        <w:rPr>
          <w:rFonts w:ascii="Arial" w:hAnsi="Arial" w:cs="Arial"/>
          <w:b w:val="0"/>
          <w:sz w:val="20"/>
          <w:szCs w:val="20"/>
        </w:rPr>
        <w:br/>
      </w:r>
      <w:r w:rsidR="00E700FE" w:rsidRPr="00F37B1C">
        <w:rPr>
          <w:rFonts w:ascii="Arial" w:hAnsi="Arial" w:cs="Arial"/>
          <w:b w:val="0"/>
          <w:sz w:val="20"/>
          <w:szCs w:val="20"/>
        </w:rPr>
        <w:t>o udzielenie niezbędnych inform</w:t>
      </w:r>
      <w:r w:rsidR="000D19BD">
        <w:rPr>
          <w:rFonts w:ascii="Arial" w:hAnsi="Arial" w:cs="Arial"/>
          <w:b w:val="0"/>
          <w:sz w:val="20"/>
          <w:szCs w:val="20"/>
        </w:rPr>
        <w:t>acji dotyczących tego dokumentu</w:t>
      </w:r>
      <w:r w:rsidR="00617578">
        <w:rPr>
          <w:rFonts w:ascii="Arial" w:hAnsi="Arial" w:cs="Arial"/>
          <w:b w:val="0"/>
          <w:sz w:val="20"/>
          <w:szCs w:val="20"/>
        </w:rPr>
        <w:t xml:space="preserve">. </w:t>
      </w:r>
    </w:p>
    <w:p w14:paraId="653D934E" w14:textId="0648FEF7" w:rsidR="00E7045D" w:rsidRDefault="00E7045D" w:rsidP="00E7045D">
      <w:pPr>
        <w:pStyle w:val="Tekstpodstawowy2"/>
        <w:spacing w:before="0"/>
        <w:ind w:left="709" w:hanging="709"/>
        <w:rPr>
          <w:rFonts w:ascii="Arial" w:hAnsi="Arial" w:cs="Arial"/>
          <w:b w:val="0"/>
          <w:sz w:val="20"/>
          <w:szCs w:val="20"/>
        </w:rPr>
      </w:pPr>
    </w:p>
    <w:p w14:paraId="396A0539" w14:textId="77777777" w:rsidR="00E7045D" w:rsidRPr="002A23D8" w:rsidRDefault="00E7045D" w:rsidP="00E7045D">
      <w:pPr>
        <w:pStyle w:val="Tekstpodstawowy2"/>
        <w:spacing w:before="0"/>
        <w:ind w:left="709" w:hanging="709"/>
        <w:rPr>
          <w:rFonts w:ascii="Arial" w:hAnsi="Arial" w:cs="Arial"/>
          <w:b w:val="0"/>
          <w:sz w:val="20"/>
          <w:szCs w:val="20"/>
        </w:rPr>
      </w:pPr>
    </w:p>
    <w:p w14:paraId="40BDDAC2" w14:textId="77777777" w:rsidR="00EE6D72" w:rsidRPr="008177D3" w:rsidRDefault="00560A9D" w:rsidP="008177D3">
      <w:pPr>
        <w:ind w:left="720" w:hanging="720"/>
        <w:jc w:val="both"/>
        <w:rPr>
          <w:rFonts w:ascii="Arial" w:hAnsi="Arial" w:cs="Arial"/>
          <w:b/>
          <w:iCs/>
          <w:sz w:val="20"/>
          <w:szCs w:val="20"/>
        </w:rPr>
      </w:pPr>
      <w:r>
        <w:rPr>
          <w:rFonts w:ascii="Arial" w:hAnsi="Arial" w:cs="Arial"/>
          <w:b/>
          <w:sz w:val="20"/>
          <w:szCs w:val="20"/>
        </w:rPr>
        <w:lastRenderedPageBreak/>
        <w:t xml:space="preserve">10. </w:t>
      </w:r>
      <w:r>
        <w:rPr>
          <w:rFonts w:ascii="Arial" w:hAnsi="Arial" w:cs="Arial"/>
          <w:b/>
          <w:sz w:val="20"/>
          <w:szCs w:val="20"/>
        </w:rPr>
        <w:tab/>
        <w:t xml:space="preserve">INFORMACJA DLA WYKONAWCÓW </w:t>
      </w:r>
      <w:r w:rsidR="00D65833" w:rsidRPr="00F37B1C">
        <w:rPr>
          <w:rFonts w:ascii="Arial" w:hAnsi="Arial" w:cs="Arial"/>
          <w:b/>
          <w:iCs/>
          <w:sz w:val="20"/>
          <w:szCs w:val="20"/>
        </w:rPr>
        <w:t>ZAMIERZAJĄCYCH POWIERZYĆ WYKONANIE CZĘŚCI ZAMÓWIENIA PODWYKONAWCOM</w:t>
      </w:r>
    </w:p>
    <w:p w14:paraId="4E7E17B9" w14:textId="77777777" w:rsidR="00560A9D" w:rsidRPr="008A242E" w:rsidRDefault="00560A9D" w:rsidP="00560A9D">
      <w:pPr>
        <w:tabs>
          <w:tab w:val="left" w:pos="1134"/>
        </w:tabs>
        <w:ind w:left="709"/>
        <w:jc w:val="both"/>
        <w:rPr>
          <w:rFonts w:ascii="Arial" w:hAnsi="Arial" w:cs="Arial"/>
          <w:sz w:val="20"/>
          <w:szCs w:val="20"/>
        </w:rPr>
      </w:pPr>
      <w:r w:rsidRPr="008A242E">
        <w:rPr>
          <w:rFonts w:ascii="Arial" w:hAnsi="Arial" w:cs="Arial"/>
          <w:sz w:val="20"/>
          <w:szCs w:val="20"/>
        </w:rPr>
        <w:t xml:space="preserve">Zamawiający nie wprowadza zastrzeżenia wskazującego na obowiązek osobistego wykonania przez Wykonawcę kluczowych części zamówienia. </w:t>
      </w:r>
    </w:p>
    <w:p w14:paraId="5660E67A" w14:textId="77777777" w:rsidR="00DC217C" w:rsidRPr="008177D3" w:rsidRDefault="00560A9D" w:rsidP="008177D3">
      <w:pPr>
        <w:tabs>
          <w:tab w:val="left" w:pos="1134"/>
        </w:tabs>
        <w:ind w:left="709"/>
        <w:jc w:val="both"/>
        <w:rPr>
          <w:rFonts w:ascii="Arial" w:hAnsi="Arial" w:cs="Arial"/>
          <w:sz w:val="20"/>
          <w:szCs w:val="20"/>
        </w:rPr>
      </w:pPr>
      <w:r w:rsidRPr="008A242E">
        <w:rPr>
          <w:rFonts w:ascii="Arial" w:hAnsi="Arial" w:cs="Arial"/>
          <w:sz w:val="20"/>
          <w:szCs w:val="20"/>
        </w:rPr>
        <w:t>Zamawiający żąda wskazania przez Wykonawcę części zamówienia, których wykonanie zamierza powierzyć podwykonawcom i podania przez W</w:t>
      </w:r>
      <w:r w:rsidR="004954E5">
        <w:rPr>
          <w:rFonts w:ascii="Arial" w:hAnsi="Arial" w:cs="Arial"/>
          <w:sz w:val="20"/>
          <w:szCs w:val="20"/>
        </w:rPr>
        <w:t xml:space="preserve">ykonawcę firm podwykonawców </w:t>
      </w:r>
      <w:r w:rsidR="004954E5">
        <w:rPr>
          <w:rFonts w:ascii="Arial" w:hAnsi="Arial" w:cs="Arial"/>
          <w:sz w:val="20"/>
          <w:szCs w:val="20"/>
        </w:rPr>
        <w:br/>
        <w:t>w Formularzu „Oferta”.</w:t>
      </w:r>
    </w:p>
    <w:p w14:paraId="5E76C117" w14:textId="77777777" w:rsidR="00A63AF4" w:rsidRPr="00F37B1C" w:rsidRDefault="00A63AF4" w:rsidP="00F37B1C">
      <w:pPr>
        <w:ind w:left="720" w:hanging="720"/>
        <w:jc w:val="both"/>
        <w:rPr>
          <w:rFonts w:ascii="Arial" w:hAnsi="Arial" w:cs="Arial"/>
          <w:b/>
          <w:sz w:val="20"/>
          <w:szCs w:val="20"/>
        </w:rPr>
      </w:pPr>
      <w:r w:rsidRPr="00F37B1C">
        <w:rPr>
          <w:rFonts w:ascii="Arial" w:hAnsi="Arial" w:cs="Arial"/>
          <w:b/>
          <w:sz w:val="20"/>
          <w:szCs w:val="20"/>
        </w:rPr>
        <w:t xml:space="preserve">11. </w:t>
      </w:r>
      <w:r w:rsidRPr="00F37B1C">
        <w:rPr>
          <w:rFonts w:ascii="Arial" w:hAnsi="Arial" w:cs="Arial"/>
          <w:b/>
          <w:sz w:val="20"/>
          <w:szCs w:val="20"/>
        </w:rPr>
        <w:tab/>
        <w:t>INFORMACJA DLA WYKONAWCÓW WSPÓLNIE UBIEGAJĄCYCH SIĘ O UDZIELENIE ZAMÓWIENIA (SPÓŁKI CYWILNE/ KONSORCJA)</w:t>
      </w:r>
    </w:p>
    <w:p w14:paraId="0CDA8958" w14:textId="77777777" w:rsidR="00A63AF4" w:rsidRPr="00F37B1C" w:rsidRDefault="00A63AF4"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11.1.</w:t>
      </w:r>
      <w:r w:rsidRPr="00F37B1C">
        <w:rPr>
          <w:rFonts w:ascii="Arial" w:hAnsi="Arial" w:cs="Arial"/>
          <w:b w:val="0"/>
          <w:sz w:val="20"/>
          <w:szCs w:val="20"/>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36D39D5B" w14:textId="0FD7FE26" w:rsidR="00A63AF4" w:rsidRPr="00F37B1C" w:rsidRDefault="00A63AF4"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11.2.</w:t>
      </w:r>
      <w:r w:rsidRPr="00F37B1C">
        <w:rPr>
          <w:rFonts w:ascii="Arial" w:hAnsi="Arial" w:cs="Arial"/>
          <w:b w:val="0"/>
          <w:sz w:val="20"/>
          <w:szCs w:val="20"/>
        </w:rPr>
        <w:tab/>
        <w:t xml:space="preserve">W przypadku Wykonawców wspólnie ubiegających się o udzielenie zamówienia, żaden z nich nie może podlegać wykluczeniu z powodu </w:t>
      </w:r>
      <w:r w:rsidR="00063636">
        <w:rPr>
          <w:rFonts w:ascii="Arial" w:hAnsi="Arial" w:cs="Arial"/>
          <w:b w:val="0"/>
          <w:sz w:val="20"/>
          <w:szCs w:val="20"/>
        </w:rPr>
        <w:t>spełnienia którejkolwiek z przesłanek</w:t>
      </w:r>
      <w:r w:rsidRPr="00F37B1C">
        <w:rPr>
          <w:rFonts w:ascii="Arial" w:hAnsi="Arial" w:cs="Arial"/>
          <w:b w:val="0"/>
          <w:sz w:val="20"/>
          <w:szCs w:val="20"/>
        </w:rPr>
        <w:t>, o których mowa w art. 24 ust. 1</w:t>
      </w:r>
      <w:r w:rsidR="00063636">
        <w:rPr>
          <w:rFonts w:ascii="Arial" w:hAnsi="Arial" w:cs="Arial"/>
          <w:b w:val="0"/>
          <w:sz w:val="20"/>
          <w:szCs w:val="20"/>
        </w:rPr>
        <w:t xml:space="preserve"> i 5</w:t>
      </w:r>
      <w:r w:rsidRPr="00F37B1C">
        <w:rPr>
          <w:rFonts w:ascii="Arial" w:hAnsi="Arial" w:cs="Arial"/>
          <w:b w:val="0"/>
          <w:sz w:val="20"/>
          <w:szCs w:val="20"/>
        </w:rPr>
        <w:t xml:space="preserve"> ustawy </w:t>
      </w:r>
      <w:proofErr w:type="spellStart"/>
      <w:r w:rsidRPr="00F37B1C">
        <w:rPr>
          <w:rFonts w:ascii="Arial" w:hAnsi="Arial" w:cs="Arial"/>
          <w:b w:val="0"/>
          <w:sz w:val="20"/>
          <w:szCs w:val="20"/>
        </w:rPr>
        <w:t>Pzp</w:t>
      </w:r>
      <w:proofErr w:type="spellEnd"/>
      <w:r w:rsidRPr="00F37B1C">
        <w:rPr>
          <w:rFonts w:ascii="Arial" w:hAnsi="Arial" w:cs="Arial"/>
          <w:b w:val="0"/>
          <w:sz w:val="20"/>
          <w:szCs w:val="20"/>
        </w:rPr>
        <w:t>, natomiast spełnianie warunków udziału w postępowaniu Wykonawc</w:t>
      </w:r>
      <w:r w:rsidR="00E1732C">
        <w:rPr>
          <w:rFonts w:ascii="Arial" w:hAnsi="Arial" w:cs="Arial"/>
          <w:b w:val="0"/>
          <w:sz w:val="20"/>
          <w:szCs w:val="20"/>
        </w:rPr>
        <w:t>y wykazują zgodnie z pkt 7.2</w:t>
      </w:r>
      <w:r w:rsidR="00841EA0">
        <w:rPr>
          <w:rFonts w:ascii="Arial" w:hAnsi="Arial" w:cs="Arial"/>
          <w:b w:val="0"/>
          <w:sz w:val="20"/>
          <w:szCs w:val="20"/>
        </w:rPr>
        <w:t xml:space="preserve"> i 7.3</w:t>
      </w:r>
      <w:r w:rsidRPr="00F37B1C">
        <w:rPr>
          <w:rFonts w:ascii="Arial" w:hAnsi="Arial" w:cs="Arial"/>
          <w:b w:val="0"/>
          <w:sz w:val="20"/>
          <w:szCs w:val="20"/>
        </w:rPr>
        <w:t>.</w:t>
      </w:r>
    </w:p>
    <w:p w14:paraId="6F488239" w14:textId="298C7AB3" w:rsidR="00A63AF4" w:rsidRPr="00F37B1C" w:rsidRDefault="00A63AF4"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11.3.</w:t>
      </w:r>
      <w:r w:rsidRPr="00F37B1C">
        <w:rPr>
          <w:rFonts w:ascii="Arial" w:hAnsi="Arial" w:cs="Arial"/>
          <w:b w:val="0"/>
          <w:sz w:val="20"/>
          <w:szCs w:val="20"/>
        </w:rPr>
        <w:tab/>
      </w:r>
      <w:r w:rsidR="00EA43B6" w:rsidRPr="008F1E5F">
        <w:rPr>
          <w:rFonts w:ascii="Arial" w:hAnsi="Arial" w:cs="Arial"/>
          <w:b w:val="0"/>
          <w:sz w:val="20"/>
          <w:szCs w:val="20"/>
        </w:rPr>
        <w:t xml:space="preserve">W przypadku wspólnego ubiegania się o zamówienie przez Wykonawców, </w:t>
      </w:r>
      <w:r w:rsidR="00EA43B6">
        <w:rPr>
          <w:rFonts w:ascii="Arial" w:hAnsi="Arial" w:cs="Arial"/>
          <w:b w:val="0"/>
          <w:sz w:val="20"/>
          <w:szCs w:val="20"/>
        </w:rPr>
        <w:t xml:space="preserve">każdy </w:t>
      </w:r>
      <w:r w:rsidR="00EA43B6">
        <w:rPr>
          <w:rFonts w:ascii="Arial" w:hAnsi="Arial" w:cs="Arial"/>
          <w:b w:val="0"/>
          <w:sz w:val="20"/>
          <w:szCs w:val="20"/>
        </w:rPr>
        <w:br/>
        <w:t>z Wykona</w:t>
      </w:r>
      <w:r w:rsidR="00EA43B6" w:rsidRPr="008F1E5F">
        <w:rPr>
          <w:rFonts w:ascii="Arial" w:hAnsi="Arial" w:cs="Arial"/>
          <w:b w:val="0"/>
          <w:sz w:val="20"/>
          <w:szCs w:val="20"/>
        </w:rPr>
        <w:t>w</w:t>
      </w:r>
      <w:r w:rsidR="00EA43B6">
        <w:rPr>
          <w:rFonts w:ascii="Arial" w:hAnsi="Arial" w:cs="Arial"/>
          <w:b w:val="0"/>
          <w:sz w:val="20"/>
          <w:szCs w:val="20"/>
        </w:rPr>
        <w:t>ców</w:t>
      </w:r>
      <w:r w:rsidR="00EA43B6" w:rsidRPr="008F1E5F">
        <w:rPr>
          <w:rFonts w:ascii="Arial" w:hAnsi="Arial" w:cs="Arial"/>
          <w:b w:val="0"/>
          <w:sz w:val="20"/>
          <w:szCs w:val="20"/>
        </w:rPr>
        <w:t xml:space="preserve"> wspólnie ubiegających się o zamówienie składa dokumenty, o których mowa </w:t>
      </w:r>
      <w:r w:rsidR="00EA43B6" w:rsidRPr="008F1E5F">
        <w:rPr>
          <w:rFonts w:ascii="Arial" w:hAnsi="Arial" w:cs="Arial"/>
          <w:b w:val="0"/>
          <w:sz w:val="20"/>
          <w:szCs w:val="20"/>
        </w:rPr>
        <w:br/>
        <w:t>w pkt. 9.1</w:t>
      </w:r>
      <w:r w:rsidR="00846F63">
        <w:rPr>
          <w:rFonts w:ascii="Arial" w:hAnsi="Arial" w:cs="Arial"/>
          <w:b w:val="0"/>
          <w:sz w:val="20"/>
          <w:szCs w:val="20"/>
        </w:rPr>
        <w:t>.1</w:t>
      </w:r>
      <w:r w:rsidR="00EA43B6" w:rsidRPr="008F1E5F">
        <w:rPr>
          <w:rFonts w:ascii="Arial" w:hAnsi="Arial" w:cs="Arial"/>
          <w:b w:val="0"/>
          <w:sz w:val="20"/>
          <w:szCs w:val="20"/>
        </w:rPr>
        <w:t xml:space="preserve">. </w:t>
      </w:r>
      <w:r w:rsidR="00EA43B6">
        <w:rPr>
          <w:rFonts w:ascii="Arial" w:hAnsi="Arial" w:cs="Arial"/>
          <w:b w:val="0"/>
          <w:sz w:val="20"/>
          <w:szCs w:val="20"/>
        </w:rPr>
        <w:t>d</w:t>
      </w:r>
      <w:r w:rsidR="00EA43B6" w:rsidRPr="008F1E5F">
        <w:rPr>
          <w:rFonts w:ascii="Arial" w:hAnsi="Arial" w:cs="Arial"/>
          <w:b w:val="0"/>
          <w:sz w:val="20"/>
          <w:szCs w:val="20"/>
        </w:rPr>
        <w:t>okumenty te potwierdzają spełnianie warunków udziału w postępowaniu oraz brak podstaw wykluczenia w zakresie, w którym każdy z Wykonawców wykazuje spełnianie warunków udziału w postępowaniu  oraz brak podstaw wykluczenia.</w:t>
      </w:r>
    </w:p>
    <w:p w14:paraId="4BB8C090" w14:textId="73539149" w:rsidR="00FA53B4" w:rsidRDefault="00A63AF4" w:rsidP="008177D3">
      <w:pPr>
        <w:pStyle w:val="Tekstpodstawowy2"/>
        <w:spacing w:before="0"/>
        <w:ind w:left="709" w:hanging="709"/>
        <w:rPr>
          <w:rFonts w:ascii="Arial" w:hAnsi="Arial" w:cs="Arial"/>
          <w:b w:val="0"/>
          <w:sz w:val="20"/>
          <w:szCs w:val="20"/>
        </w:rPr>
      </w:pPr>
      <w:r w:rsidRPr="00F37B1C">
        <w:rPr>
          <w:rFonts w:ascii="Arial" w:hAnsi="Arial" w:cs="Arial"/>
          <w:b w:val="0"/>
          <w:sz w:val="20"/>
          <w:szCs w:val="20"/>
        </w:rPr>
        <w:t>11.4.</w:t>
      </w:r>
      <w:r w:rsidRPr="00F37B1C">
        <w:rPr>
          <w:rFonts w:ascii="Arial" w:hAnsi="Arial" w:cs="Arial"/>
          <w:b w:val="0"/>
          <w:sz w:val="20"/>
          <w:szCs w:val="20"/>
        </w:rPr>
        <w:tab/>
        <w:t xml:space="preserve">W przypadku wspólnego ubiegania się o zamówienie przez </w:t>
      </w:r>
      <w:r w:rsidR="00FA138F">
        <w:rPr>
          <w:rFonts w:ascii="Arial" w:hAnsi="Arial" w:cs="Arial"/>
          <w:b w:val="0"/>
          <w:sz w:val="20"/>
          <w:szCs w:val="20"/>
        </w:rPr>
        <w:t>W</w:t>
      </w:r>
      <w:r w:rsidRPr="00F37B1C">
        <w:rPr>
          <w:rFonts w:ascii="Arial" w:hAnsi="Arial" w:cs="Arial"/>
          <w:b w:val="0"/>
          <w:sz w:val="20"/>
          <w:szCs w:val="20"/>
        </w:rPr>
        <w:t xml:space="preserve">ykonawców  oświadczenie </w:t>
      </w:r>
      <w:r w:rsidR="0014333A">
        <w:rPr>
          <w:rFonts w:ascii="Arial" w:hAnsi="Arial" w:cs="Arial"/>
          <w:b w:val="0"/>
          <w:sz w:val="20"/>
          <w:szCs w:val="20"/>
        </w:rPr>
        <w:br/>
      </w:r>
      <w:r w:rsidRPr="00F37B1C">
        <w:rPr>
          <w:rFonts w:ascii="Arial" w:hAnsi="Arial" w:cs="Arial"/>
          <w:b w:val="0"/>
          <w:sz w:val="20"/>
          <w:szCs w:val="20"/>
        </w:rPr>
        <w:t>o przynależności braku przynależności do tej samej grupy kapitałowej, o którym mowa w pkt. 9.</w:t>
      </w:r>
      <w:r w:rsidR="00EA43B6">
        <w:rPr>
          <w:rFonts w:ascii="Arial" w:hAnsi="Arial" w:cs="Arial"/>
          <w:b w:val="0"/>
          <w:sz w:val="20"/>
          <w:szCs w:val="20"/>
        </w:rPr>
        <w:t>2</w:t>
      </w:r>
      <w:r w:rsidR="00E1732C">
        <w:rPr>
          <w:rFonts w:ascii="Arial" w:hAnsi="Arial" w:cs="Arial"/>
          <w:b w:val="0"/>
          <w:sz w:val="20"/>
          <w:szCs w:val="20"/>
        </w:rPr>
        <w:t xml:space="preserve"> </w:t>
      </w:r>
      <w:r w:rsidRPr="00F37B1C">
        <w:rPr>
          <w:rFonts w:ascii="Arial" w:hAnsi="Arial" w:cs="Arial"/>
          <w:b w:val="0"/>
          <w:sz w:val="20"/>
          <w:szCs w:val="20"/>
        </w:rPr>
        <w:t>składa każdy z Wykonawców</w:t>
      </w:r>
      <w:r w:rsidR="007719B9" w:rsidRPr="00F37B1C">
        <w:rPr>
          <w:rFonts w:ascii="Arial" w:hAnsi="Arial" w:cs="Arial"/>
          <w:b w:val="0"/>
          <w:sz w:val="20"/>
          <w:szCs w:val="20"/>
        </w:rPr>
        <w:t>.</w:t>
      </w:r>
    </w:p>
    <w:p w14:paraId="43DA12F3" w14:textId="77777777" w:rsidR="00DE57C9" w:rsidRPr="008177D3" w:rsidRDefault="00DE57C9" w:rsidP="008177D3">
      <w:pPr>
        <w:pStyle w:val="Tekstpodstawowy2"/>
        <w:spacing w:before="0"/>
        <w:ind w:left="709" w:hanging="709"/>
        <w:rPr>
          <w:rFonts w:ascii="Arial" w:hAnsi="Arial" w:cs="Arial"/>
          <w:b w:val="0"/>
          <w:sz w:val="20"/>
          <w:szCs w:val="20"/>
        </w:rPr>
      </w:pPr>
    </w:p>
    <w:p w14:paraId="09C037E5" w14:textId="77777777" w:rsidR="00A63AF4" w:rsidRPr="00F37B1C" w:rsidRDefault="00A63AF4" w:rsidP="00F37B1C">
      <w:pPr>
        <w:ind w:left="720" w:hanging="720"/>
        <w:jc w:val="both"/>
        <w:rPr>
          <w:rFonts w:ascii="Arial" w:hAnsi="Arial" w:cs="Arial"/>
          <w:b/>
          <w:sz w:val="20"/>
          <w:szCs w:val="20"/>
        </w:rPr>
      </w:pPr>
      <w:r w:rsidRPr="00F37B1C">
        <w:rPr>
          <w:rFonts w:ascii="Arial" w:hAnsi="Arial" w:cs="Arial"/>
          <w:b/>
          <w:sz w:val="20"/>
          <w:szCs w:val="20"/>
        </w:rPr>
        <w:t xml:space="preserve">12. </w:t>
      </w:r>
      <w:r w:rsidRPr="00F37B1C">
        <w:rPr>
          <w:rFonts w:ascii="Arial" w:hAnsi="Arial" w:cs="Arial"/>
          <w:b/>
          <w:sz w:val="20"/>
          <w:szCs w:val="20"/>
        </w:rPr>
        <w:tab/>
        <w:t>SPOSÓB KOMUNIKACJI ORAZ WYMAGANIA FORMALNE DOTYCZĄCE SKŁADANYCH OŚWIADCZEŃ I DOKUMENTÓW</w:t>
      </w:r>
    </w:p>
    <w:p w14:paraId="2E2D0F07" w14:textId="77777777" w:rsidR="00A63AF4" w:rsidRPr="00F37B1C" w:rsidRDefault="00A63AF4"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12.1.</w:t>
      </w:r>
      <w:r w:rsidRPr="00F37B1C">
        <w:rPr>
          <w:rFonts w:ascii="Arial" w:hAnsi="Arial" w:cs="Arial"/>
          <w:b w:val="0"/>
          <w:sz w:val="20"/>
          <w:szCs w:val="20"/>
        </w:rPr>
        <w:tab/>
      </w:r>
      <w:r w:rsidRPr="00F37B1C">
        <w:rPr>
          <w:rFonts w:ascii="Arial" w:hAnsi="Arial" w:cs="Arial"/>
          <w:b w:val="0"/>
          <w:iCs/>
          <w:sz w:val="20"/>
          <w:szCs w:val="20"/>
        </w:rPr>
        <w:t xml:space="preserve">W postępowaniu komunikacja między </w:t>
      </w:r>
      <w:r w:rsidR="00835272">
        <w:rPr>
          <w:rFonts w:ascii="Arial" w:hAnsi="Arial" w:cs="Arial"/>
          <w:b w:val="0"/>
          <w:iCs/>
          <w:sz w:val="20"/>
          <w:szCs w:val="20"/>
        </w:rPr>
        <w:t>Z</w:t>
      </w:r>
      <w:r w:rsidRPr="00F37B1C">
        <w:rPr>
          <w:rFonts w:ascii="Arial" w:hAnsi="Arial" w:cs="Arial"/>
          <w:b w:val="0"/>
          <w:iCs/>
          <w:sz w:val="20"/>
          <w:szCs w:val="20"/>
        </w:rPr>
        <w:t xml:space="preserve">amawiającym a </w:t>
      </w:r>
      <w:r w:rsidR="00FA138F">
        <w:rPr>
          <w:rFonts w:ascii="Arial" w:hAnsi="Arial" w:cs="Arial"/>
          <w:b w:val="0"/>
          <w:iCs/>
          <w:sz w:val="20"/>
          <w:szCs w:val="20"/>
        </w:rPr>
        <w:t>W</w:t>
      </w:r>
      <w:r w:rsidRPr="00F37B1C">
        <w:rPr>
          <w:rFonts w:ascii="Arial" w:hAnsi="Arial" w:cs="Arial"/>
          <w:b w:val="0"/>
          <w:iCs/>
          <w:sz w:val="20"/>
          <w:szCs w:val="20"/>
        </w:rPr>
        <w:t xml:space="preserve">ykonawcami odbywa </w:t>
      </w:r>
      <w:r w:rsidR="0014333A">
        <w:rPr>
          <w:rFonts w:ascii="Arial" w:hAnsi="Arial" w:cs="Arial"/>
          <w:b w:val="0"/>
          <w:iCs/>
          <w:sz w:val="20"/>
          <w:szCs w:val="20"/>
        </w:rPr>
        <w:br/>
      </w:r>
      <w:r w:rsidRPr="00F37B1C">
        <w:rPr>
          <w:rFonts w:ascii="Arial" w:hAnsi="Arial" w:cs="Arial"/>
          <w:b w:val="0"/>
          <w:iCs/>
          <w:sz w:val="20"/>
          <w:szCs w:val="20"/>
        </w:rPr>
        <w:t>się za pośrednictwem operatora pocztowego</w:t>
      </w:r>
      <w:r w:rsidRPr="00F37B1C">
        <w:rPr>
          <w:rFonts w:ascii="Arial" w:hAnsi="Arial" w:cs="Arial"/>
          <w:b w:val="0"/>
          <w:sz w:val="20"/>
          <w:szCs w:val="20"/>
        </w:rPr>
        <w:t xml:space="preserve"> </w:t>
      </w:r>
      <w:r w:rsidRPr="00F37B1C">
        <w:rPr>
          <w:rFonts w:ascii="Arial" w:hAnsi="Arial" w:cs="Arial"/>
          <w:b w:val="0"/>
          <w:iCs/>
          <w:sz w:val="20"/>
          <w:szCs w:val="20"/>
        </w:rPr>
        <w:t xml:space="preserve">w rozumieniu ustawy z dnia 23 listopada 2012 r. – Prawo pocztowe (Dz. U. z </w:t>
      </w:r>
      <w:r w:rsidR="002B5107" w:rsidRPr="00F37B1C">
        <w:rPr>
          <w:rFonts w:ascii="Arial" w:hAnsi="Arial" w:cs="Arial"/>
          <w:b w:val="0"/>
          <w:iCs/>
          <w:sz w:val="20"/>
          <w:szCs w:val="20"/>
        </w:rPr>
        <w:t>201</w:t>
      </w:r>
      <w:r w:rsidR="004D12D6">
        <w:rPr>
          <w:rFonts w:ascii="Arial" w:hAnsi="Arial" w:cs="Arial"/>
          <w:b w:val="0"/>
          <w:iCs/>
          <w:sz w:val="20"/>
          <w:szCs w:val="20"/>
        </w:rPr>
        <w:t>8</w:t>
      </w:r>
      <w:r w:rsidR="002B5107" w:rsidRPr="00F37B1C">
        <w:rPr>
          <w:rFonts w:ascii="Arial" w:hAnsi="Arial" w:cs="Arial"/>
          <w:b w:val="0"/>
          <w:iCs/>
          <w:sz w:val="20"/>
          <w:szCs w:val="20"/>
        </w:rPr>
        <w:t xml:space="preserve"> </w:t>
      </w:r>
      <w:r w:rsidRPr="00F37B1C">
        <w:rPr>
          <w:rFonts w:ascii="Arial" w:hAnsi="Arial" w:cs="Arial"/>
          <w:b w:val="0"/>
          <w:iCs/>
          <w:sz w:val="20"/>
          <w:szCs w:val="20"/>
        </w:rPr>
        <w:t xml:space="preserve">r. poz. </w:t>
      </w:r>
      <w:r w:rsidR="004D12D6">
        <w:rPr>
          <w:rFonts w:ascii="Arial" w:hAnsi="Arial" w:cs="Arial"/>
          <w:b w:val="0"/>
          <w:iCs/>
          <w:sz w:val="20"/>
          <w:szCs w:val="20"/>
        </w:rPr>
        <w:t>106, 138, 650 ze zm.</w:t>
      </w:r>
      <w:r w:rsidRPr="00F37B1C">
        <w:rPr>
          <w:rFonts w:ascii="Arial" w:hAnsi="Arial" w:cs="Arial"/>
          <w:b w:val="0"/>
          <w:iCs/>
          <w:sz w:val="20"/>
          <w:szCs w:val="20"/>
        </w:rPr>
        <w:t xml:space="preserve">), osobiście, </w:t>
      </w:r>
      <w:r w:rsidR="0014333A">
        <w:rPr>
          <w:rFonts w:ascii="Arial" w:hAnsi="Arial" w:cs="Arial"/>
          <w:b w:val="0"/>
          <w:iCs/>
          <w:sz w:val="20"/>
          <w:szCs w:val="20"/>
        </w:rPr>
        <w:br/>
      </w:r>
      <w:r w:rsidRPr="00F37B1C">
        <w:rPr>
          <w:rFonts w:ascii="Arial" w:hAnsi="Arial" w:cs="Arial"/>
          <w:b w:val="0"/>
          <w:iCs/>
          <w:sz w:val="20"/>
          <w:szCs w:val="20"/>
        </w:rPr>
        <w:t xml:space="preserve">za pośrednictwem posłańca, faksu lub przy użyciu środków komunikacji elektronicznej </w:t>
      </w:r>
      <w:r w:rsidR="0014333A">
        <w:rPr>
          <w:rFonts w:ascii="Arial" w:hAnsi="Arial" w:cs="Arial"/>
          <w:b w:val="0"/>
          <w:iCs/>
          <w:sz w:val="20"/>
          <w:szCs w:val="20"/>
        </w:rPr>
        <w:br/>
      </w:r>
      <w:r w:rsidRPr="00F37B1C">
        <w:rPr>
          <w:rFonts w:ascii="Arial" w:hAnsi="Arial" w:cs="Arial"/>
          <w:b w:val="0"/>
          <w:iCs/>
          <w:sz w:val="20"/>
          <w:szCs w:val="20"/>
        </w:rPr>
        <w:t xml:space="preserve">w rozumieniu ustawy z dnia 18 lipca 2002 r. o świadczeniu usług drogą elektroniczną (Dz. U. </w:t>
      </w:r>
      <w:r w:rsidR="0014333A">
        <w:rPr>
          <w:rFonts w:ascii="Arial" w:hAnsi="Arial" w:cs="Arial"/>
          <w:b w:val="0"/>
          <w:iCs/>
          <w:sz w:val="20"/>
          <w:szCs w:val="20"/>
        </w:rPr>
        <w:br/>
      </w:r>
      <w:r w:rsidR="004D12D6">
        <w:rPr>
          <w:rFonts w:ascii="Arial" w:hAnsi="Arial" w:cs="Arial"/>
          <w:b w:val="0"/>
          <w:iCs/>
          <w:sz w:val="20"/>
          <w:szCs w:val="20"/>
        </w:rPr>
        <w:t xml:space="preserve">z 2017 r. poz. 1219 ze </w:t>
      </w:r>
      <w:r w:rsidR="00CD0094">
        <w:rPr>
          <w:rFonts w:ascii="Arial" w:hAnsi="Arial" w:cs="Arial"/>
          <w:b w:val="0"/>
          <w:iCs/>
          <w:sz w:val="20"/>
          <w:szCs w:val="20"/>
        </w:rPr>
        <w:t>zm.</w:t>
      </w:r>
      <w:r w:rsidRPr="00F37B1C">
        <w:rPr>
          <w:rFonts w:ascii="Arial" w:hAnsi="Arial" w:cs="Arial"/>
          <w:b w:val="0"/>
          <w:iCs/>
          <w:sz w:val="20"/>
          <w:szCs w:val="20"/>
        </w:rPr>
        <w:t xml:space="preserve">), z uwzględnieniem wymogów dotyczących formy, ustanowionych </w:t>
      </w:r>
      <w:r w:rsidR="00912F01" w:rsidRPr="00F37B1C">
        <w:rPr>
          <w:rFonts w:ascii="Arial" w:hAnsi="Arial" w:cs="Arial"/>
          <w:b w:val="0"/>
          <w:iCs/>
          <w:sz w:val="20"/>
          <w:szCs w:val="20"/>
        </w:rPr>
        <w:t xml:space="preserve">poniżej </w:t>
      </w:r>
      <w:r w:rsidRPr="00F37B1C">
        <w:rPr>
          <w:rFonts w:ascii="Arial" w:hAnsi="Arial" w:cs="Arial"/>
          <w:b w:val="0"/>
          <w:iCs/>
          <w:sz w:val="20"/>
          <w:szCs w:val="20"/>
        </w:rPr>
        <w:t xml:space="preserve">w pkt </w:t>
      </w:r>
      <w:r w:rsidR="00912F01" w:rsidRPr="00F37B1C">
        <w:rPr>
          <w:rFonts w:ascii="Arial" w:hAnsi="Arial" w:cs="Arial"/>
          <w:b w:val="0"/>
          <w:iCs/>
          <w:sz w:val="20"/>
          <w:szCs w:val="20"/>
        </w:rPr>
        <w:t>12.</w:t>
      </w:r>
      <w:r w:rsidR="00FB5543" w:rsidRPr="00F37B1C">
        <w:rPr>
          <w:rFonts w:ascii="Arial" w:hAnsi="Arial" w:cs="Arial"/>
          <w:b w:val="0"/>
          <w:iCs/>
          <w:sz w:val="20"/>
          <w:szCs w:val="20"/>
        </w:rPr>
        <w:t>4</w:t>
      </w:r>
      <w:r w:rsidR="00912F01" w:rsidRPr="00F37B1C">
        <w:rPr>
          <w:rFonts w:ascii="Arial" w:hAnsi="Arial" w:cs="Arial"/>
          <w:b w:val="0"/>
          <w:iCs/>
          <w:sz w:val="20"/>
          <w:szCs w:val="20"/>
        </w:rPr>
        <w:t>. – 12.</w:t>
      </w:r>
      <w:r w:rsidR="00FB5543" w:rsidRPr="00F37B1C">
        <w:rPr>
          <w:rFonts w:ascii="Arial" w:hAnsi="Arial" w:cs="Arial"/>
          <w:b w:val="0"/>
          <w:iCs/>
          <w:sz w:val="20"/>
          <w:szCs w:val="20"/>
        </w:rPr>
        <w:t>7</w:t>
      </w:r>
      <w:r w:rsidR="004D12D6">
        <w:rPr>
          <w:rFonts w:ascii="Arial" w:hAnsi="Arial" w:cs="Arial"/>
          <w:b w:val="0"/>
          <w:iCs/>
          <w:sz w:val="20"/>
          <w:szCs w:val="20"/>
        </w:rPr>
        <w:t>.</w:t>
      </w:r>
      <w:r w:rsidR="00912F01" w:rsidRPr="00F37B1C">
        <w:rPr>
          <w:rFonts w:ascii="Arial" w:hAnsi="Arial" w:cs="Arial"/>
          <w:b w:val="0"/>
          <w:iCs/>
          <w:sz w:val="20"/>
          <w:szCs w:val="20"/>
        </w:rPr>
        <w:t>.</w:t>
      </w:r>
    </w:p>
    <w:p w14:paraId="11A65A49" w14:textId="2DABA30F" w:rsidR="004F1AAF" w:rsidRPr="00F37B1C" w:rsidRDefault="00E25A56" w:rsidP="00F37B1C">
      <w:pPr>
        <w:pStyle w:val="Tekstpodstawowy2"/>
        <w:spacing w:before="0"/>
        <w:ind w:left="709"/>
        <w:rPr>
          <w:rFonts w:ascii="Arial" w:hAnsi="Arial" w:cs="Arial"/>
          <w:b w:val="0"/>
          <w:iCs/>
          <w:sz w:val="20"/>
          <w:szCs w:val="20"/>
        </w:rPr>
      </w:pPr>
      <w:r w:rsidRPr="00F37B1C">
        <w:rPr>
          <w:rFonts w:ascii="Arial" w:hAnsi="Arial" w:cs="Arial"/>
          <w:b w:val="0"/>
          <w:iCs/>
          <w:sz w:val="20"/>
          <w:szCs w:val="20"/>
        </w:rPr>
        <w:t>Zamawiający wyznacza do kontaktowania się z Wykonawcami:</w:t>
      </w:r>
      <w:r w:rsidR="00A27668" w:rsidRPr="00F37B1C">
        <w:rPr>
          <w:rFonts w:ascii="Arial" w:hAnsi="Arial" w:cs="Arial"/>
          <w:b w:val="0"/>
          <w:iCs/>
          <w:sz w:val="20"/>
          <w:szCs w:val="20"/>
        </w:rPr>
        <w:t xml:space="preserve"> </w:t>
      </w:r>
      <w:r w:rsidR="003B2922" w:rsidRPr="00F37B1C">
        <w:rPr>
          <w:rFonts w:ascii="Arial" w:hAnsi="Arial" w:cs="Arial"/>
          <w:b w:val="0"/>
          <w:iCs/>
          <w:sz w:val="20"/>
          <w:szCs w:val="20"/>
        </w:rPr>
        <w:t>Pan</w:t>
      </w:r>
      <w:r w:rsidR="00736DF0">
        <w:rPr>
          <w:rFonts w:ascii="Arial" w:hAnsi="Arial" w:cs="Arial"/>
          <w:b w:val="0"/>
          <w:iCs/>
          <w:sz w:val="20"/>
          <w:szCs w:val="20"/>
        </w:rPr>
        <w:t>a</w:t>
      </w:r>
      <w:r w:rsidR="006C659F">
        <w:rPr>
          <w:rFonts w:ascii="Arial" w:hAnsi="Arial" w:cs="Arial"/>
          <w:b w:val="0"/>
          <w:iCs/>
          <w:sz w:val="20"/>
          <w:szCs w:val="20"/>
        </w:rPr>
        <w:t xml:space="preserve"> </w:t>
      </w:r>
      <w:r w:rsidR="00736DF0">
        <w:rPr>
          <w:rFonts w:ascii="Arial" w:hAnsi="Arial" w:cs="Arial"/>
          <w:b w:val="0"/>
          <w:iCs/>
          <w:sz w:val="20"/>
          <w:szCs w:val="20"/>
        </w:rPr>
        <w:t>Dariusza Kwiatkowskiego</w:t>
      </w:r>
      <w:r w:rsidR="006C659F">
        <w:rPr>
          <w:rFonts w:ascii="Arial" w:hAnsi="Arial" w:cs="Arial"/>
          <w:b w:val="0"/>
          <w:iCs/>
          <w:sz w:val="20"/>
          <w:szCs w:val="20"/>
        </w:rPr>
        <w:br/>
      </w:r>
      <w:r w:rsidR="004F1AAF" w:rsidRPr="00F37B1C">
        <w:rPr>
          <w:rFonts w:ascii="Arial" w:hAnsi="Arial" w:cs="Arial"/>
          <w:b w:val="0"/>
          <w:iCs/>
          <w:sz w:val="20"/>
          <w:szCs w:val="20"/>
        </w:rPr>
        <w:t xml:space="preserve"> (tel. </w:t>
      </w:r>
      <w:r w:rsidR="003B2922" w:rsidRPr="00F37B1C">
        <w:rPr>
          <w:rFonts w:ascii="Arial" w:hAnsi="Arial" w:cs="Arial"/>
          <w:b w:val="0"/>
          <w:iCs/>
          <w:sz w:val="20"/>
          <w:szCs w:val="20"/>
        </w:rPr>
        <w:t>22/52-12-</w:t>
      </w:r>
      <w:r w:rsidR="00736DF0">
        <w:rPr>
          <w:rFonts w:ascii="Arial" w:hAnsi="Arial" w:cs="Arial"/>
          <w:b w:val="0"/>
          <w:iCs/>
          <w:sz w:val="20"/>
          <w:szCs w:val="20"/>
        </w:rPr>
        <w:t>214</w:t>
      </w:r>
      <w:r w:rsidR="00A27668" w:rsidRPr="00F37B1C">
        <w:rPr>
          <w:rFonts w:ascii="Arial" w:hAnsi="Arial" w:cs="Arial"/>
          <w:b w:val="0"/>
          <w:iCs/>
          <w:sz w:val="20"/>
          <w:szCs w:val="20"/>
        </w:rPr>
        <w:t xml:space="preserve">, e-mail: </w:t>
      </w:r>
      <w:r w:rsidR="00736DF0">
        <w:rPr>
          <w:rFonts w:ascii="Arial" w:hAnsi="Arial" w:cs="Arial"/>
          <w:b w:val="0"/>
          <w:iCs/>
          <w:sz w:val="20"/>
          <w:szCs w:val="20"/>
        </w:rPr>
        <w:t>Dariusz.Kwiatkowski</w:t>
      </w:r>
      <w:r w:rsidR="00A27668" w:rsidRPr="00F37B1C">
        <w:rPr>
          <w:rFonts w:ascii="Arial" w:hAnsi="Arial" w:cs="Arial"/>
          <w:b w:val="0"/>
          <w:iCs/>
          <w:sz w:val="20"/>
          <w:szCs w:val="20"/>
        </w:rPr>
        <w:t>@ms.gov.pl</w:t>
      </w:r>
      <w:r w:rsidR="004F1AAF" w:rsidRPr="00F37B1C">
        <w:rPr>
          <w:rFonts w:ascii="Arial" w:hAnsi="Arial" w:cs="Arial"/>
          <w:b w:val="0"/>
          <w:iCs/>
          <w:sz w:val="20"/>
          <w:szCs w:val="20"/>
        </w:rPr>
        <w:t>)</w:t>
      </w:r>
    </w:p>
    <w:p w14:paraId="35E254B9" w14:textId="77777777" w:rsidR="00FB5543" w:rsidRPr="00F37B1C" w:rsidRDefault="00FB5543" w:rsidP="00F37B1C">
      <w:pPr>
        <w:pStyle w:val="Tekstpodstawowy2"/>
        <w:spacing w:before="0"/>
        <w:ind w:left="709" w:hanging="709"/>
        <w:rPr>
          <w:rFonts w:ascii="Arial" w:hAnsi="Arial" w:cs="Arial"/>
          <w:b w:val="0"/>
          <w:iCs/>
          <w:sz w:val="20"/>
          <w:szCs w:val="20"/>
        </w:rPr>
      </w:pPr>
      <w:r w:rsidRPr="00F37B1C">
        <w:rPr>
          <w:rFonts w:ascii="Arial" w:hAnsi="Arial" w:cs="Arial"/>
          <w:b w:val="0"/>
          <w:iCs/>
          <w:sz w:val="20"/>
          <w:szCs w:val="20"/>
        </w:rPr>
        <w:t>12.2</w:t>
      </w:r>
      <w:r w:rsidRPr="00F37B1C">
        <w:rPr>
          <w:rFonts w:ascii="Arial" w:hAnsi="Arial" w:cs="Arial"/>
          <w:b w:val="0"/>
          <w:iCs/>
          <w:sz w:val="20"/>
          <w:szCs w:val="20"/>
        </w:rPr>
        <w:tab/>
        <w:t xml:space="preserve">Wykonawca może zwrócić się do Zamawiającego o wyjaśnienie treści </w:t>
      </w:r>
      <w:r w:rsidR="00653E88">
        <w:rPr>
          <w:rFonts w:ascii="Arial" w:hAnsi="Arial" w:cs="Arial"/>
          <w:b w:val="0"/>
          <w:iCs/>
          <w:sz w:val="20"/>
          <w:szCs w:val="20"/>
        </w:rPr>
        <w:t>SIWZ</w:t>
      </w:r>
      <w:r w:rsidRPr="00F37B1C">
        <w:rPr>
          <w:rFonts w:ascii="Arial" w:hAnsi="Arial" w:cs="Arial"/>
          <w:b w:val="0"/>
          <w:iCs/>
          <w:sz w:val="20"/>
          <w:szCs w:val="20"/>
        </w:rPr>
        <w:t xml:space="preserve">, kierując wniosek na adres: </w:t>
      </w:r>
    </w:p>
    <w:p w14:paraId="46D90B82" w14:textId="77777777" w:rsidR="00D57847" w:rsidRPr="00F37B1C" w:rsidRDefault="00D57847" w:rsidP="00F37B1C">
      <w:pPr>
        <w:pStyle w:val="rozdzia"/>
        <w:jc w:val="center"/>
        <w:rPr>
          <w:rFonts w:ascii="Arial" w:hAnsi="Arial" w:cs="Arial"/>
          <w:sz w:val="20"/>
          <w:szCs w:val="20"/>
        </w:rPr>
      </w:pPr>
      <w:r w:rsidRPr="00F37B1C">
        <w:rPr>
          <w:rFonts w:ascii="Arial" w:hAnsi="Arial" w:cs="Arial"/>
          <w:sz w:val="20"/>
          <w:szCs w:val="20"/>
        </w:rPr>
        <w:t>Ministerstwo Sprawiedliwości</w:t>
      </w:r>
    </w:p>
    <w:p w14:paraId="0F9B4CF3" w14:textId="77777777" w:rsidR="00D57847" w:rsidRPr="00F37B1C" w:rsidRDefault="00D57847" w:rsidP="00F37B1C">
      <w:pPr>
        <w:pStyle w:val="rozdzia"/>
        <w:jc w:val="center"/>
        <w:rPr>
          <w:rFonts w:ascii="Arial" w:hAnsi="Arial" w:cs="Arial"/>
          <w:sz w:val="20"/>
          <w:szCs w:val="20"/>
        </w:rPr>
      </w:pPr>
      <w:r w:rsidRPr="00F37B1C">
        <w:rPr>
          <w:rFonts w:ascii="Arial" w:hAnsi="Arial" w:cs="Arial"/>
          <w:sz w:val="20"/>
          <w:szCs w:val="20"/>
        </w:rPr>
        <w:t>Al. Ujazdowskie 11</w:t>
      </w:r>
    </w:p>
    <w:p w14:paraId="53E3CE22" w14:textId="77777777" w:rsidR="00FB5543" w:rsidRPr="00EA43B6" w:rsidRDefault="00EA43B6" w:rsidP="00EA43B6">
      <w:pPr>
        <w:pStyle w:val="rozdzia"/>
        <w:jc w:val="center"/>
        <w:rPr>
          <w:rFonts w:ascii="Arial" w:hAnsi="Arial" w:cs="Arial"/>
          <w:sz w:val="20"/>
          <w:szCs w:val="20"/>
        </w:rPr>
      </w:pPr>
      <w:r>
        <w:rPr>
          <w:rFonts w:ascii="Arial" w:hAnsi="Arial" w:cs="Arial"/>
          <w:sz w:val="20"/>
          <w:szCs w:val="20"/>
        </w:rPr>
        <w:t>00-567 Warszawa</w:t>
      </w:r>
    </w:p>
    <w:p w14:paraId="6567CF9B" w14:textId="43A075BF" w:rsidR="00E25A56" w:rsidRPr="00F37B1C" w:rsidRDefault="00FB5543" w:rsidP="00F37B1C">
      <w:pPr>
        <w:pStyle w:val="Tekstpodstawowy2"/>
        <w:spacing w:before="0"/>
        <w:ind w:left="709"/>
        <w:rPr>
          <w:rFonts w:ascii="Arial" w:hAnsi="Arial" w:cs="Arial"/>
          <w:b w:val="0"/>
          <w:iCs/>
          <w:sz w:val="20"/>
          <w:szCs w:val="20"/>
        </w:rPr>
      </w:pPr>
      <w:r w:rsidRPr="00F37B1C">
        <w:rPr>
          <w:rFonts w:ascii="Arial" w:hAnsi="Arial" w:cs="Arial"/>
          <w:b w:val="0"/>
          <w:iCs/>
          <w:sz w:val="20"/>
          <w:szCs w:val="20"/>
        </w:rPr>
        <w:t xml:space="preserve">Zamawiający prosi o </w:t>
      </w:r>
      <w:r w:rsidRPr="00A31E52">
        <w:rPr>
          <w:rFonts w:ascii="Arial" w:hAnsi="Arial" w:cs="Arial"/>
          <w:b w:val="0"/>
          <w:iCs/>
          <w:sz w:val="20"/>
          <w:szCs w:val="20"/>
        </w:rPr>
        <w:t>przekazywanie pytań również drogą elektroniczną</w:t>
      </w:r>
      <w:r w:rsidRPr="00F37B1C">
        <w:rPr>
          <w:rFonts w:ascii="Arial" w:hAnsi="Arial" w:cs="Arial"/>
          <w:b w:val="0"/>
          <w:iCs/>
          <w:sz w:val="20"/>
          <w:szCs w:val="20"/>
        </w:rPr>
        <w:t xml:space="preserve"> (na adres </w:t>
      </w:r>
      <w:r w:rsidR="00463C4B">
        <w:rPr>
          <w:rFonts w:ascii="Arial" w:hAnsi="Arial" w:cs="Arial"/>
          <w:b w:val="0"/>
          <w:iCs/>
          <w:sz w:val="20"/>
          <w:szCs w:val="20"/>
        </w:rPr>
        <w:t>Dariusz.Kwiatkowski</w:t>
      </w:r>
      <w:r w:rsidR="00D57847" w:rsidRPr="00F37B1C">
        <w:rPr>
          <w:rFonts w:ascii="Arial" w:hAnsi="Arial" w:cs="Arial"/>
          <w:b w:val="0"/>
          <w:iCs/>
          <w:sz w:val="20"/>
          <w:szCs w:val="20"/>
        </w:rPr>
        <w:t>@ms.gov.pl</w:t>
      </w:r>
      <w:r w:rsidRPr="00F37B1C">
        <w:rPr>
          <w:rFonts w:ascii="Arial" w:hAnsi="Arial" w:cs="Arial"/>
          <w:b w:val="0"/>
          <w:iCs/>
          <w:sz w:val="20"/>
          <w:szCs w:val="20"/>
        </w:rPr>
        <w:t>) w formie edytowalnej, gdyż skróci to czas udzielania wyjaśnień.</w:t>
      </w:r>
    </w:p>
    <w:p w14:paraId="5A9464AB" w14:textId="77777777" w:rsidR="00A63AF4" w:rsidRPr="00F37B1C" w:rsidRDefault="00A63AF4"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12.</w:t>
      </w:r>
      <w:r w:rsidR="00FB5543" w:rsidRPr="00F37B1C">
        <w:rPr>
          <w:rFonts w:ascii="Arial" w:hAnsi="Arial" w:cs="Arial"/>
          <w:b w:val="0"/>
          <w:sz w:val="20"/>
          <w:szCs w:val="20"/>
        </w:rPr>
        <w:t>3</w:t>
      </w:r>
      <w:r w:rsidRPr="00F37B1C">
        <w:rPr>
          <w:rFonts w:ascii="Arial" w:hAnsi="Arial" w:cs="Arial"/>
          <w:b w:val="0"/>
          <w:sz w:val="20"/>
          <w:szCs w:val="20"/>
        </w:rPr>
        <w:t>.</w:t>
      </w:r>
      <w:r w:rsidRPr="00F37B1C">
        <w:rPr>
          <w:rFonts w:ascii="Arial" w:hAnsi="Arial" w:cs="Arial"/>
          <w:b w:val="0"/>
          <w:sz w:val="20"/>
          <w:szCs w:val="20"/>
        </w:rPr>
        <w:tab/>
      </w:r>
      <w:r w:rsidR="00E25A56" w:rsidRPr="00F37B1C">
        <w:rPr>
          <w:rFonts w:ascii="Arial" w:hAnsi="Arial" w:cs="Arial"/>
          <w:b w:val="0"/>
          <w:iCs/>
          <w:sz w:val="20"/>
          <w:szCs w:val="20"/>
        </w:rPr>
        <w:t xml:space="preserve">Jeżeli </w:t>
      </w:r>
      <w:r w:rsidR="008C2F2A" w:rsidRPr="00F37B1C">
        <w:rPr>
          <w:rFonts w:ascii="Arial" w:hAnsi="Arial" w:cs="Arial"/>
          <w:b w:val="0"/>
          <w:iCs/>
          <w:sz w:val="20"/>
          <w:szCs w:val="20"/>
        </w:rPr>
        <w:t xml:space="preserve">Zamawiający </w:t>
      </w:r>
      <w:r w:rsidR="00E25A56" w:rsidRPr="00F37B1C">
        <w:rPr>
          <w:rFonts w:ascii="Arial" w:hAnsi="Arial" w:cs="Arial"/>
          <w:b w:val="0"/>
          <w:iCs/>
          <w:sz w:val="20"/>
          <w:szCs w:val="20"/>
        </w:rPr>
        <w:t xml:space="preserve">lub </w:t>
      </w:r>
      <w:r w:rsidR="008C2F2A" w:rsidRPr="00F37B1C">
        <w:rPr>
          <w:rFonts w:ascii="Arial" w:hAnsi="Arial" w:cs="Arial"/>
          <w:b w:val="0"/>
          <w:iCs/>
          <w:sz w:val="20"/>
          <w:szCs w:val="20"/>
        </w:rPr>
        <w:t xml:space="preserve">Wykonawca </w:t>
      </w:r>
      <w:r w:rsidR="00E25A56" w:rsidRPr="00F37B1C">
        <w:rPr>
          <w:rFonts w:ascii="Arial" w:hAnsi="Arial" w:cs="Arial"/>
          <w:b w:val="0"/>
          <w:iCs/>
          <w:sz w:val="20"/>
          <w:szCs w:val="20"/>
        </w:rPr>
        <w:t xml:space="preserve">przekazują oświadczenia, wnioski, zawiadomienia oraz informacje za pośrednictwem faksu lub przy użyciu środków komunikacji elektronicznej </w:t>
      </w:r>
      <w:r w:rsidR="0014333A">
        <w:rPr>
          <w:rFonts w:ascii="Arial" w:hAnsi="Arial" w:cs="Arial"/>
          <w:b w:val="0"/>
          <w:iCs/>
          <w:sz w:val="20"/>
          <w:szCs w:val="20"/>
        </w:rPr>
        <w:br/>
      </w:r>
      <w:r w:rsidR="00E25A56" w:rsidRPr="00F37B1C">
        <w:rPr>
          <w:rFonts w:ascii="Arial" w:hAnsi="Arial" w:cs="Arial"/>
          <w:b w:val="0"/>
          <w:iCs/>
          <w:sz w:val="20"/>
          <w:szCs w:val="20"/>
        </w:rPr>
        <w:t>w rozumieniu ustawy z dnia 18 lipca 2002 r. o świadczeniu usług drogą elektroniczną, każda ze stron na żądanie drugiej strony niezwłocznie potwierdza fakt ich otrzymania.</w:t>
      </w:r>
    </w:p>
    <w:p w14:paraId="09E6DB87" w14:textId="77777777" w:rsidR="00A63AF4" w:rsidRPr="00F37B1C" w:rsidRDefault="00A63AF4"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12.</w:t>
      </w:r>
      <w:r w:rsidR="00FB5543" w:rsidRPr="00F37B1C">
        <w:rPr>
          <w:rFonts w:ascii="Arial" w:hAnsi="Arial" w:cs="Arial"/>
          <w:b w:val="0"/>
          <w:sz w:val="20"/>
          <w:szCs w:val="20"/>
        </w:rPr>
        <w:t>5</w:t>
      </w:r>
      <w:r w:rsidRPr="00F37B1C">
        <w:rPr>
          <w:rFonts w:ascii="Arial" w:hAnsi="Arial" w:cs="Arial"/>
          <w:b w:val="0"/>
          <w:sz w:val="20"/>
          <w:szCs w:val="20"/>
        </w:rPr>
        <w:t>.</w:t>
      </w:r>
      <w:r w:rsidRPr="00F37B1C">
        <w:rPr>
          <w:rFonts w:ascii="Arial" w:hAnsi="Arial" w:cs="Arial"/>
          <w:b w:val="0"/>
          <w:sz w:val="20"/>
          <w:szCs w:val="20"/>
        </w:rPr>
        <w:tab/>
      </w:r>
      <w:r w:rsidR="00E25A56" w:rsidRPr="00F37B1C">
        <w:rPr>
          <w:rFonts w:ascii="Arial" w:hAnsi="Arial" w:cs="Arial"/>
          <w:b w:val="0"/>
          <w:iCs/>
          <w:sz w:val="20"/>
          <w:szCs w:val="20"/>
        </w:rPr>
        <w:t>Ofertę składa się pod rygorem nieważności w formie pisemnej.</w:t>
      </w:r>
    </w:p>
    <w:p w14:paraId="788070A1" w14:textId="77777777" w:rsidR="00A63AF4" w:rsidRPr="00F37B1C" w:rsidRDefault="00A63AF4"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12.</w:t>
      </w:r>
      <w:r w:rsidR="00FB5543" w:rsidRPr="00F37B1C">
        <w:rPr>
          <w:rFonts w:ascii="Arial" w:hAnsi="Arial" w:cs="Arial"/>
          <w:b w:val="0"/>
          <w:sz w:val="20"/>
          <w:szCs w:val="20"/>
        </w:rPr>
        <w:t>6</w:t>
      </w:r>
      <w:r w:rsidRPr="00F37B1C">
        <w:rPr>
          <w:rFonts w:ascii="Arial" w:hAnsi="Arial" w:cs="Arial"/>
          <w:b w:val="0"/>
          <w:sz w:val="20"/>
          <w:szCs w:val="20"/>
        </w:rPr>
        <w:t>.</w:t>
      </w:r>
      <w:r w:rsidRPr="00F37B1C">
        <w:rPr>
          <w:rFonts w:ascii="Arial" w:hAnsi="Arial" w:cs="Arial"/>
          <w:b w:val="0"/>
          <w:sz w:val="20"/>
          <w:szCs w:val="20"/>
        </w:rPr>
        <w:tab/>
      </w:r>
      <w:r w:rsidR="00E25A56" w:rsidRPr="00F37B1C">
        <w:rPr>
          <w:rFonts w:ascii="Arial" w:hAnsi="Arial" w:cs="Arial"/>
          <w:b w:val="0"/>
          <w:iCs/>
          <w:sz w:val="20"/>
          <w:szCs w:val="20"/>
        </w:rPr>
        <w:t xml:space="preserve">Oświadczenia, o których mowa w rozporządzeniu Ministra Rozwoju </w:t>
      </w:r>
      <w:r w:rsidR="001B0E07" w:rsidRPr="00F37B1C">
        <w:rPr>
          <w:rFonts w:ascii="Arial" w:hAnsi="Arial" w:cs="Arial"/>
          <w:b w:val="0"/>
          <w:iCs/>
          <w:sz w:val="20"/>
          <w:szCs w:val="20"/>
        </w:rPr>
        <w:t xml:space="preserve">z dnia 26 lipca 2016 r. </w:t>
      </w:r>
      <w:r w:rsidR="00E528F6">
        <w:rPr>
          <w:rFonts w:ascii="Arial" w:hAnsi="Arial" w:cs="Arial"/>
          <w:b w:val="0"/>
          <w:iCs/>
          <w:sz w:val="20"/>
          <w:szCs w:val="20"/>
        </w:rPr>
        <w:br/>
      </w:r>
      <w:r w:rsidR="00E25A56" w:rsidRPr="00F37B1C">
        <w:rPr>
          <w:rFonts w:ascii="Arial" w:hAnsi="Arial" w:cs="Arial"/>
          <w:b w:val="0"/>
          <w:iCs/>
          <w:sz w:val="20"/>
          <w:szCs w:val="20"/>
        </w:rPr>
        <w:t xml:space="preserve">w sprawie rodzajów dokumentów, jakich może żądać </w:t>
      </w:r>
      <w:r w:rsidR="001D6888">
        <w:rPr>
          <w:rFonts w:ascii="Arial" w:hAnsi="Arial" w:cs="Arial"/>
          <w:b w:val="0"/>
          <w:iCs/>
          <w:sz w:val="20"/>
          <w:szCs w:val="20"/>
        </w:rPr>
        <w:t>Z</w:t>
      </w:r>
      <w:r w:rsidR="00E25A56" w:rsidRPr="00F37B1C">
        <w:rPr>
          <w:rFonts w:ascii="Arial" w:hAnsi="Arial" w:cs="Arial"/>
          <w:b w:val="0"/>
          <w:iCs/>
          <w:sz w:val="20"/>
          <w:szCs w:val="20"/>
        </w:rPr>
        <w:t xml:space="preserve">amawiający od </w:t>
      </w:r>
      <w:r w:rsidR="00FA138F">
        <w:rPr>
          <w:rFonts w:ascii="Arial" w:hAnsi="Arial" w:cs="Arial"/>
          <w:b w:val="0"/>
          <w:iCs/>
          <w:sz w:val="20"/>
          <w:szCs w:val="20"/>
        </w:rPr>
        <w:t>W</w:t>
      </w:r>
      <w:r w:rsidR="00E25A56" w:rsidRPr="00F37B1C">
        <w:rPr>
          <w:rFonts w:ascii="Arial" w:hAnsi="Arial" w:cs="Arial"/>
          <w:b w:val="0"/>
          <w:iCs/>
          <w:sz w:val="20"/>
          <w:szCs w:val="20"/>
        </w:rPr>
        <w:t>ykonawcy</w:t>
      </w:r>
      <w:r w:rsidR="00F36B1E" w:rsidRPr="00F37B1C">
        <w:rPr>
          <w:rFonts w:ascii="Arial" w:hAnsi="Arial" w:cs="Arial"/>
          <w:b w:val="0"/>
          <w:iCs/>
          <w:sz w:val="20"/>
          <w:szCs w:val="20"/>
        </w:rPr>
        <w:t xml:space="preserve"> </w:t>
      </w:r>
      <w:r w:rsidR="00E528F6">
        <w:rPr>
          <w:rFonts w:ascii="Arial" w:hAnsi="Arial" w:cs="Arial"/>
          <w:b w:val="0"/>
          <w:iCs/>
          <w:sz w:val="20"/>
          <w:szCs w:val="20"/>
        </w:rPr>
        <w:br/>
      </w:r>
      <w:r w:rsidR="00F36B1E" w:rsidRPr="00F37B1C">
        <w:rPr>
          <w:rFonts w:ascii="Arial" w:hAnsi="Arial" w:cs="Arial"/>
          <w:b w:val="0"/>
          <w:iCs/>
          <w:sz w:val="20"/>
          <w:szCs w:val="20"/>
        </w:rPr>
        <w:t>w postępowaniu o udzielenie zamówienia</w:t>
      </w:r>
      <w:r w:rsidR="001B0E07" w:rsidRPr="00F37B1C">
        <w:rPr>
          <w:rFonts w:ascii="Arial" w:hAnsi="Arial" w:cs="Arial"/>
          <w:b w:val="0"/>
          <w:iCs/>
          <w:sz w:val="20"/>
          <w:szCs w:val="20"/>
        </w:rPr>
        <w:t xml:space="preserve"> (Dz. U. z 2016 r. poz. 1126)</w:t>
      </w:r>
      <w:r w:rsidR="00E25A56" w:rsidRPr="00F37B1C">
        <w:rPr>
          <w:rFonts w:ascii="Arial" w:hAnsi="Arial" w:cs="Arial"/>
          <w:b w:val="0"/>
          <w:iCs/>
          <w:sz w:val="20"/>
          <w:szCs w:val="20"/>
        </w:rPr>
        <w:t xml:space="preserve">, zwanym dalej „rozporządzeniem” składane przez </w:t>
      </w:r>
      <w:r w:rsidR="00FA138F">
        <w:rPr>
          <w:rFonts w:ascii="Arial" w:hAnsi="Arial" w:cs="Arial"/>
          <w:b w:val="0"/>
          <w:iCs/>
          <w:sz w:val="20"/>
          <w:szCs w:val="20"/>
        </w:rPr>
        <w:t>W</w:t>
      </w:r>
      <w:r w:rsidR="00E25A56" w:rsidRPr="00F37B1C">
        <w:rPr>
          <w:rFonts w:ascii="Arial" w:hAnsi="Arial" w:cs="Arial"/>
          <w:b w:val="0"/>
          <w:iCs/>
          <w:sz w:val="20"/>
          <w:szCs w:val="20"/>
        </w:rPr>
        <w:t xml:space="preserve">ykonawcę i inne podmioty, na zdolnościach lub sytuacji których polega </w:t>
      </w:r>
      <w:r w:rsidR="00FA138F">
        <w:rPr>
          <w:rFonts w:ascii="Arial" w:hAnsi="Arial" w:cs="Arial"/>
          <w:b w:val="0"/>
          <w:iCs/>
          <w:sz w:val="20"/>
          <w:szCs w:val="20"/>
        </w:rPr>
        <w:t>W</w:t>
      </w:r>
      <w:r w:rsidR="00E25A56" w:rsidRPr="00F37B1C">
        <w:rPr>
          <w:rFonts w:ascii="Arial" w:hAnsi="Arial" w:cs="Arial"/>
          <w:b w:val="0"/>
          <w:iCs/>
          <w:sz w:val="20"/>
          <w:szCs w:val="20"/>
        </w:rPr>
        <w:t xml:space="preserve">ykonawca na zasadach określonych w art. 22a ustawy </w:t>
      </w:r>
      <w:proofErr w:type="spellStart"/>
      <w:r w:rsidR="00E25A56" w:rsidRPr="00F37B1C">
        <w:rPr>
          <w:rFonts w:ascii="Arial" w:hAnsi="Arial" w:cs="Arial"/>
          <w:b w:val="0"/>
          <w:iCs/>
          <w:sz w:val="20"/>
          <w:szCs w:val="20"/>
        </w:rPr>
        <w:t>Pzp</w:t>
      </w:r>
      <w:proofErr w:type="spellEnd"/>
      <w:r w:rsidR="00E25A56" w:rsidRPr="00F37B1C">
        <w:rPr>
          <w:rFonts w:ascii="Arial" w:hAnsi="Arial" w:cs="Arial"/>
          <w:b w:val="0"/>
          <w:iCs/>
          <w:sz w:val="20"/>
          <w:szCs w:val="20"/>
        </w:rPr>
        <w:t xml:space="preserve"> oraz przez podwykonawców, należy złożyć</w:t>
      </w:r>
      <w:r w:rsidR="002D5AB5">
        <w:rPr>
          <w:rFonts w:ascii="Arial" w:hAnsi="Arial" w:cs="Arial"/>
          <w:b w:val="0"/>
          <w:iCs/>
          <w:sz w:val="20"/>
          <w:szCs w:val="20"/>
        </w:rPr>
        <w:t xml:space="preserve"> w formie pisemnej</w:t>
      </w:r>
      <w:r w:rsidR="00E25A56" w:rsidRPr="00F37B1C">
        <w:rPr>
          <w:rFonts w:ascii="Arial" w:hAnsi="Arial" w:cs="Arial"/>
          <w:b w:val="0"/>
          <w:iCs/>
          <w:sz w:val="20"/>
          <w:szCs w:val="20"/>
        </w:rPr>
        <w:t xml:space="preserve"> w oryginale.</w:t>
      </w:r>
    </w:p>
    <w:p w14:paraId="726DBF3B" w14:textId="77777777" w:rsidR="00A63AF4" w:rsidRPr="00F37B1C" w:rsidRDefault="00A63AF4"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12.</w:t>
      </w:r>
      <w:r w:rsidR="006B6655" w:rsidRPr="00F37B1C">
        <w:rPr>
          <w:rFonts w:ascii="Arial" w:hAnsi="Arial" w:cs="Arial"/>
          <w:b w:val="0"/>
          <w:sz w:val="20"/>
          <w:szCs w:val="20"/>
        </w:rPr>
        <w:t>7</w:t>
      </w:r>
      <w:r w:rsidRPr="00F37B1C">
        <w:rPr>
          <w:rFonts w:ascii="Arial" w:hAnsi="Arial" w:cs="Arial"/>
          <w:b w:val="0"/>
          <w:sz w:val="20"/>
          <w:szCs w:val="20"/>
        </w:rPr>
        <w:t>.</w:t>
      </w:r>
      <w:r w:rsidRPr="00F37B1C">
        <w:rPr>
          <w:rFonts w:ascii="Arial" w:hAnsi="Arial" w:cs="Arial"/>
          <w:b w:val="0"/>
          <w:sz w:val="20"/>
          <w:szCs w:val="20"/>
        </w:rPr>
        <w:tab/>
      </w:r>
      <w:r w:rsidR="00E25A56" w:rsidRPr="00F37B1C">
        <w:rPr>
          <w:rFonts w:ascii="Arial" w:hAnsi="Arial" w:cs="Arial"/>
          <w:b w:val="0"/>
          <w:iCs/>
          <w:sz w:val="20"/>
          <w:szCs w:val="20"/>
        </w:rPr>
        <w:t xml:space="preserve">Dokumenty, o których mowa w rozporządzeniu, inne niż oświadczenia, o których mowa </w:t>
      </w:r>
      <w:r w:rsidR="00912F01" w:rsidRPr="00F37B1C">
        <w:rPr>
          <w:rFonts w:ascii="Arial" w:hAnsi="Arial" w:cs="Arial"/>
          <w:b w:val="0"/>
          <w:iCs/>
          <w:sz w:val="20"/>
          <w:szCs w:val="20"/>
        </w:rPr>
        <w:t xml:space="preserve">powyżej </w:t>
      </w:r>
      <w:r w:rsidR="00E25A56" w:rsidRPr="00F37B1C">
        <w:rPr>
          <w:rFonts w:ascii="Arial" w:hAnsi="Arial" w:cs="Arial"/>
          <w:b w:val="0"/>
          <w:iCs/>
          <w:sz w:val="20"/>
          <w:szCs w:val="20"/>
        </w:rPr>
        <w:t>w pkt 12.</w:t>
      </w:r>
      <w:r w:rsidR="006B6655" w:rsidRPr="00F37B1C">
        <w:rPr>
          <w:rFonts w:ascii="Arial" w:hAnsi="Arial" w:cs="Arial"/>
          <w:b w:val="0"/>
          <w:iCs/>
          <w:sz w:val="20"/>
          <w:szCs w:val="20"/>
        </w:rPr>
        <w:t>6</w:t>
      </w:r>
      <w:r w:rsidR="00E25A56" w:rsidRPr="00F37B1C">
        <w:rPr>
          <w:rFonts w:ascii="Arial" w:hAnsi="Arial" w:cs="Arial"/>
          <w:b w:val="0"/>
          <w:iCs/>
          <w:sz w:val="20"/>
          <w:szCs w:val="20"/>
        </w:rPr>
        <w:t>, należy złożyć</w:t>
      </w:r>
      <w:r w:rsidR="002D5AB5">
        <w:rPr>
          <w:rFonts w:ascii="Arial" w:hAnsi="Arial" w:cs="Arial"/>
          <w:b w:val="0"/>
          <w:iCs/>
          <w:sz w:val="20"/>
          <w:szCs w:val="20"/>
        </w:rPr>
        <w:t xml:space="preserve"> w formie pisemnej</w:t>
      </w:r>
      <w:r w:rsidR="00E25A56" w:rsidRPr="00F37B1C">
        <w:rPr>
          <w:rFonts w:ascii="Arial" w:hAnsi="Arial" w:cs="Arial"/>
          <w:b w:val="0"/>
          <w:iCs/>
          <w:sz w:val="20"/>
          <w:szCs w:val="20"/>
        </w:rPr>
        <w:t xml:space="preserve"> w oryginale lub kopii </w:t>
      </w:r>
      <w:r w:rsidR="001B0E07" w:rsidRPr="00F37B1C">
        <w:rPr>
          <w:rFonts w:ascii="Arial" w:hAnsi="Arial" w:cs="Arial"/>
          <w:b w:val="0"/>
          <w:iCs/>
          <w:sz w:val="20"/>
          <w:szCs w:val="20"/>
        </w:rPr>
        <w:t xml:space="preserve">poświadczonej </w:t>
      </w:r>
      <w:r w:rsidR="00E25A56" w:rsidRPr="00F37B1C">
        <w:rPr>
          <w:rFonts w:ascii="Arial" w:hAnsi="Arial" w:cs="Arial"/>
          <w:b w:val="0"/>
          <w:iCs/>
          <w:sz w:val="20"/>
          <w:szCs w:val="20"/>
        </w:rPr>
        <w:t>za zgodność z oryginałem.</w:t>
      </w:r>
    </w:p>
    <w:p w14:paraId="774E2641" w14:textId="77777777" w:rsidR="00E25A56" w:rsidRPr="00F37B1C" w:rsidRDefault="001B0E07" w:rsidP="00F37B1C">
      <w:pPr>
        <w:pStyle w:val="Tekstpodstawowy2"/>
        <w:spacing w:before="0"/>
        <w:ind w:left="709"/>
        <w:rPr>
          <w:rFonts w:ascii="Arial" w:hAnsi="Arial" w:cs="Arial"/>
          <w:iCs/>
          <w:sz w:val="20"/>
          <w:szCs w:val="20"/>
        </w:rPr>
      </w:pPr>
      <w:r w:rsidRPr="00F37B1C">
        <w:rPr>
          <w:rFonts w:ascii="Arial" w:hAnsi="Arial" w:cs="Arial"/>
          <w:b w:val="0"/>
          <w:iCs/>
          <w:sz w:val="20"/>
          <w:szCs w:val="20"/>
        </w:rPr>
        <w:lastRenderedPageBreak/>
        <w:t xml:space="preserve">Poświadczenia </w:t>
      </w:r>
      <w:r w:rsidR="00E25A56" w:rsidRPr="00F37B1C">
        <w:rPr>
          <w:rFonts w:ascii="Arial" w:hAnsi="Arial" w:cs="Arial"/>
          <w:b w:val="0"/>
          <w:iCs/>
          <w:sz w:val="20"/>
          <w:szCs w:val="20"/>
        </w:rPr>
        <w:t xml:space="preserve">za zgodność z oryginałem dokonuje </w:t>
      </w:r>
      <w:r w:rsidR="00FA138F">
        <w:rPr>
          <w:rFonts w:ascii="Arial" w:hAnsi="Arial" w:cs="Arial"/>
          <w:b w:val="0"/>
          <w:iCs/>
          <w:sz w:val="20"/>
          <w:szCs w:val="20"/>
        </w:rPr>
        <w:t>W</w:t>
      </w:r>
      <w:r w:rsidR="00E25A56" w:rsidRPr="00F37B1C">
        <w:rPr>
          <w:rFonts w:ascii="Arial" w:hAnsi="Arial" w:cs="Arial"/>
          <w:b w:val="0"/>
          <w:iCs/>
          <w:sz w:val="20"/>
          <w:szCs w:val="20"/>
        </w:rPr>
        <w:t xml:space="preserve">ykonawca albo podmiot trzeci albo </w:t>
      </w:r>
      <w:r w:rsidR="00FA138F">
        <w:rPr>
          <w:rFonts w:ascii="Arial" w:hAnsi="Arial" w:cs="Arial"/>
          <w:b w:val="0"/>
          <w:iCs/>
          <w:sz w:val="20"/>
          <w:szCs w:val="20"/>
        </w:rPr>
        <w:t>W</w:t>
      </w:r>
      <w:r w:rsidR="00E25A56" w:rsidRPr="00F37B1C">
        <w:rPr>
          <w:rFonts w:ascii="Arial" w:hAnsi="Arial" w:cs="Arial"/>
          <w:b w:val="0"/>
          <w:iCs/>
          <w:sz w:val="20"/>
          <w:szCs w:val="20"/>
        </w:rPr>
        <w:t>ykonawca wspólnie ubiegający się o udzielenie zamówienia publicznego, albo podwykonawca - odpowiednio, w zakresie dokumentów, które każdego z nich dotyczą.</w:t>
      </w:r>
    </w:p>
    <w:p w14:paraId="0C1E7424" w14:textId="77777777" w:rsidR="00E25A56" w:rsidRPr="00F37B1C" w:rsidRDefault="001B0E07" w:rsidP="00F37B1C">
      <w:pPr>
        <w:pStyle w:val="Tekstpodstawowy2"/>
        <w:spacing w:before="0"/>
        <w:ind w:left="709"/>
        <w:rPr>
          <w:rFonts w:ascii="Arial" w:hAnsi="Arial" w:cs="Arial"/>
          <w:b w:val="0"/>
          <w:iCs/>
          <w:sz w:val="20"/>
          <w:szCs w:val="20"/>
        </w:rPr>
      </w:pPr>
      <w:r w:rsidRPr="00F37B1C">
        <w:rPr>
          <w:rFonts w:ascii="Arial" w:hAnsi="Arial" w:cs="Arial"/>
          <w:b w:val="0"/>
          <w:iCs/>
          <w:sz w:val="20"/>
          <w:szCs w:val="20"/>
        </w:rPr>
        <w:t xml:space="preserve">Poświadczenie </w:t>
      </w:r>
      <w:r w:rsidR="00E25A56" w:rsidRPr="00F37B1C">
        <w:rPr>
          <w:rFonts w:ascii="Arial" w:hAnsi="Arial" w:cs="Arial"/>
          <w:b w:val="0"/>
          <w:iCs/>
          <w:sz w:val="20"/>
          <w:szCs w:val="20"/>
        </w:rPr>
        <w:t xml:space="preserve">za zgodność z oryginałem następuje w formie pisemnej. </w:t>
      </w:r>
    </w:p>
    <w:p w14:paraId="075A4B8B" w14:textId="77777777" w:rsidR="00E25A56" w:rsidRPr="00F37B1C" w:rsidRDefault="00E25A56" w:rsidP="00F37B1C">
      <w:pPr>
        <w:pStyle w:val="Tekstpodstawowy2"/>
        <w:spacing w:before="0"/>
        <w:ind w:left="709"/>
        <w:rPr>
          <w:rFonts w:ascii="Arial" w:hAnsi="Arial" w:cs="Arial"/>
          <w:b w:val="0"/>
          <w:iCs/>
          <w:sz w:val="20"/>
          <w:szCs w:val="20"/>
        </w:rPr>
      </w:pPr>
      <w:r w:rsidRPr="00F37B1C">
        <w:rPr>
          <w:rFonts w:ascii="Arial" w:hAnsi="Arial" w:cs="Arial"/>
          <w:b w:val="0"/>
          <w:iCs/>
          <w:sz w:val="20"/>
          <w:szCs w:val="20"/>
        </w:rPr>
        <w:t xml:space="preserve">Poświadczenie za zgodność z oryginałem dokonywane w formie pisemnej powinno </w:t>
      </w:r>
      <w:r w:rsidR="00E528F6">
        <w:rPr>
          <w:rFonts w:ascii="Arial" w:hAnsi="Arial" w:cs="Arial"/>
          <w:b w:val="0"/>
          <w:iCs/>
          <w:sz w:val="20"/>
          <w:szCs w:val="20"/>
        </w:rPr>
        <w:br/>
      </w:r>
      <w:r w:rsidRPr="00F37B1C">
        <w:rPr>
          <w:rFonts w:ascii="Arial" w:hAnsi="Arial" w:cs="Arial"/>
          <w:b w:val="0"/>
          <w:iCs/>
          <w:sz w:val="20"/>
          <w:szCs w:val="20"/>
        </w:rPr>
        <w:t>być sporządzone w sposób umożliwiający identyfikację podpisu (np. wraz z imienną pieczątką osoby poświadczającej kopię dokumentu za zgodność z oryginałem).</w:t>
      </w:r>
    </w:p>
    <w:p w14:paraId="2E10CB65" w14:textId="77777777" w:rsidR="00A63AF4" w:rsidRPr="00F37B1C" w:rsidRDefault="00A63AF4"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12.8.</w:t>
      </w:r>
      <w:r w:rsidRPr="00F37B1C">
        <w:rPr>
          <w:rFonts w:ascii="Arial" w:hAnsi="Arial" w:cs="Arial"/>
          <w:b w:val="0"/>
          <w:sz w:val="20"/>
          <w:szCs w:val="20"/>
        </w:rPr>
        <w:tab/>
      </w:r>
      <w:r w:rsidR="00912F01" w:rsidRPr="00F37B1C">
        <w:rPr>
          <w:rFonts w:ascii="Arial" w:hAnsi="Arial" w:cs="Arial"/>
          <w:b w:val="0"/>
          <w:iCs/>
          <w:sz w:val="20"/>
          <w:szCs w:val="20"/>
        </w:rPr>
        <w:t xml:space="preserve">Zamawiający może żądać przedstawienia oryginału lub notarialnie poświadczonej kopii dokumentów, o których mowa w rozporządzeniu, innych niż oświadczeń, wyłącznie wtedy, </w:t>
      </w:r>
      <w:r w:rsidR="00E528F6">
        <w:rPr>
          <w:rFonts w:ascii="Arial" w:hAnsi="Arial" w:cs="Arial"/>
          <w:b w:val="0"/>
          <w:iCs/>
          <w:sz w:val="20"/>
          <w:szCs w:val="20"/>
        </w:rPr>
        <w:br/>
      </w:r>
      <w:r w:rsidR="00912F01" w:rsidRPr="00F37B1C">
        <w:rPr>
          <w:rFonts w:ascii="Arial" w:hAnsi="Arial" w:cs="Arial"/>
          <w:b w:val="0"/>
          <w:iCs/>
          <w:sz w:val="20"/>
          <w:szCs w:val="20"/>
        </w:rPr>
        <w:t>gdy złożona kopia dokumentu jest nieczytelna lub budzi wątpliwości co do jej prawdziwości.</w:t>
      </w:r>
    </w:p>
    <w:p w14:paraId="5557A87F" w14:textId="77777777" w:rsidR="00BE245A" w:rsidRPr="008177D3" w:rsidRDefault="00A63AF4" w:rsidP="008177D3">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12.9.</w:t>
      </w:r>
      <w:r w:rsidRPr="00F37B1C">
        <w:rPr>
          <w:rFonts w:ascii="Arial" w:hAnsi="Arial" w:cs="Arial"/>
          <w:b w:val="0"/>
          <w:sz w:val="20"/>
          <w:szCs w:val="20"/>
        </w:rPr>
        <w:tab/>
      </w:r>
      <w:r w:rsidR="00912F01" w:rsidRPr="00F37B1C">
        <w:rPr>
          <w:rFonts w:ascii="Arial" w:hAnsi="Arial" w:cs="Arial"/>
          <w:b w:val="0"/>
          <w:iCs/>
          <w:sz w:val="20"/>
          <w:szCs w:val="20"/>
        </w:rPr>
        <w:t>Dokumenty sporządzone w języku obcym są składane wraz z tłumaczeniem na język polski.</w:t>
      </w:r>
    </w:p>
    <w:p w14:paraId="1EE802EE" w14:textId="77777777" w:rsidR="00912F01" w:rsidRPr="00F37B1C" w:rsidRDefault="00912F01" w:rsidP="00F37B1C">
      <w:pPr>
        <w:ind w:left="720" w:hanging="720"/>
        <w:jc w:val="both"/>
        <w:rPr>
          <w:rFonts w:ascii="Arial" w:hAnsi="Arial" w:cs="Arial"/>
          <w:b/>
          <w:sz w:val="20"/>
          <w:szCs w:val="20"/>
        </w:rPr>
      </w:pPr>
      <w:r w:rsidRPr="00F37B1C">
        <w:rPr>
          <w:rFonts w:ascii="Arial" w:hAnsi="Arial" w:cs="Arial"/>
          <w:b/>
          <w:sz w:val="20"/>
          <w:szCs w:val="20"/>
        </w:rPr>
        <w:t xml:space="preserve">13. </w:t>
      </w:r>
      <w:r w:rsidRPr="00F37B1C">
        <w:rPr>
          <w:rFonts w:ascii="Arial" w:hAnsi="Arial" w:cs="Arial"/>
          <w:b/>
          <w:sz w:val="20"/>
          <w:szCs w:val="20"/>
        </w:rPr>
        <w:tab/>
      </w:r>
      <w:r w:rsidRPr="00F37B1C">
        <w:rPr>
          <w:rStyle w:val="tekstdokbold"/>
          <w:rFonts w:ascii="Arial" w:hAnsi="Arial" w:cs="Arial"/>
          <w:sz w:val="20"/>
          <w:szCs w:val="20"/>
        </w:rPr>
        <w:t>OPIS SPOSOBU PRZYGOTOWANIA OFERT</w:t>
      </w:r>
    </w:p>
    <w:p w14:paraId="45C5226D" w14:textId="77777777" w:rsidR="00912F01" w:rsidRPr="00F37B1C" w:rsidRDefault="00912F01"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13.1.</w:t>
      </w:r>
      <w:r w:rsidRPr="00F37B1C">
        <w:rPr>
          <w:rFonts w:ascii="Arial" w:hAnsi="Arial" w:cs="Arial"/>
          <w:b w:val="0"/>
          <w:sz w:val="20"/>
          <w:szCs w:val="20"/>
        </w:rPr>
        <w:tab/>
      </w:r>
      <w:r w:rsidRPr="00F37B1C">
        <w:rPr>
          <w:rFonts w:ascii="Arial" w:hAnsi="Arial" w:cs="Arial"/>
          <w:b w:val="0"/>
          <w:bCs w:val="0"/>
          <w:sz w:val="20"/>
          <w:szCs w:val="20"/>
        </w:rPr>
        <w:t>Wykonawca może złożyć tylko jedną ofertę.</w:t>
      </w:r>
    </w:p>
    <w:p w14:paraId="36C691C1" w14:textId="77777777" w:rsidR="00912F01" w:rsidRPr="00F46F2E" w:rsidRDefault="00912F01"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13.2.</w:t>
      </w:r>
      <w:r w:rsidRPr="00F37B1C">
        <w:rPr>
          <w:rFonts w:ascii="Arial" w:hAnsi="Arial" w:cs="Arial"/>
          <w:b w:val="0"/>
          <w:sz w:val="20"/>
          <w:szCs w:val="20"/>
        </w:rPr>
        <w:tab/>
      </w:r>
      <w:r w:rsidRPr="00F37B1C">
        <w:rPr>
          <w:rFonts w:ascii="Arial" w:hAnsi="Arial" w:cs="Arial"/>
          <w:b w:val="0"/>
          <w:bCs w:val="0"/>
          <w:sz w:val="20"/>
          <w:szCs w:val="20"/>
        </w:rPr>
        <w:t>Zamawiający</w:t>
      </w:r>
      <w:r w:rsidR="00210904" w:rsidRPr="00F37B1C">
        <w:rPr>
          <w:rFonts w:ascii="Arial" w:hAnsi="Arial" w:cs="Arial"/>
          <w:b w:val="0"/>
          <w:bCs w:val="0"/>
          <w:sz w:val="20"/>
          <w:szCs w:val="20"/>
        </w:rPr>
        <w:t xml:space="preserve"> </w:t>
      </w:r>
      <w:r w:rsidR="00210904" w:rsidRPr="00F46F2E">
        <w:rPr>
          <w:rFonts w:ascii="Arial" w:hAnsi="Arial" w:cs="Arial"/>
          <w:b w:val="0"/>
          <w:bCs w:val="0"/>
          <w:sz w:val="20"/>
          <w:szCs w:val="20"/>
        </w:rPr>
        <w:t>nie</w:t>
      </w:r>
      <w:r w:rsidRPr="00F46F2E">
        <w:rPr>
          <w:rFonts w:ascii="Arial" w:hAnsi="Arial" w:cs="Arial"/>
          <w:b w:val="0"/>
          <w:bCs w:val="0"/>
          <w:sz w:val="20"/>
          <w:szCs w:val="20"/>
        </w:rPr>
        <w:t xml:space="preserve"> dopuszcza </w:t>
      </w:r>
      <w:r w:rsidR="007D736A" w:rsidRPr="00F46F2E">
        <w:rPr>
          <w:rFonts w:ascii="Arial" w:hAnsi="Arial" w:cs="Arial"/>
          <w:b w:val="0"/>
          <w:bCs w:val="0"/>
          <w:sz w:val="20"/>
          <w:szCs w:val="20"/>
        </w:rPr>
        <w:t>składani</w:t>
      </w:r>
      <w:r w:rsidR="00210904" w:rsidRPr="00F46F2E">
        <w:rPr>
          <w:rFonts w:ascii="Arial" w:hAnsi="Arial" w:cs="Arial"/>
          <w:b w:val="0"/>
          <w:bCs w:val="0"/>
          <w:sz w:val="20"/>
          <w:szCs w:val="20"/>
        </w:rPr>
        <w:t>a</w:t>
      </w:r>
      <w:r w:rsidR="007D736A" w:rsidRPr="00F46F2E">
        <w:rPr>
          <w:rFonts w:ascii="Arial" w:hAnsi="Arial" w:cs="Arial"/>
          <w:b w:val="0"/>
          <w:bCs w:val="0"/>
          <w:sz w:val="20"/>
          <w:szCs w:val="20"/>
        </w:rPr>
        <w:t xml:space="preserve"> </w:t>
      </w:r>
      <w:r w:rsidRPr="00F46F2E">
        <w:rPr>
          <w:rFonts w:ascii="Arial" w:hAnsi="Arial" w:cs="Arial"/>
          <w:b w:val="0"/>
          <w:bCs w:val="0"/>
          <w:sz w:val="20"/>
          <w:szCs w:val="20"/>
        </w:rPr>
        <w:t>ofert częściowych.</w:t>
      </w:r>
    </w:p>
    <w:p w14:paraId="7AD27100" w14:textId="77777777" w:rsidR="00912F01" w:rsidRPr="00F37B1C" w:rsidRDefault="00912F01" w:rsidP="00F37B1C">
      <w:pPr>
        <w:pStyle w:val="Tekstpodstawowy2"/>
        <w:spacing w:before="0"/>
        <w:ind w:left="709" w:hanging="709"/>
        <w:rPr>
          <w:rFonts w:ascii="Arial" w:hAnsi="Arial" w:cs="Arial"/>
          <w:b w:val="0"/>
          <w:iCs/>
          <w:sz w:val="20"/>
          <w:szCs w:val="20"/>
        </w:rPr>
      </w:pPr>
      <w:r w:rsidRPr="00F46F2E">
        <w:rPr>
          <w:rFonts w:ascii="Arial" w:hAnsi="Arial" w:cs="Arial"/>
          <w:b w:val="0"/>
          <w:sz w:val="20"/>
          <w:szCs w:val="20"/>
        </w:rPr>
        <w:t>13.3.</w:t>
      </w:r>
      <w:r w:rsidRPr="00F46F2E">
        <w:rPr>
          <w:rFonts w:ascii="Arial" w:hAnsi="Arial" w:cs="Arial"/>
          <w:b w:val="0"/>
          <w:sz w:val="20"/>
          <w:szCs w:val="20"/>
        </w:rPr>
        <w:tab/>
      </w:r>
      <w:r w:rsidRPr="00F46F2E">
        <w:rPr>
          <w:rFonts w:ascii="Arial" w:hAnsi="Arial" w:cs="Arial"/>
          <w:b w:val="0"/>
          <w:bCs w:val="0"/>
          <w:sz w:val="20"/>
          <w:szCs w:val="20"/>
        </w:rPr>
        <w:t>Zamawiający nie dopuszcza</w:t>
      </w:r>
      <w:r w:rsidRPr="00F37B1C">
        <w:rPr>
          <w:rFonts w:ascii="Arial" w:hAnsi="Arial" w:cs="Arial"/>
          <w:b w:val="0"/>
          <w:bCs w:val="0"/>
          <w:sz w:val="20"/>
          <w:szCs w:val="20"/>
        </w:rPr>
        <w:t xml:space="preserve"> składania ofert wariantowych.</w:t>
      </w:r>
    </w:p>
    <w:p w14:paraId="76460FAC" w14:textId="279D4D31" w:rsidR="00593686" w:rsidRPr="00F37B1C" w:rsidRDefault="00912F01" w:rsidP="00593686">
      <w:pPr>
        <w:pStyle w:val="Tekstpodstawowy2"/>
        <w:spacing w:before="0"/>
        <w:ind w:left="709" w:hanging="709"/>
        <w:rPr>
          <w:rFonts w:ascii="Arial" w:hAnsi="Arial" w:cs="Arial"/>
          <w:b w:val="0"/>
          <w:bCs w:val="0"/>
          <w:sz w:val="20"/>
          <w:szCs w:val="20"/>
        </w:rPr>
      </w:pPr>
      <w:r w:rsidRPr="00F37B1C">
        <w:rPr>
          <w:rFonts w:ascii="Arial" w:hAnsi="Arial" w:cs="Arial"/>
          <w:b w:val="0"/>
          <w:sz w:val="20"/>
          <w:szCs w:val="20"/>
        </w:rPr>
        <w:t>13.</w:t>
      </w:r>
      <w:r w:rsidR="00D953AD">
        <w:rPr>
          <w:rFonts w:ascii="Arial" w:hAnsi="Arial" w:cs="Arial"/>
          <w:b w:val="0"/>
          <w:sz w:val="20"/>
          <w:szCs w:val="20"/>
        </w:rPr>
        <w:t>4</w:t>
      </w:r>
      <w:r w:rsidRPr="00F37B1C">
        <w:rPr>
          <w:rFonts w:ascii="Arial" w:hAnsi="Arial" w:cs="Arial"/>
          <w:b w:val="0"/>
          <w:sz w:val="20"/>
          <w:szCs w:val="20"/>
        </w:rPr>
        <w:t>.</w:t>
      </w:r>
      <w:r w:rsidRPr="00F37B1C">
        <w:rPr>
          <w:rFonts w:ascii="Arial" w:hAnsi="Arial" w:cs="Arial"/>
          <w:b w:val="0"/>
          <w:sz w:val="20"/>
          <w:szCs w:val="20"/>
        </w:rPr>
        <w:tab/>
      </w:r>
      <w:r w:rsidRPr="00F37B1C">
        <w:rPr>
          <w:rFonts w:ascii="Arial" w:hAnsi="Arial" w:cs="Arial"/>
          <w:b w:val="0"/>
          <w:bCs w:val="0"/>
          <w:sz w:val="20"/>
          <w:szCs w:val="20"/>
        </w:rPr>
        <w:t>Ofertę stanow</w:t>
      </w:r>
      <w:r w:rsidR="00793CC8" w:rsidRPr="00F37B1C">
        <w:rPr>
          <w:rFonts w:ascii="Arial" w:hAnsi="Arial" w:cs="Arial"/>
          <w:b w:val="0"/>
          <w:bCs w:val="0"/>
          <w:sz w:val="20"/>
          <w:szCs w:val="20"/>
        </w:rPr>
        <w:t>i wypełniony Formularz „Oferta”</w:t>
      </w:r>
      <w:r w:rsidR="00494AFD">
        <w:rPr>
          <w:rFonts w:ascii="Arial" w:hAnsi="Arial" w:cs="Arial"/>
          <w:b w:val="0"/>
          <w:bCs w:val="0"/>
          <w:sz w:val="20"/>
          <w:szCs w:val="20"/>
        </w:rPr>
        <w:t>, formularz cenowy oraz wykaz osób w zakresie kryterium oceny ofert</w:t>
      </w:r>
      <w:r w:rsidR="007E21F4">
        <w:rPr>
          <w:rFonts w:ascii="Arial" w:hAnsi="Arial" w:cs="Arial"/>
          <w:b w:val="0"/>
          <w:bCs w:val="0"/>
          <w:sz w:val="20"/>
          <w:szCs w:val="20"/>
        </w:rPr>
        <w:t>.</w:t>
      </w:r>
    </w:p>
    <w:p w14:paraId="78D4314B" w14:textId="77777777" w:rsidR="00912F01" w:rsidRPr="00F37B1C" w:rsidRDefault="00912F01" w:rsidP="00F37B1C">
      <w:pPr>
        <w:pStyle w:val="Tekstpodstawowy2"/>
        <w:spacing w:before="0"/>
        <w:ind w:left="709" w:hanging="709"/>
        <w:rPr>
          <w:rFonts w:ascii="Arial" w:hAnsi="Arial" w:cs="Arial"/>
          <w:b w:val="0"/>
          <w:bCs w:val="0"/>
          <w:sz w:val="20"/>
          <w:szCs w:val="20"/>
        </w:rPr>
      </w:pPr>
      <w:r w:rsidRPr="00F37B1C">
        <w:rPr>
          <w:rFonts w:ascii="Arial" w:hAnsi="Arial" w:cs="Arial"/>
          <w:b w:val="0"/>
          <w:sz w:val="20"/>
          <w:szCs w:val="20"/>
        </w:rPr>
        <w:t>13.</w:t>
      </w:r>
      <w:r w:rsidR="00D953AD">
        <w:rPr>
          <w:rFonts w:ascii="Arial" w:hAnsi="Arial" w:cs="Arial"/>
          <w:b w:val="0"/>
          <w:sz w:val="20"/>
          <w:szCs w:val="20"/>
        </w:rPr>
        <w:t>5</w:t>
      </w:r>
      <w:r w:rsidRPr="00F37B1C">
        <w:rPr>
          <w:rFonts w:ascii="Arial" w:hAnsi="Arial" w:cs="Arial"/>
          <w:b w:val="0"/>
          <w:sz w:val="20"/>
          <w:szCs w:val="20"/>
        </w:rPr>
        <w:t>.</w:t>
      </w:r>
      <w:r w:rsidRPr="00F37B1C">
        <w:rPr>
          <w:rFonts w:ascii="Arial" w:hAnsi="Arial" w:cs="Arial"/>
          <w:b w:val="0"/>
          <w:sz w:val="20"/>
          <w:szCs w:val="20"/>
        </w:rPr>
        <w:tab/>
      </w:r>
      <w:r w:rsidRPr="00F37B1C">
        <w:rPr>
          <w:rFonts w:ascii="Arial" w:hAnsi="Arial" w:cs="Arial"/>
          <w:b w:val="0"/>
          <w:bCs w:val="0"/>
          <w:sz w:val="20"/>
          <w:szCs w:val="20"/>
        </w:rPr>
        <w:t>Wraz z ofertą powinny być złożone:</w:t>
      </w:r>
    </w:p>
    <w:p w14:paraId="7F73F52A" w14:textId="3674E838" w:rsidR="00DF126E" w:rsidRDefault="00BF5B83" w:rsidP="00F64870">
      <w:pPr>
        <w:pStyle w:val="Tekstpodstawowy2"/>
        <w:tabs>
          <w:tab w:val="left" w:pos="709"/>
        </w:tabs>
        <w:spacing w:before="0"/>
        <w:ind w:left="1134" w:hanging="1134"/>
        <w:rPr>
          <w:rFonts w:ascii="Arial" w:hAnsi="Arial" w:cs="Arial"/>
          <w:b w:val="0"/>
          <w:bCs w:val="0"/>
          <w:sz w:val="20"/>
          <w:szCs w:val="20"/>
        </w:rPr>
      </w:pPr>
      <w:r w:rsidRPr="00F37B1C">
        <w:rPr>
          <w:rFonts w:ascii="Arial" w:hAnsi="Arial" w:cs="Arial"/>
          <w:b w:val="0"/>
          <w:bCs w:val="0"/>
          <w:sz w:val="20"/>
          <w:szCs w:val="20"/>
        </w:rPr>
        <w:t>13</w:t>
      </w:r>
      <w:r w:rsidR="00DF126E" w:rsidRPr="00F37B1C">
        <w:rPr>
          <w:rFonts w:ascii="Arial" w:hAnsi="Arial" w:cs="Arial"/>
          <w:b w:val="0"/>
          <w:bCs w:val="0"/>
          <w:sz w:val="20"/>
          <w:szCs w:val="20"/>
        </w:rPr>
        <w:t>.</w:t>
      </w:r>
      <w:r w:rsidR="00D953AD">
        <w:rPr>
          <w:rFonts w:ascii="Arial" w:hAnsi="Arial" w:cs="Arial"/>
          <w:b w:val="0"/>
          <w:bCs w:val="0"/>
          <w:sz w:val="20"/>
          <w:szCs w:val="20"/>
        </w:rPr>
        <w:t>5</w:t>
      </w:r>
      <w:r w:rsidR="00DF126E" w:rsidRPr="00F37B1C">
        <w:rPr>
          <w:rFonts w:ascii="Arial" w:hAnsi="Arial" w:cs="Arial"/>
          <w:b w:val="0"/>
          <w:bCs w:val="0"/>
          <w:sz w:val="20"/>
          <w:szCs w:val="20"/>
        </w:rPr>
        <w:t>.1.</w:t>
      </w:r>
      <w:r w:rsidR="00DF126E" w:rsidRPr="00F37B1C">
        <w:rPr>
          <w:rFonts w:ascii="Arial" w:hAnsi="Arial" w:cs="Arial"/>
          <w:b w:val="0"/>
          <w:bCs w:val="0"/>
          <w:sz w:val="20"/>
          <w:szCs w:val="20"/>
        </w:rPr>
        <w:tab/>
      </w:r>
      <w:r w:rsidR="003761A4" w:rsidRPr="00F37B1C">
        <w:rPr>
          <w:rFonts w:ascii="Arial" w:hAnsi="Arial" w:cs="Arial"/>
          <w:b w:val="0"/>
          <w:bCs w:val="0"/>
          <w:sz w:val="20"/>
          <w:szCs w:val="20"/>
        </w:rPr>
        <w:t>Oświadczeni</w:t>
      </w:r>
      <w:r w:rsidR="00383318" w:rsidRPr="00F37B1C">
        <w:rPr>
          <w:rFonts w:ascii="Arial" w:hAnsi="Arial" w:cs="Arial"/>
          <w:b w:val="0"/>
          <w:bCs w:val="0"/>
          <w:sz w:val="20"/>
          <w:szCs w:val="20"/>
        </w:rPr>
        <w:t>e</w:t>
      </w:r>
      <w:r w:rsidR="003761A4" w:rsidRPr="00F37B1C">
        <w:rPr>
          <w:rFonts w:ascii="Arial" w:hAnsi="Arial" w:cs="Arial"/>
          <w:b w:val="0"/>
          <w:bCs w:val="0"/>
          <w:sz w:val="20"/>
          <w:szCs w:val="20"/>
        </w:rPr>
        <w:t xml:space="preserve"> wyma</w:t>
      </w:r>
      <w:r w:rsidR="00F46F2E">
        <w:rPr>
          <w:rFonts w:ascii="Arial" w:hAnsi="Arial" w:cs="Arial"/>
          <w:b w:val="0"/>
          <w:bCs w:val="0"/>
          <w:sz w:val="20"/>
          <w:szCs w:val="20"/>
        </w:rPr>
        <w:t>gane postanowieniami pkt 9.1</w:t>
      </w:r>
      <w:r w:rsidR="00846F63">
        <w:rPr>
          <w:rFonts w:ascii="Arial" w:hAnsi="Arial" w:cs="Arial"/>
          <w:b w:val="0"/>
          <w:bCs w:val="0"/>
          <w:sz w:val="20"/>
          <w:szCs w:val="20"/>
        </w:rPr>
        <w:t>.1</w:t>
      </w:r>
      <w:r w:rsidR="003761A4" w:rsidRPr="00F37B1C">
        <w:rPr>
          <w:rFonts w:ascii="Arial" w:hAnsi="Arial" w:cs="Arial"/>
          <w:b w:val="0"/>
          <w:bCs w:val="0"/>
          <w:sz w:val="20"/>
          <w:szCs w:val="20"/>
        </w:rPr>
        <w:t>;</w:t>
      </w:r>
    </w:p>
    <w:p w14:paraId="1E915441" w14:textId="170620B4" w:rsidR="00BF5B83" w:rsidRPr="00F37B1C" w:rsidRDefault="00BF5B83" w:rsidP="00F64870">
      <w:pPr>
        <w:pStyle w:val="Tekstpodstawowy2"/>
        <w:tabs>
          <w:tab w:val="left" w:pos="709"/>
        </w:tabs>
        <w:spacing w:before="0"/>
        <w:ind w:left="709" w:hanging="709"/>
        <w:rPr>
          <w:rFonts w:ascii="Arial" w:hAnsi="Arial" w:cs="Arial"/>
          <w:b w:val="0"/>
          <w:bCs w:val="0"/>
          <w:sz w:val="20"/>
          <w:szCs w:val="20"/>
        </w:rPr>
      </w:pPr>
      <w:r w:rsidRPr="00F37B1C">
        <w:rPr>
          <w:rFonts w:ascii="Arial" w:hAnsi="Arial" w:cs="Arial"/>
          <w:b w:val="0"/>
          <w:bCs w:val="0"/>
          <w:sz w:val="20"/>
          <w:szCs w:val="20"/>
        </w:rPr>
        <w:t>13.</w:t>
      </w:r>
      <w:r w:rsidR="00D953AD">
        <w:rPr>
          <w:rFonts w:ascii="Arial" w:hAnsi="Arial" w:cs="Arial"/>
          <w:b w:val="0"/>
          <w:bCs w:val="0"/>
          <w:sz w:val="20"/>
          <w:szCs w:val="20"/>
        </w:rPr>
        <w:t>5</w:t>
      </w:r>
      <w:r w:rsidRPr="00F37B1C">
        <w:rPr>
          <w:rFonts w:ascii="Arial" w:hAnsi="Arial" w:cs="Arial"/>
          <w:b w:val="0"/>
          <w:bCs w:val="0"/>
          <w:sz w:val="20"/>
          <w:szCs w:val="20"/>
        </w:rPr>
        <w:t>.</w:t>
      </w:r>
      <w:r w:rsidR="006E5327">
        <w:rPr>
          <w:rFonts w:ascii="Arial" w:hAnsi="Arial" w:cs="Arial"/>
          <w:b w:val="0"/>
          <w:bCs w:val="0"/>
          <w:sz w:val="20"/>
          <w:szCs w:val="20"/>
        </w:rPr>
        <w:t>3</w:t>
      </w:r>
      <w:r w:rsidRPr="00F37B1C">
        <w:rPr>
          <w:rFonts w:ascii="Arial" w:hAnsi="Arial" w:cs="Arial"/>
          <w:b w:val="0"/>
          <w:bCs w:val="0"/>
          <w:sz w:val="20"/>
          <w:szCs w:val="20"/>
        </w:rPr>
        <w:t>.</w:t>
      </w:r>
      <w:r w:rsidRPr="00F37B1C">
        <w:rPr>
          <w:rFonts w:ascii="Arial" w:hAnsi="Arial" w:cs="Arial"/>
          <w:b w:val="0"/>
          <w:bCs w:val="0"/>
          <w:sz w:val="20"/>
          <w:szCs w:val="20"/>
        </w:rPr>
        <w:tab/>
      </w:r>
      <w:r w:rsidR="003761A4" w:rsidRPr="00F37B1C">
        <w:rPr>
          <w:rFonts w:ascii="Arial" w:hAnsi="Arial" w:cs="Arial"/>
          <w:b w:val="0"/>
          <w:bCs w:val="0"/>
          <w:sz w:val="20"/>
          <w:szCs w:val="20"/>
        </w:rPr>
        <w:t xml:space="preserve">Pełnomocnictwo do reprezentowania wszystkich Wykonawców wspólnie ubiegających </w:t>
      </w:r>
      <w:r w:rsidR="00F64870">
        <w:rPr>
          <w:rFonts w:ascii="Arial" w:hAnsi="Arial" w:cs="Arial"/>
          <w:b w:val="0"/>
          <w:bCs w:val="0"/>
          <w:sz w:val="20"/>
          <w:szCs w:val="20"/>
        </w:rPr>
        <w:br/>
      </w:r>
      <w:r w:rsidR="003761A4" w:rsidRPr="00F37B1C">
        <w:rPr>
          <w:rFonts w:ascii="Arial" w:hAnsi="Arial" w:cs="Arial"/>
          <w:b w:val="0"/>
          <w:bCs w:val="0"/>
          <w:sz w:val="20"/>
          <w:szCs w:val="20"/>
        </w:rPr>
        <w:t>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r w:rsidR="00C829EA" w:rsidRPr="00F37B1C">
        <w:rPr>
          <w:rFonts w:ascii="Arial" w:hAnsi="Arial" w:cs="Arial"/>
          <w:b w:val="0"/>
          <w:bCs w:val="0"/>
          <w:sz w:val="20"/>
          <w:szCs w:val="20"/>
        </w:rPr>
        <w:t xml:space="preserve"> (jeżeli dotyczy)</w:t>
      </w:r>
      <w:r w:rsidR="003761A4" w:rsidRPr="00F37B1C">
        <w:rPr>
          <w:rFonts w:ascii="Arial" w:hAnsi="Arial" w:cs="Arial"/>
          <w:b w:val="0"/>
          <w:bCs w:val="0"/>
          <w:sz w:val="20"/>
          <w:szCs w:val="20"/>
        </w:rPr>
        <w:t>;</w:t>
      </w:r>
    </w:p>
    <w:p w14:paraId="485A0F2A" w14:textId="56100C80" w:rsidR="0099251D" w:rsidRPr="0099251D" w:rsidRDefault="00BF5B83" w:rsidP="00593686">
      <w:pPr>
        <w:pStyle w:val="Tekstpodstawowy2"/>
        <w:tabs>
          <w:tab w:val="left" w:pos="709"/>
        </w:tabs>
        <w:spacing w:before="0"/>
        <w:ind w:left="709" w:hanging="709"/>
        <w:rPr>
          <w:rFonts w:ascii="Arial" w:hAnsi="Arial" w:cs="Arial"/>
          <w:b w:val="0"/>
          <w:bCs w:val="0"/>
          <w:sz w:val="20"/>
          <w:szCs w:val="20"/>
        </w:rPr>
      </w:pPr>
      <w:r w:rsidRPr="00F37B1C">
        <w:rPr>
          <w:rFonts w:ascii="Arial" w:hAnsi="Arial" w:cs="Arial"/>
          <w:b w:val="0"/>
          <w:bCs w:val="0"/>
          <w:sz w:val="20"/>
          <w:szCs w:val="20"/>
        </w:rPr>
        <w:t>13.</w:t>
      </w:r>
      <w:r w:rsidR="00D953AD">
        <w:rPr>
          <w:rFonts w:ascii="Arial" w:hAnsi="Arial" w:cs="Arial"/>
          <w:b w:val="0"/>
          <w:bCs w:val="0"/>
          <w:sz w:val="20"/>
          <w:szCs w:val="20"/>
        </w:rPr>
        <w:t>5</w:t>
      </w:r>
      <w:r w:rsidRPr="00F37B1C">
        <w:rPr>
          <w:rFonts w:ascii="Arial" w:hAnsi="Arial" w:cs="Arial"/>
          <w:b w:val="0"/>
          <w:bCs w:val="0"/>
          <w:sz w:val="20"/>
          <w:szCs w:val="20"/>
        </w:rPr>
        <w:t>.</w:t>
      </w:r>
      <w:r w:rsidR="006E5327">
        <w:rPr>
          <w:rFonts w:ascii="Arial" w:hAnsi="Arial" w:cs="Arial"/>
          <w:b w:val="0"/>
          <w:bCs w:val="0"/>
          <w:sz w:val="20"/>
          <w:szCs w:val="20"/>
        </w:rPr>
        <w:t>4</w:t>
      </w:r>
      <w:r w:rsidRPr="00F37B1C">
        <w:rPr>
          <w:rFonts w:ascii="Arial" w:hAnsi="Arial" w:cs="Arial"/>
          <w:b w:val="0"/>
          <w:bCs w:val="0"/>
          <w:sz w:val="20"/>
          <w:szCs w:val="20"/>
        </w:rPr>
        <w:t>.</w:t>
      </w:r>
      <w:r w:rsidRPr="00F37B1C">
        <w:rPr>
          <w:rFonts w:ascii="Arial" w:hAnsi="Arial" w:cs="Arial"/>
          <w:b w:val="0"/>
          <w:bCs w:val="0"/>
          <w:sz w:val="20"/>
          <w:szCs w:val="20"/>
        </w:rPr>
        <w:tab/>
      </w:r>
      <w:r w:rsidR="003761A4" w:rsidRPr="00F37B1C">
        <w:rPr>
          <w:rFonts w:ascii="Arial" w:hAnsi="Arial" w:cs="Arial"/>
          <w:b w:val="0"/>
          <w:bCs w:val="0"/>
          <w:sz w:val="20"/>
          <w:szCs w:val="20"/>
        </w:rPr>
        <w:t xml:space="preserve">Dokumenty, z których wynika prawo do podpisania oferty (oryginał lub kopia potwierdzona </w:t>
      </w:r>
      <w:r w:rsidR="00F64870">
        <w:rPr>
          <w:rFonts w:ascii="Arial" w:hAnsi="Arial" w:cs="Arial"/>
          <w:b w:val="0"/>
          <w:bCs w:val="0"/>
          <w:sz w:val="20"/>
          <w:szCs w:val="20"/>
        </w:rPr>
        <w:br/>
      </w:r>
      <w:r w:rsidR="003761A4" w:rsidRPr="00F37B1C">
        <w:rPr>
          <w:rFonts w:ascii="Arial" w:hAnsi="Arial" w:cs="Arial"/>
          <w:b w:val="0"/>
          <w:bCs w:val="0"/>
          <w:sz w:val="20"/>
          <w:szCs w:val="20"/>
        </w:rPr>
        <w:t xml:space="preserve">za zgodność z oryginałem przez notariusza) względnie do podpisania innych dokumentów składanych wraz z ofertą, chyba, że </w:t>
      </w:r>
      <w:r w:rsidR="001D6888">
        <w:rPr>
          <w:rFonts w:ascii="Arial" w:hAnsi="Arial" w:cs="Arial"/>
          <w:b w:val="0"/>
          <w:bCs w:val="0"/>
          <w:sz w:val="20"/>
          <w:szCs w:val="20"/>
        </w:rPr>
        <w:t>Z</w:t>
      </w:r>
      <w:r w:rsidR="003761A4" w:rsidRPr="00F37B1C">
        <w:rPr>
          <w:rFonts w:ascii="Arial" w:hAnsi="Arial" w:cs="Arial"/>
          <w:b w:val="0"/>
          <w:bCs w:val="0"/>
          <w:sz w:val="20"/>
          <w:szCs w:val="20"/>
        </w:rPr>
        <w:t xml:space="preserve">amawiający może je uzyskać w szczególności </w:t>
      </w:r>
      <w:r w:rsidR="00F64870">
        <w:rPr>
          <w:rFonts w:ascii="Arial" w:hAnsi="Arial" w:cs="Arial"/>
          <w:b w:val="0"/>
          <w:bCs w:val="0"/>
          <w:sz w:val="20"/>
          <w:szCs w:val="20"/>
        </w:rPr>
        <w:br/>
      </w:r>
      <w:r w:rsidR="003761A4" w:rsidRPr="00F37B1C">
        <w:rPr>
          <w:rFonts w:ascii="Arial" w:hAnsi="Arial" w:cs="Arial"/>
          <w:b w:val="0"/>
          <w:bCs w:val="0"/>
          <w:sz w:val="20"/>
          <w:szCs w:val="20"/>
        </w:rPr>
        <w:t>za pomocą bezpłatnych i ogólnodostępnych baz danych, w szczególności rejestrów publicznych w rozumieniu ustawy z dnia 17 lutego 2005 r. o informatyzacji działalności podmiotów realizującyc</w:t>
      </w:r>
      <w:r w:rsidR="00F46F2E">
        <w:rPr>
          <w:rFonts w:ascii="Arial" w:hAnsi="Arial" w:cs="Arial"/>
          <w:b w:val="0"/>
          <w:bCs w:val="0"/>
          <w:sz w:val="20"/>
          <w:szCs w:val="20"/>
        </w:rPr>
        <w:t>h zadania publiczne (Dz. U. z 2017 r. poz. 570</w:t>
      </w:r>
      <w:r w:rsidR="00D77F83">
        <w:rPr>
          <w:rFonts w:ascii="Arial" w:hAnsi="Arial" w:cs="Arial"/>
          <w:b w:val="0"/>
          <w:bCs w:val="0"/>
          <w:sz w:val="20"/>
          <w:szCs w:val="20"/>
        </w:rPr>
        <w:t xml:space="preserve"> ze zm.</w:t>
      </w:r>
      <w:r w:rsidR="003761A4" w:rsidRPr="00F37B1C">
        <w:rPr>
          <w:rFonts w:ascii="Arial" w:hAnsi="Arial" w:cs="Arial"/>
          <w:b w:val="0"/>
          <w:bCs w:val="0"/>
          <w:sz w:val="20"/>
          <w:szCs w:val="20"/>
        </w:rPr>
        <w:t xml:space="preserve">), a </w:t>
      </w:r>
      <w:r w:rsidR="00FA138F">
        <w:rPr>
          <w:rFonts w:ascii="Arial" w:hAnsi="Arial" w:cs="Arial"/>
          <w:b w:val="0"/>
          <w:bCs w:val="0"/>
          <w:sz w:val="20"/>
          <w:szCs w:val="20"/>
        </w:rPr>
        <w:t>W</w:t>
      </w:r>
      <w:r w:rsidR="003761A4" w:rsidRPr="00F37B1C">
        <w:rPr>
          <w:rFonts w:ascii="Arial" w:hAnsi="Arial" w:cs="Arial"/>
          <w:b w:val="0"/>
          <w:bCs w:val="0"/>
          <w:sz w:val="20"/>
          <w:szCs w:val="20"/>
        </w:rPr>
        <w:t>ykonawca wskaz</w:t>
      </w:r>
      <w:r w:rsidR="00593686">
        <w:rPr>
          <w:rFonts w:ascii="Arial" w:hAnsi="Arial" w:cs="Arial"/>
          <w:b w:val="0"/>
          <w:bCs w:val="0"/>
          <w:sz w:val="20"/>
          <w:szCs w:val="20"/>
        </w:rPr>
        <w:t>ał to wraz ze złożeniem oferty.</w:t>
      </w:r>
    </w:p>
    <w:p w14:paraId="42049806" w14:textId="77777777" w:rsidR="00912F01" w:rsidRPr="00F37B1C" w:rsidRDefault="00912F01" w:rsidP="00F37B1C">
      <w:pPr>
        <w:pStyle w:val="Tekstpodstawowy2"/>
        <w:spacing w:before="0"/>
        <w:ind w:left="709" w:hanging="709"/>
        <w:rPr>
          <w:rFonts w:ascii="Arial" w:hAnsi="Arial" w:cs="Arial"/>
          <w:b w:val="0"/>
          <w:bCs w:val="0"/>
          <w:sz w:val="20"/>
          <w:szCs w:val="20"/>
        </w:rPr>
      </w:pPr>
      <w:r w:rsidRPr="00F37B1C">
        <w:rPr>
          <w:rFonts w:ascii="Arial" w:hAnsi="Arial" w:cs="Arial"/>
          <w:b w:val="0"/>
          <w:bCs w:val="0"/>
          <w:sz w:val="20"/>
          <w:szCs w:val="20"/>
        </w:rPr>
        <w:t>13.</w:t>
      </w:r>
      <w:r w:rsidR="00D953AD">
        <w:rPr>
          <w:rFonts w:ascii="Arial" w:hAnsi="Arial" w:cs="Arial"/>
          <w:b w:val="0"/>
          <w:bCs w:val="0"/>
          <w:sz w:val="20"/>
          <w:szCs w:val="20"/>
        </w:rPr>
        <w:t>6</w:t>
      </w:r>
      <w:r w:rsidRPr="00F37B1C">
        <w:rPr>
          <w:rFonts w:ascii="Arial" w:hAnsi="Arial" w:cs="Arial"/>
          <w:b w:val="0"/>
          <w:bCs w:val="0"/>
          <w:sz w:val="20"/>
          <w:szCs w:val="20"/>
        </w:rPr>
        <w:t>.</w:t>
      </w:r>
      <w:r w:rsidRPr="00F37B1C">
        <w:rPr>
          <w:rFonts w:ascii="Arial" w:hAnsi="Arial" w:cs="Arial"/>
          <w:b w:val="0"/>
          <w:bCs w:val="0"/>
          <w:sz w:val="20"/>
          <w:szCs w:val="20"/>
        </w:rPr>
        <w:tab/>
      </w:r>
      <w:r w:rsidR="003761A4" w:rsidRPr="00F37B1C">
        <w:rPr>
          <w:rFonts w:ascii="Arial" w:hAnsi="Arial" w:cs="Arial"/>
          <w:b w:val="0"/>
          <w:bCs w:val="0"/>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4548E8E2" w14:textId="77777777" w:rsidR="00912F01" w:rsidRPr="00F37B1C" w:rsidRDefault="00912F01" w:rsidP="00F37B1C">
      <w:pPr>
        <w:pStyle w:val="Tekstpodstawowy2"/>
        <w:spacing w:before="0"/>
        <w:ind w:left="709" w:hanging="709"/>
        <w:rPr>
          <w:rFonts w:ascii="Arial" w:hAnsi="Arial" w:cs="Arial"/>
          <w:b w:val="0"/>
          <w:bCs w:val="0"/>
          <w:sz w:val="20"/>
          <w:szCs w:val="20"/>
        </w:rPr>
      </w:pPr>
      <w:r w:rsidRPr="00F37B1C">
        <w:rPr>
          <w:rFonts w:ascii="Arial" w:hAnsi="Arial" w:cs="Arial"/>
          <w:b w:val="0"/>
          <w:bCs w:val="0"/>
          <w:sz w:val="20"/>
          <w:szCs w:val="20"/>
        </w:rPr>
        <w:t>13.</w:t>
      </w:r>
      <w:r w:rsidR="00D953AD">
        <w:rPr>
          <w:rFonts w:ascii="Arial" w:hAnsi="Arial" w:cs="Arial"/>
          <w:b w:val="0"/>
          <w:bCs w:val="0"/>
          <w:sz w:val="20"/>
          <w:szCs w:val="20"/>
        </w:rPr>
        <w:t>7</w:t>
      </w:r>
      <w:r w:rsidRPr="00F37B1C">
        <w:rPr>
          <w:rFonts w:ascii="Arial" w:hAnsi="Arial" w:cs="Arial"/>
          <w:b w:val="0"/>
          <w:bCs w:val="0"/>
          <w:sz w:val="20"/>
          <w:szCs w:val="20"/>
        </w:rPr>
        <w:t>.</w:t>
      </w:r>
      <w:r w:rsidRPr="00F37B1C">
        <w:rPr>
          <w:rFonts w:ascii="Arial" w:hAnsi="Arial" w:cs="Arial"/>
          <w:b w:val="0"/>
          <w:bCs w:val="0"/>
          <w:sz w:val="20"/>
          <w:szCs w:val="20"/>
        </w:rPr>
        <w:tab/>
      </w:r>
      <w:r w:rsidR="003761A4" w:rsidRPr="00F37B1C">
        <w:rPr>
          <w:rFonts w:ascii="Arial" w:hAnsi="Arial" w:cs="Arial"/>
          <w:b w:val="0"/>
          <w:bCs w:val="0"/>
          <w:sz w:val="20"/>
          <w:szCs w:val="20"/>
        </w:rPr>
        <w:t xml:space="preserve">Oferta oraz pozostałe oświadczenia i dokumenty, dla których Zamawiający określił wzory </w:t>
      </w:r>
      <w:r w:rsidR="00F64870">
        <w:rPr>
          <w:rFonts w:ascii="Arial" w:hAnsi="Arial" w:cs="Arial"/>
          <w:b w:val="0"/>
          <w:bCs w:val="0"/>
          <w:sz w:val="20"/>
          <w:szCs w:val="20"/>
        </w:rPr>
        <w:br/>
      </w:r>
      <w:r w:rsidR="003761A4" w:rsidRPr="00F37B1C">
        <w:rPr>
          <w:rFonts w:ascii="Arial" w:hAnsi="Arial" w:cs="Arial"/>
          <w:b w:val="0"/>
          <w:bCs w:val="0"/>
          <w:sz w:val="20"/>
          <w:szCs w:val="20"/>
        </w:rPr>
        <w:t>w formie formularzy zamieszczonych w Rozdziale 2 i w Rozdziale 3 Tomu I SIWZ, powinny być sporządzone zgodnie z tymi wzorami, co do treści oraz opisu kolumn i wierszy</w:t>
      </w:r>
      <w:r w:rsidR="00D82A99" w:rsidRPr="00F37B1C">
        <w:rPr>
          <w:rFonts w:ascii="Arial" w:hAnsi="Arial" w:cs="Arial"/>
          <w:b w:val="0"/>
          <w:bCs w:val="0"/>
          <w:sz w:val="20"/>
          <w:szCs w:val="20"/>
        </w:rPr>
        <w:t>.</w:t>
      </w:r>
    </w:p>
    <w:p w14:paraId="191B039D" w14:textId="77777777" w:rsidR="00912F01" w:rsidRPr="00F37B1C" w:rsidRDefault="00912F01"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13.</w:t>
      </w:r>
      <w:r w:rsidR="00D953AD">
        <w:rPr>
          <w:rFonts w:ascii="Arial" w:hAnsi="Arial" w:cs="Arial"/>
          <w:b w:val="0"/>
          <w:sz w:val="20"/>
          <w:szCs w:val="20"/>
        </w:rPr>
        <w:t>8</w:t>
      </w:r>
      <w:r w:rsidRPr="00F37B1C">
        <w:rPr>
          <w:rFonts w:ascii="Arial" w:hAnsi="Arial" w:cs="Arial"/>
          <w:b w:val="0"/>
          <w:sz w:val="20"/>
          <w:szCs w:val="20"/>
        </w:rPr>
        <w:t>.</w:t>
      </w:r>
      <w:r w:rsidRPr="00F37B1C">
        <w:rPr>
          <w:rFonts w:ascii="Arial" w:hAnsi="Arial" w:cs="Arial"/>
          <w:b w:val="0"/>
          <w:sz w:val="20"/>
          <w:szCs w:val="20"/>
        </w:rPr>
        <w:tab/>
      </w:r>
      <w:r w:rsidR="003761A4" w:rsidRPr="00F37B1C">
        <w:rPr>
          <w:rFonts w:ascii="Arial" w:hAnsi="Arial" w:cs="Arial"/>
          <w:b w:val="0"/>
          <w:bCs w:val="0"/>
          <w:sz w:val="20"/>
          <w:szCs w:val="20"/>
        </w:rPr>
        <w:t xml:space="preserve">Oferta powinna być sporządzona w języku polskim, z zachowaniem formy pisemnej </w:t>
      </w:r>
      <w:r w:rsidR="00F64870">
        <w:rPr>
          <w:rFonts w:ascii="Arial" w:hAnsi="Arial" w:cs="Arial"/>
          <w:b w:val="0"/>
          <w:bCs w:val="0"/>
          <w:sz w:val="20"/>
          <w:szCs w:val="20"/>
        </w:rPr>
        <w:br/>
      </w:r>
      <w:r w:rsidR="003761A4" w:rsidRPr="00F37B1C">
        <w:rPr>
          <w:rFonts w:ascii="Arial" w:hAnsi="Arial" w:cs="Arial"/>
          <w:b w:val="0"/>
          <w:bCs w:val="0"/>
          <w:sz w:val="20"/>
          <w:szCs w:val="20"/>
        </w:rPr>
        <w:t>pod rygorem nieważności. Każdy dokument składający się na ofertę powinien być czytelny</w:t>
      </w:r>
      <w:r w:rsidR="00D82A99" w:rsidRPr="00F37B1C">
        <w:rPr>
          <w:rFonts w:ascii="Arial" w:hAnsi="Arial" w:cs="Arial"/>
          <w:b w:val="0"/>
          <w:bCs w:val="0"/>
          <w:sz w:val="20"/>
          <w:szCs w:val="20"/>
        </w:rPr>
        <w:t>.</w:t>
      </w:r>
    </w:p>
    <w:p w14:paraId="3C666BE3" w14:textId="77777777" w:rsidR="003761A4" w:rsidRPr="00F37B1C" w:rsidRDefault="003761A4"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13.</w:t>
      </w:r>
      <w:r w:rsidR="00D953AD">
        <w:rPr>
          <w:rFonts w:ascii="Arial" w:hAnsi="Arial" w:cs="Arial"/>
          <w:b w:val="0"/>
          <w:sz w:val="20"/>
          <w:szCs w:val="20"/>
        </w:rPr>
        <w:t>9</w:t>
      </w:r>
      <w:r w:rsidRPr="00F37B1C">
        <w:rPr>
          <w:rFonts w:ascii="Arial" w:hAnsi="Arial" w:cs="Arial"/>
          <w:b w:val="0"/>
          <w:sz w:val="20"/>
          <w:szCs w:val="20"/>
        </w:rPr>
        <w:t>.</w:t>
      </w:r>
      <w:r w:rsidRPr="00F37B1C">
        <w:rPr>
          <w:rFonts w:ascii="Arial" w:hAnsi="Arial" w:cs="Arial"/>
          <w:b w:val="0"/>
          <w:sz w:val="20"/>
          <w:szCs w:val="20"/>
        </w:rPr>
        <w:tab/>
      </w:r>
      <w:r w:rsidRPr="00F37B1C">
        <w:rPr>
          <w:rFonts w:ascii="Arial" w:hAnsi="Arial" w:cs="Arial"/>
          <w:b w:val="0"/>
          <w:bCs w:val="0"/>
          <w:sz w:val="20"/>
          <w:szCs w:val="20"/>
        </w:rPr>
        <w:t>Każda poprawka w treści oferty, a w szczególności każde przerobienie, przekreślenie, uzupełnienie, nadpisanie, etc. powinno być parafowane przez Wykonawcę, w przeciwnym razie nie będzie uwzględnione.</w:t>
      </w:r>
    </w:p>
    <w:p w14:paraId="4045B2BD" w14:textId="77777777" w:rsidR="003761A4" w:rsidRPr="00F37B1C" w:rsidRDefault="003761A4"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13.1</w:t>
      </w:r>
      <w:r w:rsidR="00D953AD">
        <w:rPr>
          <w:rFonts w:ascii="Arial" w:hAnsi="Arial" w:cs="Arial"/>
          <w:b w:val="0"/>
          <w:sz w:val="20"/>
          <w:szCs w:val="20"/>
        </w:rPr>
        <w:t>0</w:t>
      </w:r>
      <w:r w:rsidRPr="00F37B1C">
        <w:rPr>
          <w:rFonts w:ascii="Arial" w:hAnsi="Arial" w:cs="Arial"/>
          <w:b w:val="0"/>
          <w:sz w:val="20"/>
          <w:szCs w:val="20"/>
        </w:rPr>
        <w:t>.</w:t>
      </w:r>
      <w:r w:rsidRPr="00F37B1C">
        <w:rPr>
          <w:rFonts w:ascii="Arial" w:hAnsi="Arial" w:cs="Arial"/>
          <w:b w:val="0"/>
          <w:sz w:val="20"/>
          <w:szCs w:val="20"/>
        </w:rPr>
        <w:tab/>
      </w:r>
      <w:r w:rsidRPr="00F37B1C">
        <w:rPr>
          <w:rFonts w:ascii="Arial" w:hAnsi="Arial" w:cs="Arial"/>
          <w:b w:val="0"/>
          <w:bCs w:val="0"/>
          <w:sz w:val="20"/>
          <w:szCs w:val="20"/>
        </w:rPr>
        <w:t xml:space="preserve">Strony oferty powinny być trwale ze sobą połączone i kolejno ponumerowane, </w:t>
      </w:r>
      <w:r w:rsidR="00F64870">
        <w:rPr>
          <w:rFonts w:ascii="Arial" w:hAnsi="Arial" w:cs="Arial"/>
          <w:b w:val="0"/>
          <w:bCs w:val="0"/>
          <w:sz w:val="20"/>
          <w:szCs w:val="20"/>
        </w:rPr>
        <w:br/>
      </w:r>
      <w:r w:rsidRPr="00F37B1C">
        <w:rPr>
          <w:rFonts w:ascii="Arial" w:hAnsi="Arial" w:cs="Arial"/>
          <w:b w:val="0"/>
          <w:bCs w:val="0"/>
          <w:sz w:val="20"/>
          <w:szCs w:val="20"/>
        </w:rPr>
        <w:t>z zastrzeżeniem sytuacji opisanej w pkt. 13.1</w:t>
      </w:r>
      <w:r w:rsidR="00653E88">
        <w:rPr>
          <w:rFonts w:ascii="Arial" w:hAnsi="Arial" w:cs="Arial"/>
          <w:b w:val="0"/>
          <w:bCs w:val="0"/>
          <w:sz w:val="20"/>
          <w:szCs w:val="20"/>
        </w:rPr>
        <w:t>1</w:t>
      </w:r>
      <w:r w:rsidR="00D77F83">
        <w:rPr>
          <w:rFonts w:ascii="Arial" w:hAnsi="Arial" w:cs="Arial"/>
          <w:b w:val="0"/>
          <w:bCs w:val="0"/>
          <w:sz w:val="20"/>
          <w:szCs w:val="20"/>
        </w:rPr>
        <w:t xml:space="preserve">. </w:t>
      </w:r>
      <w:r w:rsidRPr="00F37B1C">
        <w:rPr>
          <w:rFonts w:ascii="Arial" w:hAnsi="Arial" w:cs="Arial"/>
          <w:b w:val="0"/>
          <w:bCs w:val="0"/>
          <w:sz w:val="20"/>
          <w:szCs w:val="20"/>
        </w:rPr>
        <w:t>W treści oferty powinna być umieszczona informacja o liczbie stron.</w:t>
      </w:r>
    </w:p>
    <w:p w14:paraId="4CE6DD3E" w14:textId="77777777" w:rsidR="003761A4" w:rsidRPr="00F37B1C" w:rsidRDefault="003761A4"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13.1</w:t>
      </w:r>
      <w:r w:rsidR="00D953AD">
        <w:rPr>
          <w:rFonts w:ascii="Arial" w:hAnsi="Arial" w:cs="Arial"/>
          <w:b w:val="0"/>
          <w:sz w:val="20"/>
          <w:szCs w:val="20"/>
        </w:rPr>
        <w:t>1</w:t>
      </w:r>
      <w:r w:rsidRPr="00F37B1C">
        <w:rPr>
          <w:rFonts w:ascii="Arial" w:hAnsi="Arial" w:cs="Arial"/>
          <w:b w:val="0"/>
          <w:sz w:val="20"/>
          <w:szCs w:val="20"/>
        </w:rPr>
        <w:t>.</w:t>
      </w:r>
      <w:r w:rsidRPr="00F37B1C">
        <w:rPr>
          <w:rFonts w:ascii="Arial" w:hAnsi="Arial" w:cs="Arial"/>
          <w:b w:val="0"/>
          <w:sz w:val="20"/>
          <w:szCs w:val="20"/>
        </w:rPr>
        <w:tab/>
        <w:t xml:space="preserve">Zamawiający informuje, iż zgodnie z art. 8 ust. 3 ustawy </w:t>
      </w:r>
      <w:proofErr w:type="spellStart"/>
      <w:r w:rsidRPr="00F37B1C">
        <w:rPr>
          <w:rFonts w:ascii="Arial" w:hAnsi="Arial" w:cs="Arial"/>
          <w:b w:val="0"/>
          <w:sz w:val="20"/>
          <w:szCs w:val="20"/>
        </w:rPr>
        <w:t>Pzp</w:t>
      </w:r>
      <w:proofErr w:type="spellEnd"/>
      <w:r w:rsidRPr="00F37B1C">
        <w:rPr>
          <w:rFonts w:ascii="Arial" w:hAnsi="Arial" w:cs="Arial"/>
          <w:b w:val="0"/>
          <w:sz w:val="20"/>
          <w:szCs w:val="20"/>
        </w:rPr>
        <w:t xml:space="preserve">, nie ujawnia się informacji stanowiących tajemnicę przedsiębiorstwa, w rozumieniu przepisów </w:t>
      </w:r>
      <w:r w:rsidRPr="00F37B1C">
        <w:rPr>
          <w:rFonts w:ascii="Arial" w:hAnsi="Arial" w:cs="Arial"/>
          <w:b w:val="0"/>
          <w:sz w:val="20"/>
          <w:szCs w:val="20"/>
        </w:rPr>
        <w:br/>
        <w:t xml:space="preserve">o zwalczaniu nieuczciwej konkurencji, jeżeli </w:t>
      </w:r>
      <w:r w:rsidRPr="00D77F83">
        <w:rPr>
          <w:rFonts w:ascii="Arial" w:hAnsi="Arial" w:cs="Arial"/>
          <w:b w:val="0"/>
          <w:sz w:val="20"/>
          <w:szCs w:val="20"/>
        </w:rPr>
        <w:t>Wykonawca, nie później niż w terminie składania ofert, w sposób niebudzący wątpliwości zastrzegł, że nie mogą być one udostępniane oraz wykazał, załączając stosowne wyjaśnienia, iż zastrzeżone informacje stanowią tajemnicę przedsiębiorstwa. Wykonawca nie</w:t>
      </w:r>
      <w:r w:rsidRPr="00F37B1C">
        <w:rPr>
          <w:rFonts w:ascii="Arial" w:hAnsi="Arial" w:cs="Arial"/>
          <w:b w:val="0"/>
          <w:sz w:val="20"/>
          <w:szCs w:val="20"/>
        </w:rPr>
        <w:t xml:space="preserve"> może zastrzec informacji, o których mowa </w:t>
      </w:r>
      <w:r w:rsidR="00F64870">
        <w:rPr>
          <w:rFonts w:ascii="Arial" w:hAnsi="Arial" w:cs="Arial"/>
          <w:b w:val="0"/>
          <w:sz w:val="20"/>
          <w:szCs w:val="20"/>
        </w:rPr>
        <w:br/>
      </w:r>
      <w:r w:rsidRPr="00F37B1C">
        <w:rPr>
          <w:rFonts w:ascii="Arial" w:hAnsi="Arial" w:cs="Arial"/>
          <w:b w:val="0"/>
          <w:sz w:val="20"/>
          <w:szCs w:val="20"/>
        </w:rPr>
        <w:t xml:space="preserve">w art. 86 ust. 4 ustawy </w:t>
      </w:r>
      <w:proofErr w:type="spellStart"/>
      <w:r w:rsidRPr="00F37B1C">
        <w:rPr>
          <w:rFonts w:ascii="Arial" w:hAnsi="Arial" w:cs="Arial"/>
          <w:b w:val="0"/>
          <w:sz w:val="20"/>
          <w:szCs w:val="20"/>
        </w:rPr>
        <w:t>Pzp</w:t>
      </w:r>
      <w:proofErr w:type="spellEnd"/>
      <w:r w:rsidRPr="00F37B1C">
        <w:rPr>
          <w:rFonts w:ascii="Arial" w:hAnsi="Arial" w:cs="Arial"/>
          <w:b w:val="0"/>
          <w:sz w:val="20"/>
          <w:szCs w:val="20"/>
        </w:rPr>
        <w:t xml:space="preserve">. Wszelkie informacje stanowiące tajemnicę przedsiębiorstwa </w:t>
      </w:r>
      <w:r w:rsidR="00F64870">
        <w:rPr>
          <w:rFonts w:ascii="Arial" w:hAnsi="Arial" w:cs="Arial"/>
          <w:b w:val="0"/>
          <w:sz w:val="20"/>
          <w:szCs w:val="20"/>
        </w:rPr>
        <w:br/>
      </w:r>
      <w:r w:rsidRPr="00F37B1C">
        <w:rPr>
          <w:rFonts w:ascii="Arial" w:hAnsi="Arial" w:cs="Arial"/>
          <w:b w:val="0"/>
          <w:sz w:val="20"/>
          <w:szCs w:val="20"/>
        </w:rPr>
        <w:t xml:space="preserve">w rozumieniu ustawy z dnia 16 kwietnia 1993 r. o zwalczaniu nieuczciwej konkurencji (Dz. U. </w:t>
      </w:r>
      <w:r w:rsidR="00F64870">
        <w:rPr>
          <w:rFonts w:ascii="Arial" w:hAnsi="Arial" w:cs="Arial"/>
          <w:b w:val="0"/>
          <w:sz w:val="20"/>
          <w:szCs w:val="20"/>
        </w:rPr>
        <w:br/>
      </w:r>
      <w:r w:rsidRPr="00F37B1C">
        <w:rPr>
          <w:rFonts w:ascii="Arial" w:hAnsi="Arial" w:cs="Arial"/>
          <w:b w:val="0"/>
          <w:sz w:val="20"/>
          <w:szCs w:val="20"/>
        </w:rPr>
        <w:t xml:space="preserve">z 2003 r. </w:t>
      </w:r>
      <w:r w:rsidR="00CD0094">
        <w:rPr>
          <w:rFonts w:ascii="Arial" w:hAnsi="Arial" w:cs="Arial"/>
          <w:b w:val="0"/>
          <w:sz w:val="20"/>
          <w:szCs w:val="20"/>
        </w:rPr>
        <w:t xml:space="preserve">z </w:t>
      </w:r>
      <w:proofErr w:type="spellStart"/>
      <w:r w:rsidR="00CD0094">
        <w:rPr>
          <w:rFonts w:ascii="Arial" w:hAnsi="Arial" w:cs="Arial"/>
          <w:b w:val="0"/>
          <w:sz w:val="20"/>
          <w:szCs w:val="20"/>
        </w:rPr>
        <w:t>późn</w:t>
      </w:r>
      <w:proofErr w:type="spellEnd"/>
      <w:r w:rsidR="00CD0094">
        <w:rPr>
          <w:rFonts w:ascii="Arial" w:hAnsi="Arial" w:cs="Arial"/>
          <w:b w:val="0"/>
          <w:sz w:val="20"/>
          <w:szCs w:val="20"/>
        </w:rPr>
        <w:t>.</w:t>
      </w:r>
      <w:r w:rsidRPr="00F37B1C">
        <w:rPr>
          <w:rFonts w:ascii="Arial" w:hAnsi="Arial" w:cs="Arial"/>
          <w:b w:val="0"/>
          <w:sz w:val="20"/>
          <w:szCs w:val="20"/>
        </w:rPr>
        <w:t xml:space="preserve"> zm.), które Wykonawca </w:t>
      </w:r>
      <w:r w:rsidR="00385A89">
        <w:rPr>
          <w:rFonts w:ascii="Arial" w:hAnsi="Arial" w:cs="Arial"/>
          <w:b w:val="0"/>
          <w:sz w:val="20"/>
          <w:szCs w:val="20"/>
        </w:rPr>
        <w:t>zastrzega</w:t>
      </w:r>
      <w:r w:rsidRPr="00F37B1C">
        <w:rPr>
          <w:rFonts w:ascii="Arial" w:hAnsi="Arial" w:cs="Arial"/>
          <w:b w:val="0"/>
          <w:sz w:val="20"/>
          <w:szCs w:val="20"/>
        </w:rPr>
        <w:t xml:space="preserve"> jako tajemnicę przedsiębiorstwa, winny być załączone w osobnym opakowaniu, w sposób umożliwiający łatwe od niej odłączenie i opatrzone napisem: „</w:t>
      </w:r>
      <w:r w:rsidRPr="00F37B1C">
        <w:rPr>
          <w:rFonts w:ascii="Arial" w:hAnsi="Arial" w:cs="Arial"/>
          <w:b w:val="0"/>
          <w:i/>
          <w:sz w:val="20"/>
          <w:szCs w:val="20"/>
        </w:rPr>
        <w:t>Informacje stanowiące tajemnicę przedsiębiorstwa – nie udostępniać</w:t>
      </w:r>
      <w:r w:rsidRPr="00F37B1C">
        <w:rPr>
          <w:rFonts w:ascii="Arial" w:hAnsi="Arial" w:cs="Arial"/>
          <w:b w:val="0"/>
          <w:sz w:val="20"/>
          <w:szCs w:val="20"/>
        </w:rPr>
        <w:t>”, z zachowaniem kolejności numerowania stron oferty</w:t>
      </w:r>
      <w:r w:rsidRPr="00F37B1C">
        <w:rPr>
          <w:rFonts w:ascii="Arial" w:hAnsi="Arial" w:cs="Arial"/>
          <w:b w:val="0"/>
          <w:bCs w:val="0"/>
          <w:sz w:val="20"/>
          <w:szCs w:val="20"/>
        </w:rPr>
        <w:t>.</w:t>
      </w:r>
    </w:p>
    <w:p w14:paraId="4FC27288" w14:textId="77777777" w:rsidR="003761A4" w:rsidRPr="00F37B1C" w:rsidRDefault="003761A4" w:rsidP="00F37B1C">
      <w:pPr>
        <w:pStyle w:val="Tekstpodstawowy2"/>
        <w:spacing w:before="0"/>
        <w:ind w:left="709" w:hanging="709"/>
        <w:rPr>
          <w:rFonts w:ascii="Arial" w:hAnsi="Arial" w:cs="Arial"/>
          <w:b w:val="0"/>
          <w:bCs w:val="0"/>
          <w:sz w:val="20"/>
          <w:szCs w:val="20"/>
        </w:rPr>
      </w:pPr>
      <w:r w:rsidRPr="00F37B1C">
        <w:rPr>
          <w:rFonts w:ascii="Arial" w:hAnsi="Arial" w:cs="Arial"/>
          <w:b w:val="0"/>
          <w:sz w:val="20"/>
          <w:szCs w:val="20"/>
        </w:rPr>
        <w:lastRenderedPageBreak/>
        <w:t>13.1</w:t>
      </w:r>
      <w:r w:rsidR="00D953AD">
        <w:rPr>
          <w:rFonts w:ascii="Arial" w:hAnsi="Arial" w:cs="Arial"/>
          <w:b w:val="0"/>
          <w:sz w:val="20"/>
          <w:szCs w:val="20"/>
        </w:rPr>
        <w:t>2</w:t>
      </w:r>
      <w:r w:rsidRPr="00F37B1C">
        <w:rPr>
          <w:rFonts w:ascii="Arial" w:hAnsi="Arial" w:cs="Arial"/>
          <w:b w:val="0"/>
          <w:sz w:val="20"/>
          <w:szCs w:val="20"/>
        </w:rPr>
        <w:t>.</w:t>
      </w:r>
      <w:r w:rsidRPr="00F37B1C">
        <w:rPr>
          <w:rFonts w:ascii="Arial" w:hAnsi="Arial" w:cs="Arial"/>
          <w:b w:val="0"/>
          <w:sz w:val="20"/>
          <w:szCs w:val="20"/>
        </w:rPr>
        <w:tab/>
      </w:r>
      <w:r w:rsidRPr="00F37B1C">
        <w:rPr>
          <w:rFonts w:ascii="Arial" w:hAnsi="Arial" w:cs="Arial"/>
          <w:b w:val="0"/>
          <w:bCs w:val="0"/>
          <w:sz w:val="20"/>
          <w:szCs w:val="20"/>
        </w:rPr>
        <w:t xml:space="preserve">Ofertę wraz z oświadczeniami i dokumentami należy sporządzić i złożyć w </w:t>
      </w:r>
      <w:r w:rsidR="002C1FBE" w:rsidRPr="00F37B1C">
        <w:rPr>
          <w:rFonts w:ascii="Arial" w:hAnsi="Arial" w:cs="Arial"/>
          <w:b w:val="0"/>
          <w:bCs w:val="0"/>
          <w:sz w:val="20"/>
          <w:szCs w:val="20"/>
        </w:rPr>
        <w:t>jednym egzemplarzu</w:t>
      </w:r>
      <w:r w:rsidRPr="00F37B1C">
        <w:rPr>
          <w:rFonts w:ascii="Arial" w:hAnsi="Arial" w:cs="Arial"/>
          <w:b w:val="0"/>
          <w:bCs w:val="0"/>
          <w:sz w:val="20"/>
          <w:szCs w:val="20"/>
        </w:rPr>
        <w:t>. Ofertę należy umieścić w</w:t>
      </w:r>
      <w:r w:rsidR="002C1FBE" w:rsidRPr="00F37B1C">
        <w:rPr>
          <w:rFonts w:ascii="Arial" w:hAnsi="Arial" w:cs="Arial"/>
          <w:b w:val="0"/>
          <w:bCs w:val="0"/>
          <w:sz w:val="20"/>
          <w:szCs w:val="20"/>
        </w:rPr>
        <w:t xml:space="preserve"> </w:t>
      </w:r>
      <w:r w:rsidRPr="00F37B1C">
        <w:rPr>
          <w:rFonts w:ascii="Arial" w:hAnsi="Arial" w:cs="Arial"/>
          <w:b w:val="0"/>
          <w:bCs w:val="0"/>
          <w:sz w:val="20"/>
          <w:szCs w:val="20"/>
        </w:rPr>
        <w:t xml:space="preserve">zamkniętym opakowaniu, uniemożliwiającym odczytanie jego zawartości bez uszkodzenia tego opakowania. Opakowanie powinno </w:t>
      </w:r>
      <w:r w:rsidR="00F64870">
        <w:rPr>
          <w:rFonts w:ascii="Arial" w:hAnsi="Arial" w:cs="Arial"/>
          <w:b w:val="0"/>
          <w:bCs w:val="0"/>
          <w:sz w:val="20"/>
          <w:szCs w:val="20"/>
        </w:rPr>
        <w:br/>
      </w:r>
      <w:r w:rsidRPr="00F37B1C">
        <w:rPr>
          <w:rFonts w:ascii="Arial" w:hAnsi="Arial" w:cs="Arial"/>
          <w:b w:val="0"/>
          <w:bCs w:val="0"/>
          <w:sz w:val="20"/>
          <w:szCs w:val="20"/>
        </w:rPr>
        <w:t>być oznaczone nazwą (firmą) i</w:t>
      </w:r>
      <w:r w:rsidR="002C1FBE" w:rsidRPr="00F37B1C">
        <w:rPr>
          <w:rFonts w:ascii="Arial" w:hAnsi="Arial" w:cs="Arial"/>
          <w:b w:val="0"/>
          <w:bCs w:val="0"/>
          <w:sz w:val="20"/>
          <w:szCs w:val="20"/>
        </w:rPr>
        <w:t xml:space="preserve"> </w:t>
      </w:r>
      <w:r w:rsidRPr="00F37B1C">
        <w:rPr>
          <w:rFonts w:ascii="Arial" w:hAnsi="Arial" w:cs="Arial"/>
          <w:b w:val="0"/>
          <w:bCs w:val="0"/>
          <w:sz w:val="20"/>
          <w:szCs w:val="20"/>
        </w:rPr>
        <w:t>adresem Wykonawcy, zaadresowane następująco:</w:t>
      </w:r>
    </w:p>
    <w:p w14:paraId="71B0B188" w14:textId="77777777" w:rsidR="00240D43" w:rsidRPr="00F37B1C" w:rsidRDefault="00240D43" w:rsidP="00F37B1C">
      <w:pPr>
        <w:pStyle w:val="rozdzia"/>
        <w:ind w:firstLine="0"/>
        <w:jc w:val="center"/>
        <w:rPr>
          <w:rFonts w:ascii="Arial" w:hAnsi="Arial" w:cs="Arial"/>
          <w:sz w:val="20"/>
          <w:szCs w:val="20"/>
        </w:rPr>
      </w:pPr>
      <w:r w:rsidRPr="00F37B1C">
        <w:rPr>
          <w:rFonts w:ascii="Arial" w:hAnsi="Arial" w:cs="Arial"/>
          <w:sz w:val="20"/>
          <w:szCs w:val="20"/>
        </w:rPr>
        <w:t>Ministerstwo Sprawiedliwości</w:t>
      </w:r>
    </w:p>
    <w:p w14:paraId="22979E5A" w14:textId="77777777" w:rsidR="00240D43" w:rsidRPr="00F37B1C" w:rsidRDefault="00240D43" w:rsidP="00F37B1C">
      <w:pPr>
        <w:pStyle w:val="rozdzia"/>
        <w:ind w:firstLine="0"/>
        <w:jc w:val="center"/>
        <w:rPr>
          <w:rFonts w:ascii="Arial" w:hAnsi="Arial" w:cs="Arial"/>
          <w:sz w:val="20"/>
          <w:szCs w:val="20"/>
        </w:rPr>
      </w:pPr>
      <w:r w:rsidRPr="00F37B1C">
        <w:rPr>
          <w:rFonts w:ascii="Arial" w:hAnsi="Arial" w:cs="Arial"/>
          <w:sz w:val="20"/>
          <w:szCs w:val="20"/>
        </w:rPr>
        <w:t>Al. Ujazdowskie 11</w:t>
      </w:r>
    </w:p>
    <w:p w14:paraId="2DA2A48F" w14:textId="77777777" w:rsidR="00240D43" w:rsidRPr="00F37B1C" w:rsidRDefault="00240D43" w:rsidP="00F37B1C">
      <w:pPr>
        <w:pStyle w:val="rozdzia"/>
        <w:ind w:firstLine="0"/>
        <w:jc w:val="center"/>
        <w:rPr>
          <w:rFonts w:ascii="Arial" w:hAnsi="Arial" w:cs="Arial"/>
          <w:sz w:val="20"/>
          <w:szCs w:val="20"/>
        </w:rPr>
      </w:pPr>
      <w:r w:rsidRPr="00F37B1C">
        <w:rPr>
          <w:rFonts w:ascii="Arial" w:hAnsi="Arial" w:cs="Arial"/>
          <w:sz w:val="20"/>
          <w:szCs w:val="20"/>
        </w:rPr>
        <w:t>00-567 Warszawa</w:t>
      </w:r>
    </w:p>
    <w:p w14:paraId="538FCED3" w14:textId="77777777" w:rsidR="00240D43" w:rsidRPr="00F37B1C" w:rsidRDefault="00240D43" w:rsidP="00F37B1C">
      <w:pPr>
        <w:ind w:left="709"/>
        <w:jc w:val="center"/>
        <w:rPr>
          <w:rFonts w:ascii="Arial" w:hAnsi="Arial" w:cs="Arial"/>
          <w:sz w:val="20"/>
          <w:szCs w:val="20"/>
        </w:rPr>
      </w:pPr>
      <w:r w:rsidRPr="00F37B1C">
        <w:rPr>
          <w:rFonts w:ascii="Arial" w:hAnsi="Arial" w:cs="Arial"/>
          <w:sz w:val="20"/>
          <w:szCs w:val="20"/>
        </w:rPr>
        <w:t>oraz opisane:</w:t>
      </w:r>
    </w:p>
    <w:p w14:paraId="4EFE5C6D" w14:textId="5514CE38" w:rsidR="00240D43" w:rsidRPr="00F37B1C" w:rsidRDefault="00240D43" w:rsidP="00F37B1C">
      <w:pPr>
        <w:ind w:left="709"/>
        <w:jc w:val="center"/>
        <w:outlineLvl w:val="0"/>
        <w:rPr>
          <w:rFonts w:ascii="Arial" w:hAnsi="Arial" w:cs="Arial"/>
          <w:b/>
          <w:sz w:val="20"/>
          <w:szCs w:val="20"/>
        </w:rPr>
      </w:pPr>
      <w:r w:rsidRPr="00F37B1C">
        <w:rPr>
          <w:rFonts w:ascii="Arial" w:hAnsi="Arial" w:cs="Arial"/>
          <w:b/>
          <w:sz w:val="20"/>
          <w:szCs w:val="20"/>
        </w:rPr>
        <w:t xml:space="preserve">postępowanie nr: </w:t>
      </w:r>
      <w:r w:rsidR="00D77F83">
        <w:rPr>
          <w:rFonts w:ascii="Arial" w:hAnsi="Arial" w:cs="Arial"/>
          <w:b/>
          <w:sz w:val="20"/>
          <w:szCs w:val="20"/>
        </w:rPr>
        <w:t>B</w:t>
      </w:r>
      <w:r w:rsidR="00015438">
        <w:rPr>
          <w:rFonts w:ascii="Arial" w:hAnsi="Arial" w:cs="Arial"/>
          <w:b/>
          <w:sz w:val="20"/>
          <w:szCs w:val="20"/>
        </w:rPr>
        <w:t>F-II.3710.</w:t>
      </w:r>
      <w:r w:rsidR="00B34577">
        <w:rPr>
          <w:rFonts w:ascii="Arial" w:hAnsi="Arial" w:cs="Arial"/>
          <w:b/>
          <w:sz w:val="20"/>
          <w:szCs w:val="20"/>
        </w:rPr>
        <w:t>4</w:t>
      </w:r>
      <w:r w:rsidR="00015438">
        <w:rPr>
          <w:rFonts w:ascii="Arial" w:hAnsi="Arial" w:cs="Arial"/>
          <w:b/>
          <w:sz w:val="20"/>
          <w:szCs w:val="20"/>
        </w:rPr>
        <w:t>.20</w:t>
      </w:r>
      <w:r w:rsidR="00B34577">
        <w:rPr>
          <w:rFonts w:ascii="Arial" w:hAnsi="Arial" w:cs="Arial"/>
          <w:b/>
          <w:sz w:val="20"/>
          <w:szCs w:val="20"/>
        </w:rPr>
        <w:t>20</w:t>
      </w:r>
    </w:p>
    <w:p w14:paraId="0F2CB165" w14:textId="77777777" w:rsidR="00D77F83" w:rsidRDefault="00240D43" w:rsidP="00D77F83">
      <w:pPr>
        <w:ind w:left="709"/>
        <w:jc w:val="center"/>
        <w:outlineLvl w:val="0"/>
        <w:rPr>
          <w:rStyle w:val="tekstdokbold"/>
          <w:rFonts w:ascii="Arial" w:hAnsi="Arial" w:cs="Arial"/>
          <w:bCs w:val="0"/>
          <w:sz w:val="20"/>
          <w:szCs w:val="20"/>
        </w:rPr>
      </w:pPr>
      <w:r w:rsidRPr="00F37B1C">
        <w:rPr>
          <w:rStyle w:val="tekstdokbold"/>
          <w:rFonts w:ascii="Arial" w:hAnsi="Arial" w:cs="Arial"/>
          <w:bCs w:val="0"/>
          <w:sz w:val="20"/>
          <w:szCs w:val="20"/>
        </w:rPr>
        <w:t>„Oferta na</w:t>
      </w:r>
      <w:r w:rsidR="00D77F83">
        <w:rPr>
          <w:rStyle w:val="tekstdokbold"/>
          <w:rFonts w:ascii="Arial" w:hAnsi="Arial" w:cs="Arial"/>
          <w:bCs w:val="0"/>
          <w:sz w:val="20"/>
          <w:szCs w:val="20"/>
        </w:rPr>
        <w:t>:</w:t>
      </w:r>
    </w:p>
    <w:p w14:paraId="05AEBD5B" w14:textId="77777777" w:rsidR="003B3ADD" w:rsidRDefault="003B3ADD" w:rsidP="00F37B1C">
      <w:pPr>
        <w:ind w:left="709"/>
        <w:jc w:val="center"/>
        <w:outlineLvl w:val="0"/>
        <w:rPr>
          <w:rFonts w:ascii="Arial" w:hAnsi="Arial" w:cs="Arial"/>
          <w:b/>
          <w:sz w:val="20"/>
          <w:szCs w:val="20"/>
        </w:rPr>
      </w:pPr>
      <w:r w:rsidRPr="003B3ADD">
        <w:rPr>
          <w:rFonts w:ascii="Arial" w:hAnsi="Arial" w:cs="Arial"/>
          <w:b/>
          <w:sz w:val="20"/>
          <w:szCs w:val="20"/>
        </w:rPr>
        <w:t>Świadczenie usług obsługi recepcji w budynkach Ministerstwa Sprawiedliwości</w:t>
      </w:r>
    </w:p>
    <w:p w14:paraId="0DC379C7" w14:textId="6EE4D71F" w:rsidR="003761A4" w:rsidRPr="00F37B1C" w:rsidRDefault="00240D43" w:rsidP="00F37B1C">
      <w:pPr>
        <w:ind w:left="709"/>
        <w:jc w:val="center"/>
        <w:outlineLvl w:val="0"/>
        <w:rPr>
          <w:rFonts w:ascii="Arial" w:hAnsi="Arial" w:cs="Arial"/>
          <w:b/>
          <w:sz w:val="20"/>
          <w:szCs w:val="20"/>
        </w:rPr>
      </w:pPr>
      <w:r w:rsidRPr="00F37B1C">
        <w:rPr>
          <w:rStyle w:val="tekstdokbold"/>
          <w:rFonts w:ascii="Arial" w:hAnsi="Arial" w:cs="Arial"/>
          <w:bCs w:val="0"/>
          <w:sz w:val="20"/>
          <w:szCs w:val="20"/>
        </w:rPr>
        <w:t xml:space="preserve">Nie otwierać </w:t>
      </w:r>
      <w:r w:rsidRPr="00B64415">
        <w:rPr>
          <w:rStyle w:val="tekstdokbold"/>
          <w:rFonts w:ascii="Arial" w:hAnsi="Arial" w:cs="Arial"/>
          <w:bCs w:val="0"/>
          <w:sz w:val="20"/>
          <w:szCs w:val="20"/>
        </w:rPr>
        <w:t>przed dniem</w:t>
      </w:r>
      <w:r w:rsidR="002724F4">
        <w:rPr>
          <w:rStyle w:val="tekstdokbold"/>
          <w:rFonts w:ascii="Arial" w:hAnsi="Arial" w:cs="Arial"/>
          <w:bCs w:val="0"/>
          <w:sz w:val="20"/>
          <w:szCs w:val="20"/>
        </w:rPr>
        <w:t xml:space="preserve"> 28</w:t>
      </w:r>
      <w:r w:rsidR="00A90473">
        <w:rPr>
          <w:rStyle w:val="tekstdokbold"/>
          <w:rFonts w:ascii="Arial" w:hAnsi="Arial" w:cs="Arial"/>
          <w:bCs w:val="0"/>
          <w:sz w:val="20"/>
          <w:szCs w:val="20"/>
        </w:rPr>
        <w:t xml:space="preserve"> </w:t>
      </w:r>
      <w:r w:rsidR="002F5C62">
        <w:rPr>
          <w:rStyle w:val="tekstdokbold"/>
          <w:rFonts w:ascii="Arial" w:hAnsi="Arial" w:cs="Arial"/>
          <w:bCs w:val="0"/>
          <w:sz w:val="20"/>
          <w:szCs w:val="20"/>
        </w:rPr>
        <w:t>lutego</w:t>
      </w:r>
      <w:r w:rsidR="00916961">
        <w:rPr>
          <w:rStyle w:val="tekstdokbold"/>
          <w:rFonts w:ascii="Arial" w:hAnsi="Arial" w:cs="Arial"/>
          <w:bCs w:val="0"/>
          <w:sz w:val="20"/>
          <w:szCs w:val="20"/>
        </w:rPr>
        <w:t xml:space="preserve"> 20</w:t>
      </w:r>
      <w:r w:rsidR="007E21F4">
        <w:rPr>
          <w:rStyle w:val="tekstdokbold"/>
          <w:rFonts w:ascii="Arial" w:hAnsi="Arial" w:cs="Arial"/>
          <w:bCs w:val="0"/>
          <w:sz w:val="20"/>
          <w:szCs w:val="20"/>
        </w:rPr>
        <w:t>20</w:t>
      </w:r>
      <w:r w:rsidR="0072515D" w:rsidRPr="00B64415">
        <w:rPr>
          <w:rStyle w:val="tekstdokbold"/>
          <w:rFonts w:ascii="Arial" w:hAnsi="Arial" w:cs="Arial"/>
          <w:bCs w:val="0"/>
          <w:sz w:val="20"/>
          <w:szCs w:val="20"/>
        </w:rPr>
        <w:t xml:space="preserve"> r. </w:t>
      </w:r>
      <w:r w:rsidR="004C6A12" w:rsidRPr="00B64415">
        <w:rPr>
          <w:rStyle w:val="tekstdokbold"/>
          <w:rFonts w:ascii="Arial" w:hAnsi="Arial" w:cs="Arial"/>
          <w:bCs w:val="0"/>
          <w:sz w:val="20"/>
          <w:szCs w:val="20"/>
        </w:rPr>
        <w:t>godz.</w:t>
      </w:r>
      <w:r w:rsidR="004C6A12" w:rsidRPr="00F37B1C">
        <w:rPr>
          <w:rStyle w:val="tekstdokbold"/>
          <w:rFonts w:ascii="Arial" w:hAnsi="Arial" w:cs="Arial"/>
          <w:bCs w:val="0"/>
          <w:sz w:val="20"/>
          <w:szCs w:val="20"/>
        </w:rPr>
        <w:t xml:space="preserve"> </w:t>
      </w:r>
      <w:r w:rsidR="00322850" w:rsidRPr="00F37B1C">
        <w:rPr>
          <w:rStyle w:val="tekstdokbold"/>
          <w:rFonts w:ascii="Arial" w:hAnsi="Arial" w:cs="Arial"/>
          <w:bCs w:val="0"/>
          <w:sz w:val="20"/>
          <w:szCs w:val="20"/>
        </w:rPr>
        <w:t>1</w:t>
      </w:r>
      <w:r w:rsidR="00494301" w:rsidRPr="00F37B1C">
        <w:rPr>
          <w:rStyle w:val="tekstdokbold"/>
          <w:rFonts w:ascii="Arial" w:hAnsi="Arial" w:cs="Arial"/>
          <w:bCs w:val="0"/>
          <w:sz w:val="20"/>
          <w:szCs w:val="20"/>
        </w:rPr>
        <w:t>3</w:t>
      </w:r>
      <w:r w:rsidR="004C6A12" w:rsidRPr="00F37B1C">
        <w:rPr>
          <w:rStyle w:val="tekstdokbold"/>
          <w:rFonts w:ascii="Arial" w:hAnsi="Arial" w:cs="Arial"/>
          <w:bCs w:val="0"/>
          <w:sz w:val="20"/>
          <w:szCs w:val="20"/>
        </w:rPr>
        <w:t>:00”</w:t>
      </w:r>
    </w:p>
    <w:p w14:paraId="1F239033" w14:textId="77777777" w:rsidR="003761A4" w:rsidRPr="00F37B1C" w:rsidRDefault="003761A4"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13.1</w:t>
      </w:r>
      <w:r w:rsidR="00D953AD">
        <w:rPr>
          <w:rFonts w:ascii="Arial" w:hAnsi="Arial" w:cs="Arial"/>
          <w:b w:val="0"/>
          <w:sz w:val="20"/>
          <w:szCs w:val="20"/>
        </w:rPr>
        <w:t>3</w:t>
      </w:r>
      <w:r w:rsidRPr="00F37B1C">
        <w:rPr>
          <w:rFonts w:ascii="Arial" w:hAnsi="Arial" w:cs="Arial"/>
          <w:b w:val="0"/>
          <w:sz w:val="20"/>
          <w:szCs w:val="20"/>
        </w:rPr>
        <w:t>.</w:t>
      </w:r>
      <w:r w:rsidRPr="00F37B1C">
        <w:rPr>
          <w:rFonts w:ascii="Arial" w:hAnsi="Arial" w:cs="Arial"/>
          <w:b w:val="0"/>
          <w:sz w:val="20"/>
          <w:szCs w:val="20"/>
        </w:rPr>
        <w:tab/>
      </w:r>
      <w:r w:rsidRPr="00F37B1C">
        <w:rPr>
          <w:rFonts w:ascii="Arial" w:hAnsi="Arial" w:cs="Arial"/>
          <w:b w:val="0"/>
          <w:bCs w:val="0"/>
          <w:sz w:val="20"/>
          <w:szCs w:val="20"/>
        </w:rPr>
        <w:t xml:space="preserve">Wymagania określone w pkt </w:t>
      </w:r>
      <w:r w:rsidR="00525ACE" w:rsidRPr="00F37B1C">
        <w:rPr>
          <w:rFonts w:ascii="Arial" w:hAnsi="Arial" w:cs="Arial"/>
          <w:b w:val="0"/>
          <w:bCs w:val="0"/>
          <w:sz w:val="20"/>
          <w:szCs w:val="20"/>
        </w:rPr>
        <w:t>13</w:t>
      </w:r>
      <w:r w:rsidRPr="00F37B1C">
        <w:rPr>
          <w:rFonts w:ascii="Arial" w:hAnsi="Arial" w:cs="Arial"/>
          <w:b w:val="0"/>
          <w:bCs w:val="0"/>
          <w:sz w:val="20"/>
          <w:szCs w:val="20"/>
        </w:rPr>
        <w:t>.1</w:t>
      </w:r>
      <w:r w:rsidR="00F465F2">
        <w:rPr>
          <w:rFonts w:ascii="Arial" w:hAnsi="Arial" w:cs="Arial"/>
          <w:b w:val="0"/>
          <w:bCs w:val="0"/>
          <w:sz w:val="20"/>
          <w:szCs w:val="20"/>
        </w:rPr>
        <w:t>0</w:t>
      </w:r>
      <w:r w:rsidRPr="00F37B1C">
        <w:rPr>
          <w:rFonts w:ascii="Arial" w:hAnsi="Arial" w:cs="Arial"/>
          <w:b w:val="0"/>
          <w:bCs w:val="0"/>
          <w:sz w:val="20"/>
          <w:szCs w:val="20"/>
        </w:rPr>
        <w:t xml:space="preserve"> - </w:t>
      </w:r>
      <w:r w:rsidR="00525ACE" w:rsidRPr="00F37B1C">
        <w:rPr>
          <w:rFonts w:ascii="Arial" w:hAnsi="Arial" w:cs="Arial"/>
          <w:b w:val="0"/>
          <w:bCs w:val="0"/>
          <w:sz w:val="20"/>
          <w:szCs w:val="20"/>
        </w:rPr>
        <w:t>13</w:t>
      </w:r>
      <w:r w:rsidRPr="00F37B1C">
        <w:rPr>
          <w:rFonts w:ascii="Arial" w:hAnsi="Arial" w:cs="Arial"/>
          <w:b w:val="0"/>
          <w:bCs w:val="0"/>
          <w:sz w:val="20"/>
          <w:szCs w:val="20"/>
        </w:rPr>
        <w:t>.1</w:t>
      </w:r>
      <w:r w:rsidR="00D77F83">
        <w:rPr>
          <w:rFonts w:ascii="Arial" w:hAnsi="Arial" w:cs="Arial"/>
          <w:b w:val="0"/>
          <w:bCs w:val="0"/>
          <w:sz w:val="20"/>
          <w:szCs w:val="20"/>
        </w:rPr>
        <w:t xml:space="preserve">2 </w:t>
      </w:r>
      <w:r w:rsidRPr="00F37B1C">
        <w:rPr>
          <w:rFonts w:ascii="Arial" w:hAnsi="Arial" w:cs="Arial"/>
          <w:b w:val="0"/>
          <w:bCs w:val="0"/>
          <w:sz w:val="20"/>
          <w:szCs w:val="20"/>
        </w:rPr>
        <w:t>nie stanowią o treści oferty i ich niespełnienie nie będzie skutkować odrzuceniem oferty. Wszelkie negatywne konsekwencje mogące wyniknąć z niezachowania tych wymagań będą obciążały Wykonawcę.</w:t>
      </w:r>
    </w:p>
    <w:p w14:paraId="325FC441" w14:textId="77777777" w:rsidR="00573544" w:rsidRPr="00F37B1C" w:rsidRDefault="003761A4" w:rsidP="008177D3">
      <w:pPr>
        <w:pStyle w:val="Tekstpodstawowy2"/>
        <w:spacing w:before="0"/>
        <w:ind w:left="709" w:hanging="709"/>
        <w:rPr>
          <w:rFonts w:ascii="Arial" w:hAnsi="Arial" w:cs="Arial"/>
          <w:b w:val="0"/>
          <w:sz w:val="20"/>
          <w:szCs w:val="20"/>
        </w:rPr>
      </w:pPr>
      <w:r w:rsidRPr="00F37B1C">
        <w:rPr>
          <w:rFonts w:ascii="Arial" w:hAnsi="Arial" w:cs="Arial"/>
          <w:b w:val="0"/>
          <w:sz w:val="20"/>
          <w:szCs w:val="20"/>
        </w:rPr>
        <w:t>13.1</w:t>
      </w:r>
      <w:r w:rsidR="00E63357">
        <w:rPr>
          <w:rFonts w:ascii="Arial" w:hAnsi="Arial" w:cs="Arial"/>
          <w:b w:val="0"/>
          <w:sz w:val="20"/>
          <w:szCs w:val="20"/>
        </w:rPr>
        <w:t>4</w:t>
      </w:r>
      <w:r w:rsidRPr="00F37B1C">
        <w:rPr>
          <w:rFonts w:ascii="Arial" w:hAnsi="Arial" w:cs="Arial"/>
          <w:b w:val="0"/>
          <w:sz w:val="20"/>
          <w:szCs w:val="20"/>
        </w:rPr>
        <w:t>.</w:t>
      </w:r>
      <w:r w:rsidRPr="00F37B1C">
        <w:rPr>
          <w:rFonts w:ascii="Arial" w:hAnsi="Arial" w:cs="Arial"/>
          <w:b w:val="0"/>
          <w:sz w:val="20"/>
          <w:szCs w:val="20"/>
        </w:rPr>
        <w:tab/>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w:t>
      </w:r>
      <w:r w:rsidR="003D5078">
        <w:rPr>
          <w:rFonts w:ascii="Arial" w:hAnsi="Arial" w:cs="Arial"/>
          <w:b w:val="0"/>
          <w:sz w:val="20"/>
          <w:szCs w:val="20"/>
        </w:rPr>
        <w:br/>
      </w:r>
      <w:r w:rsidRPr="00F37B1C">
        <w:rPr>
          <w:rFonts w:ascii="Arial" w:hAnsi="Arial" w:cs="Arial"/>
          <w:b w:val="0"/>
          <w:sz w:val="20"/>
          <w:szCs w:val="20"/>
        </w:rPr>
        <w:t>lub „WYCOFANIE”.</w:t>
      </w:r>
    </w:p>
    <w:p w14:paraId="1EF8AF48" w14:textId="77777777" w:rsidR="00916961" w:rsidRPr="00663102" w:rsidRDefault="00977978" w:rsidP="00663102">
      <w:pPr>
        <w:ind w:left="720" w:hanging="720"/>
        <w:jc w:val="both"/>
        <w:rPr>
          <w:rFonts w:ascii="Arial" w:hAnsi="Arial" w:cs="Arial"/>
          <w:b/>
          <w:sz w:val="20"/>
          <w:szCs w:val="20"/>
        </w:rPr>
      </w:pPr>
      <w:r w:rsidRPr="00F465F2">
        <w:rPr>
          <w:rFonts w:ascii="Arial" w:hAnsi="Arial" w:cs="Arial"/>
          <w:b/>
          <w:sz w:val="20"/>
          <w:szCs w:val="20"/>
        </w:rPr>
        <w:t>14</w:t>
      </w:r>
      <w:r w:rsidRPr="00F465F2">
        <w:rPr>
          <w:rFonts w:ascii="Arial" w:hAnsi="Arial" w:cs="Arial"/>
          <w:sz w:val="20"/>
          <w:szCs w:val="20"/>
        </w:rPr>
        <w:t xml:space="preserve">. </w:t>
      </w:r>
      <w:r w:rsidRPr="00F465F2">
        <w:rPr>
          <w:rFonts w:ascii="Arial" w:hAnsi="Arial" w:cs="Arial"/>
          <w:sz w:val="20"/>
          <w:szCs w:val="20"/>
        </w:rPr>
        <w:tab/>
      </w:r>
      <w:r w:rsidRPr="00F465F2">
        <w:rPr>
          <w:rStyle w:val="tekstdokbold"/>
          <w:rFonts w:ascii="Arial" w:hAnsi="Arial" w:cs="Arial"/>
          <w:sz w:val="20"/>
          <w:szCs w:val="20"/>
        </w:rPr>
        <w:t>OPIS SPOSOBU OBLICZENIA CENY OFERTY</w:t>
      </w:r>
    </w:p>
    <w:p w14:paraId="45692370" w14:textId="63B0A3E7" w:rsidR="00916961" w:rsidRDefault="00916961" w:rsidP="00916961">
      <w:pPr>
        <w:pStyle w:val="Tekstpodstawowy2"/>
        <w:tabs>
          <w:tab w:val="left" w:pos="709"/>
        </w:tabs>
        <w:spacing w:before="0"/>
        <w:ind w:left="709" w:hanging="709"/>
        <w:rPr>
          <w:rFonts w:ascii="Arial" w:hAnsi="Arial" w:cs="Arial"/>
          <w:b w:val="0"/>
          <w:sz w:val="20"/>
          <w:szCs w:val="20"/>
        </w:rPr>
      </w:pPr>
      <w:r w:rsidRPr="001F3326">
        <w:rPr>
          <w:rFonts w:ascii="Arial" w:hAnsi="Arial" w:cs="Arial"/>
          <w:b w:val="0"/>
          <w:sz w:val="20"/>
          <w:szCs w:val="20"/>
        </w:rPr>
        <w:t>14.1</w:t>
      </w:r>
      <w:r w:rsidRPr="00230CA7">
        <w:rPr>
          <w:rFonts w:ascii="Arial" w:hAnsi="Arial" w:cs="Arial"/>
          <w:b w:val="0"/>
          <w:sz w:val="20"/>
          <w:szCs w:val="20"/>
        </w:rPr>
        <w:t xml:space="preserve">.  </w:t>
      </w:r>
      <w:r w:rsidR="006E5327">
        <w:rPr>
          <w:rFonts w:ascii="Arial" w:hAnsi="Arial" w:cs="Arial"/>
          <w:b w:val="0"/>
          <w:sz w:val="20"/>
          <w:szCs w:val="20"/>
        </w:rPr>
        <w:t xml:space="preserve"> </w:t>
      </w:r>
      <w:r w:rsidRPr="00230CA7">
        <w:rPr>
          <w:rFonts w:ascii="Arial" w:hAnsi="Arial" w:cs="Arial"/>
          <w:b w:val="0"/>
          <w:sz w:val="20"/>
          <w:szCs w:val="20"/>
        </w:rPr>
        <w:t>Wykonawca w Formularzu „Oferta”</w:t>
      </w:r>
      <w:r w:rsidR="00494AFD">
        <w:rPr>
          <w:rFonts w:ascii="Arial" w:hAnsi="Arial" w:cs="Arial"/>
          <w:b w:val="0"/>
          <w:sz w:val="20"/>
          <w:szCs w:val="20"/>
        </w:rPr>
        <w:t xml:space="preserve"> oraz formularzu cenowym</w:t>
      </w:r>
      <w:r w:rsidRPr="00230CA7">
        <w:rPr>
          <w:rFonts w:ascii="Arial" w:hAnsi="Arial" w:cs="Arial"/>
          <w:b w:val="0"/>
          <w:sz w:val="20"/>
          <w:szCs w:val="20"/>
        </w:rPr>
        <w:t xml:space="preserve"> określi</w:t>
      </w:r>
      <w:r w:rsidR="00494AFD">
        <w:rPr>
          <w:rFonts w:ascii="Arial" w:hAnsi="Arial" w:cs="Arial"/>
          <w:b w:val="0"/>
          <w:sz w:val="20"/>
          <w:szCs w:val="20"/>
        </w:rPr>
        <w:t>:</w:t>
      </w:r>
      <w:r w:rsidRPr="00230CA7">
        <w:rPr>
          <w:rFonts w:ascii="Arial" w:hAnsi="Arial" w:cs="Arial"/>
          <w:b w:val="0"/>
          <w:sz w:val="20"/>
          <w:szCs w:val="20"/>
        </w:rPr>
        <w:t xml:space="preserve"> łączną cenę oferty brutto za realizację całego przedmiotu zamówienia</w:t>
      </w:r>
      <w:r w:rsidR="00494AFD">
        <w:rPr>
          <w:rFonts w:ascii="Arial" w:hAnsi="Arial" w:cs="Arial"/>
          <w:b w:val="0"/>
          <w:sz w:val="20"/>
          <w:szCs w:val="20"/>
        </w:rPr>
        <w:t xml:space="preserve"> oraz ceny jednostkowe</w:t>
      </w:r>
      <w:r w:rsidRPr="00230CA7">
        <w:rPr>
          <w:rFonts w:ascii="Arial" w:hAnsi="Arial" w:cs="Arial"/>
          <w:b w:val="0"/>
          <w:sz w:val="20"/>
          <w:szCs w:val="20"/>
        </w:rPr>
        <w:t>. Łączna cena oferty brutto musi zawierać wszystkie elementy związane z realizacją przedmiotu zamówienia.</w:t>
      </w:r>
    </w:p>
    <w:p w14:paraId="6D81680F" w14:textId="77777777" w:rsidR="00916961" w:rsidRPr="001F3326" w:rsidRDefault="00916961" w:rsidP="00916961">
      <w:pPr>
        <w:tabs>
          <w:tab w:val="left" w:pos="-142"/>
        </w:tabs>
        <w:ind w:left="709" w:right="-83" w:hanging="709"/>
        <w:jc w:val="both"/>
        <w:rPr>
          <w:rFonts w:ascii="Arial" w:hAnsi="Arial" w:cs="Arial"/>
          <w:sz w:val="20"/>
          <w:szCs w:val="20"/>
        </w:rPr>
      </w:pPr>
      <w:r w:rsidRPr="001F3326">
        <w:rPr>
          <w:rFonts w:ascii="Arial" w:hAnsi="Arial" w:cs="Arial"/>
          <w:bCs/>
          <w:sz w:val="20"/>
          <w:szCs w:val="20"/>
        </w:rPr>
        <w:t>14.2</w:t>
      </w:r>
      <w:r>
        <w:rPr>
          <w:rFonts w:ascii="Arial" w:hAnsi="Arial" w:cs="Arial"/>
          <w:sz w:val="20"/>
          <w:szCs w:val="20"/>
        </w:rPr>
        <w:t>.</w:t>
      </w:r>
      <w:r>
        <w:rPr>
          <w:rFonts w:ascii="Arial" w:hAnsi="Arial" w:cs="Arial"/>
          <w:sz w:val="20"/>
          <w:szCs w:val="20"/>
        </w:rPr>
        <w:tab/>
        <w:t xml:space="preserve">Cena określona </w:t>
      </w:r>
      <w:r w:rsidRPr="001F3326">
        <w:rPr>
          <w:rFonts w:ascii="Arial" w:hAnsi="Arial" w:cs="Arial"/>
          <w:sz w:val="20"/>
          <w:szCs w:val="20"/>
        </w:rPr>
        <w:t>prz</w:t>
      </w:r>
      <w:r>
        <w:rPr>
          <w:rFonts w:ascii="Arial" w:hAnsi="Arial" w:cs="Arial"/>
          <w:sz w:val="20"/>
          <w:szCs w:val="20"/>
        </w:rPr>
        <w:t>ez Wykonawcę zostanie ustalona</w:t>
      </w:r>
      <w:r w:rsidRPr="001F3326">
        <w:rPr>
          <w:rFonts w:ascii="Arial" w:hAnsi="Arial" w:cs="Arial"/>
          <w:sz w:val="20"/>
          <w:szCs w:val="20"/>
        </w:rPr>
        <w:t xml:space="preserve"> na</w:t>
      </w:r>
      <w:r>
        <w:rPr>
          <w:rFonts w:ascii="Arial" w:hAnsi="Arial" w:cs="Arial"/>
          <w:sz w:val="20"/>
          <w:szCs w:val="20"/>
        </w:rPr>
        <w:t xml:space="preserve"> okres ważności Umowy i nie będzie podlegała zmianom za </w:t>
      </w:r>
      <w:r w:rsidRPr="001F3326">
        <w:rPr>
          <w:rFonts w:ascii="Arial" w:hAnsi="Arial" w:cs="Arial"/>
          <w:sz w:val="20"/>
          <w:szCs w:val="20"/>
        </w:rPr>
        <w:t>wyjątkiem odpowiednich zapisów w warunkach Umowy.</w:t>
      </w:r>
    </w:p>
    <w:p w14:paraId="188208A1" w14:textId="77777777" w:rsidR="00916961" w:rsidRPr="001F3326" w:rsidRDefault="00916961" w:rsidP="00916961">
      <w:pPr>
        <w:tabs>
          <w:tab w:val="left" w:pos="720"/>
        </w:tabs>
        <w:ind w:left="709" w:right="-83" w:hanging="709"/>
        <w:jc w:val="both"/>
        <w:rPr>
          <w:rFonts w:ascii="Arial" w:hAnsi="Arial" w:cs="Arial"/>
          <w:sz w:val="20"/>
          <w:szCs w:val="20"/>
        </w:rPr>
      </w:pPr>
      <w:r w:rsidRPr="001F3326">
        <w:rPr>
          <w:rFonts w:ascii="Arial" w:hAnsi="Arial" w:cs="Arial"/>
          <w:sz w:val="20"/>
          <w:szCs w:val="20"/>
        </w:rPr>
        <w:t>14.3.</w:t>
      </w:r>
      <w:r w:rsidRPr="001F3326">
        <w:rPr>
          <w:rFonts w:ascii="Arial" w:hAnsi="Arial" w:cs="Arial"/>
          <w:sz w:val="20"/>
          <w:szCs w:val="20"/>
        </w:rPr>
        <w:tab/>
        <w:t>Wszystkie informacje finansowe należy podać w PLN</w:t>
      </w:r>
      <w:r w:rsidRPr="001F3326">
        <w:rPr>
          <w:rFonts w:ascii="Arial" w:hAnsi="Arial" w:cs="Arial"/>
          <w:color w:val="000000"/>
          <w:sz w:val="20"/>
          <w:szCs w:val="20"/>
          <w:lang w:eastAsia="ar-SA"/>
        </w:rPr>
        <w:t xml:space="preserve"> z dokładnością do dwóch miejsc po przecinku</w:t>
      </w:r>
      <w:r w:rsidRPr="001F3326">
        <w:rPr>
          <w:rFonts w:ascii="Arial" w:hAnsi="Arial" w:cs="Arial"/>
          <w:sz w:val="20"/>
          <w:szCs w:val="20"/>
        </w:rPr>
        <w:t>.</w:t>
      </w:r>
    </w:p>
    <w:p w14:paraId="4F91C1A8" w14:textId="77777777" w:rsidR="00916961" w:rsidRPr="001F3326" w:rsidRDefault="00916961" w:rsidP="00916961">
      <w:pPr>
        <w:pStyle w:val="Tekstpodstawowy2"/>
        <w:spacing w:before="0"/>
        <w:ind w:left="709" w:hanging="709"/>
        <w:rPr>
          <w:rFonts w:ascii="Arial" w:hAnsi="Arial" w:cs="Arial"/>
          <w:b w:val="0"/>
          <w:sz w:val="20"/>
          <w:szCs w:val="20"/>
        </w:rPr>
      </w:pPr>
      <w:r w:rsidRPr="001F3326">
        <w:rPr>
          <w:rFonts w:ascii="Arial" w:hAnsi="Arial" w:cs="Arial"/>
          <w:b w:val="0"/>
          <w:iCs/>
          <w:sz w:val="20"/>
          <w:szCs w:val="20"/>
        </w:rPr>
        <w:t>14.4.</w:t>
      </w:r>
      <w:r w:rsidRPr="001F3326">
        <w:rPr>
          <w:rFonts w:ascii="Arial" w:hAnsi="Arial" w:cs="Arial"/>
          <w:b w:val="0"/>
          <w:iCs/>
          <w:sz w:val="20"/>
          <w:szCs w:val="20"/>
        </w:rPr>
        <w:tab/>
      </w:r>
      <w:r w:rsidRPr="001F3326">
        <w:rPr>
          <w:rFonts w:ascii="Arial" w:hAnsi="Arial" w:cs="Arial"/>
          <w:b w:val="0"/>
          <w:sz w:val="20"/>
          <w:szCs w:val="20"/>
        </w:rPr>
        <w:t>Wszystkie błędy ujawnione w SIWZ Wykonawca winien zgłosić Zamawiającemu przed terminem składania ofert.</w:t>
      </w:r>
    </w:p>
    <w:p w14:paraId="25BF3A93" w14:textId="77777777" w:rsidR="00F66B67" w:rsidRPr="00F37B1C" w:rsidRDefault="00916961" w:rsidP="008177D3">
      <w:pPr>
        <w:tabs>
          <w:tab w:val="left" w:pos="-1701"/>
        </w:tabs>
        <w:suppressAutoHyphens/>
        <w:ind w:left="705" w:hanging="705"/>
        <w:jc w:val="both"/>
        <w:rPr>
          <w:rFonts w:ascii="Arial" w:hAnsi="Arial" w:cs="Arial"/>
          <w:iCs/>
          <w:sz w:val="20"/>
          <w:szCs w:val="20"/>
          <w:lang w:eastAsia="ar-SA"/>
        </w:rPr>
      </w:pPr>
      <w:r w:rsidRPr="001F3326">
        <w:rPr>
          <w:rFonts w:ascii="Arial" w:hAnsi="Arial" w:cs="Arial"/>
          <w:sz w:val="20"/>
          <w:szCs w:val="20"/>
          <w:lang w:eastAsia="ar-SA"/>
        </w:rPr>
        <w:t>14.5.</w:t>
      </w:r>
      <w:r w:rsidRPr="001F3326">
        <w:rPr>
          <w:rFonts w:ascii="Arial" w:hAnsi="Arial" w:cs="Arial"/>
          <w:sz w:val="20"/>
          <w:szCs w:val="20"/>
          <w:lang w:eastAsia="ar-SA"/>
        </w:rPr>
        <w:tab/>
        <w:t>Stawka podatku VAT ustalona przez Zamawiającego dla niniejszego przedmiotu zamówienia została wskazana w Formularzu „Oferta”.</w:t>
      </w:r>
    </w:p>
    <w:p w14:paraId="3436EC80" w14:textId="77777777" w:rsidR="001A448F" w:rsidRPr="00DE26DB" w:rsidRDefault="001A448F" w:rsidP="00F37B1C">
      <w:pPr>
        <w:suppressAutoHyphens/>
        <w:rPr>
          <w:rFonts w:ascii="Arial" w:hAnsi="Arial" w:cs="Arial"/>
          <w:b/>
          <w:sz w:val="20"/>
          <w:szCs w:val="20"/>
          <w:lang w:eastAsia="ar-SA"/>
        </w:rPr>
      </w:pPr>
      <w:r w:rsidRPr="00DE26DB">
        <w:rPr>
          <w:rFonts w:ascii="Arial" w:hAnsi="Arial" w:cs="Arial"/>
          <w:b/>
          <w:sz w:val="20"/>
          <w:szCs w:val="20"/>
          <w:lang w:eastAsia="ar-SA"/>
        </w:rPr>
        <w:t>1</w:t>
      </w:r>
      <w:r w:rsidR="00C0323A" w:rsidRPr="00DE26DB">
        <w:rPr>
          <w:rFonts w:ascii="Arial" w:hAnsi="Arial" w:cs="Arial"/>
          <w:b/>
          <w:sz w:val="20"/>
          <w:szCs w:val="20"/>
          <w:lang w:eastAsia="ar-SA"/>
        </w:rPr>
        <w:t>5</w:t>
      </w:r>
      <w:r w:rsidRPr="00DE26DB">
        <w:rPr>
          <w:rFonts w:ascii="Arial" w:hAnsi="Arial" w:cs="Arial"/>
          <w:b/>
          <w:sz w:val="20"/>
          <w:szCs w:val="20"/>
          <w:lang w:eastAsia="ar-SA"/>
        </w:rPr>
        <w:t>.</w:t>
      </w:r>
      <w:r w:rsidRPr="00DE26DB">
        <w:rPr>
          <w:rFonts w:ascii="Arial" w:hAnsi="Arial" w:cs="Arial"/>
          <w:b/>
          <w:sz w:val="20"/>
          <w:szCs w:val="20"/>
          <w:lang w:eastAsia="ar-SA"/>
        </w:rPr>
        <w:tab/>
        <w:t>WYMAGANIA DOTYCZĄCE WADIUM</w:t>
      </w:r>
    </w:p>
    <w:p w14:paraId="26802315" w14:textId="4153D348" w:rsidR="006E5327" w:rsidRDefault="00205587" w:rsidP="00846F63">
      <w:pPr>
        <w:suppressAutoHyphens/>
        <w:ind w:left="709"/>
        <w:jc w:val="both"/>
        <w:rPr>
          <w:rFonts w:ascii="Arial" w:hAnsi="Arial" w:cs="Arial"/>
          <w:sz w:val="20"/>
          <w:szCs w:val="20"/>
        </w:rPr>
      </w:pPr>
      <w:r>
        <w:rPr>
          <w:rFonts w:ascii="Arial" w:hAnsi="Arial" w:cs="Arial"/>
          <w:sz w:val="20"/>
          <w:szCs w:val="20"/>
        </w:rPr>
        <w:t>Zamawiający nie wymaga wniesienia wadium.</w:t>
      </w:r>
    </w:p>
    <w:p w14:paraId="47DD4DFE" w14:textId="77777777" w:rsidR="00846F63" w:rsidRPr="006E5327" w:rsidRDefault="00846F63" w:rsidP="00846F63">
      <w:pPr>
        <w:suppressAutoHyphens/>
        <w:ind w:left="709"/>
        <w:jc w:val="both"/>
        <w:rPr>
          <w:rFonts w:ascii="Arial" w:hAnsi="Arial" w:cs="Arial"/>
          <w:sz w:val="20"/>
          <w:szCs w:val="20"/>
        </w:rPr>
      </w:pPr>
    </w:p>
    <w:p w14:paraId="530F1465" w14:textId="77777777" w:rsidR="00B9152B" w:rsidRPr="00F37B1C" w:rsidRDefault="00B9152B" w:rsidP="00F37B1C">
      <w:pPr>
        <w:suppressAutoHyphens/>
        <w:rPr>
          <w:rFonts w:ascii="Arial" w:hAnsi="Arial" w:cs="Arial"/>
          <w:b/>
          <w:sz w:val="20"/>
          <w:szCs w:val="20"/>
          <w:lang w:eastAsia="ar-SA"/>
        </w:rPr>
      </w:pPr>
      <w:r w:rsidRPr="00F37B1C">
        <w:rPr>
          <w:rFonts w:ascii="Arial" w:hAnsi="Arial" w:cs="Arial"/>
          <w:b/>
          <w:sz w:val="20"/>
          <w:szCs w:val="20"/>
          <w:lang w:eastAsia="ar-SA"/>
        </w:rPr>
        <w:t>16.</w:t>
      </w:r>
      <w:r w:rsidRPr="00F37B1C">
        <w:rPr>
          <w:rFonts w:ascii="Arial" w:hAnsi="Arial" w:cs="Arial"/>
          <w:b/>
          <w:sz w:val="20"/>
          <w:szCs w:val="20"/>
          <w:lang w:eastAsia="ar-SA"/>
        </w:rPr>
        <w:tab/>
      </w:r>
      <w:r w:rsidRPr="00F37B1C">
        <w:rPr>
          <w:rFonts w:ascii="Arial" w:hAnsi="Arial" w:cs="Arial"/>
          <w:b/>
          <w:bCs/>
          <w:spacing w:val="4"/>
          <w:sz w:val="20"/>
          <w:szCs w:val="20"/>
        </w:rPr>
        <w:t>MIEJSCE ORAZ TERMIN SKŁADANIA I OTWARCIA OFERT</w:t>
      </w:r>
    </w:p>
    <w:p w14:paraId="048E3991" w14:textId="5F7D7E86" w:rsidR="008043E3" w:rsidRPr="00B64415" w:rsidRDefault="00B9152B" w:rsidP="00F37B1C">
      <w:pPr>
        <w:suppressAutoHyphens/>
        <w:ind w:left="709" w:hanging="709"/>
        <w:jc w:val="both"/>
        <w:rPr>
          <w:rFonts w:ascii="Arial" w:hAnsi="Arial" w:cs="Arial"/>
          <w:sz w:val="20"/>
          <w:szCs w:val="20"/>
        </w:rPr>
      </w:pPr>
      <w:r w:rsidRPr="00F37B1C">
        <w:rPr>
          <w:rFonts w:ascii="Arial" w:hAnsi="Arial" w:cs="Arial"/>
          <w:color w:val="000000"/>
          <w:spacing w:val="4"/>
          <w:sz w:val="20"/>
          <w:szCs w:val="20"/>
          <w:lang w:eastAsia="ar-SA"/>
        </w:rPr>
        <w:t>16.1.</w:t>
      </w:r>
      <w:r w:rsidRPr="00F37B1C">
        <w:rPr>
          <w:rFonts w:ascii="Arial" w:hAnsi="Arial" w:cs="Arial"/>
          <w:color w:val="000000"/>
          <w:spacing w:val="4"/>
          <w:sz w:val="20"/>
          <w:szCs w:val="20"/>
          <w:lang w:eastAsia="ar-SA"/>
        </w:rPr>
        <w:tab/>
      </w:r>
      <w:r w:rsidR="008043E3" w:rsidRPr="00F37B1C">
        <w:rPr>
          <w:rFonts w:ascii="Arial" w:hAnsi="Arial" w:cs="Arial"/>
          <w:b/>
          <w:bCs/>
          <w:sz w:val="20"/>
          <w:szCs w:val="20"/>
        </w:rPr>
        <w:t>Oferty powinny być złożone</w:t>
      </w:r>
      <w:r w:rsidR="008043E3" w:rsidRPr="00F37B1C">
        <w:rPr>
          <w:rFonts w:ascii="Arial" w:hAnsi="Arial" w:cs="Arial"/>
          <w:sz w:val="20"/>
          <w:szCs w:val="20"/>
        </w:rPr>
        <w:t xml:space="preserve"> </w:t>
      </w:r>
      <w:r w:rsidR="008043E3" w:rsidRPr="00F37B1C">
        <w:rPr>
          <w:rFonts w:ascii="Arial" w:hAnsi="Arial" w:cs="Arial"/>
          <w:b/>
          <w:sz w:val="20"/>
          <w:szCs w:val="20"/>
        </w:rPr>
        <w:t>w</w:t>
      </w:r>
      <w:r w:rsidR="00625459" w:rsidRPr="00F37B1C">
        <w:rPr>
          <w:rFonts w:ascii="Arial" w:hAnsi="Arial" w:cs="Arial"/>
          <w:sz w:val="20"/>
          <w:szCs w:val="20"/>
        </w:rPr>
        <w:t xml:space="preserve"> siedzibie Zamawiającego, Al. Ujazdowskie 11, </w:t>
      </w:r>
      <w:r w:rsidR="00625459" w:rsidRPr="00F37B1C">
        <w:rPr>
          <w:rFonts w:ascii="Arial" w:hAnsi="Arial" w:cs="Arial"/>
          <w:b/>
          <w:sz w:val="20"/>
          <w:szCs w:val="20"/>
        </w:rPr>
        <w:t xml:space="preserve">w Biurze </w:t>
      </w:r>
      <w:r w:rsidR="00625459" w:rsidRPr="00B64415">
        <w:rPr>
          <w:rFonts w:ascii="Arial" w:hAnsi="Arial" w:cs="Arial"/>
          <w:b/>
          <w:sz w:val="20"/>
          <w:szCs w:val="20"/>
        </w:rPr>
        <w:t>Podawczym</w:t>
      </w:r>
      <w:r w:rsidR="00625459" w:rsidRPr="00B64415">
        <w:rPr>
          <w:rFonts w:ascii="Arial" w:hAnsi="Arial" w:cs="Arial"/>
          <w:sz w:val="20"/>
          <w:szCs w:val="20"/>
        </w:rPr>
        <w:t>, w terminie do</w:t>
      </w:r>
      <w:r w:rsidR="00625459" w:rsidRPr="00B64415">
        <w:rPr>
          <w:rFonts w:ascii="Arial" w:hAnsi="Arial" w:cs="Arial"/>
          <w:b/>
          <w:sz w:val="20"/>
          <w:szCs w:val="20"/>
        </w:rPr>
        <w:t xml:space="preserve"> </w:t>
      </w:r>
      <w:r w:rsidR="00A90473">
        <w:rPr>
          <w:rFonts w:ascii="Arial" w:hAnsi="Arial" w:cs="Arial"/>
          <w:sz w:val="20"/>
          <w:szCs w:val="20"/>
        </w:rPr>
        <w:t xml:space="preserve">dnia </w:t>
      </w:r>
      <w:r w:rsidR="002724F4">
        <w:rPr>
          <w:rFonts w:ascii="Arial" w:hAnsi="Arial" w:cs="Arial"/>
          <w:b/>
          <w:sz w:val="20"/>
          <w:szCs w:val="20"/>
        </w:rPr>
        <w:t>28</w:t>
      </w:r>
      <w:r w:rsidR="00A90473">
        <w:rPr>
          <w:rFonts w:ascii="Arial" w:hAnsi="Arial" w:cs="Arial"/>
          <w:b/>
          <w:sz w:val="20"/>
          <w:szCs w:val="20"/>
        </w:rPr>
        <w:t xml:space="preserve"> </w:t>
      </w:r>
      <w:r w:rsidR="002F5C62">
        <w:rPr>
          <w:rFonts w:ascii="Arial" w:hAnsi="Arial" w:cs="Arial"/>
          <w:b/>
          <w:sz w:val="20"/>
          <w:szCs w:val="20"/>
        </w:rPr>
        <w:t xml:space="preserve">lutego </w:t>
      </w:r>
      <w:r w:rsidR="00663102">
        <w:rPr>
          <w:rFonts w:ascii="Arial" w:hAnsi="Arial" w:cs="Arial"/>
          <w:b/>
          <w:sz w:val="20"/>
          <w:szCs w:val="20"/>
        </w:rPr>
        <w:t>20</w:t>
      </w:r>
      <w:r w:rsidR="007E21F4">
        <w:rPr>
          <w:rFonts w:ascii="Arial" w:hAnsi="Arial" w:cs="Arial"/>
          <w:b/>
          <w:sz w:val="20"/>
          <w:szCs w:val="20"/>
        </w:rPr>
        <w:t>20</w:t>
      </w:r>
      <w:r w:rsidR="004C6A12" w:rsidRPr="00B64415">
        <w:rPr>
          <w:rFonts w:ascii="Arial" w:hAnsi="Arial" w:cs="Arial"/>
          <w:b/>
          <w:sz w:val="20"/>
          <w:szCs w:val="20"/>
        </w:rPr>
        <w:t xml:space="preserve"> r. </w:t>
      </w:r>
      <w:r w:rsidR="00625459" w:rsidRPr="00B64415">
        <w:rPr>
          <w:rFonts w:ascii="Arial" w:hAnsi="Arial" w:cs="Arial"/>
          <w:b/>
          <w:sz w:val="20"/>
          <w:szCs w:val="20"/>
        </w:rPr>
        <w:t>do godziny 1</w:t>
      </w:r>
      <w:r w:rsidR="00494301" w:rsidRPr="00B64415">
        <w:rPr>
          <w:rFonts w:ascii="Arial" w:hAnsi="Arial" w:cs="Arial"/>
          <w:b/>
          <w:sz w:val="20"/>
          <w:szCs w:val="20"/>
        </w:rPr>
        <w:t>2</w:t>
      </w:r>
      <w:r w:rsidR="00625459" w:rsidRPr="00B64415">
        <w:rPr>
          <w:rFonts w:ascii="Arial" w:hAnsi="Arial" w:cs="Arial"/>
          <w:b/>
          <w:sz w:val="20"/>
          <w:szCs w:val="20"/>
        </w:rPr>
        <w:t xml:space="preserve">:00. </w:t>
      </w:r>
    </w:p>
    <w:p w14:paraId="5F431F1B" w14:textId="72A5CF07" w:rsidR="00950D58" w:rsidRPr="00F37B1C" w:rsidRDefault="00950D58" w:rsidP="00F37B1C">
      <w:pPr>
        <w:suppressAutoHyphens/>
        <w:ind w:left="709" w:hanging="709"/>
        <w:jc w:val="both"/>
        <w:rPr>
          <w:rFonts w:ascii="Arial" w:hAnsi="Arial" w:cs="Arial"/>
          <w:b/>
          <w:sz w:val="20"/>
          <w:szCs w:val="20"/>
        </w:rPr>
      </w:pPr>
      <w:r w:rsidRPr="00B64415">
        <w:rPr>
          <w:rFonts w:ascii="Arial" w:hAnsi="Arial" w:cs="Arial"/>
          <w:color w:val="000000"/>
          <w:spacing w:val="4"/>
          <w:sz w:val="20"/>
          <w:szCs w:val="20"/>
          <w:lang w:eastAsia="ar-SA"/>
        </w:rPr>
        <w:t>16.2.</w:t>
      </w:r>
      <w:r w:rsidRPr="00B64415">
        <w:rPr>
          <w:rFonts w:ascii="Arial" w:hAnsi="Arial" w:cs="Arial"/>
          <w:color w:val="000000"/>
          <w:spacing w:val="4"/>
          <w:sz w:val="20"/>
          <w:szCs w:val="20"/>
          <w:lang w:eastAsia="ar-SA"/>
        </w:rPr>
        <w:tab/>
      </w:r>
      <w:r w:rsidR="000D21DC" w:rsidRPr="00B64415">
        <w:rPr>
          <w:rFonts w:ascii="Arial" w:hAnsi="Arial" w:cs="Arial"/>
          <w:b/>
          <w:bCs/>
          <w:spacing w:val="4"/>
          <w:sz w:val="20"/>
          <w:szCs w:val="20"/>
        </w:rPr>
        <w:t>Otwarcie ofert nastąpi</w:t>
      </w:r>
      <w:r w:rsidR="000D21DC" w:rsidRPr="00B64415">
        <w:rPr>
          <w:rFonts w:ascii="Arial" w:hAnsi="Arial" w:cs="Arial"/>
          <w:spacing w:val="4"/>
          <w:sz w:val="20"/>
          <w:szCs w:val="20"/>
        </w:rPr>
        <w:t xml:space="preserve"> w </w:t>
      </w:r>
      <w:r w:rsidR="008921D8" w:rsidRPr="00B64415">
        <w:rPr>
          <w:rFonts w:ascii="Arial" w:hAnsi="Arial" w:cs="Arial"/>
          <w:spacing w:val="4"/>
          <w:sz w:val="20"/>
          <w:szCs w:val="20"/>
        </w:rPr>
        <w:t xml:space="preserve">dniu </w:t>
      </w:r>
      <w:r w:rsidR="002724F4">
        <w:rPr>
          <w:rFonts w:ascii="Arial" w:hAnsi="Arial" w:cs="Arial"/>
          <w:b/>
          <w:spacing w:val="4"/>
          <w:sz w:val="20"/>
          <w:szCs w:val="20"/>
        </w:rPr>
        <w:t>28</w:t>
      </w:r>
      <w:r w:rsidR="00A90473">
        <w:rPr>
          <w:rFonts w:ascii="Arial" w:hAnsi="Arial" w:cs="Arial"/>
          <w:b/>
          <w:spacing w:val="4"/>
          <w:sz w:val="20"/>
          <w:szCs w:val="20"/>
        </w:rPr>
        <w:t xml:space="preserve"> </w:t>
      </w:r>
      <w:r w:rsidR="002F5C62">
        <w:rPr>
          <w:rFonts w:ascii="Arial" w:hAnsi="Arial" w:cs="Arial"/>
          <w:b/>
          <w:spacing w:val="4"/>
          <w:sz w:val="20"/>
          <w:szCs w:val="20"/>
        </w:rPr>
        <w:t>lutego</w:t>
      </w:r>
      <w:r w:rsidR="00663102">
        <w:rPr>
          <w:rFonts w:ascii="Arial" w:hAnsi="Arial" w:cs="Arial"/>
          <w:b/>
          <w:spacing w:val="4"/>
          <w:sz w:val="20"/>
          <w:szCs w:val="20"/>
        </w:rPr>
        <w:t xml:space="preserve"> 20</w:t>
      </w:r>
      <w:r w:rsidR="007E21F4">
        <w:rPr>
          <w:rFonts w:ascii="Arial" w:hAnsi="Arial" w:cs="Arial"/>
          <w:b/>
          <w:spacing w:val="4"/>
          <w:sz w:val="20"/>
          <w:szCs w:val="20"/>
        </w:rPr>
        <w:t>20</w:t>
      </w:r>
      <w:r w:rsidR="004C6A12" w:rsidRPr="00B64415">
        <w:rPr>
          <w:rFonts w:ascii="Arial" w:hAnsi="Arial" w:cs="Arial"/>
          <w:b/>
          <w:spacing w:val="4"/>
          <w:sz w:val="20"/>
          <w:szCs w:val="20"/>
        </w:rPr>
        <w:t xml:space="preserve"> r.</w:t>
      </w:r>
      <w:r w:rsidR="004C6A12" w:rsidRPr="00B64415">
        <w:rPr>
          <w:rFonts w:ascii="Arial" w:hAnsi="Arial" w:cs="Arial"/>
          <w:spacing w:val="4"/>
          <w:sz w:val="20"/>
          <w:szCs w:val="20"/>
        </w:rPr>
        <w:t xml:space="preserve">, </w:t>
      </w:r>
      <w:r w:rsidR="000D21DC" w:rsidRPr="00B64415">
        <w:rPr>
          <w:rFonts w:ascii="Arial" w:hAnsi="Arial" w:cs="Arial"/>
          <w:b/>
          <w:spacing w:val="4"/>
          <w:sz w:val="20"/>
          <w:szCs w:val="20"/>
        </w:rPr>
        <w:t>o godz</w:t>
      </w:r>
      <w:r w:rsidR="0072515D" w:rsidRPr="00B64415">
        <w:rPr>
          <w:rFonts w:ascii="Arial" w:hAnsi="Arial" w:cs="Arial"/>
          <w:b/>
          <w:spacing w:val="4"/>
          <w:sz w:val="20"/>
          <w:szCs w:val="20"/>
        </w:rPr>
        <w:t>inie</w:t>
      </w:r>
      <w:r w:rsidR="000D21DC" w:rsidRPr="00B64415">
        <w:rPr>
          <w:rFonts w:ascii="Arial" w:hAnsi="Arial" w:cs="Arial"/>
          <w:b/>
          <w:spacing w:val="4"/>
          <w:sz w:val="20"/>
          <w:szCs w:val="20"/>
        </w:rPr>
        <w:t xml:space="preserve"> </w:t>
      </w:r>
      <w:r w:rsidR="00181F8E" w:rsidRPr="00B64415">
        <w:rPr>
          <w:rFonts w:ascii="Arial" w:hAnsi="Arial" w:cs="Arial"/>
          <w:b/>
          <w:spacing w:val="4"/>
          <w:sz w:val="20"/>
          <w:szCs w:val="20"/>
        </w:rPr>
        <w:t>1</w:t>
      </w:r>
      <w:r w:rsidR="00494301" w:rsidRPr="00B64415">
        <w:rPr>
          <w:rFonts w:ascii="Arial" w:hAnsi="Arial" w:cs="Arial"/>
          <w:b/>
          <w:spacing w:val="4"/>
          <w:sz w:val="20"/>
          <w:szCs w:val="20"/>
        </w:rPr>
        <w:t>3</w:t>
      </w:r>
      <w:r w:rsidR="00C700C2" w:rsidRPr="00B64415">
        <w:rPr>
          <w:rFonts w:ascii="Arial" w:hAnsi="Arial" w:cs="Arial"/>
          <w:b/>
          <w:spacing w:val="4"/>
          <w:sz w:val="20"/>
          <w:szCs w:val="20"/>
        </w:rPr>
        <w:t>:</w:t>
      </w:r>
      <w:r w:rsidR="00181F8E" w:rsidRPr="00B64415">
        <w:rPr>
          <w:rFonts w:ascii="Arial" w:hAnsi="Arial" w:cs="Arial"/>
          <w:b/>
          <w:spacing w:val="4"/>
          <w:sz w:val="20"/>
          <w:szCs w:val="20"/>
        </w:rPr>
        <w:t>00</w:t>
      </w:r>
      <w:r w:rsidR="000D21DC" w:rsidRPr="00B64415">
        <w:rPr>
          <w:rFonts w:ascii="Arial" w:hAnsi="Arial" w:cs="Arial"/>
          <w:b/>
          <w:spacing w:val="4"/>
          <w:sz w:val="20"/>
          <w:szCs w:val="20"/>
        </w:rPr>
        <w:t>.</w:t>
      </w:r>
    </w:p>
    <w:p w14:paraId="2D0D27D3" w14:textId="77777777" w:rsidR="00950D58" w:rsidRPr="00F37B1C" w:rsidRDefault="00950D58" w:rsidP="00F37B1C">
      <w:pPr>
        <w:suppressAutoHyphens/>
        <w:ind w:left="709" w:hanging="709"/>
        <w:jc w:val="both"/>
        <w:rPr>
          <w:rFonts w:ascii="Arial" w:hAnsi="Arial" w:cs="Arial"/>
          <w:sz w:val="20"/>
          <w:szCs w:val="20"/>
        </w:rPr>
      </w:pPr>
      <w:r w:rsidRPr="00F37B1C">
        <w:rPr>
          <w:rFonts w:ascii="Arial" w:hAnsi="Arial" w:cs="Arial"/>
          <w:color w:val="000000"/>
          <w:spacing w:val="4"/>
          <w:sz w:val="20"/>
          <w:szCs w:val="20"/>
          <w:lang w:eastAsia="ar-SA"/>
        </w:rPr>
        <w:t>16.3.</w:t>
      </w:r>
      <w:r w:rsidRPr="00F37B1C">
        <w:rPr>
          <w:rFonts w:ascii="Arial" w:hAnsi="Arial" w:cs="Arial"/>
          <w:color w:val="000000"/>
          <w:spacing w:val="4"/>
          <w:sz w:val="20"/>
          <w:szCs w:val="20"/>
          <w:lang w:eastAsia="ar-SA"/>
        </w:rPr>
        <w:tab/>
      </w:r>
      <w:r w:rsidR="000D21DC" w:rsidRPr="00F37B1C">
        <w:rPr>
          <w:rFonts w:ascii="Arial" w:hAnsi="Arial" w:cs="Arial"/>
          <w:sz w:val="20"/>
          <w:szCs w:val="20"/>
        </w:rPr>
        <w:t xml:space="preserve">Niezwłocznie po otwarciu ofert </w:t>
      </w:r>
      <w:r w:rsidR="001D6888">
        <w:rPr>
          <w:rFonts w:ascii="Arial" w:hAnsi="Arial" w:cs="Arial"/>
          <w:sz w:val="20"/>
          <w:szCs w:val="20"/>
        </w:rPr>
        <w:t>Z</w:t>
      </w:r>
      <w:r w:rsidR="000D21DC" w:rsidRPr="00F37B1C">
        <w:rPr>
          <w:rFonts w:ascii="Arial" w:hAnsi="Arial" w:cs="Arial"/>
          <w:sz w:val="20"/>
          <w:szCs w:val="20"/>
        </w:rPr>
        <w:t>amawiający zamieści na stronie internetowej informacje dotyczące:</w:t>
      </w:r>
    </w:p>
    <w:p w14:paraId="6CBD9B66" w14:textId="77777777" w:rsidR="000D21DC" w:rsidRPr="00F37B1C" w:rsidRDefault="00EC5C8C" w:rsidP="00672C16">
      <w:pPr>
        <w:tabs>
          <w:tab w:val="left" w:pos="709"/>
        </w:tabs>
        <w:jc w:val="both"/>
        <w:rPr>
          <w:rFonts w:ascii="Arial" w:hAnsi="Arial" w:cs="Arial"/>
          <w:sz w:val="20"/>
          <w:szCs w:val="20"/>
        </w:rPr>
      </w:pPr>
      <w:r w:rsidRPr="00F37B1C">
        <w:rPr>
          <w:rFonts w:ascii="Arial" w:hAnsi="Arial" w:cs="Arial"/>
          <w:sz w:val="20"/>
          <w:szCs w:val="20"/>
        </w:rPr>
        <w:t>16.3.1.</w:t>
      </w:r>
      <w:r w:rsidRPr="00F37B1C">
        <w:rPr>
          <w:rFonts w:ascii="Arial" w:hAnsi="Arial" w:cs="Arial"/>
          <w:sz w:val="20"/>
          <w:szCs w:val="20"/>
        </w:rPr>
        <w:tab/>
      </w:r>
      <w:r w:rsidR="000D21DC" w:rsidRPr="00F37B1C">
        <w:rPr>
          <w:rFonts w:ascii="Arial" w:hAnsi="Arial" w:cs="Arial"/>
          <w:sz w:val="20"/>
          <w:szCs w:val="20"/>
        </w:rPr>
        <w:t xml:space="preserve">kwoty, jaką zamierza przeznaczyć na sfinansowanie zamówienia; </w:t>
      </w:r>
    </w:p>
    <w:p w14:paraId="40FF786A" w14:textId="77777777" w:rsidR="000D21DC" w:rsidRPr="00F37B1C" w:rsidRDefault="00EC5C8C" w:rsidP="00672C16">
      <w:pPr>
        <w:tabs>
          <w:tab w:val="left" w:pos="709"/>
        </w:tabs>
        <w:jc w:val="both"/>
        <w:rPr>
          <w:rFonts w:ascii="Arial" w:hAnsi="Arial" w:cs="Arial"/>
          <w:sz w:val="20"/>
          <w:szCs w:val="20"/>
        </w:rPr>
      </w:pPr>
      <w:r w:rsidRPr="00F37B1C">
        <w:rPr>
          <w:rFonts w:ascii="Arial" w:hAnsi="Arial" w:cs="Arial"/>
          <w:sz w:val="20"/>
          <w:szCs w:val="20"/>
        </w:rPr>
        <w:t>16.3.2.</w:t>
      </w:r>
      <w:r w:rsidRPr="00F37B1C">
        <w:rPr>
          <w:rFonts w:ascii="Arial" w:hAnsi="Arial" w:cs="Arial"/>
          <w:sz w:val="20"/>
          <w:szCs w:val="20"/>
        </w:rPr>
        <w:tab/>
      </w:r>
      <w:r w:rsidR="000D21DC" w:rsidRPr="00F37B1C">
        <w:rPr>
          <w:rFonts w:ascii="Arial" w:hAnsi="Arial" w:cs="Arial"/>
          <w:sz w:val="20"/>
          <w:szCs w:val="20"/>
        </w:rPr>
        <w:t xml:space="preserve">firm oraz adresów </w:t>
      </w:r>
      <w:r w:rsidR="00FA138F">
        <w:rPr>
          <w:rFonts w:ascii="Arial" w:hAnsi="Arial" w:cs="Arial"/>
          <w:sz w:val="20"/>
          <w:szCs w:val="20"/>
        </w:rPr>
        <w:t>W</w:t>
      </w:r>
      <w:r w:rsidR="000D21DC" w:rsidRPr="00F37B1C">
        <w:rPr>
          <w:rFonts w:ascii="Arial" w:hAnsi="Arial" w:cs="Arial"/>
          <w:sz w:val="20"/>
          <w:szCs w:val="20"/>
        </w:rPr>
        <w:t xml:space="preserve">ykonawców, którzy złożyli oferty w terminie; </w:t>
      </w:r>
    </w:p>
    <w:p w14:paraId="23BB44C4" w14:textId="2D0DDFC1" w:rsidR="00D0461E" w:rsidRPr="00F37B1C" w:rsidRDefault="00EC5C8C" w:rsidP="008177D3">
      <w:pPr>
        <w:tabs>
          <w:tab w:val="left" w:pos="709"/>
        </w:tabs>
        <w:ind w:left="709" w:hanging="709"/>
        <w:jc w:val="both"/>
        <w:rPr>
          <w:rFonts w:ascii="Arial" w:hAnsi="Arial" w:cs="Arial"/>
          <w:sz w:val="20"/>
          <w:szCs w:val="20"/>
        </w:rPr>
      </w:pPr>
      <w:r w:rsidRPr="00F37B1C">
        <w:rPr>
          <w:rFonts w:ascii="Arial" w:hAnsi="Arial" w:cs="Arial"/>
          <w:sz w:val="20"/>
          <w:szCs w:val="20"/>
        </w:rPr>
        <w:t>16.3.3.</w:t>
      </w:r>
      <w:r w:rsidRPr="00F37B1C">
        <w:rPr>
          <w:rFonts w:ascii="Arial" w:hAnsi="Arial" w:cs="Arial"/>
          <w:sz w:val="20"/>
          <w:szCs w:val="20"/>
        </w:rPr>
        <w:tab/>
      </w:r>
      <w:r w:rsidR="000D21DC" w:rsidRPr="00F37B1C">
        <w:rPr>
          <w:rFonts w:ascii="Arial" w:hAnsi="Arial" w:cs="Arial"/>
          <w:sz w:val="20"/>
          <w:szCs w:val="20"/>
        </w:rPr>
        <w:t>ceny, terminu wykonania zamówienia</w:t>
      </w:r>
      <w:r w:rsidR="00BA0C40">
        <w:rPr>
          <w:rFonts w:ascii="Arial" w:hAnsi="Arial" w:cs="Arial"/>
          <w:sz w:val="20"/>
          <w:szCs w:val="20"/>
        </w:rPr>
        <w:t xml:space="preserve"> </w:t>
      </w:r>
      <w:r w:rsidR="000D21DC" w:rsidRPr="00F37B1C">
        <w:rPr>
          <w:rFonts w:ascii="Arial" w:hAnsi="Arial" w:cs="Arial"/>
          <w:sz w:val="20"/>
          <w:szCs w:val="20"/>
        </w:rPr>
        <w:t>i</w:t>
      </w:r>
      <w:r w:rsidR="00672C16">
        <w:rPr>
          <w:rFonts w:ascii="Arial" w:hAnsi="Arial" w:cs="Arial"/>
          <w:sz w:val="20"/>
          <w:szCs w:val="20"/>
        </w:rPr>
        <w:t xml:space="preserve"> warunków płatności zawartych </w:t>
      </w:r>
      <w:r w:rsidR="00672C16">
        <w:rPr>
          <w:rFonts w:ascii="Arial" w:hAnsi="Arial" w:cs="Arial"/>
          <w:sz w:val="20"/>
          <w:szCs w:val="20"/>
        </w:rPr>
        <w:br/>
        <w:t xml:space="preserve">w </w:t>
      </w:r>
      <w:r w:rsidR="000D21DC" w:rsidRPr="00F37B1C">
        <w:rPr>
          <w:rFonts w:ascii="Arial" w:hAnsi="Arial" w:cs="Arial"/>
          <w:sz w:val="20"/>
          <w:szCs w:val="20"/>
        </w:rPr>
        <w:t>ofertach.</w:t>
      </w:r>
    </w:p>
    <w:p w14:paraId="6249C6E7" w14:textId="77777777" w:rsidR="000D21DC" w:rsidRPr="00F37B1C" w:rsidRDefault="000D21DC" w:rsidP="00F37B1C">
      <w:pPr>
        <w:suppressAutoHyphens/>
        <w:rPr>
          <w:rFonts w:ascii="Arial" w:hAnsi="Arial" w:cs="Arial"/>
          <w:b/>
          <w:sz w:val="20"/>
          <w:szCs w:val="20"/>
          <w:lang w:eastAsia="ar-SA"/>
        </w:rPr>
      </w:pPr>
      <w:r w:rsidRPr="00F37B1C">
        <w:rPr>
          <w:rFonts w:ascii="Arial" w:hAnsi="Arial" w:cs="Arial"/>
          <w:b/>
          <w:sz w:val="20"/>
          <w:szCs w:val="20"/>
          <w:lang w:eastAsia="ar-SA"/>
        </w:rPr>
        <w:t>17.</w:t>
      </w:r>
      <w:r w:rsidRPr="00F37B1C">
        <w:rPr>
          <w:rFonts w:ascii="Arial" w:hAnsi="Arial" w:cs="Arial"/>
          <w:b/>
          <w:sz w:val="20"/>
          <w:szCs w:val="20"/>
          <w:lang w:eastAsia="ar-SA"/>
        </w:rPr>
        <w:tab/>
      </w:r>
      <w:r w:rsidRPr="00F37B1C">
        <w:rPr>
          <w:rFonts w:ascii="Arial" w:hAnsi="Arial" w:cs="Arial"/>
          <w:b/>
          <w:bCs/>
          <w:sz w:val="20"/>
          <w:szCs w:val="20"/>
        </w:rPr>
        <w:t>TERMIN ZWIĄZANIA OFERTĄ</w:t>
      </w:r>
    </w:p>
    <w:p w14:paraId="4360727F" w14:textId="5E04230C" w:rsidR="00BC3AAD" w:rsidRDefault="00E65B44" w:rsidP="008177D3">
      <w:pPr>
        <w:suppressAutoHyphens/>
        <w:ind w:left="709"/>
        <w:jc w:val="both"/>
        <w:rPr>
          <w:rFonts w:ascii="Arial" w:hAnsi="Arial" w:cs="Arial"/>
          <w:spacing w:val="4"/>
          <w:sz w:val="20"/>
          <w:szCs w:val="20"/>
        </w:rPr>
      </w:pPr>
      <w:r w:rsidRPr="00F37B1C">
        <w:rPr>
          <w:rFonts w:ascii="Arial" w:hAnsi="Arial" w:cs="Arial"/>
          <w:spacing w:val="4"/>
          <w:sz w:val="20"/>
          <w:szCs w:val="20"/>
        </w:rPr>
        <w:t xml:space="preserve">Termin związania ofertą </w:t>
      </w:r>
      <w:r w:rsidRPr="00DE26DB">
        <w:rPr>
          <w:rFonts w:ascii="Arial" w:hAnsi="Arial" w:cs="Arial"/>
          <w:spacing w:val="4"/>
          <w:sz w:val="20"/>
          <w:szCs w:val="20"/>
        </w:rPr>
        <w:t xml:space="preserve">wynosi </w:t>
      </w:r>
      <w:r w:rsidR="00543DBC" w:rsidRPr="00205587">
        <w:rPr>
          <w:rFonts w:ascii="Arial" w:hAnsi="Arial" w:cs="Arial"/>
          <w:bCs/>
          <w:spacing w:val="4"/>
          <w:sz w:val="20"/>
          <w:szCs w:val="20"/>
        </w:rPr>
        <w:t>3</w:t>
      </w:r>
      <w:r w:rsidR="00DE26DB" w:rsidRPr="00205587">
        <w:rPr>
          <w:rFonts w:ascii="Arial" w:hAnsi="Arial" w:cs="Arial"/>
          <w:bCs/>
          <w:spacing w:val="4"/>
          <w:sz w:val="20"/>
          <w:szCs w:val="20"/>
        </w:rPr>
        <w:t>0</w:t>
      </w:r>
      <w:r w:rsidR="00FE22D8" w:rsidRPr="00205587">
        <w:rPr>
          <w:rFonts w:ascii="Arial" w:hAnsi="Arial" w:cs="Arial"/>
          <w:bCs/>
          <w:spacing w:val="4"/>
          <w:sz w:val="20"/>
          <w:szCs w:val="20"/>
        </w:rPr>
        <w:t xml:space="preserve"> dni</w:t>
      </w:r>
      <w:r w:rsidR="00205587" w:rsidRPr="00205587">
        <w:rPr>
          <w:rFonts w:ascii="Arial" w:hAnsi="Arial" w:cs="Arial"/>
          <w:spacing w:val="4"/>
          <w:sz w:val="20"/>
          <w:szCs w:val="20"/>
        </w:rPr>
        <w:t>.</w:t>
      </w:r>
    </w:p>
    <w:p w14:paraId="5FC16597" w14:textId="77777777" w:rsidR="007E21F4" w:rsidRPr="008177D3" w:rsidRDefault="007E21F4" w:rsidP="008177D3">
      <w:pPr>
        <w:suppressAutoHyphens/>
        <w:ind w:left="709"/>
        <w:jc w:val="both"/>
        <w:rPr>
          <w:rFonts w:ascii="Arial" w:hAnsi="Arial" w:cs="Arial"/>
          <w:spacing w:val="4"/>
          <w:sz w:val="20"/>
          <w:szCs w:val="20"/>
        </w:rPr>
      </w:pPr>
    </w:p>
    <w:p w14:paraId="66153F29" w14:textId="77777777" w:rsidR="00094748" w:rsidRDefault="00094748" w:rsidP="00F37B1C">
      <w:pPr>
        <w:suppressAutoHyphens/>
        <w:ind w:right="-567"/>
        <w:rPr>
          <w:rFonts w:ascii="Arial" w:hAnsi="Arial" w:cs="Arial"/>
          <w:b/>
          <w:bCs/>
          <w:sz w:val="20"/>
          <w:szCs w:val="20"/>
        </w:rPr>
      </w:pPr>
      <w:r w:rsidRPr="00F37B1C">
        <w:rPr>
          <w:rFonts w:ascii="Arial" w:hAnsi="Arial" w:cs="Arial"/>
          <w:b/>
          <w:sz w:val="20"/>
          <w:szCs w:val="20"/>
          <w:lang w:eastAsia="ar-SA"/>
        </w:rPr>
        <w:t>18.</w:t>
      </w:r>
      <w:r w:rsidRPr="00F37B1C">
        <w:rPr>
          <w:rFonts w:ascii="Arial" w:hAnsi="Arial" w:cs="Arial"/>
          <w:b/>
          <w:sz w:val="20"/>
          <w:szCs w:val="20"/>
          <w:lang w:eastAsia="ar-SA"/>
        </w:rPr>
        <w:tab/>
      </w:r>
      <w:r w:rsidRPr="00F37B1C">
        <w:rPr>
          <w:rFonts w:ascii="Arial" w:hAnsi="Arial" w:cs="Arial"/>
          <w:b/>
          <w:bCs/>
          <w:sz w:val="20"/>
          <w:szCs w:val="20"/>
        </w:rPr>
        <w:t>KRYTERIA WYBORU I SPOSÓB OCENY OFERT ORAZ UDZIELENIE ZAMÓWIENIA</w:t>
      </w:r>
    </w:p>
    <w:p w14:paraId="5824FD9B" w14:textId="77777777" w:rsidR="00B1490B" w:rsidRPr="001F3326" w:rsidRDefault="00B1490B" w:rsidP="008177D3">
      <w:pPr>
        <w:ind w:left="709"/>
        <w:jc w:val="both"/>
        <w:rPr>
          <w:rFonts w:ascii="Arial" w:hAnsi="Arial" w:cs="Arial"/>
          <w:sz w:val="20"/>
          <w:szCs w:val="20"/>
        </w:rPr>
      </w:pPr>
      <w:r w:rsidRPr="001F3326">
        <w:rPr>
          <w:rFonts w:ascii="Arial" w:hAnsi="Arial" w:cs="Arial"/>
          <w:sz w:val="20"/>
          <w:szCs w:val="20"/>
        </w:rPr>
        <w:t>Przy dokonywaniu wyboru najkorzystniejszej oferty Zamawiający stosować będzie następujące kryteria oceny ofert:</w:t>
      </w:r>
    </w:p>
    <w:p w14:paraId="1E220ADD" w14:textId="77777777" w:rsidR="00B1490B" w:rsidRDefault="006F6F13" w:rsidP="00545652">
      <w:pPr>
        <w:numPr>
          <w:ilvl w:val="0"/>
          <w:numId w:val="40"/>
        </w:numPr>
        <w:jc w:val="both"/>
        <w:rPr>
          <w:rFonts w:ascii="Arial" w:hAnsi="Arial" w:cs="Arial"/>
          <w:sz w:val="20"/>
          <w:szCs w:val="20"/>
        </w:rPr>
      </w:pPr>
      <w:r>
        <w:rPr>
          <w:rFonts w:ascii="Arial" w:hAnsi="Arial" w:cs="Arial"/>
          <w:sz w:val="20"/>
          <w:szCs w:val="20"/>
        </w:rPr>
        <w:t>Cena - 6</w:t>
      </w:r>
      <w:r w:rsidR="00B1490B" w:rsidRPr="001F3326">
        <w:rPr>
          <w:rFonts w:ascii="Arial" w:hAnsi="Arial" w:cs="Arial"/>
          <w:sz w:val="20"/>
          <w:szCs w:val="20"/>
        </w:rPr>
        <w:t>0%</w:t>
      </w:r>
      <w:r w:rsidR="00B1490B">
        <w:rPr>
          <w:rFonts w:ascii="Arial" w:hAnsi="Arial" w:cs="Arial"/>
          <w:sz w:val="20"/>
          <w:szCs w:val="20"/>
        </w:rPr>
        <w:t xml:space="preserve"> (C)</w:t>
      </w:r>
    </w:p>
    <w:p w14:paraId="1B0774D0" w14:textId="4D343DB7" w:rsidR="006F6F13" w:rsidRDefault="00F27F24" w:rsidP="00545652">
      <w:pPr>
        <w:numPr>
          <w:ilvl w:val="0"/>
          <w:numId w:val="40"/>
        </w:numPr>
        <w:jc w:val="both"/>
        <w:rPr>
          <w:rFonts w:ascii="Arial" w:hAnsi="Arial" w:cs="Arial"/>
          <w:sz w:val="20"/>
          <w:szCs w:val="20"/>
        </w:rPr>
      </w:pPr>
      <w:r>
        <w:rPr>
          <w:rFonts w:ascii="Arial" w:hAnsi="Arial" w:cs="Arial"/>
          <w:sz w:val="20"/>
          <w:szCs w:val="20"/>
        </w:rPr>
        <w:t>D</w:t>
      </w:r>
      <w:r w:rsidR="006F6F13">
        <w:rPr>
          <w:rFonts w:ascii="Arial" w:hAnsi="Arial" w:cs="Arial"/>
          <w:sz w:val="20"/>
          <w:szCs w:val="20"/>
        </w:rPr>
        <w:t>oświadczenie osób wyznaczony</w:t>
      </w:r>
      <w:r w:rsidR="00560A9D">
        <w:rPr>
          <w:rFonts w:ascii="Arial" w:hAnsi="Arial" w:cs="Arial"/>
          <w:sz w:val="20"/>
          <w:szCs w:val="20"/>
        </w:rPr>
        <w:t>ch do realizacji zamówienia - 3</w:t>
      </w:r>
      <w:r w:rsidR="00846F63">
        <w:rPr>
          <w:rFonts w:ascii="Arial" w:hAnsi="Arial" w:cs="Arial"/>
          <w:sz w:val="20"/>
          <w:szCs w:val="20"/>
        </w:rPr>
        <w:t>8</w:t>
      </w:r>
      <w:r w:rsidR="006F6F13">
        <w:rPr>
          <w:rFonts w:ascii="Arial" w:hAnsi="Arial" w:cs="Arial"/>
          <w:sz w:val="20"/>
          <w:szCs w:val="20"/>
        </w:rPr>
        <w:t>% (D)</w:t>
      </w:r>
    </w:p>
    <w:p w14:paraId="08190FB4" w14:textId="25ACC8A5" w:rsidR="00A51791" w:rsidRPr="00C10A68" w:rsidRDefault="00C10A68" w:rsidP="00545652">
      <w:pPr>
        <w:numPr>
          <w:ilvl w:val="0"/>
          <w:numId w:val="40"/>
        </w:numPr>
        <w:jc w:val="both"/>
        <w:rPr>
          <w:rFonts w:ascii="Arial" w:hAnsi="Arial" w:cs="Arial"/>
          <w:color w:val="000000" w:themeColor="text1"/>
          <w:sz w:val="20"/>
          <w:szCs w:val="20"/>
        </w:rPr>
      </w:pPr>
      <w:r w:rsidRPr="00C10A68">
        <w:rPr>
          <w:rFonts w:ascii="Arial" w:hAnsi="Arial" w:cs="Arial"/>
          <w:color w:val="000000" w:themeColor="text1"/>
          <w:sz w:val="20"/>
          <w:szCs w:val="20"/>
        </w:rPr>
        <w:t xml:space="preserve">Zatrudnienie osoby bezrobotnej, która będzie bezpośrednio uczestniczyła </w:t>
      </w:r>
      <w:r w:rsidRPr="00C10A68">
        <w:rPr>
          <w:rFonts w:ascii="Arial" w:hAnsi="Arial" w:cs="Arial"/>
          <w:color w:val="000000" w:themeColor="text1"/>
          <w:sz w:val="20"/>
          <w:szCs w:val="20"/>
        </w:rPr>
        <w:br/>
        <w:t>w wykonywaniu zamówienia</w:t>
      </w:r>
      <w:r>
        <w:rPr>
          <w:rFonts w:ascii="Arial" w:hAnsi="Arial" w:cs="Arial"/>
          <w:color w:val="000000" w:themeColor="text1"/>
          <w:sz w:val="20"/>
          <w:szCs w:val="20"/>
        </w:rPr>
        <w:t xml:space="preserve"> </w:t>
      </w:r>
      <w:r w:rsidR="00560A9D">
        <w:rPr>
          <w:rFonts w:ascii="Arial" w:hAnsi="Arial" w:cs="Arial"/>
          <w:color w:val="000000" w:themeColor="text1"/>
          <w:sz w:val="20"/>
          <w:szCs w:val="20"/>
        </w:rPr>
        <w:t xml:space="preserve">- </w:t>
      </w:r>
      <w:r w:rsidR="00846F63">
        <w:rPr>
          <w:rFonts w:ascii="Arial" w:hAnsi="Arial" w:cs="Arial"/>
          <w:color w:val="000000" w:themeColor="text1"/>
          <w:sz w:val="20"/>
          <w:szCs w:val="20"/>
        </w:rPr>
        <w:t>2</w:t>
      </w:r>
      <w:r w:rsidR="006F6F13">
        <w:rPr>
          <w:rFonts w:ascii="Arial" w:hAnsi="Arial" w:cs="Arial"/>
          <w:color w:val="000000" w:themeColor="text1"/>
          <w:sz w:val="20"/>
          <w:szCs w:val="20"/>
        </w:rPr>
        <w:t>%</w:t>
      </w:r>
      <w:r w:rsidR="00F8181E">
        <w:rPr>
          <w:rFonts w:ascii="Arial" w:hAnsi="Arial" w:cs="Arial"/>
          <w:color w:val="000000" w:themeColor="text1"/>
          <w:sz w:val="20"/>
          <w:szCs w:val="20"/>
        </w:rPr>
        <w:t xml:space="preserve"> (Z)</w:t>
      </w:r>
    </w:p>
    <w:p w14:paraId="447C3273" w14:textId="77777777" w:rsidR="00B1490B" w:rsidRPr="00B1490B" w:rsidRDefault="00B1490B" w:rsidP="008177D3">
      <w:pPr>
        <w:pStyle w:val="Akapitzlist"/>
        <w:tabs>
          <w:tab w:val="left" w:pos="709"/>
        </w:tabs>
        <w:spacing w:line="240" w:lineRule="auto"/>
        <w:ind w:left="709"/>
        <w:jc w:val="both"/>
        <w:rPr>
          <w:sz w:val="20"/>
          <w:szCs w:val="20"/>
          <w:lang w:eastAsia="pl-PL"/>
        </w:rPr>
      </w:pPr>
      <w:r w:rsidRPr="00740235">
        <w:rPr>
          <w:b/>
          <w:bCs/>
          <w:sz w:val="20"/>
          <w:szCs w:val="20"/>
          <w:lang w:eastAsia="pl-PL"/>
        </w:rPr>
        <w:t>Kryterium „Cena”</w:t>
      </w:r>
      <w:r w:rsidRPr="00B1490B">
        <w:rPr>
          <w:sz w:val="20"/>
          <w:szCs w:val="20"/>
          <w:lang w:eastAsia="pl-PL"/>
        </w:rPr>
        <w:t xml:space="preserve"> będzie rozpatrywane na podstawie ceny ofertowej brutto za wykonanie przedmiotu zamówienia wpisanej przez Wykonawcę w </w:t>
      </w:r>
      <w:r>
        <w:rPr>
          <w:sz w:val="20"/>
          <w:szCs w:val="20"/>
          <w:lang w:eastAsia="pl-PL"/>
        </w:rPr>
        <w:t xml:space="preserve">Formularz </w:t>
      </w:r>
      <w:r w:rsidRPr="00B1490B">
        <w:rPr>
          <w:sz w:val="20"/>
          <w:szCs w:val="20"/>
          <w:lang w:eastAsia="pl-PL"/>
        </w:rPr>
        <w:t>Oferty. W tym kryteri</w:t>
      </w:r>
      <w:r w:rsidR="006F6F13">
        <w:rPr>
          <w:sz w:val="20"/>
          <w:szCs w:val="20"/>
          <w:lang w:eastAsia="pl-PL"/>
        </w:rPr>
        <w:t xml:space="preserve">um można uzyskać maksymalnie 60 </w:t>
      </w:r>
      <w:r w:rsidRPr="00B1490B">
        <w:rPr>
          <w:sz w:val="20"/>
          <w:szCs w:val="20"/>
          <w:lang w:eastAsia="pl-PL"/>
        </w:rPr>
        <w:t>punktów. Przyznane punkty zostaną zaokrąglone do dwóch miejsc po przecinku.</w:t>
      </w:r>
    </w:p>
    <w:p w14:paraId="6BA8393F" w14:textId="77777777" w:rsidR="00B1490B" w:rsidRPr="00B1490B" w:rsidRDefault="00B1490B" w:rsidP="008177D3">
      <w:pPr>
        <w:pStyle w:val="Akapitzlist"/>
        <w:tabs>
          <w:tab w:val="left" w:pos="709"/>
        </w:tabs>
        <w:spacing w:line="240" w:lineRule="auto"/>
        <w:ind w:left="0"/>
        <w:jc w:val="both"/>
        <w:rPr>
          <w:sz w:val="20"/>
          <w:szCs w:val="20"/>
          <w:lang w:eastAsia="pl-PL"/>
        </w:rPr>
      </w:pPr>
      <w:r w:rsidRPr="00B1490B">
        <w:rPr>
          <w:sz w:val="20"/>
          <w:szCs w:val="20"/>
          <w:lang w:eastAsia="pl-PL"/>
        </w:rPr>
        <w:lastRenderedPageBreak/>
        <w:tab/>
        <w:t>Liczba punktów w kryterium „Cena” zostanie obliczona na podstawie poniższego wzoru:</w:t>
      </w:r>
    </w:p>
    <w:p w14:paraId="2FA90D10" w14:textId="77777777" w:rsidR="00B1490B" w:rsidRPr="00996D0D" w:rsidRDefault="00B1490B" w:rsidP="008177D3">
      <w:pPr>
        <w:pStyle w:val="Akapitzlist"/>
        <w:tabs>
          <w:tab w:val="left" w:pos="709"/>
        </w:tabs>
        <w:spacing w:line="240" w:lineRule="auto"/>
        <w:ind w:left="0"/>
        <w:jc w:val="both"/>
        <w:rPr>
          <w:bCs/>
        </w:rPr>
      </w:pPr>
    </w:p>
    <w:tbl>
      <w:tblPr>
        <w:tblW w:w="0" w:type="auto"/>
        <w:jc w:val="center"/>
        <w:tblLayout w:type="fixed"/>
        <w:tblCellMar>
          <w:left w:w="70" w:type="dxa"/>
          <w:right w:w="70" w:type="dxa"/>
        </w:tblCellMar>
        <w:tblLook w:val="0000" w:firstRow="0" w:lastRow="0" w:firstColumn="0" w:lastColumn="0" w:noHBand="0" w:noVBand="0"/>
      </w:tblPr>
      <w:tblGrid>
        <w:gridCol w:w="1017"/>
        <w:gridCol w:w="779"/>
        <w:gridCol w:w="547"/>
        <w:gridCol w:w="4177"/>
      </w:tblGrid>
      <w:tr w:rsidR="00B1490B" w:rsidRPr="001F3326" w14:paraId="00C4A8EB" w14:textId="77777777" w:rsidTr="00B1490B">
        <w:trPr>
          <w:cantSplit/>
          <w:trHeight w:val="172"/>
          <w:jc w:val="center"/>
        </w:trPr>
        <w:tc>
          <w:tcPr>
            <w:tcW w:w="1017" w:type="dxa"/>
            <w:tcBorders>
              <w:top w:val="nil"/>
              <w:left w:val="nil"/>
              <w:bottom w:val="nil"/>
              <w:right w:val="nil"/>
            </w:tcBorders>
          </w:tcPr>
          <w:p w14:paraId="0366FD4D" w14:textId="77777777" w:rsidR="00B1490B" w:rsidRPr="00F467D2" w:rsidRDefault="00B1490B" w:rsidP="008177D3">
            <w:pPr>
              <w:pStyle w:val="Tekstpodstawowy2"/>
              <w:spacing w:before="0"/>
              <w:ind w:left="709" w:hanging="709"/>
              <w:rPr>
                <w:rFonts w:ascii="Arial" w:hAnsi="Arial" w:cs="Arial"/>
                <w:b w:val="0"/>
                <w:sz w:val="20"/>
                <w:szCs w:val="20"/>
              </w:rPr>
            </w:pPr>
          </w:p>
        </w:tc>
        <w:tc>
          <w:tcPr>
            <w:tcW w:w="779" w:type="dxa"/>
            <w:vMerge w:val="restart"/>
            <w:tcBorders>
              <w:top w:val="nil"/>
              <w:left w:val="nil"/>
              <w:bottom w:val="nil"/>
              <w:right w:val="nil"/>
            </w:tcBorders>
            <w:vAlign w:val="center"/>
          </w:tcPr>
          <w:p w14:paraId="21102853" w14:textId="77777777" w:rsidR="00B1490B" w:rsidRPr="00F467D2" w:rsidRDefault="00B1490B" w:rsidP="008177D3">
            <w:pPr>
              <w:pStyle w:val="Tekstpodstawowy2"/>
              <w:spacing w:before="0"/>
              <w:ind w:left="709" w:hanging="709"/>
              <w:rPr>
                <w:rFonts w:ascii="Arial" w:hAnsi="Arial" w:cs="Arial"/>
                <w:sz w:val="20"/>
                <w:szCs w:val="20"/>
              </w:rPr>
            </w:pPr>
            <w:r w:rsidRPr="00F467D2">
              <w:rPr>
                <w:rFonts w:ascii="Arial" w:hAnsi="Arial" w:cs="Arial"/>
                <w:sz w:val="20"/>
                <w:szCs w:val="20"/>
              </w:rPr>
              <w:t>C =</w:t>
            </w:r>
          </w:p>
        </w:tc>
        <w:tc>
          <w:tcPr>
            <w:tcW w:w="547" w:type="dxa"/>
            <w:tcBorders>
              <w:top w:val="nil"/>
              <w:left w:val="nil"/>
              <w:bottom w:val="single" w:sz="4" w:space="0" w:color="auto"/>
              <w:right w:val="nil"/>
            </w:tcBorders>
            <w:vAlign w:val="center"/>
          </w:tcPr>
          <w:p w14:paraId="03E7B838" w14:textId="77777777" w:rsidR="00B1490B" w:rsidRPr="00F467D2" w:rsidRDefault="00B1490B" w:rsidP="008177D3">
            <w:pPr>
              <w:pStyle w:val="Tekstpodstawowy2"/>
              <w:spacing w:before="0"/>
              <w:ind w:left="709" w:hanging="709"/>
              <w:jc w:val="center"/>
              <w:rPr>
                <w:rFonts w:ascii="Arial" w:hAnsi="Arial" w:cs="Arial"/>
                <w:sz w:val="20"/>
                <w:szCs w:val="20"/>
              </w:rPr>
            </w:pPr>
            <w:proofErr w:type="spellStart"/>
            <w:r w:rsidRPr="00F467D2">
              <w:rPr>
                <w:rFonts w:ascii="Arial" w:hAnsi="Arial" w:cs="Arial"/>
                <w:sz w:val="20"/>
                <w:szCs w:val="20"/>
              </w:rPr>
              <w:t>C</w:t>
            </w:r>
            <w:r w:rsidRPr="00F467D2">
              <w:rPr>
                <w:rFonts w:ascii="Arial" w:hAnsi="Arial" w:cs="Arial"/>
                <w:sz w:val="20"/>
                <w:szCs w:val="20"/>
                <w:vertAlign w:val="subscript"/>
              </w:rPr>
              <w:t>min</w:t>
            </w:r>
            <w:proofErr w:type="spellEnd"/>
          </w:p>
        </w:tc>
        <w:tc>
          <w:tcPr>
            <w:tcW w:w="4177" w:type="dxa"/>
            <w:vMerge w:val="restart"/>
            <w:tcBorders>
              <w:top w:val="nil"/>
              <w:left w:val="nil"/>
              <w:bottom w:val="nil"/>
              <w:right w:val="nil"/>
            </w:tcBorders>
            <w:vAlign w:val="center"/>
          </w:tcPr>
          <w:p w14:paraId="6B92FB6E" w14:textId="77777777" w:rsidR="00B1490B" w:rsidRPr="00F467D2" w:rsidRDefault="006F6F13" w:rsidP="008177D3">
            <w:pPr>
              <w:pStyle w:val="Tekstpodstawowy2"/>
              <w:spacing w:before="0"/>
              <w:ind w:left="709" w:hanging="709"/>
              <w:rPr>
                <w:rFonts w:ascii="Arial" w:hAnsi="Arial" w:cs="Arial"/>
                <w:sz w:val="20"/>
                <w:szCs w:val="20"/>
              </w:rPr>
            </w:pPr>
            <w:r>
              <w:rPr>
                <w:rFonts w:ascii="Arial" w:hAnsi="Arial" w:cs="Arial"/>
                <w:sz w:val="20"/>
                <w:szCs w:val="20"/>
              </w:rPr>
              <w:t>x 6</w:t>
            </w:r>
            <w:r w:rsidR="00B1490B" w:rsidRPr="00F467D2">
              <w:rPr>
                <w:rFonts w:ascii="Arial" w:hAnsi="Arial" w:cs="Arial"/>
                <w:sz w:val="20"/>
                <w:szCs w:val="20"/>
              </w:rPr>
              <w:t>0 pkt</w:t>
            </w:r>
          </w:p>
        </w:tc>
      </w:tr>
      <w:tr w:rsidR="00B1490B" w:rsidRPr="001F3326" w14:paraId="2B8C3138" w14:textId="77777777" w:rsidTr="00B1490B">
        <w:trPr>
          <w:cantSplit/>
          <w:trHeight w:val="172"/>
          <w:jc w:val="center"/>
        </w:trPr>
        <w:tc>
          <w:tcPr>
            <w:tcW w:w="1017" w:type="dxa"/>
            <w:tcBorders>
              <w:top w:val="nil"/>
              <w:left w:val="nil"/>
              <w:bottom w:val="nil"/>
              <w:right w:val="nil"/>
            </w:tcBorders>
          </w:tcPr>
          <w:p w14:paraId="1390FFE3" w14:textId="77777777" w:rsidR="00B1490B" w:rsidRPr="00F467D2" w:rsidRDefault="00B1490B" w:rsidP="008177D3">
            <w:pPr>
              <w:pStyle w:val="Tekstpodstawowy2"/>
              <w:spacing w:before="0"/>
              <w:ind w:left="709" w:hanging="709"/>
              <w:rPr>
                <w:rFonts w:ascii="Arial" w:hAnsi="Arial" w:cs="Arial"/>
                <w:b w:val="0"/>
                <w:sz w:val="20"/>
                <w:szCs w:val="20"/>
              </w:rPr>
            </w:pPr>
          </w:p>
        </w:tc>
        <w:tc>
          <w:tcPr>
            <w:tcW w:w="779" w:type="dxa"/>
            <w:vMerge/>
            <w:tcBorders>
              <w:top w:val="nil"/>
              <w:left w:val="nil"/>
              <w:bottom w:val="nil"/>
              <w:right w:val="nil"/>
            </w:tcBorders>
            <w:vAlign w:val="center"/>
          </w:tcPr>
          <w:p w14:paraId="3CB56A01" w14:textId="77777777" w:rsidR="00B1490B" w:rsidRPr="00F467D2" w:rsidRDefault="00B1490B" w:rsidP="008177D3">
            <w:pPr>
              <w:pStyle w:val="Tekstpodstawowy2"/>
              <w:spacing w:before="0"/>
              <w:ind w:left="709" w:hanging="709"/>
              <w:rPr>
                <w:rFonts w:ascii="Arial" w:hAnsi="Arial" w:cs="Arial"/>
                <w:sz w:val="20"/>
                <w:szCs w:val="20"/>
              </w:rPr>
            </w:pPr>
          </w:p>
        </w:tc>
        <w:tc>
          <w:tcPr>
            <w:tcW w:w="547" w:type="dxa"/>
            <w:tcBorders>
              <w:top w:val="single" w:sz="4" w:space="0" w:color="auto"/>
              <w:left w:val="nil"/>
              <w:bottom w:val="nil"/>
              <w:right w:val="nil"/>
            </w:tcBorders>
            <w:vAlign w:val="center"/>
          </w:tcPr>
          <w:p w14:paraId="16B072BC" w14:textId="77777777" w:rsidR="00B1490B" w:rsidRPr="00F467D2" w:rsidRDefault="00B1490B" w:rsidP="008177D3">
            <w:pPr>
              <w:pStyle w:val="Tekstpodstawowy2"/>
              <w:spacing w:before="0"/>
              <w:ind w:left="709" w:hanging="709"/>
              <w:jc w:val="center"/>
              <w:rPr>
                <w:rFonts w:ascii="Arial" w:hAnsi="Arial" w:cs="Arial"/>
                <w:sz w:val="20"/>
                <w:szCs w:val="20"/>
              </w:rPr>
            </w:pPr>
            <w:r w:rsidRPr="00F467D2">
              <w:rPr>
                <w:rFonts w:ascii="Arial" w:hAnsi="Arial" w:cs="Arial"/>
                <w:sz w:val="20"/>
                <w:szCs w:val="20"/>
              </w:rPr>
              <w:t>C</w:t>
            </w:r>
            <w:r w:rsidRPr="00F467D2">
              <w:rPr>
                <w:rFonts w:ascii="Arial" w:hAnsi="Arial" w:cs="Arial"/>
                <w:sz w:val="20"/>
                <w:szCs w:val="20"/>
                <w:vertAlign w:val="subscript"/>
              </w:rPr>
              <w:t>o</w:t>
            </w:r>
          </w:p>
        </w:tc>
        <w:tc>
          <w:tcPr>
            <w:tcW w:w="4177" w:type="dxa"/>
            <w:vMerge/>
            <w:tcBorders>
              <w:top w:val="nil"/>
              <w:left w:val="nil"/>
              <w:bottom w:val="nil"/>
              <w:right w:val="nil"/>
            </w:tcBorders>
            <w:vAlign w:val="center"/>
          </w:tcPr>
          <w:p w14:paraId="0A2E414F" w14:textId="77777777" w:rsidR="00B1490B" w:rsidRPr="00F467D2" w:rsidRDefault="00B1490B" w:rsidP="008177D3">
            <w:pPr>
              <w:pStyle w:val="Tekstpodstawowy2"/>
              <w:spacing w:before="0"/>
              <w:ind w:left="709" w:hanging="709"/>
              <w:rPr>
                <w:rFonts w:ascii="Arial" w:hAnsi="Arial" w:cs="Arial"/>
                <w:b w:val="0"/>
                <w:sz w:val="20"/>
                <w:szCs w:val="20"/>
              </w:rPr>
            </w:pPr>
          </w:p>
        </w:tc>
      </w:tr>
      <w:tr w:rsidR="00B1490B" w:rsidRPr="001F3326" w14:paraId="3DD420E2" w14:textId="77777777" w:rsidTr="00B1490B">
        <w:trPr>
          <w:cantSplit/>
          <w:trHeight w:val="499"/>
          <w:jc w:val="center"/>
        </w:trPr>
        <w:tc>
          <w:tcPr>
            <w:tcW w:w="1017" w:type="dxa"/>
            <w:tcBorders>
              <w:top w:val="nil"/>
              <w:left w:val="nil"/>
              <w:bottom w:val="nil"/>
              <w:right w:val="nil"/>
            </w:tcBorders>
            <w:vAlign w:val="bottom"/>
          </w:tcPr>
          <w:p w14:paraId="3C48E9B1" w14:textId="77777777" w:rsidR="00B1490B" w:rsidRPr="00F467D2" w:rsidRDefault="00B1490B" w:rsidP="008177D3">
            <w:pPr>
              <w:pStyle w:val="Tekstpodstawowy2"/>
              <w:spacing w:before="0"/>
              <w:rPr>
                <w:rFonts w:ascii="Arial" w:hAnsi="Arial" w:cs="Arial"/>
                <w:b w:val="0"/>
                <w:sz w:val="20"/>
                <w:szCs w:val="20"/>
              </w:rPr>
            </w:pPr>
            <w:r w:rsidRPr="00F467D2">
              <w:rPr>
                <w:rFonts w:ascii="Arial" w:hAnsi="Arial" w:cs="Arial"/>
                <w:b w:val="0"/>
                <w:sz w:val="20"/>
                <w:szCs w:val="20"/>
              </w:rPr>
              <w:t xml:space="preserve">gdzie:      </w:t>
            </w:r>
          </w:p>
        </w:tc>
        <w:tc>
          <w:tcPr>
            <w:tcW w:w="779" w:type="dxa"/>
            <w:tcBorders>
              <w:top w:val="nil"/>
              <w:left w:val="nil"/>
              <w:bottom w:val="nil"/>
              <w:right w:val="nil"/>
            </w:tcBorders>
            <w:vAlign w:val="bottom"/>
          </w:tcPr>
          <w:p w14:paraId="5439F58E" w14:textId="77777777" w:rsidR="00B1490B" w:rsidRPr="00F467D2" w:rsidRDefault="00B1490B" w:rsidP="008177D3">
            <w:pPr>
              <w:pStyle w:val="Tekstpodstawowy2"/>
              <w:spacing w:before="0"/>
              <w:ind w:left="709" w:hanging="709"/>
              <w:rPr>
                <w:rFonts w:ascii="Arial" w:hAnsi="Arial" w:cs="Arial"/>
                <w:b w:val="0"/>
                <w:sz w:val="20"/>
                <w:szCs w:val="20"/>
              </w:rPr>
            </w:pPr>
            <w:proofErr w:type="spellStart"/>
            <w:r w:rsidRPr="00F467D2">
              <w:rPr>
                <w:rFonts w:ascii="Arial" w:hAnsi="Arial" w:cs="Arial"/>
                <w:b w:val="0"/>
                <w:sz w:val="20"/>
                <w:szCs w:val="20"/>
              </w:rPr>
              <w:t>C</w:t>
            </w:r>
            <w:r w:rsidRPr="00F467D2">
              <w:rPr>
                <w:rFonts w:ascii="Arial" w:hAnsi="Arial" w:cs="Arial"/>
                <w:b w:val="0"/>
                <w:sz w:val="20"/>
                <w:szCs w:val="20"/>
                <w:vertAlign w:val="subscript"/>
              </w:rPr>
              <w:t>min</w:t>
            </w:r>
            <w:proofErr w:type="spellEnd"/>
            <w:r w:rsidRPr="00F467D2">
              <w:rPr>
                <w:rFonts w:ascii="Arial" w:hAnsi="Arial" w:cs="Arial"/>
                <w:b w:val="0"/>
                <w:sz w:val="20"/>
                <w:szCs w:val="20"/>
              </w:rPr>
              <w:t xml:space="preserve"> </w:t>
            </w:r>
          </w:p>
        </w:tc>
        <w:tc>
          <w:tcPr>
            <w:tcW w:w="4723" w:type="dxa"/>
            <w:gridSpan w:val="2"/>
            <w:tcBorders>
              <w:top w:val="nil"/>
              <w:left w:val="nil"/>
              <w:bottom w:val="nil"/>
              <w:right w:val="nil"/>
            </w:tcBorders>
            <w:vAlign w:val="bottom"/>
          </w:tcPr>
          <w:p w14:paraId="4E8E22A6" w14:textId="77777777" w:rsidR="00B1490B" w:rsidRPr="00F467D2" w:rsidRDefault="00B1490B" w:rsidP="008177D3">
            <w:pPr>
              <w:pStyle w:val="Tekstpodstawowy2"/>
              <w:spacing w:before="0"/>
              <w:rPr>
                <w:rFonts w:ascii="Arial" w:hAnsi="Arial" w:cs="Arial"/>
                <w:b w:val="0"/>
                <w:sz w:val="20"/>
                <w:szCs w:val="20"/>
              </w:rPr>
            </w:pPr>
            <w:r w:rsidRPr="00F467D2">
              <w:rPr>
                <w:rFonts w:ascii="Arial" w:hAnsi="Arial" w:cs="Arial"/>
                <w:b w:val="0"/>
                <w:sz w:val="20"/>
                <w:szCs w:val="20"/>
              </w:rPr>
              <w:t>- cena oferty najtańszej</w:t>
            </w:r>
          </w:p>
        </w:tc>
      </w:tr>
      <w:tr w:rsidR="00B1490B" w:rsidRPr="001F3326" w14:paraId="6482A8C8" w14:textId="77777777" w:rsidTr="00B1490B">
        <w:trPr>
          <w:cantSplit/>
          <w:trHeight w:val="57"/>
          <w:jc w:val="center"/>
        </w:trPr>
        <w:tc>
          <w:tcPr>
            <w:tcW w:w="1017" w:type="dxa"/>
            <w:tcBorders>
              <w:top w:val="nil"/>
              <w:left w:val="nil"/>
              <w:bottom w:val="nil"/>
              <w:right w:val="nil"/>
            </w:tcBorders>
            <w:vAlign w:val="center"/>
          </w:tcPr>
          <w:p w14:paraId="0DFE4B22" w14:textId="77777777" w:rsidR="00B1490B" w:rsidRPr="00F467D2" w:rsidRDefault="00B1490B" w:rsidP="008177D3">
            <w:pPr>
              <w:pStyle w:val="Tekstpodstawowy2"/>
              <w:spacing w:before="0"/>
              <w:ind w:left="709" w:hanging="709"/>
              <w:rPr>
                <w:rFonts w:ascii="Arial" w:hAnsi="Arial" w:cs="Arial"/>
                <w:b w:val="0"/>
                <w:sz w:val="20"/>
                <w:szCs w:val="20"/>
              </w:rPr>
            </w:pPr>
          </w:p>
        </w:tc>
        <w:tc>
          <w:tcPr>
            <w:tcW w:w="779" w:type="dxa"/>
            <w:tcBorders>
              <w:top w:val="nil"/>
              <w:left w:val="nil"/>
              <w:bottom w:val="nil"/>
              <w:right w:val="nil"/>
            </w:tcBorders>
            <w:vAlign w:val="center"/>
          </w:tcPr>
          <w:p w14:paraId="6F950056" w14:textId="77777777" w:rsidR="00B1490B" w:rsidRPr="00F467D2" w:rsidRDefault="00B1490B" w:rsidP="008177D3">
            <w:pPr>
              <w:pStyle w:val="Tekstpodstawowy2"/>
              <w:spacing w:before="0"/>
              <w:ind w:left="709" w:hanging="709"/>
              <w:rPr>
                <w:rFonts w:ascii="Arial" w:hAnsi="Arial" w:cs="Arial"/>
                <w:b w:val="0"/>
                <w:sz w:val="20"/>
                <w:szCs w:val="20"/>
              </w:rPr>
            </w:pPr>
            <w:r w:rsidRPr="00F467D2">
              <w:rPr>
                <w:rFonts w:ascii="Arial" w:hAnsi="Arial" w:cs="Arial"/>
                <w:b w:val="0"/>
                <w:sz w:val="20"/>
                <w:szCs w:val="20"/>
              </w:rPr>
              <w:t>C</w:t>
            </w:r>
            <w:r w:rsidRPr="00F467D2">
              <w:rPr>
                <w:rFonts w:ascii="Arial" w:hAnsi="Arial" w:cs="Arial"/>
                <w:b w:val="0"/>
                <w:sz w:val="20"/>
                <w:szCs w:val="20"/>
                <w:vertAlign w:val="subscript"/>
              </w:rPr>
              <w:t>o</w:t>
            </w:r>
            <w:r w:rsidRPr="00F467D2">
              <w:rPr>
                <w:rFonts w:ascii="Arial" w:hAnsi="Arial" w:cs="Arial"/>
                <w:b w:val="0"/>
                <w:sz w:val="20"/>
                <w:szCs w:val="20"/>
              </w:rPr>
              <w:t xml:space="preserve"> </w:t>
            </w:r>
          </w:p>
        </w:tc>
        <w:tc>
          <w:tcPr>
            <w:tcW w:w="4723" w:type="dxa"/>
            <w:gridSpan w:val="2"/>
            <w:tcBorders>
              <w:top w:val="nil"/>
              <w:left w:val="nil"/>
              <w:bottom w:val="nil"/>
              <w:right w:val="nil"/>
            </w:tcBorders>
            <w:vAlign w:val="center"/>
          </w:tcPr>
          <w:p w14:paraId="423ACACB" w14:textId="77777777" w:rsidR="00B1490B" w:rsidRPr="00F467D2" w:rsidRDefault="00B1490B" w:rsidP="008177D3">
            <w:pPr>
              <w:pStyle w:val="Tekstpodstawowy2"/>
              <w:spacing w:before="0"/>
              <w:rPr>
                <w:rFonts w:ascii="Arial" w:hAnsi="Arial" w:cs="Arial"/>
                <w:b w:val="0"/>
                <w:sz w:val="20"/>
                <w:szCs w:val="20"/>
              </w:rPr>
            </w:pPr>
            <w:r w:rsidRPr="00F467D2">
              <w:rPr>
                <w:rFonts w:ascii="Arial" w:hAnsi="Arial" w:cs="Arial"/>
                <w:b w:val="0"/>
                <w:sz w:val="20"/>
                <w:szCs w:val="20"/>
              </w:rPr>
              <w:t>- cena oferty ocenianej</w:t>
            </w:r>
          </w:p>
        </w:tc>
      </w:tr>
    </w:tbl>
    <w:p w14:paraId="0391F519" w14:textId="77777777" w:rsidR="00F27F24" w:rsidRDefault="00F27F24" w:rsidP="008177D3">
      <w:pPr>
        <w:tabs>
          <w:tab w:val="left" w:pos="851"/>
        </w:tabs>
        <w:ind w:left="709"/>
        <w:jc w:val="both"/>
        <w:rPr>
          <w:rFonts w:ascii="Arial" w:hAnsi="Arial" w:cs="Arial"/>
          <w:sz w:val="20"/>
          <w:szCs w:val="20"/>
        </w:rPr>
      </w:pPr>
    </w:p>
    <w:p w14:paraId="7A08ED6F" w14:textId="3D848C93" w:rsidR="004D751A" w:rsidRPr="00740235" w:rsidRDefault="004D751A" w:rsidP="004D751A">
      <w:pPr>
        <w:pStyle w:val="Style3"/>
        <w:ind w:left="709"/>
        <w:jc w:val="both"/>
        <w:rPr>
          <w:rFonts w:ascii="Arial" w:hAnsi="Arial" w:cs="Arial"/>
          <w:b/>
          <w:color w:val="000000" w:themeColor="text1"/>
          <w:sz w:val="20"/>
          <w:szCs w:val="20"/>
        </w:rPr>
      </w:pPr>
      <w:r w:rsidRPr="00740235">
        <w:rPr>
          <w:rFonts w:ascii="Arial" w:hAnsi="Arial" w:cs="Arial"/>
          <w:b/>
          <w:color w:val="000000" w:themeColor="text1"/>
          <w:sz w:val="20"/>
          <w:szCs w:val="20"/>
        </w:rPr>
        <w:t>Kryterium „</w:t>
      </w:r>
      <w:r w:rsidR="006B4209">
        <w:rPr>
          <w:rFonts w:ascii="Arial" w:hAnsi="Arial" w:cs="Arial"/>
          <w:b/>
          <w:color w:val="000000" w:themeColor="text1"/>
          <w:sz w:val="20"/>
          <w:szCs w:val="20"/>
        </w:rPr>
        <w:t>D</w:t>
      </w:r>
      <w:r w:rsidRPr="00740235">
        <w:rPr>
          <w:rFonts w:ascii="Arial" w:hAnsi="Arial" w:cs="Arial"/>
          <w:b/>
          <w:color w:val="000000" w:themeColor="text1"/>
          <w:sz w:val="20"/>
          <w:szCs w:val="20"/>
        </w:rPr>
        <w:t>oświadczenie osób wyznaczonych do realizacji zamówienia”</w:t>
      </w:r>
    </w:p>
    <w:p w14:paraId="4389C32B" w14:textId="77777777" w:rsidR="004D751A" w:rsidRPr="004D751A" w:rsidRDefault="004D751A" w:rsidP="004D751A">
      <w:pPr>
        <w:pStyle w:val="Style3"/>
        <w:ind w:left="709"/>
        <w:jc w:val="both"/>
        <w:rPr>
          <w:rFonts w:ascii="Arial" w:hAnsi="Arial" w:cs="Arial"/>
          <w:bCs/>
          <w:color w:val="000000" w:themeColor="text1"/>
          <w:sz w:val="20"/>
          <w:szCs w:val="20"/>
        </w:rPr>
      </w:pPr>
      <w:r w:rsidRPr="004D751A">
        <w:rPr>
          <w:rFonts w:ascii="Arial" w:hAnsi="Arial" w:cs="Arial"/>
          <w:bCs/>
          <w:color w:val="000000" w:themeColor="text1"/>
          <w:sz w:val="20"/>
          <w:szCs w:val="20"/>
        </w:rPr>
        <w:t>Będzie rozpatrywane na podstawie informacji podanych przez Wykonawcę w Formularzu 3.2. – Wykaz osób.</w:t>
      </w:r>
    </w:p>
    <w:p w14:paraId="77DBCD36" w14:textId="77777777" w:rsidR="00C30428" w:rsidRDefault="00C30428" w:rsidP="004D751A">
      <w:pPr>
        <w:pStyle w:val="Style3"/>
        <w:ind w:left="709"/>
        <w:jc w:val="both"/>
        <w:rPr>
          <w:rFonts w:ascii="Arial" w:hAnsi="Arial" w:cs="Arial"/>
          <w:bCs/>
          <w:color w:val="000000" w:themeColor="text1"/>
          <w:sz w:val="20"/>
          <w:szCs w:val="20"/>
        </w:rPr>
      </w:pPr>
      <w:r w:rsidRPr="00C30428">
        <w:rPr>
          <w:rFonts w:ascii="Arial" w:hAnsi="Arial" w:cs="Arial"/>
          <w:bCs/>
          <w:color w:val="000000" w:themeColor="text1"/>
          <w:sz w:val="20"/>
          <w:szCs w:val="20"/>
        </w:rPr>
        <w:t xml:space="preserve">Zamawiający będzie punktował wyłącznie osoby własne Wykonawcy lub którymi Wykonawca dysponuje lub będzie dysponował bezpośrednio, z wyłączeniem zastosowania art. 22a ustawy </w:t>
      </w:r>
      <w:proofErr w:type="spellStart"/>
      <w:r w:rsidRPr="00C30428">
        <w:rPr>
          <w:rFonts w:ascii="Arial" w:hAnsi="Arial" w:cs="Arial"/>
          <w:bCs/>
          <w:color w:val="000000" w:themeColor="text1"/>
          <w:sz w:val="20"/>
          <w:szCs w:val="20"/>
        </w:rPr>
        <w:t>Pzp</w:t>
      </w:r>
      <w:proofErr w:type="spellEnd"/>
      <w:r w:rsidRPr="00C30428">
        <w:rPr>
          <w:rFonts w:ascii="Arial" w:hAnsi="Arial" w:cs="Arial"/>
          <w:bCs/>
          <w:color w:val="000000" w:themeColor="text1"/>
          <w:sz w:val="20"/>
          <w:szCs w:val="20"/>
        </w:rPr>
        <w:t xml:space="preserve">. </w:t>
      </w:r>
    </w:p>
    <w:p w14:paraId="09358598" w14:textId="61685CA6" w:rsidR="004D751A" w:rsidRPr="004D751A" w:rsidRDefault="004D751A" w:rsidP="004D751A">
      <w:pPr>
        <w:pStyle w:val="Style3"/>
        <w:ind w:left="709"/>
        <w:jc w:val="both"/>
        <w:rPr>
          <w:rFonts w:ascii="Arial" w:hAnsi="Arial" w:cs="Arial"/>
          <w:bCs/>
          <w:color w:val="000000" w:themeColor="text1"/>
          <w:sz w:val="20"/>
          <w:szCs w:val="20"/>
        </w:rPr>
      </w:pPr>
      <w:r w:rsidRPr="004D751A">
        <w:rPr>
          <w:rFonts w:ascii="Arial" w:hAnsi="Arial" w:cs="Arial"/>
          <w:bCs/>
          <w:color w:val="000000" w:themeColor="text1"/>
          <w:sz w:val="20"/>
          <w:szCs w:val="20"/>
        </w:rPr>
        <w:t>Zamawiający będzie punktował wykazanie przez Wykonawcę dysponowaniem przez niego osobami posiadającymi niżej określone doświadczenie.</w:t>
      </w:r>
    </w:p>
    <w:p w14:paraId="6552BBCF" w14:textId="77777777" w:rsidR="004D751A" w:rsidRPr="004D751A" w:rsidRDefault="004D751A" w:rsidP="004D751A">
      <w:pPr>
        <w:pStyle w:val="Style3"/>
        <w:ind w:left="709"/>
        <w:jc w:val="both"/>
        <w:rPr>
          <w:rFonts w:ascii="Arial" w:hAnsi="Arial" w:cs="Arial"/>
          <w:bCs/>
          <w:color w:val="000000" w:themeColor="text1"/>
          <w:sz w:val="20"/>
          <w:szCs w:val="20"/>
        </w:rPr>
      </w:pPr>
    </w:p>
    <w:p w14:paraId="31FBD8C1" w14:textId="63179153" w:rsidR="004D751A" w:rsidRPr="004D751A" w:rsidRDefault="004D751A" w:rsidP="004D751A">
      <w:pPr>
        <w:pStyle w:val="Style3"/>
        <w:ind w:left="709"/>
        <w:jc w:val="both"/>
        <w:rPr>
          <w:rFonts w:ascii="Arial" w:hAnsi="Arial" w:cs="Arial"/>
          <w:bCs/>
          <w:color w:val="000000" w:themeColor="text1"/>
          <w:sz w:val="20"/>
          <w:szCs w:val="20"/>
        </w:rPr>
      </w:pPr>
      <w:r w:rsidRPr="00740235">
        <w:rPr>
          <w:rFonts w:ascii="Arial" w:hAnsi="Arial" w:cs="Arial"/>
          <w:b/>
          <w:color w:val="000000" w:themeColor="text1"/>
          <w:sz w:val="20"/>
          <w:szCs w:val="20"/>
        </w:rPr>
        <w:t>3</w:t>
      </w:r>
      <w:r w:rsidR="00846F63">
        <w:rPr>
          <w:rFonts w:ascii="Arial" w:hAnsi="Arial" w:cs="Arial"/>
          <w:b/>
          <w:color w:val="000000" w:themeColor="text1"/>
          <w:sz w:val="20"/>
          <w:szCs w:val="20"/>
        </w:rPr>
        <w:t>8</w:t>
      </w:r>
      <w:r w:rsidRPr="00740235">
        <w:rPr>
          <w:rFonts w:ascii="Arial" w:hAnsi="Arial" w:cs="Arial"/>
          <w:b/>
          <w:color w:val="000000" w:themeColor="text1"/>
          <w:sz w:val="20"/>
          <w:szCs w:val="20"/>
        </w:rPr>
        <w:t xml:space="preserve"> pkt.</w:t>
      </w:r>
      <w:r w:rsidRPr="004D751A">
        <w:rPr>
          <w:rFonts w:ascii="Arial" w:hAnsi="Arial" w:cs="Arial"/>
          <w:bCs/>
          <w:color w:val="000000" w:themeColor="text1"/>
          <w:sz w:val="20"/>
          <w:szCs w:val="20"/>
        </w:rPr>
        <w:t xml:space="preserve"> – w przypadku jeżeli Wykonawca dysponuje 3 osobami i każda z nich w ciągu ostatnich 3 lat przed upływem terminu składania ofert świadczyła usługi recepcyjne przez nieprzerwany okres co najmniej </w:t>
      </w:r>
      <w:r>
        <w:rPr>
          <w:rFonts w:ascii="Arial" w:hAnsi="Arial" w:cs="Arial"/>
          <w:bCs/>
          <w:color w:val="000000" w:themeColor="text1"/>
          <w:sz w:val="20"/>
          <w:szCs w:val="20"/>
        </w:rPr>
        <w:t>36</w:t>
      </w:r>
      <w:r w:rsidRPr="004D751A">
        <w:rPr>
          <w:rFonts w:ascii="Arial" w:hAnsi="Arial" w:cs="Arial"/>
          <w:bCs/>
          <w:color w:val="000000" w:themeColor="text1"/>
          <w:sz w:val="20"/>
          <w:szCs w:val="20"/>
        </w:rPr>
        <w:t xml:space="preserve"> miesięcy.</w:t>
      </w:r>
    </w:p>
    <w:p w14:paraId="25B734D0" w14:textId="77777777" w:rsidR="004D751A" w:rsidRPr="004D751A" w:rsidRDefault="004D751A" w:rsidP="004D751A">
      <w:pPr>
        <w:pStyle w:val="Style3"/>
        <w:ind w:left="709"/>
        <w:jc w:val="both"/>
        <w:rPr>
          <w:rFonts w:ascii="Arial" w:hAnsi="Arial" w:cs="Arial"/>
          <w:bCs/>
          <w:color w:val="000000" w:themeColor="text1"/>
          <w:sz w:val="20"/>
          <w:szCs w:val="20"/>
        </w:rPr>
      </w:pPr>
    </w:p>
    <w:p w14:paraId="2AEEDECB" w14:textId="585152E0" w:rsidR="004D751A" w:rsidRPr="004D751A" w:rsidRDefault="004D751A" w:rsidP="004D751A">
      <w:pPr>
        <w:pStyle w:val="Style3"/>
        <w:ind w:left="709"/>
        <w:jc w:val="both"/>
        <w:rPr>
          <w:rFonts w:ascii="Arial" w:hAnsi="Arial" w:cs="Arial"/>
          <w:bCs/>
          <w:color w:val="000000" w:themeColor="text1"/>
          <w:sz w:val="20"/>
          <w:szCs w:val="20"/>
        </w:rPr>
      </w:pPr>
      <w:bookmarkStart w:id="2" w:name="_Hlk31887291"/>
      <w:r w:rsidRPr="004D751A">
        <w:rPr>
          <w:rFonts w:ascii="Arial" w:hAnsi="Arial" w:cs="Arial"/>
          <w:bCs/>
          <w:color w:val="000000" w:themeColor="text1"/>
          <w:sz w:val="20"/>
          <w:szCs w:val="20"/>
        </w:rPr>
        <w:t>Zamawiający przyzna (</w:t>
      </w:r>
      <w:r>
        <w:rPr>
          <w:rFonts w:ascii="Arial" w:hAnsi="Arial" w:cs="Arial"/>
          <w:bCs/>
          <w:color w:val="000000" w:themeColor="text1"/>
          <w:sz w:val="20"/>
          <w:szCs w:val="20"/>
        </w:rPr>
        <w:t>3</w:t>
      </w:r>
      <w:r w:rsidR="00846F63">
        <w:rPr>
          <w:rFonts w:ascii="Arial" w:hAnsi="Arial" w:cs="Arial"/>
          <w:bCs/>
          <w:color w:val="000000" w:themeColor="text1"/>
          <w:sz w:val="20"/>
          <w:szCs w:val="20"/>
        </w:rPr>
        <w:t>8</w:t>
      </w:r>
      <w:r w:rsidRPr="004D751A">
        <w:rPr>
          <w:rFonts w:ascii="Arial" w:hAnsi="Arial" w:cs="Arial"/>
          <w:bCs/>
          <w:color w:val="000000" w:themeColor="text1"/>
          <w:sz w:val="20"/>
          <w:szCs w:val="20"/>
        </w:rPr>
        <w:t xml:space="preserve"> pkt) tylko wtedy gdy wszystkie trzy osoby będą posiadały</w:t>
      </w:r>
      <w:r>
        <w:rPr>
          <w:rFonts w:ascii="Arial" w:hAnsi="Arial" w:cs="Arial"/>
          <w:bCs/>
          <w:color w:val="000000" w:themeColor="text1"/>
          <w:sz w:val="20"/>
          <w:szCs w:val="20"/>
        </w:rPr>
        <w:t xml:space="preserve"> </w:t>
      </w:r>
      <w:r w:rsidR="00740235">
        <w:rPr>
          <w:rFonts w:ascii="Arial" w:hAnsi="Arial" w:cs="Arial"/>
          <w:bCs/>
          <w:color w:val="000000" w:themeColor="text1"/>
          <w:sz w:val="20"/>
          <w:szCs w:val="20"/>
        </w:rPr>
        <w:t xml:space="preserve">ww. </w:t>
      </w:r>
      <w:r w:rsidRPr="004D751A">
        <w:rPr>
          <w:rFonts w:ascii="Arial" w:hAnsi="Arial" w:cs="Arial"/>
          <w:bCs/>
          <w:color w:val="000000" w:themeColor="text1"/>
          <w:sz w:val="20"/>
          <w:szCs w:val="20"/>
        </w:rPr>
        <w:t xml:space="preserve">doświadczenie. </w:t>
      </w:r>
    </w:p>
    <w:bookmarkEnd w:id="2"/>
    <w:p w14:paraId="28E5D8A2" w14:textId="77777777" w:rsidR="004D751A" w:rsidRPr="004D751A" w:rsidRDefault="004D751A" w:rsidP="004D751A">
      <w:pPr>
        <w:pStyle w:val="Style3"/>
        <w:ind w:left="709"/>
        <w:jc w:val="both"/>
        <w:rPr>
          <w:rFonts w:ascii="Arial" w:hAnsi="Arial" w:cs="Arial"/>
          <w:bCs/>
          <w:color w:val="000000" w:themeColor="text1"/>
          <w:sz w:val="20"/>
          <w:szCs w:val="20"/>
        </w:rPr>
      </w:pPr>
    </w:p>
    <w:p w14:paraId="14B47763" w14:textId="19ABDE95" w:rsidR="004D751A" w:rsidRPr="004D751A" w:rsidRDefault="004D751A" w:rsidP="004D751A">
      <w:pPr>
        <w:pStyle w:val="Style3"/>
        <w:ind w:left="709"/>
        <w:jc w:val="both"/>
        <w:rPr>
          <w:rFonts w:ascii="Arial" w:hAnsi="Arial" w:cs="Arial"/>
          <w:bCs/>
          <w:color w:val="000000" w:themeColor="text1"/>
          <w:sz w:val="20"/>
          <w:szCs w:val="20"/>
        </w:rPr>
      </w:pPr>
      <w:r w:rsidRPr="00740235">
        <w:rPr>
          <w:rFonts w:ascii="Arial" w:hAnsi="Arial" w:cs="Arial"/>
          <w:b/>
          <w:color w:val="000000" w:themeColor="text1"/>
          <w:sz w:val="20"/>
          <w:szCs w:val="20"/>
        </w:rPr>
        <w:t>2</w:t>
      </w:r>
      <w:r w:rsidR="00846F63">
        <w:rPr>
          <w:rFonts w:ascii="Arial" w:hAnsi="Arial" w:cs="Arial"/>
          <w:b/>
          <w:color w:val="000000" w:themeColor="text1"/>
          <w:sz w:val="20"/>
          <w:szCs w:val="20"/>
        </w:rPr>
        <w:t>2</w:t>
      </w:r>
      <w:r w:rsidRPr="00740235">
        <w:rPr>
          <w:rFonts w:ascii="Arial" w:hAnsi="Arial" w:cs="Arial"/>
          <w:b/>
          <w:color w:val="000000" w:themeColor="text1"/>
          <w:sz w:val="20"/>
          <w:szCs w:val="20"/>
        </w:rPr>
        <w:t xml:space="preserve"> pkt.</w:t>
      </w:r>
      <w:r w:rsidRPr="004D751A">
        <w:rPr>
          <w:rFonts w:ascii="Arial" w:hAnsi="Arial" w:cs="Arial"/>
          <w:bCs/>
          <w:color w:val="000000" w:themeColor="text1"/>
          <w:sz w:val="20"/>
          <w:szCs w:val="20"/>
        </w:rPr>
        <w:t xml:space="preserve"> – w przypadku jeżeli Wykonawca dysponuje 3 osobami i każda z nich w ciągu ostatnich 3 lat przed upływem terminu składania ofert świadczyła usługi recepcyjne przez nieprzerwany okres co najmniej </w:t>
      </w:r>
      <w:r>
        <w:rPr>
          <w:rFonts w:ascii="Arial" w:hAnsi="Arial" w:cs="Arial"/>
          <w:bCs/>
          <w:color w:val="000000" w:themeColor="text1"/>
          <w:sz w:val="20"/>
          <w:szCs w:val="20"/>
        </w:rPr>
        <w:t>24</w:t>
      </w:r>
      <w:r w:rsidRPr="004D751A">
        <w:rPr>
          <w:rFonts w:ascii="Arial" w:hAnsi="Arial" w:cs="Arial"/>
          <w:bCs/>
          <w:color w:val="000000" w:themeColor="text1"/>
          <w:sz w:val="20"/>
          <w:szCs w:val="20"/>
        </w:rPr>
        <w:t xml:space="preserve"> miesięcy.</w:t>
      </w:r>
    </w:p>
    <w:p w14:paraId="6A54D975" w14:textId="77777777" w:rsidR="004D751A" w:rsidRPr="004D751A" w:rsidRDefault="004D751A" w:rsidP="004D751A">
      <w:pPr>
        <w:pStyle w:val="Style3"/>
        <w:ind w:left="709"/>
        <w:jc w:val="both"/>
        <w:rPr>
          <w:rFonts w:ascii="Arial" w:hAnsi="Arial" w:cs="Arial"/>
          <w:bCs/>
          <w:color w:val="000000" w:themeColor="text1"/>
          <w:sz w:val="20"/>
          <w:szCs w:val="20"/>
        </w:rPr>
      </w:pPr>
    </w:p>
    <w:p w14:paraId="2B86A81B" w14:textId="6DF253C1" w:rsidR="00593539" w:rsidRDefault="00740235" w:rsidP="004D751A">
      <w:pPr>
        <w:pStyle w:val="Style3"/>
        <w:ind w:left="709"/>
        <w:jc w:val="both"/>
        <w:rPr>
          <w:rFonts w:ascii="Arial" w:hAnsi="Arial" w:cs="Arial"/>
          <w:bCs/>
          <w:color w:val="000000" w:themeColor="text1"/>
          <w:sz w:val="20"/>
          <w:szCs w:val="20"/>
        </w:rPr>
      </w:pPr>
      <w:r w:rsidRPr="00740235">
        <w:rPr>
          <w:rFonts w:ascii="Arial" w:hAnsi="Arial" w:cs="Arial"/>
          <w:bCs/>
          <w:color w:val="000000" w:themeColor="text1"/>
          <w:sz w:val="20"/>
          <w:szCs w:val="20"/>
        </w:rPr>
        <w:t>Zamawiający przyzna (</w:t>
      </w:r>
      <w:r>
        <w:rPr>
          <w:rFonts w:ascii="Arial" w:hAnsi="Arial" w:cs="Arial"/>
          <w:bCs/>
          <w:color w:val="000000" w:themeColor="text1"/>
          <w:sz w:val="20"/>
          <w:szCs w:val="20"/>
        </w:rPr>
        <w:t>2</w:t>
      </w:r>
      <w:r w:rsidR="00846F63">
        <w:rPr>
          <w:rFonts w:ascii="Arial" w:hAnsi="Arial" w:cs="Arial"/>
          <w:bCs/>
          <w:color w:val="000000" w:themeColor="text1"/>
          <w:sz w:val="20"/>
          <w:szCs w:val="20"/>
        </w:rPr>
        <w:t>2</w:t>
      </w:r>
      <w:r w:rsidRPr="00740235">
        <w:rPr>
          <w:rFonts w:ascii="Arial" w:hAnsi="Arial" w:cs="Arial"/>
          <w:bCs/>
          <w:color w:val="000000" w:themeColor="text1"/>
          <w:sz w:val="20"/>
          <w:szCs w:val="20"/>
        </w:rPr>
        <w:t xml:space="preserve"> pkt) tylko wtedy gdy wszystkie trzy osoby będą posiadały ww. doświadczenie.</w:t>
      </w:r>
    </w:p>
    <w:p w14:paraId="2734F794" w14:textId="77777777" w:rsidR="00BA0C40" w:rsidRDefault="00BA0C40" w:rsidP="004D751A">
      <w:pPr>
        <w:pStyle w:val="Style3"/>
        <w:ind w:left="709"/>
        <w:jc w:val="both"/>
        <w:rPr>
          <w:rFonts w:ascii="Arial" w:hAnsi="Arial" w:cs="Arial"/>
          <w:b/>
          <w:color w:val="000000" w:themeColor="text1"/>
          <w:sz w:val="20"/>
          <w:szCs w:val="20"/>
        </w:rPr>
      </w:pPr>
    </w:p>
    <w:p w14:paraId="639155E6" w14:textId="084DAEBB" w:rsidR="004D751A" w:rsidRPr="004D751A" w:rsidRDefault="004D751A" w:rsidP="004D751A">
      <w:pPr>
        <w:pStyle w:val="Style3"/>
        <w:ind w:left="709"/>
        <w:jc w:val="both"/>
        <w:rPr>
          <w:rFonts w:ascii="Arial" w:hAnsi="Arial" w:cs="Arial"/>
          <w:bCs/>
          <w:color w:val="000000" w:themeColor="text1"/>
          <w:sz w:val="20"/>
          <w:szCs w:val="20"/>
        </w:rPr>
      </w:pPr>
      <w:r w:rsidRPr="00371F85">
        <w:rPr>
          <w:rFonts w:ascii="Arial" w:hAnsi="Arial" w:cs="Arial"/>
          <w:b/>
          <w:color w:val="000000" w:themeColor="text1"/>
          <w:sz w:val="20"/>
          <w:szCs w:val="20"/>
        </w:rPr>
        <w:t>1</w:t>
      </w:r>
      <w:r w:rsidR="00846F63">
        <w:rPr>
          <w:rFonts w:ascii="Arial" w:hAnsi="Arial" w:cs="Arial"/>
          <w:b/>
          <w:color w:val="000000" w:themeColor="text1"/>
          <w:sz w:val="20"/>
          <w:szCs w:val="20"/>
        </w:rPr>
        <w:t>2</w:t>
      </w:r>
      <w:r w:rsidRPr="00371F85">
        <w:rPr>
          <w:rFonts w:ascii="Arial" w:hAnsi="Arial" w:cs="Arial"/>
          <w:b/>
          <w:color w:val="000000" w:themeColor="text1"/>
          <w:sz w:val="20"/>
          <w:szCs w:val="20"/>
        </w:rPr>
        <w:t xml:space="preserve"> pkt.</w:t>
      </w:r>
      <w:r w:rsidRPr="004D751A">
        <w:rPr>
          <w:rFonts w:ascii="Arial" w:hAnsi="Arial" w:cs="Arial"/>
          <w:bCs/>
          <w:color w:val="000000" w:themeColor="text1"/>
          <w:sz w:val="20"/>
          <w:szCs w:val="20"/>
        </w:rPr>
        <w:t xml:space="preserve"> – w przypadku jeżeli Wykonawca dysponuje 3 osobami i każda z nich w ciągu ostatnich 3 lat przed upływem terminu składania ofert świadczyła usługi recepcyjne przez nieprzerwany okres co najmniej 1</w:t>
      </w:r>
      <w:r w:rsidR="00593539">
        <w:rPr>
          <w:rFonts w:ascii="Arial" w:hAnsi="Arial" w:cs="Arial"/>
          <w:bCs/>
          <w:color w:val="000000" w:themeColor="text1"/>
          <w:sz w:val="20"/>
          <w:szCs w:val="20"/>
        </w:rPr>
        <w:t>8</w:t>
      </w:r>
      <w:r w:rsidRPr="004D751A">
        <w:rPr>
          <w:rFonts w:ascii="Arial" w:hAnsi="Arial" w:cs="Arial"/>
          <w:bCs/>
          <w:color w:val="000000" w:themeColor="text1"/>
          <w:sz w:val="20"/>
          <w:szCs w:val="20"/>
        </w:rPr>
        <w:t xml:space="preserve"> miesięcy.</w:t>
      </w:r>
    </w:p>
    <w:p w14:paraId="59995070" w14:textId="77777777" w:rsidR="004D751A" w:rsidRPr="004D751A" w:rsidRDefault="004D751A" w:rsidP="004D751A">
      <w:pPr>
        <w:pStyle w:val="Style3"/>
        <w:ind w:left="709"/>
        <w:jc w:val="both"/>
        <w:rPr>
          <w:rFonts w:ascii="Arial" w:hAnsi="Arial" w:cs="Arial"/>
          <w:bCs/>
          <w:color w:val="000000" w:themeColor="text1"/>
          <w:sz w:val="20"/>
          <w:szCs w:val="20"/>
        </w:rPr>
      </w:pPr>
    </w:p>
    <w:p w14:paraId="5AB5020B" w14:textId="65B4C10F" w:rsidR="004D751A" w:rsidRPr="004D751A" w:rsidRDefault="00740235" w:rsidP="00740235">
      <w:pPr>
        <w:pStyle w:val="Style3"/>
        <w:ind w:left="709"/>
        <w:jc w:val="both"/>
        <w:rPr>
          <w:rFonts w:ascii="Arial" w:hAnsi="Arial" w:cs="Arial"/>
          <w:bCs/>
          <w:color w:val="000000" w:themeColor="text1"/>
          <w:sz w:val="20"/>
          <w:szCs w:val="20"/>
        </w:rPr>
      </w:pPr>
      <w:r w:rsidRPr="00740235">
        <w:rPr>
          <w:rFonts w:ascii="Arial" w:hAnsi="Arial" w:cs="Arial"/>
          <w:bCs/>
          <w:color w:val="000000" w:themeColor="text1"/>
          <w:sz w:val="20"/>
          <w:szCs w:val="20"/>
        </w:rPr>
        <w:t>Zamawiający przyzna (</w:t>
      </w:r>
      <w:r>
        <w:rPr>
          <w:rFonts w:ascii="Arial" w:hAnsi="Arial" w:cs="Arial"/>
          <w:bCs/>
          <w:color w:val="000000" w:themeColor="text1"/>
          <w:sz w:val="20"/>
          <w:szCs w:val="20"/>
        </w:rPr>
        <w:t>1</w:t>
      </w:r>
      <w:r w:rsidR="00846F63">
        <w:rPr>
          <w:rFonts w:ascii="Arial" w:hAnsi="Arial" w:cs="Arial"/>
          <w:bCs/>
          <w:color w:val="000000" w:themeColor="text1"/>
          <w:sz w:val="20"/>
          <w:szCs w:val="20"/>
        </w:rPr>
        <w:t>2</w:t>
      </w:r>
      <w:r w:rsidRPr="00740235">
        <w:rPr>
          <w:rFonts w:ascii="Arial" w:hAnsi="Arial" w:cs="Arial"/>
          <w:bCs/>
          <w:color w:val="000000" w:themeColor="text1"/>
          <w:sz w:val="20"/>
          <w:szCs w:val="20"/>
        </w:rPr>
        <w:t xml:space="preserve"> pkt) tylko wtedy gdy wszystkie trzy osoby będą posiadały ww. doświadczenie.</w:t>
      </w:r>
    </w:p>
    <w:p w14:paraId="7DE53674" w14:textId="77777777" w:rsidR="00740235" w:rsidRDefault="00740235" w:rsidP="004D751A">
      <w:pPr>
        <w:pStyle w:val="Style3"/>
        <w:ind w:left="709"/>
        <w:jc w:val="both"/>
        <w:rPr>
          <w:rFonts w:ascii="Arial" w:hAnsi="Arial" w:cs="Arial"/>
          <w:bCs/>
          <w:color w:val="000000" w:themeColor="text1"/>
          <w:sz w:val="20"/>
          <w:szCs w:val="20"/>
        </w:rPr>
      </w:pPr>
    </w:p>
    <w:p w14:paraId="6D1C58DA" w14:textId="7DDB110B" w:rsidR="004D751A" w:rsidRPr="004D751A" w:rsidRDefault="004D751A" w:rsidP="004D751A">
      <w:pPr>
        <w:pStyle w:val="Style3"/>
        <w:ind w:left="709"/>
        <w:jc w:val="both"/>
        <w:rPr>
          <w:rFonts w:ascii="Arial" w:hAnsi="Arial" w:cs="Arial"/>
          <w:bCs/>
          <w:color w:val="000000" w:themeColor="text1"/>
          <w:sz w:val="20"/>
          <w:szCs w:val="20"/>
        </w:rPr>
      </w:pPr>
      <w:r w:rsidRPr="004D751A">
        <w:rPr>
          <w:rFonts w:ascii="Arial" w:hAnsi="Arial" w:cs="Arial"/>
          <w:bCs/>
          <w:color w:val="000000" w:themeColor="text1"/>
          <w:sz w:val="20"/>
          <w:szCs w:val="20"/>
        </w:rPr>
        <w:t xml:space="preserve">W przypadku nie </w:t>
      </w:r>
      <w:r w:rsidR="00BA0C40">
        <w:rPr>
          <w:rFonts w:ascii="Arial" w:hAnsi="Arial" w:cs="Arial"/>
          <w:bCs/>
          <w:color w:val="000000" w:themeColor="text1"/>
          <w:sz w:val="20"/>
          <w:szCs w:val="20"/>
        </w:rPr>
        <w:t xml:space="preserve">złożenia wykazu osób oraz nie </w:t>
      </w:r>
      <w:r w:rsidRPr="004D751A">
        <w:rPr>
          <w:rFonts w:ascii="Arial" w:hAnsi="Arial" w:cs="Arial"/>
          <w:bCs/>
          <w:color w:val="000000" w:themeColor="text1"/>
          <w:sz w:val="20"/>
          <w:szCs w:val="20"/>
        </w:rPr>
        <w:t xml:space="preserve">podania w wykazie osób informacji </w:t>
      </w:r>
      <w:r w:rsidR="00846F63">
        <w:rPr>
          <w:rFonts w:ascii="Arial" w:hAnsi="Arial" w:cs="Arial"/>
          <w:bCs/>
          <w:color w:val="000000" w:themeColor="text1"/>
          <w:sz w:val="20"/>
          <w:szCs w:val="20"/>
        </w:rPr>
        <w:t xml:space="preserve">w zakresie określonym powyżej </w:t>
      </w:r>
      <w:r w:rsidR="003B4A75">
        <w:rPr>
          <w:rFonts w:ascii="Arial" w:hAnsi="Arial" w:cs="Arial"/>
          <w:bCs/>
          <w:color w:val="000000" w:themeColor="text1"/>
          <w:sz w:val="20"/>
          <w:szCs w:val="20"/>
        </w:rPr>
        <w:t>pozwalającym na uzyskanie określonej liczby punktów</w:t>
      </w:r>
      <w:r w:rsidRPr="004D751A">
        <w:rPr>
          <w:rFonts w:ascii="Arial" w:hAnsi="Arial" w:cs="Arial"/>
          <w:bCs/>
          <w:color w:val="000000" w:themeColor="text1"/>
          <w:sz w:val="20"/>
          <w:szCs w:val="20"/>
        </w:rPr>
        <w:t xml:space="preserve"> Zamawiający przyzna ocenianej ofercie 0 pkt. w tym kryterium.</w:t>
      </w:r>
    </w:p>
    <w:p w14:paraId="7389A2DF" w14:textId="77777777" w:rsidR="004D751A" w:rsidRPr="004D751A" w:rsidRDefault="004D751A" w:rsidP="004D751A">
      <w:pPr>
        <w:pStyle w:val="Style3"/>
        <w:ind w:left="709"/>
        <w:jc w:val="both"/>
        <w:rPr>
          <w:rFonts w:ascii="Arial" w:hAnsi="Arial" w:cs="Arial"/>
          <w:bCs/>
          <w:color w:val="000000" w:themeColor="text1"/>
          <w:sz w:val="20"/>
          <w:szCs w:val="20"/>
        </w:rPr>
      </w:pPr>
    </w:p>
    <w:p w14:paraId="023A32A3" w14:textId="53A18F3A" w:rsidR="004D751A" w:rsidRPr="004D751A" w:rsidRDefault="004D751A" w:rsidP="004D751A">
      <w:pPr>
        <w:pStyle w:val="Style3"/>
        <w:ind w:left="709"/>
        <w:jc w:val="both"/>
        <w:rPr>
          <w:rFonts w:ascii="Arial" w:hAnsi="Arial" w:cs="Arial"/>
          <w:bCs/>
          <w:color w:val="000000" w:themeColor="text1"/>
          <w:sz w:val="20"/>
          <w:szCs w:val="20"/>
        </w:rPr>
      </w:pPr>
      <w:r w:rsidRPr="004D751A">
        <w:rPr>
          <w:rFonts w:ascii="Arial" w:hAnsi="Arial" w:cs="Arial"/>
          <w:bCs/>
          <w:color w:val="000000" w:themeColor="text1"/>
          <w:sz w:val="20"/>
          <w:szCs w:val="20"/>
        </w:rPr>
        <w:t xml:space="preserve">W przypadku wskazania więcej niż </w:t>
      </w:r>
      <w:r w:rsidR="00FE59C1">
        <w:rPr>
          <w:rFonts w:ascii="Arial" w:hAnsi="Arial" w:cs="Arial"/>
          <w:bCs/>
          <w:color w:val="000000" w:themeColor="text1"/>
          <w:sz w:val="20"/>
          <w:szCs w:val="20"/>
        </w:rPr>
        <w:t xml:space="preserve">trzech </w:t>
      </w:r>
      <w:r w:rsidRPr="004D751A">
        <w:rPr>
          <w:rFonts w:ascii="Arial" w:hAnsi="Arial" w:cs="Arial"/>
          <w:bCs/>
          <w:color w:val="000000" w:themeColor="text1"/>
          <w:sz w:val="20"/>
          <w:szCs w:val="20"/>
        </w:rPr>
        <w:t>os</w:t>
      </w:r>
      <w:r w:rsidR="00FE59C1">
        <w:rPr>
          <w:rFonts w:ascii="Arial" w:hAnsi="Arial" w:cs="Arial"/>
          <w:bCs/>
          <w:color w:val="000000" w:themeColor="text1"/>
          <w:sz w:val="20"/>
          <w:szCs w:val="20"/>
        </w:rPr>
        <w:t>ó</w:t>
      </w:r>
      <w:r w:rsidRPr="004D751A">
        <w:rPr>
          <w:rFonts w:ascii="Arial" w:hAnsi="Arial" w:cs="Arial"/>
          <w:bCs/>
          <w:color w:val="000000" w:themeColor="text1"/>
          <w:sz w:val="20"/>
          <w:szCs w:val="20"/>
        </w:rPr>
        <w:t xml:space="preserve">b </w:t>
      </w:r>
      <w:r w:rsidR="00FE59C1">
        <w:rPr>
          <w:rFonts w:ascii="Arial" w:hAnsi="Arial" w:cs="Arial"/>
          <w:bCs/>
          <w:color w:val="000000" w:themeColor="text1"/>
          <w:sz w:val="20"/>
          <w:szCs w:val="20"/>
        </w:rPr>
        <w:t xml:space="preserve">do realizacji zamówienia </w:t>
      </w:r>
      <w:r w:rsidRPr="004D751A">
        <w:rPr>
          <w:rFonts w:ascii="Arial" w:hAnsi="Arial" w:cs="Arial"/>
          <w:bCs/>
          <w:color w:val="000000" w:themeColor="text1"/>
          <w:sz w:val="20"/>
          <w:szCs w:val="20"/>
        </w:rPr>
        <w:t>z</w:t>
      </w:r>
      <w:r w:rsidR="00FE59C1">
        <w:rPr>
          <w:rFonts w:ascii="Arial" w:hAnsi="Arial" w:cs="Arial"/>
          <w:bCs/>
          <w:color w:val="000000" w:themeColor="text1"/>
          <w:sz w:val="20"/>
          <w:szCs w:val="20"/>
        </w:rPr>
        <w:t xml:space="preserve"> przypisanym im </w:t>
      </w:r>
      <w:r w:rsidRPr="004D751A">
        <w:rPr>
          <w:rFonts w:ascii="Arial" w:hAnsi="Arial" w:cs="Arial"/>
          <w:bCs/>
          <w:color w:val="000000" w:themeColor="text1"/>
          <w:sz w:val="20"/>
          <w:szCs w:val="20"/>
        </w:rPr>
        <w:t xml:space="preserve">doświadczeniem </w:t>
      </w:r>
      <w:r w:rsidR="00BA0C40">
        <w:rPr>
          <w:rFonts w:ascii="Arial" w:hAnsi="Arial" w:cs="Arial"/>
          <w:bCs/>
          <w:color w:val="000000" w:themeColor="text1"/>
          <w:sz w:val="20"/>
          <w:szCs w:val="20"/>
        </w:rPr>
        <w:t xml:space="preserve">Wykonawca otrzyma </w:t>
      </w:r>
      <w:r w:rsidRPr="004D751A">
        <w:rPr>
          <w:rFonts w:ascii="Arial" w:hAnsi="Arial" w:cs="Arial"/>
          <w:bCs/>
          <w:color w:val="000000" w:themeColor="text1"/>
          <w:sz w:val="20"/>
          <w:szCs w:val="20"/>
        </w:rPr>
        <w:t xml:space="preserve">punkty </w:t>
      </w:r>
      <w:r w:rsidR="00FE59C1">
        <w:rPr>
          <w:rFonts w:ascii="Arial" w:hAnsi="Arial" w:cs="Arial"/>
          <w:bCs/>
          <w:color w:val="000000" w:themeColor="text1"/>
          <w:sz w:val="20"/>
          <w:szCs w:val="20"/>
        </w:rPr>
        <w:t xml:space="preserve">tylko </w:t>
      </w:r>
      <w:r w:rsidRPr="004D751A">
        <w:rPr>
          <w:rFonts w:ascii="Arial" w:hAnsi="Arial" w:cs="Arial"/>
          <w:bCs/>
          <w:color w:val="000000" w:themeColor="text1"/>
          <w:sz w:val="20"/>
          <w:szCs w:val="20"/>
        </w:rPr>
        <w:t xml:space="preserve">za </w:t>
      </w:r>
      <w:r w:rsidR="00FE59C1">
        <w:rPr>
          <w:rFonts w:ascii="Arial" w:hAnsi="Arial" w:cs="Arial"/>
          <w:bCs/>
          <w:color w:val="000000" w:themeColor="text1"/>
          <w:sz w:val="20"/>
          <w:szCs w:val="20"/>
        </w:rPr>
        <w:t xml:space="preserve">trzy </w:t>
      </w:r>
      <w:r w:rsidR="00593539" w:rsidRPr="00593539">
        <w:rPr>
          <w:rFonts w:ascii="Arial" w:hAnsi="Arial" w:cs="Arial"/>
          <w:bCs/>
          <w:color w:val="000000" w:themeColor="text1"/>
          <w:sz w:val="20"/>
          <w:szCs w:val="20"/>
        </w:rPr>
        <w:t>os</w:t>
      </w:r>
      <w:r w:rsidR="00593539">
        <w:rPr>
          <w:rFonts w:ascii="Arial" w:hAnsi="Arial" w:cs="Arial"/>
          <w:bCs/>
          <w:color w:val="000000" w:themeColor="text1"/>
          <w:sz w:val="20"/>
          <w:szCs w:val="20"/>
        </w:rPr>
        <w:t>o</w:t>
      </w:r>
      <w:r w:rsidR="00593539" w:rsidRPr="00593539">
        <w:rPr>
          <w:rFonts w:ascii="Arial" w:hAnsi="Arial" w:cs="Arial"/>
          <w:bCs/>
          <w:color w:val="000000" w:themeColor="text1"/>
          <w:sz w:val="20"/>
          <w:szCs w:val="20"/>
        </w:rPr>
        <w:t>b</w:t>
      </w:r>
      <w:r w:rsidR="00593539">
        <w:rPr>
          <w:rFonts w:ascii="Arial" w:hAnsi="Arial" w:cs="Arial"/>
          <w:bCs/>
          <w:color w:val="000000" w:themeColor="text1"/>
          <w:sz w:val="20"/>
          <w:szCs w:val="20"/>
        </w:rPr>
        <w:t>y</w:t>
      </w:r>
      <w:r w:rsidR="00593539" w:rsidRPr="00593539">
        <w:rPr>
          <w:rFonts w:ascii="Arial" w:hAnsi="Arial" w:cs="Arial"/>
          <w:bCs/>
          <w:color w:val="000000" w:themeColor="text1"/>
          <w:sz w:val="20"/>
          <w:szCs w:val="20"/>
        </w:rPr>
        <w:t xml:space="preserve"> </w:t>
      </w:r>
      <w:r w:rsidR="00FE59C1">
        <w:rPr>
          <w:rFonts w:ascii="Arial" w:hAnsi="Arial" w:cs="Arial"/>
          <w:bCs/>
          <w:color w:val="000000" w:themeColor="text1"/>
          <w:sz w:val="20"/>
          <w:szCs w:val="20"/>
        </w:rPr>
        <w:t>z największym doświadczeniem pozwalającym na otrzymanie określonej wyżej punktacji</w:t>
      </w:r>
      <w:r w:rsidRPr="004D751A">
        <w:rPr>
          <w:rFonts w:ascii="Arial" w:hAnsi="Arial" w:cs="Arial"/>
          <w:bCs/>
          <w:color w:val="000000" w:themeColor="text1"/>
          <w:sz w:val="20"/>
          <w:szCs w:val="20"/>
        </w:rPr>
        <w:t xml:space="preserve">. </w:t>
      </w:r>
    </w:p>
    <w:p w14:paraId="7760BAE5" w14:textId="77777777" w:rsidR="00740235" w:rsidRDefault="00740235" w:rsidP="004D751A">
      <w:pPr>
        <w:pStyle w:val="Style3"/>
        <w:widowControl/>
        <w:spacing w:line="240" w:lineRule="auto"/>
        <w:ind w:left="709"/>
        <w:jc w:val="both"/>
        <w:rPr>
          <w:rFonts w:ascii="Arial" w:hAnsi="Arial" w:cs="Arial"/>
          <w:bCs/>
          <w:color w:val="000000" w:themeColor="text1"/>
          <w:sz w:val="20"/>
          <w:szCs w:val="20"/>
        </w:rPr>
      </w:pPr>
    </w:p>
    <w:p w14:paraId="11747DE7" w14:textId="04472873" w:rsidR="00B866F0" w:rsidRDefault="004D751A" w:rsidP="004D751A">
      <w:pPr>
        <w:pStyle w:val="Style3"/>
        <w:widowControl/>
        <w:spacing w:line="240" w:lineRule="auto"/>
        <w:ind w:left="709"/>
        <w:jc w:val="both"/>
        <w:rPr>
          <w:rFonts w:ascii="Arial" w:hAnsi="Arial" w:cs="Arial"/>
          <w:bCs/>
          <w:color w:val="000000" w:themeColor="text1"/>
          <w:sz w:val="20"/>
          <w:szCs w:val="20"/>
        </w:rPr>
      </w:pPr>
      <w:r w:rsidRPr="004D751A">
        <w:rPr>
          <w:rFonts w:ascii="Arial" w:hAnsi="Arial" w:cs="Arial"/>
          <w:bCs/>
          <w:color w:val="000000" w:themeColor="text1"/>
          <w:sz w:val="20"/>
          <w:szCs w:val="20"/>
        </w:rPr>
        <w:t xml:space="preserve">W tym kryterium można uzyskać maksymalnie </w:t>
      </w:r>
      <w:r w:rsidR="00C30428">
        <w:rPr>
          <w:rFonts w:ascii="Arial" w:hAnsi="Arial" w:cs="Arial"/>
          <w:bCs/>
          <w:color w:val="000000" w:themeColor="text1"/>
          <w:sz w:val="20"/>
          <w:szCs w:val="20"/>
        </w:rPr>
        <w:t>3</w:t>
      </w:r>
      <w:r w:rsidR="003B4A75">
        <w:rPr>
          <w:rFonts w:ascii="Arial" w:hAnsi="Arial" w:cs="Arial"/>
          <w:bCs/>
          <w:color w:val="000000" w:themeColor="text1"/>
          <w:sz w:val="20"/>
          <w:szCs w:val="20"/>
        </w:rPr>
        <w:t>8</w:t>
      </w:r>
      <w:r w:rsidRPr="004D751A">
        <w:rPr>
          <w:rFonts w:ascii="Arial" w:hAnsi="Arial" w:cs="Arial"/>
          <w:bCs/>
          <w:color w:val="000000" w:themeColor="text1"/>
          <w:sz w:val="20"/>
          <w:szCs w:val="20"/>
        </w:rPr>
        <w:t xml:space="preserve"> punktów.</w:t>
      </w:r>
    </w:p>
    <w:p w14:paraId="0D64E797" w14:textId="77777777" w:rsidR="00A51791" w:rsidRPr="004D751A" w:rsidRDefault="00A51791" w:rsidP="00C30428">
      <w:pPr>
        <w:jc w:val="both"/>
        <w:rPr>
          <w:rFonts w:ascii="Arial" w:hAnsi="Arial" w:cs="Arial"/>
          <w:bCs/>
          <w:color w:val="00B050"/>
          <w:sz w:val="20"/>
          <w:szCs w:val="20"/>
        </w:rPr>
      </w:pPr>
    </w:p>
    <w:p w14:paraId="731540D4" w14:textId="5445438E" w:rsidR="00A51791" w:rsidRPr="0013057C" w:rsidRDefault="00A51791" w:rsidP="008177D3">
      <w:pPr>
        <w:ind w:left="709"/>
        <w:jc w:val="both"/>
        <w:rPr>
          <w:rFonts w:ascii="Arial" w:hAnsi="Arial" w:cs="Arial"/>
          <w:bCs/>
          <w:sz w:val="20"/>
          <w:szCs w:val="20"/>
        </w:rPr>
      </w:pPr>
      <w:r w:rsidRPr="00402035">
        <w:rPr>
          <w:rFonts w:ascii="Arial" w:hAnsi="Arial" w:cs="Arial"/>
          <w:bCs/>
          <w:sz w:val="20"/>
          <w:szCs w:val="20"/>
        </w:rPr>
        <w:t xml:space="preserve">Wykaz osób </w:t>
      </w:r>
      <w:r w:rsidR="00740235">
        <w:rPr>
          <w:rFonts w:ascii="Arial" w:hAnsi="Arial" w:cs="Arial"/>
          <w:bCs/>
          <w:sz w:val="20"/>
          <w:szCs w:val="20"/>
        </w:rPr>
        <w:t>w zakresie doświadczenia osób wyznaczonych do realizacji przedmiot</w:t>
      </w:r>
      <w:r w:rsidR="00371F85">
        <w:rPr>
          <w:rFonts w:ascii="Arial" w:hAnsi="Arial" w:cs="Arial"/>
          <w:bCs/>
          <w:sz w:val="20"/>
          <w:szCs w:val="20"/>
        </w:rPr>
        <w:t>u</w:t>
      </w:r>
      <w:r w:rsidR="00740235">
        <w:rPr>
          <w:rFonts w:ascii="Arial" w:hAnsi="Arial" w:cs="Arial"/>
          <w:bCs/>
          <w:sz w:val="20"/>
          <w:szCs w:val="20"/>
        </w:rPr>
        <w:t xml:space="preserve"> zamówienia</w:t>
      </w:r>
      <w:r w:rsidR="00371F85">
        <w:rPr>
          <w:rFonts w:ascii="Arial" w:hAnsi="Arial" w:cs="Arial"/>
          <w:bCs/>
          <w:sz w:val="20"/>
          <w:szCs w:val="20"/>
        </w:rPr>
        <w:t>,</w:t>
      </w:r>
      <w:r w:rsidR="00740235">
        <w:rPr>
          <w:rFonts w:ascii="Arial" w:hAnsi="Arial" w:cs="Arial"/>
          <w:bCs/>
          <w:sz w:val="20"/>
          <w:szCs w:val="20"/>
        </w:rPr>
        <w:t xml:space="preserve"> </w:t>
      </w:r>
      <w:r w:rsidR="00C10AA2">
        <w:rPr>
          <w:rFonts w:ascii="Arial" w:hAnsi="Arial" w:cs="Arial"/>
          <w:bCs/>
          <w:sz w:val="20"/>
          <w:szCs w:val="20"/>
        </w:rPr>
        <w:t xml:space="preserve">nie będzie podlegał procedurze wynikającej z </w:t>
      </w:r>
      <w:r w:rsidRPr="00402035">
        <w:rPr>
          <w:rFonts w:ascii="Arial" w:hAnsi="Arial" w:cs="Arial"/>
          <w:bCs/>
          <w:sz w:val="20"/>
          <w:szCs w:val="20"/>
        </w:rPr>
        <w:t xml:space="preserve">zastosowania art. 26 ust. 3 ustawy. </w:t>
      </w:r>
      <w:r w:rsidR="00C10AA2">
        <w:rPr>
          <w:rFonts w:ascii="Arial" w:hAnsi="Arial" w:cs="Arial"/>
          <w:bCs/>
          <w:sz w:val="20"/>
          <w:szCs w:val="20"/>
        </w:rPr>
        <w:br/>
      </w:r>
      <w:r w:rsidRPr="00402035">
        <w:rPr>
          <w:rFonts w:ascii="Arial" w:hAnsi="Arial" w:cs="Arial"/>
          <w:bCs/>
          <w:sz w:val="20"/>
          <w:szCs w:val="20"/>
        </w:rPr>
        <w:lastRenderedPageBreak/>
        <w:t xml:space="preserve">W związku z powyższym Wykonawca otrzyma tylko i wyłącznie dodatkowe punkty za kadrę podaną w pierwotnym wykazie </w:t>
      </w:r>
      <w:r w:rsidR="00C10AA2">
        <w:rPr>
          <w:rFonts w:ascii="Arial" w:hAnsi="Arial" w:cs="Arial"/>
          <w:bCs/>
          <w:sz w:val="20"/>
          <w:szCs w:val="20"/>
        </w:rPr>
        <w:t xml:space="preserve">osób </w:t>
      </w:r>
      <w:r w:rsidR="00371F85">
        <w:rPr>
          <w:rFonts w:ascii="Arial" w:hAnsi="Arial" w:cs="Arial"/>
          <w:bCs/>
          <w:sz w:val="20"/>
          <w:szCs w:val="20"/>
        </w:rPr>
        <w:t>złożonym</w:t>
      </w:r>
      <w:r w:rsidR="00C10AA2">
        <w:rPr>
          <w:rFonts w:ascii="Arial" w:hAnsi="Arial" w:cs="Arial"/>
          <w:bCs/>
          <w:sz w:val="20"/>
          <w:szCs w:val="20"/>
        </w:rPr>
        <w:t xml:space="preserve"> wraz ofertą</w:t>
      </w:r>
      <w:r w:rsidR="0013057C">
        <w:rPr>
          <w:rFonts w:ascii="Arial" w:hAnsi="Arial" w:cs="Arial"/>
          <w:bCs/>
          <w:sz w:val="20"/>
          <w:szCs w:val="20"/>
        </w:rPr>
        <w:t>.</w:t>
      </w:r>
    </w:p>
    <w:p w14:paraId="1164EEF8" w14:textId="77777777" w:rsidR="0053690A" w:rsidRDefault="0053690A" w:rsidP="008177D3">
      <w:pPr>
        <w:pStyle w:val="Style3"/>
        <w:widowControl/>
        <w:spacing w:line="240" w:lineRule="auto"/>
        <w:jc w:val="both"/>
        <w:rPr>
          <w:rFonts w:ascii="Arial" w:eastAsia="Times New Roman" w:hAnsi="Arial" w:cs="Arial"/>
          <w:bCs/>
          <w:sz w:val="20"/>
          <w:szCs w:val="20"/>
        </w:rPr>
      </w:pPr>
    </w:p>
    <w:p w14:paraId="68304D93" w14:textId="77777777" w:rsidR="0053690A" w:rsidRDefault="0053690A" w:rsidP="008177D3">
      <w:pPr>
        <w:pStyle w:val="Akapitzlist"/>
        <w:widowControl w:val="0"/>
        <w:autoSpaceDE w:val="0"/>
        <w:autoSpaceDN w:val="0"/>
        <w:adjustRightInd w:val="0"/>
        <w:spacing w:line="240" w:lineRule="auto"/>
        <w:contextualSpacing/>
        <w:jc w:val="both"/>
        <w:rPr>
          <w:bCs/>
          <w:sz w:val="20"/>
          <w:szCs w:val="20"/>
          <w:lang w:eastAsia="pl-PL"/>
        </w:rPr>
      </w:pPr>
      <w:r w:rsidRPr="00371F85">
        <w:rPr>
          <w:b/>
          <w:sz w:val="20"/>
          <w:szCs w:val="20"/>
          <w:lang w:eastAsia="pl-PL"/>
        </w:rPr>
        <w:t>Kryterium „Zatrudnienie osoby bezrobotnej</w:t>
      </w:r>
      <w:r w:rsidRPr="0053690A">
        <w:rPr>
          <w:bCs/>
          <w:sz w:val="20"/>
          <w:szCs w:val="20"/>
          <w:lang w:eastAsia="pl-PL"/>
        </w:rPr>
        <w:t>, która będzie bezpośrednio uczestnicz</w:t>
      </w:r>
      <w:r>
        <w:rPr>
          <w:bCs/>
          <w:sz w:val="20"/>
          <w:szCs w:val="20"/>
          <w:lang w:eastAsia="pl-PL"/>
        </w:rPr>
        <w:t>yła w wykonywaniu zamówienia</w:t>
      </w:r>
      <w:r w:rsidRPr="0053690A">
        <w:rPr>
          <w:bCs/>
          <w:sz w:val="20"/>
          <w:szCs w:val="20"/>
          <w:lang w:eastAsia="pl-PL"/>
        </w:rPr>
        <w:t xml:space="preserve">” będzie rozpatrywane na podstawie informacji </w:t>
      </w:r>
      <w:r>
        <w:rPr>
          <w:bCs/>
          <w:sz w:val="20"/>
          <w:szCs w:val="20"/>
          <w:lang w:eastAsia="pl-PL"/>
        </w:rPr>
        <w:t xml:space="preserve">podanych przez Wykonawcę w Formularzu „Oferta”. </w:t>
      </w:r>
    </w:p>
    <w:p w14:paraId="201CE40F" w14:textId="77777777" w:rsidR="0053690A" w:rsidRPr="00BE2B46" w:rsidRDefault="0053690A" w:rsidP="008177D3">
      <w:pPr>
        <w:pStyle w:val="Style3"/>
        <w:widowControl/>
        <w:spacing w:line="240" w:lineRule="auto"/>
        <w:ind w:left="709"/>
        <w:jc w:val="both"/>
        <w:rPr>
          <w:rStyle w:val="FontStyle87"/>
          <w:rFonts w:ascii="Arial" w:eastAsia="Times New Roman" w:hAnsi="Arial" w:cs="Arial"/>
          <w:b w:val="0"/>
          <w:sz w:val="20"/>
          <w:szCs w:val="20"/>
        </w:rPr>
      </w:pPr>
      <w:r w:rsidRPr="00BE2B46">
        <w:rPr>
          <w:rFonts w:ascii="Arial" w:eastAsia="Times New Roman" w:hAnsi="Arial" w:cs="Arial"/>
          <w:bCs/>
          <w:sz w:val="20"/>
          <w:szCs w:val="20"/>
        </w:rPr>
        <w:t xml:space="preserve">Zamawiający przyzna Wykonawcy </w:t>
      </w:r>
      <w:r>
        <w:rPr>
          <w:rFonts w:ascii="Arial" w:eastAsia="Times New Roman" w:hAnsi="Arial" w:cs="Arial"/>
          <w:bCs/>
          <w:sz w:val="20"/>
          <w:szCs w:val="20"/>
        </w:rPr>
        <w:t>punkty według następującego opisu</w:t>
      </w:r>
      <w:r w:rsidRPr="00BE2B46">
        <w:rPr>
          <w:rFonts w:ascii="Arial" w:eastAsia="Times New Roman" w:hAnsi="Arial" w:cs="Arial"/>
          <w:bCs/>
          <w:sz w:val="20"/>
          <w:szCs w:val="20"/>
        </w:rPr>
        <w:t>:</w:t>
      </w:r>
    </w:p>
    <w:p w14:paraId="0F65DD42" w14:textId="77777777" w:rsidR="0053690A" w:rsidRPr="0053690A" w:rsidRDefault="0053690A" w:rsidP="008177D3">
      <w:pPr>
        <w:jc w:val="both"/>
        <w:rPr>
          <w:rFonts w:ascii="Arial" w:hAnsi="Arial" w:cs="Arial"/>
          <w:bCs/>
          <w:sz w:val="20"/>
          <w:szCs w:val="20"/>
        </w:rPr>
      </w:pPr>
    </w:p>
    <w:p w14:paraId="51E5DD3B" w14:textId="03B3CA44" w:rsidR="0053690A" w:rsidRPr="0053690A" w:rsidRDefault="0001350B" w:rsidP="008177D3">
      <w:pPr>
        <w:ind w:left="709"/>
        <w:jc w:val="both"/>
        <w:rPr>
          <w:rFonts w:ascii="Arial" w:hAnsi="Arial" w:cs="Arial"/>
          <w:bCs/>
          <w:sz w:val="20"/>
          <w:szCs w:val="20"/>
        </w:rPr>
      </w:pPr>
      <w:r>
        <w:rPr>
          <w:rFonts w:ascii="Arial" w:hAnsi="Arial" w:cs="Arial"/>
          <w:bCs/>
          <w:sz w:val="20"/>
          <w:szCs w:val="20"/>
        </w:rPr>
        <w:t>2</w:t>
      </w:r>
      <w:r w:rsidR="00325387">
        <w:rPr>
          <w:rFonts w:ascii="Arial" w:hAnsi="Arial" w:cs="Arial"/>
          <w:bCs/>
          <w:sz w:val="20"/>
          <w:szCs w:val="20"/>
        </w:rPr>
        <w:t xml:space="preserve"> pkt. </w:t>
      </w:r>
      <w:r w:rsidR="0053690A">
        <w:rPr>
          <w:rFonts w:ascii="Arial" w:hAnsi="Arial" w:cs="Arial"/>
          <w:bCs/>
          <w:sz w:val="20"/>
          <w:szCs w:val="20"/>
        </w:rPr>
        <w:t xml:space="preserve">- </w:t>
      </w:r>
      <w:r w:rsidR="0053690A" w:rsidRPr="0053690A">
        <w:rPr>
          <w:rFonts w:ascii="Arial" w:hAnsi="Arial" w:cs="Arial"/>
          <w:bCs/>
          <w:sz w:val="20"/>
          <w:szCs w:val="20"/>
        </w:rPr>
        <w:t>w przypadku jeżeli Wykonawca zadeklaruje zatrudnienie osoby bezrobotnej, która będzie bezpośrednio uczestniczyła w wykonywaniu zamówienia, gdzie osoba ta zostanie zatrudniona na podstawie stosunku pracy (umowa o pracę zgodnie z przepisami Kodeksu pracy) w wymiarze pełnego wymiaru czasu pracy (pełen etat) na podstawie skierowania powiatowego urzędu pracy zgodnie z ustawą z dnia 20 kwietnia 2004 r. o promocji zatrudnienia</w:t>
      </w:r>
      <w:r w:rsidR="001D3A90">
        <w:rPr>
          <w:rFonts w:ascii="Arial" w:hAnsi="Arial" w:cs="Arial"/>
          <w:bCs/>
          <w:sz w:val="20"/>
          <w:szCs w:val="20"/>
        </w:rPr>
        <w:t xml:space="preserve"> i instytucjach rynku pracy (Dz. </w:t>
      </w:r>
      <w:r w:rsidR="0053690A" w:rsidRPr="0053690A">
        <w:rPr>
          <w:rFonts w:ascii="Arial" w:hAnsi="Arial" w:cs="Arial"/>
          <w:bCs/>
          <w:sz w:val="20"/>
          <w:szCs w:val="20"/>
        </w:rPr>
        <w:t xml:space="preserve">U. z 2017 r., poz. 1065, z </w:t>
      </w:r>
      <w:proofErr w:type="spellStart"/>
      <w:r w:rsidR="0053690A" w:rsidRPr="0053690A">
        <w:rPr>
          <w:rFonts w:ascii="Arial" w:hAnsi="Arial" w:cs="Arial"/>
          <w:bCs/>
          <w:sz w:val="20"/>
          <w:szCs w:val="20"/>
        </w:rPr>
        <w:t>późn</w:t>
      </w:r>
      <w:proofErr w:type="spellEnd"/>
      <w:r w:rsidR="0053690A" w:rsidRPr="0053690A">
        <w:rPr>
          <w:rFonts w:ascii="Arial" w:hAnsi="Arial" w:cs="Arial"/>
          <w:bCs/>
          <w:sz w:val="20"/>
          <w:szCs w:val="20"/>
        </w:rPr>
        <w:t xml:space="preserve">. zm.) lub na podstawie właściwego dokumentu kierującego bezrobotnych do pracodawcy wystawionego przez organ zajmujący się realizacją zadań z zakresu rynku pracy określony w analogicznych przepisach państwa członkowskiego UE lub Europejskiego Obszaru Gospodarczego, </w:t>
      </w:r>
      <w:r w:rsidR="00E0035E">
        <w:rPr>
          <w:rFonts w:ascii="Arial" w:hAnsi="Arial" w:cs="Arial"/>
          <w:bCs/>
          <w:sz w:val="20"/>
          <w:szCs w:val="20"/>
        </w:rPr>
        <w:br/>
      </w:r>
      <w:r w:rsidR="0053690A" w:rsidRPr="0053690A">
        <w:rPr>
          <w:rFonts w:ascii="Arial" w:hAnsi="Arial" w:cs="Arial"/>
          <w:bCs/>
          <w:sz w:val="20"/>
          <w:szCs w:val="20"/>
        </w:rPr>
        <w:t>w którym Wykonawca ma siedzibę lub miejsce zamieszkania.</w:t>
      </w:r>
    </w:p>
    <w:p w14:paraId="7A64F95F" w14:textId="34BE6AE8" w:rsidR="00F8181E" w:rsidRPr="0053690A" w:rsidRDefault="00325387" w:rsidP="008177D3">
      <w:pPr>
        <w:ind w:left="709"/>
        <w:jc w:val="both"/>
        <w:rPr>
          <w:rStyle w:val="FontStyle91"/>
          <w:rFonts w:ascii="Arial" w:hAnsi="Arial" w:cs="Arial"/>
          <w:bCs/>
          <w:sz w:val="20"/>
          <w:szCs w:val="20"/>
        </w:rPr>
      </w:pPr>
      <w:r w:rsidRPr="0053690A">
        <w:rPr>
          <w:rFonts w:ascii="Arial" w:hAnsi="Arial" w:cs="Arial"/>
          <w:bCs/>
          <w:sz w:val="20"/>
          <w:szCs w:val="20"/>
        </w:rPr>
        <w:t>0 p</w:t>
      </w:r>
      <w:r>
        <w:rPr>
          <w:rFonts w:ascii="Arial" w:hAnsi="Arial" w:cs="Arial"/>
          <w:bCs/>
          <w:sz w:val="20"/>
          <w:szCs w:val="20"/>
        </w:rPr>
        <w:t xml:space="preserve">kt. - w </w:t>
      </w:r>
      <w:r w:rsidR="0053690A">
        <w:rPr>
          <w:rFonts w:ascii="Arial" w:hAnsi="Arial" w:cs="Arial"/>
          <w:bCs/>
          <w:sz w:val="20"/>
          <w:szCs w:val="20"/>
        </w:rPr>
        <w:t>przypadku nie</w:t>
      </w:r>
      <w:r w:rsidR="0053690A" w:rsidRPr="0053690A">
        <w:rPr>
          <w:rFonts w:ascii="Arial" w:hAnsi="Arial" w:cs="Arial"/>
          <w:bCs/>
          <w:sz w:val="20"/>
          <w:szCs w:val="20"/>
        </w:rPr>
        <w:t xml:space="preserve">podania w </w:t>
      </w:r>
      <w:r>
        <w:rPr>
          <w:rFonts w:ascii="Arial" w:hAnsi="Arial" w:cs="Arial"/>
          <w:bCs/>
          <w:sz w:val="20"/>
          <w:szCs w:val="20"/>
        </w:rPr>
        <w:t>Formularzu „Oferta” informacji w ww. zakresie</w:t>
      </w:r>
      <w:r w:rsidR="0053690A">
        <w:rPr>
          <w:rFonts w:ascii="Arial" w:hAnsi="Arial" w:cs="Arial"/>
          <w:bCs/>
          <w:sz w:val="20"/>
          <w:szCs w:val="20"/>
        </w:rPr>
        <w:t xml:space="preserve">. </w:t>
      </w:r>
      <w:r>
        <w:rPr>
          <w:rFonts w:ascii="Arial" w:hAnsi="Arial" w:cs="Arial"/>
          <w:bCs/>
          <w:sz w:val="20"/>
          <w:szCs w:val="20"/>
        </w:rPr>
        <w:br/>
      </w:r>
      <w:r w:rsidR="0053690A" w:rsidRPr="0053690A">
        <w:rPr>
          <w:rFonts w:ascii="Arial" w:hAnsi="Arial" w:cs="Arial"/>
          <w:bCs/>
          <w:sz w:val="20"/>
          <w:szCs w:val="20"/>
        </w:rPr>
        <w:t>W tym kryte</w:t>
      </w:r>
      <w:r w:rsidR="009F5632">
        <w:rPr>
          <w:rFonts w:ascii="Arial" w:hAnsi="Arial" w:cs="Arial"/>
          <w:bCs/>
          <w:sz w:val="20"/>
          <w:szCs w:val="20"/>
        </w:rPr>
        <w:t xml:space="preserve">rium można uzyskać maksymalnie </w:t>
      </w:r>
      <w:r w:rsidR="0001350B">
        <w:rPr>
          <w:rFonts w:ascii="Arial" w:hAnsi="Arial" w:cs="Arial"/>
          <w:bCs/>
          <w:sz w:val="20"/>
          <w:szCs w:val="20"/>
        </w:rPr>
        <w:t>2</w:t>
      </w:r>
      <w:r w:rsidR="009F5632">
        <w:rPr>
          <w:rFonts w:ascii="Arial" w:hAnsi="Arial" w:cs="Arial"/>
          <w:bCs/>
          <w:sz w:val="20"/>
          <w:szCs w:val="20"/>
        </w:rPr>
        <w:t xml:space="preserve"> punkty</w:t>
      </w:r>
      <w:r w:rsidR="0053690A" w:rsidRPr="0053690A">
        <w:rPr>
          <w:rFonts w:ascii="Arial" w:hAnsi="Arial" w:cs="Arial"/>
          <w:bCs/>
          <w:sz w:val="20"/>
          <w:szCs w:val="20"/>
        </w:rPr>
        <w:t>.</w:t>
      </w:r>
    </w:p>
    <w:p w14:paraId="0EBFA2A8" w14:textId="77777777" w:rsidR="00F27F24" w:rsidRPr="00F8181E" w:rsidRDefault="00F27F24" w:rsidP="008177D3">
      <w:pPr>
        <w:pStyle w:val="Style14"/>
        <w:widowControl/>
        <w:tabs>
          <w:tab w:val="left" w:pos="1320"/>
        </w:tabs>
        <w:spacing w:line="240" w:lineRule="auto"/>
        <w:ind w:left="709" w:firstLine="0"/>
        <w:rPr>
          <w:rFonts w:ascii="Arial" w:hAnsi="Arial" w:cs="Arial"/>
          <w:sz w:val="20"/>
          <w:szCs w:val="20"/>
        </w:rPr>
      </w:pPr>
      <w:r w:rsidRPr="00F47D72">
        <w:rPr>
          <w:rFonts w:ascii="Arial" w:hAnsi="Arial" w:cs="Arial"/>
          <w:bCs/>
          <w:color w:val="000000" w:themeColor="text1"/>
          <w:sz w:val="20"/>
          <w:szCs w:val="20"/>
        </w:rPr>
        <w:t>Za najkorzystniejszą  zostanie uznana oferta, która uzyska łącznie największą liczbę punktów (P) obliczoną na podstawie poniższego wzoru:</w:t>
      </w:r>
    </w:p>
    <w:p w14:paraId="68CFC54B" w14:textId="77777777" w:rsidR="00F27F24" w:rsidRPr="00F47D72" w:rsidRDefault="00F27F24" w:rsidP="008177D3">
      <w:pPr>
        <w:tabs>
          <w:tab w:val="left" w:pos="851"/>
        </w:tabs>
        <w:jc w:val="both"/>
        <w:rPr>
          <w:rFonts w:ascii="Arial" w:hAnsi="Arial" w:cs="Arial"/>
          <w:bCs/>
          <w:color w:val="000000" w:themeColor="text1"/>
          <w:sz w:val="20"/>
          <w:szCs w:val="20"/>
        </w:rPr>
      </w:pPr>
    </w:p>
    <w:p w14:paraId="05D0CC48" w14:textId="77777777" w:rsidR="00F27F24" w:rsidRPr="00F47D72" w:rsidRDefault="00F8181E" w:rsidP="008177D3">
      <w:pPr>
        <w:jc w:val="center"/>
        <w:rPr>
          <w:rFonts w:ascii="Arial" w:hAnsi="Arial" w:cs="Arial"/>
          <w:b/>
          <w:bCs/>
          <w:color w:val="000000" w:themeColor="text1"/>
          <w:sz w:val="20"/>
          <w:szCs w:val="20"/>
        </w:rPr>
      </w:pPr>
      <w:r>
        <w:rPr>
          <w:rFonts w:ascii="Arial" w:hAnsi="Arial" w:cs="Arial"/>
          <w:b/>
          <w:bCs/>
          <w:color w:val="000000" w:themeColor="text1"/>
          <w:sz w:val="20"/>
          <w:szCs w:val="20"/>
        </w:rPr>
        <w:t>P = C + D</w:t>
      </w:r>
      <w:r w:rsidR="00F27F24" w:rsidRPr="00F47D72">
        <w:rPr>
          <w:rFonts w:ascii="Arial" w:hAnsi="Arial" w:cs="Arial"/>
          <w:b/>
          <w:bCs/>
          <w:color w:val="000000" w:themeColor="text1"/>
          <w:sz w:val="20"/>
          <w:szCs w:val="20"/>
        </w:rPr>
        <w:t xml:space="preserve"> </w:t>
      </w:r>
      <w:r w:rsidR="00F27F24">
        <w:rPr>
          <w:rFonts w:ascii="Arial" w:hAnsi="Arial" w:cs="Arial"/>
          <w:b/>
          <w:bCs/>
          <w:color w:val="000000" w:themeColor="text1"/>
          <w:sz w:val="20"/>
          <w:szCs w:val="20"/>
        </w:rPr>
        <w:t>+ Z</w:t>
      </w:r>
    </w:p>
    <w:p w14:paraId="36398733" w14:textId="77777777" w:rsidR="00F27F24" w:rsidRPr="00F47D72" w:rsidRDefault="00F27F24" w:rsidP="008177D3">
      <w:pPr>
        <w:ind w:left="709"/>
        <w:jc w:val="both"/>
        <w:rPr>
          <w:rFonts w:ascii="Arial" w:hAnsi="Arial" w:cs="Arial"/>
          <w:bCs/>
          <w:color w:val="000000" w:themeColor="text1"/>
          <w:sz w:val="20"/>
          <w:szCs w:val="20"/>
        </w:rPr>
      </w:pPr>
      <w:r w:rsidRPr="00F47D72">
        <w:rPr>
          <w:rFonts w:ascii="Arial" w:hAnsi="Arial" w:cs="Arial"/>
          <w:bCs/>
          <w:color w:val="000000" w:themeColor="text1"/>
          <w:sz w:val="20"/>
          <w:szCs w:val="20"/>
        </w:rPr>
        <w:t>gdzie:</w:t>
      </w:r>
    </w:p>
    <w:p w14:paraId="58048D56" w14:textId="77777777" w:rsidR="00F27F24" w:rsidRPr="00F47D72" w:rsidRDefault="00F27F24" w:rsidP="008177D3">
      <w:pPr>
        <w:ind w:left="709"/>
        <w:jc w:val="both"/>
        <w:rPr>
          <w:rFonts w:ascii="Arial" w:hAnsi="Arial" w:cs="Arial"/>
          <w:bCs/>
          <w:color w:val="000000" w:themeColor="text1"/>
          <w:sz w:val="20"/>
          <w:szCs w:val="20"/>
        </w:rPr>
      </w:pPr>
      <w:r w:rsidRPr="00F47D72">
        <w:rPr>
          <w:rFonts w:ascii="Arial" w:hAnsi="Arial" w:cs="Arial"/>
          <w:bCs/>
          <w:color w:val="000000" w:themeColor="text1"/>
          <w:sz w:val="20"/>
          <w:szCs w:val="20"/>
        </w:rPr>
        <w:t>P - łączna liczba punktów oferty ocenianej</w:t>
      </w:r>
    </w:p>
    <w:p w14:paraId="41AF05F7" w14:textId="77777777" w:rsidR="00F27F24" w:rsidRPr="00F47D72" w:rsidRDefault="00F27F24" w:rsidP="008177D3">
      <w:pPr>
        <w:ind w:left="709"/>
        <w:jc w:val="both"/>
        <w:rPr>
          <w:rFonts w:ascii="Arial" w:hAnsi="Arial" w:cs="Arial"/>
          <w:bCs/>
          <w:color w:val="000000" w:themeColor="text1"/>
          <w:sz w:val="20"/>
          <w:szCs w:val="20"/>
        </w:rPr>
      </w:pPr>
      <w:r w:rsidRPr="00F47D72">
        <w:rPr>
          <w:rFonts w:ascii="Arial" w:hAnsi="Arial" w:cs="Arial"/>
          <w:bCs/>
          <w:color w:val="000000" w:themeColor="text1"/>
          <w:sz w:val="20"/>
          <w:szCs w:val="20"/>
        </w:rPr>
        <w:t>C - liczba punktów uzyskanych w kryterium „</w:t>
      </w:r>
      <w:r w:rsidRPr="00F47D72">
        <w:rPr>
          <w:rFonts w:ascii="Arial" w:hAnsi="Arial" w:cs="Arial"/>
          <w:color w:val="000000" w:themeColor="text1"/>
          <w:sz w:val="20"/>
          <w:szCs w:val="20"/>
        </w:rPr>
        <w:t>Cena”</w:t>
      </w:r>
    </w:p>
    <w:p w14:paraId="7284B9E2" w14:textId="77777777" w:rsidR="00F27F24" w:rsidRDefault="00F8181E" w:rsidP="008177D3">
      <w:pPr>
        <w:ind w:left="709"/>
        <w:jc w:val="both"/>
        <w:rPr>
          <w:rFonts w:ascii="Arial" w:hAnsi="Arial" w:cs="Arial"/>
          <w:bCs/>
          <w:color w:val="000000" w:themeColor="text1"/>
          <w:sz w:val="20"/>
          <w:szCs w:val="20"/>
        </w:rPr>
      </w:pPr>
      <w:r>
        <w:rPr>
          <w:rFonts w:ascii="Arial" w:hAnsi="Arial" w:cs="Arial"/>
          <w:bCs/>
          <w:color w:val="000000" w:themeColor="text1"/>
          <w:sz w:val="20"/>
          <w:szCs w:val="20"/>
        </w:rPr>
        <w:t>D</w:t>
      </w:r>
      <w:r w:rsidR="00F27F24" w:rsidRPr="00F47D72">
        <w:rPr>
          <w:rFonts w:ascii="Arial" w:hAnsi="Arial" w:cs="Arial"/>
          <w:bCs/>
          <w:color w:val="000000" w:themeColor="text1"/>
          <w:sz w:val="20"/>
          <w:szCs w:val="20"/>
        </w:rPr>
        <w:t xml:space="preserve"> - liczba punktów uzyskanych w kryterium „</w:t>
      </w:r>
      <w:r>
        <w:rPr>
          <w:rFonts w:ascii="Arial" w:hAnsi="Arial" w:cs="Arial"/>
          <w:sz w:val="20"/>
          <w:szCs w:val="20"/>
        </w:rPr>
        <w:t>Doświadczenie osób wyznaczonych do realizacji zamówienia</w:t>
      </w:r>
      <w:r w:rsidR="00F27F24" w:rsidRPr="00F47D72">
        <w:rPr>
          <w:rFonts w:ascii="Arial" w:hAnsi="Arial" w:cs="Arial"/>
          <w:bCs/>
          <w:color w:val="000000" w:themeColor="text1"/>
          <w:sz w:val="20"/>
          <w:szCs w:val="20"/>
        </w:rPr>
        <w:t>”</w:t>
      </w:r>
    </w:p>
    <w:p w14:paraId="68DBF52E" w14:textId="77777777" w:rsidR="00F8181E" w:rsidRPr="00D81F1C" w:rsidRDefault="00F27F24" w:rsidP="008177D3">
      <w:pPr>
        <w:ind w:left="709"/>
        <w:jc w:val="both"/>
        <w:rPr>
          <w:rFonts w:ascii="Arial" w:hAnsi="Arial" w:cs="Arial"/>
          <w:b/>
          <w:bCs/>
          <w:sz w:val="20"/>
          <w:szCs w:val="20"/>
        </w:rPr>
      </w:pPr>
      <w:r>
        <w:rPr>
          <w:rFonts w:ascii="Arial" w:hAnsi="Arial" w:cs="Arial"/>
          <w:bCs/>
          <w:color w:val="000000" w:themeColor="text1"/>
          <w:sz w:val="20"/>
          <w:szCs w:val="20"/>
        </w:rPr>
        <w:t>Z</w:t>
      </w:r>
      <w:r w:rsidR="00F8181E">
        <w:rPr>
          <w:rFonts w:ascii="Arial" w:hAnsi="Arial" w:cs="Arial"/>
          <w:bCs/>
          <w:color w:val="000000" w:themeColor="text1"/>
          <w:sz w:val="20"/>
          <w:szCs w:val="20"/>
        </w:rPr>
        <w:t xml:space="preserve"> </w:t>
      </w:r>
      <w:r>
        <w:rPr>
          <w:rFonts w:ascii="Arial" w:hAnsi="Arial" w:cs="Arial"/>
          <w:bCs/>
          <w:color w:val="000000" w:themeColor="text1"/>
          <w:sz w:val="20"/>
          <w:szCs w:val="20"/>
        </w:rPr>
        <w:t xml:space="preserve">-  </w:t>
      </w:r>
      <w:r w:rsidRPr="00D81F1C">
        <w:rPr>
          <w:rFonts w:ascii="Arial" w:hAnsi="Arial" w:cs="Arial"/>
          <w:bCs/>
          <w:color w:val="000000" w:themeColor="text1"/>
          <w:sz w:val="20"/>
          <w:szCs w:val="20"/>
        </w:rPr>
        <w:t xml:space="preserve">liczba punktów uzyskanych w kryterium </w:t>
      </w:r>
      <w:r w:rsidRPr="00D81F1C">
        <w:rPr>
          <w:rStyle w:val="FontStyle87"/>
          <w:rFonts w:ascii="Arial" w:hAnsi="Arial" w:cs="Arial"/>
          <w:b w:val="0"/>
          <w:sz w:val="20"/>
          <w:szCs w:val="20"/>
        </w:rPr>
        <w:t>„</w:t>
      </w:r>
      <w:r w:rsidR="0053690A" w:rsidRPr="00C10A68">
        <w:rPr>
          <w:rFonts w:ascii="Arial" w:hAnsi="Arial" w:cs="Arial"/>
          <w:color w:val="000000" w:themeColor="text1"/>
          <w:sz w:val="20"/>
          <w:szCs w:val="20"/>
        </w:rPr>
        <w:t>Zatrudnienie osoby bezrobotnej, która będ</w:t>
      </w:r>
      <w:r w:rsidR="0053690A">
        <w:rPr>
          <w:rFonts w:ascii="Arial" w:hAnsi="Arial" w:cs="Arial"/>
          <w:color w:val="000000" w:themeColor="text1"/>
          <w:sz w:val="20"/>
          <w:szCs w:val="20"/>
        </w:rPr>
        <w:t xml:space="preserve">zie bezpośrednio uczestniczyła </w:t>
      </w:r>
      <w:r w:rsidR="0053690A" w:rsidRPr="00C10A68">
        <w:rPr>
          <w:rFonts w:ascii="Arial" w:hAnsi="Arial" w:cs="Arial"/>
          <w:color w:val="000000" w:themeColor="text1"/>
          <w:sz w:val="20"/>
          <w:szCs w:val="20"/>
        </w:rPr>
        <w:t>w wykonywaniu</w:t>
      </w:r>
      <w:r w:rsidRPr="00D81F1C">
        <w:rPr>
          <w:rStyle w:val="FontStyle87"/>
          <w:rFonts w:ascii="Arial" w:hAnsi="Arial" w:cs="Arial"/>
          <w:b w:val="0"/>
          <w:sz w:val="20"/>
          <w:szCs w:val="20"/>
        </w:rPr>
        <w:t>”.</w:t>
      </w:r>
    </w:p>
    <w:p w14:paraId="5959DD12" w14:textId="77777777" w:rsidR="00F8181E" w:rsidRPr="00F8181E" w:rsidRDefault="00F8181E" w:rsidP="008177D3">
      <w:pPr>
        <w:pStyle w:val="Akapitzlist"/>
        <w:tabs>
          <w:tab w:val="left" w:pos="851"/>
        </w:tabs>
        <w:spacing w:line="240" w:lineRule="auto"/>
        <w:ind w:left="709"/>
        <w:jc w:val="both"/>
        <w:rPr>
          <w:sz w:val="20"/>
          <w:szCs w:val="20"/>
        </w:rPr>
      </w:pPr>
      <w:r w:rsidRPr="00F8181E">
        <w:rPr>
          <w:sz w:val="20"/>
          <w:szCs w:val="20"/>
        </w:rPr>
        <w:t xml:space="preserve">Za najkorzystniejszą zostanie uznana oferta, która uzyska największą liczbę punktów. Zamawiający udzieli zamówienia Wykonawcy, który spełni wszystkie warunki postawione </w:t>
      </w:r>
      <w:r w:rsidRPr="00F8181E">
        <w:rPr>
          <w:sz w:val="20"/>
          <w:szCs w:val="20"/>
        </w:rPr>
        <w:br/>
        <w:t>w SIWZ oraz otrzyma największą liczbę punktów.</w:t>
      </w:r>
    </w:p>
    <w:p w14:paraId="6782E2F0" w14:textId="77777777" w:rsidR="00AF6C9B" w:rsidRPr="008177D3" w:rsidRDefault="00F8181E" w:rsidP="008177D3">
      <w:pPr>
        <w:pStyle w:val="Akapitzlist"/>
        <w:suppressAutoHyphens/>
        <w:spacing w:line="240" w:lineRule="auto"/>
        <w:ind w:left="709"/>
        <w:jc w:val="both"/>
        <w:rPr>
          <w:sz w:val="20"/>
          <w:szCs w:val="20"/>
        </w:rPr>
      </w:pPr>
      <w:r w:rsidRPr="00F8181E">
        <w:rPr>
          <w:sz w:val="20"/>
          <w:szCs w:val="20"/>
        </w:rPr>
        <w:t>Zamawiający nie pr</w:t>
      </w:r>
      <w:r w:rsidR="00B14D14">
        <w:rPr>
          <w:sz w:val="20"/>
          <w:szCs w:val="20"/>
        </w:rPr>
        <w:t>zewiduje aukcji elektronicznej.</w:t>
      </w:r>
    </w:p>
    <w:p w14:paraId="23490481" w14:textId="77777777" w:rsidR="00701C8E" w:rsidRPr="00F37B1C" w:rsidRDefault="00701C8E" w:rsidP="00543DBC">
      <w:pPr>
        <w:suppressAutoHyphens/>
        <w:ind w:left="709" w:right="-1" w:hanging="709"/>
        <w:jc w:val="both"/>
        <w:rPr>
          <w:rFonts w:ascii="Arial" w:hAnsi="Arial" w:cs="Arial"/>
          <w:b/>
          <w:sz w:val="20"/>
          <w:szCs w:val="20"/>
          <w:lang w:eastAsia="ar-SA"/>
        </w:rPr>
      </w:pPr>
      <w:r w:rsidRPr="00F37B1C">
        <w:rPr>
          <w:rFonts w:ascii="Arial" w:hAnsi="Arial" w:cs="Arial"/>
          <w:b/>
          <w:sz w:val="20"/>
          <w:szCs w:val="20"/>
          <w:lang w:eastAsia="ar-SA"/>
        </w:rPr>
        <w:t>19.</w:t>
      </w:r>
      <w:r w:rsidRPr="00F37B1C">
        <w:rPr>
          <w:rFonts w:ascii="Arial" w:hAnsi="Arial" w:cs="Arial"/>
          <w:b/>
          <w:sz w:val="20"/>
          <w:szCs w:val="20"/>
          <w:lang w:eastAsia="ar-SA"/>
        </w:rPr>
        <w:tab/>
      </w:r>
      <w:r w:rsidRPr="00F37B1C">
        <w:rPr>
          <w:rFonts w:ascii="Arial" w:hAnsi="Arial" w:cs="Arial"/>
          <w:b/>
          <w:bCs/>
          <w:spacing w:val="2"/>
          <w:position w:val="2"/>
          <w:sz w:val="20"/>
          <w:szCs w:val="20"/>
        </w:rPr>
        <w:t>INFORMACJE O FORMALNOŚCIACH, JAKICH NALEŻY DOPEŁNIĆ PO WYBORZE OFERTY W CELU ZAWARCIA UMOWY</w:t>
      </w:r>
    </w:p>
    <w:p w14:paraId="433E913F" w14:textId="77777777" w:rsidR="00701C8E" w:rsidRPr="00F37B1C" w:rsidRDefault="00701C8E" w:rsidP="00F37B1C">
      <w:pPr>
        <w:suppressAutoHyphens/>
        <w:ind w:left="709" w:hanging="709"/>
        <w:jc w:val="both"/>
        <w:rPr>
          <w:rFonts w:ascii="Arial" w:hAnsi="Arial" w:cs="Arial"/>
          <w:sz w:val="20"/>
          <w:szCs w:val="20"/>
        </w:rPr>
      </w:pPr>
      <w:r w:rsidRPr="00F37B1C">
        <w:rPr>
          <w:rFonts w:ascii="Arial" w:hAnsi="Arial" w:cs="Arial"/>
          <w:color w:val="000000"/>
          <w:spacing w:val="4"/>
          <w:sz w:val="20"/>
          <w:szCs w:val="20"/>
          <w:lang w:eastAsia="ar-SA"/>
        </w:rPr>
        <w:t>19.1.</w:t>
      </w:r>
      <w:r w:rsidRPr="00F37B1C">
        <w:rPr>
          <w:rFonts w:ascii="Arial" w:hAnsi="Arial" w:cs="Arial"/>
          <w:color w:val="000000"/>
          <w:spacing w:val="4"/>
          <w:sz w:val="20"/>
          <w:szCs w:val="20"/>
          <w:lang w:eastAsia="ar-SA"/>
        </w:rPr>
        <w:tab/>
      </w:r>
      <w:r w:rsidRPr="00F37B1C">
        <w:rPr>
          <w:rFonts w:ascii="Arial" w:hAnsi="Arial" w:cs="Arial"/>
          <w:sz w:val="20"/>
          <w:szCs w:val="20"/>
        </w:rPr>
        <w:t xml:space="preserve">W przypadku, gdy zostanie wybrana jako najkorzystniejsza oferta Wykonawców wspólnie ubiegających się o udzielenie zamówienia, Wykonawca przed podpisaniem umowy </w:t>
      </w:r>
      <w:r w:rsidR="006041EC">
        <w:rPr>
          <w:rFonts w:ascii="Arial" w:hAnsi="Arial" w:cs="Arial"/>
          <w:sz w:val="20"/>
          <w:szCs w:val="20"/>
        </w:rPr>
        <w:br/>
      </w:r>
      <w:r w:rsidRPr="00F37B1C">
        <w:rPr>
          <w:rFonts w:ascii="Arial" w:hAnsi="Arial" w:cs="Arial"/>
          <w:sz w:val="20"/>
          <w:szCs w:val="20"/>
        </w:rPr>
        <w:t xml:space="preserve">na wezwanie Zamawiającego przedłoży umowę regulującą współpracę Wykonawców, w której m.in. zostanie określony pełnomocnik uprawniony do kontaktów z Zamawiającym oraz </w:t>
      </w:r>
      <w:r w:rsidR="006041EC">
        <w:rPr>
          <w:rFonts w:ascii="Arial" w:hAnsi="Arial" w:cs="Arial"/>
          <w:sz w:val="20"/>
          <w:szCs w:val="20"/>
        </w:rPr>
        <w:br/>
      </w:r>
      <w:r w:rsidRPr="00F37B1C">
        <w:rPr>
          <w:rFonts w:ascii="Arial" w:hAnsi="Arial" w:cs="Arial"/>
          <w:sz w:val="20"/>
          <w:szCs w:val="20"/>
        </w:rPr>
        <w:t>do wystawiania dokumentów związanych z płatnościami.</w:t>
      </w:r>
    </w:p>
    <w:p w14:paraId="5256E332" w14:textId="77777777" w:rsidR="00701C8E" w:rsidRPr="00F37B1C" w:rsidRDefault="00701C8E" w:rsidP="00F37B1C">
      <w:pPr>
        <w:suppressAutoHyphens/>
        <w:ind w:left="709" w:hanging="709"/>
        <w:jc w:val="both"/>
        <w:rPr>
          <w:rFonts w:ascii="Arial" w:hAnsi="Arial" w:cs="Arial"/>
          <w:spacing w:val="2"/>
          <w:position w:val="2"/>
          <w:sz w:val="20"/>
          <w:szCs w:val="20"/>
        </w:rPr>
      </w:pPr>
      <w:r w:rsidRPr="00F37B1C">
        <w:rPr>
          <w:rFonts w:ascii="Arial" w:hAnsi="Arial" w:cs="Arial"/>
          <w:color w:val="000000"/>
          <w:spacing w:val="4"/>
          <w:sz w:val="20"/>
          <w:szCs w:val="20"/>
          <w:lang w:eastAsia="ar-SA"/>
        </w:rPr>
        <w:t>19.</w:t>
      </w:r>
      <w:r w:rsidRPr="00F37B1C">
        <w:rPr>
          <w:rFonts w:ascii="Arial" w:hAnsi="Arial" w:cs="Arial"/>
          <w:sz w:val="20"/>
          <w:szCs w:val="20"/>
        </w:rPr>
        <w:t>2.</w:t>
      </w:r>
      <w:r w:rsidRPr="00F37B1C">
        <w:rPr>
          <w:rFonts w:ascii="Arial" w:hAnsi="Arial" w:cs="Arial"/>
          <w:sz w:val="20"/>
          <w:szCs w:val="20"/>
        </w:rPr>
        <w:tab/>
      </w:r>
      <w:r w:rsidRPr="00F37B1C">
        <w:rPr>
          <w:rFonts w:ascii="Arial" w:hAnsi="Arial" w:cs="Arial"/>
          <w:spacing w:val="2"/>
          <w:position w:val="2"/>
          <w:sz w:val="20"/>
          <w:szCs w:val="20"/>
        </w:rPr>
        <w:t xml:space="preserve">O terminie </w:t>
      </w:r>
      <w:r w:rsidRPr="00F37B1C">
        <w:rPr>
          <w:rFonts w:ascii="Arial" w:hAnsi="Arial" w:cs="Arial"/>
          <w:sz w:val="20"/>
          <w:szCs w:val="20"/>
        </w:rPr>
        <w:t>złożenia</w:t>
      </w:r>
      <w:r w:rsidRPr="00F37B1C">
        <w:rPr>
          <w:rFonts w:ascii="Arial" w:hAnsi="Arial" w:cs="Arial"/>
          <w:spacing w:val="2"/>
          <w:position w:val="2"/>
          <w:sz w:val="20"/>
          <w:szCs w:val="20"/>
        </w:rPr>
        <w:t xml:space="preserve"> dokumentu, o </w:t>
      </w:r>
      <w:r w:rsidR="00A67C53" w:rsidRPr="00F37B1C">
        <w:rPr>
          <w:rFonts w:ascii="Arial" w:hAnsi="Arial" w:cs="Arial"/>
          <w:spacing w:val="2"/>
          <w:position w:val="2"/>
          <w:sz w:val="20"/>
          <w:szCs w:val="20"/>
        </w:rPr>
        <w:t xml:space="preserve">którym </w:t>
      </w:r>
      <w:r w:rsidRPr="00F37B1C">
        <w:rPr>
          <w:rFonts w:ascii="Arial" w:hAnsi="Arial" w:cs="Arial"/>
          <w:spacing w:val="2"/>
          <w:position w:val="2"/>
          <w:sz w:val="20"/>
          <w:szCs w:val="20"/>
        </w:rPr>
        <w:t>mowa w pkt 1</w:t>
      </w:r>
      <w:r w:rsidR="00A84625" w:rsidRPr="00F37B1C">
        <w:rPr>
          <w:rFonts w:ascii="Arial" w:hAnsi="Arial" w:cs="Arial"/>
          <w:spacing w:val="2"/>
          <w:position w:val="2"/>
          <w:sz w:val="20"/>
          <w:szCs w:val="20"/>
        </w:rPr>
        <w:t>9</w:t>
      </w:r>
      <w:r w:rsidRPr="00F37B1C">
        <w:rPr>
          <w:rFonts w:ascii="Arial" w:hAnsi="Arial" w:cs="Arial"/>
          <w:spacing w:val="2"/>
          <w:position w:val="2"/>
          <w:sz w:val="20"/>
          <w:szCs w:val="20"/>
        </w:rPr>
        <w:t>.1. Zamawiający powiadomi Wykonawcę odrębnym pismem.</w:t>
      </w:r>
    </w:p>
    <w:p w14:paraId="1F6A09E0" w14:textId="59DE4F98" w:rsidR="00BE245A" w:rsidRPr="008177D3" w:rsidRDefault="00701C8E" w:rsidP="0001350B">
      <w:pPr>
        <w:suppressAutoHyphens/>
        <w:ind w:left="709" w:hanging="709"/>
        <w:jc w:val="both"/>
        <w:rPr>
          <w:rStyle w:val="tekstdokbold"/>
          <w:rFonts w:ascii="Arial" w:eastAsia="Calibri" w:hAnsi="Arial" w:cs="Arial"/>
          <w:b w:val="0"/>
          <w:bCs w:val="0"/>
          <w:sz w:val="20"/>
          <w:szCs w:val="20"/>
        </w:rPr>
      </w:pPr>
      <w:r w:rsidRPr="00F37B1C">
        <w:rPr>
          <w:rFonts w:ascii="Arial" w:hAnsi="Arial" w:cs="Arial"/>
          <w:color w:val="000000"/>
          <w:spacing w:val="4"/>
          <w:sz w:val="20"/>
          <w:szCs w:val="20"/>
          <w:lang w:eastAsia="ar-SA"/>
        </w:rPr>
        <w:t>19.</w:t>
      </w:r>
      <w:r w:rsidRPr="00F37B1C">
        <w:rPr>
          <w:rFonts w:ascii="Arial" w:hAnsi="Arial" w:cs="Arial"/>
          <w:sz w:val="20"/>
          <w:szCs w:val="20"/>
        </w:rPr>
        <w:t>3.</w:t>
      </w:r>
      <w:r w:rsidRPr="00F37B1C">
        <w:rPr>
          <w:rFonts w:ascii="Arial" w:hAnsi="Arial" w:cs="Arial"/>
          <w:sz w:val="20"/>
          <w:szCs w:val="20"/>
        </w:rPr>
        <w:tab/>
      </w:r>
      <w:r w:rsidR="00700E75" w:rsidRPr="00D2745D">
        <w:rPr>
          <w:rFonts w:ascii="Arial" w:eastAsia="Calibri" w:hAnsi="Arial" w:cs="Arial"/>
          <w:sz w:val="20"/>
          <w:szCs w:val="20"/>
        </w:rPr>
        <w:t>Wykonawca, przed podpisaniem umowy, zobowiązany jest do przedłożenia Zamawiającemu opłaconej polisy potwierdzającej, że Wykonawca jest ubezpieczony od odpowiedzialności cywilnej w zakresie prowadzonej działalności, na kwotę nie mniejsza niż</w:t>
      </w:r>
      <w:r w:rsidR="00396915">
        <w:rPr>
          <w:rFonts w:ascii="Arial" w:eastAsia="Calibri" w:hAnsi="Arial" w:cs="Arial"/>
          <w:sz w:val="20"/>
          <w:szCs w:val="20"/>
        </w:rPr>
        <w:t xml:space="preserve"> </w:t>
      </w:r>
      <w:r w:rsidR="0001350B">
        <w:rPr>
          <w:rFonts w:ascii="Arial" w:eastAsia="Calibri" w:hAnsi="Arial" w:cs="Arial"/>
          <w:sz w:val="20"/>
          <w:szCs w:val="20"/>
        </w:rPr>
        <w:t>1</w:t>
      </w:r>
      <w:r w:rsidR="00700E75">
        <w:rPr>
          <w:rFonts w:ascii="Arial" w:eastAsia="Calibri" w:hAnsi="Arial" w:cs="Arial"/>
          <w:sz w:val="20"/>
          <w:szCs w:val="20"/>
        </w:rPr>
        <w:t>00 000,00</w:t>
      </w:r>
      <w:r w:rsidR="00700E75" w:rsidRPr="00D2745D">
        <w:rPr>
          <w:rFonts w:ascii="Arial" w:eastAsia="Calibri" w:hAnsi="Arial" w:cs="Arial"/>
          <w:sz w:val="20"/>
          <w:szCs w:val="20"/>
        </w:rPr>
        <w:t xml:space="preserve"> złotych – (oryginał lub kopia poświadczona za zgodnoś</w:t>
      </w:r>
      <w:r w:rsidR="002D2CCB">
        <w:rPr>
          <w:rFonts w:ascii="Arial" w:eastAsia="Calibri" w:hAnsi="Arial" w:cs="Arial"/>
          <w:sz w:val="20"/>
          <w:szCs w:val="20"/>
        </w:rPr>
        <w:t>ć z oryginałem przez Wykonawcę).</w:t>
      </w:r>
    </w:p>
    <w:p w14:paraId="42098AAD" w14:textId="77777777" w:rsidR="00701C8E" w:rsidRPr="00372E91" w:rsidRDefault="00F87461" w:rsidP="00F37B1C">
      <w:pPr>
        <w:suppressAutoHyphens/>
        <w:ind w:left="709" w:right="-567" w:hanging="709"/>
        <w:rPr>
          <w:rFonts w:ascii="Arial" w:hAnsi="Arial" w:cs="Arial"/>
          <w:b/>
          <w:color w:val="FF0000"/>
          <w:sz w:val="20"/>
          <w:szCs w:val="20"/>
          <w:lang w:eastAsia="ar-SA"/>
        </w:rPr>
      </w:pPr>
      <w:r w:rsidRPr="00F37B1C">
        <w:rPr>
          <w:rFonts w:ascii="Arial" w:hAnsi="Arial" w:cs="Arial"/>
          <w:b/>
          <w:sz w:val="20"/>
          <w:szCs w:val="20"/>
          <w:lang w:eastAsia="ar-SA"/>
        </w:rPr>
        <w:t>20</w:t>
      </w:r>
      <w:r w:rsidR="00701C8E" w:rsidRPr="00F37B1C">
        <w:rPr>
          <w:rFonts w:ascii="Arial" w:hAnsi="Arial" w:cs="Arial"/>
          <w:b/>
          <w:sz w:val="20"/>
          <w:szCs w:val="20"/>
          <w:lang w:eastAsia="ar-SA"/>
        </w:rPr>
        <w:t>.</w:t>
      </w:r>
      <w:r w:rsidR="00701C8E" w:rsidRPr="00F37B1C">
        <w:rPr>
          <w:rFonts w:ascii="Arial" w:hAnsi="Arial" w:cs="Arial"/>
          <w:b/>
          <w:sz w:val="20"/>
          <w:szCs w:val="20"/>
          <w:lang w:eastAsia="ar-SA"/>
        </w:rPr>
        <w:tab/>
      </w:r>
      <w:r w:rsidR="00701C8E" w:rsidRPr="00137442">
        <w:rPr>
          <w:rStyle w:val="tekstdokbold"/>
          <w:rFonts w:ascii="Arial" w:hAnsi="Arial" w:cs="Arial"/>
          <w:sz w:val="20"/>
          <w:szCs w:val="20"/>
        </w:rPr>
        <w:t>ZABEZPIECZENIE NALEŻYTEGO WYKONANIA UMOWY</w:t>
      </w:r>
    </w:p>
    <w:p w14:paraId="0319E073" w14:textId="7E0B5777" w:rsidR="00BE245A" w:rsidRPr="00F37B1C" w:rsidRDefault="00700E75" w:rsidP="008177D3">
      <w:pPr>
        <w:suppressAutoHyphens/>
        <w:ind w:left="709" w:hanging="709"/>
        <w:jc w:val="both"/>
        <w:rPr>
          <w:rFonts w:ascii="Arial" w:hAnsi="Arial" w:cs="Arial"/>
          <w:sz w:val="20"/>
          <w:szCs w:val="20"/>
        </w:rPr>
      </w:pPr>
      <w:r>
        <w:rPr>
          <w:rFonts w:ascii="Arial" w:hAnsi="Arial" w:cs="Arial"/>
          <w:color w:val="000000"/>
          <w:spacing w:val="4"/>
          <w:sz w:val="20"/>
          <w:szCs w:val="20"/>
          <w:lang w:eastAsia="ar-SA"/>
        </w:rPr>
        <w:tab/>
      </w:r>
      <w:r w:rsidR="009147C0" w:rsidRPr="009147C0">
        <w:rPr>
          <w:rFonts w:ascii="Arial" w:hAnsi="Arial" w:cs="Arial"/>
          <w:color w:val="000000"/>
          <w:spacing w:val="4"/>
          <w:sz w:val="20"/>
          <w:szCs w:val="20"/>
          <w:lang w:eastAsia="ar-SA"/>
        </w:rPr>
        <w:t>Wykonawca wn</w:t>
      </w:r>
      <w:r w:rsidR="009147C0">
        <w:rPr>
          <w:rFonts w:ascii="Arial" w:hAnsi="Arial" w:cs="Arial"/>
          <w:color w:val="000000"/>
          <w:spacing w:val="4"/>
          <w:sz w:val="20"/>
          <w:szCs w:val="20"/>
          <w:lang w:eastAsia="ar-SA"/>
        </w:rPr>
        <w:t>iesie</w:t>
      </w:r>
      <w:r w:rsidR="009147C0" w:rsidRPr="009147C0">
        <w:rPr>
          <w:rFonts w:ascii="Arial" w:hAnsi="Arial" w:cs="Arial"/>
          <w:color w:val="000000"/>
          <w:spacing w:val="4"/>
          <w:sz w:val="20"/>
          <w:szCs w:val="20"/>
          <w:lang w:eastAsia="ar-SA"/>
        </w:rPr>
        <w:t xml:space="preserve"> zabezpieczenie należytego wykonania Umowy w wysokości 5% całkowitego wynagrodzenia brutto</w:t>
      </w:r>
      <w:r w:rsidR="009147C0">
        <w:rPr>
          <w:rFonts w:ascii="Arial" w:hAnsi="Arial" w:cs="Arial"/>
          <w:color w:val="000000"/>
          <w:spacing w:val="4"/>
          <w:sz w:val="20"/>
          <w:szCs w:val="20"/>
          <w:lang w:eastAsia="ar-SA"/>
        </w:rPr>
        <w:t>.</w:t>
      </w:r>
    </w:p>
    <w:p w14:paraId="12C447D7" w14:textId="77777777" w:rsidR="00213FB2" w:rsidRPr="00F37B1C" w:rsidRDefault="00213FB2" w:rsidP="00F37B1C">
      <w:pPr>
        <w:suppressAutoHyphens/>
        <w:ind w:left="709" w:right="-567" w:hanging="709"/>
        <w:rPr>
          <w:rFonts w:ascii="Arial" w:hAnsi="Arial" w:cs="Arial"/>
          <w:b/>
          <w:sz w:val="20"/>
          <w:szCs w:val="20"/>
          <w:lang w:eastAsia="ar-SA"/>
        </w:rPr>
      </w:pPr>
      <w:r w:rsidRPr="00F37B1C">
        <w:rPr>
          <w:rFonts w:ascii="Arial" w:hAnsi="Arial" w:cs="Arial"/>
          <w:b/>
          <w:sz w:val="20"/>
          <w:szCs w:val="20"/>
          <w:lang w:eastAsia="ar-SA"/>
        </w:rPr>
        <w:t>2</w:t>
      </w:r>
      <w:r w:rsidR="00A84625" w:rsidRPr="00F37B1C">
        <w:rPr>
          <w:rFonts w:ascii="Arial" w:hAnsi="Arial" w:cs="Arial"/>
          <w:b/>
          <w:sz w:val="20"/>
          <w:szCs w:val="20"/>
          <w:lang w:eastAsia="ar-SA"/>
        </w:rPr>
        <w:t>1</w:t>
      </w:r>
      <w:r w:rsidRPr="00F37B1C">
        <w:rPr>
          <w:rFonts w:ascii="Arial" w:hAnsi="Arial" w:cs="Arial"/>
          <w:b/>
          <w:sz w:val="20"/>
          <w:szCs w:val="20"/>
          <w:lang w:eastAsia="ar-SA"/>
        </w:rPr>
        <w:t>.</w:t>
      </w:r>
      <w:r w:rsidRPr="00F37B1C">
        <w:rPr>
          <w:rFonts w:ascii="Arial" w:hAnsi="Arial" w:cs="Arial"/>
          <w:b/>
          <w:sz w:val="20"/>
          <w:szCs w:val="20"/>
          <w:lang w:eastAsia="ar-SA"/>
        </w:rPr>
        <w:tab/>
      </w:r>
      <w:r w:rsidRPr="00F37B1C">
        <w:rPr>
          <w:rFonts w:ascii="Arial" w:hAnsi="Arial" w:cs="Arial"/>
          <w:b/>
          <w:bCs/>
          <w:spacing w:val="4"/>
          <w:sz w:val="20"/>
          <w:szCs w:val="20"/>
        </w:rPr>
        <w:t>POUCZENIE O ŚRODKACH OCHRONY PRAWNEJ</w:t>
      </w:r>
    </w:p>
    <w:p w14:paraId="0F04AF18" w14:textId="77777777" w:rsidR="006C58C5" w:rsidRPr="008F1E5F" w:rsidRDefault="006C58C5" w:rsidP="006C58C5">
      <w:pPr>
        <w:ind w:left="720" w:hanging="720"/>
        <w:jc w:val="both"/>
        <w:rPr>
          <w:rFonts w:ascii="Arial" w:hAnsi="Arial" w:cs="Arial"/>
          <w:spacing w:val="4"/>
          <w:sz w:val="20"/>
          <w:szCs w:val="20"/>
        </w:rPr>
      </w:pPr>
      <w:r>
        <w:rPr>
          <w:rFonts w:ascii="Arial" w:hAnsi="Arial" w:cs="Arial"/>
          <w:spacing w:val="4"/>
          <w:sz w:val="20"/>
          <w:szCs w:val="20"/>
        </w:rPr>
        <w:t>21.1.</w:t>
      </w:r>
      <w:r>
        <w:rPr>
          <w:rFonts w:ascii="Arial" w:hAnsi="Arial" w:cs="Arial"/>
          <w:spacing w:val="4"/>
          <w:sz w:val="20"/>
          <w:szCs w:val="20"/>
        </w:rPr>
        <w:tab/>
      </w:r>
      <w:r w:rsidRPr="008F1E5F">
        <w:rPr>
          <w:rFonts w:ascii="Arial" w:hAnsi="Arial" w:cs="Arial"/>
          <w:spacing w:val="4"/>
          <w:sz w:val="20"/>
          <w:szCs w:val="20"/>
        </w:rPr>
        <w:t xml:space="preserve">Wykonawcy, a także innemu podmiotowi, jeżeli ma lub miał interes w uzyskaniu zamówienia oraz poniósł lub może ponieść szkodę w wyniku naruszenia przez Zamawiającego przepisów ustawy </w:t>
      </w:r>
      <w:proofErr w:type="spellStart"/>
      <w:r w:rsidRPr="008F1E5F">
        <w:rPr>
          <w:rFonts w:ascii="Arial" w:hAnsi="Arial" w:cs="Arial"/>
          <w:spacing w:val="4"/>
          <w:sz w:val="20"/>
          <w:szCs w:val="20"/>
        </w:rPr>
        <w:t>Pzp</w:t>
      </w:r>
      <w:proofErr w:type="spellEnd"/>
      <w:r w:rsidRPr="008F1E5F">
        <w:rPr>
          <w:rFonts w:ascii="Arial" w:hAnsi="Arial" w:cs="Arial"/>
          <w:spacing w:val="4"/>
          <w:sz w:val="20"/>
          <w:szCs w:val="20"/>
        </w:rPr>
        <w:t xml:space="preserve">, przysługują środki ochrony prawnej określone </w:t>
      </w:r>
      <w:r w:rsidRPr="008F1E5F">
        <w:rPr>
          <w:rFonts w:ascii="Arial" w:hAnsi="Arial" w:cs="Arial"/>
          <w:spacing w:val="4"/>
          <w:sz w:val="20"/>
          <w:szCs w:val="20"/>
        </w:rPr>
        <w:br/>
        <w:t xml:space="preserve">w Dziale VI ustawy </w:t>
      </w:r>
      <w:proofErr w:type="spellStart"/>
      <w:r w:rsidRPr="008F1E5F">
        <w:rPr>
          <w:rFonts w:ascii="Arial" w:hAnsi="Arial" w:cs="Arial"/>
          <w:spacing w:val="4"/>
          <w:sz w:val="20"/>
          <w:szCs w:val="20"/>
        </w:rPr>
        <w:t>Pzp</w:t>
      </w:r>
      <w:proofErr w:type="spellEnd"/>
      <w:r w:rsidRPr="008F1E5F">
        <w:rPr>
          <w:rFonts w:ascii="Arial" w:hAnsi="Arial" w:cs="Arial"/>
          <w:spacing w:val="4"/>
          <w:sz w:val="20"/>
          <w:szCs w:val="20"/>
        </w:rPr>
        <w:t xml:space="preserve">. Środki ochrony prawnej wobec ogłoszenia o zamówieniu oraz specyfikacji istotnych warunków zamówienia przysługują również organizacjom wpisanym na listę, o której mowa w art. 154 pkt 5 ustawy </w:t>
      </w:r>
      <w:proofErr w:type="spellStart"/>
      <w:r w:rsidRPr="008F1E5F">
        <w:rPr>
          <w:rFonts w:ascii="Arial" w:hAnsi="Arial" w:cs="Arial"/>
          <w:spacing w:val="4"/>
          <w:sz w:val="20"/>
          <w:szCs w:val="20"/>
        </w:rPr>
        <w:t>Pzp</w:t>
      </w:r>
      <w:proofErr w:type="spellEnd"/>
      <w:r w:rsidRPr="008F1E5F">
        <w:rPr>
          <w:rFonts w:ascii="Arial" w:hAnsi="Arial" w:cs="Arial"/>
          <w:spacing w:val="4"/>
          <w:sz w:val="20"/>
          <w:szCs w:val="20"/>
        </w:rPr>
        <w:t>.</w:t>
      </w:r>
    </w:p>
    <w:p w14:paraId="41BDE7BD" w14:textId="77777777" w:rsidR="006C58C5" w:rsidRPr="008F1E5F" w:rsidRDefault="006C58C5" w:rsidP="006C58C5">
      <w:pPr>
        <w:ind w:left="720" w:hanging="720"/>
        <w:jc w:val="both"/>
        <w:rPr>
          <w:rFonts w:ascii="Arial" w:hAnsi="Arial" w:cs="Arial"/>
          <w:spacing w:val="4"/>
          <w:sz w:val="20"/>
          <w:szCs w:val="20"/>
        </w:rPr>
      </w:pPr>
      <w:r w:rsidRPr="008F1E5F">
        <w:rPr>
          <w:rFonts w:ascii="Arial" w:hAnsi="Arial" w:cs="Arial"/>
          <w:spacing w:val="4"/>
          <w:sz w:val="20"/>
          <w:szCs w:val="20"/>
        </w:rPr>
        <w:lastRenderedPageBreak/>
        <w:t xml:space="preserve">21.2. </w:t>
      </w:r>
      <w:r w:rsidRPr="008F1E5F">
        <w:rPr>
          <w:rFonts w:ascii="Arial" w:hAnsi="Arial" w:cs="Arial"/>
          <w:spacing w:val="4"/>
          <w:sz w:val="20"/>
          <w:szCs w:val="20"/>
        </w:rPr>
        <w:tab/>
        <w:t xml:space="preserve">Odwołanie przysługuje wyłącznie od niezgodnej z przepisami ustawy </w:t>
      </w:r>
      <w:proofErr w:type="spellStart"/>
      <w:r w:rsidRPr="008F1E5F">
        <w:rPr>
          <w:rFonts w:ascii="Arial" w:hAnsi="Arial" w:cs="Arial"/>
          <w:spacing w:val="4"/>
          <w:sz w:val="20"/>
          <w:szCs w:val="20"/>
        </w:rPr>
        <w:t>Pzp</w:t>
      </w:r>
      <w:proofErr w:type="spellEnd"/>
      <w:r w:rsidRPr="008F1E5F">
        <w:rPr>
          <w:rFonts w:ascii="Arial" w:hAnsi="Arial" w:cs="Arial"/>
          <w:spacing w:val="4"/>
          <w:sz w:val="20"/>
          <w:szCs w:val="20"/>
        </w:rPr>
        <w:t xml:space="preserve"> czynności Zamawiającego podjętej w postępowaniu o udzielenie zamówienia lub zaniechania czynności, do której Zamawiający jest zobowiązany na podstawie ustawy </w:t>
      </w:r>
      <w:proofErr w:type="spellStart"/>
      <w:r w:rsidRPr="008F1E5F">
        <w:rPr>
          <w:rFonts w:ascii="Arial" w:hAnsi="Arial" w:cs="Arial"/>
          <w:spacing w:val="4"/>
          <w:sz w:val="20"/>
          <w:szCs w:val="20"/>
        </w:rPr>
        <w:t>Pzp</w:t>
      </w:r>
      <w:proofErr w:type="spellEnd"/>
      <w:r w:rsidRPr="008F1E5F">
        <w:rPr>
          <w:rFonts w:ascii="Arial" w:hAnsi="Arial" w:cs="Arial"/>
          <w:spacing w:val="4"/>
          <w:sz w:val="20"/>
          <w:szCs w:val="20"/>
        </w:rPr>
        <w:t>.</w:t>
      </w:r>
    </w:p>
    <w:p w14:paraId="2D700418" w14:textId="77777777" w:rsidR="006C58C5" w:rsidRPr="008F1E5F" w:rsidRDefault="006C58C5" w:rsidP="006C58C5">
      <w:pPr>
        <w:ind w:left="720" w:hanging="720"/>
        <w:jc w:val="both"/>
        <w:rPr>
          <w:rFonts w:ascii="Arial" w:hAnsi="Arial" w:cs="Arial"/>
          <w:spacing w:val="4"/>
          <w:sz w:val="20"/>
          <w:szCs w:val="20"/>
        </w:rPr>
      </w:pPr>
      <w:r w:rsidRPr="008F1E5F">
        <w:rPr>
          <w:rFonts w:ascii="Arial" w:hAnsi="Arial" w:cs="Arial"/>
          <w:spacing w:val="4"/>
          <w:sz w:val="20"/>
          <w:szCs w:val="20"/>
        </w:rPr>
        <w:t>21.3.</w:t>
      </w:r>
      <w:r w:rsidRPr="008F1E5F">
        <w:rPr>
          <w:rFonts w:ascii="Arial" w:hAnsi="Arial" w:cs="Arial"/>
          <w:spacing w:val="4"/>
          <w:sz w:val="20"/>
          <w:szCs w:val="20"/>
        </w:rPr>
        <w:tab/>
        <w:t xml:space="preserve">Odwołanie powinno wskazywać czynność lub zaniechanie czynności Zamawiającego, której zarzuca się niezgodność z przepisami ustawy </w:t>
      </w:r>
      <w:proofErr w:type="spellStart"/>
      <w:r w:rsidRPr="008F1E5F">
        <w:rPr>
          <w:rFonts w:ascii="Arial" w:hAnsi="Arial" w:cs="Arial"/>
          <w:spacing w:val="4"/>
          <w:sz w:val="20"/>
          <w:szCs w:val="20"/>
        </w:rPr>
        <w:t>Pzp</w:t>
      </w:r>
      <w:proofErr w:type="spellEnd"/>
      <w:r w:rsidRPr="008F1E5F">
        <w:rPr>
          <w:rFonts w:ascii="Arial" w:hAnsi="Arial" w:cs="Arial"/>
          <w:spacing w:val="4"/>
          <w:sz w:val="20"/>
          <w:szCs w:val="20"/>
        </w:rPr>
        <w:t xml:space="preserve">, zawierać zwięzłe przedstawienie zarzutów, określać żądanie oraz wskazywać </w:t>
      </w:r>
      <w:r>
        <w:rPr>
          <w:rFonts w:ascii="Arial" w:hAnsi="Arial" w:cs="Arial"/>
          <w:spacing w:val="4"/>
          <w:sz w:val="20"/>
          <w:szCs w:val="20"/>
        </w:rPr>
        <w:t xml:space="preserve">okoliczności faktyczne i prawne </w:t>
      </w:r>
      <w:r w:rsidRPr="008F1E5F">
        <w:rPr>
          <w:rFonts w:ascii="Arial" w:hAnsi="Arial" w:cs="Arial"/>
          <w:spacing w:val="4"/>
          <w:sz w:val="20"/>
          <w:szCs w:val="20"/>
        </w:rPr>
        <w:t>uzasadniające wniesienie odwołania.</w:t>
      </w:r>
    </w:p>
    <w:p w14:paraId="3D59DCAB" w14:textId="77777777" w:rsidR="006C58C5" w:rsidRPr="008F1E5F" w:rsidRDefault="006C58C5" w:rsidP="006C58C5">
      <w:pPr>
        <w:ind w:left="720" w:hanging="720"/>
        <w:jc w:val="both"/>
        <w:rPr>
          <w:rFonts w:ascii="Arial" w:hAnsi="Arial" w:cs="Arial"/>
          <w:spacing w:val="4"/>
          <w:sz w:val="20"/>
          <w:szCs w:val="20"/>
        </w:rPr>
      </w:pPr>
      <w:r w:rsidRPr="008F1E5F">
        <w:rPr>
          <w:rFonts w:ascii="Arial" w:hAnsi="Arial" w:cs="Arial"/>
          <w:spacing w:val="4"/>
          <w:sz w:val="20"/>
          <w:szCs w:val="20"/>
        </w:rPr>
        <w:t>21.4.</w:t>
      </w:r>
      <w:r w:rsidRPr="008F1E5F">
        <w:rPr>
          <w:rFonts w:ascii="Arial" w:hAnsi="Arial" w:cs="Arial"/>
          <w:spacing w:val="4"/>
          <w:sz w:val="20"/>
          <w:szCs w:val="20"/>
        </w:rPr>
        <w:tab/>
      </w:r>
      <w:r w:rsidRPr="00E16099">
        <w:rPr>
          <w:rFonts w:ascii="Arial" w:hAnsi="Arial" w:cs="Arial"/>
          <w:spacing w:val="4"/>
          <w:sz w:val="20"/>
          <w:szCs w:val="20"/>
        </w:rPr>
        <w:t>Odwołanie wnosi się do Prezesa I</w:t>
      </w:r>
      <w:r>
        <w:rPr>
          <w:rFonts w:ascii="Arial" w:hAnsi="Arial" w:cs="Arial"/>
          <w:spacing w:val="4"/>
          <w:sz w:val="20"/>
          <w:szCs w:val="20"/>
        </w:rPr>
        <w:t xml:space="preserve">zby w formie pisemnej w </w:t>
      </w:r>
      <w:r w:rsidR="0072515D">
        <w:rPr>
          <w:rFonts w:ascii="Arial" w:hAnsi="Arial" w:cs="Arial"/>
          <w:spacing w:val="4"/>
          <w:sz w:val="20"/>
          <w:szCs w:val="20"/>
        </w:rPr>
        <w:t>postaci</w:t>
      </w:r>
      <w:r w:rsidR="0072515D" w:rsidRPr="00E16099">
        <w:rPr>
          <w:rFonts w:ascii="Arial" w:hAnsi="Arial" w:cs="Arial"/>
          <w:spacing w:val="4"/>
          <w:sz w:val="20"/>
          <w:szCs w:val="20"/>
        </w:rPr>
        <w:t xml:space="preserve"> papierowej</w:t>
      </w:r>
      <w:r w:rsidRPr="00E16099">
        <w:rPr>
          <w:rFonts w:ascii="Arial" w:hAnsi="Arial" w:cs="Arial"/>
          <w:spacing w:val="4"/>
          <w:sz w:val="20"/>
          <w:szCs w:val="20"/>
        </w:rPr>
        <w:t xml:space="preserve"> albo </w:t>
      </w:r>
      <w:r>
        <w:rPr>
          <w:rFonts w:ascii="Arial" w:hAnsi="Arial" w:cs="Arial"/>
          <w:spacing w:val="4"/>
          <w:sz w:val="20"/>
          <w:szCs w:val="20"/>
        </w:rPr>
        <w:br/>
      </w:r>
      <w:r w:rsidRPr="00E16099">
        <w:rPr>
          <w:rFonts w:ascii="Arial" w:hAnsi="Arial" w:cs="Arial"/>
          <w:spacing w:val="4"/>
          <w:sz w:val="20"/>
          <w:szCs w:val="20"/>
        </w:rPr>
        <w:t>w postaci elektronicznej, opatrzone odpowiednio własnoręcznym</w:t>
      </w:r>
      <w:r>
        <w:rPr>
          <w:rFonts w:ascii="Arial" w:hAnsi="Arial" w:cs="Arial"/>
          <w:spacing w:val="4"/>
          <w:sz w:val="20"/>
          <w:szCs w:val="20"/>
        </w:rPr>
        <w:t xml:space="preserve"> </w:t>
      </w:r>
      <w:r w:rsidRPr="00E16099">
        <w:rPr>
          <w:rFonts w:ascii="Arial" w:hAnsi="Arial" w:cs="Arial"/>
          <w:spacing w:val="4"/>
          <w:sz w:val="20"/>
          <w:szCs w:val="20"/>
        </w:rPr>
        <w:t>podpisem albo kwalifik</w:t>
      </w:r>
      <w:r>
        <w:rPr>
          <w:rFonts w:ascii="Arial" w:hAnsi="Arial" w:cs="Arial"/>
          <w:spacing w:val="4"/>
          <w:sz w:val="20"/>
          <w:szCs w:val="20"/>
        </w:rPr>
        <w:t>owanym podpisem elektronicznym.</w:t>
      </w:r>
    </w:p>
    <w:p w14:paraId="3B735EB1" w14:textId="77777777" w:rsidR="006C58C5" w:rsidRPr="008F1E5F" w:rsidRDefault="006C58C5" w:rsidP="006C58C5">
      <w:pPr>
        <w:ind w:left="720" w:hanging="720"/>
        <w:jc w:val="both"/>
        <w:rPr>
          <w:rFonts w:ascii="Arial" w:hAnsi="Arial" w:cs="Arial"/>
          <w:spacing w:val="4"/>
          <w:sz w:val="20"/>
          <w:szCs w:val="20"/>
        </w:rPr>
      </w:pPr>
      <w:r w:rsidRPr="008F1E5F">
        <w:rPr>
          <w:rFonts w:ascii="Arial" w:hAnsi="Arial" w:cs="Arial"/>
          <w:spacing w:val="4"/>
          <w:sz w:val="20"/>
          <w:szCs w:val="20"/>
        </w:rPr>
        <w:t>21.5.</w:t>
      </w:r>
      <w:r w:rsidRPr="008F1E5F">
        <w:rPr>
          <w:rFonts w:ascii="Arial" w:hAnsi="Arial" w:cs="Arial"/>
          <w:spacing w:val="4"/>
          <w:sz w:val="20"/>
          <w:szCs w:val="20"/>
        </w:rPr>
        <w:tab/>
        <w:t xml:space="preserve">Odwołujący przesyła kopię odwołania Zamawiającemu przed upływem terminu </w:t>
      </w:r>
      <w:r w:rsidRPr="008F1E5F">
        <w:rPr>
          <w:rFonts w:ascii="Arial" w:hAnsi="Arial" w:cs="Arial"/>
          <w:spacing w:val="4"/>
          <w:sz w:val="20"/>
          <w:szCs w:val="20"/>
        </w:rPr>
        <w:br/>
        <w:t>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4048C95" w14:textId="77777777" w:rsidR="006C58C5" w:rsidRPr="008F1E5F" w:rsidRDefault="006C58C5" w:rsidP="006C58C5">
      <w:pPr>
        <w:ind w:left="720" w:hanging="720"/>
        <w:jc w:val="both"/>
        <w:rPr>
          <w:rFonts w:ascii="Arial" w:hAnsi="Arial" w:cs="Arial"/>
          <w:spacing w:val="4"/>
          <w:sz w:val="20"/>
          <w:szCs w:val="20"/>
        </w:rPr>
      </w:pPr>
      <w:r w:rsidRPr="008F1E5F">
        <w:rPr>
          <w:rFonts w:ascii="Arial" w:hAnsi="Arial" w:cs="Arial"/>
          <w:spacing w:val="4"/>
          <w:sz w:val="20"/>
          <w:szCs w:val="20"/>
        </w:rPr>
        <w:t>21.6.</w:t>
      </w:r>
      <w:r w:rsidRPr="008F1E5F">
        <w:rPr>
          <w:rFonts w:ascii="Arial" w:hAnsi="Arial" w:cs="Arial"/>
          <w:spacing w:val="4"/>
          <w:sz w:val="20"/>
          <w:szCs w:val="20"/>
        </w:rPr>
        <w:tab/>
        <w:t>Terminy wniesienia odwołania:</w:t>
      </w:r>
    </w:p>
    <w:p w14:paraId="4D9219A1" w14:textId="77777777" w:rsidR="006C58C5" w:rsidRPr="008F1E5F" w:rsidRDefault="006C58C5" w:rsidP="006C58C5">
      <w:pPr>
        <w:ind w:left="720" w:hanging="720"/>
        <w:jc w:val="both"/>
        <w:rPr>
          <w:rFonts w:ascii="Arial" w:hAnsi="Arial" w:cs="Arial"/>
          <w:spacing w:val="4"/>
          <w:sz w:val="20"/>
          <w:szCs w:val="20"/>
        </w:rPr>
      </w:pPr>
      <w:r w:rsidRPr="008F1E5F">
        <w:rPr>
          <w:rFonts w:ascii="Arial" w:hAnsi="Arial" w:cs="Arial"/>
          <w:spacing w:val="4"/>
          <w:sz w:val="20"/>
          <w:szCs w:val="20"/>
        </w:rPr>
        <w:t>21.6.1.</w:t>
      </w:r>
      <w:r w:rsidRPr="008F1E5F">
        <w:rPr>
          <w:rFonts w:ascii="Arial" w:hAnsi="Arial" w:cs="Arial"/>
          <w:sz w:val="20"/>
          <w:szCs w:val="20"/>
        </w:rPr>
        <w:t xml:space="preserve"> </w:t>
      </w:r>
      <w:r w:rsidRPr="008F1E5F">
        <w:rPr>
          <w:rFonts w:ascii="Arial" w:hAnsi="Arial" w:cs="Arial"/>
          <w:spacing w:val="4"/>
          <w:sz w:val="20"/>
          <w:szCs w:val="20"/>
        </w:rPr>
        <w:t xml:space="preserve">Odwołanie wnosi się w terminie 5 dni od dnia przesłania informacji o czynności Zamawiającego stanowiącej podstawę jego wniesienia – jeżeli zostały przesłane </w:t>
      </w:r>
      <w:r w:rsidRPr="008F1E5F">
        <w:rPr>
          <w:rFonts w:ascii="Arial" w:hAnsi="Arial" w:cs="Arial"/>
          <w:spacing w:val="4"/>
          <w:sz w:val="20"/>
          <w:szCs w:val="20"/>
        </w:rPr>
        <w:br/>
        <w:t xml:space="preserve">w sposób określony w art. 180 ust. 5 ustawy </w:t>
      </w:r>
      <w:proofErr w:type="spellStart"/>
      <w:r w:rsidRPr="008F1E5F">
        <w:rPr>
          <w:rFonts w:ascii="Arial" w:hAnsi="Arial" w:cs="Arial"/>
          <w:spacing w:val="4"/>
          <w:sz w:val="20"/>
          <w:szCs w:val="20"/>
        </w:rPr>
        <w:t>Pzp</w:t>
      </w:r>
      <w:proofErr w:type="spellEnd"/>
      <w:r w:rsidRPr="008F1E5F">
        <w:rPr>
          <w:rFonts w:ascii="Arial" w:hAnsi="Arial" w:cs="Arial"/>
          <w:spacing w:val="4"/>
          <w:sz w:val="20"/>
          <w:szCs w:val="20"/>
        </w:rPr>
        <w:t xml:space="preserve"> zdanie drugie albo w terminie 10 dni – jeżeli zostały przesłane w inny sposób.</w:t>
      </w:r>
    </w:p>
    <w:p w14:paraId="78EE05BC" w14:textId="77777777" w:rsidR="006C58C5" w:rsidRPr="008F1E5F" w:rsidRDefault="006C58C5" w:rsidP="006C58C5">
      <w:pPr>
        <w:ind w:left="720" w:hanging="720"/>
        <w:jc w:val="both"/>
        <w:rPr>
          <w:rFonts w:ascii="Arial" w:hAnsi="Arial" w:cs="Arial"/>
          <w:spacing w:val="4"/>
          <w:sz w:val="20"/>
          <w:szCs w:val="20"/>
        </w:rPr>
      </w:pPr>
      <w:r w:rsidRPr="008F1E5F">
        <w:rPr>
          <w:rFonts w:ascii="Arial" w:hAnsi="Arial" w:cs="Arial"/>
          <w:spacing w:val="4"/>
          <w:sz w:val="20"/>
          <w:szCs w:val="20"/>
        </w:rPr>
        <w:t>21.6.2.</w:t>
      </w:r>
      <w:r w:rsidRPr="008F1E5F">
        <w:rPr>
          <w:rFonts w:ascii="Arial" w:hAnsi="Arial" w:cs="Arial"/>
          <w:spacing w:val="4"/>
          <w:sz w:val="20"/>
          <w:szCs w:val="20"/>
        </w:rPr>
        <w:tab/>
        <w:t xml:space="preserve">Odwołanie wobec treści ogłoszenia o zamówieniu, a także wobec postanowień specyfikacji istotnych warunków zamówienia, wnosi się w terminie 5 dni od dnia zamieszczenia ogłoszenia w </w:t>
      </w:r>
      <w:r w:rsidR="0072515D" w:rsidRPr="008F1E5F">
        <w:rPr>
          <w:rFonts w:ascii="Arial" w:hAnsi="Arial" w:cs="Arial"/>
          <w:spacing w:val="4"/>
          <w:sz w:val="20"/>
          <w:szCs w:val="20"/>
        </w:rPr>
        <w:t>Biuletynie</w:t>
      </w:r>
      <w:r w:rsidRPr="008F1E5F">
        <w:rPr>
          <w:rFonts w:ascii="Arial" w:hAnsi="Arial" w:cs="Arial"/>
          <w:spacing w:val="4"/>
          <w:sz w:val="20"/>
          <w:szCs w:val="20"/>
        </w:rPr>
        <w:t xml:space="preserve"> Zamówień Publicznych lub zamieszczenia specyfikacji istotnych warunków zamówienia na stronie internetowej.</w:t>
      </w:r>
    </w:p>
    <w:p w14:paraId="5E5EEBBD" w14:textId="77777777" w:rsidR="006C58C5" w:rsidRPr="008F1E5F" w:rsidRDefault="006C58C5" w:rsidP="006C58C5">
      <w:pPr>
        <w:ind w:left="720" w:hanging="720"/>
        <w:jc w:val="both"/>
        <w:rPr>
          <w:rFonts w:ascii="Arial" w:hAnsi="Arial" w:cs="Arial"/>
          <w:spacing w:val="4"/>
          <w:sz w:val="20"/>
          <w:szCs w:val="20"/>
        </w:rPr>
      </w:pPr>
      <w:r w:rsidRPr="008F1E5F">
        <w:rPr>
          <w:rFonts w:ascii="Arial" w:hAnsi="Arial" w:cs="Arial"/>
          <w:spacing w:val="4"/>
          <w:sz w:val="20"/>
          <w:szCs w:val="20"/>
        </w:rPr>
        <w:t>21.6.3.</w:t>
      </w:r>
      <w:r w:rsidRPr="008F1E5F">
        <w:rPr>
          <w:rFonts w:ascii="Arial" w:hAnsi="Arial" w:cs="Arial"/>
          <w:spacing w:val="4"/>
          <w:sz w:val="20"/>
          <w:szCs w:val="20"/>
        </w:rPr>
        <w:tab/>
        <w:t xml:space="preserve">Odwołanie wobec czynności innych niż określone w pkt. 21.6.1. i 21.6.2. wnosi </w:t>
      </w:r>
      <w:r w:rsidRPr="008F1E5F">
        <w:rPr>
          <w:rFonts w:ascii="Arial" w:hAnsi="Arial" w:cs="Arial"/>
          <w:spacing w:val="4"/>
          <w:sz w:val="20"/>
          <w:szCs w:val="20"/>
        </w:rPr>
        <w:br/>
        <w:t>się w terminie 5 dni od dnia, w którym powzięto lub przy zachowaniu należytej staranności można było powziąć wiadomość o okolicznościach stanowiących podstawę jego wniesienia.</w:t>
      </w:r>
    </w:p>
    <w:p w14:paraId="7A86A7F8" w14:textId="77777777" w:rsidR="006C58C5" w:rsidRPr="008F1E5F" w:rsidRDefault="006C58C5" w:rsidP="006C58C5">
      <w:pPr>
        <w:ind w:left="720" w:hanging="720"/>
        <w:jc w:val="both"/>
        <w:rPr>
          <w:rFonts w:ascii="Arial" w:hAnsi="Arial" w:cs="Arial"/>
          <w:spacing w:val="4"/>
          <w:sz w:val="20"/>
          <w:szCs w:val="20"/>
        </w:rPr>
      </w:pPr>
      <w:r w:rsidRPr="008F1E5F">
        <w:rPr>
          <w:rFonts w:ascii="Arial" w:hAnsi="Arial" w:cs="Arial"/>
          <w:spacing w:val="4"/>
          <w:sz w:val="20"/>
          <w:szCs w:val="20"/>
        </w:rPr>
        <w:t>21.5.4.</w:t>
      </w:r>
      <w:r w:rsidRPr="008F1E5F">
        <w:rPr>
          <w:rFonts w:ascii="Arial" w:hAnsi="Arial" w:cs="Arial"/>
          <w:spacing w:val="4"/>
          <w:sz w:val="20"/>
          <w:szCs w:val="20"/>
        </w:rPr>
        <w:tab/>
        <w:t>Jeżeli Zamawiający nie przesłał Wykonawcy zawiadomienia o wyborze oferty najkorzystniejszej odwołanie wnosi się nie później niż w terminie:</w:t>
      </w:r>
    </w:p>
    <w:p w14:paraId="1AE6CE08" w14:textId="77777777" w:rsidR="006C58C5" w:rsidRPr="008F1E5F" w:rsidRDefault="006C58C5" w:rsidP="006C58C5">
      <w:pPr>
        <w:ind w:left="993" w:hanging="295"/>
        <w:jc w:val="both"/>
        <w:rPr>
          <w:rFonts w:ascii="Arial" w:hAnsi="Arial" w:cs="Arial"/>
          <w:spacing w:val="4"/>
          <w:sz w:val="20"/>
          <w:szCs w:val="20"/>
        </w:rPr>
      </w:pPr>
      <w:r w:rsidRPr="008F1E5F">
        <w:rPr>
          <w:rFonts w:ascii="Arial" w:hAnsi="Arial" w:cs="Arial"/>
          <w:spacing w:val="4"/>
          <w:sz w:val="20"/>
          <w:szCs w:val="20"/>
        </w:rPr>
        <w:t>1)</w:t>
      </w:r>
      <w:r w:rsidRPr="008F1E5F">
        <w:rPr>
          <w:rFonts w:ascii="Arial" w:hAnsi="Arial" w:cs="Arial"/>
          <w:spacing w:val="4"/>
          <w:sz w:val="20"/>
          <w:szCs w:val="20"/>
        </w:rPr>
        <w:tab/>
        <w:t xml:space="preserve">15 dni od dnia zamieszczenia w </w:t>
      </w:r>
      <w:r w:rsidR="0072515D" w:rsidRPr="008F1E5F">
        <w:rPr>
          <w:rFonts w:ascii="Arial" w:hAnsi="Arial" w:cs="Arial"/>
          <w:spacing w:val="4"/>
          <w:sz w:val="20"/>
          <w:szCs w:val="20"/>
        </w:rPr>
        <w:t>Biuletynie</w:t>
      </w:r>
      <w:r w:rsidRPr="008F1E5F">
        <w:rPr>
          <w:rFonts w:ascii="Arial" w:hAnsi="Arial" w:cs="Arial"/>
          <w:spacing w:val="4"/>
          <w:sz w:val="20"/>
          <w:szCs w:val="20"/>
        </w:rPr>
        <w:t xml:space="preserve"> Zamówień Publicznych ogłoszenia </w:t>
      </w:r>
      <w:r w:rsidRPr="008F1E5F">
        <w:rPr>
          <w:rFonts w:ascii="Arial" w:hAnsi="Arial" w:cs="Arial"/>
          <w:spacing w:val="4"/>
          <w:sz w:val="20"/>
          <w:szCs w:val="20"/>
        </w:rPr>
        <w:br/>
        <w:t>o udzieleniu zamówienia;</w:t>
      </w:r>
    </w:p>
    <w:p w14:paraId="237AC2FA" w14:textId="77777777" w:rsidR="006C58C5" w:rsidRPr="008F1E5F" w:rsidRDefault="006C58C5" w:rsidP="006C58C5">
      <w:pPr>
        <w:ind w:left="993" w:hanging="295"/>
        <w:jc w:val="both"/>
        <w:rPr>
          <w:rFonts w:ascii="Arial" w:hAnsi="Arial" w:cs="Arial"/>
          <w:spacing w:val="4"/>
          <w:sz w:val="20"/>
          <w:szCs w:val="20"/>
        </w:rPr>
      </w:pPr>
      <w:r w:rsidRPr="008F1E5F">
        <w:rPr>
          <w:rFonts w:ascii="Arial" w:hAnsi="Arial" w:cs="Arial"/>
          <w:spacing w:val="4"/>
          <w:sz w:val="20"/>
          <w:szCs w:val="20"/>
        </w:rPr>
        <w:t>2)</w:t>
      </w:r>
      <w:r w:rsidRPr="008F1E5F">
        <w:rPr>
          <w:rFonts w:ascii="Arial" w:hAnsi="Arial" w:cs="Arial"/>
          <w:spacing w:val="4"/>
          <w:sz w:val="20"/>
          <w:szCs w:val="20"/>
        </w:rPr>
        <w:tab/>
        <w:t xml:space="preserve">1 miesięcy od dnia zawarcia umowy, jeżeli Zamawiający nie zamieścił </w:t>
      </w:r>
      <w:r w:rsidRPr="008F1E5F">
        <w:rPr>
          <w:rFonts w:ascii="Arial" w:hAnsi="Arial" w:cs="Arial"/>
          <w:spacing w:val="4"/>
          <w:sz w:val="20"/>
          <w:szCs w:val="20"/>
        </w:rPr>
        <w:br/>
        <w:t xml:space="preserve">w </w:t>
      </w:r>
      <w:r w:rsidR="0072515D" w:rsidRPr="008F1E5F">
        <w:rPr>
          <w:rFonts w:ascii="Arial" w:hAnsi="Arial" w:cs="Arial"/>
          <w:spacing w:val="4"/>
          <w:sz w:val="20"/>
          <w:szCs w:val="20"/>
        </w:rPr>
        <w:t>Biuletynie</w:t>
      </w:r>
      <w:r w:rsidRPr="008F1E5F">
        <w:rPr>
          <w:rFonts w:ascii="Arial" w:hAnsi="Arial" w:cs="Arial"/>
          <w:spacing w:val="4"/>
          <w:sz w:val="20"/>
          <w:szCs w:val="20"/>
        </w:rPr>
        <w:t xml:space="preserve"> Zamówień Publicznych ogłoszenia o udzieleniu zamówienia.</w:t>
      </w:r>
    </w:p>
    <w:p w14:paraId="3796C1E5" w14:textId="77777777" w:rsidR="006C58C5" w:rsidRPr="008F1E5F" w:rsidRDefault="006C58C5" w:rsidP="006C58C5">
      <w:pPr>
        <w:ind w:left="720" w:hanging="720"/>
        <w:jc w:val="both"/>
        <w:rPr>
          <w:rFonts w:ascii="Arial" w:hAnsi="Arial" w:cs="Arial"/>
          <w:spacing w:val="4"/>
          <w:sz w:val="20"/>
          <w:szCs w:val="20"/>
        </w:rPr>
      </w:pPr>
      <w:r w:rsidRPr="008F1E5F">
        <w:rPr>
          <w:rFonts w:ascii="Arial" w:hAnsi="Arial" w:cs="Arial"/>
          <w:spacing w:val="4"/>
          <w:sz w:val="20"/>
          <w:szCs w:val="20"/>
        </w:rPr>
        <w:t>21.6.</w:t>
      </w:r>
      <w:r w:rsidRPr="008F1E5F">
        <w:rPr>
          <w:rFonts w:ascii="Arial" w:hAnsi="Arial" w:cs="Arial"/>
          <w:spacing w:val="4"/>
          <w:sz w:val="20"/>
          <w:szCs w:val="20"/>
        </w:rPr>
        <w:tab/>
        <w:t xml:space="preserve">Szczegółowe zasady postępowania po wniesieniu odwołania, określają stosowne przepisy Działu VI ustawy </w:t>
      </w:r>
      <w:proofErr w:type="spellStart"/>
      <w:r w:rsidRPr="008F1E5F">
        <w:rPr>
          <w:rFonts w:ascii="Arial" w:hAnsi="Arial" w:cs="Arial"/>
          <w:spacing w:val="4"/>
          <w:sz w:val="20"/>
          <w:szCs w:val="20"/>
        </w:rPr>
        <w:t>Pzp</w:t>
      </w:r>
      <w:proofErr w:type="spellEnd"/>
      <w:r w:rsidRPr="008F1E5F">
        <w:rPr>
          <w:rFonts w:ascii="Arial" w:hAnsi="Arial" w:cs="Arial"/>
          <w:spacing w:val="4"/>
          <w:sz w:val="20"/>
          <w:szCs w:val="20"/>
        </w:rPr>
        <w:t>.</w:t>
      </w:r>
    </w:p>
    <w:p w14:paraId="2D993633" w14:textId="77777777" w:rsidR="006C58C5" w:rsidRPr="008F1E5F" w:rsidRDefault="006C58C5" w:rsidP="006C58C5">
      <w:pPr>
        <w:ind w:left="720" w:hanging="720"/>
        <w:jc w:val="both"/>
        <w:rPr>
          <w:rFonts w:ascii="Arial" w:hAnsi="Arial" w:cs="Arial"/>
          <w:spacing w:val="4"/>
          <w:sz w:val="20"/>
          <w:szCs w:val="20"/>
        </w:rPr>
      </w:pPr>
      <w:r w:rsidRPr="008F1E5F">
        <w:rPr>
          <w:rFonts w:ascii="Arial" w:hAnsi="Arial" w:cs="Arial"/>
          <w:spacing w:val="4"/>
          <w:sz w:val="20"/>
          <w:szCs w:val="20"/>
        </w:rPr>
        <w:t>21.7.</w:t>
      </w:r>
      <w:r w:rsidRPr="008F1E5F">
        <w:rPr>
          <w:rFonts w:ascii="Arial" w:hAnsi="Arial" w:cs="Arial"/>
          <w:spacing w:val="4"/>
          <w:sz w:val="20"/>
          <w:szCs w:val="20"/>
        </w:rPr>
        <w:tab/>
        <w:t>Na orzeczenie Krajowej Izby Odwoławczej, stronom oraz uczestnikom postępowania odwoławczego przysługuje skarga do sądu.</w:t>
      </w:r>
    </w:p>
    <w:p w14:paraId="69C10B5B" w14:textId="77777777" w:rsidR="00130CEF" w:rsidRPr="008177D3" w:rsidRDefault="006C58C5" w:rsidP="008177D3">
      <w:pPr>
        <w:ind w:left="720" w:hanging="720"/>
        <w:jc w:val="both"/>
        <w:rPr>
          <w:rFonts w:ascii="Arial" w:hAnsi="Arial" w:cs="Arial"/>
          <w:spacing w:val="4"/>
          <w:sz w:val="20"/>
          <w:szCs w:val="20"/>
        </w:rPr>
      </w:pPr>
      <w:r w:rsidRPr="008F1E5F">
        <w:rPr>
          <w:rFonts w:ascii="Arial" w:hAnsi="Arial" w:cs="Arial"/>
          <w:spacing w:val="4"/>
          <w:sz w:val="20"/>
          <w:szCs w:val="20"/>
        </w:rPr>
        <w:t>21.8.</w:t>
      </w:r>
      <w:r w:rsidRPr="008F1E5F">
        <w:rPr>
          <w:rFonts w:ascii="Arial" w:hAnsi="Arial" w:cs="Arial"/>
          <w:spacing w:val="4"/>
          <w:sz w:val="20"/>
          <w:szCs w:val="20"/>
        </w:rPr>
        <w:tab/>
        <w:t xml:space="preserve">Skargę wnosi się do sądu okręgowego właściwego dla siedziby Zamawiającego, </w:t>
      </w:r>
      <w:r w:rsidRPr="008F1E5F">
        <w:rPr>
          <w:rFonts w:ascii="Arial" w:hAnsi="Arial" w:cs="Arial"/>
          <w:spacing w:val="4"/>
          <w:sz w:val="20"/>
          <w:szCs w:val="20"/>
        </w:rPr>
        <w:br/>
        <w:t xml:space="preserve">za pośrednictwem Prezesa Krajowej Izby Odwoławczej w terminie 7 dni od dnia doręczenia orzeczenia Krajowej Izby Odwoławczej, przesyłając jednocześnie jej odpis przeciwnikowi skargi. Złożenie skargi w placówce pocztowej operatora wyznaczonego </w:t>
      </w:r>
      <w:r w:rsidRPr="008F1E5F">
        <w:rPr>
          <w:rFonts w:ascii="Arial" w:hAnsi="Arial" w:cs="Arial"/>
          <w:spacing w:val="4"/>
          <w:sz w:val="20"/>
          <w:szCs w:val="20"/>
        </w:rPr>
        <w:br/>
        <w:t xml:space="preserve">w rozumieniu ustawy z dnia 23 listopada 2012 r. - Prawo pocztowe (Dz. U. z </w:t>
      </w:r>
      <w:r w:rsidR="00CD0094" w:rsidRPr="008F1E5F">
        <w:rPr>
          <w:rFonts w:ascii="Arial" w:hAnsi="Arial" w:cs="Arial"/>
          <w:spacing w:val="4"/>
          <w:sz w:val="20"/>
          <w:szCs w:val="20"/>
        </w:rPr>
        <w:t>201</w:t>
      </w:r>
      <w:r w:rsidR="00C16478">
        <w:rPr>
          <w:rFonts w:ascii="Arial" w:hAnsi="Arial" w:cs="Arial"/>
          <w:spacing w:val="4"/>
          <w:sz w:val="20"/>
          <w:szCs w:val="20"/>
        </w:rPr>
        <w:t>8</w:t>
      </w:r>
      <w:r w:rsidR="00CD0094" w:rsidRPr="008F1E5F">
        <w:rPr>
          <w:rFonts w:ascii="Arial" w:hAnsi="Arial" w:cs="Arial"/>
          <w:spacing w:val="4"/>
          <w:sz w:val="20"/>
          <w:szCs w:val="20"/>
        </w:rPr>
        <w:t xml:space="preserve"> </w:t>
      </w:r>
      <w:r w:rsidR="00C16478">
        <w:rPr>
          <w:rFonts w:ascii="Arial" w:hAnsi="Arial" w:cs="Arial"/>
          <w:spacing w:val="4"/>
          <w:sz w:val="20"/>
          <w:szCs w:val="20"/>
        </w:rPr>
        <w:t>r. poz. 106, 138, 650</w:t>
      </w:r>
      <w:r w:rsidRPr="008F1E5F">
        <w:rPr>
          <w:rFonts w:ascii="Arial" w:hAnsi="Arial" w:cs="Arial"/>
          <w:spacing w:val="4"/>
          <w:sz w:val="20"/>
          <w:szCs w:val="20"/>
        </w:rPr>
        <w:t>) jest równoznaczne z jej wniesieniem.</w:t>
      </w:r>
    </w:p>
    <w:p w14:paraId="2DDD912E" w14:textId="77777777" w:rsidR="00E22820" w:rsidRPr="00F044DB" w:rsidRDefault="00E22820" w:rsidP="00E22820">
      <w:pPr>
        <w:suppressAutoHyphens/>
        <w:ind w:left="709" w:right="-567" w:hanging="709"/>
        <w:rPr>
          <w:rFonts w:ascii="Arial" w:hAnsi="Arial" w:cs="Arial"/>
          <w:b/>
          <w:sz w:val="20"/>
          <w:szCs w:val="20"/>
          <w:lang w:eastAsia="ar-SA"/>
        </w:rPr>
      </w:pPr>
      <w:r w:rsidRPr="002B2E96">
        <w:rPr>
          <w:rFonts w:ascii="Arial" w:hAnsi="Arial" w:cs="Arial"/>
          <w:b/>
          <w:sz w:val="20"/>
          <w:szCs w:val="20"/>
          <w:lang w:eastAsia="ar-SA"/>
        </w:rPr>
        <w:t>2</w:t>
      </w:r>
      <w:r>
        <w:rPr>
          <w:rFonts w:ascii="Arial" w:hAnsi="Arial" w:cs="Arial"/>
          <w:b/>
          <w:sz w:val="20"/>
          <w:szCs w:val="20"/>
          <w:lang w:eastAsia="ar-SA"/>
        </w:rPr>
        <w:t>2</w:t>
      </w:r>
      <w:r w:rsidRPr="002B2E96">
        <w:rPr>
          <w:rFonts w:ascii="Arial" w:hAnsi="Arial" w:cs="Arial"/>
          <w:b/>
          <w:sz w:val="20"/>
          <w:szCs w:val="20"/>
          <w:lang w:eastAsia="ar-SA"/>
        </w:rPr>
        <w:t>.</w:t>
      </w:r>
      <w:r w:rsidRPr="002B2E96">
        <w:rPr>
          <w:rFonts w:ascii="Arial" w:hAnsi="Arial" w:cs="Arial"/>
          <w:b/>
          <w:sz w:val="20"/>
          <w:szCs w:val="20"/>
          <w:lang w:eastAsia="ar-SA"/>
        </w:rPr>
        <w:tab/>
      </w:r>
      <w:r>
        <w:rPr>
          <w:rFonts w:ascii="Arial" w:hAnsi="Arial" w:cs="Arial"/>
          <w:b/>
          <w:sz w:val="20"/>
          <w:szCs w:val="20"/>
          <w:lang w:eastAsia="ar-SA"/>
        </w:rPr>
        <w:t>K</w:t>
      </w:r>
      <w:r w:rsidRPr="00A27254">
        <w:rPr>
          <w:rFonts w:ascii="Arial" w:hAnsi="Arial" w:cs="Arial"/>
          <w:b/>
          <w:sz w:val="20"/>
          <w:szCs w:val="20"/>
        </w:rPr>
        <w:t xml:space="preserve">LAUZULA </w:t>
      </w:r>
      <w:r>
        <w:rPr>
          <w:rFonts w:ascii="Arial" w:hAnsi="Arial" w:cs="Arial"/>
          <w:b/>
          <w:sz w:val="20"/>
          <w:szCs w:val="20"/>
        </w:rPr>
        <w:t>INFORMACYJNA</w:t>
      </w:r>
    </w:p>
    <w:p w14:paraId="28175380" w14:textId="77777777" w:rsidR="00E22820" w:rsidRPr="00BA373B" w:rsidRDefault="00E22820" w:rsidP="00E22820">
      <w:pPr>
        <w:ind w:left="705" w:hanging="705"/>
        <w:jc w:val="both"/>
        <w:rPr>
          <w:rFonts w:ascii="Arial" w:hAnsi="Arial" w:cs="Arial"/>
          <w:spacing w:val="4"/>
          <w:sz w:val="20"/>
          <w:szCs w:val="20"/>
        </w:rPr>
      </w:pPr>
      <w:r>
        <w:rPr>
          <w:rFonts w:ascii="Arial" w:hAnsi="Arial" w:cs="Arial"/>
          <w:sz w:val="20"/>
          <w:szCs w:val="20"/>
        </w:rPr>
        <w:t xml:space="preserve">22.1. </w:t>
      </w:r>
      <w:r>
        <w:rPr>
          <w:rFonts w:ascii="Arial" w:hAnsi="Arial" w:cs="Arial"/>
          <w:sz w:val="20"/>
          <w:szCs w:val="20"/>
        </w:rPr>
        <w:tab/>
      </w:r>
      <w:r w:rsidRPr="00BA373B">
        <w:rPr>
          <w:rFonts w:ascii="Arial" w:hAnsi="Arial" w:cs="Arial"/>
          <w:spacing w:val="4"/>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w:t>
      </w:r>
      <w:r w:rsidR="00DC246E">
        <w:rPr>
          <w:rFonts w:ascii="Arial" w:hAnsi="Arial" w:cs="Arial"/>
          <w:spacing w:val="4"/>
          <w:sz w:val="20"/>
          <w:szCs w:val="20"/>
        </w:rPr>
        <w:t xml:space="preserve">nie danych) (Dz. Urz. UE L 119 </w:t>
      </w:r>
      <w:r w:rsidRPr="00BA373B">
        <w:rPr>
          <w:rFonts w:ascii="Arial" w:hAnsi="Arial" w:cs="Arial"/>
          <w:spacing w:val="4"/>
          <w:sz w:val="20"/>
          <w:szCs w:val="20"/>
        </w:rPr>
        <w:t xml:space="preserve">z 04.05.2016, str. 1), dalej „RODO”, Zamawiający informuje, że: </w:t>
      </w:r>
    </w:p>
    <w:p w14:paraId="21EB1B69" w14:textId="77777777" w:rsidR="00E22820" w:rsidRPr="00BA373B" w:rsidRDefault="00E22820" w:rsidP="00545652">
      <w:pPr>
        <w:pStyle w:val="Akapitzlist"/>
        <w:numPr>
          <w:ilvl w:val="0"/>
          <w:numId w:val="43"/>
        </w:numPr>
        <w:spacing w:line="240" w:lineRule="auto"/>
        <w:ind w:left="993" w:hanging="284"/>
        <w:contextualSpacing/>
        <w:jc w:val="both"/>
        <w:rPr>
          <w:spacing w:val="4"/>
          <w:sz w:val="20"/>
          <w:szCs w:val="20"/>
          <w:lang w:eastAsia="pl-PL"/>
        </w:rPr>
      </w:pPr>
      <w:r w:rsidRPr="00BA373B">
        <w:rPr>
          <w:spacing w:val="4"/>
          <w:sz w:val="20"/>
          <w:szCs w:val="20"/>
          <w:lang w:eastAsia="pl-PL"/>
        </w:rPr>
        <w:t xml:space="preserve">administratorem Pani/Pana danych osobowych jest Ministerstwo Sprawiedliwości </w:t>
      </w:r>
      <w:r w:rsidRPr="00BA373B">
        <w:rPr>
          <w:spacing w:val="4"/>
          <w:sz w:val="20"/>
          <w:szCs w:val="20"/>
          <w:lang w:eastAsia="pl-PL"/>
        </w:rPr>
        <w:br/>
        <w:t>z siedzibą w Warszawie przy Al. Ujazdowskich 11, tel. (+ 48 22) 52 12 888;</w:t>
      </w:r>
    </w:p>
    <w:p w14:paraId="538750AD" w14:textId="77777777" w:rsidR="00E22820" w:rsidRPr="00BA373B" w:rsidRDefault="00E22820" w:rsidP="00545652">
      <w:pPr>
        <w:pStyle w:val="Akapitzlist"/>
        <w:numPr>
          <w:ilvl w:val="0"/>
          <w:numId w:val="44"/>
        </w:numPr>
        <w:spacing w:line="240" w:lineRule="auto"/>
        <w:ind w:left="993" w:hanging="284"/>
        <w:contextualSpacing/>
        <w:jc w:val="both"/>
        <w:rPr>
          <w:spacing w:val="4"/>
          <w:sz w:val="20"/>
          <w:szCs w:val="20"/>
          <w:lang w:eastAsia="pl-PL"/>
        </w:rPr>
      </w:pPr>
      <w:r w:rsidRPr="00BA373B">
        <w:rPr>
          <w:spacing w:val="4"/>
          <w:sz w:val="20"/>
          <w:szCs w:val="20"/>
          <w:lang w:eastAsia="pl-PL"/>
        </w:rPr>
        <w:t>inspektorem ochrony danych osobowych w Ministerstwie Sprawiedliwości jest Pan Tomasz Osmólski e-mail: iod@ms.gov.pl, tel. (+ 48 22) 23 90 642;</w:t>
      </w:r>
    </w:p>
    <w:p w14:paraId="092EEC45" w14:textId="77777777" w:rsidR="00E22820" w:rsidRPr="00BA373B" w:rsidRDefault="00E22820" w:rsidP="00545652">
      <w:pPr>
        <w:pStyle w:val="Akapitzlist"/>
        <w:numPr>
          <w:ilvl w:val="0"/>
          <w:numId w:val="44"/>
        </w:numPr>
        <w:spacing w:line="240" w:lineRule="auto"/>
        <w:ind w:left="993" w:hanging="284"/>
        <w:contextualSpacing/>
        <w:jc w:val="both"/>
        <w:rPr>
          <w:spacing w:val="4"/>
          <w:sz w:val="20"/>
          <w:szCs w:val="20"/>
          <w:lang w:eastAsia="pl-PL"/>
        </w:rPr>
      </w:pPr>
      <w:r w:rsidRPr="00BA373B">
        <w:rPr>
          <w:spacing w:val="4"/>
          <w:sz w:val="20"/>
          <w:szCs w:val="20"/>
          <w:lang w:eastAsia="pl-PL"/>
        </w:rPr>
        <w:t>Pani/Pana dane osobowe przetwarzane będą na podstawie art. 6 ust. 1 lit. c RODO w celu związanym z przedmiotowym postępowaniem o udzielenie zamówienia publicznego;</w:t>
      </w:r>
    </w:p>
    <w:p w14:paraId="682ACA5D" w14:textId="77777777" w:rsidR="00E22820" w:rsidRPr="00BA373B" w:rsidRDefault="00E22820" w:rsidP="00545652">
      <w:pPr>
        <w:pStyle w:val="Akapitzlist"/>
        <w:numPr>
          <w:ilvl w:val="0"/>
          <w:numId w:val="44"/>
        </w:numPr>
        <w:spacing w:line="240" w:lineRule="auto"/>
        <w:ind w:left="993" w:hanging="284"/>
        <w:contextualSpacing/>
        <w:jc w:val="both"/>
        <w:rPr>
          <w:spacing w:val="4"/>
          <w:sz w:val="20"/>
          <w:szCs w:val="20"/>
          <w:lang w:eastAsia="pl-PL"/>
        </w:rPr>
      </w:pPr>
      <w:r w:rsidRPr="00BA373B">
        <w:rPr>
          <w:spacing w:val="4"/>
          <w:sz w:val="20"/>
          <w:szCs w:val="20"/>
          <w:lang w:eastAsia="pl-PL"/>
        </w:rPr>
        <w:t xml:space="preserve">odbiorcami Pani/Pana danych osobowych będą osoby lub podmioty, którym udostępniona zostanie dokumentacja postępowania w oparciu o art. 8 ustawy </w:t>
      </w:r>
      <w:proofErr w:type="spellStart"/>
      <w:r w:rsidRPr="00BA373B">
        <w:rPr>
          <w:spacing w:val="4"/>
          <w:sz w:val="20"/>
          <w:szCs w:val="20"/>
          <w:lang w:eastAsia="pl-PL"/>
        </w:rPr>
        <w:t>Pzp</w:t>
      </w:r>
      <w:proofErr w:type="spellEnd"/>
      <w:r w:rsidRPr="00BA373B">
        <w:rPr>
          <w:spacing w:val="4"/>
          <w:sz w:val="20"/>
          <w:szCs w:val="20"/>
          <w:lang w:eastAsia="pl-PL"/>
        </w:rPr>
        <w:t xml:space="preserve"> oraz art. 96 ust. 3 ustawy </w:t>
      </w:r>
      <w:proofErr w:type="spellStart"/>
      <w:r w:rsidRPr="00BA373B">
        <w:rPr>
          <w:spacing w:val="4"/>
          <w:sz w:val="20"/>
          <w:szCs w:val="20"/>
          <w:lang w:eastAsia="pl-PL"/>
        </w:rPr>
        <w:t>Pzp</w:t>
      </w:r>
      <w:proofErr w:type="spellEnd"/>
      <w:r w:rsidRPr="00BA373B">
        <w:rPr>
          <w:spacing w:val="4"/>
          <w:sz w:val="20"/>
          <w:szCs w:val="20"/>
          <w:lang w:eastAsia="pl-PL"/>
        </w:rPr>
        <w:t xml:space="preserve">;  </w:t>
      </w:r>
    </w:p>
    <w:p w14:paraId="4CA22D92" w14:textId="77777777" w:rsidR="00E22820" w:rsidRPr="00BA373B" w:rsidRDefault="00E22820" w:rsidP="00545652">
      <w:pPr>
        <w:pStyle w:val="Akapitzlist"/>
        <w:numPr>
          <w:ilvl w:val="0"/>
          <w:numId w:val="44"/>
        </w:numPr>
        <w:spacing w:line="240" w:lineRule="auto"/>
        <w:ind w:left="993" w:hanging="284"/>
        <w:contextualSpacing/>
        <w:jc w:val="both"/>
        <w:rPr>
          <w:spacing w:val="4"/>
          <w:sz w:val="20"/>
          <w:szCs w:val="20"/>
          <w:lang w:eastAsia="pl-PL"/>
        </w:rPr>
      </w:pPr>
      <w:r w:rsidRPr="00BA373B">
        <w:rPr>
          <w:spacing w:val="4"/>
          <w:sz w:val="20"/>
          <w:szCs w:val="20"/>
          <w:lang w:eastAsia="pl-PL"/>
        </w:rPr>
        <w:lastRenderedPageBreak/>
        <w:t xml:space="preserve">Pani/Pana dane osobowe będą przechowywane, zgodnie z art. 97 ust. 1 ustawy </w:t>
      </w:r>
      <w:proofErr w:type="spellStart"/>
      <w:r w:rsidRPr="00BA373B">
        <w:rPr>
          <w:spacing w:val="4"/>
          <w:sz w:val="20"/>
          <w:szCs w:val="20"/>
          <w:lang w:eastAsia="pl-PL"/>
        </w:rPr>
        <w:t>Pzp</w:t>
      </w:r>
      <w:proofErr w:type="spellEnd"/>
      <w:r w:rsidRPr="00BA373B">
        <w:rPr>
          <w:spacing w:val="4"/>
          <w:sz w:val="20"/>
          <w:szCs w:val="20"/>
          <w:lang w:eastAsia="pl-PL"/>
        </w:rPr>
        <w:t>, przez okres 4 lat od dnia zakończenia postępowania o udzielenie zamówienia, a jeżeli czas trwania umowy przekracza 4 lata, okres przechowywania obejmuje cały czas trwania umowy;</w:t>
      </w:r>
    </w:p>
    <w:p w14:paraId="04BB2770" w14:textId="77777777" w:rsidR="00E22820" w:rsidRPr="00BA373B" w:rsidRDefault="00E22820" w:rsidP="00545652">
      <w:pPr>
        <w:pStyle w:val="Akapitzlist"/>
        <w:numPr>
          <w:ilvl w:val="0"/>
          <w:numId w:val="44"/>
        </w:numPr>
        <w:spacing w:line="240" w:lineRule="auto"/>
        <w:ind w:left="993" w:hanging="284"/>
        <w:contextualSpacing/>
        <w:jc w:val="both"/>
        <w:rPr>
          <w:spacing w:val="4"/>
          <w:sz w:val="20"/>
          <w:szCs w:val="20"/>
          <w:lang w:eastAsia="pl-PL"/>
        </w:rPr>
      </w:pPr>
      <w:r w:rsidRPr="00BA373B">
        <w:rPr>
          <w:spacing w:val="4"/>
          <w:sz w:val="20"/>
          <w:szCs w:val="20"/>
          <w:lang w:eastAsia="pl-PL"/>
        </w:rPr>
        <w:t xml:space="preserve">obowiązek podania przez Panią/Pana danych osobowych bezpośrednio Pani/Pana dotyczących jest wymogiem ustawowym określonym w przepisach ustawy </w:t>
      </w:r>
      <w:proofErr w:type="spellStart"/>
      <w:r w:rsidRPr="00BA373B">
        <w:rPr>
          <w:spacing w:val="4"/>
          <w:sz w:val="20"/>
          <w:szCs w:val="20"/>
          <w:lang w:eastAsia="pl-PL"/>
        </w:rPr>
        <w:t>Pzp</w:t>
      </w:r>
      <w:proofErr w:type="spellEnd"/>
      <w:r w:rsidRPr="00BA373B">
        <w:rPr>
          <w:spacing w:val="4"/>
          <w:sz w:val="20"/>
          <w:szCs w:val="20"/>
          <w:lang w:eastAsia="pl-PL"/>
        </w:rPr>
        <w:t xml:space="preserve">, związanym z udziałem w postępowaniu o udzielenie zamówienia publicznego; konsekwencje niepodania określonych danych wynikają z ustawy </w:t>
      </w:r>
      <w:proofErr w:type="spellStart"/>
      <w:r w:rsidRPr="00BA373B">
        <w:rPr>
          <w:spacing w:val="4"/>
          <w:sz w:val="20"/>
          <w:szCs w:val="20"/>
          <w:lang w:eastAsia="pl-PL"/>
        </w:rPr>
        <w:t>Pzp</w:t>
      </w:r>
      <w:proofErr w:type="spellEnd"/>
      <w:r w:rsidRPr="00BA373B">
        <w:rPr>
          <w:spacing w:val="4"/>
          <w:sz w:val="20"/>
          <w:szCs w:val="20"/>
          <w:lang w:eastAsia="pl-PL"/>
        </w:rPr>
        <w:t xml:space="preserve">;  </w:t>
      </w:r>
    </w:p>
    <w:p w14:paraId="1AE4AEA9" w14:textId="77777777" w:rsidR="00E22820" w:rsidRPr="00BA373B" w:rsidRDefault="00E22820" w:rsidP="00545652">
      <w:pPr>
        <w:pStyle w:val="Akapitzlist"/>
        <w:numPr>
          <w:ilvl w:val="0"/>
          <w:numId w:val="44"/>
        </w:numPr>
        <w:spacing w:line="240" w:lineRule="auto"/>
        <w:ind w:left="993" w:hanging="284"/>
        <w:contextualSpacing/>
        <w:jc w:val="both"/>
        <w:rPr>
          <w:spacing w:val="4"/>
          <w:sz w:val="20"/>
          <w:szCs w:val="20"/>
          <w:lang w:eastAsia="pl-PL"/>
        </w:rPr>
      </w:pPr>
      <w:r w:rsidRPr="00BA373B">
        <w:rPr>
          <w:spacing w:val="4"/>
          <w:sz w:val="20"/>
          <w:szCs w:val="20"/>
          <w:lang w:eastAsia="pl-PL"/>
        </w:rPr>
        <w:t>w odniesieniu do Pani/Pana danych osobowych decyzje nie będą podejmowane w sposób zautomatyzowany, stosowanie do art. 22 RODO;</w:t>
      </w:r>
    </w:p>
    <w:p w14:paraId="520D3AFF" w14:textId="77777777" w:rsidR="00E22820" w:rsidRPr="00BA373B" w:rsidRDefault="00E22820" w:rsidP="00545652">
      <w:pPr>
        <w:pStyle w:val="Akapitzlist"/>
        <w:numPr>
          <w:ilvl w:val="0"/>
          <w:numId w:val="44"/>
        </w:numPr>
        <w:spacing w:line="240" w:lineRule="auto"/>
        <w:ind w:left="993" w:hanging="284"/>
        <w:contextualSpacing/>
        <w:jc w:val="both"/>
        <w:rPr>
          <w:spacing w:val="4"/>
          <w:sz w:val="20"/>
          <w:szCs w:val="20"/>
          <w:lang w:eastAsia="pl-PL"/>
        </w:rPr>
      </w:pPr>
      <w:r w:rsidRPr="00BA373B">
        <w:rPr>
          <w:spacing w:val="4"/>
          <w:sz w:val="20"/>
          <w:szCs w:val="20"/>
          <w:lang w:eastAsia="pl-PL"/>
        </w:rPr>
        <w:t>posiada Pani/Pan:</w:t>
      </w:r>
    </w:p>
    <w:p w14:paraId="609D2BEA" w14:textId="77777777" w:rsidR="00E22820" w:rsidRPr="00BA373B" w:rsidRDefault="00E22820" w:rsidP="00545652">
      <w:pPr>
        <w:pStyle w:val="Akapitzlist"/>
        <w:numPr>
          <w:ilvl w:val="0"/>
          <w:numId w:val="45"/>
        </w:numPr>
        <w:spacing w:line="240" w:lineRule="auto"/>
        <w:ind w:left="1276" w:hanging="283"/>
        <w:contextualSpacing/>
        <w:jc w:val="both"/>
        <w:rPr>
          <w:spacing w:val="4"/>
          <w:sz w:val="20"/>
          <w:szCs w:val="20"/>
          <w:lang w:eastAsia="pl-PL"/>
        </w:rPr>
      </w:pPr>
      <w:r w:rsidRPr="00BA373B">
        <w:rPr>
          <w:spacing w:val="4"/>
          <w:sz w:val="20"/>
          <w:szCs w:val="20"/>
          <w:lang w:eastAsia="pl-PL"/>
        </w:rPr>
        <w:t>na podstawie art. 15 RODO prawo dostępu do danych osobowych Pani/Pana dotyczących;</w:t>
      </w:r>
    </w:p>
    <w:p w14:paraId="08AAA3B3" w14:textId="77777777" w:rsidR="00E22820" w:rsidRPr="00BA373B" w:rsidRDefault="00E22820" w:rsidP="00545652">
      <w:pPr>
        <w:pStyle w:val="Akapitzlist"/>
        <w:numPr>
          <w:ilvl w:val="0"/>
          <w:numId w:val="45"/>
        </w:numPr>
        <w:spacing w:line="240" w:lineRule="auto"/>
        <w:ind w:left="1276" w:hanging="283"/>
        <w:contextualSpacing/>
        <w:jc w:val="both"/>
        <w:rPr>
          <w:spacing w:val="4"/>
          <w:sz w:val="20"/>
          <w:szCs w:val="20"/>
          <w:lang w:eastAsia="pl-PL"/>
        </w:rPr>
      </w:pPr>
      <w:r w:rsidRPr="00BA373B">
        <w:rPr>
          <w:spacing w:val="4"/>
          <w:sz w:val="20"/>
          <w:szCs w:val="20"/>
          <w:lang w:eastAsia="pl-PL"/>
        </w:rPr>
        <w:t>na podstawie art. 16 RODO prawo do sprostowania Pani/Pana danych osobowych</w:t>
      </w:r>
      <w:r w:rsidRPr="00BA373B">
        <w:rPr>
          <w:spacing w:val="4"/>
          <w:sz w:val="20"/>
          <w:szCs w:val="20"/>
        </w:rPr>
        <w:footnoteReference w:id="1"/>
      </w:r>
      <w:r w:rsidRPr="00BA373B">
        <w:rPr>
          <w:spacing w:val="4"/>
          <w:sz w:val="20"/>
          <w:szCs w:val="20"/>
          <w:lang w:eastAsia="pl-PL"/>
        </w:rPr>
        <w:t>;</w:t>
      </w:r>
    </w:p>
    <w:p w14:paraId="1556CEE4" w14:textId="77777777" w:rsidR="00E22820" w:rsidRPr="00BA373B" w:rsidRDefault="00E22820" w:rsidP="00545652">
      <w:pPr>
        <w:pStyle w:val="Akapitzlist"/>
        <w:numPr>
          <w:ilvl w:val="0"/>
          <w:numId w:val="45"/>
        </w:numPr>
        <w:spacing w:line="240" w:lineRule="auto"/>
        <w:ind w:left="1276" w:hanging="283"/>
        <w:contextualSpacing/>
        <w:jc w:val="both"/>
        <w:rPr>
          <w:spacing w:val="4"/>
          <w:sz w:val="20"/>
          <w:szCs w:val="20"/>
          <w:lang w:eastAsia="pl-PL"/>
        </w:rPr>
      </w:pPr>
      <w:r w:rsidRPr="00BA373B">
        <w:rPr>
          <w:spacing w:val="4"/>
          <w:sz w:val="20"/>
          <w:szCs w:val="20"/>
          <w:lang w:eastAsia="pl-PL"/>
        </w:rPr>
        <w:t>na podstawie art. 18 RODO prawo żądania od administratora ograniczenia przetwarzania danych osobowych z zastrzeżeniem przypadków, o których mowa w art. 18 ust. 2 RODO</w:t>
      </w:r>
      <w:r w:rsidRPr="00BA373B">
        <w:rPr>
          <w:spacing w:val="4"/>
          <w:sz w:val="20"/>
          <w:szCs w:val="20"/>
        </w:rPr>
        <w:footnoteReference w:id="2"/>
      </w:r>
      <w:r w:rsidRPr="00BA373B">
        <w:rPr>
          <w:spacing w:val="4"/>
          <w:sz w:val="20"/>
          <w:szCs w:val="20"/>
          <w:lang w:eastAsia="pl-PL"/>
        </w:rPr>
        <w:t xml:space="preserve">;  </w:t>
      </w:r>
    </w:p>
    <w:p w14:paraId="3E4BB188" w14:textId="77777777" w:rsidR="00E22820" w:rsidRPr="00BA373B" w:rsidRDefault="00E22820" w:rsidP="00545652">
      <w:pPr>
        <w:pStyle w:val="Akapitzlist"/>
        <w:numPr>
          <w:ilvl w:val="0"/>
          <w:numId w:val="45"/>
        </w:numPr>
        <w:spacing w:line="240" w:lineRule="auto"/>
        <w:ind w:left="1276" w:hanging="283"/>
        <w:contextualSpacing/>
        <w:jc w:val="both"/>
        <w:rPr>
          <w:spacing w:val="4"/>
          <w:sz w:val="20"/>
          <w:szCs w:val="20"/>
          <w:lang w:eastAsia="pl-PL"/>
        </w:rPr>
      </w:pPr>
      <w:r w:rsidRPr="00BA373B">
        <w:rPr>
          <w:spacing w:val="4"/>
          <w:sz w:val="20"/>
          <w:szCs w:val="20"/>
          <w:lang w:eastAsia="pl-PL"/>
        </w:rPr>
        <w:t>prawo do wniesienia skargi do Prezesa Urzędu Ochrony Danych Osobowych, gdy uzna Pani/Pan, że przetwarzanie danych osobowych Pani/Pana dotyczących narusza przepisy RODO;</w:t>
      </w:r>
    </w:p>
    <w:p w14:paraId="78E68ACA" w14:textId="77777777" w:rsidR="00E22820" w:rsidRPr="00BA373B" w:rsidRDefault="00E22820" w:rsidP="00545652">
      <w:pPr>
        <w:pStyle w:val="Akapitzlist"/>
        <w:numPr>
          <w:ilvl w:val="0"/>
          <w:numId w:val="44"/>
        </w:numPr>
        <w:spacing w:line="240" w:lineRule="auto"/>
        <w:ind w:left="993" w:hanging="284"/>
        <w:contextualSpacing/>
        <w:jc w:val="both"/>
        <w:rPr>
          <w:spacing w:val="4"/>
          <w:sz w:val="20"/>
          <w:szCs w:val="20"/>
          <w:lang w:eastAsia="pl-PL"/>
        </w:rPr>
      </w:pPr>
      <w:r w:rsidRPr="00BA373B">
        <w:rPr>
          <w:spacing w:val="4"/>
          <w:sz w:val="20"/>
          <w:szCs w:val="20"/>
          <w:lang w:eastAsia="pl-PL"/>
        </w:rPr>
        <w:t>nie przysługuje Pani/Panu:</w:t>
      </w:r>
    </w:p>
    <w:p w14:paraId="3F676629" w14:textId="77777777" w:rsidR="00E22820" w:rsidRPr="00BA373B" w:rsidRDefault="00E22820" w:rsidP="00545652">
      <w:pPr>
        <w:pStyle w:val="Akapitzlist"/>
        <w:numPr>
          <w:ilvl w:val="0"/>
          <w:numId w:val="46"/>
        </w:numPr>
        <w:spacing w:line="240" w:lineRule="auto"/>
        <w:ind w:left="1276" w:hanging="283"/>
        <w:contextualSpacing/>
        <w:jc w:val="both"/>
        <w:rPr>
          <w:spacing w:val="4"/>
          <w:sz w:val="20"/>
          <w:szCs w:val="20"/>
          <w:lang w:eastAsia="pl-PL"/>
        </w:rPr>
      </w:pPr>
      <w:r w:rsidRPr="00BA373B">
        <w:rPr>
          <w:spacing w:val="4"/>
          <w:sz w:val="20"/>
          <w:szCs w:val="20"/>
          <w:lang w:eastAsia="pl-PL"/>
        </w:rPr>
        <w:t>w związku z art. 17 ust. 3 lit. b, d lub e RODO prawo do usunięcia danych osobowych;</w:t>
      </w:r>
    </w:p>
    <w:p w14:paraId="7CC7199E" w14:textId="77777777" w:rsidR="00E22820" w:rsidRPr="00BA373B" w:rsidRDefault="00E22820" w:rsidP="00545652">
      <w:pPr>
        <w:pStyle w:val="Akapitzlist"/>
        <w:numPr>
          <w:ilvl w:val="0"/>
          <w:numId w:val="46"/>
        </w:numPr>
        <w:spacing w:line="240" w:lineRule="auto"/>
        <w:ind w:left="1276" w:hanging="283"/>
        <w:contextualSpacing/>
        <w:jc w:val="both"/>
        <w:rPr>
          <w:spacing w:val="4"/>
          <w:sz w:val="20"/>
          <w:szCs w:val="20"/>
          <w:lang w:eastAsia="pl-PL"/>
        </w:rPr>
      </w:pPr>
      <w:r w:rsidRPr="00BA373B">
        <w:rPr>
          <w:spacing w:val="4"/>
          <w:sz w:val="20"/>
          <w:szCs w:val="20"/>
          <w:lang w:eastAsia="pl-PL"/>
        </w:rPr>
        <w:t>prawo do przenoszenia danych osobowych, o którym mowa w art. 20 RODO;</w:t>
      </w:r>
    </w:p>
    <w:p w14:paraId="7D2EC3B9" w14:textId="77777777" w:rsidR="00E22820" w:rsidRPr="00BA373B" w:rsidRDefault="00E22820" w:rsidP="00545652">
      <w:pPr>
        <w:pStyle w:val="Akapitzlist"/>
        <w:numPr>
          <w:ilvl w:val="0"/>
          <w:numId w:val="46"/>
        </w:numPr>
        <w:spacing w:line="240" w:lineRule="auto"/>
        <w:ind w:left="1276" w:hanging="283"/>
        <w:contextualSpacing/>
        <w:jc w:val="both"/>
        <w:rPr>
          <w:spacing w:val="4"/>
          <w:sz w:val="20"/>
          <w:szCs w:val="20"/>
          <w:lang w:eastAsia="pl-PL"/>
        </w:rPr>
      </w:pPr>
      <w:r w:rsidRPr="00BA373B">
        <w:rPr>
          <w:spacing w:val="4"/>
          <w:sz w:val="20"/>
          <w:szCs w:val="20"/>
          <w:lang w:eastAsia="pl-PL"/>
        </w:rPr>
        <w:t xml:space="preserve">na podstawie art. 21 RODO prawo sprzeciwu, wobec przetwarzania danych osobowych, gdyż podstawą prawną przetwarzania Pani/Pana danych osobowych jest art. 6 ust. 1 lit. c RODO. </w:t>
      </w:r>
    </w:p>
    <w:p w14:paraId="06177DD5" w14:textId="77777777" w:rsidR="00B9467B" w:rsidRPr="00BA373B" w:rsidRDefault="00E22820" w:rsidP="00BA373B">
      <w:pPr>
        <w:suppressAutoHyphens/>
        <w:ind w:left="709" w:right="-567" w:hanging="709"/>
        <w:jc w:val="both"/>
        <w:rPr>
          <w:rFonts w:ascii="Arial" w:hAnsi="Arial" w:cs="Arial"/>
          <w:spacing w:val="4"/>
          <w:sz w:val="20"/>
          <w:szCs w:val="20"/>
        </w:rPr>
      </w:pPr>
      <w:r w:rsidRPr="00BA373B">
        <w:rPr>
          <w:rFonts w:ascii="Arial" w:hAnsi="Arial" w:cs="Arial"/>
          <w:spacing w:val="4"/>
          <w:sz w:val="20"/>
          <w:szCs w:val="20"/>
        </w:rPr>
        <w:t>22.2.</w:t>
      </w:r>
      <w:r w:rsidRPr="00BA373B">
        <w:rPr>
          <w:rFonts w:ascii="Arial" w:hAnsi="Arial" w:cs="Arial"/>
          <w:spacing w:val="4"/>
          <w:sz w:val="20"/>
          <w:szCs w:val="20"/>
        </w:rPr>
        <w:tab/>
        <w:t>Zamawiający przypomina, iż Wykonawca powinien wypełnić obowiązki informacyjne przewidziane w art. 13 lub 14 RODO wobec osób fizycznych, od których dane osobowe bezpośrednio lub pośrednio pozyskał w celu ubiegania się o udzielenie zamówienia publicznego w p</w:t>
      </w:r>
      <w:r w:rsidR="00BA373B">
        <w:rPr>
          <w:rFonts w:ascii="Arial" w:hAnsi="Arial" w:cs="Arial"/>
          <w:spacing w:val="4"/>
          <w:sz w:val="20"/>
          <w:szCs w:val="20"/>
        </w:rPr>
        <w:t>rzedmiotowym postępowani</w:t>
      </w:r>
      <w:r w:rsidR="00672164">
        <w:rPr>
          <w:rFonts w:ascii="Arial" w:hAnsi="Arial" w:cs="Arial"/>
          <w:spacing w:val="4"/>
          <w:sz w:val="20"/>
          <w:szCs w:val="20"/>
        </w:rPr>
        <w:t>u.</w:t>
      </w:r>
    </w:p>
    <w:p w14:paraId="4E42FDF7" w14:textId="77777777" w:rsidR="005438EA" w:rsidRDefault="005438EA" w:rsidP="00F37B1C">
      <w:pPr>
        <w:pStyle w:val="Nagwek6"/>
        <w:spacing w:before="0"/>
        <w:rPr>
          <w:sz w:val="20"/>
          <w:szCs w:val="20"/>
        </w:rPr>
      </w:pPr>
    </w:p>
    <w:p w14:paraId="7B15BF4C" w14:textId="0A8CAF0F" w:rsidR="00FB2C8A" w:rsidRDefault="00FB2C8A">
      <w:pPr>
        <w:spacing w:after="160" w:line="259" w:lineRule="auto"/>
        <w:rPr>
          <w:rFonts w:ascii="Arial" w:hAnsi="Arial" w:cs="Arial"/>
          <w:b/>
          <w:bCs/>
          <w:sz w:val="20"/>
          <w:szCs w:val="20"/>
        </w:rPr>
      </w:pPr>
    </w:p>
    <w:p w14:paraId="522499A1" w14:textId="6126A4C1" w:rsidR="00494AFD" w:rsidRDefault="00494AFD">
      <w:pPr>
        <w:spacing w:after="160" w:line="259" w:lineRule="auto"/>
        <w:rPr>
          <w:rFonts w:ascii="Arial" w:hAnsi="Arial" w:cs="Arial"/>
          <w:b/>
          <w:bCs/>
          <w:sz w:val="20"/>
          <w:szCs w:val="20"/>
        </w:rPr>
      </w:pPr>
    </w:p>
    <w:p w14:paraId="228B7634" w14:textId="5B42668E" w:rsidR="00494AFD" w:rsidRDefault="00494AFD">
      <w:pPr>
        <w:spacing w:after="160" w:line="259" w:lineRule="auto"/>
        <w:rPr>
          <w:rFonts w:ascii="Arial" w:hAnsi="Arial" w:cs="Arial"/>
          <w:b/>
          <w:bCs/>
          <w:sz w:val="20"/>
          <w:szCs w:val="20"/>
        </w:rPr>
      </w:pPr>
    </w:p>
    <w:p w14:paraId="1D65423C" w14:textId="50AAB9CF" w:rsidR="00494AFD" w:rsidRDefault="00494AFD">
      <w:pPr>
        <w:spacing w:after="160" w:line="259" w:lineRule="auto"/>
        <w:rPr>
          <w:rFonts w:ascii="Arial" w:hAnsi="Arial" w:cs="Arial"/>
          <w:b/>
          <w:bCs/>
          <w:sz w:val="20"/>
          <w:szCs w:val="20"/>
        </w:rPr>
      </w:pPr>
    </w:p>
    <w:p w14:paraId="40A71503" w14:textId="64DDF39F" w:rsidR="00494AFD" w:rsidRDefault="00494AFD">
      <w:pPr>
        <w:spacing w:after="160" w:line="259" w:lineRule="auto"/>
        <w:rPr>
          <w:rFonts w:ascii="Arial" w:hAnsi="Arial" w:cs="Arial"/>
          <w:b/>
          <w:bCs/>
          <w:sz w:val="20"/>
          <w:szCs w:val="20"/>
        </w:rPr>
      </w:pPr>
    </w:p>
    <w:p w14:paraId="31D80B4E" w14:textId="4836826E" w:rsidR="00494AFD" w:rsidRDefault="00494AFD">
      <w:pPr>
        <w:spacing w:after="160" w:line="259" w:lineRule="auto"/>
        <w:rPr>
          <w:rFonts w:ascii="Arial" w:hAnsi="Arial" w:cs="Arial"/>
          <w:b/>
          <w:bCs/>
          <w:sz w:val="20"/>
          <w:szCs w:val="20"/>
        </w:rPr>
      </w:pPr>
    </w:p>
    <w:p w14:paraId="6E36A0A8" w14:textId="40BE400C" w:rsidR="00494AFD" w:rsidRDefault="00494AFD">
      <w:pPr>
        <w:spacing w:after="160" w:line="259" w:lineRule="auto"/>
        <w:rPr>
          <w:rFonts w:ascii="Arial" w:hAnsi="Arial" w:cs="Arial"/>
          <w:b/>
          <w:bCs/>
          <w:sz w:val="20"/>
          <w:szCs w:val="20"/>
        </w:rPr>
      </w:pPr>
    </w:p>
    <w:p w14:paraId="5DABDF4E" w14:textId="25A29019" w:rsidR="00494AFD" w:rsidRDefault="00494AFD">
      <w:pPr>
        <w:spacing w:after="160" w:line="259" w:lineRule="auto"/>
        <w:rPr>
          <w:rFonts w:ascii="Arial" w:hAnsi="Arial" w:cs="Arial"/>
          <w:b/>
          <w:bCs/>
          <w:sz w:val="20"/>
          <w:szCs w:val="20"/>
        </w:rPr>
      </w:pPr>
    </w:p>
    <w:p w14:paraId="687EE3F9" w14:textId="66FCBFF1" w:rsidR="00494AFD" w:rsidRDefault="00494AFD">
      <w:pPr>
        <w:spacing w:after="160" w:line="259" w:lineRule="auto"/>
        <w:rPr>
          <w:rFonts w:ascii="Arial" w:hAnsi="Arial" w:cs="Arial"/>
          <w:b/>
          <w:bCs/>
          <w:sz w:val="20"/>
          <w:szCs w:val="20"/>
        </w:rPr>
      </w:pPr>
    </w:p>
    <w:p w14:paraId="095C5D64" w14:textId="37777AD4" w:rsidR="00494AFD" w:rsidRDefault="00494AFD">
      <w:pPr>
        <w:spacing w:after="160" w:line="259" w:lineRule="auto"/>
        <w:rPr>
          <w:rFonts w:ascii="Arial" w:hAnsi="Arial" w:cs="Arial"/>
          <w:b/>
          <w:bCs/>
          <w:sz w:val="20"/>
          <w:szCs w:val="20"/>
        </w:rPr>
      </w:pPr>
    </w:p>
    <w:p w14:paraId="7DAFE503" w14:textId="5FF1A7AA" w:rsidR="00494AFD" w:rsidRDefault="00494AFD">
      <w:pPr>
        <w:spacing w:after="160" w:line="259" w:lineRule="auto"/>
        <w:rPr>
          <w:rFonts w:ascii="Arial" w:hAnsi="Arial" w:cs="Arial"/>
          <w:b/>
          <w:bCs/>
          <w:sz w:val="20"/>
          <w:szCs w:val="20"/>
        </w:rPr>
      </w:pPr>
    </w:p>
    <w:p w14:paraId="54B9FD19" w14:textId="7E2F87D6" w:rsidR="00494AFD" w:rsidRDefault="00494AFD">
      <w:pPr>
        <w:spacing w:after="160" w:line="259" w:lineRule="auto"/>
        <w:rPr>
          <w:rFonts w:ascii="Arial" w:hAnsi="Arial" w:cs="Arial"/>
          <w:b/>
          <w:bCs/>
          <w:sz w:val="20"/>
          <w:szCs w:val="20"/>
        </w:rPr>
      </w:pPr>
    </w:p>
    <w:p w14:paraId="007B2232" w14:textId="0EDB789D" w:rsidR="00494AFD" w:rsidRDefault="00494AFD">
      <w:pPr>
        <w:spacing w:after="160" w:line="259" w:lineRule="auto"/>
        <w:rPr>
          <w:rFonts w:ascii="Arial" w:hAnsi="Arial" w:cs="Arial"/>
          <w:b/>
          <w:bCs/>
          <w:sz w:val="20"/>
          <w:szCs w:val="20"/>
        </w:rPr>
      </w:pPr>
    </w:p>
    <w:p w14:paraId="14AEC51A" w14:textId="0FCC3FEA" w:rsidR="00494AFD" w:rsidRDefault="00494AFD">
      <w:pPr>
        <w:spacing w:after="160" w:line="259" w:lineRule="auto"/>
        <w:rPr>
          <w:rFonts w:ascii="Arial" w:hAnsi="Arial" w:cs="Arial"/>
          <w:b/>
          <w:bCs/>
          <w:sz w:val="20"/>
          <w:szCs w:val="20"/>
        </w:rPr>
      </w:pPr>
    </w:p>
    <w:p w14:paraId="29BCBE73" w14:textId="48E31A15" w:rsidR="00494AFD" w:rsidRDefault="00494AFD">
      <w:pPr>
        <w:spacing w:after="160" w:line="259" w:lineRule="auto"/>
        <w:rPr>
          <w:rFonts w:ascii="Arial" w:hAnsi="Arial" w:cs="Arial"/>
          <w:b/>
          <w:bCs/>
          <w:sz w:val="20"/>
          <w:szCs w:val="20"/>
        </w:rPr>
      </w:pPr>
    </w:p>
    <w:p w14:paraId="4B6C60B9" w14:textId="17C76723" w:rsidR="00494AFD" w:rsidRDefault="00494AFD">
      <w:pPr>
        <w:spacing w:after="160" w:line="259" w:lineRule="auto"/>
        <w:rPr>
          <w:rFonts w:ascii="Arial" w:hAnsi="Arial" w:cs="Arial"/>
          <w:b/>
          <w:bCs/>
          <w:sz w:val="20"/>
          <w:szCs w:val="20"/>
        </w:rPr>
      </w:pPr>
    </w:p>
    <w:p w14:paraId="57CC5998" w14:textId="5595F8AE" w:rsidR="00494AFD" w:rsidRDefault="00494AFD">
      <w:pPr>
        <w:spacing w:after="160" w:line="259" w:lineRule="auto"/>
        <w:rPr>
          <w:rFonts w:ascii="Arial" w:hAnsi="Arial" w:cs="Arial"/>
          <w:b/>
          <w:bCs/>
          <w:sz w:val="20"/>
          <w:szCs w:val="20"/>
        </w:rPr>
      </w:pPr>
    </w:p>
    <w:p w14:paraId="75720A97" w14:textId="330D4BD3" w:rsidR="00494AFD" w:rsidRDefault="00494AFD">
      <w:pPr>
        <w:spacing w:after="160" w:line="259" w:lineRule="auto"/>
        <w:rPr>
          <w:rFonts w:ascii="Arial" w:hAnsi="Arial" w:cs="Arial"/>
          <w:b/>
          <w:bCs/>
          <w:sz w:val="20"/>
          <w:szCs w:val="20"/>
        </w:rPr>
      </w:pPr>
    </w:p>
    <w:p w14:paraId="14FD9C8B" w14:textId="606B2B0E" w:rsidR="00494AFD" w:rsidRDefault="00494AFD">
      <w:pPr>
        <w:spacing w:after="160" w:line="259" w:lineRule="auto"/>
        <w:rPr>
          <w:rFonts w:ascii="Arial" w:hAnsi="Arial" w:cs="Arial"/>
          <w:b/>
          <w:bCs/>
          <w:sz w:val="20"/>
          <w:szCs w:val="20"/>
        </w:rPr>
      </w:pPr>
    </w:p>
    <w:p w14:paraId="0A5F9886" w14:textId="106AF764" w:rsidR="00494AFD" w:rsidRDefault="00494AFD">
      <w:pPr>
        <w:spacing w:after="160" w:line="259" w:lineRule="auto"/>
        <w:rPr>
          <w:rFonts w:ascii="Arial" w:hAnsi="Arial" w:cs="Arial"/>
          <w:b/>
          <w:bCs/>
          <w:sz w:val="20"/>
          <w:szCs w:val="20"/>
        </w:rPr>
      </w:pPr>
    </w:p>
    <w:p w14:paraId="72A17F55" w14:textId="77777777" w:rsidR="00494AFD" w:rsidRDefault="00494AFD">
      <w:pPr>
        <w:spacing w:after="160" w:line="259" w:lineRule="auto"/>
        <w:rPr>
          <w:rFonts w:ascii="Arial" w:hAnsi="Arial" w:cs="Arial"/>
          <w:b/>
          <w:bCs/>
          <w:sz w:val="20"/>
          <w:szCs w:val="20"/>
        </w:rPr>
      </w:pPr>
    </w:p>
    <w:p w14:paraId="0C58CD42" w14:textId="77777777" w:rsidR="00BE245A" w:rsidRPr="00F37B1C" w:rsidRDefault="00BE245A" w:rsidP="00F37B1C">
      <w:pPr>
        <w:pStyle w:val="Nagwek6"/>
        <w:spacing w:before="0"/>
        <w:rPr>
          <w:sz w:val="20"/>
          <w:szCs w:val="20"/>
        </w:rPr>
      </w:pPr>
      <w:r w:rsidRPr="00F37B1C">
        <w:rPr>
          <w:sz w:val="20"/>
          <w:szCs w:val="20"/>
        </w:rPr>
        <w:t>Rozdział 2</w:t>
      </w:r>
    </w:p>
    <w:p w14:paraId="45C72030" w14:textId="77777777" w:rsidR="00BE245A" w:rsidRPr="00F37B1C" w:rsidRDefault="00BE245A" w:rsidP="00F37B1C">
      <w:pPr>
        <w:jc w:val="center"/>
        <w:outlineLvl w:val="0"/>
        <w:rPr>
          <w:rFonts w:ascii="Arial" w:hAnsi="Arial" w:cs="Arial"/>
          <w:b/>
          <w:bCs/>
          <w:sz w:val="20"/>
          <w:szCs w:val="20"/>
        </w:rPr>
      </w:pPr>
    </w:p>
    <w:p w14:paraId="032AA8A8" w14:textId="77777777" w:rsidR="00BE245A" w:rsidRPr="00F37B1C" w:rsidRDefault="00BE245A" w:rsidP="00F37B1C">
      <w:pPr>
        <w:jc w:val="center"/>
        <w:outlineLvl w:val="0"/>
        <w:rPr>
          <w:rFonts w:ascii="Arial" w:hAnsi="Arial" w:cs="Arial"/>
          <w:b/>
          <w:bCs/>
          <w:sz w:val="20"/>
          <w:szCs w:val="20"/>
        </w:rPr>
      </w:pPr>
      <w:r w:rsidRPr="00F37B1C">
        <w:rPr>
          <w:rFonts w:ascii="Arial" w:hAnsi="Arial" w:cs="Arial"/>
          <w:b/>
          <w:bCs/>
          <w:sz w:val="20"/>
          <w:szCs w:val="20"/>
        </w:rPr>
        <w:t>Formularz Oferty</w:t>
      </w:r>
    </w:p>
    <w:p w14:paraId="1694F8FE" w14:textId="77777777" w:rsidR="00BE245A" w:rsidRPr="00F37B1C" w:rsidRDefault="00BE245A" w:rsidP="00F37B1C">
      <w:pPr>
        <w:jc w:val="center"/>
        <w:outlineLvl w:val="0"/>
        <w:rPr>
          <w:rFonts w:ascii="Arial" w:hAnsi="Arial" w:cs="Arial"/>
          <w:b/>
          <w:bCs/>
          <w:sz w:val="20"/>
          <w:szCs w:val="20"/>
        </w:rPr>
      </w:pPr>
    </w:p>
    <w:p w14:paraId="6C20F872" w14:textId="77777777" w:rsidR="00BE245A" w:rsidRPr="00F37B1C" w:rsidRDefault="00BE245A" w:rsidP="00F37B1C">
      <w:pPr>
        <w:jc w:val="center"/>
        <w:outlineLvl w:val="0"/>
        <w:rPr>
          <w:rFonts w:ascii="Arial" w:hAnsi="Arial" w:cs="Arial"/>
          <w:b/>
          <w:bCs/>
          <w:sz w:val="20"/>
          <w:szCs w:val="20"/>
        </w:rPr>
      </w:pPr>
      <w:r w:rsidRPr="00F37B1C">
        <w:rPr>
          <w:rFonts w:ascii="Arial" w:hAnsi="Arial" w:cs="Arial"/>
          <w:b/>
          <w:bCs/>
          <w:sz w:val="20"/>
          <w:szCs w:val="20"/>
        </w:rPr>
        <w:t>i Formularze załączników do Oferty</w:t>
      </w:r>
    </w:p>
    <w:p w14:paraId="47E82BE5" w14:textId="77777777" w:rsidR="00BE245A" w:rsidRPr="00F37B1C" w:rsidRDefault="00BE245A" w:rsidP="00F37B1C">
      <w:pPr>
        <w:pStyle w:val="Zwykytekst"/>
        <w:jc w:val="both"/>
        <w:rPr>
          <w:rFonts w:ascii="Arial" w:hAnsi="Arial" w:cs="Arial"/>
        </w:rPr>
      </w:pPr>
      <w:r w:rsidRPr="00F37B1C">
        <w:rPr>
          <w:rFonts w:ascii="Arial" w:hAnsi="Arial" w:cs="Arial"/>
        </w:rPr>
        <w:br w:type="page"/>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BE245A" w:rsidRPr="00F37B1C" w14:paraId="510F0303" w14:textId="77777777" w:rsidTr="00E142B2">
        <w:trPr>
          <w:trHeight w:val="1402"/>
        </w:trPr>
        <w:tc>
          <w:tcPr>
            <w:tcW w:w="3119" w:type="dxa"/>
            <w:tcBorders>
              <w:top w:val="single" w:sz="4" w:space="0" w:color="auto"/>
              <w:left w:val="single" w:sz="4" w:space="0" w:color="auto"/>
              <w:bottom w:val="single" w:sz="4" w:space="0" w:color="auto"/>
              <w:right w:val="nil"/>
            </w:tcBorders>
            <w:vAlign w:val="bottom"/>
          </w:tcPr>
          <w:p w14:paraId="30E8BB0C" w14:textId="77777777" w:rsidR="00E142B2" w:rsidRPr="00F37B1C" w:rsidRDefault="00E142B2" w:rsidP="00F37B1C">
            <w:pPr>
              <w:jc w:val="center"/>
              <w:rPr>
                <w:rFonts w:ascii="Arial" w:hAnsi="Arial" w:cs="Arial"/>
                <w:i/>
                <w:iCs/>
                <w:sz w:val="20"/>
                <w:szCs w:val="20"/>
              </w:rPr>
            </w:pPr>
          </w:p>
          <w:p w14:paraId="6B5C8071" w14:textId="77777777" w:rsidR="00E142B2" w:rsidRPr="00F37B1C" w:rsidRDefault="00E142B2" w:rsidP="00F37B1C">
            <w:pPr>
              <w:jc w:val="center"/>
              <w:rPr>
                <w:rFonts w:ascii="Arial" w:hAnsi="Arial" w:cs="Arial"/>
                <w:i/>
                <w:iCs/>
                <w:sz w:val="20"/>
                <w:szCs w:val="20"/>
              </w:rPr>
            </w:pPr>
          </w:p>
          <w:p w14:paraId="56B85B05" w14:textId="77777777" w:rsidR="00E142B2" w:rsidRPr="00F37B1C" w:rsidRDefault="00E142B2" w:rsidP="00F37B1C">
            <w:pPr>
              <w:jc w:val="center"/>
              <w:rPr>
                <w:rFonts w:ascii="Arial" w:hAnsi="Arial" w:cs="Arial"/>
                <w:i/>
                <w:iCs/>
                <w:sz w:val="20"/>
                <w:szCs w:val="20"/>
              </w:rPr>
            </w:pPr>
          </w:p>
          <w:p w14:paraId="7988C546" w14:textId="77777777" w:rsidR="00BE245A" w:rsidRPr="00F37B1C" w:rsidRDefault="00BE245A" w:rsidP="00F37B1C">
            <w:pPr>
              <w:jc w:val="center"/>
              <w:rPr>
                <w:rFonts w:ascii="Arial" w:hAnsi="Arial" w:cs="Arial"/>
                <w:i/>
                <w:iCs/>
                <w:sz w:val="20"/>
                <w:szCs w:val="20"/>
              </w:rPr>
            </w:pPr>
            <w:r w:rsidRPr="00F37B1C">
              <w:rPr>
                <w:rFonts w:ascii="Arial" w:hAnsi="Arial" w:cs="Arial"/>
                <w:i/>
                <w:iCs/>
                <w:sz w:val="20"/>
                <w:szCs w:val="20"/>
              </w:rPr>
              <w:t>(nazwa Wykonawcy/Wykonawców)</w:t>
            </w:r>
          </w:p>
        </w:tc>
        <w:tc>
          <w:tcPr>
            <w:tcW w:w="6071" w:type="dxa"/>
            <w:tcBorders>
              <w:top w:val="single" w:sz="4" w:space="0" w:color="auto"/>
              <w:left w:val="single" w:sz="4" w:space="0" w:color="auto"/>
              <w:bottom w:val="single" w:sz="4" w:space="0" w:color="auto"/>
            </w:tcBorders>
            <w:shd w:val="clear" w:color="auto" w:fill="D9D9D9" w:themeFill="background1" w:themeFillShade="D9"/>
            <w:vAlign w:val="center"/>
          </w:tcPr>
          <w:p w14:paraId="0F05154E" w14:textId="77777777" w:rsidR="00BE245A" w:rsidRPr="00F37B1C" w:rsidRDefault="00BE245A" w:rsidP="00F37B1C">
            <w:pPr>
              <w:pStyle w:val="Nagwek6"/>
              <w:spacing w:before="0"/>
              <w:rPr>
                <w:spacing w:val="30"/>
                <w:sz w:val="20"/>
                <w:szCs w:val="20"/>
              </w:rPr>
            </w:pPr>
            <w:r w:rsidRPr="00F37B1C">
              <w:rPr>
                <w:spacing w:val="30"/>
                <w:sz w:val="20"/>
                <w:szCs w:val="20"/>
              </w:rPr>
              <w:t>OFERTA</w:t>
            </w:r>
          </w:p>
        </w:tc>
      </w:tr>
    </w:tbl>
    <w:p w14:paraId="47F37457" w14:textId="77777777" w:rsidR="00BE245A" w:rsidRPr="00F37B1C" w:rsidRDefault="008A1F10" w:rsidP="00F37B1C">
      <w:pPr>
        <w:pStyle w:val="Zwykytekst"/>
        <w:tabs>
          <w:tab w:val="left" w:pos="5529"/>
          <w:tab w:val="left" w:leader="dot" w:pos="9360"/>
        </w:tabs>
        <w:ind w:right="23"/>
        <w:rPr>
          <w:rFonts w:ascii="Arial" w:hAnsi="Arial" w:cs="Arial"/>
          <w:b/>
          <w:bCs/>
        </w:rPr>
      </w:pPr>
      <w:r w:rsidRPr="00F37B1C">
        <w:rPr>
          <w:rFonts w:ascii="Arial" w:hAnsi="Arial" w:cs="Arial"/>
          <w:b/>
          <w:bCs/>
        </w:rPr>
        <w:tab/>
      </w:r>
      <w:r w:rsidR="00BE245A" w:rsidRPr="00F37B1C">
        <w:rPr>
          <w:rFonts w:ascii="Arial" w:hAnsi="Arial" w:cs="Arial"/>
          <w:b/>
          <w:bCs/>
        </w:rPr>
        <w:t>Do</w:t>
      </w:r>
    </w:p>
    <w:p w14:paraId="61C2F6CF" w14:textId="77777777" w:rsidR="00CF3868" w:rsidRPr="00F37B1C" w:rsidRDefault="00CF3868" w:rsidP="00F37B1C">
      <w:pPr>
        <w:ind w:left="5491" w:firstLine="33"/>
        <w:jc w:val="both"/>
        <w:rPr>
          <w:rFonts w:ascii="Arial" w:hAnsi="Arial" w:cs="Arial"/>
          <w:b/>
          <w:sz w:val="20"/>
          <w:szCs w:val="20"/>
        </w:rPr>
      </w:pPr>
      <w:r w:rsidRPr="00F37B1C">
        <w:rPr>
          <w:rFonts w:ascii="Arial" w:hAnsi="Arial" w:cs="Arial"/>
          <w:b/>
          <w:sz w:val="20"/>
          <w:szCs w:val="20"/>
        </w:rPr>
        <w:t xml:space="preserve">Ministerstwa Sprawiedliwości </w:t>
      </w:r>
    </w:p>
    <w:p w14:paraId="0F834ECD" w14:textId="30EF8926" w:rsidR="00CF3868" w:rsidRPr="00F37B1C" w:rsidRDefault="00494AFD" w:rsidP="00F37B1C">
      <w:pPr>
        <w:ind w:left="5491" w:firstLine="33"/>
        <w:jc w:val="both"/>
        <w:rPr>
          <w:rFonts w:ascii="Arial" w:hAnsi="Arial" w:cs="Arial"/>
          <w:b/>
          <w:sz w:val="20"/>
          <w:szCs w:val="20"/>
        </w:rPr>
      </w:pPr>
      <w:r>
        <w:rPr>
          <w:rFonts w:ascii="Arial" w:hAnsi="Arial" w:cs="Arial"/>
          <w:b/>
          <w:sz w:val="20"/>
          <w:szCs w:val="20"/>
        </w:rPr>
        <w:t>Al</w:t>
      </w:r>
      <w:r w:rsidR="00CF3868" w:rsidRPr="00F37B1C">
        <w:rPr>
          <w:rFonts w:ascii="Arial" w:hAnsi="Arial" w:cs="Arial"/>
          <w:b/>
          <w:sz w:val="20"/>
          <w:szCs w:val="20"/>
        </w:rPr>
        <w:t>. Ujazdowskie 11</w:t>
      </w:r>
    </w:p>
    <w:p w14:paraId="3B72BBA8" w14:textId="77777777" w:rsidR="00CF3868" w:rsidRPr="00F37B1C" w:rsidRDefault="00CF3868" w:rsidP="00F37B1C">
      <w:pPr>
        <w:ind w:left="5491" w:firstLine="33"/>
        <w:jc w:val="both"/>
        <w:rPr>
          <w:rFonts w:ascii="Arial" w:hAnsi="Arial" w:cs="Arial"/>
          <w:b/>
          <w:sz w:val="20"/>
          <w:szCs w:val="20"/>
        </w:rPr>
      </w:pPr>
      <w:r w:rsidRPr="00F37B1C">
        <w:rPr>
          <w:rFonts w:ascii="Arial" w:hAnsi="Arial" w:cs="Arial"/>
          <w:b/>
          <w:sz w:val="20"/>
          <w:szCs w:val="20"/>
        </w:rPr>
        <w:t>00-567 Warszawa</w:t>
      </w:r>
    </w:p>
    <w:p w14:paraId="3B95E3D0" w14:textId="77777777" w:rsidR="00CF3868" w:rsidRPr="00F37B1C" w:rsidRDefault="00CF3868" w:rsidP="00F37B1C">
      <w:pPr>
        <w:ind w:left="3870" w:firstLine="33"/>
        <w:jc w:val="both"/>
        <w:rPr>
          <w:rFonts w:ascii="Arial" w:hAnsi="Arial" w:cs="Arial"/>
          <w:b/>
          <w:sz w:val="20"/>
          <w:szCs w:val="20"/>
        </w:rPr>
      </w:pPr>
    </w:p>
    <w:p w14:paraId="00517CDB" w14:textId="77777777" w:rsidR="007719A7" w:rsidRPr="00F37B1C" w:rsidRDefault="007719A7" w:rsidP="00F37B1C">
      <w:pPr>
        <w:pStyle w:val="Zwykytekst1"/>
        <w:tabs>
          <w:tab w:val="left" w:leader="dot" w:pos="9360"/>
        </w:tabs>
        <w:jc w:val="both"/>
        <w:rPr>
          <w:rFonts w:ascii="Arial" w:hAnsi="Arial" w:cs="Arial"/>
          <w:b/>
        </w:rPr>
      </w:pPr>
      <w:r w:rsidRPr="00F37B1C">
        <w:rPr>
          <w:rFonts w:ascii="Arial" w:hAnsi="Arial" w:cs="Arial"/>
          <w:b/>
        </w:rPr>
        <w:t xml:space="preserve">Nawiązując do ogłoszenia o zamówieniu w postępowaniu o udzielenie zamówienia publicznego prowadzonym w trybie przetargu nieograniczonego na: </w:t>
      </w:r>
    </w:p>
    <w:p w14:paraId="512F8C50" w14:textId="77777777" w:rsidR="00B41ABC" w:rsidRDefault="00B41ABC" w:rsidP="00F37B1C">
      <w:pPr>
        <w:jc w:val="both"/>
        <w:rPr>
          <w:rFonts w:ascii="Arial" w:hAnsi="Arial" w:cs="Arial"/>
          <w:spacing w:val="-2"/>
          <w:sz w:val="20"/>
          <w:szCs w:val="20"/>
        </w:rPr>
      </w:pPr>
    </w:p>
    <w:p w14:paraId="2826C018" w14:textId="0D602D23" w:rsidR="00427BD7" w:rsidRPr="00427BD7" w:rsidRDefault="00C30428" w:rsidP="00427BD7">
      <w:pPr>
        <w:jc w:val="both"/>
        <w:outlineLvl w:val="0"/>
        <w:rPr>
          <w:rFonts w:ascii="Arial" w:hAnsi="Arial" w:cs="Arial"/>
          <w:sz w:val="20"/>
          <w:szCs w:val="20"/>
        </w:rPr>
      </w:pPr>
      <w:r w:rsidRPr="00C30428">
        <w:rPr>
          <w:rFonts w:ascii="Arial" w:hAnsi="Arial" w:cs="Arial"/>
          <w:sz w:val="20"/>
          <w:szCs w:val="20"/>
        </w:rPr>
        <w:t>Świadczenie usług obsługi recepcji w budynkach Ministerstwa Sprawiedliwości</w:t>
      </w:r>
    </w:p>
    <w:p w14:paraId="71A41136" w14:textId="77777777" w:rsidR="00427BD7" w:rsidRPr="00A31E52" w:rsidRDefault="00427BD7" w:rsidP="00A31E52">
      <w:pPr>
        <w:jc w:val="both"/>
        <w:outlineLvl w:val="0"/>
        <w:rPr>
          <w:rFonts w:ascii="Arial" w:hAnsi="Arial" w:cs="Arial"/>
          <w:sz w:val="20"/>
          <w:szCs w:val="20"/>
        </w:rPr>
      </w:pPr>
    </w:p>
    <w:p w14:paraId="3E35432C" w14:textId="77777777" w:rsidR="00B41ABC" w:rsidRDefault="00B41ABC" w:rsidP="00F37B1C">
      <w:pPr>
        <w:jc w:val="both"/>
        <w:rPr>
          <w:rFonts w:ascii="Arial" w:hAnsi="Arial" w:cs="Arial"/>
          <w:spacing w:val="-2"/>
          <w:sz w:val="20"/>
          <w:szCs w:val="20"/>
        </w:rPr>
      </w:pPr>
    </w:p>
    <w:p w14:paraId="1C5EC0E2" w14:textId="6F1F2D83" w:rsidR="007719A7" w:rsidRPr="00F37B1C" w:rsidRDefault="00C84F3A" w:rsidP="00F37B1C">
      <w:pPr>
        <w:jc w:val="both"/>
        <w:rPr>
          <w:rFonts w:ascii="Arial" w:hAnsi="Arial" w:cs="Arial"/>
          <w:b/>
          <w:spacing w:val="-2"/>
          <w:sz w:val="20"/>
          <w:szCs w:val="20"/>
        </w:rPr>
      </w:pPr>
      <w:r>
        <w:rPr>
          <w:rFonts w:ascii="Arial" w:hAnsi="Arial" w:cs="Arial"/>
          <w:spacing w:val="-2"/>
          <w:sz w:val="20"/>
          <w:szCs w:val="20"/>
        </w:rPr>
        <w:t>z</w:t>
      </w:r>
      <w:r w:rsidR="00A84625" w:rsidRPr="00B64415">
        <w:rPr>
          <w:rFonts w:ascii="Arial" w:hAnsi="Arial" w:cs="Arial"/>
          <w:spacing w:val="-2"/>
          <w:sz w:val="20"/>
          <w:szCs w:val="20"/>
        </w:rPr>
        <w:t>nak</w:t>
      </w:r>
      <w:r w:rsidR="002639A4" w:rsidRPr="00B64415">
        <w:rPr>
          <w:rFonts w:ascii="Arial" w:hAnsi="Arial" w:cs="Arial"/>
          <w:spacing w:val="-2"/>
          <w:sz w:val="20"/>
          <w:szCs w:val="20"/>
        </w:rPr>
        <w:t xml:space="preserve"> sprawy</w:t>
      </w:r>
      <w:r w:rsidR="007719A7" w:rsidRPr="00B64415">
        <w:rPr>
          <w:rFonts w:ascii="Arial" w:hAnsi="Arial" w:cs="Arial"/>
          <w:spacing w:val="-2"/>
          <w:sz w:val="20"/>
          <w:szCs w:val="20"/>
        </w:rPr>
        <w:t xml:space="preserve">: </w:t>
      </w:r>
      <w:r w:rsidR="00A31E52">
        <w:rPr>
          <w:rFonts w:ascii="Arial" w:hAnsi="Arial" w:cs="Arial"/>
          <w:spacing w:val="-2"/>
          <w:sz w:val="20"/>
          <w:szCs w:val="20"/>
        </w:rPr>
        <w:t>B</w:t>
      </w:r>
      <w:r w:rsidR="006857EB">
        <w:rPr>
          <w:rFonts w:ascii="Arial" w:hAnsi="Arial" w:cs="Arial"/>
          <w:spacing w:val="-2"/>
          <w:sz w:val="20"/>
          <w:szCs w:val="20"/>
        </w:rPr>
        <w:t>F-II.3710.</w:t>
      </w:r>
      <w:r w:rsidR="00C30428">
        <w:rPr>
          <w:rFonts w:ascii="Arial" w:hAnsi="Arial" w:cs="Arial"/>
          <w:spacing w:val="-2"/>
          <w:sz w:val="20"/>
          <w:szCs w:val="20"/>
        </w:rPr>
        <w:t>4</w:t>
      </w:r>
      <w:r w:rsidR="00427BD7">
        <w:rPr>
          <w:rFonts w:ascii="Arial" w:hAnsi="Arial" w:cs="Arial"/>
          <w:spacing w:val="-2"/>
          <w:sz w:val="20"/>
          <w:szCs w:val="20"/>
        </w:rPr>
        <w:t>.20</w:t>
      </w:r>
      <w:r w:rsidR="00C30428">
        <w:rPr>
          <w:rFonts w:ascii="Arial" w:hAnsi="Arial" w:cs="Arial"/>
          <w:spacing w:val="-2"/>
          <w:sz w:val="20"/>
          <w:szCs w:val="20"/>
        </w:rPr>
        <w:t>20</w:t>
      </w:r>
    </w:p>
    <w:p w14:paraId="7A1A6608" w14:textId="77777777" w:rsidR="00074749" w:rsidRDefault="00074749" w:rsidP="00F37B1C">
      <w:pPr>
        <w:pStyle w:val="Zwykytekst1"/>
        <w:tabs>
          <w:tab w:val="left" w:leader="dot" w:pos="9360"/>
        </w:tabs>
        <w:jc w:val="both"/>
        <w:rPr>
          <w:rFonts w:ascii="Arial" w:hAnsi="Arial" w:cs="Arial"/>
          <w:b/>
        </w:rPr>
      </w:pPr>
    </w:p>
    <w:p w14:paraId="61C92921" w14:textId="77777777" w:rsidR="007719A7" w:rsidRPr="00F37B1C" w:rsidRDefault="007719A7" w:rsidP="00F37B1C">
      <w:pPr>
        <w:pStyle w:val="Zwykytekst1"/>
        <w:tabs>
          <w:tab w:val="left" w:leader="dot" w:pos="9360"/>
        </w:tabs>
        <w:jc w:val="both"/>
        <w:rPr>
          <w:rFonts w:ascii="Arial" w:hAnsi="Arial" w:cs="Arial"/>
        </w:rPr>
      </w:pPr>
      <w:r w:rsidRPr="00F37B1C">
        <w:rPr>
          <w:rFonts w:ascii="Arial" w:hAnsi="Arial" w:cs="Arial"/>
          <w:b/>
        </w:rPr>
        <w:t>MY NIŻEJ PODPISANI</w:t>
      </w:r>
      <w:r w:rsidRPr="00F37B1C">
        <w:rPr>
          <w:rFonts w:ascii="Arial" w:hAnsi="Arial" w:cs="Arial"/>
        </w:rPr>
        <w:t xml:space="preserve"> </w:t>
      </w:r>
    </w:p>
    <w:p w14:paraId="7D3BCA4D" w14:textId="77777777" w:rsidR="007719A7" w:rsidRPr="00F37B1C" w:rsidRDefault="007719A7" w:rsidP="00F37B1C">
      <w:pPr>
        <w:pStyle w:val="Zwykytekst1"/>
        <w:tabs>
          <w:tab w:val="left" w:leader="underscore" w:pos="9000"/>
        </w:tabs>
        <w:spacing w:line="360" w:lineRule="auto"/>
        <w:jc w:val="both"/>
        <w:rPr>
          <w:rFonts w:ascii="Arial" w:hAnsi="Arial" w:cs="Arial"/>
        </w:rPr>
      </w:pPr>
      <w:r w:rsidRPr="00F37B1C">
        <w:rPr>
          <w:rFonts w:ascii="Arial" w:hAnsi="Arial" w:cs="Arial"/>
        </w:rPr>
        <w:t xml:space="preserve">_______________________________________________________________________ </w:t>
      </w:r>
    </w:p>
    <w:p w14:paraId="79CCDAB7" w14:textId="77777777" w:rsidR="007719A7" w:rsidRPr="00F37B1C" w:rsidRDefault="007719A7" w:rsidP="00F37B1C">
      <w:pPr>
        <w:pStyle w:val="Zwykytekst1"/>
        <w:tabs>
          <w:tab w:val="left" w:leader="underscore" w:pos="9000"/>
        </w:tabs>
        <w:spacing w:line="360" w:lineRule="auto"/>
        <w:jc w:val="both"/>
        <w:rPr>
          <w:rFonts w:ascii="Arial" w:hAnsi="Arial" w:cs="Arial"/>
        </w:rPr>
      </w:pPr>
      <w:r w:rsidRPr="00F37B1C">
        <w:rPr>
          <w:rFonts w:ascii="Arial" w:hAnsi="Arial" w:cs="Arial"/>
        </w:rPr>
        <w:t xml:space="preserve">_______________________________________________________________________ </w:t>
      </w:r>
    </w:p>
    <w:p w14:paraId="42EF8A4D" w14:textId="77777777" w:rsidR="007719A7" w:rsidRPr="00F37B1C" w:rsidRDefault="007719A7" w:rsidP="00F37B1C">
      <w:pPr>
        <w:pStyle w:val="Zwykytekst1"/>
        <w:tabs>
          <w:tab w:val="left" w:leader="dot" w:pos="9360"/>
        </w:tabs>
        <w:jc w:val="both"/>
        <w:rPr>
          <w:rFonts w:ascii="Arial" w:hAnsi="Arial" w:cs="Arial"/>
        </w:rPr>
      </w:pPr>
      <w:r w:rsidRPr="00F37B1C">
        <w:rPr>
          <w:rFonts w:ascii="Arial" w:hAnsi="Arial" w:cs="Arial"/>
        </w:rPr>
        <w:t>działając w imieniu i na rzecz</w:t>
      </w:r>
    </w:p>
    <w:p w14:paraId="7A99947F" w14:textId="77777777" w:rsidR="007719A7" w:rsidRPr="00F37B1C" w:rsidRDefault="007719A7" w:rsidP="00F37B1C">
      <w:pPr>
        <w:pStyle w:val="Zwykytekst1"/>
        <w:tabs>
          <w:tab w:val="left" w:leader="underscore" w:pos="9000"/>
        </w:tabs>
        <w:spacing w:line="360" w:lineRule="auto"/>
        <w:jc w:val="both"/>
        <w:rPr>
          <w:rFonts w:ascii="Arial" w:hAnsi="Arial" w:cs="Arial"/>
        </w:rPr>
      </w:pPr>
      <w:r w:rsidRPr="00F37B1C">
        <w:rPr>
          <w:rFonts w:ascii="Arial" w:hAnsi="Arial" w:cs="Arial"/>
        </w:rPr>
        <w:t xml:space="preserve">_______________________________________________________________________ </w:t>
      </w:r>
    </w:p>
    <w:p w14:paraId="70E2B4E2" w14:textId="77777777" w:rsidR="007719A7" w:rsidRPr="00F37B1C" w:rsidRDefault="007719A7" w:rsidP="00F37B1C">
      <w:pPr>
        <w:pStyle w:val="Zwykytekst1"/>
        <w:tabs>
          <w:tab w:val="left" w:leader="underscore" w:pos="9000"/>
        </w:tabs>
        <w:spacing w:line="360" w:lineRule="auto"/>
        <w:jc w:val="both"/>
        <w:rPr>
          <w:rFonts w:ascii="Arial" w:hAnsi="Arial" w:cs="Arial"/>
        </w:rPr>
      </w:pPr>
      <w:r w:rsidRPr="00F37B1C">
        <w:rPr>
          <w:rFonts w:ascii="Arial" w:hAnsi="Arial" w:cs="Arial"/>
        </w:rPr>
        <w:t xml:space="preserve">_______________________________________________________________________ </w:t>
      </w:r>
    </w:p>
    <w:p w14:paraId="44423FE8" w14:textId="77777777" w:rsidR="007719A7" w:rsidRPr="00F37B1C" w:rsidRDefault="007719A7" w:rsidP="00F37B1C">
      <w:pPr>
        <w:pStyle w:val="Zwykytekst1"/>
        <w:tabs>
          <w:tab w:val="left" w:leader="dot" w:pos="9072"/>
        </w:tabs>
        <w:jc w:val="center"/>
        <w:rPr>
          <w:rFonts w:ascii="Arial" w:hAnsi="Arial" w:cs="Arial"/>
          <w:i/>
        </w:rPr>
      </w:pPr>
      <w:r w:rsidRPr="00F37B1C">
        <w:rPr>
          <w:rFonts w:ascii="Arial" w:hAnsi="Arial" w:cs="Arial"/>
          <w:i/>
        </w:rPr>
        <w:t xml:space="preserve"> (nazwa (firma) dokładny adres Wykonawcy/Wykonawców)</w:t>
      </w:r>
    </w:p>
    <w:p w14:paraId="3C9A8039" w14:textId="77777777" w:rsidR="007719A7" w:rsidRPr="00F37B1C" w:rsidRDefault="007719A7" w:rsidP="00F37B1C">
      <w:pPr>
        <w:pStyle w:val="Zwykytekst1"/>
        <w:tabs>
          <w:tab w:val="left" w:leader="dot" w:pos="9072"/>
        </w:tabs>
        <w:jc w:val="center"/>
        <w:rPr>
          <w:rFonts w:ascii="Arial" w:hAnsi="Arial" w:cs="Arial"/>
          <w:i/>
        </w:rPr>
      </w:pPr>
      <w:r w:rsidRPr="00F37B1C">
        <w:rPr>
          <w:rFonts w:ascii="Arial" w:hAnsi="Arial" w:cs="Arial"/>
          <w:i/>
        </w:rPr>
        <w:t>(w przypadku składania oferty przez podmioty występujące wspólnie podać nazwy(firmy) i dokładne adresy wszystkich wspólników spółki cywilnej lub członków konsorcjum)</w:t>
      </w:r>
    </w:p>
    <w:p w14:paraId="0E35D57D" w14:textId="77777777" w:rsidR="007719A7" w:rsidRPr="00F37B1C" w:rsidRDefault="007719A7" w:rsidP="00F37B1C">
      <w:pPr>
        <w:pStyle w:val="Zwykytekst1"/>
        <w:tabs>
          <w:tab w:val="left" w:leader="dot" w:pos="9072"/>
        </w:tabs>
        <w:jc w:val="center"/>
        <w:rPr>
          <w:rFonts w:ascii="Arial" w:hAnsi="Arial" w:cs="Arial"/>
          <w:i/>
        </w:rPr>
      </w:pPr>
    </w:p>
    <w:p w14:paraId="424BDA87" w14:textId="77777777" w:rsidR="007719A7" w:rsidRPr="00F37B1C" w:rsidRDefault="007719A7" w:rsidP="00BB7D56">
      <w:pPr>
        <w:pStyle w:val="Zwykytekst1"/>
        <w:numPr>
          <w:ilvl w:val="0"/>
          <w:numId w:val="2"/>
        </w:numPr>
        <w:tabs>
          <w:tab w:val="left" w:pos="567"/>
        </w:tabs>
        <w:spacing w:line="360" w:lineRule="exact"/>
        <w:ind w:left="567" w:hanging="567"/>
        <w:jc w:val="both"/>
        <w:rPr>
          <w:rFonts w:ascii="Arial" w:hAnsi="Arial" w:cs="Arial"/>
          <w:b/>
          <w:bCs/>
        </w:rPr>
      </w:pPr>
      <w:r w:rsidRPr="00F37B1C">
        <w:rPr>
          <w:rFonts w:ascii="Arial" w:hAnsi="Arial" w:cs="Arial"/>
          <w:b/>
        </w:rPr>
        <w:t>SKŁADAMY OFERTĘ</w:t>
      </w:r>
      <w:r w:rsidRPr="00F37B1C">
        <w:rPr>
          <w:rFonts w:ascii="Arial" w:hAnsi="Arial" w:cs="Arial"/>
        </w:rPr>
        <w:t xml:space="preserve"> na wykonanie przedmiotu zamówienia zgodnie ze Specyfikacją Istotnych Warunków Zamówienia (SIWZ).</w:t>
      </w:r>
    </w:p>
    <w:p w14:paraId="730B36C5" w14:textId="77777777" w:rsidR="003C2BFB" w:rsidRPr="00F37B1C" w:rsidRDefault="007719A7" w:rsidP="00BB7D56">
      <w:pPr>
        <w:pStyle w:val="Zwykytekst1"/>
        <w:numPr>
          <w:ilvl w:val="0"/>
          <w:numId w:val="2"/>
        </w:numPr>
        <w:tabs>
          <w:tab w:val="left" w:pos="567"/>
        </w:tabs>
        <w:spacing w:line="360" w:lineRule="exact"/>
        <w:ind w:left="567" w:hanging="567"/>
        <w:jc w:val="both"/>
        <w:rPr>
          <w:rFonts w:ascii="Arial" w:hAnsi="Arial" w:cs="Arial"/>
        </w:rPr>
      </w:pPr>
      <w:r w:rsidRPr="00F37B1C">
        <w:rPr>
          <w:rFonts w:ascii="Arial" w:hAnsi="Arial" w:cs="Arial"/>
          <w:b/>
        </w:rPr>
        <w:t>OŚWIADCZAMY,</w:t>
      </w:r>
      <w:r w:rsidRPr="00F37B1C">
        <w:rPr>
          <w:rFonts w:ascii="Arial" w:hAnsi="Arial" w:cs="Arial"/>
        </w:rPr>
        <w:t xml:space="preserve"> że zapoznaliśmy się z</w:t>
      </w:r>
      <w:r w:rsidR="00A84625" w:rsidRPr="00F37B1C">
        <w:rPr>
          <w:rFonts w:ascii="Arial" w:hAnsi="Arial" w:cs="Arial"/>
        </w:rPr>
        <w:t xml:space="preserve"> ogłoszeniem o zamówieniu, </w:t>
      </w:r>
      <w:r w:rsidRPr="00F37B1C">
        <w:rPr>
          <w:rFonts w:ascii="Arial" w:hAnsi="Arial" w:cs="Arial"/>
        </w:rPr>
        <w:t>Specyfikacją Istotnych Warunków Zamówienia oraz wyjaśnieniami i zmianami SIWZ przekazanymi przez Zamawiającego i uznajemy się za związanych określonymi w nich postanowieniami i zasadami postępowania.</w:t>
      </w:r>
    </w:p>
    <w:p w14:paraId="10411995" w14:textId="29BA5482" w:rsidR="002C4ED3" w:rsidRPr="002C4ED3" w:rsidRDefault="005B4B99" w:rsidP="002C4ED3">
      <w:pPr>
        <w:pStyle w:val="Zwykytekst1"/>
        <w:numPr>
          <w:ilvl w:val="0"/>
          <w:numId w:val="2"/>
        </w:numPr>
        <w:tabs>
          <w:tab w:val="left" w:pos="567"/>
        </w:tabs>
        <w:spacing w:line="360" w:lineRule="exact"/>
        <w:ind w:left="567" w:hanging="567"/>
        <w:jc w:val="both"/>
        <w:rPr>
          <w:rFonts w:ascii="Arial" w:hAnsi="Arial" w:cs="Arial"/>
        </w:rPr>
      </w:pPr>
      <w:r w:rsidRPr="00BA5D39">
        <w:rPr>
          <w:rFonts w:ascii="Arial" w:hAnsi="Arial" w:cs="Arial"/>
          <w:b/>
        </w:rPr>
        <w:t xml:space="preserve">OFERUJEMY </w:t>
      </w:r>
      <w:r w:rsidR="003C2BFB" w:rsidRPr="00BA5D39">
        <w:rPr>
          <w:rFonts w:ascii="Arial" w:hAnsi="Arial" w:cs="Arial"/>
        </w:rPr>
        <w:t>wykonanie przedmiotu zamówienia za łączną</w:t>
      </w:r>
      <w:r w:rsidR="004C4A7D" w:rsidRPr="00BA5D39">
        <w:rPr>
          <w:rFonts w:ascii="Arial" w:hAnsi="Arial" w:cs="Arial"/>
        </w:rPr>
        <w:t xml:space="preserve"> </w:t>
      </w:r>
      <w:r w:rsidR="003C2BFB" w:rsidRPr="00BA5D39">
        <w:rPr>
          <w:rFonts w:ascii="Arial" w:hAnsi="Arial" w:cs="Arial"/>
        </w:rPr>
        <w:t>cenę</w:t>
      </w:r>
      <w:r w:rsidR="00F52EAA" w:rsidRPr="00BA5D39">
        <w:rPr>
          <w:rFonts w:ascii="Arial" w:hAnsi="Arial" w:cs="Arial"/>
        </w:rPr>
        <w:t xml:space="preserve"> oferty</w:t>
      </w:r>
      <w:r w:rsidR="003C2BFB" w:rsidRPr="00BA5D39">
        <w:rPr>
          <w:rFonts w:ascii="Arial" w:hAnsi="Arial" w:cs="Arial"/>
        </w:rPr>
        <w:t xml:space="preserve"> brutto:</w:t>
      </w:r>
      <w:r w:rsidR="00EC540C" w:rsidRPr="00BA5D39">
        <w:rPr>
          <w:rFonts w:ascii="Arial" w:hAnsi="Arial" w:cs="Arial"/>
        </w:rPr>
        <w:t xml:space="preserve"> ………………………………………………………………………………………</w:t>
      </w:r>
      <w:r w:rsidR="003C2BFB" w:rsidRPr="00BA5D39">
        <w:rPr>
          <w:rFonts w:ascii="Arial" w:hAnsi="Arial" w:cs="Arial"/>
        </w:rPr>
        <w:t xml:space="preserve"> złotych, słownie złotych: …</w:t>
      </w:r>
      <w:r w:rsidR="00EC540C" w:rsidRPr="00BA5D39">
        <w:rPr>
          <w:rFonts w:ascii="Arial" w:hAnsi="Arial" w:cs="Arial"/>
        </w:rPr>
        <w:t>……………………………………</w:t>
      </w:r>
      <w:r w:rsidR="003C2BFB" w:rsidRPr="00BA5D39">
        <w:rPr>
          <w:rFonts w:ascii="Arial" w:hAnsi="Arial" w:cs="Arial"/>
        </w:rPr>
        <w:t>……………………………………</w:t>
      </w:r>
      <w:r w:rsidR="00EC540C" w:rsidRPr="00BA5D39">
        <w:rPr>
          <w:rFonts w:ascii="Arial" w:hAnsi="Arial" w:cs="Arial"/>
        </w:rPr>
        <w:t>………………</w:t>
      </w:r>
      <w:r w:rsidR="00F45A8B">
        <w:rPr>
          <w:rFonts w:ascii="Arial" w:hAnsi="Arial" w:cs="Arial"/>
        </w:rPr>
        <w:t>..</w:t>
      </w:r>
      <w:r w:rsidR="00EC540C" w:rsidRPr="00BA5D39">
        <w:rPr>
          <w:rFonts w:ascii="Arial" w:hAnsi="Arial" w:cs="Arial"/>
        </w:rPr>
        <w:t>……</w:t>
      </w:r>
      <w:r w:rsidR="003C2BFB" w:rsidRPr="00BA5D39">
        <w:rPr>
          <w:rFonts w:ascii="Arial" w:hAnsi="Arial" w:cs="Arial"/>
        </w:rPr>
        <w:t xml:space="preserve">, </w:t>
      </w:r>
      <w:r w:rsidR="00EC540C" w:rsidRPr="00BA5D39">
        <w:rPr>
          <w:rFonts w:ascii="Arial" w:hAnsi="Arial" w:cs="Arial"/>
        </w:rPr>
        <w:t xml:space="preserve">  </w:t>
      </w:r>
      <w:r w:rsidR="00371F85">
        <w:rPr>
          <w:rFonts w:ascii="Arial" w:hAnsi="Arial" w:cs="Arial"/>
        </w:rPr>
        <w:t>zgodnie z formularzem cenowym</w:t>
      </w:r>
      <w:r w:rsidR="00B116D8">
        <w:rPr>
          <w:rFonts w:ascii="Arial" w:hAnsi="Arial" w:cs="Arial"/>
        </w:rPr>
        <w:t>.</w:t>
      </w:r>
    </w:p>
    <w:p w14:paraId="2C7F1FE7" w14:textId="77777777" w:rsidR="00626BFE" w:rsidRPr="00626BFE" w:rsidRDefault="00626BFE" w:rsidP="00626BFE">
      <w:pPr>
        <w:pStyle w:val="Zwykytekst1"/>
        <w:numPr>
          <w:ilvl w:val="0"/>
          <w:numId w:val="2"/>
        </w:numPr>
        <w:tabs>
          <w:tab w:val="left" w:pos="567"/>
        </w:tabs>
        <w:spacing w:line="360" w:lineRule="auto"/>
        <w:ind w:left="567" w:hanging="567"/>
        <w:jc w:val="both"/>
        <w:rPr>
          <w:rFonts w:ascii="Arial" w:hAnsi="Arial" w:cs="Arial"/>
        </w:rPr>
      </w:pPr>
      <w:r w:rsidRPr="00F37B1C">
        <w:rPr>
          <w:rFonts w:ascii="Arial" w:hAnsi="Arial" w:cs="Arial"/>
          <w:b/>
          <w:bCs/>
          <w:iCs/>
        </w:rPr>
        <w:t>ZOBOWIĄZUJEMY SIĘ</w:t>
      </w:r>
      <w:r w:rsidRPr="00F37B1C">
        <w:rPr>
          <w:rFonts w:ascii="Arial" w:hAnsi="Arial" w:cs="Arial"/>
          <w:bCs/>
          <w:iCs/>
        </w:rPr>
        <w:t xml:space="preserve"> </w:t>
      </w:r>
      <w:r w:rsidRPr="00F37B1C">
        <w:rPr>
          <w:rFonts w:ascii="Arial" w:hAnsi="Arial" w:cs="Arial"/>
        </w:rPr>
        <w:t>do wykonania zamówienia w terminie określonym w SIWZ.</w:t>
      </w:r>
    </w:p>
    <w:p w14:paraId="23F7B24B" w14:textId="77777777" w:rsidR="002C4ED3" w:rsidRPr="002C4ED3" w:rsidRDefault="002C4ED3" w:rsidP="002C4ED3">
      <w:pPr>
        <w:pStyle w:val="Zwykytekst1"/>
        <w:numPr>
          <w:ilvl w:val="0"/>
          <w:numId w:val="5"/>
        </w:numPr>
        <w:tabs>
          <w:tab w:val="left" w:pos="567"/>
        </w:tabs>
        <w:spacing w:line="360" w:lineRule="auto"/>
        <w:ind w:left="567" w:hanging="567"/>
        <w:jc w:val="both"/>
        <w:rPr>
          <w:rFonts w:ascii="Arial" w:hAnsi="Arial" w:cs="Arial"/>
        </w:rPr>
      </w:pPr>
      <w:r>
        <w:rPr>
          <w:rFonts w:ascii="Arial" w:hAnsi="Arial" w:cs="Arial"/>
          <w:b/>
        </w:rPr>
        <w:t xml:space="preserve">DEKLARUJEMY </w:t>
      </w:r>
      <w:r w:rsidR="001D3A90">
        <w:rPr>
          <w:rFonts w:ascii="Arial" w:hAnsi="Arial" w:cs="Arial"/>
        </w:rPr>
        <w:t xml:space="preserve">zatrudnienie </w:t>
      </w:r>
      <w:r w:rsidRPr="002C4ED3">
        <w:rPr>
          <w:rFonts w:ascii="Arial" w:hAnsi="Arial" w:cs="Arial"/>
        </w:rPr>
        <w:t xml:space="preserve">osoby </w:t>
      </w:r>
      <w:r w:rsidR="001D3A90">
        <w:rPr>
          <w:rFonts w:ascii="Arial" w:hAnsi="Arial" w:cs="Arial"/>
        </w:rPr>
        <w:t>bezrobotnej</w:t>
      </w:r>
      <w:r w:rsidRPr="002C4ED3">
        <w:rPr>
          <w:rFonts w:ascii="Arial" w:hAnsi="Arial" w:cs="Arial"/>
          <w:bCs/>
          <w:iCs/>
          <w:color w:val="000000" w:themeColor="text1"/>
        </w:rPr>
        <w:t xml:space="preserve">: </w:t>
      </w:r>
      <w:r w:rsidRPr="002C4ED3">
        <w:rPr>
          <w:rFonts w:ascii="Arial" w:hAnsi="Arial" w:cs="Arial"/>
          <w:color w:val="000000" w:themeColor="text1"/>
        </w:rPr>
        <w:t>TAK/NIE*</w:t>
      </w:r>
    </w:p>
    <w:p w14:paraId="707FA4C2" w14:textId="77777777" w:rsidR="00626BFE" w:rsidRPr="00626BFE" w:rsidRDefault="00626BFE" w:rsidP="0013057C">
      <w:pPr>
        <w:pStyle w:val="Zwykytekst1"/>
        <w:numPr>
          <w:ilvl w:val="0"/>
          <w:numId w:val="5"/>
        </w:numPr>
        <w:tabs>
          <w:tab w:val="left" w:pos="567"/>
        </w:tabs>
        <w:spacing w:line="360" w:lineRule="auto"/>
        <w:ind w:left="567" w:hanging="567"/>
        <w:jc w:val="both"/>
        <w:rPr>
          <w:rFonts w:ascii="Arial" w:hAnsi="Arial" w:cs="Arial"/>
        </w:rPr>
      </w:pPr>
      <w:r w:rsidRPr="00626BFE">
        <w:rPr>
          <w:rFonts w:ascii="Arial" w:hAnsi="Arial" w:cs="Arial"/>
          <w:b/>
        </w:rPr>
        <w:t xml:space="preserve">AKCEPTUJEMY </w:t>
      </w:r>
      <w:r w:rsidRPr="00626BFE">
        <w:rPr>
          <w:rFonts w:ascii="Arial" w:hAnsi="Arial" w:cs="Arial"/>
        </w:rPr>
        <w:t>warunki płatności określone w SIWZ.</w:t>
      </w:r>
    </w:p>
    <w:p w14:paraId="6BE0AB8C" w14:textId="77777777" w:rsidR="00626BFE" w:rsidRDefault="007719A7" w:rsidP="0013057C">
      <w:pPr>
        <w:pStyle w:val="Zwykytekst1"/>
        <w:numPr>
          <w:ilvl w:val="0"/>
          <w:numId w:val="5"/>
        </w:numPr>
        <w:tabs>
          <w:tab w:val="left" w:pos="567"/>
        </w:tabs>
        <w:spacing w:line="360" w:lineRule="auto"/>
        <w:ind w:left="567" w:hanging="567"/>
        <w:jc w:val="both"/>
        <w:rPr>
          <w:rFonts w:ascii="Arial" w:hAnsi="Arial" w:cs="Arial"/>
        </w:rPr>
      </w:pPr>
      <w:r w:rsidRPr="00F37B1C">
        <w:rPr>
          <w:rFonts w:ascii="Arial" w:hAnsi="Arial" w:cs="Arial"/>
          <w:b/>
        </w:rPr>
        <w:t>JESTEŚMY</w:t>
      </w:r>
      <w:r w:rsidRPr="00F37B1C">
        <w:rPr>
          <w:rFonts w:ascii="Arial" w:hAnsi="Arial" w:cs="Arial"/>
        </w:rPr>
        <w:t xml:space="preserve"> związani ofertą przez okres wskazany w Specyfikacji Istotnych Warunków Zamówienia. </w:t>
      </w:r>
    </w:p>
    <w:p w14:paraId="25220A7B" w14:textId="77777777" w:rsidR="00626BFE" w:rsidRPr="00626BFE" w:rsidRDefault="00626BFE" w:rsidP="0013057C">
      <w:pPr>
        <w:pStyle w:val="Zwykytekst1"/>
        <w:numPr>
          <w:ilvl w:val="0"/>
          <w:numId w:val="5"/>
        </w:numPr>
        <w:tabs>
          <w:tab w:val="left" w:pos="567"/>
        </w:tabs>
        <w:spacing w:line="360" w:lineRule="auto"/>
        <w:ind w:left="567" w:hanging="567"/>
        <w:jc w:val="both"/>
        <w:rPr>
          <w:rFonts w:ascii="Arial" w:hAnsi="Arial" w:cs="Arial"/>
        </w:rPr>
      </w:pPr>
      <w:r w:rsidRPr="00626BFE">
        <w:rPr>
          <w:rFonts w:ascii="Arial" w:hAnsi="Arial" w:cs="Arial"/>
          <w:b/>
        </w:rPr>
        <w:t>OŚWIADCZAMY</w:t>
      </w:r>
      <w:r w:rsidRPr="00626BFE">
        <w:rPr>
          <w:rFonts w:ascii="Arial" w:hAnsi="Arial" w:cs="Arial"/>
        </w:rPr>
        <w:t>, że następujące części (zakresy) zamówienia wykonamy z udziałem podwykonawców:</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3468"/>
        <w:gridCol w:w="3119"/>
      </w:tblGrid>
      <w:tr w:rsidR="00626BFE" w14:paraId="437C50A6" w14:textId="77777777" w:rsidTr="00626BFE">
        <w:trPr>
          <w:trHeight w:val="1266"/>
          <w:jc w:val="center"/>
        </w:trPr>
        <w:tc>
          <w:tcPr>
            <w:tcW w:w="410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5F8C476" w14:textId="77777777" w:rsidR="00626BFE" w:rsidRDefault="00626BFE">
            <w:pPr>
              <w:jc w:val="center"/>
              <w:rPr>
                <w:rFonts w:ascii="Arial" w:eastAsia="Calibri" w:hAnsi="Arial" w:cs="Arial"/>
                <w:sz w:val="20"/>
                <w:szCs w:val="20"/>
                <w:lang w:eastAsia="en-US"/>
              </w:rPr>
            </w:pPr>
            <w:r>
              <w:rPr>
                <w:rFonts w:ascii="Arial" w:eastAsia="Calibri" w:hAnsi="Arial" w:cs="Arial"/>
                <w:sz w:val="20"/>
                <w:szCs w:val="20"/>
                <w:lang w:eastAsia="en-US"/>
              </w:rPr>
              <w:lastRenderedPageBreak/>
              <w:t>Zakres</w:t>
            </w:r>
          </w:p>
        </w:tc>
        <w:tc>
          <w:tcPr>
            <w:tcW w:w="3119" w:type="dxa"/>
            <w:tcBorders>
              <w:top w:val="single" w:sz="4" w:space="0" w:color="auto"/>
              <w:left w:val="single" w:sz="4" w:space="0" w:color="auto"/>
              <w:bottom w:val="single" w:sz="4" w:space="0" w:color="auto"/>
              <w:right w:val="single" w:sz="4" w:space="0" w:color="auto"/>
            </w:tcBorders>
            <w:shd w:val="clear" w:color="auto" w:fill="D9D9D9"/>
            <w:vAlign w:val="center"/>
          </w:tcPr>
          <w:p w14:paraId="5395AA0C" w14:textId="77777777" w:rsidR="00626BFE" w:rsidRDefault="00626BFE">
            <w:pPr>
              <w:jc w:val="center"/>
              <w:rPr>
                <w:rFonts w:ascii="Arial" w:eastAsia="Calibri" w:hAnsi="Arial" w:cs="Arial"/>
                <w:sz w:val="20"/>
                <w:szCs w:val="20"/>
                <w:lang w:eastAsia="en-US"/>
              </w:rPr>
            </w:pPr>
            <w:r>
              <w:rPr>
                <w:rFonts w:ascii="Arial" w:eastAsia="Calibri" w:hAnsi="Arial" w:cs="Arial"/>
                <w:sz w:val="20"/>
                <w:szCs w:val="20"/>
                <w:lang w:eastAsia="en-US"/>
              </w:rPr>
              <w:t>Podwykonawca</w:t>
            </w:r>
          </w:p>
          <w:p w14:paraId="2FA97DA1" w14:textId="77777777" w:rsidR="00626BFE" w:rsidRDefault="00626BFE">
            <w:pPr>
              <w:jc w:val="center"/>
              <w:rPr>
                <w:rFonts w:ascii="Arial" w:eastAsia="Calibri" w:hAnsi="Arial" w:cs="Arial"/>
                <w:sz w:val="20"/>
                <w:szCs w:val="20"/>
                <w:lang w:eastAsia="en-US"/>
              </w:rPr>
            </w:pPr>
            <w:r>
              <w:rPr>
                <w:rFonts w:ascii="Arial" w:eastAsia="Calibri" w:hAnsi="Arial" w:cs="Arial"/>
                <w:sz w:val="20"/>
                <w:szCs w:val="20"/>
                <w:lang w:eastAsia="en-US"/>
              </w:rPr>
              <w:t>(nazwa i adres)</w:t>
            </w:r>
          </w:p>
          <w:p w14:paraId="14455937" w14:textId="77777777" w:rsidR="00626BFE" w:rsidRDefault="00626BFE">
            <w:pPr>
              <w:jc w:val="center"/>
              <w:rPr>
                <w:rFonts w:ascii="Arial" w:eastAsia="Calibri" w:hAnsi="Arial" w:cs="Arial"/>
                <w:i/>
                <w:sz w:val="20"/>
                <w:szCs w:val="20"/>
                <w:lang w:eastAsia="en-US"/>
              </w:rPr>
            </w:pPr>
          </w:p>
        </w:tc>
      </w:tr>
      <w:tr w:rsidR="00626BFE" w14:paraId="3FB55167" w14:textId="77777777" w:rsidTr="00626BFE">
        <w:trPr>
          <w:trHeight w:val="813"/>
          <w:jc w:val="center"/>
        </w:trPr>
        <w:tc>
          <w:tcPr>
            <w:tcW w:w="638" w:type="dxa"/>
            <w:tcBorders>
              <w:top w:val="single" w:sz="4" w:space="0" w:color="auto"/>
              <w:left w:val="single" w:sz="4" w:space="0" w:color="auto"/>
              <w:bottom w:val="single" w:sz="4" w:space="0" w:color="auto"/>
              <w:right w:val="single" w:sz="4" w:space="0" w:color="auto"/>
            </w:tcBorders>
            <w:vAlign w:val="center"/>
            <w:hideMark/>
          </w:tcPr>
          <w:p w14:paraId="132EB697" w14:textId="77777777" w:rsidR="00626BFE" w:rsidRDefault="00626BFE">
            <w:pPr>
              <w:jc w:val="center"/>
              <w:rPr>
                <w:rFonts w:ascii="Arial" w:eastAsia="Calibri" w:hAnsi="Arial" w:cs="Arial"/>
                <w:sz w:val="20"/>
                <w:szCs w:val="20"/>
                <w:lang w:eastAsia="en-US"/>
              </w:rPr>
            </w:pPr>
            <w:r>
              <w:rPr>
                <w:rFonts w:ascii="Arial" w:eastAsia="Calibri" w:hAnsi="Arial" w:cs="Arial"/>
                <w:sz w:val="20"/>
                <w:szCs w:val="20"/>
                <w:lang w:eastAsia="en-US"/>
              </w:rPr>
              <w:t>1.1</w:t>
            </w:r>
          </w:p>
        </w:tc>
        <w:tc>
          <w:tcPr>
            <w:tcW w:w="3468" w:type="dxa"/>
            <w:tcBorders>
              <w:top w:val="single" w:sz="4" w:space="0" w:color="auto"/>
              <w:left w:val="single" w:sz="4" w:space="0" w:color="auto"/>
              <w:bottom w:val="single" w:sz="4" w:space="0" w:color="auto"/>
              <w:right w:val="single" w:sz="4" w:space="0" w:color="auto"/>
            </w:tcBorders>
            <w:vAlign w:val="center"/>
          </w:tcPr>
          <w:p w14:paraId="021F80DF" w14:textId="77777777" w:rsidR="00626BFE" w:rsidRDefault="00626BFE">
            <w:pPr>
              <w:rPr>
                <w:rFonts w:ascii="Arial" w:eastAsia="Calibri" w:hAnsi="Arial" w:cs="Arial"/>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14:paraId="0D9F9F77" w14:textId="77777777" w:rsidR="00626BFE" w:rsidRDefault="00626BFE">
            <w:pPr>
              <w:rPr>
                <w:rFonts w:ascii="Arial" w:eastAsia="Calibri" w:hAnsi="Arial" w:cs="Arial"/>
                <w:sz w:val="20"/>
                <w:szCs w:val="20"/>
                <w:lang w:eastAsia="en-US"/>
              </w:rPr>
            </w:pPr>
          </w:p>
        </w:tc>
      </w:tr>
      <w:tr w:rsidR="00626BFE" w14:paraId="4A310ED6" w14:textId="77777777" w:rsidTr="00626BFE">
        <w:trPr>
          <w:cantSplit/>
          <w:trHeight w:val="815"/>
          <w:jc w:val="center"/>
        </w:trPr>
        <w:tc>
          <w:tcPr>
            <w:tcW w:w="638" w:type="dxa"/>
            <w:tcBorders>
              <w:top w:val="single" w:sz="4" w:space="0" w:color="auto"/>
              <w:left w:val="single" w:sz="4" w:space="0" w:color="auto"/>
              <w:bottom w:val="single" w:sz="4" w:space="0" w:color="auto"/>
              <w:right w:val="single" w:sz="4" w:space="0" w:color="auto"/>
            </w:tcBorders>
            <w:vAlign w:val="center"/>
            <w:hideMark/>
          </w:tcPr>
          <w:p w14:paraId="2A00BD9A" w14:textId="77777777" w:rsidR="00626BFE" w:rsidRDefault="00626BFE">
            <w:pPr>
              <w:jc w:val="center"/>
              <w:rPr>
                <w:rFonts w:ascii="Arial" w:eastAsia="Calibri" w:hAnsi="Arial" w:cs="Arial"/>
                <w:sz w:val="20"/>
                <w:szCs w:val="20"/>
                <w:lang w:eastAsia="en-US"/>
              </w:rPr>
            </w:pPr>
            <w:r>
              <w:rPr>
                <w:rFonts w:ascii="Arial" w:eastAsia="Calibri" w:hAnsi="Arial" w:cs="Arial"/>
                <w:sz w:val="20"/>
                <w:szCs w:val="20"/>
                <w:lang w:eastAsia="en-US"/>
              </w:rPr>
              <w:t>1.2</w:t>
            </w:r>
          </w:p>
        </w:tc>
        <w:tc>
          <w:tcPr>
            <w:tcW w:w="3468" w:type="dxa"/>
            <w:tcBorders>
              <w:top w:val="single" w:sz="4" w:space="0" w:color="auto"/>
              <w:left w:val="single" w:sz="4" w:space="0" w:color="auto"/>
              <w:bottom w:val="single" w:sz="4" w:space="0" w:color="auto"/>
              <w:right w:val="single" w:sz="4" w:space="0" w:color="auto"/>
            </w:tcBorders>
            <w:vAlign w:val="center"/>
          </w:tcPr>
          <w:p w14:paraId="797686F9" w14:textId="77777777" w:rsidR="00626BFE" w:rsidRDefault="00626BFE">
            <w:pPr>
              <w:rPr>
                <w:rFonts w:ascii="Arial" w:eastAsia="Calibri" w:hAnsi="Arial" w:cs="Arial"/>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14:paraId="5324E9FA" w14:textId="77777777" w:rsidR="00626BFE" w:rsidRDefault="00626BFE">
            <w:pPr>
              <w:rPr>
                <w:rFonts w:ascii="Arial" w:eastAsia="Calibri" w:hAnsi="Arial" w:cs="Arial"/>
                <w:sz w:val="20"/>
                <w:szCs w:val="20"/>
                <w:lang w:eastAsia="en-US"/>
              </w:rPr>
            </w:pPr>
          </w:p>
        </w:tc>
      </w:tr>
    </w:tbl>
    <w:p w14:paraId="5712FA9D" w14:textId="77777777" w:rsidR="00626BFE" w:rsidRPr="00F37B1C" w:rsidRDefault="00626BFE" w:rsidP="00626BFE">
      <w:pPr>
        <w:pStyle w:val="Zwykytekst1"/>
        <w:tabs>
          <w:tab w:val="left" w:pos="567"/>
        </w:tabs>
        <w:spacing w:line="360" w:lineRule="exact"/>
        <w:jc w:val="both"/>
        <w:rPr>
          <w:rFonts w:ascii="Arial" w:hAnsi="Arial" w:cs="Arial"/>
        </w:rPr>
      </w:pPr>
    </w:p>
    <w:p w14:paraId="0E252ED5" w14:textId="77777777" w:rsidR="007719A7" w:rsidRPr="00F37B1C" w:rsidRDefault="007719A7" w:rsidP="0013057C">
      <w:pPr>
        <w:pStyle w:val="Zwykytekst1"/>
        <w:numPr>
          <w:ilvl w:val="0"/>
          <w:numId w:val="5"/>
        </w:numPr>
        <w:tabs>
          <w:tab w:val="left" w:pos="567"/>
        </w:tabs>
        <w:spacing w:line="360" w:lineRule="exact"/>
        <w:ind w:left="567" w:hanging="567"/>
        <w:jc w:val="both"/>
        <w:rPr>
          <w:rFonts w:ascii="Arial" w:hAnsi="Arial" w:cs="Arial"/>
        </w:rPr>
      </w:pPr>
      <w:r w:rsidRPr="00F37B1C">
        <w:rPr>
          <w:rFonts w:ascii="Arial" w:hAnsi="Arial" w:cs="Arial"/>
          <w:b/>
        </w:rPr>
        <w:t>OŚWIADCZAMY</w:t>
      </w:r>
      <w:r w:rsidRPr="00F37B1C">
        <w:rPr>
          <w:rFonts w:ascii="Arial" w:hAnsi="Arial" w:cs="Arial"/>
        </w:rPr>
        <w:t xml:space="preserve">, iż informacje i dokumenty zawarte na stronach nr od ___ do ___ stanowią tajemnicę przedsiębiorstwa w rozumieniu przepisów o zwalczaniu nieuczciwej konkurencji, </w:t>
      </w:r>
      <w:r w:rsidR="00BB7D56">
        <w:rPr>
          <w:rFonts w:ascii="Arial" w:hAnsi="Arial" w:cs="Arial"/>
        </w:rPr>
        <w:br/>
      </w:r>
      <w:r w:rsidRPr="00F37B1C">
        <w:rPr>
          <w:rFonts w:ascii="Arial" w:hAnsi="Arial" w:cs="Arial"/>
        </w:rPr>
        <w:t xml:space="preserve">co wykazaliśmy w załączniku nr ___ do Oferty i zastrzegamy, że nie mogą </w:t>
      </w:r>
      <w:r w:rsidR="00BB7D56">
        <w:rPr>
          <w:rFonts w:ascii="Arial" w:hAnsi="Arial" w:cs="Arial"/>
        </w:rPr>
        <w:br/>
      </w:r>
      <w:r w:rsidRPr="00F37B1C">
        <w:rPr>
          <w:rFonts w:ascii="Arial" w:hAnsi="Arial" w:cs="Arial"/>
        </w:rPr>
        <w:t>być one udostępniane.</w:t>
      </w:r>
    </w:p>
    <w:p w14:paraId="43825408" w14:textId="77777777" w:rsidR="007719A7" w:rsidRPr="00F37B1C" w:rsidRDefault="007719A7" w:rsidP="0013057C">
      <w:pPr>
        <w:pStyle w:val="Zwykytekst1"/>
        <w:numPr>
          <w:ilvl w:val="0"/>
          <w:numId w:val="5"/>
        </w:numPr>
        <w:tabs>
          <w:tab w:val="left" w:pos="567"/>
        </w:tabs>
        <w:spacing w:line="360" w:lineRule="exact"/>
        <w:ind w:left="567" w:hanging="567"/>
        <w:jc w:val="both"/>
        <w:rPr>
          <w:rFonts w:ascii="Arial" w:hAnsi="Arial" w:cs="Arial"/>
        </w:rPr>
      </w:pPr>
      <w:r w:rsidRPr="00F37B1C">
        <w:rPr>
          <w:rFonts w:ascii="Arial" w:hAnsi="Arial" w:cs="Arial"/>
          <w:b/>
        </w:rPr>
        <w:t>OŚWIADCZAMY,</w:t>
      </w:r>
      <w:r w:rsidRPr="00F37B1C">
        <w:rPr>
          <w:rFonts w:ascii="Arial" w:hAnsi="Arial" w:cs="Arial"/>
        </w:rPr>
        <w:t xml:space="preserve"> że zapoznaliśmy się z Istotnymi dla Stron postanowieniami umowy zawartymi w Specyfikacji Istotnych Warunków Zamówienia i zobowiązujemy się, w przypadku wyboru naszej oferty, do zawarcia umowy zgodnej z niniejszą ofertą, na warunkach określonych </w:t>
      </w:r>
      <w:r w:rsidR="00BB7D56">
        <w:rPr>
          <w:rFonts w:ascii="Arial" w:hAnsi="Arial" w:cs="Arial"/>
        </w:rPr>
        <w:br/>
      </w:r>
      <w:r w:rsidRPr="00F37B1C">
        <w:rPr>
          <w:rFonts w:ascii="Arial" w:hAnsi="Arial" w:cs="Arial"/>
        </w:rPr>
        <w:t>w Specyfikacji Istotnych Warunków Zamówienia, w miejscu i terminie wyznaczonym przez Zamawiającego.</w:t>
      </w:r>
    </w:p>
    <w:p w14:paraId="79DE88A6" w14:textId="77777777" w:rsidR="005374E5" w:rsidRPr="005374E5" w:rsidRDefault="005374E5" w:rsidP="0013057C">
      <w:pPr>
        <w:pStyle w:val="Zwykytekst1"/>
        <w:numPr>
          <w:ilvl w:val="0"/>
          <w:numId w:val="5"/>
        </w:numPr>
        <w:tabs>
          <w:tab w:val="left" w:pos="567"/>
        </w:tabs>
        <w:spacing w:line="360" w:lineRule="exact"/>
        <w:ind w:left="567" w:hanging="567"/>
        <w:jc w:val="both"/>
        <w:rPr>
          <w:rFonts w:ascii="Arial" w:hAnsi="Arial" w:cs="Arial"/>
        </w:rPr>
      </w:pPr>
      <w:r w:rsidRPr="005374E5">
        <w:rPr>
          <w:rFonts w:ascii="Arial" w:hAnsi="Arial" w:cs="Arial"/>
        </w:rPr>
        <w:t>Czy wykonawca jest mikroprzedsiębiorstwem bądź małym lub średnim przedsiębiorstwem?</w:t>
      </w:r>
    </w:p>
    <w:p w14:paraId="692D4F06" w14:textId="77777777" w:rsidR="005374E5" w:rsidRPr="005374E5" w:rsidRDefault="005374E5" w:rsidP="005374E5">
      <w:pPr>
        <w:pStyle w:val="Zwykytekst1"/>
        <w:tabs>
          <w:tab w:val="left" w:pos="567"/>
        </w:tabs>
        <w:spacing w:line="360" w:lineRule="exact"/>
        <w:ind w:left="567"/>
        <w:jc w:val="both"/>
        <w:rPr>
          <w:rFonts w:ascii="Arial" w:hAnsi="Arial" w:cs="Arial"/>
        </w:rPr>
      </w:pPr>
      <w:r w:rsidRPr="005374E5">
        <w:rPr>
          <w:rFonts w:ascii="Arial" w:hAnsi="Arial" w:cs="Arial"/>
        </w:rPr>
        <w:t>[    ] Tak      [    ] Nie **</w:t>
      </w:r>
    </w:p>
    <w:p w14:paraId="0A3D89CD" w14:textId="77777777" w:rsidR="007719A7" w:rsidRPr="00F37B1C" w:rsidRDefault="007719A7" w:rsidP="0013057C">
      <w:pPr>
        <w:pStyle w:val="Zwykytekst1"/>
        <w:numPr>
          <w:ilvl w:val="0"/>
          <w:numId w:val="5"/>
        </w:numPr>
        <w:tabs>
          <w:tab w:val="left" w:pos="567"/>
        </w:tabs>
        <w:spacing w:line="360" w:lineRule="exact"/>
        <w:ind w:left="567" w:hanging="567"/>
        <w:jc w:val="both"/>
        <w:rPr>
          <w:rFonts w:ascii="Arial" w:hAnsi="Arial" w:cs="Arial"/>
        </w:rPr>
      </w:pPr>
      <w:r w:rsidRPr="00F37B1C">
        <w:rPr>
          <w:rFonts w:ascii="Arial" w:hAnsi="Arial" w:cs="Arial"/>
          <w:b/>
        </w:rPr>
        <w:t xml:space="preserve">OFERTĘ </w:t>
      </w:r>
      <w:r w:rsidRPr="00F37B1C">
        <w:rPr>
          <w:rFonts w:ascii="Arial" w:hAnsi="Arial" w:cs="Arial"/>
        </w:rPr>
        <w:t>składamy na _________ stronach.</w:t>
      </w:r>
    </w:p>
    <w:p w14:paraId="75DC312C" w14:textId="77777777" w:rsidR="001B14C9" w:rsidRPr="00F37B1C" w:rsidRDefault="001B14C9" w:rsidP="0013057C">
      <w:pPr>
        <w:pStyle w:val="Zwykytekst1"/>
        <w:numPr>
          <w:ilvl w:val="0"/>
          <w:numId w:val="5"/>
        </w:numPr>
        <w:tabs>
          <w:tab w:val="left" w:pos="567"/>
        </w:tabs>
        <w:spacing w:line="360" w:lineRule="exact"/>
        <w:ind w:left="567" w:hanging="567"/>
        <w:jc w:val="both"/>
        <w:rPr>
          <w:rFonts w:ascii="Arial" w:hAnsi="Arial" w:cs="Arial"/>
        </w:rPr>
      </w:pPr>
      <w:r w:rsidRPr="00F37B1C">
        <w:rPr>
          <w:rFonts w:ascii="Arial" w:hAnsi="Arial" w:cs="Arial"/>
          <w:b/>
        </w:rPr>
        <w:t>WSZELKĄ KORESPONDENCJĘ</w:t>
      </w:r>
      <w:r w:rsidRPr="00F37B1C">
        <w:rPr>
          <w:rFonts w:ascii="Arial" w:hAnsi="Arial" w:cs="Arial"/>
        </w:rPr>
        <w:t xml:space="preserve"> w sprawie postępowania należy kierować na poniższy adres:</w:t>
      </w:r>
    </w:p>
    <w:p w14:paraId="1B574B90" w14:textId="77777777" w:rsidR="001B14C9" w:rsidRPr="00F37B1C" w:rsidRDefault="001B14C9" w:rsidP="00BB7D56">
      <w:pPr>
        <w:pStyle w:val="Zwykytekst1"/>
        <w:tabs>
          <w:tab w:val="left" w:pos="567"/>
        </w:tabs>
        <w:spacing w:line="360" w:lineRule="exact"/>
        <w:ind w:left="567"/>
        <w:jc w:val="both"/>
        <w:rPr>
          <w:rFonts w:ascii="Arial" w:hAnsi="Arial" w:cs="Arial"/>
        </w:rPr>
      </w:pPr>
      <w:r w:rsidRPr="00F37B1C">
        <w:rPr>
          <w:rFonts w:ascii="Arial" w:hAnsi="Arial" w:cs="Arial"/>
        </w:rPr>
        <w:t>Imię i nazwisko: ______________________________________________________</w:t>
      </w:r>
    </w:p>
    <w:p w14:paraId="7EFAA069" w14:textId="77777777" w:rsidR="001B14C9" w:rsidRPr="00F37B1C" w:rsidRDefault="001B14C9" w:rsidP="00BB7D56">
      <w:pPr>
        <w:pStyle w:val="Zwykytekst1"/>
        <w:tabs>
          <w:tab w:val="left" w:pos="567"/>
        </w:tabs>
        <w:spacing w:line="360" w:lineRule="exact"/>
        <w:ind w:left="567"/>
        <w:jc w:val="both"/>
        <w:rPr>
          <w:rFonts w:ascii="Arial" w:hAnsi="Arial" w:cs="Arial"/>
        </w:rPr>
      </w:pPr>
      <w:r w:rsidRPr="00F37B1C">
        <w:rPr>
          <w:rFonts w:ascii="Arial" w:hAnsi="Arial" w:cs="Arial"/>
        </w:rPr>
        <w:t>Adres:______________________________________________________________</w:t>
      </w:r>
    </w:p>
    <w:p w14:paraId="6FE8D8D3" w14:textId="77777777" w:rsidR="001B14C9" w:rsidRPr="00F37B1C" w:rsidRDefault="001B14C9" w:rsidP="00BB7D56">
      <w:pPr>
        <w:pStyle w:val="Zwykytekst1"/>
        <w:tabs>
          <w:tab w:val="left" w:pos="567"/>
        </w:tabs>
        <w:spacing w:line="360" w:lineRule="exact"/>
        <w:ind w:left="567"/>
        <w:jc w:val="both"/>
        <w:rPr>
          <w:rFonts w:ascii="Arial" w:hAnsi="Arial" w:cs="Arial"/>
        </w:rPr>
      </w:pPr>
      <w:r w:rsidRPr="00F37B1C">
        <w:rPr>
          <w:rFonts w:ascii="Arial" w:hAnsi="Arial" w:cs="Arial"/>
        </w:rPr>
        <w:t>tel. _______________ fax _______________ e-mail: ________________________</w:t>
      </w:r>
    </w:p>
    <w:p w14:paraId="52D2FA15" w14:textId="77777777" w:rsidR="007719A7" w:rsidRPr="00F37B1C" w:rsidRDefault="007719A7" w:rsidP="0013057C">
      <w:pPr>
        <w:pStyle w:val="Zwykytekst1"/>
        <w:numPr>
          <w:ilvl w:val="0"/>
          <w:numId w:val="5"/>
        </w:numPr>
        <w:pBdr>
          <w:bottom w:val="single" w:sz="12" w:space="1" w:color="auto"/>
        </w:pBdr>
        <w:tabs>
          <w:tab w:val="left" w:pos="567"/>
        </w:tabs>
        <w:spacing w:line="360" w:lineRule="exact"/>
        <w:ind w:left="567" w:hanging="567"/>
        <w:jc w:val="both"/>
        <w:rPr>
          <w:rFonts w:ascii="Arial" w:hAnsi="Arial" w:cs="Arial"/>
        </w:rPr>
      </w:pPr>
      <w:r w:rsidRPr="00F37B1C">
        <w:rPr>
          <w:rFonts w:ascii="Arial" w:hAnsi="Arial" w:cs="Arial"/>
          <w:b/>
        </w:rPr>
        <w:t xml:space="preserve">ZAŁĄCZNIKAMI </w:t>
      </w:r>
      <w:r w:rsidRPr="00F37B1C">
        <w:rPr>
          <w:rFonts w:ascii="Arial" w:hAnsi="Arial" w:cs="Arial"/>
        </w:rPr>
        <w:t>do oferty, stanowiącymi jej integralną część są:</w:t>
      </w:r>
    </w:p>
    <w:p w14:paraId="203A37AE" w14:textId="77777777" w:rsidR="007719A7" w:rsidRPr="00F37B1C" w:rsidRDefault="007719A7" w:rsidP="0013057C">
      <w:pPr>
        <w:pStyle w:val="Zwykytekst1"/>
        <w:numPr>
          <w:ilvl w:val="0"/>
          <w:numId w:val="5"/>
        </w:numPr>
        <w:tabs>
          <w:tab w:val="left" w:pos="567"/>
        </w:tabs>
        <w:spacing w:line="360" w:lineRule="exact"/>
        <w:ind w:left="567" w:hanging="567"/>
        <w:jc w:val="both"/>
        <w:rPr>
          <w:rFonts w:ascii="Arial" w:hAnsi="Arial" w:cs="Arial"/>
        </w:rPr>
      </w:pPr>
      <w:r w:rsidRPr="00F37B1C">
        <w:rPr>
          <w:rFonts w:ascii="Arial" w:hAnsi="Arial" w:cs="Arial"/>
          <w:b/>
        </w:rPr>
        <w:t>WRAZ Z OFERTĄ</w:t>
      </w:r>
      <w:r w:rsidRPr="00F37B1C">
        <w:rPr>
          <w:rFonts w:ascii="Arial" w:hAnsi="Arial" w:cs="Arial"/>
        </w:rPr>
        <w:t xml:space="preserve"> składamy następujące</w:t>
      </w:r>
      <w:r w:rsidR="001B14C9" w:rsidRPr="00F37B1C">
        <w:rPr>
          <w:rFonts w:ascii="Arial" w:hAnsi="Arial" w:cs="Arial"/>
        </w:rPr>
        <w:t xml:space="preserve"> oświadczenia i dokumenty na __</w:t>
      </w:r>
      <w:r w:rsidRPr="00F37B1C">
        <w:rPr>
          <w:rFonts w:ascii="Arial" w:hAnsi="Arial" w:cs="Arial"/>
        </w:rPr>
        <w:t xml:space="preserve"> stronach:</w:t>
      </w:r>
    </w:p>
    <w:p w14:paraId="7476E1E8" w14:textId="77777777" w:rsidR="007719A7" w:rsidRPr="00F37B1C" w:rsidRDefault="007719A7" w:rsidP="00C479BF">
      <w:pPr>
        <w:tabs>
          <w:tab w:val="left" w:pos="567"/>
        </w:tabs>
        <w:ind w:left="567"/>
        <w:rPr>
          <w:rFonts w:ascii="Arial" w:hAnsi="Arial" w:cs="Arial"/>
          <w:sz w:val="20"/>
          <w:szCs w:val="20"/>
        </w:rPr>
      </w:pPr>
      <w:r w:rsidRPr="00F37B1C">
        <w:rPr>
          <w:rFonts w:ascii="Arial" w:hAnsi="Arial" w:cs="Arial"/>
          <w:sz w:val="20"/>
          <w:szCs w:val="20"/>
        </w:rPr>
        <w:t>- __________________________________________________________________</w:t>
      </w:r>
      <w:r w:rsidR="00191904" w:rsidRPr="00F37B1C">
        <w:rPr>
          <w:rFonts w:ascii="Arial" w:hAnsi="Arial" w:cs="Arial"/>
          <w:sz w:val="20"/>
          <w:szCs w:val="20"/>
        </w:rPr>
        <w:t>____</w:t>
      </w:r>
    </w:p>
    <w:p w14:paraId="0FC56E01" w14:textId="77777777" w:rsidR="00191904" w:rsidRPr="00F37B1C" w:rsidRDefault="00191904" w:rsidP="00C479BF">
      <w:pPr>
        <w:tabs>
          <w:tab w:val="left" w:pos="567"/>
        </w:tabs>
        <w:ind w:left="567"/>
        <w:rPr>
          <w:rFonts w:ascii="Arial" w:hAnsi="Arial" w:cs="Arial"/>
          <w:sz w:val="20"/>
          <w:szCs w:val="20"/>
        </w:rPr>
      </w:pPr>
      <w:r w:rsidRPr="00F37B1C">
        <w:rPr>
          <w:rFonts w:ascii="Arial" w:hAnsi="Arial" w:cs="Arial"/>
          <w:sz w:val="20"/>
          <w:szCs w:val="20"/>
        </w:rPr>
        <w:t>- ______________________________________________________________________</w:t>
      </w:r>
    </w:p>
    <w:p w14:paraId="2419E56C" w14:textId="77777777" w:rsidR="007719A7" w:rsidRPr="00F37B1C" w:rsidRDefault="007719A7" w:rsidP="00C479BF">
      <w:pPr>
        <w:pStyle w:val="Zwykytekst1"/>
        <w:tabs>
          <w:tab w:val="left" w:pos="567"/>
        </w:tabs>
        <w:ind w:left="567"/>
        <w:jc w:val="both"/>
        <w:rPr>
          <w:rFonts w:ascii="Arial" w:hAnsi="Arial" w:cs="Arial"/>
        </w:rPr>
      </w:pPr>
    </w:p>
    <w:p w14:paraId="10831789" w14:textId="77777777" w:rsidR="00074749" w:rsidRDefault="00074749" w:rsidP="00C479BF">
      <w:pPr>
        <w:pStyle w:val="Zwykytekst1"/>
        <w:tabs>
          <w:tab w:val="left" w:pos="567"/>
        </w:tabs>
        <w:ind w:left="567"/>
        <w:rPr>
          <w:rFonts w:ascii="Arial" w:hAnsi="Arial" w:cs="Arial"/>
        </w:rPr>
      </w:pPr>
    </w:p>
    <w:p w14:paraId="102A9832" w14:textId="77777777" w:rsidR="00074749" w:rsidRDefault="00074749" w:rsidP="00C479BF">
      <w:pPr>
        <w:pStyle w:val="Zwykytekst1"/>
        <w:tabs>
          <w:tab w:val="left" w:pos="567"/>
        </w:tabs>
        <w:ind w:left="567"/>
        <w:rPr>
          <w:rFonts w:ascii="Arial" w:hAnsi="Arial" w:cs="Arial"/>
        </w:rPr>
      </w:pPr>
    </w:p>
    <w:p w14:paraId="4D1D7D32" w14:textId="77777777" w:rsidR="00427BD7" w:rsidRPr="004459F7" w:rsidRDefault="00427BD7" w:rsidP="00427BD7">
      <w:pPr>
        <w:pStyle w:val="Zwykytekst1"/>
        <w:pBdr>
          <w:bottom w:val="single" w:sz="12" w:space="1" w:color="auto"/>
        </w:pBdr>
        <w:rPr>
          <w:rFonts w:ascii="Arial" w:hAnsi="Arial" w:cs="Arial"/>
        </w:rPr>
      </w:pPr>
      <w:r w:rsidRPr="004459F7">
        <w:rPr>
          <w:rFonts w:ascii="Arial" w:hAnsi="Arial" w:cs="Arial"/>
        </w:rPr>
        <w:t>__________________ dnia __ __ ____ roku</w:t>
      </w:r>
    </w:p>
    <w:p w14:paraId="0C10881B" w14:textId="77777777" w:rsidR="00427BD7" w:rsidRPr="00626BFE" w:rsidRDefault="00427BD7" w:rsidP="00626BFE">
      <w:pPr>
        <w:spacing w:after="160" w:line="259" w:lineRule="auto"/>
        <w:ind w:left="4254" w:firstLine="709"/>
        <w:rPr>
          <w:rFonts w:ascii="Arial" w:hAnsi="Arial" w:cs="Arial"/>
          <w:b/>
          <w:bCs/>
          <w:i/>
          <w:sz w:val="20"/>
          <w:szCs w:val="20"/>
        </w:rPr>
      </w:pPr>
      <w:r w:rsidRPr="004230CC">
        <w:rPr>
          <w:rFonts w:ascii="Arial" w:hAnsi="Arial" w:cs="Arial"/>
          <w:i/>
          <w:sz w:val="20"/>
          <w:szCs w:val="20"/>
        </w:rPr>
        <w:t>(podpis Wykonawcy/Pełnomocnika)</w:t>
      </w:r>
    </w:p>
    <w:p w14:paraId="714230DF" w14:textId="77777777" w:rsidR="00427BD7" w:rsidRDefault="00427BD7" w:rsidP="00C479BF">
      <w:pPr>
        <w:pStyle w:val="Zwykytekst1"/>
        <w:tabs>
          <w:tab w:val="left" w:pos="567"/>
        </w:tabs>
        <w:ind w:left="567"/>
        <w:jc w:val="both"/>
        <w:rPr>
          <w:rFonts w:ascii="Arial" w:hAnsi="Arial" w:cs="Arial"/>
        </w:rPr>
      </w:pPr>
    </w:p>
    <w:p w14:paraId="1359DCA4" w14:textId="77777777" w:rsidR="00427BD7" w:rsidRDefault="00427BD7" w:rsidP="00626BFE">
      <w:pPr>
        <w:pStyle w:val="Zwykytekst1"/>
        <w:tabs>
          <w:tab w:val="left" w:pos="567"/>
        </w:tabs>
        <w:jc w:val="both"/>
        <w:rPr>
          <w:rFonts w:ascii="Arial" w:hAnsi="Arial" w:cs="Arial"/>
        </w:rPr>
      </w:pPr>
    </w:p>
    <w:p w14:paraId="79723C57" w14:textId="77777777" w:rsidR="00427BD7" w:rsidRDefault="00427BD7" w:rsidP="00C479BF">
      <w:pPr>
        <w:pStyle w:val="Zwykytekst1"/>
        <w:tabs>
          <w:tab w:val="left" w:pos="567"/>
        </w:tabs>
        <w:ind w:left="567"/>
        <w:jc w:val="both"/>
        <w:rPr>
          <w:rFonts w:ascii="Arial" w:hAnsi="Arial" w:cs="Arial"/>
        </w:rPr>
      </w:pPr>
    </w:p>
    <w:p w14:paraId="2E81E1B9" w14:textId="77777777" w:rsidR="00427BD7" w:rsidRDefault="00427BD7" w:rsidP="00C479BF">
      <w:pPr>
        <w:pStyle w:val="Zwykytekst1"/>
        <w:tabs>
          <w:tab w:val="left" w:pos="567"/>
        </w:tabs>
        <w:ind w:left="567"/>
        <w:jc w:val="both"/>
        <w:rPr>
          <w:rFonts w:ascii="Arial" w:hAnsi="Arial" w:cs="Arial"/>
        </w:rPr>
      </w:pPr>
    </w:p>
    <w:p w14:paraId="47BD4375" w14:textId="77777777" w:rsidR="007719A7" w:rsidRDefault="007719A7" w:rsidP="00C479BF">
      <w:pPr>
        <w:pStyle w:val="Zwykytekst1"/>
        <w:tabs>
          <w:tab w:val="left" w:pos="567"/>
        </w:tabs>
        <w:ind w:left="567"/>
        <w:jc w:val="both"/>
        <w:rPr>
          <w:rFonts w:ascii="Arial" w:hAnsi="Arial" w:cs="Arial"/>
        </w:rPr>
      </w:pPr>
      <w:r w:rsidRPr="00F37B1C">
        <w:rPr>
          <w:rFonts w:ascii="Arial" w:hAnsi="Arial" w:cs="Arial"/>
        </w:rPr>
        <w:t>* niepotrzebne skreślić</w:t>
      </w:r>
    </w:p>
    <w:p w14:paraId="42D1C3C2" w14:textId="3444465E" w:rsidR="00626BFE" w:rsidRDefault="005374E5" w:rsidP="00626BFE">
      <w:pPr>
        <w:pStyle w:val="Zwykytekst1"/>
        <w:tabs>
          <w:tab w:val="left" w:pos="567"/>
        </w:tabs>
        <w:ind w:left="567"/>
        <w:jc w:val="both"/>
        <w:rPr>
          <w:rFonts w:ascii="Arial" w:hAnsi="Arial" w:cs="Arial"/>
        </w:rPr>
      </w:pPr>
      <w:r w:rsidRPr="005374E5">
        <w:rPr>
          <w:rFonts w:ascii="Arial" w:hAnsi="Arial" w:cs="Arial"/>
        </w:rPr>
        <w:t>** zaznaczyć właściwe</w:t>
      </w:r>
    </w:p>
    <w:p w14:paraId="3A4C4E67" w14:textId="43456584" w:rsidR="00255F2F" w:rsidRDefault="00255F2F" w:rsidP="00626BFE">
      <w:pPr>
        <w:pStyle w:val="Zwykytekst1"/>
        <w:tabs>
          <w:tab w:val="left" w:pos="567"/>
        </w:tabs>
        <w:ind w:left="567"/>
        <w:jc w:val="both"/>
        <w:rPr>
          <w:rFonts w:ascii="Arial" w:hAnsi="Arial" w:cs="Arial"/>
        </w:rPr>
      </w:pPr>
    </w:p>
    <w:p w14:paraId="58545ACF" w14:textId="372C9995" w:rsidR="00255F2F" w:rsidRDefault="00255F2F" w:rsidP="00626BFE">
      <w:pPr>
        <w:pStyle w:val="Zwykytekst1"/>
        <w:tabs>
          <w:tab w:val="left" w:pos="567"/>
        </w:tabs>
        <w:ind w:left="567"/>
        <w:jc w:val="both"/>
        <w:rPr>
          <w:rFonts w:ascii="Arial" w:hAnsi="Arial" w:cs="Arial"/>
        </w:rPr>
      </w:pPr>
    </w:p>
    <w:p w14:paraId="7501325D" w14:textId="77777777" w:rsidR="00494AFD" w:rsidRDefault="00494AFD" w:rsidP="00494AFD">
      <w:pPr>
        <w:pStyle w:val="Zwykytekst1"/>
        <w:tabs>
          <w:tab w:val="left" w:pos="567"/>
        </w:tabs>
        <w:ind w:left="567"/>
        <w:jc w:val="right"/>
        <w:rPr>
          <w:rFonts w:ascii="Arial" w:hAnsi="Arial" w:cs="Arial"/>
        </w:rPr>
      </w:pPr>
    </w:p>
    <w:p w14:paraId="01D6EAA8" w14:textId="77777777" w:rsidR="00494AFD" w:rsidRDefault="00494AFD" w:rsidP="00494AFD">
      <w:pPr>
        <w:pStyle w:val="Zwykytekst1"/>
        <w:tabs>
          <w:tab w:val="left" w:pos="567"/>
        </w:tabs>
        <w:ind w:left="567"/>
        <w:jc w:val="right"/>
        <w:rPr>
          <w:rFonts w:ascii="Arial" w:hAnsi="Arial" w:cs="Arial"/>
        </w:rPr>
      </w:pPr>
    </w:p>
    <w:p w14:paraId="450CAF90" w14:textId="49F61D82" w:rsidR="00255F2F" w:rsidRPr="00494AFD" w:rsidRDefault="00494AFD" w:rsidP="00494AFD">
      <w:pPr>
        <w:pStyle w:val="Zwykytekst1"/>
        <w:tabs>
          <w:tab w:val="left" w:pos="567"/>
        </w:tabs>
        <w:ind w:left="567"/>
        <w:jc w:val="right"/>
        <w:rPr>
          <w:rFonts w:ascii="Arial" w:hAnsi="Arial" w:cs="Arial"/>
        </w:rPr>
      </w:pPr>
      <w:r w:rsidRPr="00494AFD">
        <w:rPr>
          <w:rFonts w:ascii="Arial" w:hAnsi="Arial" w:cs="Arial"/>
        </w:rPr>
        <w:lastRenderedPageBreak/>
        <w:t>Formularz 2.4</w:t>
      </w:r>
    </w:p>
    <w:p w14:paraId="369597E9" w14:textId="23F1A5EE" w:rsidR="00255F2F" w:rsidRDefault="00255F2F" w:rsidP="00626BFE">
      <w:pPr>
        <w:pStyle w:val="Zwykytekst1"/>
        <w:tabs>
          <w:tab w:val="left" w:pos="567"/>
        </w:tabs>
        <w:ind w:left="567"/>
        <w:jc w:val="both"/>
        <w:rPr>
          <w:rFonts w:ascii="Arial" w:hAnsi="Arial" w:cs="Arial"/>
        </w:rPr>
      </w:pPr>
    </w:p>
    <w:p w14:paraId="08775E9A" w14:textId="6674E3D4" w:rsidR="00255F2F" w:rsidRDefault="00255F2F" w:rsidP="00626BFE">
      <w:pPr>
        <w:pStyle w:val="Zwykytekst1"/>
        <w:tabs>
          <w:tab w:val="left" w:pos="567"/>
        </w:tabs>
        <w:ind w:left="567"/>
        <w:jc w:val="both"/>
        <w:rPr>
          <w:rFonts w:ascii="Arial" w:hAnsi="Arial" w:cs="Arial"/>
        </w:rPr>
      </w:pPr>
    </w:p>
    <w:p w14:paraId="2D552A76" w14:textId="77777777" w:rsidR="00255F2F" w:rsidRDefault="00255F2F" w:rsidP="00626BFE">
      <w:pPr>
        <w:pStyle w:val="Zwykytekst1"/>
        <w:tabs>
          <w:tab w:val="left" w:pos="567"/>
        </w:tabs>
        <w:ind w:left="567"/>
        <w:jc w:val="both"/>
        <w:rPr>
          <w:rFonts w:ascii="Arial" w:hAnsi="Arial" w:cs="Arial"/>
        </w:rPr>
      </w:pPr>
    </w:p>
    <w:p w14:paraId="459C475A" w14:textId="77777777" w:rsidR="00255F2F" w:rsidRPr="00AC66B0" w:rsidRDefault="00255F2F" w:rsidP="00255F2F">
      <w:pPr>
        <w:pStyle w:val="Zwykytekst"/>
        <w:jc w:val="center"/>
        <w:rPr>
          <w:rFonts w:ascii="Arial" w:hAnsi="Arial" w:cs="Arial"/>
          <w:b/>
        </w:rPr>
      </w:pPr>
      <w:r>
        <w:rPr>
          <w:rFonts w:ascii="Arial" w:hAnsi="Arial" w:cs="Arial"/>
          <w:b/>
        </w:rPr>
        <w:t>Formularz cenowy</w:t>
      </w:r>
    </w:p>
    <w:p w14:paraId="176A1540" w14:textId="77777777" w:rsidR="00255F2F" w:rsidRPr="00AC66B0" w:rsidRDefault="00255F2F" w:rsidP="00255F2F">
      <w:pPr>
        <w:pStyle w:val="Zwykytekst"/>
        <w:jc w:val="right"/>
        <w:rPr>
          <w:rFonts w:ascii="Arial" w:hAnsi="Arial" w:cs="Arial"/>
          <w:b/>
        </w:rPr>
      </w:pPr>
    </w:p>
    <w:p w14:paraId="5BBDEBA6" w14:textId="77777777" w:rsidR="00255F2F" w:rsidRPr="00AC66B0" w:rsidRDefault="00255F2F" w:rsidP="00255F2F">
      <w:pPr>
        <w:pStyle w:val="Zwykytekst"/>
        <w:jc w:val="right"/>
        <w:rPr>
          <w:rFonts w:ascii="Arial" w:hAnsi="Arial" w:cs="Arial"/>
          <w:b/>
        </w:rPr>
      </w:pPr>
    </w:p>
    <w:tbl>
      <w:tblPr>
        <w:tblW w:w="7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484"/>
        <w:gridCol w:w="2494"/>
      </w:tblGrid>
      <w:tr w:rsidR="00EF07BD" w:rsidRPr="00AC66B0" w14:paraId="4678ECAF" w14:textId="77777777" w:rsidTr="00EF07BD">
        <w:trPr>
          <w:jc w:val="center"/>
        </w:trPr>
        <w:tc>
          <w:tcPr>
            <w:tcW w:w="3788" w:type="dxa"/>
            <w:shd w:val="clear" w:color="auto" w:fill="auto"/>
            <w:vAlign w:val="center"/>
          </w:tcPr>
          <w:p w14:paraId="000DD609" w14:textId="3FC65062" w:rsidR="00F4400D" w:rsidRPr="00AC66B0" w:rsidRDefault="00F4400D" w:rsidP="00BD0197">
            <w:pPr>
              <w:pStyle w:val="Zwykytekst"/>
              <w:jc w:val="center"/>
              <w:rPr>
                <w:rFonts w:ascii="Arial" w:hAnsi="Arial" w:cs="Arial"/>
                <w:b/>
              </w:rPr>
            </w:pPr>
            <w:r>
              <w:rPr>
                <w:rFonts w:ascii="Arial" w:hAnsi="Arial" w:cs="Arial"/>
                <w:b/>
              </w:rPr>
              <w:t>Cena jednostkowa brutto za</w:t>
            </w:r>
            <w:r w:rsidR="00EF07BD">
              <w:rPr>
                <w:rFonts w:ascii="Arial" w:hAnsi="Arial" w:cs="Arial"/>
                <w:b/>
              </w:rPr>
              <w:t xml:space="preserve"> jedną godzinę pracy osoby na stanowisku recepcjonista</w:t>
            </w:r>
          </w:p>
          <w:p w14:paraId="2DD8C02F" w14:textId="77777777" w:rsidR="00F4400D" w:rsidRPr="00AC66B0" w:rsidRDefault="00F4400D" w:rsidP="00BD0197">
            <w:pPr>
              <w:pStyle w:val="Zwykytekst"/>
              <w:jc w:val="right"/>
              <w:rPr>
                <w:rFonts w:ascii="Arial" w:hAnsi="Arial" w:cs="Arial"/>
                <w:b/>
              </w:rPr>
            </w:pPr>
          </w:p>
        </w:tc>
        <w:tc>
          <w:tcPr>
            <w:tcW w:w="1484" w:type="dxa"/>
            <w:shd w:val="clear" w:color="auto" w:fill="auto"/>
            <w:vAlign w:val="center"/>
          </w:tcPr>
          <w:p w14:paraId="6F51854B" w14:textId="3B89AF46" w:rsidR="00F4400D" w:rsidRPr="00AC66B0" w:rsidRDefault="00F4400D" w:rsidP="00BD0197">
            <w:pPr>
              <w:pStyle w:val="Zwykytekst"/>
              <w:jc w:val="center"/>
              <w:rPr>
                <w:rFonts w:ascii="Arial" w:hAnsi="Arial" w:cs="Arial"/>
                <w:b/>
              </w:rPr>
            </w:pPr>
            <w:r>
              <w:rPr>
                <w:rFonts w:ascii="Arial" w:hAnsi="Arial" w:cs="Arial"/>
                <w:b/>
              </w:rPr>
              <w:t>Łączna liczba godzin przypadająca na 3 os</w:t>
            </w:r>
            <w:r w:rsidR="00EF07BD">
              <w:rPr>
                <w:rFonts w:ascii="Arial" w:hAnsi="Arial" w:cs="Arial"/>
                <w:b/>
              </w:rPr>
              <w:t>o</w:t>
            </w:r>
            <w:r>
              <w:rPr>
                <w:rFonts w:ascii="Arial" w:hAnsi="Arial" w:cs="Arial"/>
                <w:b/>
              </w:rPr>
              <w:t>by</w:t>
            </w:r>
            <w:r w:rsidR="00A74EEB">
              <w:rPr>
                <w:rFonts w:ascii="Arial" w:hAnsi="Arial" w:cs="Arial"/>
                <w:b/>
              </w:rPr>
              <w:t xml:space="preserve"> w okresie realizacji zamówienia</w:t>
            </w:r>
          </w:p>
          <w:p w14:paraId="25737AE5" w14:textId="77777777" w:rsidR="00F4400D" w:rsidRPr="00AC66B0" w:rsidRDefault="00F4400D" w:rsidP="00BD0197">
            <w:pPr>
              <w:pStyle w:val="Zwykytekst"/>
              <w:jc w:val="right"/>
              <w:rPr>
                <w:rFonts w:ascii="Arial" w:hAnsi="Arial" w:cs="Arial"/>
                <w:b/>
              </w:rPr>
            </w:pPr>
          </w:p>
        </w:tc>
        <w:tc>
          <w:tcPr>
            <w:tcW w:w="2216" w:type="dxa"/>
          </w:tcPr>
          <w:p w14:paraId="5A3E655A" w14:textId="37DFE2B6" w:rsidR="00F4400D" w:rsidRPr="00AC66B0" w:rsidRDefault="00F4400D" w:rsidP="00BD0197">
            <w:pPr>
              <w:pStyle w:val="Zwykytekst"/>
              <w:jc w:val="center"/>
              <w:rPr>
                <w:rFonts w:ascii="Arial" w:hAnsi="Arial" w:cs="Arial"/>
                <w:b/>
              </w:rPr>
            </w:pPr>
            <w:r>
              <w:rPr>
                <w:rFonts w:ascii="Arial" w:hAnsi="Arial" w:cs="Arial"/>
                <w:b/>
              </w:rPr>
              <w:t xml:space="preserve">Łączna cena brutto </w:t>
            </w:r>
          </w:p>
          <w:p w14:paraId="26C31672" w14:textId="6C0AA531" w:rsidR="00F4400D" w:rsidRPr="00E87600" w:rsidRDefault="00F4400D" w:rsidP="00BD0197">
            <w:pPr>
              <w:pStyle w:val="Zwykytekst"/>
              <w:jc w:val="center"/>
              <w:rPr>
                <w:rFonts w:ascii="Arial" w:hAnsi="Arial" w:cs="Arial"/>
              </w:rPr>
            </w:pPr>
            <w:r>
              <w:rPr>
                <w:rFonts w:ascii="Arial" w:hAnsi="Arial" w:cs="Arial"/>
              </w:rPr>
              <w:t xml:space="preserve">(kol. </w:t>
            </w:r>
            <w:r w:rsidR="00EF07BD">
              <w:rPr>
                <w:rFonts w:ascii="Arial" w:hAnsi="Arial" w:cs="Arial"/>
              </w:rPr>
              <w:t>1</w:t>
            </w:r>
            <w:r>
              <w:rPr>
                <w:rFonts w:ascii="Arial" w:hAnsi="Arial" w:cs="Arial"/>
              </w:rPr>
              <w:t xml:space="preserve"> x </w:t>
            </w:r>
            <w:r w:rsidR="00EF07BD">
              <w:rPr>
                <w:rFonts w:ascii="Arial" w:hAnsi="Arial" w:cs="Arial"/>
              </w:rPr>
              <w:t>2</w:t>
            </w:r>
            <w:r w:rsidRPr="00E87600">
              <w:rPr>
                <w:rFonts w:ascii="Arial" w:hAnsi="Arial" w:cs="Arial"/>
              </w:rPr>
              <w:t>)</w:t>
            </w:r>
          </w:p>
        </w:tc>
      </w:tr>
      <w:tr w:rsidR="00EF07BD" w:rsidRPr="00AC66B0" w14:paraId="712C253E" w14:textId="77777777" w:rsidTr="00EF07BD">
        <w:trPr>
          <w:jc w:val="center"/>
        </w:trPr>
        <w:tc>
          <w:tcPr>
            <w:tcW w:w="3788" w:type="dxa"/>
            <w:shd w:val="clear" w:color="auto" w:fill="auto"/>
            <w:vAlign w:val="center"/>
          </w:tcPr>
          <w:p w14:paraId="723CFEF9" w14:textId="3523909D" w:rsidR="00F4400D" w:rsidRPr="00E87600" w:rsidRDefault="00F4400D" w:rsidP="00BD0197">
            <w:pPr>
              <w:pStyle w:val="Zwykytekst"/>
              <w:jc w:val="center"/>
              <w:rPr>
                <w:rFonts w:ascii="Arial" w:hAnsi="Arial" w:cs="Arial"/>
              </w:rPr>
            </w:pPr>
            <w:r w:rsidRPr="00E87600">
              <w:rPr>
                <w:rFonts w:ascii="Arial" w:hAnsi="Arial" w:cs="Arial"/>
              </w:rPr>
              <w:t>(</w:t>
            </w:r>
            <w:r w:rsidR="00EF07BD">
              <w:rPr>
                <w:rFonts w:ascii="Arial" w:hAnsi="Arial" w:cs="Arial"/>
              </w:rPr>
              <w:t>1</w:t>
            </w:r>
            <w:r w:rsidRPr="00E87600">
              <w:rPr>
                <w:rFonts w:ascii="Arial" w:hAnsi="Arial" w:cs="Arial"/>
              </w:rPr>
              <w:t>)</w:t>
            </w:r>
          </w:p>
        </w:tc>
        <w:tc>
          <w:tcPr>
            <w:tcW w:w="1484" w:type="dxa"/>
            <w:shd w:val="clear" w:color="auto" w:fill="auto"/>
            <w:vAlign w:val="center"/>
          </w:tcPr>
          <w:p w14:paraId="290E8D38" w14:textId="48AD69DD" w:rsidR="00F4400D" w:rsidRPr="00E87600" w:rsidRDefault="00F4400D" w:rsidP="00BD0197">
            <w:pPr>
              <w:pStyle w:val="Zwykytekst"/>
              <w:jc w:val="center"/>
              <w:rPr>
                <w:rFonts w:ascii="Arial" w:hAnsi="Arial" w:cs="Arial"/>
              </w:rPr>
            </w:pPr>
            <w:r w:rsidRPr="00E87600">
              <w:rPr>
                <w:rFonts w:ascii="Arial" w:hAnsi="Arial" w:cs="Arial"/>
              </w:rPr>
              <w:t>(</w:t>
            </w:r>
            <w:r w:rsidR="00EF07BD">
              <w:rPr>
                <w:rFonts w:ascii="Arial" w:hAnsi="Arial" w:cs="Arial"/>
              </w:rPr>
              <w:t>2</w:t>
            </w:r>
            <w:r w:rsidRPr="00E87600">
              <w:rPr>
                <w:rFonts w:ascii="Arial" w:hAnsi="Arial" w:cs="Arial"/>
              </w:rPr>
              <w:t>)</w:t>
            </w:r>
          </w:p>
        </w:tc>
        <w:tc>
          <w:tcPr>
            <w:tcW w:w="2216" w:type="dxa"/>
          </w:tcPr>
          <w:p w14:paraId="2E4C7370" w14:textId="3D54EE5F" w:rsidR="00F4400D" w:rsidRPr="00E87600" w:rsidRDefault="00F4400D" w:rsidP="00BD0197">
            <w:pPr>
              <w:pStyle w:val="Zwykytekst"/>
              <w:jc w:val="center"/>
              <w:rPr>
                <w:rFonts w:ascii="Arial" w:hAnsi="Arial" w:cs="Arial"/>
              </w:rPr>
            </w:pPr>
            <w:r w:rsidRPr="00E87600">
              <w:rPr>
                <w:rFonts w:ascii="Arial" w:hAnsi="Arial" w:cs="Arial"/>
              </w:rPr>
              <w:t>(</w:t>
            </w:r>
            <w:r w:rsidR="00EF07BD">
              <w:rPr>
                <w:rFonts w:ascii="Arial" w:hAnsi="Arial" w:cs="Arial"/>
              </w:rPr>
              <w:t>3</w:t>
            </w:r>
            <w:r w:rsidRPr="00E87600">
              <w:rPr>
                <w:rFonts w:ascii="Arial" w:hAnsi="Arial" w:cs="Arial"/>
              </w:rPr>
              <w:t>)</w:t>
            </w:r>
          </w:p>
        </w:tc>
      </w:tr>
      <w:tr w:rsidR="00EF07BD" w:rsidRPr="00AC66B0" w14:paraId="7C252DD3" w14:textId="77777777" w:rsidTr="00EF07BD">
        <w:trPr>
          <w:trHeight w:val="834"/>
          <w:jc w:val="center"/>
        </w:trPr>
        <w:tc>
          <w:tcPr>
            <w:tcW w:w="3788" w:type="dxa"/>
            <w:shd w:val="clear" w:color="auto" w:fill="auto"/>
            <w:vAlign w:val="center"/>
          </w:tcPr>
          <w:p w14:paraId="4AAB74C5" w14:textId="77777777" w:rsidR="00F4400D" w:rsidRPr="00BF4688" w:rsidRDefault="00F4400D" w:rsidP="00BD0197">
            <w:pPr>
              <w:pStyle w:val="Zwykytekst"/>
              <w:jc w:val="center"/>
              <w:rPr>
                <w:rFonts w:ascii="Arial" w:hAnsi="Arial" w:cs="Arial"/>
              </w:rPr>
            </w:pPr>
          </w:p>
        </w:tc>
        <w:tc>
          <w:tcPr>
            <w:tcW w:w="1484" w:type="dxa"/>
            <w:shd w:val="clear" w:color="auto" w:fill="auto"/>
            <w:vAlign w:val="center"/>
          </w:tcPr>
          <w:p w14:paraId="2EAB7DF0" w14:textId="37B2F336" w:rsidR="00F4400D" w:rsidRPr="00AC66B0" w:rsidRDefault="00F4400D" w:rsidP="00BD0197">
            <w:pPr>
              <w:pStyle w:val="Zwykytekst"/>
              <w:jc w:val="center"/>
              <w:rPr>
                <w:rFonts w:ascii="Arial" w:hAnsi="Arial" w:cs="Arial"/>
                <w:b/>
              </w:rPr>
            </w:pPr>
            <w:r>
              <w:rPr>
                <w:rFonts w:ascii="Arial" w:hAnsi="Arial" w:cs="Arial"/>
                <w:b/>
              </w:rPr>
              <w:t>12216</w:t>
            </w:r>
          </w:p>
        </w:tc>
        <w:tc>
          <w:tcPr>
            <w:tcW w:w="2216" w:type="dxa"/>
          </w:tcPr>
          <w:p w14:paraId="04861D11" w14:textId="77777777" w:rsidR="00EF07BD" w:rsidRDefault="00EF07BD" w:rsidP="00EF07BD">
            <w:pPr>
              <w:jc w:val="right"/>
              <w:rPr>
                <w:rFonts w:ascii="Arial" w:hAnsi="Arial" w:cs="Arial"/>
                <w:sz w:val="20"/>
                <w:szCs w:val="20"/>
              </w:rPr>
            </w:pPr>
          </w:p>
          <w:p w14:paraId="3C8EB815" w14:textId="77777777" w:rsidR="00EF07BD" w:rsidRDefault="00EF07BD" w:rsidP="00EF07BD">
            <w:pPr>
              <w:jc w:val="right"/>
              <w:rPr>
                <w:rFonts w:ascii="Arial" w:hAnsi="Arial" w:cs="Arial"/>
                <w:sz w:val="20"/>
                <w:szCs w:val="20"/>
              </w:rPr>
            </w:pPr>
          </w:p>
          <w:p w14:paraId="0294DDEC" w14:textId="77777777" w:rsidR="00EF07BD" w:rsidRDefault="00EF07BD" w:rsidP="00EF07BD">
            <w:pPr>
              <w:jc w:val="right"/>
              <w:rPr>
                <w:rFonts w:ascii="Arial" w:hAnsi="Arial" w:cs="Arial"/>
                <w:sz w:val="20"/>
                <w:szCs w:val="20"/>
              </w:rPr>
            </w:pPr>
          </w:p>
          <w:p w14:paraId="7160412A" w14:textId="77777777" w:rsidR="00EF07BD" w:rsidRDefault="00EF07BD" w:rsidP="00EF07BD">
            <w:pPr>
              <w:jc w:val="right"/>
              <w:rPr>
                <w:rFonts w:ascii="Arial" w:hAnsi="Arial" w:cs="Arial"/>
                <w:sz w:val="20"/>
                <w:szCs w:val="20"/>
              </w:rPr>
            </w:pPr>
          </w:p>
          <w:p w14:paraId="2815C4AF" w14:textId="18EEBB5D" w:rsidR="00EF07BD" w:rsidRDefault="00EF07BD" w:rsidP="00EF07BD">
            <w:pPr>
              <w:jc w:val="right"/>
              <w:rPr>
                <w:rFonts w:ascii="Arial" w:hAnsi="Arial" w:cs="Arial"/>
                <w:sz w:val="20"/>
                <w:szCs w:val="20"/>
              </w:rPr>
            </w:pPr>
            <w:r>
              <w:rPr>
                <w:rFonts w:ascii="Arial" w:hAnsi="Arial" w:cs="Arial"/>
                <w:sz w:val="20"/>
                <w:szCs w:val="20"/>
              </w:rPr>
              <w:t>….……………………….zł</w:t>
            </w:r>
          </w:p>
          <w:p w14:paraId="66272731" w14:textId="77777777" w:rsidR="00EF07BD" w:rsidRDefault="00EF07BD" w:rsidP="00EF07BD">
            <w:pPr>
              <w:jc w:val="right"/>
              <w:rPr>
                <w:rFonts w:ascii="Arial" w:hAnsi="Arial" w:cs="Arial"/>
                <w:sz w:val="20"/>
                <w:szCs w:val="20"/>
              </w:rPr>
            </w:pPr>
          </w:p>
          <w:p w14:paraId="163E03D2" w14:textId="77777777" w:rsidR="00EF07BD" w:rsidRDefault="00EF07BD" w:rsidP="00EF07BD">
            <w:pPr>
              <w:pStyle w:val="Zwykytekst"/>
              <w:jc w:val="right"/>
              <w:rPr>
                <w:rFonts w:ascii="Arial" w:hAnsi="Arial" w:cs="Arial"/>
              </w:rPr>
            </w:pPr>
            <w:r>
              <w:rPr>
                <w:rFonts w:ascii="Arial" w:hAnsi="Arial" w:cs="Arial"/>
              </w:rPr>
              <w:t xml:space="preserve">Słownie: </w:t>
            </w:r>
          </w:p>
          <w:p w14:paraId="6897365E" w14:textId="77777777" w:rsidR="00EF07BD" w:rsidRDefault="00EF07BD" w:rsidP="00EF07BD">
            <w:pPr>
              <w:pStyle w:val="Zwykytekst"/>
              <w:jc w:val="right"/>
              <w:rPr>
                <w:rFonts w:ascii="Arial" w:hAnsi="Arial" w:cs="Arial"/>
              </w:rPr>
            </w:pPr>
          </w:p>
          <w:p w14:paraId="612EF00F" w14:textId="6A7FA8A7" w:rsidR="00F4400D" w:rsidRDefault="00EF07BD" w:rsidP="00EF07BD">
            <w:pPr>
              <w:pStyle w:val="Zwykytekst"/>
              <w:jc w:val="right"/>
              <w:rPr>
                <w:rFonts w:ascii="Arial" w:hAnsi="Arial" w:cs="Arial"/>
              </w:rPr>
            </w:pPr>
            <w:r>
              <w:rPr>
                <w:rFonts w:ascii="Arial" w:hAnsi="Arial" w:cs="Arial"/>
              </w:rPr>
              <w:t>..…...………………………</w:t>
            </w:r>
          </w:p>
          <w:p w14:paraId="51F23D98" w14:textId="77777777" w:rsidR="00EF07BD" w:rsidRDefault="00EF07BD" w:rsidP="00EF07BD">
            <w:pPr>
              <w:pStyle w:val="Zwykytekst"/>
              <w:rPr>
                <w:rFonts w:ascii="Arial" w:hAnsi="Arial" w:cs="Arial"/>
              </w:rPr>
            </w:pPr>
          </w:p>
          <w:p w14:paraId="5531E3FB" w14:textId="77777777" w:rsidR="00EF07BD" w:rsidRDefault="00EF07BD" w:rsidP="00EF07BD">
            <w:pPr>
              <w:pStyle w:val="Zwykytekst"/>
              <w:jc w:val="right"/>
              <w:rPr>
                <w:rFonts w:ascii="Arial" w:hAnsi="Arial" w:cs="Arial"/>
              </w:rPr>
            </w:pPr>
            <w:r>
              <w:rPr>
                <w:rFonts w:ascii="Arial" w:hAnsi="Arial" w:cs="Arial"/>
              </w:rPr>
              <w:t>..…...………………………</w:t>
            </w:r>
          </w:p>
          <w:p w14:paraId="137563D3" w14:textId="19834C21" w:rsidR="00EF07BD" w:rsidRDefault="00EF07BD" w:rsidP="00EF07BD">
            <w:pPr>
              <w:pStyle w:val="Zwykytekst"/>
              <w:rPr>
                <w:rFonts w:ascii="Arial" w:hAnsi="Arial" w:cs="Arial"/>
                <w:b/>
              </w:rPr>
            </w:pPr>
          </w:p>
          <w:p w14:paraId="794C8217" w14:textId="77777777" w:rsidR="00EF07BD" w:rsidRDefault="00EF07BD" w:rsidP="00EF07BD">
            <w:pPr>
              <w:pStyle w:val="Zwykytekst"/>
              <w:jc w:val="right"/>
              <w:rPr>
                <w:rFonts w:ascii="Arial" w:hAnsi="Arial" w:cs="Arial"/>
              </w:rPr>
            </w:pPr>
            <w:r>
              <w:rPr>
                <w:rFonts w:ascii="Arial" w:hAnsi="Arial" w:cs="Arial"/>
              </w:rPr>
              <w:t>..…...………………………</w:t>
            </w:r>
          </w:p>
          <w:p w14:paraId="548A9B51" w14:textId="77777777" w:rsidR="00EF07BD" w:rsidRDefault="00EF07BD" w:rsidP="00EF07BD">
            <w:pPr>
              <w:pStyle w:val="Zwykytekst"/>
              <w:rPr>
                <w:rFonts w:ascii="Arial" w:hAnsi="Arial" w:cs="Arial"/>
                <w:b/>
              </w:rPr>
            </w:pPr>
          </w:p>
          <w:p w14:paraId="040B27E6" w14:textId="18D23D69" w:rsidR="00EF07BD" w:rsidRPr="00AC66B0" w:rsidRDefault="00EF07BD" w:rsidP="00EF07BD">
            <w:pPr>
              <w:pStyle w:val="Zwykytekst"/>
              <w:jc w:val="right"/>
              <w:rPr>
                <w:rFonts w:ascii="Arial" w:hAnsi="Arial" w:cs="Arial"/>
                <w:b/>
              </w:rPr>
            </w:pPr>
          </w:p>
        </w:tc>
      </w:tr>
    </w:tbl>
    <w:p w14:paraId="2658062C" w14:textId="77777777" w:rsidR="00255F2F" w:rsidRDefault="00255F2F" w:rsidP="00255F2F">
      <w:pPr>
        <w:pStyle w:val="Zwykytekst"/>
        <w:jc w:val="right"/>
        <w:rPr>
          <w:rFonts w:ascii="Arial" w:hAnsi="Arial" w:cs="Arial"/>
          <w:b/>
        </w:rPr>
      </w:pPr>
    </w:p>
    <w:p w14:paraId="19F19749" w14:textId="77777777" w:rsidR="00255F2F" w:rsidRDefault="00255F2F" w:rsidP="00255F2F">
      <w:pPr>
        <w:pStyle w:val="Zwykytekst"/>
        <w:jc w:val="right"/>
        <w:rPr>
          <w:rFonts w:ascii="Arial" w:hAnsi="Arial" w:cs="Arial"/>
          <w:b/>
        </w:rPr>
      </w:pPr>
    </w:p>
    <w:p w14:paraId="64458211" w14:textId="77777777" w:rsidR="00255F2F" w:rsidRDefault="00255F2F" w:rsidP="00255F2F">
      <w:pPr>
        <w:pStyle w:val="Zwykytekst"/>
        <w:jc w:val="right"/>
        <w:rPr>
          <w:rFonts w:ascii="Arial" w:hAnsi="Arial" w:cs="Arial"/>
          <w:b/>
        </w:rPr>
      </w:pPr>
    </w:p>
    <w:p w14:paraId="599BA901" w14:textId="77777777" w:rsidR="00255F2F" w:rsidRPr="00AC66B0" w:rsidRDefault="00255F2F" w:rsidP="00255F2F">
      <w:pPr>
        <w:pStyle w:val="Zwykytekst"/>
        <w:jc w:val="right"/>
        <w:rPr>
          <w:rFonts w:ascii="Arial" w:hAnsi="Arial" w:cs="Arial"/>
          <w:b/>
        </w:rPr>
      </w:pPr>
    </w:p>
    <w:p w14:paraId="43AF7B9B" w14:textId="77777777" w:rsidR="00255F2F" w:rsidRPr="00AC66B0" w:rsidRDefault="00255F2F" w:rsidP="00255F2F">
      <w:pPr>
        <w:pStyle w:val="Zwykytekst"/>
        <w:jc w:val="right"/>
        <w:rPr>
          <w:rFonts w:ascii="Arial" w:hAnsi="Arial" w:cs="Arial"/>
          <w:b/>
        </w:rPr>
      </w:pPr>
    </w:p>
    <w:p w14:paraId="3E25C6E5" w14:textId="77777777" w:rsidR="00255F2F" w:rsidRPr="00AC66B0" w:rsidRDefault="00255F2F" w:rsidP="00255F2F">
      <w:pPr>
        <w:pStyle w:val="Zwykytekst1"/>
        <w:tabs>
          <w:tab w:val="left" w:pos="567"/>
        </w:tabs>
        <w:ind w:left="567"/>
        <w:rPr>
          <w:rFonts w:ascii="Arial" w:hAnsi="Arial" w:cs="Arial"/>
          <w:i/>
        </w:rPr>
      </w:pPr>
      <w:r w:rsidRPr="00AC66B0">
        <w:rPr>
          <w:rFonts w:ascii="Arial" w:hAnsi="Arial" w:cs="Arial"/>
        </w:rPr>
        <w:t xml:space="preserve">_______________ dnia __ __ ____ roku                  </w:t>
      </w:r>
      <w:r w:rsidRPr="00AC66B0">
        <w:rPr>
          <w:rFonts w:ascii="Arial" w:hAnsi="Arial" w:cs="Arial"/>
          <w:i/>
        </w:rPr>
        <w:t>____________________________</w:t>
      </w:r>
    </w:p>
    <w:p w14:paraId="4A4C1403" w14:textId="77777777" w:rsidR="00255F2F" w:rsidRPr="00AC66B0" w:rsidRDefault="00255F2F" w:rsidP="00255F2F">
      <w:pPr>
        <w:pStyle w:val="Zwykytekst1"/>
        <w:tabs>
          <w:tab w:val="left" w:pos="567"/>
        </w:tabs>
        <w:ind w:left="567"/>
        <w:jc w:val="center"/>
        <w:rPr>
          <w:rFonts w:ascii="Arial" w:hAnsi="Arial" w:cs="Arial"/>
          <w:i/>
        </w:rPr>
      </w:pPr>
      <w:r w:rsidRPr="00AC66B0">
        <w:rPr>
          <w:rFonts w:ascii="Arial" w:hAnsi="Arial" w:cs="Arial"/>
          <w:i/>
        </w:rPr>
        <w:t xml:space="preserve">                                                                  (podpis Wykonawcy/Pełnomocnika)</w:t>
      </w:r>
    </w:p>
    <w:p w14:paraId="63A8823E" w14:textId="77777777" w:rsidR="00255F2F" w:rsidRPr="00AC66B0" w:rsidRDefault="00255F2F" w:rsidP="00255F2F">
      <w:pPr>
        <w:pStyle w:val="Zwykytekst"/>
        <w:jc w:val="right"/>
        <w:rPr>
          <w:rFonts w:ascii="Arial" w:hAnsi="Arial" w:cs="Arial"/>
          <w:b/>
        </w:rPr>
      </w:pPr>
    </w:p>
    <w:p w14:paraId="5299657B" w14:textId="77777777" w:rsidR="00255F2F" w:rsidRPr="00AC66B0" w:rsidRDefault="00255F2F" w:rsidP="00255F2F">
      <w:pPr>
        <w:pStyle w:val="Zwykytekst"/>
        <w:jc w:val="right"/>
        <w:rPr>
          <w:rFonts w:ascii="Arial" w:hAnsi="Arial" w:cs="Arial"/>
          <w:b/>
        </w:rPr>
      </w:pPr>
    </w:p>
    <w:p w14:paraId="61D6FB2B" w14:textId="77777777" w:rsidR="00255F2F" w:rsidRPr="00AC66B0" w:rsidRDefault="00255F2F" w:rsidP="00255F2F">
      <w:pPr>
        <w:pStyle w:val="Zwykytekst"/>
        <w:jc w:val="right"/>
        <w:rPr>
          <w:rFonts w:ascii="Arial" w:hAnsi="Arial" w:cs="Arial"/>
          <w:b/>
        </w:rPr>
      </w:pPr>
    </w:p>
    <w:p w14:paraId="0F6E9882" w14:textId="77777777" w:rsidR="00255F2F" w:rsidRPr="00AC66B0" w:rsidRDefault="00255F2F" w:rsidP="00255F2F">
      <w:pPr>
        <w:pStyle w:val="Zwykytekst"/>
        <w:jc w:val="right"/>
        <w:rPr>
          <w:rFonts w:ascii="Arial" w:hAnsi="Arial" w:cs="Arial"/>
          <w:b/>
        </w:rPr>
      </w:pPr>
    </w:p>
    <w:p w14:paraId="20DD7EAE" w14:textId="77777777" w:rsidR="00255F2F" w:rsidRPr="00AC66B0" w:rsidRDefault="00255F2F" w:rsidP="00255F2F">
      <w:pPr>
        <w:pStyle w:val="Zwykytekst"/>
        <w:jc w:val="right"/>
        <w:rPr>
          <w:rFonts w:ascii="Arial" w:hAnsi="Arial" w:cs="Arial"/>
          <w:b/>
        </w:rPr>
      </w:pPr>
    </w:p>
    <w:p w14:paraId="6C51AFAD" w14:textId="77777777" w:rsidR="00255F2F" w:rsidRPr="00AC66B0" w:rsidRDefault="00255F2F" w:rsidP="00255F2F">
      <w:pPr>
        <w:pStyle w:val="Zwykytekst"/>
        <w:jc w:val="right"/>
        <w:rPr>
          <w:rFonts w:ascii="Arial" w:hAnsi="Arial" w:cs="Arial"/>
          <w:b/>
        </w:rPr>
      </w:pPr>
    </w:p>
    <w:p w14:paraId="14CD7138" w14:textId="77777777" w:rsidR="00255F2F" w:rsidRPr="00AC66B0" w:rsidRDefault="00255F2F" w:rsidP="00255F2F">
      <w:pPr>
        <w:pStyle w:val="Zwykytekst"/>
        <w:jc w:val="right"/>
        <w:rPr>
          <w:rFonts w:ascii="Arial" w:hAnsi="Arial" w:cs="Arial"/>
          <w:b/>
        </w:rPr>
      </w:pPr>
    </w:p>
    <w:p w14:paraId="287D1E14" w14:textId="77777777" w:rsidR="00255F2F" w:rsidRPr="00AC66B0" w:rsidRDefault="00255F2F" w:rsidP="00255F2F">
      <w:pPr>
        <w:pStyle w:val="Zwykytekst"/>
        <w:jc w:val="right"/>
        <w:rPr>
          <w:rFonts w:ascii="Arial" w:hAnsi="Arial" w:cs="Arial"/>
          <w:b/>
        </w:rPr>
      </w:pPr>
    </w:p>
    <w:p w14:paraId="62F7A999" w14:textId="77777777" w:rsidR="00255F2F" w:rsidRPr="00AC66B0" w:rsidRDefault="00255F2F" w:rsidP="00255F2F">
      <w:pPr>
        <w:pStyle w:val="Zwykytekst"/>
        <w:jc w:val="right"/>
        <w:rPr>
          <w:rFonts w:ascii="Arial" w:hAnsi="Arial" w:cs="Arial"/>
          <w:b/>
        </w:rPr>
      </w:pPr>
    </w:p>
    <w:p w14:paraId="52324599" w14:textId="77777777" w:rsidR="00255F2F" w:rsidRPr="00AC66B0" w:rsidRDefault="00255F2F" w:rsidP="00255F2F">
      <w:pPr>
        <w:pStyle w:val="Zwykytekst"/>
        <w:jc w:val="right"/>
        <w:rPr>
          <w:rFonts w:ascii="Arial" w:hAnsi="Arial" w:cs="Arial"/>
          <w:b/>
        </w:rPr>
      </w:pPr>
    </w:p>
    <w:p w14:paraId="6DA4D173" w14:textId="77777777" w:rsidR="00255F2F" w:rsidRPr="00AC66B0" w:rsidRDefault="00255F2F" w:rsidP="00255F2F">
      <w:pPr>
        <w:pStyle w:val="Zwykytekst"/>
        <w:jc w:val="right"/>
        <w:rPr>
          <w:rFonts w:ascii="Arial" w:hAnsi="Arial" w:cs="Arial"/>
          <w:b/>
        </w:rPr>
      </w:pPr>
    </w:p>
    <w:p w14:paraId="670424EE" w14:textId="77777777" w:rsidR="00255F2F" w:rsidRPr="00AC66B0" w:rsidRDefault="00255F2F" w:rsidP="00255F2F">
      <w:pPr>
        <w:pStyle w:val="Zwykytekst"/>
        <w:jc w:val="right"/>
        <w:rPr>
          <w:rFonts w:ascii="Arial" w:hAnsi="Arial" w:cs="Arial"/>
          <w:b/>
        </w:rPr>
      </w:pPr>
    </w:p>
    <w:p w14:paraId="2509BDEA" w14:textId="77777777" w:rsidR="00255F2F" w:rsidRPr="00AC66B0" w:rsidRDefault="00255F2F" w:rsidP="00255F2F">
      <w:pPr>
        <w:pStyle w:val="Zwykytekst"/>
        <w:jc w:val="right"/>
        <w:rPr>
          <w:rFonts w:ascii="Arial" w:hAnsi="Arial" w:cs="Arial"/>
          <w:b/>
        </w:rPr>
      </w:pPr>
    </w:p>
    <w:p w14:paraId="01C792BA" w14:textId="77777777" w:rsidR="00255F2F" w:rsidRPr="00AC66B0" w:rsidRDefault="00255F2F" w:rsidP="00255F2F">
      <w:pPr>
        <w:pStyle w:val="Zwykytekst"/>
        <w:jc w:val="right"/>
        <w:rPr>
          <w:rFonts w:ascii="Arial" w:hAnsi="Arial" w:cs="Arial"/>
          <w:b/>
        </w:rPr>
      </w:pPr>
    </w:p>
    <w:p w14:paraId="60549F71" w14:textId="77777777" w:rsidR="00255F2F" w:rsidRPr="00AC66B0" w:rsidRDefault="00255F2F" w:rsidP="00255F2F">
      <w:pPr>
        <w:pStyle w:val="Zwykytekst"/>
        <w:jc w:val="right"/>
        <w:rPr>
          <w:rFonts w:ascii="Arial" w:hAnsi="Arial" w:cs="Arial"/>
          <w:b/>
        </w:rPr>
      </w:pPr>
    </w:p>
    <w:p w14:paraId="2975A2E6" w14:textId="77777777" w:rsidR="00255F2F" w:rsidRPr="00AC66B0" w:rsidRDefault="00255F2F" w:rsidP="00255F2F">
      <w:pPr>
        <w:pStyle w:val="Zwykytekst"/>
        <w:jc w:val="right"/>
        <w:rPr>
          <w:rFonts w:ascii="Arial" w:hAnsi="Arial" w:cs="Arial"/>
          <w:b/>
        </w:rPr>
      </w:pPr>
    </w:p>
    <w:p w14:paraId="20F70ACD" w14:textId="77777777" w:rsidR="00255F2F" w:rsidRPr="00AC66B0" w:rsidRDefault="00255F2F" w:rsidP="00255F2F">
      <w:pPr>
        <w:pStyle w:val="Zwykytekst"/>
        <w:jc w:val="right"/>
        <w:rPr>
          <w:rFonts w:ascii="Arial" w:hAnsi="Arial" w:cs="Arial"/>
          <w:b/>
        </w:rPr>
      </w:pPr>
    </w:p>
    <w:p w14:paraId="40662B9F" w14:textId="77777777" w:rsidR="00255F2F" w:rsidRPr="00AC66B0" w:rsidRDefault="00255F2F" w:rsidP="00255F2F">
      <w:pPr>
        <w:pStyle w:val="Zwykytekst"/>
        <w:jc w:val="right"/>
        <w:rPr>
          <w:rFonts w:ascii="Arial" w:hAnsi="Arial" w:cs="Arial"/>
          <w:b/>
        </w:rPr>
      </w:pPr>
    </w:p>
    <w:p w14:paraId="2AA441BD" w14:textId="77777777" w:rsidR="00255F2F" w:rsidRPr="00AC66B0" w:rsidRDefault="00255F2F" w:rsidP="00255F2F">
      <w:pPr>
        <w:pStyle w:val="Zwykytekst"/>
        <w:jc w:val="right"/>
        <w:rPr>
          <w:rFonts w:ascii="Arial" w:hAnsi="Arial" w:cs="Arial"/>
          <w:b/>
        </w:rPr>
      </w:pPr>
    </w:p>
    <w:p w14:paraId="74BB1842" w14:textId="072794CF" w:rsidR="00255F2F" w:rsidRPr="00626BFE" w:rsidRDefault="00255F2F" w:rsidP="00EF07BD">
      <w:pPr>
        <w:pStyle w:val="Zwykytekst1"/>
        <w:tabs>
          <w:tab w:val="left" w:pos="567"/>
        </w:tabs>
        <w:jc w:val="both"/>
        <w:rPr>
          <w:rFonts w:ascii="Arial" w:hAnsi="Arial" w:cs="Arial"/>
        </w:rPr>
      </w:pPr>
    </w:p>
    <w:p w14:paraId="044FC4AB" w14:textId="77777777" w:rsidR="008E46FC" w:rsidRPr="004459F7" w:rsidRDefault="005374E5" w:rsidP="008E46FC">
      <w:pPr>
        <w:pStyle w:val="Zwykytekst"/>
        <w:jc w:val="right"/>
        <w:rPr>
          <w:rFonts w:ascii="Arial" w:hAnsi="Arial" w:cs="Arial"/>
          <w:b/>
        </w:rPr>
      </w:pPr>
      <w:r>
        <w:rPr>
          <w:rFonts w:ascii="Arial" w:hAnsi="Arial" w:cs="Arial"/>
          <w:b/>
        </w:rPr>
        <w:lastRenderedPageBreak/>
        <w:t>F</w:t>
      </w:r>
      <w:r w:rsidR="008E46FC" w:rsidRPr="004459F7">
        <w:rPr>
          <w:rFonts w:ascii="Arial" w:hAnsi="Arial" w:cs="Arial"/>
          <w:b/>
        </w:rPr>
        <w:t>ormularz 2.1</w:t>
      </w:r>
      <w:r w:rsidR="008E46FC">
        <w:rPr>
          <w:rFonts w:ascii="Arial" w:hAnsi="Arial" w:cs="Arial"/>
          <w:noProof/>
        </w:rPr>
        <mc:AlternateContent>
          <mc:Choice Requires="wps">
            <w:drawing>
              <wp:anchor distT="0" distB="0" distL="114300" distR="114300" simplePos="0" relativeHeight="251671040" behindDoc="0" locked="0" layoutInCell="1" allowOverlap="1" wp14:anchorId="7F407CB7" wp14:editId="67FD783B">
                <wp:simplePos x="0" y="0"/>
                <wp:positionH relativeFrom="column">
                  <wp:posOffset>45720</wp:posOffset>
                </wp:positionH>
                <wp:positionV relativeFrom="paragraph">
                  <wp:posOffset>306705</wp:posOffset>
                </wp:positionV>
                <wp:extent cx="2387600" cy="893445"/>
                <wp:effectExtent l="0" t="0" r="12700" b="20955"/>
                <wp:wrapTight wrapText="bothSides">
                  <wp:wrapPolygon edited="0">
                    <wp:start x="0" y="0"/>
                    <wp:lineTo x="0" y="21646"/>
                    <wp:lineTo x="21543" y="21646"/>
                    <wp:lineTo x="21543" y="0"/>
                    <wp:lineTo x="0" y="0"/>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93445"/>
                        </a:xfrm>
                        <a:prstGeom prst="rect">
                          <a:avLst/>
                        </a:prstGeom>
                        <a:solidFill>
                          <a:srgbClr val="FFFFFF"/>
                        </a:solidFill>
                        <a:ln w="9525">
                          <a:solidFill>
                            <a:srgbClr val="000000"/>
                          </a:solidFill>
                          <a:miter lim="800000"/>
                          <a:headEnd/>
                          <a:tailEnd/>
                        </a:ln>
                      </wps:spPr>
                      <wps:txbx>
                        <w:txbxContent>
                          <w:p w14:paraId="55E04D50" w14:textId="77777777" w:rsidR="00777A82" w:rsidRDefault="00777A82" w:rsidP="008E46FC">
                            <w:pPr>
                              <w:jc w:val="center"/>
                              <w:rPr>
                                <w:i/>
                                <w:sz w:val="18"/>
                              </w:rPr>
                            </w:pPr>
                          </w:p>
                          <w:p w14:paraId="1902D034" w14:textId="77777777" w:rsidR="00777A82" w:rsidRDefault="00777A82" w:rsidP="008E46FC">
                            <w:pPr>
                              <w:jc w:val="center"/>
                              <w:rPr>
                                <w:i/>
                                <w:sz w:val="18"/>
                              </w:rPr>
                            </w:pPr>
                          </w:p>
                          <w:p w14:paraId="1BFA2213" w14:textId="77777777" w:rsidR="00777A82" w:rsidRDefault="00777A82" w:rsidP="008E46FC">
                            <w:pPr>
                              <w:jc w:val="center"/>
                              <w:rPr>
                                <w:i/>
                                <w:sz w:val="18"/>
                              </w:rPr>
                            </w:pPr>
                          </w:p>
                          <w:p w14:paraId="65F9FBCE" w14:textId="77777777" w:rsidR="00777A82" w:rsidRDefault="00777A82" w:rsidP="008E46FC">
                            <w:pPr>
                              <w:jc w:val="center"/>
                              <w:rPr>
                                <w:i/>
                                <w:sz w:val="18"/>
                              </w:rPr>
                            </w:pPr>
                          </w:p>
                          <w:p w14:paraId="423E03EC" w14:textId="77777777" w:rsidR="00777A82" w:rsidRDefault="00777A82" w:rsidP="008E46FC">
                            <w:pPr>
                              <w:jc w:val="center"/>
                              <w:rPr>
                                <w:rFonts w:ascii="Verdana" w:hAnsi="Verdana"/>
                                <w:i/>
                                <w:sz w:val="16"/>
                                <w:szCs w:val="16"/>
                              </w:rPr>
                            </w:pPr>
                            <w:r>
                              <w:rPr>
                                <w:rFonts w:ascii="Verdana" w:hAnsi="Verdana"/>
                                <w:i/>
                                <w:sz w:val="16"/>
                                <w:szCs w:val="16"/>
                              </w:rPr>
                              <w:t>(nazwa Wykonawcy/Wykonawców)</w:t>
                            </w:r>
                          </w:p>
                          <w:p w14:paraId="602958C3" w14:textId="77777777" w:rsidR="00777A82" w:rsidRDefault="00777A82" w:rsidP="008E46FC">
                            <w:pPr>
                              <w:rPr>
                                <w:rFonts w:ascii="Verdana" w:hAnsi="Verdana"/>
                                <w:i/>
                                <w:sz w:val="16"/>
                                <w:szCs w:val="16"/>
                              </w:rPr>
                            </w:pPr>
                          </w:p>
                          <w:p w14:paraId="2D3F1D7D" w14:textId="77777777" w:rsidR="00777A82" w:rsidRDefault="00777A82" w:rsidP="008E46FC">
                            <w:pPr>
                              <w:jc w:val="center"/>
                              <w:rPr>
                                <w:rFonts w:ascii="Verdana" w:hAnsi="Verdana"/>
                                <w:i/>
                                <w:sz w:val="16"/>
                                <w:szCs w:val="16"/>
                              </w:rPr>
                            </w:pPr>
                          </w:p>
                          <w:p w14:paraId="695B066B" w14:textId="77777777" w:rsidR="00777A82" w:rsidRDefault="00777A82" w:rsidP="008E46FC">
                            <w:pPr>
                              <w:jc w:val="cente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07CB7" id="_x0000_t202" coordsize="21600,21600" o:spt="202" path="m,l,21600r21600,l21600,xe">
                <v:stroke joinstyle="miter"/>
                <v:path gradientshapeok="t" o:connecttype="rect"/>
              </v:shapetype>
              <v:shape id="Pole tekstowe 3" o:spid="_x0000_s1026" type="#_x0000_t202" style="position:absolute;left:0;text-align:left;margin-left:3.6pt;margin-top:24.15pt;width:188pt;height:70.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">
                <v:textbox>
                  <w:txbxContent>
                    <w:p w14:paraId="55E04D50" w14:textId="77777777" w:rsidR="00777A82" w:rsidRDefault="00777A82" w:rsidP="008E46FC">
                      <w:pPr>
                        <w:jc w:val="center"/>
                        <w:rPr>
                          <w:i/>
                          <w:sz w:val="18"/>
                        </w:rPr>
                      </w:pPr>
                    </w:p>
                    <w:p w14:paraId="1902D034" w14:textId="77777777" w:rsidR="00777A82" w:rsidRDefault="00777A82" w:rsidP="008E46FC">
                      <w:pPr>
                        <w:jc w:val="center"/>
                        <w:rPr>
                          <w:i/>
                          <w:sz w:val="18"/>
                        </w:rPr>
                      </w:pPr>
                    </w:p>
                    <w:p w14:paraId="1BFA2213" w14:textId="77777777" w:rsidR="00777A82" w:rsidRDefault="00777A82" w:rsidP="008E46FC">
                      <w:pPr>
                        <w:jc w:val="center"/>
                        <w:rPr>
                          <w:i/>
                          <w:sz w:val="18"/>
                        </w:rPr>
                      </w:pPr>
                    </w:p>
                    <w:p w14:paraId="65F9FBCE" w14:textId="77777777" w:rsidR="00777A82" w:rsidRDefault="00777A82" w:rsidP="008E46FC">
                      <w:pPr>
                        <w:jc w:val="center"/>
                        <w:rPr>
                          <w:i/>
                          <w:sz w:val="18"/>
                        </w:rPr>
                      </w:pPr>
                    </w:p>
                    <w:p w14:paraId="423E03EC" w14:textId="77777777" w:rsidR="00777A82" w:rsidRDefault="00777A82" w:rsidP="008E46FC">
                      <w:pPr>
                        <w:jc w:val="center"/>
                        <w:rPr>
                          <w:rFonts w:ascii="Verdana" w:hAnsi="Verdana"/>
                          <w:i/>
                          <w:sz w:val="16"/>
                          <w:szCs w:val="16"/>
                        </w:rPr>
                      </w:pPr>
                      <w:r>
                        <w:rPr>
                          <w:rFonts w:ascii="Verdana" w:hAnsi="Verdana"/>
                          <w:i/>
                          <w:sz w:val="16"/>
                          <w:szCs w:val="16"/>
                        </w:rPr>
                        <w:t>(nazwa Wykonawcy/Wykonawców)</w:t>
                      </w:r>
                    </w:p>
                    <w:p w14:paraId="602958C3" w14:textId="77777777" w:rsidR="00777A82" w:rsidRDefault="00777A82" w:rsidP="008E46FC">
                      <w:pPr>
                        <w:rPr>
                          <w:rFonts w:ascii="Verdana" w:hAnsi="Verdana"/>
                          <w:i/>
                          <w:sz w:val="16"/>
                          <w:szCs w:val="16"/>
                        </w:rPr>
                      </w:pPr>
                    </w:p>
                    <w:p w14:paraId="2D3F1D7D" w14:textId="77777777" w:rsidR="00777A82" w:rsidRDefault="00777A82" w:rsidP="008E46FC">
                      <w:pPr>
                        <w:jc w:val="center"/>
                        <w:rPr>
                          <w:rFonts w:ascii="Verdana" w:hAnsi="Verdana"/>
                          <w:i/>
                          <w:sz w:val="16"/>
                          <w:szCs w:val="16"/>
                        </w:rPr>
                      </w:pPr>
                    </w:p>
                    <w:p w14:paraId="695B066B" w14:textId="77777777" w:rsidR="00777A82" w:rsidRDefault="00777A82" w:rsidP="008E46FC">
                      <w:pPr>
                        <w:jc w:val="center"/>
                        <w:rPr>
                          <w:rFonts w:ascii="Verdana" w:hAnsi="Verdana"/>
                          <w:i/>
                          <w:sz w:val="16"/>
                          <w:szCs w:val="16"/>
                        </w:rPr>
                      </w:pPr>
                    </w:p>
                  </w:txbxContent>
                </v:textbox>
                <w10:wrap type="tight"/>
              </v:shape>
            </w:pict>
          </mc:Fallback>
        </mc:AlternateContent>
      </w:r>
    </w:p>
    <w:p w14:paraId="033889C6" w14:textId="77777777" w:rsidR="008E46FC" w:rsidRPr="004459F7" w:rsidRDefault="008E46FC" w:rsidP="008E46FC">
      <w:pPr>
        <w:pStyle w:val="Zwykytekst"/>
        <w:jc w:val="both"/>
        <w:rPr>
          <w:rFonts w:ascii="Arial" w:hAnsi="Arial" w:cs="Arial"/>
          <w:b/>
        </w:rPr>
      </w:pPr>
      <w:r>
        <w:rPr>
          <w:rFonts w:ascii="Arial" w:hAnsi="Arial" w:cs="Arial"/>
          <w:noProof/>
        </w:rPr>
        <mc:AlternateContent>
          <mc:Choice Requires="wps">
            <w:drawing>
              <wp:anchor distT="0" distB="0" distL="114300" distR="114300" simplePos="0" relativeHeight="251672064" behindDoc="0" locked="0" layoutInCell="1" allowOverlap="1" wp14:anchorId="01FA641A" wp14:editId="7DDEE5CD">
                <wp:simplePos x="0" y="0"/>
                <wp:positionH relativeFrom="column">
                  <wp:posOffset>2433320</wp:posOffset>
                </wp:positionH>
                <wp:positionV relativeFrom="paragraph">
                  <wp:posOffset>163195</wp:posOffset>
                </wp:positionV>
                <wp:extent cx="3219450" cy="893445"/>
                <wp:effectExtent l="0" t="0" r="19050" b="20955"/>
                <wp:wrapTight wrapText="bothSides">
                  <wp:wrapPolygon edited="0">
                    <wp:start x="0" y="0"/>
                    <wp:lineTo x="0" y="21646"/>
                    <wp:lineTo x="21600" y="21646"/>
                    <wp:lineTo x="21600"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893445"/>
                        </a:xfrm>
                        <a:prstGeom prst="rect">
                          <a:avLst/>
                        </a:prstGeom>
                        <a:solidFill>
                          <a:srgbClr val="C0C0C0"/>
                        </a:solidFill>
                        <a:ln w="9525">
                          <a:solidFill>
                            <a:srgbClr val="000000"/>
                          </a:solidFill>
                          <a:miter lim="800000"/>
                          <a:headEnd/>
                          <a:tailEnd/>
                        </a:ln>
                      </wps:spPr>
                      <wps:txbx>
                        <w:txbxContent>
                          <w:p w14:paraId="29FD03E5" w14:textId="77777777" w:rsidR="00777A82" w:rsidRPr="004459F7" w:rsidRDefault="00777A82" w:rsidP="008E46FC">
                            <w:pPr>
                              <w:pStyle w:val="Tekstpodstawowy3"/>
                              <w:spacing w:after="120"/>
                              <w:jc w:val="center"/>
                              <w:rPr>
                                <w:rFonts w:ascii="Arial" w:hAnsi="Arial" w:cs="Arial"/>
                                <w:b/>
                                <w:i w:val="0"/>
                              </w:rPr>
                            </w:pPr>
                            <w:r w:rsidRPr="004459F7">
                              <w:rPr>
                                <w:rFonts w:ascii="Arial" w:hAnsi="Arial" w:cs="Arial"/>
                                <w:b/>
                                <w:i w:val="0"/>
                              </w:rPr>
                              <w:t>OŚWIADCZENIE</w:t>
                            </w:r>
                          </w:p>
                          <w:p w14:paraId="6A8B325E" w14:textId="77777777" w:rsidR="00777A82" w:rsidRPr="004459F7" w:rsidRDefault="00777A82" w:rsidP="008E46FC">
                            <w:pPr>
                              <w:pStyle w:val="Tekstpodstawowy3"/>
                              <w:jc w:val="center"/>
                              <w:rPr>
                                <w:rFonts w:ascii="Arial" w:hAnsi="Arial" w:cs="Arial"/>
                                <w:b/>
                                <w:i w:val="0"/>
                                <w:sz w:val="20"/>
                                <w:szCs w:val="20"/>
                              </w:rPr>
                            </w:pPr>
                            <w:r w:rsidRPr="004459F7">
                              <w:rPr>
                                <w:rFonts w:ascii="Arial" w:hAnsi="Arial" w:cs="Arial"/>
                                <w:b/>
                                <w:i w:val="0"/>
                                <w:sz w:val="20"/>
                                <w:szCs w:val="20"/>
                              </w:rPr>
                              <w:t>o niepodleganiu wykluczeniu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A641A" id="Pole tekstowe 4" o:spid="_x0000_s1027" type="#_x0000_t202" style="position:absolute;left:0;text-align:left;margin-left:191.6pt;margin-top:12.85pt;width:253.5pt;height:70.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" fillcolor="silver">
                <v:textbox>
                  <w:txbxContent>
                    <w:p w14:paraId="29FD03E5" w14:textId="77777777" w:rsidR="00777A82" w:rsidRPr="004459F7" w:rsidRDefault="00777A82" w:rsidP="008E46FC">
                      <w:pPr>
                        <w:pStyle w:val="Tekstpodstawowy3"/>
                        <w:spacing w:after="120"/>
                        <w:jc w:val="center"/>
                        <w:rPr>
                          <w:rFonts w:ascii="Arial" w:hAnsi="Arial" w:cs="Arial"/>
                          <w:b/>
                          <w:i w:val="0"/>
                        </w:rPr>
                      </w:pPr>
                      <w:r w:rsidRPr="004459F7">
                        <w:rPr>
                          <w:rFonts w:ascii="Arial" w:hAnsi="Arial" w:cs="Arial"/>
                          <w:b/>
                          <w:i w:val="0"/>
                        </w:rPr>
                        <w:t>OŚWIADCZENIE</w:t>
                      </w:r>
                    </w:p>
                    <w:p w14:paraId="6A8B325E" w14:textId="77777777" w:rsidR="00777A82" w:rsidRPr="004459F7" w:rsidRDefault="00777A82" w:rsidP="008E46FC">
                      <w:pPr>
                        <w:pStyle w:val="Tekstpodstawowy3"/>
                        <w:jc w:val="center"/>
                        <w:rPr>
                          <w:rFonts w:ascii="Arial" w:hAnsi="Arial" w:cs="Arial"/>
                          <w:b/>
                          <w:i w:val="0"/>
                          <w:sz w:val="20"/>
                          <w:szCs w:val="20"/>
                        </w:rPr>
                      </w:pPr>
                      <w:r w:rsidRPr="004459F7">
                        <w:rPr>
                          <w:rFonts w:ascii="Arial" w:hAnsi="Arial" w:cs="Arial"/>
                          <w:b/>
                          <w:i w:val="0"/>
                          <w:sz w:val="20"/>
                          <w:szCs w:val="20"/>
                        </w:rPr>
                        <w:t>o niepodleganiu wykluczeniu</w:t>
                      </w:r>
                    </w:p>
                  </w:txbxContent>
                </v:textbox>
                <w10:wrap type="tight"/>
              </v:shape>
            </w:pict>
          </mc:Fallback>
        </mc:AlternateContent>
      </w:r>
    </w:p>
    <w:p w14:paraId="2B0A2681" w14:textId="77777777" w:rsidR="008E46FC" w:rsidRPr="004459F7" w:rsidRDefault="008E46FC" w:rsidP="008E46FC">
      <w:pPr>
        <w:jc w:val="both"/>
        <w:rPr>
          <w:rFonts w:ascii="Arial" w:hAnsi="Arial" w:cs="Arial"/>
          <w:b/>
          <w:sz w:val="20"/>
          <w:szCs w:val="20"/>
        </w:rPr>
      </w:pPr>
      <w:r w:rsidRPr="00173289">
        <w:rPr>
          <w:rFonts w:ascii="Arial" w:hAnsi="Arial" w:cs="Arial"/>
          <w:sz w:val="20"/>
          <w:szCs w:val="20"/>
        </w:rPr>
        <w:t>Składając ofertę w postępowaniu o udzielenie zamówienia publicznego prowadzonym w trybie przetargu nieograniczonego na</w:t>
      </w:r>
      <w:r w:rsidRPr="004459F7">
        <w:rPr>
          <w:rFonts w:ascii="Arial" w:hAnsi="Arial" w:cs="Arial"/>
          <w:b/>
          <w:sz w:val="20"/>
          <w:szCs w:val="20"/>
        </w:rPr>
        <w:t>:</w:t>
      </w:r>
    </w:p>
    <w:p w14:paraId="3F73F7D6" w14:textId="77777777" w:rsidR="008E46FC" w:rsidRDefault="008E46FC" w:rsidP="008E46FC">
      <w:pPr>
        <w:suppressAutoHyphens/>
        <w:jc w:val="both"/>
        <w:rPr>
          <w:rFonts w:ascii="Arial" w:hAnsi="Arial" w:cs="Arial"/>
          <w:b/>
          <w:sz w:val="20"/>
          <w:szCs w:val="20"/>
        </w:rPr>
      </w:pPr>
    </w:p>
    <w:p w14:paraId="514A6A5E" w14:textId="0C21E381" w:rsidR="00173289" w:rsidRDefault="00E23308" w:rsidP="008E46FC">
      <w:pPr>
        <w:suppressAutoHyphens/>
        <w:jc w:val="both"/>
        <w:rPr>
          <w:rFonts w:ascii="Arial" w:hAnsi="Arial" w:cs="Arial"/>
          <w:sz w:val="20"/>
          <w:szCs w:val="20"/>
        </w:rPr>
      </w:pPr>
      <w:r w:rsidRPr="00E23308">
        <w:rPr>
          <w:rFonts w:ascii="Arial" w:hAnsi="Arial" w:cs="Arial"/>
          <w:sz w:val="20"/>
          <w:szCs w:val="20"/>
        </w:rPr>
        <w:t>Świadczenie usług obsługi recepcji w budynkach Ministerstwa Sprawiedliwości</w:t>
      </w:r>
    </w:p>
    <w:p w14:paraId="0B218530" w14:textId="77777777" w:rsidR="00E23308" w:rsidRDefault="00E23308" w:rsidP="008E46FC">
      <w:pPr>
        <w:suppressAutoHyphens/>
        <w:jc w:val="both"/>
        <w:rPr>
          <w:rFonts w:ascii="Arial" w:hAnsi="Arial" w:cs="Arial"/>
          <w:sz w:val="20"/>
          <w:szCs w:val="20"/>
        </w:rPr>
      </w:pPr>
    </w:p>
    <w:p w14:paraId="2EDF88EB" w14:textId="7614B3C9" w:rsidR="008E46FC" w:rsidRPr="004459F7" w:rsidRDefault="00A31E52" w:rsidP="008E46FC">
      <w:pPr>
        <w:suppressAutoHyphens/>
        <w:jc w:val="both"/>
        <w:rPr>
          <w:rFonts w:ascii="Arial" w:hAnsi="Arial" w:cs="Arial"/>
          <w:sz w:val="20"/>
          <w:szCs w:val="20"/>
        </w:rPr>
      </w:pPr>
      <w:r>
        <w:rPr>
          <w:rFonts w:ascii="Arial" w:hAnsi="Arial" w:cs="Arial"/>
          <w:sz w:val="20"/>
          <w:szCs w:val="20"/>
        </w:rPr>
        <w:t>Oznaczonego nr: B</w:t>
      </w:r>
      <w:r w:rsidR="006857EB">
        <w:rPr>
          <w:rFonts w:ascii="Arial" w:hAnsi="Arial" w:cs="Arial"/>
          <w:sz w:val="20"/>
          <w:szCs w:val="20"/>
        </w:rPr>
        <w:t>F-II.3710.</w:t>
      </w:r>
      <w:r w:rsidR="00E23308">
        <w:rPr>
          <w:rFonts w:ascii="Arial" w:hAnsi="Arial" w:cs="Arial"/>
          <w:sz w:val="20"/>
          <w:szCs w:val="20"/>
        </w:rPr>
        <w:t>4</w:t>
      </w:r>
      <w:r w:rsidR="00427BD7">
        <w:rPr>
          <w:rFonts w:ascii="Arial" w:hAnsi="Arial" w:cs="Arial"/>
          <w:sz w:val="20"/>
          <w:szCs w:val="20"/>
        </w:rPr>
        <w:t>.20</w:t>
      </w:r>
      <w:r w:rsidR="00E23308">
        <w:rPr>
          <w:rFonts w:ascii="Arial" w:hAnsi="Arial" w:cs="Arial"/>
          <w:sz w:val="20"/>
          <w:szCs w:val="20"/>
        </w:rPr>
        <w:t>20</w:t>
      </w:r>
    </w:p>
    <w:p w14:paraId="50946102" w14:textId="77777777" w:rsidR="008E46FC" w:rsidRDefault="008E46FC" w:rsidP="008E46FC">
      <w:pPr>
        <w:pStyle w:val="Zwykytekst1"/>
        <w:tabs>
          <w:tab w:val="left" w:leader="dot" w:pos="8931"/>
        </w:tabs>
        <w:jc w:val="both"/>
        <w:rPr>
          <w:rFonts w:ascii="Arial" w:hAnsi="Arial" w:cs="Arial"/>
          <w:b/>
        </w:rPr>
      </w:pPr>
    </w:p>
    <w:p w14:paraId="675A680F" w14:textId="77777777" w:rsidR="008E46FC" w:rsidRPr="004459F7" w:rsidRDefault="008E46FC" w:rsidP="008E46FC">
      <w:pPr>
        <w:jc w:val="both"/>
        <w:rPr>
          <w:rFonts w:ascii="Arial" w:hAnsi="Arial" w:cs="Arial"/>
          <w:b/>
          <w:bCs/>
          <w:sz w:val="20"/>
          <w:szCs w:val="20"/>
        </w:rPr>
      </w:pPr>
      <w:r w:rsidRPr="004459F7">
        <w:rPr>
          <w:rFonts w:ascii="Arial" w:hAnsi="Arial" w:cs="Arial"/>
          <w:b/>
          <w:bCs/>
          <w:sz w:val="20"/>
          <w:szCs w:val="20"/>
        </w:rPr>
        <w:t>w imieniu Wykonawcy:</w:t>
      </w:r>
    </w:p>
    <w:p w14:paraId="1256FB97" w14:textId="77777777" w:rsidR="008E46FC" w:rsidRPr="004459F7" w:rsidRDefault="008E46FC" w:rsidP="008E46FC">
      <w:pPr>
        <w:jc w:val="both"/>
        <w:rPr>
          <w:rFonts w:ascii="Arial" w:hAnsi="Arial" w:cs="Arial"/>
          <w:b/>
          <w:bCs/>
          <w:sz w:val="20"/>
          <w:szCs w:val="20"/>
        </w:rPr>
      </w:pPr>
    </w:p>
    <w:p w14:paraId="2DFE982A" w14:textId="77777777" w:rsidR="008E46FC" w:rsidRPr="004459F7" w:rsidRDefault="008E46FC" w:rsidP="008E46FC">
      <w:pPr>
        <w:jc w:val="both"/>
        <w:rPr>
          <w:rFonts w:ascii="Arial" w:hAnsi="Arial" w:cs="Arial"/>
          <w:b/>
          <w:bCs/>
          <w:sz w:val="20"/>
          <w:szCs w:val="20"/>
        </w:rPr>
      </w:pPr>
      <w:r w:rsidRPr="004459F7">
        <w:rPr>
          <w:rFonts w:ascii="Arial" w:hAnsi="Arial" w:cs="Arial"/>
          <w:b/>
          <w:bCs/>
          <w:sz w:val="20"/>
          <w:szCs w:val="20"/>
        </w:rPr>
        <w:t>_______________________________________________________________</w:t>
      </w:r>
    </w:p>
    <w:p w14:paraId="1B20419A" w14:textId="77777777" w:rsidR="008E46FC" w:rsidRPr="004459F7" w:rsidRDefault="008E46FC" w:rsidP="008E46FC">
      <w:pPr>
        <w:jc w:val="center"/>
        <w:rPr>
          <w:rFonts w:ascii="Arial" w:hAnsi="Arial" w:cs="Arial"/>
          <w:b/>
          <w:bCs/>
          <w:sz w:val="20"/>
          <w:szCs w:val="20"/>
        </w:rPr>
      </w:pPr>
      <w:r w:rsidRPr="004459F7">
        <w:rPr>
          <w:rFonts w:ascii="Arial" w:hAnsi="Arial" w:cs="Arial"/>
          <w:bCs/>
          <w:sz w:val="20"/>
          <w:szCs w:val="20"/>
        </w:rPr>
        <w:t>/wpisać nazwę (firmę) Wykonawcy/</w:t>
      </w:r>
    </w:p>
    <w:p w14:paraId="3F816938" w14:textId="77777777" w:rsidR="008E46FC" w:rsidRPr="004459F7" w:rsidRDefault="008E46FC" w:rsidP="008E46FC">
      <w:pPr>
        <w:pStyle w:val="Zwykytekst"/>
        <w:tabs>
          <w:tab w:val="left" w:leader="dot" w:pos="9072"/>
        </w:tabs>
        <w:jc w:val="both"/>
        <w:rPr>
          <w:rFonts w:ascii="Arial" w:hAnsi="Arial" w:cs="Arial"/>
          <w:b/>
        </w:rPr>
      </w:pPr>
    </w:p>
    <w:p w14:paraId="62AE4CA1" w14:textId="77777777" w:rsidR="008E46FC" w:rsidRPr="004459F7" w:rsidRDefault="008E46FC" w:rsidP="008E46FC">
      <w:pPr>
        <w:pStyle w:val="Zwykytekst"/>
        <w:tabs>
          <w:tab w:val="left" w:leader="dot" w:pos="9072"/>
        </w:tabs>
        <w:jc w:val="both"/>
        <w:rPr>
          <w:rFonts w:ascii="Arial" w:hAnsi="Arial" w:cs="Arial"/>
          <w:b/>
        </w:rPr>
      </w:pPr>
      <w:r w:rsidRPr="004459F7">
        <w:rPr>
          <w:rFonts w:ascii="Arial" w:hAnsi="Arial" w:cs="Arial"/>
          <w:b/>
        </w:rPr>
        <w:t xml:space="preserve">oświadczamy, że </w:t>
      </w:r>
      <w:r w:rsidRPr="004459F7">
        <w:rPr>
          <w:rFonts w:ascii="Arial" w:hAnsi="Arial" w:cs="Arial"/>
          <w:color w:val="000000"/>
        </w:rPr>
        <w:t>nie podlegamy wykluczeniu w okolicznościach, o których mowa art. 24 ust. 1 pkt 12-23 i ust. 5 pkt 1-8 ustawy z dnia 29 stycznia 2004 r. Prawo zamówień publicznych.</w:t>
      </w:r>
    </w:p>
    <w:p w14:paraId="53BE9AAC" w14:textId="77777777" w:rsidR="008E46FC" w:rsidRPr="004459F7" w:rsidRDefault="008E46FC" w:rsidP="008E46FC">
      <w:pPr>
        <w:jc w:val="both"/>
        <w:rPr>
          <w:rFonts w:ascii="Arial" w:hAnsi="Arial" w:cs="Arial"/>
          <w:i/>
          <w:sz w:val="20"/>
          <w:szCs w:val="20"/>
        </w:rPr>
      </w:pPr>
    </w:p>
    <w:p w14:paraId="52409EB0" w14:textId="77777777" w:rsidR="008E46FC" w:rsidRPr="004459F7" w:rsidRDefault="008E46FC" w:rsidP="008E46FC">
      <w:pPr>
        <w:jc w:val="both"/>
        <w:rPr>
          <w:rFonts w:ascii="Arial" w:hAnsi="Arial" w:cs="Arial"/>
          <w:b/>
          <w:sz w:val="20"/>
          <w:szCs w:val="20"/>
        </w:rPr>
      </w:pPr>
      <w:r w:rsidRPr="004459F7">
        <w:rPr>
          <w:rFonts w:ascii="Arial" w:hAnsi="Arial" w:cs="Arial"/>
          <w:b/>
          <w:sz w:val="20"/>
          <w:szCs w:val="20"/>
        </w:rPr>
        <w:t xml:space="preserve">OŚWIADCZENIE DOTYCZĄCE PODMIOTU, NA KTÓREGO ZASOBY POWOŁUJE </w:t>
      </w:r>
      <w:r w:rsidRPr="004459F7">
        <w:rPr>
          <w:rFonts w:ascii="Arial" w:hAnsi="Arial" w:cs="Arial"/>
          <w:b/>
          <w:sz w:val="20"/>
          <w:szCs w:val="20"/>
        </w:rPr>
        <w:br/>
        <w:t>SIĘ WYKONAWCA:</w:t>
      </w:r>
    </w:p>
    <w:p w14:paraId="1414967D" w14:textId="77777777" w:rsidR="008E46FC" w:rsidRPr="004459F7" w:rsidRDefault="008E46FC" w:rsidP="008E46FC">
      <w:pPr>
        <w:jc w:val="both"/>
        <w:rPr>
          <w:rFonts w:ascii="Arial" w:hAnsi="Arial" w:cs="Arial"/>
          <w:b/>
          <w:sz w:val="20"/>
          <w:szCs w:val="20"/>
        </w:rPr>
      </w:pPr>
    </w:p>
    <w:p w14:paraId="74DDF700"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Oświadczam, że w stosunku do następującego/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podmiotu/</w:t>
      </w:r>
      <w:proofErr w:type="spellStart"/>
      <w:r w:rsidRPr="004459F7">
        <w:rPr>
          <w:rFonts w:ascii="Arial" w:hAnsi="Arial" w:cs="Arial"/>
          <w:sz w:val="20"/>
          <w:szCs w:val="20"/>
        </w:rPr>
        <w:t>tów</w:t>
      </w:r>
      <w:proofErr w:type="spellEnd"/>
      <w:r w:rsidRPr="004459F7">
        <w:rPr>
          <w:rFonts w:ascii="Arial" w:hAnsi="Arial" w:cs="Arial"/>
          <w:sz w:val="20"/>
          <w:szCs w:val="20"/>
        </w:rPr>
        <w:t>, na którego/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zasoby powołuję się w niniejszym postępowaniu, tj.:</w:t>
      </w:r>
    </w:p>
    <w:p w14:paraId="0259A0AF" w14:textId="77777777" w:rsidR="008E46FC" w:rsidRPr="004459F7" w:rsidRDefault="008E46FC" w:rsidP="008E46FC">
      <w:pPr>
        <w:jc w:val="both"/>
        <w:rPr>
          <w:rFonts w:ascii="Arial" w:hAnsi="Arial" w:cs="Arial"/>
          <w:sz w:val="20"/>
          <w:szCs w:val="20"/>
        </w:rPr>
      </w:pPr>
    </w:p>
    <w:p w14:paraId="4375F96B"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w:t>
      </w:r>
    </w:p>
    <w:p w14:paraId="1FEE5F48" w14:textId="77777777" w:rsidR="008E46FC" w:rsidRPr="004459F7" w:rsidRDefault="008E46FC" w:rsidP="008E46FC">
      <w:pPr>
        <w:jc w:val="both"/>
        <w:rPr>
          <w:rFonts w:ascii="Arial" w:hAnsi="Arial" w:cs="Arial"/>
          <w:sz w:val="20"/>
          <w:szCs w:val="20"/>
        </w:rPr>
      </w:pPr>
    </w:p>
    <w:p w14:paraId="16CA1CBC"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nie zachodzą podstawy wykluczenia z postępowania o udzielenie zamówienia.</w:t>
      </w:r>
    </w:p>
    <w:p w14:paraId="62BD0806" w14:textId="77777777" w:rsidR="008E46FC" w:rsidRPr="004459F7" w:rsidRDefault="008E46FC" w:rsidP="008E46FC">
      <w:pPr>
        <w:jc w:val="both"/>
        <w:rPr>
          <w:rFonts w:ascii="Arial" w:hAnsi="Arial" w:cs="Arial"/>
          <w:sz w:val="20"/>
          <w:szCs w:val="20"/>
        </w:rPr>
      </w:pPr>
    </w:p>
    <w:p w14:paraId="08E9C312" w14:textId="77777777" w:rsidR="008E46FC" w:rsidRPr="004459F7" w:rsidRDefault="008E46FC" w:rsidP="008E46FC">
      <w:pPr>
        <w:jc w:val="both"/>
        <w:rPr>
          <w:rFonts w:ascii="Arial" w:hAnsi="Arial" w:cs="Arial"/>
          <w:b/>
          <w:sz w:val="20"/>
          <w:szCs w:val="20"/>
        </w:rPr>
      </w:pPr>
      <w:r w:rsidRPr="004459F7">
        <w:rPr>
          <w:rFonts w:ascii="Arial" w:hAnsi="Arial" w:cs="Arial"/>
          <w:b/>
          <w:sz w:val="20"/>
          <w:szCs w:val="20"/>
        </w:rPr>
        <w:t>OŚWIADCZENIE DOTYCZĄCE PODWYKONAWCY NIEBĘDĄCEGO PODMIOTEM, NA KTÓREGO ZASOBY POWOŁUJE SIĘ WYKONAWCA:</w:t>
      </w:r>
    </w:p>
    <w:p w14:paraId="0AED4ACE" w14:textId="77777777" w:rsidR="008E46FC" w:rsidRPr="004459F7" w:rsidRDefault="008E46FC" w:rsidP="008E46FC">
      <w:pPr>
        <w:jc w:val="both"/>
        <w:rPr>
          <w:rFonts w:ascii="Arial" w:hAnsi="Arial" w:cs="Arial"/>
          <w:b/>
          <w:sz w:val="20"/>
          <w:szCs w:val="20"/>
        </w:rPr>
      </w:pPr>
    </w:p>
    <w:p w14:paraId="4C5B7C54"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Oświadczam, że w stosunku do następującego/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podmiotu/</w:t>
      </w:r>
      <w:proofErr w:type="spellStart"/>
      <w:r w:rsidRPr="004459F7">
        <w:rPr>
          <w:rFonts w:ascii="Arial" w:hAnsi="Arial" w:cs="Arial"/>
          <w:sz w:val="20"/>
          <w:szCs w:val="20"/>
        </w:rPr>
        <w:t>tów</w:t>
      </w:r>
      <w:proofErr w:type="spellEnd"/>
      <w:r w:rsidRPr="004459F7">
        <w:rPr>
          <w:rFonts w:ascii="Arial" w:hAnsi="Arial" w:cs="Arial"/>
          <w:sz w:val="20"/>
          <w:szCs w:val="20"/>
        </w:rPr>
        <w:t>, będącego/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podwykonawcą/</w:t>
      </w:r>
      <w:proofErr w:type="spellStart"/>
      <w:r w:rsidRPr="004459F7">
        <w:rPr>
          <w:rFonts w:ascii="Arial" w:hAnsi="Arial" w:cs="Arial"/>
          <w:sz w:val="20"/>
          <w:szCs w:val="20"/>
        </w:rPr>
        <w:t>ami</w:t>
      </w:r>
      <w:proofErr w:type="spellEnd"/>
      <w:r w:rsidRPr="004459F7">
        <w:rPr>
          <w:rFonts w:ascii="Arial" w:hAnsi="Arial" w:cs="Arial"/>
          <w:sz w:val="20"/>
          <w:szCs w:val="20"/>
        </w:rPr>
        <w:t>:</w:t>
      </w:r>
    </w:p>
    <w:p w14:paraId="6CBD84E5" w14:textId="77777777" w:rsidR="008E46FC" w:rsidRPr="004459F7" w:rsidRDefault="008E46FC" w:rsidP="008E46FC">
      <w:pPr>
        <w:jc w:val="both"/>
        <w:rPr>
          <w:rFonts w:ascii="Arial" w:hAnsi="Arial" w:cs="Arial"/>
          <w:sz w:val="20"/>
          <w:szCs w:val="20"/>
        </w:rPr>
      </w:pPr>
    </w:p>
    <w:p w14:paraId="3DA031FD"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w:t>
      </w:r>
    </w:p>
    <w:p w14:paraId="45AA86DC" w14:textId="77777777" w:rsidR="008E46FC" w:rsidRPr="004459F7" w:rsidRDefault="008E46FC" w:rsidP="008E46FC">
      <w:pPr>
        <w:jc w:val="both"/>
        <w:rPr>
          <w:rFonts w:ascii="Arial" w:hAnsi="Arial" w:cs="Arial"/>
          <w:sz w:val="20"/>
          <w:szCs w:val="20"/>
        </w:rPr>
      </w:pPr>
    </w:p>
    <w:p w14:paraId="3A04787E"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nie zachodzą podstawy wykluczenia z postępowania o udzielenie zamówienia.</w:t>
      </w:r>
    </w:p>
    <w:p w14:paraId="588F5A0E" w14:textId="77777777" w:rsidR="008E46FC" w:rsidRPr="004459F7" w:rsidRDefault="008E46FC" w:rsidP="008E46FC">
      <w:pPr>
        <w:pStyle w:val="Zwykytekst1"/>
        <w:jc w:val="both"/>
        <w:rPr>
          <w:rFonts w:ascii="Arial" w:hAnsi="Arial" w:cs="Arial"/>
        </w:rPr>
      </w:pPr>
    </w:p>
    <w:p w14:paraId="0E7EB497" w14:textId="77777777" w:rsidR="008E46FC" w:rsidRPr="004459F7" w:rsidRDefault="008E46FC" w:rsidP="008E46FC">
      <w:pPr>
        <w:pStyle w:val="Zwykytekst1"/>
        <w:jc w:val="both"/>
        <w:rPr>
          <w:rFonts w:ascii="Arial" w:hAnsi="Arial" w:cs="Arial"/>
        </w:rPr>
      </w:pPr>
    </w:p>
    <w:p w14:paraId="2DE2AEBE" w14:textId="77777777" w:rsidR="008E46FC" w:rsidRPr="004459F7" w:rsidRDefault="008E46FC" w:rsidP="008E46FC">
      <w:pPr>
        <w:pStyle w:val="Zwykytekst1"/>
        <w:jc w:val="both"/>
        <w:rPr>
          <w:rFonts w:ascii="Arial" w:hAnsi="Arial" w:cs="Arial"/>
        </w:rPr>
      </w:pPr>
    </w:p>
    <w:p w14:paraId="6C56771A" w14:textId="77777777" w:rsidR="008E46FC" w:rsidRPr="004459F7" w:rsidRDefault="008E46FC" w:rsidP="008E46FC">
      <w:pPr>
        <w:pStyle w:val="Zwykytekst1"/>
        <w:rPr>
          <w:rFonts w:ascii="Arial" w:hAnsi="Arial" w:cs="Arial"/>
        </w:rPr>
      </w:pPr>
      <w:r w:rsidRPr="004459F7">
        <w:rPr>
          <w:rFonts w:ascii="Arial" w:hAnsi="Arial" w:cs="Arial"/>
        </w:rPr>
        <w:t>__________________ dnia __ __ ____ roku</w:t>
      </w:r>
    </w:p>
    <w:p w14:paraId="4C24169B" w14:textId="77777777" w:rsidR="008E46FC" w:rsidRPr="004230CC" w:rsidRDefault="008E46FC" w:rsidP="008E46FC">
      <w:pPr>
        <w:pStyle w:val="Zwykytekst1"/>
        <w:ind w:firstLine="3960"/>
        <w:jc w:val="center"/>
        <w:rPr>
          <w:rFonts w:ascii="Arial" w:hAnsi="Arial" w:cs="Arial"/>
          <w:i/>
          <w:sz w:val="22"/>
          <w:szCs w:val="22"/>
        </w:rPr>
      </w:pPr>
      <w:r w:rsidRPr="004230CC">
        <w:rPr>
          <w:rFonts w:ascii="Arial" w:hAnsi="Arial" w:cs="Arial"/>
          <w:i/>
          <w:sz w:val="22"/>
          <w:szCs w:val="22"/>
        </w:rPr>
        <w:t>_____________________________________</w:t>
      </w:r>
    </w:p>
    <w:p w14:paraId="1F842362" w14:textId="77777777" w:rsidR="008E46FC" w:rsidRPr="004230CC" w:rsidRDefault="008E46FC" w:rsidP="00427BD7">
      <w:pPr>
        <w:spacing w:after="160" w:line="259" w:lineRule="auto"/>
        <w:ind w:left="4254" w:firstLine="709"/>
        <w:rPr>
          <w:rFonts w:ascii="Arial" w:hAnsi="Arial" w:cs="Arial"/>
          <w:b/>
          <w:bCs/>
          <w:i/>
          <w:sz w:val="20"/>
          <w:szCs w:val="20"/>
        </w:rPr>
      </w:pPr>
      <w:r w:rsidRPr="004230CC">
        <w:rPr>
          <w:rFonts w:ascii="Arial" w:hAnsi="Arial" w:cs="Arial"/>
          <w:i/>
          <w:sz w:val="20"/>
          <w:szCs w:val="20"/>
        </w:rPr>
        <w:t>(podpis Wykonawcy/Pełnomocnika)</w:t>
      </w:r>
    </w:p>
    <w:p w14:paraId="2B4E2FBC" w14:textId="77777777" w:rsidR="008E46FC" w:rsidRPr="004459F7" w:rsidRDefault="008E46FC" w:rsidP="008E46FC">
      <w:pPr>
        <w:pStyle w:val="Nagwek6"/>
        <w:spacing w:before="0"/>
        <w:rPr>
          <w:sz w:val="20"/>
          <w:szCs w:val="20"/>
        </w:rPr>
      </w:pPr>
    </w:p>
    <w:p w14:paraId="7189FD8F" w14:textId="77777777" w:rsidR="008E46FC" w:rsidRPr="004459F7" w:rsidRDefault="008E46FC" w:rsidP="008E46FC">
      <w:pPr>
        <w:pStyle w:val="Zwykytekst"/>
        <w:jc w:val="right"/>
        <w:rPr>
          <w:rFonts w:ascii="Arial" w:hAnsi="Arial" w:cs="Arial"/>
          <w:b/>
        </w:rPr>
      </w:pPr>
      <w:r w:rsidRPr="004459F7">
        <w:rPr>
          <w:rFonts w:ascii="Arial" w:hAnsi="Arial" w:cs="Arial"/>
        </w:rPr>
        <w:br w:type="page"/>
      </w:r>
      <w:r w:rsidRPr="004459F7">
        <w:rPr>
          <w:rFonts w:ascii="Arial" w:hAnsi="Arial" w:cs="Arial"/>
          <w:b/>
        </w:rPr>
        <w:lastRenderedPageBreak/>
        <w:t>Formularz 2.</w:t>
      </w:r>
      <w:r>
        <w:rPr>
          <w:rFonts w:ascii="Arial" w:hAnsi="Arial" w:cs="Arial"/>
          <w:noProof/>
        </w:rPr>
        <mc:AlternateContent>
          <mc:Choice Requires="wps">
            <w:drawing>
              <wp:anchor distT="0" distB="0" distL="114300" distR="114300" simplePos="0" relativeHeight="251673088" behindDoc="0" locked="0" layoutInCell="1" allowOverlap="1" wp14:anchorId="6B22D7B1" wp14:editId="32B99990">
                <wp:simplePos x="0" y="0"/>
                <wp:positionH relativeFrom="column">
                  <wp:posOffset>45720</wp:posOffset>
                </wp:positionH>
                <wp:positionV relativeFrom="paragraph">
                  <wp:posOffset>306705</wp:posOffset>
                </wp:positionV>
                <wp:extent cx="2387600" cy="893445"/>
                <wp:effectExtent l="0" t="0" r="12700" b="20955"/>
                <wp:wrapTight wrapText="bothSides">
                  <wp:wrapPolygon edited="0">
                    <wp:start x="0" y="0"/>
                    <wp:lineTo x="0" y="21646"/>
                    <wp:lineTo x="21543" y="21646"/>
                    <wp:lineTo x="21543" y="0"/>
                    <wp:lineTo x="0" y="0"/>
                  </wp:wrapPolygon>
                </wp:wrapTight>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93445"/>
                        </a:xfrm>
                        <a:prstGeom prst="rect">
                          <a:avLst/>
                        </a:prstGeom>
                        <a:solidFill>
                          <a:srgbClr val="FFFFFF"/>
                        </a:solidFill>
                        <a:ln w="9525">
                          <a:solidFill>
                            <a:srgbClr val="000000"/>
                          </a:solidFill>
                          <a:miter lim="800000"/>
                          <a:headEnd/>
                          <a:tailEnd/>
                        </a:ln>
                      </wps:spPr>
                      <wps:txbx>
                        <w:txbxContent>
                          <w:p w14:paraId="3166DA02" w14:textId="77777777" w:rsidR="00777A82" w:rsidRDefault="00777A82" w:rsidP="008E46FC">
                            <w:pPr>
                              <w:jc w:val="center"/>
                              <w:rPr>
                                <w:i/>
                                <w:sz w:val="18"/>
                              </w:rPr>
                            </w:pPr>
                          </w:p>
                          <w:p w14:paraId="51C64B61" w14:textId="77777777" w:rsidR="00777A82" w:rsidRDefault="00777A82" w:rsidP="008E46FC">
                            <w:pPr>
                              <w:jc w:val="center"/>
                              <w:rPr>
                                <w:i/>
                                <w:sz w:val="18"/>
                              </w:rPr>
                            </w:pPr>
                          </w:p>
                          <w:p w14:paraId="3F469B1C" w14:textId="77777777" w:rsidR="00777A82" w:rsidRDefault="00777A82" w:rsidP="008E46FC">
                            <w:pPr>
                              <w:jc w:val="center"/>
                              <w:rPr>
                                <w:i/>
                                <w:sz w:val="18"/>
                              </w:rPr>
                            </w:pPr>
                          </w:p>
                          <w:p w14:paraId="12B956F8" w14:textId="77777777" w:rsidR="00777A82" w:rsidRDefault="00777A82" w:rsidP="008E46FC">
                            <w:pPr>
                              <w:jc w:val="center"/>
                              <w:rPr>
                                <w:i/>
                                <w:sz w:val="18"/>
                              </w:rPr>
                            </w:pPr>
                          </w:p>
                          <w:p w14:paraId="6B4A1ABE" w14:textId="77777777" w:rsidR="00777A82" w:rsidRDefault="00777A82" w:rsidP="008E46FC">
                            <w:pPr>
                              <w:jc w:val="center"/>
                              <w:rPr>
                                <w:rFonts w:ascii="Verdana" w:hAnsi="Verdana"/>
                                <w:i/>
                                <w:sz w:val="16"/>
                                <w:szCs w:val="16"/>
                              </w:rPr>
                            </w:pPr>
                            <w:r>
                              <w:rPr>
                                <w:rFonts w:ascii="Verdana" w:hAnsi="Verdana"/>
                                <w:i/>
                                <w:sz w:val="16"/>
                                <w:szCs w:val="16"/>
                              </w:rPr>
                              <w:t>(nazwa Wykonawcy/Wykonawców)</w:t>
                            </w:r>
                          </w:p>
                          <w:p w14:paraId="14F0E323" w14:textId="77777777" w:rsidR="00777A82" w:rsidRDefault="00777A82" w:rsidP="008E46FC">
                            <w:pPr>
                              <w:rPr>
                                <w:rFonts w:ascii="Verdana" w:hAnsi="Verdana"/>
                                <w:i/>
                                <w:sz w:val="16"/>
                                <w:szCs w:val="16"/>
                              </w:rPr>
                            </w:pPr>
                          </w:p>
                          <w:p w14:paraId="78466FC8" w14:textId="77777777" w:rsidR="00777A82" w:rsidRDefault="00777A82" w:rsidP="008E46FC">
                            <w:pPr>
                              <w:jc w:val="center"/>
                              <w:rPr>
                                <w:rFonts w:ascii="Verdana" w:hAnsi="Verdana"/>
                                <w:i/>
                                <w:sz w:val="16"/>
                                <w:szCs w:val="16"/>
                              </w:rPr>
                            </w:pPr>
                          </w:p>
                          <w:p w14:paraId="413B4318" w14:textId="77777777" w:rsidR="00777A82" w:rsidRDefault="00777A82" w:rsidP="008E46FC">
                            <w:pPr>
                              <w:jc w:val="cente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2D7B1" id="Pole tekstowe 9" o:spid="_x0000_s1028" type="#_x0000_t202" style="position:absolute;left:0;text-align:left;margin-left:3.6pt;margin-top:24.15pt;width:188pt;height:70.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">
                <v:textbox>
                  <w:txbxContent>
                    <w:p w14:paraId="3166DA02" w14:textId="77777777" w:rsidR="00777A82" w:rsidRDefault="00777A82" w:rsidP="008E46FC">
                      <w:pPr>
                        <w:jc w:val="center"/>
                        <w:rPr>
                          <w:i/>
                          <w:sz w:val="18"/>
                        </w:rPr>
                      </w:pPr>
                    </w:p>
                    <w:p w14:paraId="51C64B61" w14:textId="77777777" w:rsidR="00777A82" w:rsidRDefault="00777A82" w:rsidP="008E46FC">
                      <w:pPr>
                        <w:jc w:val="center"/>
                        <w:rPr>
                          <w:i/>
                          <w:sz w:val="18"/>
                        </w:rPr>
                      </w:pPr>
                    </w:p>
                    <w:p w14:paraId="3F469B1C" w14:textId="77777777" w:rsidR="00777A82" w:rsidRDefault="00777A82" w:rsidP="008E46FC">
                      <w:pPr>
                        <w:jc w:val="center"/>
                        <w:rPr>
                          <w:i/>
                          <w:sz w:val="18"/>
                        </w:rPr>
                      </w:pPr>
                    </w:p>
                    <w:p w14:paraId="12B956F8" w14:textId="77777777" w:rsidR="00777A82" w:rsidRDefault="00777A82" w:rsidP="008E46FC">
                      <w:pPr>
                        <w:jc w:val="center"/>
                        <w:rPr>
                          <w:i/>
                          <w:sz w:val="18"/>
                        </w:rPr>
                      </w:pPr>
                    </w:p>
                    <w:p w14:paraId="6B4A1ABE" w14:textId="77777777" w:rsidR="00777A82" w:rsidRDefault="00777A82" w:rsidP="008E46FC">
                      <w:pPr>
                        <w:jc w:val="center"/>
                        <w:rPr>
                          <w:rFonts w:ascii="Verdana" w:hAnsi="Verdana"/>
                          <w:i/>
                          <w:sz w:val="16"/>
                          <w:szCs w:val="16"/>
                        </w:rPr>
                      </w:pPr>
                      <w:r>
                        <w:rPr>
                          <w:rFonts w:ascii="Verdana" w:hAnsi="Verdana"/>
                          <w:i/>
                          <w:sz w:val="16"/>
                          <w:szCs w:val="16"/>
                        </w:rPr>
                        <w:t>(nazwa Wykonawcy/Wykonawców)</w:t>
                      </w:r>
                    </w:p>
                    <w:p w14:paraId="14F0E323" w14:textId="77777777" w:rsidR="00777A82" w:rsidRDefault="00777A82" w:rsidP="008E46FC">
                      <w:pPr>
                        <w:rPr>
                          <w:rFonts w:ascii="Verdana" w:hAnsi="Verdana"/>
                          <w:i/>
                          <w:sz w:val="16"/>
                          <w:szCs w:val="16"/>
                        </w:rPr>
                      </w:pPr>
                    </w:p>
                    <w:p w14:paraId="78466FC8" w14:textId="77777777" w:rsidR="00777A82" w:rsidRDefault="00777A82" w:rsidP="008E46FC">
                      <w:pPr>
                        <w:jc w:val="center"/>
                        <w:rPr>
                          <w:rFonts w:ascii="Verdana" w:hAnsi="Verdana"/>
                          <w:i/>
                          <w:sz w:val="16"/>
                          <w:szCs w:val="16"/>
                        </w:rPr>
                      </w:pPr>
                    </w:p>
                    <w:p w14:paraId="413B4318" w14:textId="77777777" w:rsidR="00777A82" w:rsidRDefault="00777A82" w:rsidP="008E46FC">
                      <w:pPr>
                        <w:jc w:val="center"/>
                        <w:rPr>
                          <w:rFonts w:ascii="Verdana" w:hAnsi="Verdana"/>
                          <w:i/>
                          <w:sz w:val="16"/>
                          <w:szCs w:val="16"/>
                        </w:rPr>
                      </w:pPr>
                    </w:p>
                  </w:txbxContent>
                </v:textbox>
                <w10:wrap type="tight"/>
              </v:shape>
            </w:pict>
          </mc:Fallback>
        </mc:AlternateContent>
      </w:r>
      <w:r w:rsidRPr="004459F7">
        <w:rPr>
          <w:rFonts w:ascii="Arial" w:hAnsi="Arial" w:cs="Arial"/>
          <w:b/>
        </w:rPr>
        <w:t>2</w:t>
      </w:r>
    </w:p>
    <w:p w14:paraId="55D154FA" w14:textId="77777777" w:rsidR="008E46FC" w:rsidRPr="004459F7" w:rsidRDefault="008E46FC" w:rsidP="008E46FC">
      <w:pPr>
        <w:pStyle w:val="Zwykytekst"/>
        <w:jc w:val="both"/>
        <w:rPr>
          <w:rFonts w:ascii="Arial" w:hAnsi="Arial" w:cs="Arial"/>
          <w:b/>
        </w:rPr>
      </w:pPr>
      <w:r>
        <w:rPr>
          <w:rFonts w:ascii="Arial" w:hAnsi="Arial" w:cs="Arial"/>
          <w:noProof/>
        </w:rPr>
        <mc:AlternateContent>
          <mc:Choice Requires="wps">
            <w:drawing>
              <wp:anchor distT="0" distB="0" distL="114300" distR="114300" simplePos="0" relativeHeight="251674112" behindDoc="0" locked="0" layoutInCell="1" allowOverlap="1" wp14:anchorId="1544F152" wp14:editId="10EA9F9F">
                <wp:simplePos x="0" y="0"/>
                <wp:positionH relativeFrom="column">
                  <wp:posOffset>2433320</wp:posOffset>
                </wp:positionH>
                <wp:positionV relativeFrom="paragraph">
                  <wp:posOffset>163195</wp:posOffset>
                </wp:positionV>
                <wp:extent cx="3257550" cy="893445"/>
                <wp:effectExtent l="0" t="0" r="19050" b="20955"/>
                <wp:wrapTight wrapText="bothSides">
                  <wp:wrapPolygon edited="0">
                    <wp:start x="0" y="0"/>
                    <wp:lineTo x="0" y="21646"/>
                    <wp:lineTo x="21600" y="21646"/>
                    <wp:lineTo x="21600"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893445"/>
                        </a:xfrm>
                        <a:prstGeom prst="rect">
                          <a:avLst/>
                        </a:prstGeom>
                        <a:solidFill>
                          <a:srgbClr val="C0C0C0"/>
                        </a:solidFill>
                        <a:ln w="9525">
                          <a:solidFill>
                            <a:srgbClr val="000000"/>
                          </a:solidFill>
                          <a:miter lim="800000"/>
                          <a:headEnd/>
                          <a:tailEnd/>
                        </a:ln>
                      </wps:spPr>
                      <wps:txbx>
                        <w:txbxContent>
                          <w:p w14:paraId="535FE324" w14:textId="77777777" w:rsidR="00777A82" w:rsidRPr="004459F7" w:rsidRDefault="00777A82" w:rsidP="008E46FC">
                            <w:pPr>
                              <w:pStyle w:val="Tekstpodstawowy3"/>
                              <w:spacing w:after="120"/>
                              <w:jc w:val="center"/>
                              <w:rPr>
                                <w:rFonts w:ascii="Arial" w:hAnsi="Arial" w:cs="Arial"/>
                                <w:b/>
                                <w:i w:val="0"/>
                              </w:rPr>
                            </w:pPr>
                            <w:r w:rsidRPr="004459F7">
                              <w:rPr>
                                <w:rFonts w:ascii="Arial" w:hAnsi="Arial" w:cs="Arial"/>
                                <w:b/>
                                <w:i w:val="0"/>
                              </w:rPr>
                              <w:t>OŚWIADCZENIE</w:t>
                            </w:r>
                          </w:p>
                          <w:p w14:paraId="2099C2F5" w14:textId="77777777" w:rsidR="00777A82" w:rsidRPr="004459F7" w:rsidRDefault="00777A82" w:rsidP="008E46FC">
                            <w:pPr>
                              <w:pStyle w:val="Tekstpodstawowy3"/>
                              <w:jc w:val="center"/>
                              <w:rPr>
                                <w:rFonts w:ascii="Arial" w:hAnsi="Arial" w:cs="Arial"/>
                                <w:b/>
                                <w:i w:val="0"/>
                                <w:sz w:val="20"/>
                                <w:szCs w:val="20"/>
                              </w:rPr>
                            </w:pPr>
                            <w:r w:rsidRPr="004459F7">
                              <w:rPr>
                                <w:rFonts w:ascii="Arial" w:hAnsi="Arial" w:cs="Arial"/>
                                <w:b/>
                                <w:i w:val="0"/>
                                <w:sz w:val="20"/>
                                <w:szCs w:val="20"/>
                              </w:rPr>
                              <w:t>o spełnianiu warunków udziału w postępowaniu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4F152" id="Pole tekstowe 8" o:spid="_x0000_s1029" type="#_x0000_t202" style="position:absolute;left:0;text-align:left;margin-left:191.6pt;margin-top:12.85pt;width:256.5pt;height:70.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" fillcolor="silver">
                <v:textbox>
                  <w:txbxContent>
                    <w:p w14:paraId="535FE324" w14:textId="77777777" w:rsidR="00777A82" w:rsidRPr="004459F7" w:rsidRDefault="00777A82" w:rsidP="008E46FC">
                      <w:pPr>
                        <w:pStyle w:val="Tekstpodstawowy3"/>
                        <w:spacing w:after="120"/>
                        <w:jc w:val="center"/>
                        <w:rPr>
                          <w:rFonts w:ascii="Arial" w:hAnsi="Arial" w:cs="Arial"/>
                          <w:b/>
                          <w:i w:val="0"/>
                        </w:rPr>
                      </w:pPr>
                      <w:r w:rsidRPr="004459F7">
                        <w:rPr>
                          <w:rFonts w:ascii="Arial" w:hAnsi="Arial" w:cs="Arial"/>
                          <w:b/>
                          <w:i w:val="0"/>
                        </w:rPr>
                        <w:t>OŚWIADCZENIE</w:t>
                      </w:r>
                    </w:p>
                    <w:p w14:paraId="2099C2F5" w14:textId="77777777" w:rsidR="00777A82" w:rsidRPr="004459F7" w:rsidRDefault="00777A82" w:rsidP="008E46FC">
                      <w:pPr>
                        <w:pStyle w:val="Tekstpodstawowy3"/>
                        <w:jc w:val="center"/>
                        <w:rPr>
                          <w:rFonts w:ascii="Arial" w:hAnsi="Arial" w:cs="Arial"/>
                          <w:b/>
                          <w:i w:val="0"/>
                          <w:sz w:val="20"/>
                          <w:szCs w:val="20"/>
                        </w:rPr>
                      </w:pPr>
                      <w:r w:rsidRPr="004459F7">
                        <w:rPr>
                          <w:rFonts w:ascii="Arial" w:hAnsi="Arial" w:cs="Arial"/>
                          <w:b/>
                          <w:i w:val="0"/>
                          <w:sz w:val="20"/>
                          <w:szCs w:val="20"/>
                        </w:rPr>
                        <w:t>o spełnianiu warunków udziału w postępowaniu</w:t>
                      </w:r>
                    </w:p>
                  </w:txbxContent>
                </v:textbox>
                <w10:wrap type="tight"/>
              </v:shape>
            </w:pict>
          </mc:Fallback>
        </mc:AlternateContent>
      </w:r>
    </w:p>
    <w:p w14:paraId="5AB5E8BD" w14:textId="77777777" w:rsidR="008E46FC" w:rsidRPr="00173289" w:rsidRDefault="008E46FC" w:rsidP="008E46FC">
      <w:pPr>
        <w:jc w:val="both"/>
        <w:rPr>
          <w:rFonts w:ascii="Arial" w:hAnsi="Arial" w:cs="Arial"/>
          <w:sz w:val="20"/>
          <w:szCs w:val="20"/>
        </w:rPr>
      </w:pPr>
      <w:r w:rsidRPr="00173289">
        <w:rPr>
          <w:rFonts w:ascii="Arial" w:hAnsi="Arial" w:cs="Arial"/>
          <w:sz w:val="20"/>
          <w:szCs w:val="20"/>
        </w:rPr>
        <w:t>Składając ofertę w postępowaniu o udzielenie zamówienia publicznego prowadzonym w trybie przetargu nieograniczonego na:</w:t>
      </w:r>
    </w:p>
    <w:p w14:paraId="0FAE8669" w14:textId="77777777" w:rsidR="008E46FC" w:rsidRPr="00173289" w:rsidRDefault="008E46FC" w:rsidP="008E46FC">
      <w:pPr>
        <w:jc w:val="both"/>
        <w:rPr>
          <w:rFonts w:ascii="Arial" w:hAnsi="Arial" w:cs="Arial"/>
          <w:sz w:val="20"/>
          <w:szCs w:val="20"/>
        </w:rPr>
      </w:pPr>
    </w:p>
    <w:p w14:paraId="510D613E" w14:textId="27D5D282" w:rsidR="00A31E52" w:rsidRPr="00A31E52" w:rsidRDefault="007F43F6" w:rsidP="00A31E52">
      <w:pPr>
        <w:jc w:val="both"/>
        <w:outlineLvl w:val="0"/>
        <w:rPr>
          <w:rFonts w:ascii="Arial" w:hAnsi="Arial" w:cs="Arial"/>
          <w:b/>
          <w:sz w:val="20"/>
          <w:szCs w:val="20"/>
        </w:rPr>
      </w:pPr>
      <w:r w:rsidRPr="007F43F6">
        <w:rPr>
          <w:rFonts w:ascii="Arial" w:hAnsi="Arial" w:cs="Arial"/>
          <w:sz w:val="20"/>
          <w:szCs w:val="20"/>
        </w:rPr>
        <w:t>Świadczenie usług obsługi recepcji w budynkach Ministerstwa Sprawiedliwości</w:t>
      </w:r>
    </w:p>
    <w:p w14:paraId="09586291" w14:textId="77777777" w:rsidR="00173289" w:rsidRDefault="00173289" w:rsidP="008E46FC">
      <w:pPr>
        <w:suppressAutoHyphens/>
        <w:jc w:val="both"/>
        <w:rPr>
          <w:rFonts w:ascii="Arial" w:hAnsi="Arial" w:cs="Arial"/>
          <w:sz w:val="20"/>
          <w:szCs w:val="20"/>
        </w:rPr>
      </w:pPr>
    </w:p>
    <w:p w14:paraId="1EC9FC64" w14:textId="66A5F679" w:rsidR="008E46FC" w:rsidRDefault="00A31E52" w:rsidP="008E46FC">
      <w:pPr>
        <w:suppressAutoHyphens/>
        <w:jc w:val="both"/>
        <w:rPr>
          <w:rFonts w:ascii="Arial" w:hAnsi="Arial" w:cs="Arial"/>
          <w:sz w:val="20"/>
          <w:szCs w:val="20"/>
        </w:rPr>
      </w:pPr>
      <w:r>
        <w:rPr>
          <w:rFonts w:ascii="Arial" w:hAnsi="Arial" w:cs="Arial"/>
          <w:sz w:val="20"/>
          <w:szCs w:val="20"/>
        </w:rPr>
        <w:t>Oznaczonego nr: B</w:t>
      </w:r>
      <w:r w:rsidR="006857EB">
        <w:rPr>
          <w:rFonts w:ascii="Arial" w:hAnsi="Arial" w:cs="Arial"/>
          <w:sz w:val="20"/>
          <w:szCs w:val="20"/>
        </w:rPr>
        <w:t>F-II.3710.</w:t>
      </w:r>
      <w:r w:rsidR="007F43F6">
        <w:rPr>
          <w:rFonts w:ascii="Arial" w:hAnsi="Arial" w:cs="Arial"/>
          <w:sz w:val="20"/>
          <w:szCs w:val="20"/>
        </w:rPr>
        <w:t>4</w:t>
      </w:r>
      <w:r w:rsidR="00427BD7">
        <w:rPr>
          <w:rFonts w:ascii="Arial" w:hAnsi="Arial" w:cs="Arial"/>
          <w:sz w:val="20"/>
          <w:szCs w:val="20"/>
        </w:rPr>
        <w:t>.20</w:t>
      </w:r>
      <w:r w:rsidR="007F43F6">
        <w:rPr>
          <w:rFonts w:ascii="Arial" w:hAnsi="Arial" w:cs="Arial"/>
          <w:sz w:val="20"/>
          <w:szCs w:val="20"/>
        </w:rPr>
        <w:t>20</w:t>
      </w:r>
    </w:p>
    <w:p w14:paraId="45E44625" w14:textId="77777777" w:rsidR="008E46FC" w:rsidRPr="004459F7" w:rsidRDefault="008E46FC" w:rsidP="008E46FC">
      <w:pPr>
        <w:suppressAutoHyphens/>
        <w:jc w:val="both"/>
        <w:rPr>
          <w:rFonts w:ascii="Arial" w:hAnsi="Arial" w:cs="Arial"/>
          <w:sz w:val="20"/>
          <w:szCs w:val="20"/>
        </w:rPr>
      </w:pPr>
    </w:p>
    <w:p w14:paraId="6163CDA9" w14:textId="77777777" w:rsidR="008E46FC" w:rsidRPr="004459F7" w:rsidRDefault="008E46FC" w:rsidP="008E46FC">
      <w:pPr>
        <w:jc w:val="both"/>
        <w:rPr>
          <w:rFonts w:ascii="Arial" w:hAnsi="Arial" w:cs="Arial"/>
          <w:b/>
          <w:bCs/>
          <w:sz w:val="20"/>
          <w:szCs w:val="20"/>
        </w:rPr>
      </w:pPr>
      <w:r w:rsidRPr="004459F7">
        <w:rPr>
          <w:rFonts w:ascii="Arial" w:hAnsi="Arial" w:cs="Arial"/>
          <w:b/>
          <w:bCs/>
          <w:sz w:val="20"/>
          <w:szCs w:val="20"/>
        </w:rPr>
        <w:t>w imieniu Wykonawcy:</w:t>
      </w:r>
    </w:p>
    <w:p w14:paraId="4CD5AC87" w14:textId="77777777" w:rsidR="008E46FC" w:rsidRPr="004459F7" w:rsidRDefault="008E46FC" w:rsidP="008E46FC">
      <w:pPr>
        <w:jc w:val="both"/>
        <w:rPr>
          <w:rFonts w:ascii="Arial" w:hAnsi="Arial" w:cs="Arial"/>
          <w:b/>
          <w:bCs/>
          <w:sz w:val="20"/>
          <w:szCs w:val="20"/>
        </w:rPr>
      </w:pPr>
    </w:p>
    <w:p w14:paraId="3C48929B" w14:textId="77777777" w:rsidR="008E46FC" w:rsidRPr="004459F7" w:rsidRDefault="008E46FC" w:rsidP="008E46FC">
      <w:pPr>
        <w:jc w:val="both"/>
        <w:rPr>
          <w:rFonts w:ascii="Arial" w:hAnsi="Arial" w:cs="Arial"/>
          <w:b/>
          <w:bCs/>
          <w:sz w:val="20"/>
          <w:szCs w:val="20"/>
        </w:rPr>
      </w:pPr>
      <w:r w:rsidRPr="004459F7">
        <w:rPr>
          <w:rFonts w:ascii="Arial" w:hAnsi="Arial" w:cs="Arial"/>
          <w:b/>
          <w:bCs/>
          <w:sz w:val="20"/>
          <w:szCs w:val="20"/>
        </w:rPr>
        <w:t>_______________________________________________________________</w:t>
      </w:r>
    </w:p>
    <w:p w14:paraId="472D1CCC" w14:textId="77777777" w:rsidR="008E46FC" w:rsidRPr="004459F7" w:rsidRDefault="008E46FC" w:rsidP="008E46FC">
      <w:pPr>
        <w:jc w:val="center"/>
        <w:rPr>
          <w:rFonts w:ascii="Arial" w:hAnsi="Arial" w:cs="Arial"/>
          <w:b/>
          <w:bCs/>
          <w:sz w:val="20"/>
          <w:szCs w:val="20"/>
        </w:rPr>
      </w:pPr>
      <w:r w:rsidRPr="004459F7">
        <w:rPr>
          <w:rFonts w:ascii="Arial" w:hAnsi="Arial" w:cs="Arial"/>
          <w:bCs/>
          <w:sz w:val="20"/>
          <w:szCs w:val="20"/>
        </w:rPr>
        <w:t>/wpisać nazwę (firmę) Wykonawcy/</w:t>
      </w:r>
    </w:p>
    <w:p w14:paraId="28B6ABCE" w14:textId="77777777" w:rsidR="008E46FC" w:rsidRPr="004459F7" w:rsidRDefault="008E46FC" w:rsidP="008E46FC">
      <w:pPr>
        <w:pStyle w:val="Zwykytekst"/>
        <w:tabs>
          <w:tab w:val="left" w:leader="dot" w:pos="9072"/>
        </w:tabs>
        <w:jc w:val="both"/>
        <w:rPr>
          <w:rFonts w:ascii="Arial" w:hAnsi="Arial" w:cs="Arial"/>
          <w:b/>
        </w:rPr>
      </w:pPr>
    </w:p>
    <w:p w14:paraId="02E9D4AF" w14:textId="77777777" w:rsidR="008E46FC" w:rsidRPr="004459F7" w:rsidRDefault="008E46FC" w:rsidP="008E46FC">
      <w:pPr>
        <w:pStyle w:val="Zwykytekst"/>
        <w:tabs>
          <w:tab w:val="left" w:leader="dot" w:pos="9072"/>
        </w:tabs>
        <w:jc w:val="both"/>
        <w:rPr>
          <w:rFonts w:ascii="Arial" w:hAnsi="Arial" w:cs="Arial"/>
          <w:b/>
        </w:rPr>
      </w:pPr>
      <w:r w:rsidRPr="004459F7">
        <w:rPr>
          <w:rFonts w:ascii="Arial" w:hAnsi="Arial" w:cs="Arial"/>
          <w:b/>
        </w:rPr>
        <w:t xml:space="preserve">oświadczamy, że </w:t>
      </w:r>
      <w:r w:rsidRPr="004459F7">
        <w:rPr>
          <w:rFonts w:ascii="Arial" w:hAnsi="Arial" w:cs="Arial"/>
          <w:color w:val="000000"/>
        </w:rPr>
        <w:t>spełniamy warunki udziału w postępowaniu.</w:t>
      </w:r>
    </w:p>
    <w:p w14:paraId="5F90DEB1" w14:textId="77777777" w:rsidR="008E46FC" w:rsidRPr="004459F7" w:rsidRDefault="008E46FC" w:rsidP="008E46FC">
      <w:pPr>
        <w:jc w:val="both"/>
        <w:rPr>
          <w:rFonts w:ascii="Arial" w:hAnsi="Arial" w:cs="Arial"/>
          <w:sz w:val="20"/>
          <w:szCs w:val="20"/>
        </w:rPr>
      </w:pPr>
    </w:p>
    <w:p w14:paraId="53BC1115" w14:textId="77777777" w:rsidR="008E46FC" w:rsidRPr="004459F7" w:rsidRDefault="008E46FC" w:rsidP="008E46FC">
      <w:pPr>
        <w:jc w:val="both"/>
        <w:rPr>
          <w:rFonts w:ascii="Arial" w:hAnsi="Arial" w:cs="Arial"/>
          <w:sz w:val="20"/>
          <w:szCs w:val="20"/>
        </w:rPr>
      </w:pPr>
    </w:p>
    <w:p w14:paraId="70E828DE" w14:textId="77777777" w:rsidR="008E46FC" w:rsidRPr="004459F7" w:rsidRDefault="008E46FC" w:rsidP="008E46FC">
      <w:pPr>
        <w:jc w:val="both"/>
        <w:rPr>
          <w:rFonts w:ascii="Arial" w:hAnsi="Arial" w:cs="Arial"/>
          <w:sz w:val="20"/>
          <w:szCs w:val="20"/>
        </w:rPr>
      </w:pPr>
      <w:r w:rsidRPr="004459F7">
        <w:rPr>
          <w:rFonts w:ascii="Arial" w:hAnsi="Arial" w:cs="Arial"/>
          <w:b/>
          <w:sz w:val="20"/>
          <w:szCs w:val="20"/>
        </w:rPr>
        <w:t>INFORMACJA W ZWIĄZKU Z POLEGANIEM NA ZASOBACH INNYCH PODMIOTÓW</w:t>
      </w:r>
      <w:r w:rsidRPr="004459F7">
        <w:rPr>
          <w:rFonts w:ascii="Arial" w:hAnsi="Arial" w:cs="Arial"/>
          <w:sz w:val="20"/>
          <w:szCs w:val="20"/>
        </w:rPr>
        <w:t xml:space="preserve">: </w:t>
      </w:r>
    </w:p>
    <w:p w14:paraId="1574CF7A"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 xml:space="preserve">Oświadczam, że w celu wykazania spełniania warunków udziału w postępowaniu, polegam </w:t>
      </w:r>
      <w:r>
        <w:rPr>
          <w:rFonts w:ascii="Arial" w:hAnsi="Arial" w:cs="Arial"/>
          <w:sz w:val="20"/>
          <w:szCs w:val="20"/>
        </w:rPr>
        <w:br/>
      </w:r>
      <w:r w:rsidRPr="004459F7">
        <w:rPr>
          <w:rFonts w:ascii="Arial" w:hAnsi="Arial" w:cs="Arial"/>
          <w:sz w:val="20"/>
          <w:szCs w:val="20"/>
        </w:rPr>
        <w:t>na zasobach następującego/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podmiotu/ów:</w:t>
      </w:r>
    </w:p>
    <w:p w14:paraId="3D48347E" w14:textId="77777777" w:rsidR="008E46FC" w:rsidRPr="004459F7" w:rsidRDefault="008E46FC" w:rsidP="008E46FC">
      <w:pPr>
        <w:jc w:val="both"/>
        <w:rPr>
          <w:rFonts w:ascii="Arial" w:hAnsi="Arial" w:cs="Arial"/>
          <w:sz w:val="20"/>
          <w:szCs w:val="20"/>
        </w:rPr>
      </w:pPr>
    </w:p>
    <w:p w14:paraId="16128FF5"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w:t>
      </w:r>
    </w:p>
    <w:p w14:paraId="612956BC" w14:textId="77777777" w:rsidR="008E46FC" w:rsidRPr="004459F7" w:rsidRDefault="008E46FC" w:rsidP="008E46FC">
      <w:pPr>
        <w:jc w:val="both"/>
        <w:rPr>
          <w:rFonts w:ascii="Arial" w:hAnsi="Arial" w:cs="Arial"/>
          <w:sz w:val="20"/>
          <w:szCs w:val="20"/>
        </w:rPr>
      </w:pPr>
    </w:p>
    <w:p w14:paraId="09F15500"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 xml:space="preserve">w następującym zakresie: </w:t>
      </w:r>
    </w:p>
    <w:p w14:paraId="0A56874B" w14:textId="77777777" w:rsidR="008E46FC" w:rsidRPr="004459F7" w:rsidRDefault="008E46FC" w:rsidP="008E46FC">
      <w:pPr>
        <w:jc w:val="both"/>
        <w:rPr>
          <w:rFonts w:ascii="Arial" w:hAnsi="Arial" w:cs="Arial"/>
          <w:sz w:val="20"/>
          <w:szCs w:val="20"/>
        </w:rPr>
      </w:pPr>
    </w:p>
    <w:p w14:paraId="3490F4C1"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w:t>
      </w:r>
    </w:p>
    <w:p w14:paraId="380A65E8" w14:textId="77777777" w:rsidR="008E46FC" w:rsidRPr="004459F7" w:rsidRDefault="008E46FC" w:rsidP="008E46FC">
      <w:pPr>
        <w:jc w:val="both"/>
        <w:rPr>
          <w:rFonts w:ascii="Arial" w:hAnsi="Arial" w:cs="Arial"/>
          <w:sz w:val="20"/>
          <w:szCs w:val="20"/>
        </w:rPr>
      </w:pPr>
    </w:p>
    <w:p w14:paraId="01F44E4D" w14:textId="77777777" w:rsidR="008E46FC" w:rsidRPr="004459F7" w:rsidRDefault="008E46FC" w:rsidP="008E46FC">
      <w:pPr>
        <w:jc w:val="both"/>
        <w:rPr>
          <w:rFonts w:ascii="Arial" w:hAnsi="Arial" w:cs="Arial"/>
          <w:sz w:val="20"/>
          <w:szCs w:val="20"/>
        </w:rPr>
      </w:pPr>
    </w:p>
    <w:p w14:paraId="146C8B5C" w14:textId="77777777" w:rsidR="008E46FC" w:rsidRPr="004459F7" w:rsidRDefault="008E46FC" w:rsidP="008E46FC">
      <w:pPr>
        <w:jc w:val="both"/>
        <w:rPr>
          <w:rFonts w:ascii="Arial" w:hAnsi="Arial" w:cs="Arial"/>
          <w:i/>
          <w:sz w:val="20"/>
          <w:szCs w:val="20"/>
        </w:rPr>
      </w:pPr>
    </w:p>
    <w:p w14:paraId="232B026C" w14:textId="77777777" w:rsidR="008E46FC" w:rsidRPr="004459F7" w:rsidRDefault="008E46FC" w:rsidP="008E46FC">
      <w:pPr>
        <w:pStyle w:val="Zwykytekst1"/>
        <w:jc w:val="both"/>
        <w:rPr>
          <w:rFonts w:ascii="Arial" w:hAnsi="Arial" w:cs="Arial"/>
        </w:rPr>
      </w:pPr>
    </w:p>
    <w:p w14:paraId="4408A3FA" w14:textId="77777777" w:rsidR="008E46FC" w:rsidRPr="004459F7" w:rsidRDefault="008E46FC" w:rsidP="008E46FC">
      <w:pPr>
        <w:pStyle w:val="Zwykytekst1"/>
        <w:rPr>
          <w:rFonts w:ascii="Arial" w:hAnsi="Arial" w:cs="Arial"/>
        </w:rPr>
      </w:pPr>
      <w:r w:rsidRPr="004459F7">
        <w:rPr>
          <w:rFonts w:ascii="Arial" w:hAnsi="Arial" w:cs="Arial"/>
        </w:rPr>
        <w:t>__________________ dnia __ __ ____ roku</w:t>
      </w:r>
    </w:p>
    <w:p w14:paraId="1A87973F" w14:textId="77777777" w:rsidR="008E46FC" w:rsidRPr="004459F7" w:rsidRDefault="008E46FC" w:rsidP="008E46FC">
      <w:pPr>
        <w:pStyle w:val="Zwykytekst1"/>
        <w:ind w:firstLine="3960"/>
        <w:jc w:val="center"/>
        <w:rPr>
          <w:rFonts w:ascii="Arial" w:hAnsi="Arial" w:cs="Arial"/>
          <w:i/>
        </w:rPr>
      </w:pPr>
      <w:r w:rsidRPr="004459F7">
        <w:rPr>
          <w:rFonts w:ascii="Arial" w:hAnsi="Arial" w:cs="Arial"/>
          <w:i/>
        </w:rPr>
        <w:t>_____________________________________</w:t>
      </w:r>
    </w:p>
    <w:p w14:paraId="5EC2152A" w14:textId="77777777" w:rsidR="008E46FC" w:rsidRPr="004459F7" w:rsidRDefault="008E46FC" w:rsidP="008E46FC">
      <w:pPr>
        <w:pStyle w:val="Zwykytekst1"/>
        <w:ind w:firstLine="3960"/>
        <w:jc w:val="center"/>
        <w:rPr>
          <w:rFonts w:ascii="Arial" w:hAnsi="Arial" w:cs="Arial"/>
          <w:i/>
        </w:rPr>
      </w:pPr>
      <w:r w:rsidRPr="004459F7">
        <w:rPr>
          <w:rFonts w:ascii="Arial" w:hAnsi="Arial" w:cs="Arial"/>
          <w:i/>
        </w:rPr>
        <w:t>(podpis Wykonawcy/Pełnomocnika)</w:t>
      </w:r>
    </w:p>
    <w:p w14:paraId="56B2DED2" w14:textId="77777777" w:rsidR="008E46FC" w:rsidRPr="00341A13" w:rsidRDefault="008E46FC" w:rsidP="00341A13">
      <w:pPr>
        <w:spacing w:after="160" w:line="259" w:lineRule="auto"/>
        <w:rPr>
          <w:rFonts w:ascii="Arial" w:hAnsi="Arial" w:cs="Arial"/>
          <w:b/>
          <w:sz w:val="20"/>
          <w:szCs w:val="20"/>
        </w:rPr>
        <w:sectPr w:rsidR="008E46FC" w:rsidRPr="00341A13" w:rsidSect="00607999">
          <w:footerReference w:type="default" r:id="rId8"/>
          <w:footerReference w:type="first" r:id="rId9"/>
          <w:pgSz w:w="11907" w:h="16840"/>
          <w:pgMar w:top="1418" w:right="1418" w:bottom="1418" w:left="1418" w:header="567" w:footer="709" w:gutter="0"/>
          <w:cols w:space="708"/>
          <w:titlePg/>
          <w:docGrid w:linePitch="326"/>
        </w:sectPr>
      </w:pPr>
    </w:p>
    <w:p w14:paraId="271B1414" w14:textId="77777777" w:rsidR="00341A13" w:rsidRDefault="00341A13" w:rsidP="00341A13">
      <w:pPr>
        <w:pStyle w:val="Zwykytekst1"/>
        <w:rPr>
          <w:rFonts w:ascii="Arial" w:hAnsi="Arial" w:cs="Arial"/>
          <w:b/>
        </w:rPr>
      </w:pPr>
    </w:p>
    <w:p w14:paraId="54DE0B6C" w14:textId="77777777" w:rsidR="00427BD7" w:rsidRPr="002B2E96" w:rsidRDefault="00341A13" w:rsidP="00427BD7">
      <w:pPr>
        <w:pStyle w:val="Zwykytekst1"/>
        <w:jc w:val="right"/>
        <w:rPr>
          <w:rFonts w:ascii="Arial" w:hAnsi="Arial" w:cs="Arial"/>
          <w:b/>
        </w:rPr>
      </w:pPr>
      <w:r>
        <w:rPr>
          <w:rFonts w:ascii="Arial" w:hAnsi="Arial" w:cs="Arial"/>
          <w:b/>
        </w:rPr>
        <w:t>Formularz 2.3</w:t>
      </w:r>
      <w:r w:rsidR="00427BD7">
        <w:rPr>
          <w:rFonts w:ascii="Arial" w:hAnsi="Arial" w:cs="Arial"/>
          <w:noProof/>
          <w:lang w:eastAsia="pl-PL"/>
        </w:rPr>
        <mc:AlternateContent>
          <mc:Choice Requires="wps">
            <w:drawing>
              <wp:anchor distT="0" distB="0" distL="114300" distR="114300" simplePos="0" relativeHeight="251683328" behindDoc="0" locked="0" layoutInCell="1" allowOverlap="1" wp14:anchorId="13FA5F85" wp14:editId="072F331B">
                <wp:simplePos x="0" y="0"/>
                <wp:positionH relativeFrom="column">
                  <wp:posOffset>2055495</wp:posOffset>
                </wp:positionH>
                <wp:positionV relativeFrom="paragraph">
                  <wp:posOffset>254635</wp:posOffset>
                </wp:positionV>
                <wp:extent cx="4269740" cy="766445"/>
                <wp:effectExtent l="0" t="0" r="16510" b="14605"/>
                <wp:wrapTight wrapText="bothSides">
                  <wp:wrapPolygon edited="0">
                    <wp:start x="0" y="0"/>
                    <wp:lineTo x="0" y="21475"/>
                    <wp:lineTo x="21587" y="21475"/>
                    <wp:lineTo x="21587" y="0"/>
                    <wp:lineTo x="0" y="0"/>
                  </wp:wrapPolygon>
                </wp:wrapTigh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9740" cy="766445"/>
                        </a:xfrm>
                        <a:prstGeom prst="rect">
                          <a:avLst/>
                        </a:prstGeom>
                        <a:solidFill>
                          <a:srgbClr val="C0C0C0"/>
                        </a:solidFill>
                        <a:ln w="9525">
                          <a:solidFill>
                            <a:srgbClr val="000000"/>
                          </a:solidFill>
                          <a:miter lim="800000"/>
                          <a:headEnd/>
                          <a:tailEnd/>
                        </a:ln>
                      </wps:spPr>
                      <wps:txbx>
                        <w:txbxContent>
                          <w:p w14:paraId="2F03DA5D" w14:textId="77777777" w:rsidR="00777A82" w:rsidRDefault="00777A82" w:rsidP="00427BD7">
                            <w:pPr>
                              <w:jc w:val="center"/>
                              <w:rPr>
                                <w:b/>
                                <w:sz w:val="18"/>
                                <w:szCs w:val="18"/>
                              </w:rPr>
                            </w:pPr>
                          </w:p>
                          <w:p w14:paraId="41DCE479" w14:textId="77777777" w:rsidR="00777A82" w:rsidRDefault="00777A82" w:rsidP="00427BD7">
                            <w:pPr>
                              <w:jc w:val="center"/>
                              <w:rPr>
                                <w:rFonts w:ascii="Verdana" w:hAnsi="Verdana"/>
                                <w:b/>
                                <w:sz w:val="18"/>
                                <w:szCs w:val="18"/>
                              </w:rPr>
                            </w:pPr>
                          </w:p>
                          <w:p w14:paraId="5235C2C2" w14:textId="77777777" w:rsidR="00777A82" w:rsidRPr="00243D73" w:rsidRDefault="00777A82" w:rsidP="00427BD7">
                            <w:pPr>
                              <w:jc w:val="center"/>
                              <w:rPr>
                                <w:rFonts w:ascii="Arial" w:hAnsi="Arial" w:cs="Arial"/>
                                <w:b/>
                                <w:sz w:val="20"/>
                                <w:szCs w:val="20"/>
                              </w:rPr>
                            </w:pPr>
                            <w:r>
                              <w:rPr>
                                <w:rFonts w:ascii="Arial" w:hAnsi="Arial" w:cs="Arial"/>
                                <w:b/>
                                <w:sz w:val="20"/>
                                <w:szCs w:val="20"/>
                              </w:rPr>
                              <w:t>Wykaz osób</w:t>
                            </w:r>
                          </w:p>
                          <w:p w14:paraId="737D6D48" w14:textId="77777777" w:rsidR="00777A82" w:rsidRDefault="00777A82" w:rsidP="00427BD7">
                            <w:pPr>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A5F85" id="Pole tekstowe 7" o:spid="_x0000_s1030" type="#_x0000_t202" style="position:absolute;left:0;text-align:left;margin-left:161.85pt;margin-top:20.05pt;width:336.2pt;height:60.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" fillcolor="silver">
                <v:textbox>
                  <w:txbxContent>
                    <w:p w14:paraId="2F03DA5D" w14:textId="77777777" w:rsidR="00777A82" w:rsidRDefault="00777A82" w:rsidP="00427BD7">
                      <w:pPr>
                        <w:jc w:val="center"/>
                        <w:rPr>
                          <w:b/>
                          <w:sz w:val="18"/>
                          <w:szCs w:val="18"/>
                        </w:rPr>
                      </w:pPr>
                    </w:p>
                    <w:p w14:paraId="41DCE479" w14:textId="77777777" w:rsidR="00777A82" w:rsidRDefault="00777A82" w:rsidP="00427BD7">
                      <w:pPr>
                        <w:jc w:val="center"/>
                        <w:rPr>
                          <w:rFonts w:ascii="Verdana" w:hAnsi="Verdana"/>
                          <w:b/>
                          <w:sz w:val="18"/>
                          <w:szCs w:val="18"/>
                        </w:rPr>
                      </w:pPr>
                    </w:p>
                    <w:p w14:paraId="5235C2C2" w14:textId="77777777" w:rsidR="00777A82" w:rsidRPr="00243D73" w:rsidRDefault="00777A82" w:rsidP="00427BD7">
                      <w:pPr>
                        <w:jc w:val="center"/>
                        <w:rPr>
                          <w:rFonts w:ascii="Arial" w:hAnsi="Arial" w:cs="Arial"/>
                          <w:b/>
                          <w:sz w:val="20"/>
                          <w:szCs w:val="20"/>
                        </w:rPr>
                      </w:pPr>
                      <w:r>
                        <w:rPr>
                          <w:rFonts w:ascii="Arial" w:hAnsi="Arial" w:cs="Arial"/>
                          <w:b/>
                          <w:sz w:val="20"/>
                          <w:szCs w:val="20"/>
                        </w:rPr>
                        <w:t>Wykaz osób</w:t>
                      </w:r>
                    </w:p>
                    <w:p w14:paraId="737D6D48" w14:textId="77777777" w:rsidR="00777A82" w:rsidRDefault="00777A82" w:rsidP="00427BD7">
                      <w:pPr>
                        <w:jc w:val="center"/>
                        <w:rPr>
                          <w:b/>
                          <w:sz w:val="28"/>
                        </w:rPr>
                      </w:pPr>
                    </w:p>
                  </w:txbxContent>
                </v:textbox>
                <w10:wrap type="tight"/>
              </v:shape>
            </w:pict>
          </mc:Fallback>
        </mc:AlternateContent>
      </w:r>
      <w:r w:rsidR="00427BD7">
        <w:rPr>
          <w:rFonts w:ascii="Arial" w:hAnsi="Arial" w:cs="Arial"/>
          <w:noProof/>
          <w:lang w:eastAsia="pl-PL"/>
        </w:rPr>
        <mc:AlternateContent>
          <mc:Choice Requires="wps">
            <w:drawing>
              <wp:anchor distT="0" distB="0" distL="114300" distR="114300" simplePos="0" relativeHeight="251682304" behindDoc="0" locked="0" layoutInCell="1" allowOverlap="1" wp14:anchorId="38C858B8" wp14:editId="79005060">
                <wp:simplePos x="0" y="0"/>
                <wp:positionH relativeFrom="column">
                  <wp:posOffset>114300</wp:posOffset>
                </wp:positionH>
                <wp:positionV relativeFrom="paragraph">
                  <wp:posOffset>255905</wp:posOffset>
                </wp:positionV>
                <wp:extent cx="2004695" cy="760095"/>
                <wp:effectExtent l="0" t="0" r="14605" b="20955"/>
                <wp:wrapTight wrapText="bothSides">
                  <wp:wrapPolygon edited="0">
                    <wp:start x="0" y="0"/>
                    <wp:lineTo x="0" y="21654"/>
                    <wp:lineTo x="21552" y="21654"/>
                    <wp:lineTo x="21552"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760095"/>
                        </a:xfrm>
                        <a:prstGeom prst="rect">
                          <a:avLst/>
                        </a:prstGeom>
                        <a:solidFill>
                          <a:srgbClr val="FFFFFF"/>
                        </a:solidFill>
                        <a:ln w="9525">
                          <a:solidFill>
                            <a:srgbClr val="000000"/>
                          </a:solidFill>
                          <a:miter lim="800000"/>
                          <a:headEnd/>
                          <a:tailEnd/>
                        </a:ln>
                      </wps:spPr>
                      <wps:txbx>
                        <w:txbxContent>
                          <w:p w14:paraId="12D72762" w14:textId="77777777" w:rsidR="00777A82" w:rsidRDefault="00777A82" w:rsidP="00427BD7">
                            <w:pPr>
                              <w:jc w:val="center"/>
                              <w:rPr>
                                <w:i/>
                                <w:sz w:val="18"/>
                              </w:rPr>
                            </w:pPr>
                          </w:p>
                          <w:p w14:paraId="630E85E9" w14:textId="77777777" w:rsidR="00777A82" w:rsidRDefault="00777A82" w:rsidP="00427BD7">
                            <w:pPr>
                              <w:jc w:val="center"/>
                              <w:rPr>
                                <w:i/>
                                <w:sz w:val="18"/>
                              </w:rPr>
                            </w:pPr>
                          </w:p>
                          <w:p w14:paraId="3F341509" w14:textId="77777777" w:rsidR="00777A82" w:rsidRDefault="00777A82" w:rsidP="00427BD7">
                            <w:pPr>
                              <w:jc w:val="center"/>
                              <w:rPr>
                                <w:i/>
                                <w:sz w:val="18"/>
                              </w:rPr>
                            </w:pPr>
                          </w:p>
                          <w:p w14:paraId="4C17C87F" w14:textId="77777777" w:rsidR="00777A82" w:rsidRDefault="00777A82" w:rsidP="00427BD7">
                            <w:pPr>
                              <w:jc w:val="center"/>
                              <w:rPr>
                                <w:rFonts w:ascii="Verdana" w:hAnsi="Verdana"/>
                                <w:i/>
                                <w:sz w:val="16"/>
                                <w:szCs w:val="16"/>
                              </w:rPr>
                            </w:pPr>
                          </w:p>
                          <w:p w14:paraId="47737BE4" w14:textId="77777777" w:rsidR="00777A82" w:rsidRPr="00D13CD4" w:rsidRDefault="00777A82" w:rsidP="00427BD7">
                            <w:pPr>
                              <w:jc w:val="center"/>
                              <w:rPr>
                                <w:rFonts w:ascii="Arial" w:hAnsi="Arial" w:cs="Arial"/>
                                <w:i/>
                                <w:sz w:val="16"/>
                                <w:szCs w:val="16"/>
                              </w:rPr>
                            </w:pPr>
                            <w:r w:rsidRPr="00D13CD4">
                              <w:rPr>
                                <w:rFonts w:ascii="Arial" w:hAnsi="Arial" w:cs="Arial"/>
                                <w:i/>
                                <w:sz w:val="16"/>
                                <w:szCs w:val="16"/>
                              </w:rPr>
                              <w:t>(nazwa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858B8" id="Pole tekstowe 6" o:spid="_x0000_s1031" type="#_x0000_t202" style="position:absolute;left:0;text-align:left;margin-left:9pt;margin-top:20.15pt;width:157.85pt;height:59.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">
                <v:textbox>
                  <w:txbxContent>
                    <w:p w14:paraId="12D72762" w14:textId="77777777" w:rsidR="00777A82" w:rsidRDefault="00777A82" w:rsidP="00427BD7">
                      <w:pPr>
                        <w:jc w:val="center"/>
                        <w:rPr>
                          <w:i/>
                          <w:sz w:val="18"/>
                        </w:rPr>
                      </w:pPr>
                    </w:p>
                    <w:p w14:paraId="630E85E9" w14:textId="77777777" w:rsidR="00777A82" w:rsidRDefault="00777A82" w:rsidP="00427BD7">
                      <w:pPr>
                        <w:jc w:val="center"/>
                        <w:rPr>
                          <w:i/>
                          <w:sz w:val="18"/>
                        </w:rPr>
                      </w:pPr>
                    </w:p>
                    <w:p w14:paraId="3F341509" w14:textId="77777777" w:rsidR="00777A82" w:rsidRDefault="00777A82" w:rsidP="00427BD7">
                      <w:pPr>
                        <w:jc w:val="center"/>
                        <w:rPr>
                          <w:i/>
                          <w:sz w:val="18"/>
                        </w:rPr>
                      </w:pPr>
                    </w:p>
                    <w:p w14:paraId="4C17C87F" w14:textId="77777777" w:rsidR="00777A82" w:rsidRDefault="00777A82" w:rsidP="00427BD7">
                      <w:pPr>
                        <w:jc w:val="center"/>
                        <w:rPr>
                          <w:rFonts w:ascii="Verdana" w:hAnsi="Verdana"/>
                          <w:i/>
                          <w:sz w:val="16"/>
                          <w:szCs w:val="16"/>
                        </w:rPr>
                      </w:pPr>
                    </w:p>
                    <w:p w14:paraId="47737BE4" w14:textId="77777777" w:rsidR="00777A82" w:rsidRPr="00D13CD4" w:rsidRDefault="00777A82" w:rsidP="00427BD7">
                      <w:pPr>
                        <w:jc w:val="center"/>
                        <w:rPr>
                          <w:rFonts w:ascii="Arial" w:hAnsi="Arial" w:cs="Arial"/>
                          <w:i/>
                          <w:sz w:val="16"/>
                          <w:szCs w:val="16"/>
                        </w:rPr>
                      </w:pPr>
                      <w:r w:rsidRPr="00D13CD4">
                        <w:rPr>
                          <w:rFonts w:ascii="Arial" w:hAnsi="Arial" w:cs="Arial"/>
                          <w:i/>
                          <w:sz w:val="16"/>
                          <w:szCs w:val="16"/>
                        </w:rPr>
                        <w:t>(nazwa Wykonawcy/Wykonawców)</w:t>
                      </w:r>
                    </w:p>
                  </w:txbxContent>
                </v:textbox>
                <w10:wrap type="tight"/>
              </v:shape>
            </w:pict>
          </mc:Fallback>
        </mc:AlternateContent>
      </w:r>
    </w:p>
    <w:p w14:paraId="65690500" w14:textId="77777777" w:rsidR="00427BD7" w:rsidRPr="002B2E96" w:rsidRDefault="00427BD7" w:rsidP="00427BD7">
      <w:pPr>
        <w:jc w:val="both"/>
        <w:rPr>
          <w:rFonts w:ascii="Arial" w:hAnsi="Arial" w:cs="Arial"/>
          <w:b/>
          <w:sz w:val="20"/>
          <w:szCs w:val="20"/>
        </w:rPr>
      </w:pPr>
    </w:p>
    <w:p w14:paraId="08F1B7E1" w14:textId="77777777" w:rsidR="00427BD7" w:rsidRPr="002B2E96" w:rsidRDefault="00427BD7" w:rsidP="00427BD7">
      <w:pPr>
        <w:jc w:val="both"/>
        <w:rPr>
          <w:rFonts w:ascii="Arial" w:hAnsi="Arial" w:cs="Arial"/>
          <w:b/>
          <w:sz w:val="20"/>
          <w:szCs w:val="20"/>
        </w:rPr>
      </w:pPr>
      <w:r w:rsidRPr="002B2E96">
        <w:rPr>
          <w:rFonts w:ascii="Arial" w:hAnsi="Arial" w:cs="Arial"/>
          <w:b/>
          <w:sz w:val="20"/>
          <w:szCs w:val="20"/>
        </w:rPr>
        <w:t>Składając ofertę w postępowaniu o udzielenie zamówienia publicznego prowadzonym w trybie przetargu nieograniczonego na:</w:t>
      </w:r>
    </w:p>
    <w:p w14:paraId="3C27F546" w14:textId="77777777" w:rsidR="00427BD7" w:rsidRPr="002B2E96" w:rsidRDefault="00427BD7" w:rsidP="00427BD7">
      <w:pPr>
        <w:jc w:val="both"/>
        <w:outlineLvl w:val="0"/>
        <w:rPr>
          <w:rFonts w:ascii="Arial" w:eastAsia="Calibri" w:hAnsi="Arial" w:cs="Arial"/>
          <w:b/>
          <w:sz w:val="20"/>
          <w:szCs w:val="20"/>
          <w:lang w:eastAsia="en-US"/>
        </w:rPr>
      </w:pPr>
    </w:p>
    <w:p w14:paraId="71710D14" w14:textId="160E5610" w:rsidR="00427BD7" w:rsidRDefault="007F43F6" w:rsidP="00427BD7">
      <w:pPr>
        <w:suppressAutoHyphens/>
        <w:jc w:val="both"/>
        <w:rPr>
          <w:rFonts w:ascii="Arial" w:hAnsi="Arial" w:cs="Arial"/>
          <w:sz w:val="20"/>
          <w:szCs w:val="20"/>
        </w:rPr>
      </w:pPr>
      <w:r w:rsidRPr="007F43F6">
        <w:rPr>
          <w:rFonts w:ascii="Arial" w:hAnsi="Arial" w:cs="Arial"/>
          <w:sz w:val="20"/>
          <w:szCs w:val="20"/>
        </w:rPr>
        <w:t>Świadczenie usług obsługi recepcji w budynkach Ministerstwa Sprawiedliwości</w:t>
      </w:r>
    </w:p>
    <w:p w14:paraId="3F08623A" w14:textId="77777777" w:rsidR="007F43F6" w:rsidRPr="002B2E96" w:rsidRDefault="007F43F6" w:rsidP="00427BD7">
      <w:pPr>
        <w:suppressAutoHyphens/>
        <w:jc w:val="both"/>
        <w:rPr>
          <w:rFonts w:ascii="Arial" w:hAnsi="Arial" w:cs="Arial"/>
          <w:sz w:val="20"/>
          <w:szCs w:val="20"/>
        </w:rPr>
      </w:pPr>
    </w:p>
    <w:p w14:paraId="190FAB6F" w14:textId="7A6418CD" w:rsidR="00427BD7" w:rsidRPr="002B2E96" w:rsidRDefault="00427BD7" w:rsidP="00427BD7">
      <w:pPr>
        <w:suppressAutoHyphens/>
        <w:jc w:val="both"/>
        <w:rPr>
          <w:rFonts w:ascii="Arial" w:hAnsi="Arial" w:cs="Arial"/>
          <w:sz w:val="20"/>
          <w:szCs w:val="20"/>
        </w:rPr>
      </w:pPr>
      <w:r>
        <w:rPr>
          <w:rFonts w:ascii="Arial" w:hAnsi="Arial" w:cs="Arial"/>
          <w:sz w:val="20"/>
          <w:szCs w:val="20"/>
        </w:rPr>
        <w:t>Oznaczonego nr: BF-II.3710.</w:t>
      </w:r>
      <w:r w:rsidR="007F43F6">
        <w:rPr>
          <w:rFonts w:ascii="Arial" w:hAnsi="Arial" w:cs="Arial"/>
          <w:sz w:val="20"/>
          <w:szCs w:val="20"/>
        </w:rPr>
        <w:t>4</w:t>
      </w:r>
      <w:r>
        <w:rPr>
          <w:rFonts w:ascii="Arial" w:hAnsi="Arial" w:cs="Arial"/>
          <w:sz w:val="20"/>
          <w:szCs w:val="20"/>
        </w:rPr>
        <w:t>.20</w:t>
      </w:r>
      <w:r w:rsidR="007F43F6">
        <w:rPr>
          <w:rFonts w:ascii="Arial" w:hAnsi="Arial" w:cs="Arial"/>
          <w:sz w:val="20"/>
          <w:szCs w:val="20"/>
        </w:rPr>
        <w:t>20</w:t>
      </w:r>
    </w:p>
    <w:p w14:paraId="09307BD9" w14:textId="77777777" w:rsidR="00427BD7" w:rsidRPr="002B2E96" w:rsidRDefault="00427BD7" w:rsidP="00427BD7">
      <w:pPr>
        <w:jc w:val="both"/>
        <w:rPr>
          <w:rFonts w:ascii="Arial" w:eastAsia="Calibri" w:hAnsi="Arial" w:cs="Arial"/>
          <w:sz w:val="20"/>
          <w:szCs w:val="20"/>
        </w:rPr>
      </w:pPr>
    </w:p>
    <w:p w14:paraId="240BE1FD" w14:textId="77777777" w:rsidR="00427BD7" w:rsidRDefault="00427BD7" w:rsidP="00427BD7">
      <w:pPr>
        <w:jc w:val="both"/>
        <w:rPr>
          <w:rFonts w:ascii="Arial" w:hAnsi="Arial" w:cs="Arial"/>
          <w:sz w:val="20"/>
          <w:szCs w:val="20"/>
        </w:rPr>
      </w:pPr>
      <w:r w:rsidRPr="00D13CD4">
        <w:rPr>
          <w:rFonts w:ascii="Arial" w:hAnsi="Arial" w:cs="Arial"/>
          <w:sz w:val="20"/>
          <w:szCs w:val="20"/>
          <w:lang w:eastAsia="ar-SA"/>
        </w:rPr>
        <w:t>P</w:t>
      </w:r>
      <w:r>
        <w:rPr>
          <w:rFonts w:ascii="Arial" w:eastAsia="Calibri" w:hAnsi="Arial" w:cs="Arial"/>
          <w:sz w:val="20"/>
          <w:szCs w:val="20"/>
        </w:rPr>
        <w:t xml:space="preserve">rzedkładamy </w:t>
      </w:r>
      <w:r w:rsidRPr="00D13CD4">
        <w:rPr>
          <w:rFonts w:ascii="Arial" w:eastAsia="Calibri" w:hAnsi="Arial" w:cs="Arial"/>
          <w:sz w:val="20"/>
          <w:szCs w:val="20"/>
        </w:rPr>
        <w:t>wyka</w:t>
      </w:r>
      <w:r w:rsidR="00341A13">
        <w:rPr>
          <w:rFonts w:ascii="Arial" w:hAnsi="Arial" w:cs="Arial"/>
          <w:sz w:val="20"/>
          <w:szCs w:val="20"/>
        </w:rPr>
        <w:t>z osób w zakresie kryterium oceny ofert</w:t>
      </w:r>
      <w:r>
        <w:rPr>
          <w:rFonts w:ascii="Arial" w:hAnsi="Arial" w:cs="Arial"/>
          <w:sz w:val="20"/>
          <w:szCs w:val="20"/>
        </w:rPr>
        <w:t>:</w:t>
      </w:r>
    </w:p>
    <w:p w14:paraId="76E97C8D" w14:textId="77777777" w:rsidR="00427BD7" w:rsidRPr="002B2E96" w:rsidRDefault="00427BD7" w:rsidP="00427BD7">
      <w:pPr>
        <w:jc w:val="both"/>
        <w:rPr>
          <w:rFonts w:ascii="Arial" w:eastAsia="Calibri" w:hAnsi="Arial" w:cs="Arial"/>
          <w:sz w:val="20"/>
          <w:szCs w:val="20"/>
        </w:rPr>
      </w:pPr>
    </w:p>
    <w:tbl>
      <w:tblPr>
        <w:tblW w:w="9624"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70" w:type="dxa"/>
          <w:right w:w="70" w:type="dxa"/>
        </w:tblCellMar>
        <w:tblLook w:val="00A0" w:firstRow="1" w:lastRow="0" w:firstColumn="1" w:lastColumn="0" w:noHBand="0" w:noVBand="0"/>
      </w:tblPr>
      <w:tblGrid>
        <w:gridCol w:w="588"/>
        <w:gridCol w:w="1807"/>
        <w:gridCol w:w="1985"/>
        <w:gridCol w:w="3402"/>
        <w:gridCol w:w="1842"/>
      </w:tblGrid>
      <w:tr w:rsidR="00BD0197" w:rsidRPr="00D13CD4" w14:paraId="09065108" w14:textId="737A4C6B" w:rsidTr="000F1E2F">
        <w:trPr>
          <w:trHeight w:val="788"/>
          <w:jc w:val="center"/>
        </w:trPr>
        <w:tc>
          <w:tcPr>
            <w:tcW w:w="588" w:type="dxa"/>
            <w:tcBorders>
              <w:top w:val="double" w:sz="4" w:space="0" w:color="auto"/>
              <w:left w:val="double" w:sz="4" w:space="0" w:color="auto"/>
              <w:bottom w:val="single" w:sz="8" w:space="0" w:color="auto"/>
              <w:right w:val="single" w:sz="8" w:space="0" w:color="auto"/>
            </w:tcBorders>
            <w:vAlign w:val="center"/>
          </w:tcPr>
          <w:p w14:paraId="765C1EA9" w14:textId="77777777" w:rsidR="00BD0197" w:rsidRPr="00D13CD4" w:rsidRDefault="00BD0197" w:rsidP="0084057C">
            <w:pPr>
              <w:spacing w:before="120" w:line="256" w:lineRule="auto"/>
              <w:jc w:val="center"/>
              <w:rPr>
                <w:rFonts w:ascii="Arial" w:eastAsia="Calibri" w:hAnsi="Arial" w:cs="Arial"/>
                <w:b/>
                <w:sz w:val="20"/>
                <w:szCs w:val="20"/>
                <w:lang w:eastAsia="en-US"/>
              </w:rPr>
            </w:pPr>
          </w:p>
          <w:p w14:paraId="471139E5" w14:textId="77777777" w:rsidR="00BD0197" w:rsidRPr="00D13CD4" w:rsidRDefault="00BD0197" w:rsidP="0084057C">
            <w:pPr>
              <w:spacing w:before="120" w:line="256" w:lineRule="auto"/>
              <w:jc w:val="center"/>
              <w:rPr>
                <w:rFonts w:ascii="Arial" w:eastAsia="Calibri" w:hAnsi="Arial" w:cs="Arial"/>
                <w:b/>
                <w:sz w:val="20"/>
                <w:szCs w:val="20"/>
                <w:lang w:eastAsia="en-US"/>
              </w:rPr>
            </w:pPr>
            <w:r>
              <w:rPr>
                <w:rFonts w:ascii="Arial" w:eastAsia="Calibri" w:hAnsi="Arial" w:cs="Arial"/>
                <w:b/>
                <w:sz w:val="20"/>
                <w:szCs w:val="20"/>
                <w:lang w:eastAsia="en-US"/>
              </w:rPr>
              <w:t>Lp.</w:t>
            </w:r>
          </w:p>
        </w:tc>
        <w:tc>
          <w:tcPr>
            <w:tcW w:w="1807" w:type="dxa"/>
            <w:tcBorders>
              <w:top w:val="double" w:sz="4" w:space="0" w:color="auto"/>
              <w:left w:val="single" w:sz="8" w:space="0" w:color="auto"/>
              <w:bottom w:val="single" w:sz="8" w:space="0" w:color="auto"/>
              <w:right w:val="single" w:sz="8" w:space="0" w:color="auto"/>
            </w:tcBorders>
            <w:vAlign w:val="center"/>
            <w:hideMark/>
          </w:tcPr>
          <w:p w14:paraId="7AE6F3CF" w14:textId="77777777" w:rsidR="00BD0197" w:rsidRPr="00D13CD4" w:rsidRDefault="00BD0197" w:rsidP="0084057C">
            <w:pPr>
              <w:spacing w:before="120" w:line="256" w:lineRule="auto"/>
              <w:jc w:val="center"/>
              <w:rPr>
                <w:rFonts w:ascii="Arial" w:eastAsia="Calibri" w:hAnsi="Arial" w:cs="Arial"/>
                <w:b/>
                <w:sz w:val="20"/>
                <w:szCs w:val="20"/>
                <w:lang w:eastAsia="en-US"/>
              </w:rPr>
            </w:pPr>
            <w:r>
              <w:rPr>
                <w:rFonts w:ascii="Arial" w:eastAsia="Calibri" w:hAnsi="Arial" w:cs="Arial"/>
                <w:b/>
                <w:sz w:val="20"/>
                <w:szCs w:val="20"/>
                <w:lang w:eastAsia="en-US"/>
              </w:rPr>
              <w:t xml:space="preserve">Imię </w:t>
            </w:r>
            <w:r>
              <w:rPr>
                <w:rFonts w:ascii="Arial" w:eastAsia="Calibri" w:hAnsi="Arial" w:cs="Arial"/>
                <w:b/>
                <w:sz w:val="20"/>
                <w:szCs w:val="20"/>
                <w:lang w:eastAsia="en-US"/>
              </w:rPr>
              <w:br/>
              <w:t>i nazwisko</w:t>
            </w:r>
          </w:p>
        </w:tc>
        <w:tc>
          <w:tcPr>
            <w:tcW w:w="1985" w:type="dxa"/>
            <w:tcBorders>
              <w:top w:val="double" w:sz="4" w:space="0" w:color="auto"/>
              <w:left w:val="single" w:sz="8" w:space="0" w:color="auto"/>
              <w:bottom w:val="single" w:sz="8" w:space="0" w:color="auto"/>
              <w:right w:val="single" w:sz="8" w:space="0" w:color="auto"/>
            </w:tcBorders>
          </w:tcPr>
          <w:p w14:paraId="09244271" w14:textId="4C832A99" w:rsidR="00BD0197" w:rsidRDefault="00BD0197" w:rsidP="0084057C">
            <w:pPr>
              <w:spacing w:before="120" w:line="256" w:lineRule="auto"/>
              <w:jc w:val="center"/>
              <w:rPr>
                <w:rFonts w:ascii="Arial" w:hAnsi="Arial" w:cs="Arial"/>
                <w:b/>
                <w:sz w:val="20"/>
                <w:szCs w:val="20"/>
              </w:rPr>
            </w:pPr>
            <w:r>
              <w:rPr>
                <w:rFonts w:ascii="Arial" w:hAnsi="Arial" w:cs="Arial"/>
                <w:b/>
                <w:sz w:val="20"/>
                <w:szCs w:val="20"/>
              </w:rPr>
              <w:t>Stanowisko</w:t>
            </w:r>
          </w:p>
        </w:tc>
        <w:tc>
          <w:tcPr>
            <w:tcW w:w="3402" w:type="dxa"/>
            <w:tcBorders>
              <w:top w:val="double" w:sz="4" w:space="0" w:color="auto"/>
              <w:left w:val="single" w:sz="8" w:space="0" w:color="auto"/>
              <w:bottom w:val="single" w:sz="8" w:space="0" w:color="auto"/>
              <w:right w:val="single" w:sz="8" w:space="0" w:color="auto"/>
            </w:tcBorders>
            <w:vAlign w:val="center"/>
            <w:hideMark/>
          </w:tcPr>
          <w:p w14:paraId="4F158E70" w14:textId="77777777" w:rsidR="00BD0197" w:rsidRPr="00D13CD4" w:rsidRDefault="00BD0197" w:rsidP="0084057C">
            <w:pPr>
              <w:spacing w:before="120" w:line="256" w:lineRule="auto"/>
              <w:jc w:val="center"/>
              <w:rPr>
                <w:rFonts w:ascii="Arial" w:eastAsia="Calibri" w:hAnsi="Arial" w:cs="Arial"/>
                <w:b/>
                <w:sz w:val="20"/>
                <w:szCs w:val="20"/>
                <w:lang w:eastAsia="en-US"/>
              </w:rPr>
            </w:pPr>
            <w:r>
              <w:rPr>
                <w:rFonts w:ascii="Arial" w:eastAsia="Calibri" w:hAnsi="Arial" w:cs="Arial"/>
                <w:b/>
                <w:sz w:val="20"/>
                <w:szCs w:val="20"/>
                <w:lang w:eastAsia="en-US"/>
              </w:rPr>
              <w:t>Doświadczenie</w:t>
            </w:r>
          </w:p>
        </w:tc>
        <w:tc>
          <w:tcPr>
            <w:tcW w:w="1842" w:type="dxa"/>
            <w:tcBorders>
              <w:top w:val="double" w:sz="4" w:space="0" w:color="auto"/>
              <w:left w:val="single" w:sz="8" w:space="0" w:color="auto"/>
              <w:bottom w:val="single" w:sz="8" w:space="0" w:color="auto"/>
              <w:right w:val="single" w:sz="8" w:space="0" w:color="auto"/>
            </w:tcBorders>
          </w:tcPr>
          <w:p w14:paraId="35D29843" w14:textId="7ECD5013" w:rsidR="00BD0197" w:rsidRDefault="00BD0197" w:rsidP="0084057C">
            <w:pPr>
              <w:spacing w:before="120" w:line="256" w:lineRule="auto"/>
              <w:jc w:val="center"/>
              <w:rPr>
                <w:rFonts w:ascii="Arial" w:eastAsia="Calibri" w:hAnsi="Arial" w:cs="Arial"/>
                <w:b/>
                <w:sz w:val="20"/>
                <w:szCs w:val="20"/>
                <w:lang w:eastAsia="en-US"/>
              </w:rPr>
            </w:pPr>
            <w:r w:rsidRPr="00BD0197">
              <w:rPr>
                <w:rFonts w:ascii="Arial" w:eastAsia="Calibri" w:hAnsi="Arial" w:cs="Arial"/>
                <w:b/>
                <w:sz w:val="20"/>
                <w:szCs w:val="20"/>
                <w:lang w:eastAsia="en-US"/>
              </w:rPr>
              <w:t>P</w:t>
            </w:r>
            <w:r>
              <w:rPr>
                <w:rFonts w:ascii="Arial" w:eastAsia="Calibri" w:hAnsi="Arial" w:cs="Arial"/>
                <w:b/>
                <w:sz w:val="20"/>
                <w:szCs w:val="20"/>
                <w:lang w:eastAsia="en-US"/>
              </w:rPr>
              <w:t xml:space="preserve">odstawa </w:t>
            </w:r>
            <w:r w:rsidRPr="00BD0197">
              <w:rPr>
                <w:rFonts w:ascii="Arial" w:eastAsia="Calibri" w:hAnsi="Arial" w:cs="Arial"/>
                <w:b/>
                <w:sz w:val="20"/>
                <w:szCs w:val="20"/>
                <w:lang w:eastAsia="en-US"/>
              </w:rPr>
              <w:t>D</w:t>
            </w:r>
            <w:r>
              <w:rPr>
                <w:rFonts w:ascii="Arial" w:eastAsia="Calibri" w:hAnsi="Arial" w:cs="Arial"/>
                <w:b/>
                <w:sz w:val="20"/>
                <w:szCs w:val="20"/>
                <w:lang w:eastAsia="en-US"/>
              </w:rPr>
              <w:t>ysponowania</w:t>
            </w:r>
          </w:p>
        </w:tc>
      </w:tr>
      <w:tr w:rsidR="00BD0197" w:rsidRPr="00D13CD4" w14:paraId="7702E464" w14:textId="6B2811B0" w:rsidTr="000F1E2F">
        <w:trPr>
          <w:trHeight w:val="260"/>
          <w:jc w:val="center"/>
        </w:trPr>
        <w:tc>
          <w:tcPr>
            <w:tcW w:w="588" w:type="dxa"/>
            <w:tcBorders>
              <w:top w:val="double" w:sz="4" w:space="0" w:color="auto"/>
              <w:left w:val="double" w:sz="4" w:space="0" w:color="auto"/>
              <w:bottom w:val="single" w:sz="8" w:space="0" w:color="auto"/>
              <w:right w:val="single" w:sz="8" w:space="0" w:color="auto"/>
            </w:tcBorders>
            <w:vAlign w:val="center"/>
          </w:tcPr>
          <w:p w14:paraId="525F5A6D" w14:textId="77777777" w:rsidR="00BD0197" w:rsidRPr="00D13CD4" w:rsidRDefault="00BD0197" w:rsidP="0084057C">
            <w:pPr>
              <w:spacing w:before="120" w:line="256" w:lineRule="auto"/>
              <w:jc w:val="center"/>
              <w:rPr>
                <w:rFonts w:ascii="Arial" w:eastAsia="Calibri" w:hAnsi="Arial" w:cs="Arial"/>
                <w:b/>
                <w:sz w:val="20"/>
                <w:szCs w:val="20"/>
                <w:lang w:eastAsia="en-US"/>
              </w:rPr>
            </w:pPr>
            <w:r w:rsidRPr="00D13CD4">
              <w:rPr>
                <w:rFonts w:ascii="Arial" w:eastAsia="Calibri" w:hAnsi="Arial" w:cs="Arial"/>
                <w:b/>
                <w:sz w:val="20"/>
                <w:szCs w:val="20"/>
                <w:lang w:eastAsia="en-US"/>
              </w:rPr>
              <w:t>1</w:t>
            </w:r>
          </w:p>
        </w:tc>
        <w:tc>
          <w:tcPr>
            <w:tcW w:w="1807" w:type="dxa"/>
            <w:tcBorders>
              <w:top w:val="double" w:sz="4" w:space="0" w:color="auto"/>
              <w:left w:val="single" w:sz="8" w:space="0" w:color="auto"/>
              <w:bottom w:val="single" w:sz="8" w:space="0" w:color="auto"/>
              <w:right w:val="single" w:sz="8" w:space="0" w:color="auto"/>
            </w:tcBorders>
            <w:vAlign w:val="center"/>
          </w:tcPr>
          <w:p w14:paraId="2F1CDC1E" w14:textId="77777777" w:rsidR="00BD0197" w:rsidRPr="00D13CD4" w:rsidRDefault="00BD0197" w:rsidP="0084057C">
            <w:pPr>
              <w:spacing w:before="120" w:line="256" w:lineRule="auto"/>
              <w:jc w:val="center"/>
              <w:rPr>
                <w:rFonts w:ascii="Arial" w:eastAsia="Calibri" w:hAnsi="Arial" w:cs="Arial"/>
                <w:b/>
                <w:sz w:val="20"/>
                <w:szCs w:val="20"/>
                <w:lang w:eastAsia="en-US"/>
              </w:rPr>
            </w:pPr>
            <w:r w:rsidRPr="00D13CD4">
              <w:rPr>
                <w:rFonts w:ascii="Arial" w:eastAsia="Calibri" w:hAnsi="Arial" w:cs="Arial"/>
                <w:b/>
                <w:sz w:val="20"/>
                <w:szCs w:val="20"/>
                <w:lang w:eastAsia="en-US"/>
              </w:rPr>
              <w:t>2</w:t>
            </w:r>
          </w:p>
        </w:tc>
        <w:tc>
          <w:tcPr>
            <w:tcW w:w="1985" w:type="dxa"/>
            <w:tcBorders>
              <w:top w:val="double" w:sz="4" w:space="0" w:color="auto"/>
              <w:left w:val="single" w:sz="8" w:space="0" w:color="auto"/>
              <w:bottom w:val="single" w:sz="8" w:space="0" w:color="auto"/>
              <w:right w:val="single" w:sz="8" w:space="0" w:color="auto"/>
            </w:tcBorders>
          </w:tcPr>
          <w:p w14:paraId="0135408C" w14:textId="77777777" w:rsidR="00BD0197" w:rsidRDefault="00BD0197" w:rsidP="0084057C">
            <w:pPr>
              <w:spacing w:before="120" w:line="256" w:lineRule="auto"/>
              <w:jc w:val="center"/>
              <w:rPr>
                <w:rFonts w:ascii="Arial" w:eastAsia="Calibri" w:hAnsi="Arial" w:cs="Arial"/>
                <w:b/>
                <w:sz w:val="20"/>
                <w:szCs w:val="20"/>
                <w:lang w:eastAsia="en-US"/>
              </w:rPr>
            </w:pPr>
            <w:r>
              <w:rPr>
                <w:rFonts w:ascii="Arial" w:eastAsia="Calibri" w:hAnsi="Arial" w:cs="Arial"/>
                <w:b/>
                <w:sz w:val="20"/>
                <w:szCs w:val="20"/>
                <w:lang w:eastAsia="en-US"/>
              </w:rPr>
              <w:t>3</w:t>
            </w:r>
          </w:p>
        </w:tc>
        <w:tc>
          <w:tcPr>
            <w:tcW w:w="3402" w:type="dxa"/>
            <w:tcBorders>
              <w:top w:val="double" w:sz="4" w:space="0" w:color="auto"/>
              <w:left w:val="single" w:sz="8" w:space="0" w:color="auto"/>
              <w:bottom w:val="single" w:sz="8" w:space="0" w:color="auto"/>
              <w:right w:val="single" w:sz="8" w:space="0" w:color="auto"/>
            </w:tcBorders>
            <w:vAlign w:val="center"/>
          </w:tcPr>
          <w:p w14:paraId="72F9DF92" w14:textId="77777777" w:rsidR="00BD0197" w:rsidRPr="00D13CD4" w:rsidRDefault="00BD0197" w:rsidP="0084057C">
            <w:pPr>
              <w:spacing w:before="120" w:line="256" w:lineRule="auto"/>
              <w:jc w:val="center"/>
              <w:rPr>
                <w:rFonts w:ascii="Arial" w:eastAsia="Calibri" w:hAnsi="Arial" w:cs="Arial"/>
                <w:b/>
                <w:sz w:val="20"/>
                <w:szCs w:val="20"/>
                <w:lang w:eastAsia="en-US"/>
              </w:rPr>
            </w:pPr>
            <w:r>
              <w:rPr>
                <w:rFonts w:ascii="Arial" w:eastAsia="Calibri" w:hAnsi="Arial" w:cs="Arial"/>
                <w:b/>
                <w:sz w:val="20"/>
                <w:szCs w:val="20"/>
                <w:lang w:eastAsia="en-US"/>
              </w:rPr>
              <w:t>4</w:t>
            </w:r>
          </w:p>
        </w:tc>
        <w:tc>
          <w:tcPr>
            <w:tcW w:w="1842" w:type="dxa"/>
            <w:tcBorders>
              <w:top w:val="double" w:sz="4" w:space="0" w:color="auto"/>
              <w:left w:val="single" w:sz="8" w:space="0" w:color="auto"/>
              <w:bottom w:val="single" w:sz="8" w:space="0" w:color="auto"/>
              <w:right w:val="single" w:sz="8" w:space="0" w:color="auto"/>
            </w:tcBorders>
          </w:tcPr>
          <w:p w14:paraId="7B3B747C" w14:textId="77777777" w:rsidR="00BD0197" w:rsidRDefault="00BD0197" w:rsidP="0084057C">
            <w:pPr>
              <w:spacing w:before="120" w:line="256" w:lineRule="auto"/>
              <w:jc w:val="center"/>
              <w:rPr>
                <w:rFonts w:ascii="Arial" w:eastAsia="Calibri" w:hAnsi="Arial" w:cs="Arial"/>
                <w:b/>
                <w:sz w:val="20"/>
                <w:szCs w:val="20"/>
                <w:lang w:eastAsia="en-US"/>
              </w:rPr>
            </w:pPr>
          </w:p>
        </w:tc>
      </w:tr>
      <w:tr w:rsidR="00BD0197" w:rsidRPr="00D13CD4" w14:paraId="73788C79" w14:textId="32F0BA73" w:rsidTr="000F1E2F">
        <w:trPr>
          <w:trHeight w:val="967"/>
          <w:jc w:val="center"/>
        </w:trPr>
        <w:tc>
          <w:tcPr>
            <w:tcW w:w="588" w:type="dxa"/>
            <w:tcBorders>
              <w:top w:val="single" w:sz="8" w:space="0" w:color="auto"/>
              <w:left w:val="double" w:sz="4" w:space="0" w:color="auto"/>
              <w:bottom w:val="single" w:sz="8" w:space="0" w:color="auto"/>
              <w:right w:val="single" w:sz="8" w:space="0" w:color="auto"/>
            </w:tcBorders>
            <w:vAlign w:val="center"/>
          </w:tcPr>
          <w:p w14:paraId="4500BB8D" w14:textId="77777777" w:rsidR="00BD0197" w:rsidRPr="00D13CD4" w:rsidRDefault="00BD0197" w:rsidP="0084057C">
            <w:pPr>
              <w:spacing w:before="120" w:line="256" w:lineRule="auto"/>
              <w:jc w:val="center"/>
              <w:rPr>
                <w:rFonts w:ascii="Arial" w:eastAsia="Calibri" w:hAnsi="Arial" w:cs="Arial"/>
                <w:sz w:val="20"/>
                <w:szCs w:val="20"/>
                <w:lang w:eastAsia="en-US"/>
              </w:rPr>
            </w:pPr>
          </w:p>
          <w:p w14:paraId="4827E75D" w14:textId="77777777" w:rsidR="00BD0197" w:rsidRPr="00D13CD4" w:rsidRDefault="00BD0197" w:rsidP="0084057C">
            <w:pPr>
              <w:spacing w:before="120" w:line="256" w:lineRule="auto"/>
              <w:jc w:val="center"/>
              <w:rPr>
                <w:rFonts w:ascii="Arial" w:eastAsia="Calibri" w:hAnsi="Arial" w:cs="Arial"/>
                <w:sz w:val="20"/>
                <w:szCs w:val="20"/>
                <w:lang w:eastAsia="en-US"/>
              </w:rPr>
            </w:pPr>
            <w:r w:rsidRPr="00D13CD4">
              <w:rPr>
                <w:rFonts w:ascii="Arial" w:eastAsia="Calibri" w:hAnsi="Arial" w:cs="Arial"/>
                <w:sz w:val="20"/>
                <w:szCs w:val="20"/>
                <w:lang w:eastAsia="en-US"/>
              </w:rPr>
              <w:t>1</w:t>
            </w:r>
            <w:r>
              <w:rPr>
                <w:rFonts w:ascii="Arial" w:eastAsia="Calibri" w:hAnsi="Arial" w:cs="Arial"/>
                <w:sz w:val="20"/>
                <w:szCs w:val="20"/>
                <w:lang w:eastAsia="en-US"/>
              </w:rPr>
              <w:t>.</w:t>
            </w:r>
          </w:p>
        </w:tc>
        <w:tc>
          <w:tcPr>
            <w:tcW w:w="1807" w:type="dxa"/>
            <w:tcBorders>
              <w:top w:val="single" w:sz="8" w:space="0" w:color="auto"/>
              <w:left w:val="single" w:sz="8" w:space="0" w:color="auto"/>
              <w:bottom w:val="single" w:sz="8" w:space="0" w:color="auto"/>
              <w:right w:val="single" w:sz="4" w:space="0" w:color="auto"/>
            </w:tcBorders>
          </w:tcPr>
          <w:p w14:paraId="3DE3BE24" w14:textId="77777777" w:rsidR="00BD0197" w:rsidRPr="00D13CD4" w:rsidRDefault="00BD0197" w:rsidP="0084057C">
            <w:pPr>
              <w:spacing w:line="256" w:lineRule="auto"/>
              <w:rPr>
                <w:rFonts w:ascii="Arial" w:hAnsi="Arial" w:cs="Arial"/>
                <w:color w:val="000000"/>
                <w:sz w:val="20"/>
                <w:szCs w:val="20"/>
                <w:lang w:eastAsia="en-US"/>
              </w:rPr>
            </w:pPr>
          </w:p>
        </w:tc>
        <w:tc>
          <w:tcPr>
            <w:tcW w:w="1985" w:type="dxa"/>
            <w:tcBorders>
              <w:top w:val="single" w:sz="8" w:space="0" w:color="auto"/>
              <w:left w:val="single" w:sz="8" w:space="0" w:color="auto"/>
              <w:bottom w:val="single" w:sz="8" w:space="0" w:color="auto"/>
              <w:right w:val="single" w:sz="8" w:space="0" w:color="auto"/>
            </w:tcBorders>
          </w:tcPr>
          <w:p w14:paraId="65023F5F" w14:textId="5331A1F9" w:rsidR="00BD0197" w:rsidRPr="00D13CD4" w:rsidRDefault="00BD0197" w:rsidP="0084057C">
            <w:pPr>
              <w:spacing w:line="256" w:lineRule="auto"/>
              <w:jc w:val="both"/>
              <w:rPr>
                <w:rFonts w:ascii="Arial" w:eastAsia="Calibri" w:hAnsi="Arial" w:cs="Arial"/>
                <w:bCs/>
                <w:sz w:val="20"/>
                <w:szCs w:val="20"/>
                <w:lang w:eastAsia="en-US"/>
              </w:rPr>
            </w:pPr>
            <w:r w:rsidRPr="00BD0197">
              <w:rPr>
                <w:rFonts w:ascii="Arial" w:eastAsia="Calibri" w:hAnsi="Arial" w:cs="Arial"/>
                <w:bCs/>
                <w:sz w:val="20"/>
                <w:szCs w:val="20"/>
                <w:lang w:eastAsia="en-US"/>
              </w:rPr>
              <w:t>Recepcjonista /recepcjonistka</w:t>
            </w:r>
          </w:p>
        </w:tc>
        <w:tc>
          <w:tcPr>
            <w:tcW w:w="3402" w:type="dxa"/>
            <w:tcBorders>
              <w:top w:val="single" w:sz="8" w:space="0" w:color="auto"/>
              <w:left w:val="single" w:sz="8" w:space="0" w:color="auto"/>
              <w:bottom w:val="single" w:sz="8" w:space="0" w:color="auto"/>
              <w:right w:val="single" w:sz="8" w:space="0" w:color="auto"/>
            </w:tcBorders>
          </w:tcPr>
          <w:p w14:paraId="2246069D" w14:textId="1EFCA1D1" w:rsidR="00BD0197" w:rsidRPr="00D13CD4" w:rsidRDefault="00BD0197" w:rsidP="007B36A7">
            <w:pPr>
              <w:spacing w:line="256" w:lineRule="auto"/>
              <w:jc w:val="both"/>
              <w:rPr>
                <w:rFonts w:ascii="Arial" w:eastAsia="Calibri" w:hAnsi="Arial" w:cs="Arial"/>
                <w:bCs/>
                <w:sz w:val="20"/>
                <w:szCs w:val="20"/>
                <w:lang w:eastAsia="en-US"/>
              </w:rPr>
            </w:pPr>
            <w:r w:rsidRPr="00BD0197">
              <w:rPr>
                <w:rFonts w:ascii="Arial" w:eastAsia="Calibri" w:hAnsi="Arial" w:cs="Arial"/>
                <w:bCs/>
                <w:sz w:val="20"/>
                <w:szCs w:val="20"/>
                <w:lang w:eastAsia="en-US"/>
              </w:rPr>
              <w:t>W ciągu ostatnich 3 lat przed upływem terminu składania ofert przez nieprzerwany okres .…. miesięcy świadczył</w:t>
            </w:r>
            <w:r w:rsidR="000F1E2F">
              <w:rPr>
                <w:rFonts w:ascii="Arial" w:eastAsia="Calibri" w:hAnsi="Arial" w:cs="Arial"/>
                <w:bCs/>
                <w:sz w:val="20"/>
                <w:szCs w:val="20"/>
                <w:lang w:eastAsia="en-US"/>
              </w:rPr>
              <w:t>/a</w:t>
            </w:r>
            <w:r w:rsidRPr="00BD0197">
              <w:rPr>
                <w:rFonts w:ascii="Arial" w:eastAsia="Calibri" w:hAnsi="Arial" w:cs="Arial"/>
                <w:bCs/>
                <w:sz w:val="20"/>
                <w:szCs w:val="20"/>
                <w:lang w:eastAsia="en-US"/>
              </w:rPr>
              <w:t xml:space="preserve"> usług</w:t>
            </w:r>
            <w:r w:rsidR="000F1E2F">
              <w:rPr>
                <w:rFonts w:ascii="Arial" w:eastAsia="Calibri" w:hAnsi="Arial" w:cs="Arial"/>
                <w:bCs/>
                <w:sz w:val="20"/>
                <w:szCs w:val="20"/>
                <w:lang w:eastAsia="en-US"/>
              </w:rPr>
              <w:t>ę</w:t>
            </w:r>
            <w:r w:rsidRPr="00BD0197">
              <w:rPr>
                <w:rFonts w:ascii="Arial" w:eastAsia="Calibri" w:hAnsi="Arial" w:cs="Arial"/>
                <w:bCs/>
                <w:sz w:val="20"/>
                <w:szCs w:val="20"/>
                <w:lang w:eastAsia="en-US"/>
              </w:rPr>
              <w:t xml:space="preserve"> recepcyjn</w:t>
            </w:r>
            <w:r w:rsidR="000F1E2F">
              <w:rPr>
                <w:rFonts w:ascii="Arial" w:eastAsia="Calibri" w:hAnsi="Arial" w:cs="Arial"/>
                <w:bCs/>
                <w:sz w:val="20"/>
                <w:szCs w:val="20"/>
                <w:lang w:eastAsia="en-US"/>
              </w:rPr>
              <w:t>ą</w:t>
            </w:r>
            <w:r w:rsidRPr="00BD0197">
              <w:rPr>
                <w:rFonts w:ascii="Arial" w:eastAsia="Calibri" w:hAnsi="Arial" w:cs="Arial"/>
                <w:bCs/>
                <w:sz w:val="20"/>
                <w:szCs w:val="20"/>
                <w:lang w:eastAsia="en-US"/>
              </w:rPr>
              <w:t>.</w:t>
            </w:r>
          </w:p>
        </w:tc>
        <w:tc>
          <w:tcPr>
            <w:tcW w:w="1842" w:type="dxa"/>
            <w:tcBorders>
              <w:top w:val="single" w:sz="8" w:space="0" w:color="auto"/>
              <w:left w:val="single" w:sz="8" w:space="0" w:color="auto"/>
              <w:bottom w:val="single" w:sz="8" w:space="0" w:color="auto"/>
              <w:right w:val="single" w:sz="8" w:space="0" w:color="auto"/>
            </w:tcBorders>
          </w:tcPr>
          <w:p w14:paraId="203C7C45" w14:textId="374DF2AE" w:rsidR="00BD0197" w:rsidRPr="00BD0197" w:rsidRDefault="00BD0197" w:rsidP="00BD0197">
            <w:pPr>
              <w:spacing w:line="256" w:lineRule="auto"/>
              <w:jc w:val="both"/>
              <w:rPr>
                <w:rFonts w:ascii="Arial" w:eastAsia="Calibri" w:hAnsi="Arial" w:cs="Arial"/>
                <w:bCs/>
                <w:sz w:val="20"/>
                <w:szCs w:val="20"/>
                <w:lang w:eastAsia="en-US"/>
              </w:rPr>
            </w:pPr>
            <w:r w:rsidRPr="00BD0197">
              <w:rPr>
                <w:rFonts w:ascii="Arial" w:eastAsia="Calibri" w:hAnsi="Arial" w:cs="Arial"/>
                <w:bCs/>
                <w:sz w:val="20"/>
                <w:szCs w:val="20"/>
                <w:lang w:eastAsia="en-US"/>
              </w:rPr>
              <w:t>……………………</w:t>
            </w:r>
          </w:p>
          <w:p w14:paraId="4B783197" w14:textId="4463C7C4" w:rsidR="00BD0197" w:rsidRPr="00BD0197" w:rsidRDefault="00BD0197" w:rsidP="00BD0197">
            <w:pPr>
              <w:spacing w:line="256" w:lineRule="auto"/>
              <w:jc w:val="both"/>
              <w:rPr>
                <w:rFonts w:ascii="Arial" w:eastAsia="Calibri" w:hAnsi="Arial" w:cs="Arial"/>
                <w:bCs/>
                <w:sz w:val="20"/>
                <w:szCs w:val="20"/>
                <w:lang w:eastAsia="en-US"/>
              </w:rPr>
            </w:pPr>
            <w:r w:rsidRPr="00BD0197">
              <w:rPr>
                <w:rFonts w:ascii="Arial" w:eastAsia="Calibri" w:hAnsi="Arial" w:cs="Arial"/>
                <w:bCs/>
                <w:sz w:val="20"/>
                <w:szCs w:val="20"/>
                <w:lang w:eastAsia="en-US"/>
              </w:rPr>
              <w:t>……………………</w:t>
            </w:r>
          </w:p>
          <w:p w14:paraId="582D9BED" w14:textId="5D13557B" w:rsidR="00BD0197" w:rsidRPr="00D13CD4" w:rsidRDefault="00BD0197" w:rsidP="00BD0197">
            <w:pPr>
              <w:spacing w:line="256" w:lineRule="auto"/>
              <w:jc w:val="both"/>
              <w:rPr>
                <w:rFonts w:ascii="Arial" w:eastAsia="Calibri" w:hAnsi="Arial" w:cs="Arial"/>
                <w:bCs/>
                <w:sz w:val="20"/>
                <w:szCs w:val="20"/>
                <w:lang w:eastAsia="en-US"/>
              </w:rPr>
            </w:pPr>
            <w:r w:rsidRPr="00BD0197">
              <w:rPr>
                <w:rFonts w:ascii="Arial" w:eastAsia="Calibri" w:hAnsi="Arial" w:cs="Arial"/>
                <w:bCs/>
                <w:sz w:val="20"/>
                <w:szCs w:val="20"/>
                <w:lang w:eastAsia="en-US"/>
              </w:rPr>
              <w:t>(Podać podstawę dysponowania daną osobą przez Wykonawcę)</w:t>
            </w:r>
          </w:p>
        </w:tc>
      </w:tr>
      <w:tr w:rsidR="000F1E2F" w:rsidRPr="00D13CD4" w14:paraId="0C208077" w14:textId="77777777" w:rsidTr="000F1E2F">
        <w:trPr>
          <w:trHeight w:val="967"/>
          <w:jc w:val="center"/>
        </w:trPr>
        <w:tc>
          <w:tcPr>
            <w:tcW w:w="588" w:type="dxa"/>
            <w:tcBorders>
              <w:top w:val="single" w:sz="8" w:space="0" w:color="auto"/>
              <w:left w:val="double" w:sz="4" w:space="0" w:color="auto"/>
              <w:bottom w:val="single" w:sz="8" w:space="0" w:color="auto"/>
              <w:right w:val="single" w:sz="8" w:space="0" w:color="auto"/>
            </w:tcBorders>
            <w:vAlign w:val="center"/>
          </w:tcPr>
          <w:p w14:paraId="360F8CE0" w14:textId="77777777" w:rsidR="000F1E2F" w:rsidRPr="00D13CD4" w:rsidRDefault="000F1E2F" w:rsidP="000F1E2F">
            <w:pPr>
              <w:spacing w:before="120" w:line="256" w:lineRule="auto"/>
              <w:jc w:val="center"/>
              <w:rPr>
                <w:rFonts w:ascii="Arial" w:eastAsia="Calibri" w:hAnsi="Arial" w:cs="Arial"/>
                <w:sz w:val="20"/>
                <w:szCs w:val="20"/>
                <w:lang w:eastAsia="en-US"/>
              </w:rPr>
            </w:pPr>
          </w:p>
          <w:p w14:paraId="284A9140" w14:textId="0A73ABBB" w:rsidR="000F1E2F" w:rsidRPr="00D13CD4" w:rsidRDefault="000F1E2F" w:rsidP="000F1E2F">
            <w:pPr>
              <w:spacing w:before="120" w:line="256" w:lineRule="auto"/>
              <w:jc w:val="center"/>
              <w:rPr>
                <w:rFonts w:ascii="Arial" w:eastAsia="Calibri" w:hAnsi="Arial" w:cs="Arial"/>
                <w:sz w:val="20"/>
                <w:szCs w:val="20"/>
                <w:lang w:eastAsia="en-US"/>
              </w:rPr>
            </w:pPr>
            <w:r>
              <w:rPr>
                <w:rFonts w:ascii="Arial" w:eastAsia="Calibri" w:hAnsi="Arial" w:cs="Arial"/>
                <w:sz w:val="20"/>
                <w:szCs w:val="20"/>
                <w:lang w:eastAsia="en-US"/>
              </w:rPr>
              <w:t>2.</w:t>
            </w:r>
          </w:p>
        </w:tc>
        <w:tc>
          <w:tcPr>
            <w:tcW w:w="1807" w:type="dxa"/>
            <w:tcBorders>
              <w:top w:val="single" w:sz="8" w:space="0" w:color="auto"/>
              <w:left w:val="single" w:sz="8" w:space="0" w:color="auto"/>
              <w:bottom w:val="single" w:sz="8" w:space="0" w:color="auto"/>
              <w:right w:val="single" w:sz="4" w:space="0" w:color="auto"/>
            </w:tcBorders>
          </w:tcPr>
          <w:p w14:paraId="4FB300A4" w14:textId="77777777" w:rsidR="000F1E2F" w:rsidRPr="00D13CD4" w:rsidRDefault="000F1E2F" w:rsidP="000F1E2F">
            <w:pPr>
              <w:spacing w:line="256" w:lineRule="auto"/>
              <w:rPr>
                <w:rFonts w:ascii="Arial" w:hAnsi="Arial" w:cs="Arial"/>
                <w:color w:val="000000"/>
                <w:sz w:val="20"/>
                <w:szCs w:val="20"/>
                <w:lang w:eastAsia="en-US"/>
              </w:rPr>
            </w:pPr>
          </w:p>
        </w:tc>
        <w:tc>
          <w:tcPr>
            <w:tcW w:w="1985" w:type="dxa"/>
            <w:tcBorders>
              <w:top w:val="single" w:sz="8" w:space="0" w:color="auto"/>
              <w:left w:val="single" w:sz="8" w:space="0" w:color="auto"/>
              <w:bottom w:val="single" w:sz="8" w:space="0" w:color="auto"/>
              <w:right w:val="single" w:sz="8" w:space="0" w:color="auto"/>
            </w:tcBorders>
          </w:tcPr>
          <w:p w14:paraId="212C7CDB" w14:textId="3C375F41" w:rsidR="000F1E2F" w:rsidRPr="00BD0197" w:rsidRDefault="000F1E2F" w:rsidP="000F1E2F">
            <w:pPr>
              <w:spacing w:line="256" w:lineRule="auto"/>
              <w:jc w:val="both"/>
              <w:rPr>
                <w:rFonts w:ascii="Arial" w:eastAsia="Calibri" w:hAnsi="Arial" w:cs="Arial"/>
                <w:bCs/>
                <w:sz w:val="20"/>
                <w:szCs w:val="20"/>
                <w:lang w:eastAsia="en-US"/>
              </w:rPr>
            </w:pPr>
            <w:r w:rsidRPr="00BD0197">
              <w:rPr>
                <w:rFonts w:ascii="Arial" w:eastAsia="Calibri" w:hAnsi="Arial" w:cs="Arial"/>
                <w:bCs/>
                <w:sz w:val="20"/>
                <w:szCs w:val="20"/>
                <w:lang w:eastAsia="en-US"/>
              </w:rPr>
              <w:t>Recepcjonista /recepcjonistka</w:t>
            </w:r>
          </w:p>
        </w:tc>
        <w:tc>
          <w:tcPr>
            <w:tcW w:w="3402" w:type="dxa"/>
            <w:tcBorders>
              <w:top w:val="single" w:sz="8" w:space="0" w:color="auto"/>
              <w:left w:val="single" w:sz="8" w:space="0" w:color="auto"/>
              <w:bottom w:val="single" w:sz="8" w:space="0" w:color="auto"/>
              <w:right w:val="single" w:sz="8" w:space="0" w:color="auto"/>
            </w:tcBorders>
          </w:tcPr>
          <w:p w14:paraId="42BE98E7" w14:textId="10911823" w:rsidR="000F1E2F" w:rsidRPr="00BD0197" w:rsidRDefault="000F1E2F" w:rsidP="000F1E2F">
            <w:pPr>
              <w:spacing w:line="256" w:lineRule="auto"/>
              <w:jc w:val="both"/>
              <w:rPr>
                <w:rFonts w:ascii="Arial" w:eastAsia="Calibri" w:hAnsi="Arial" w:cs="Arial"/>
                <w:bCs/>
                <w:sz w:val="20"/>
                <w:szCs w:val="20"/>
                <w:lang w:eastAsia="en-US"/>
              </w:rPr>
            </w:pPr>
            <w:r w:rsidRPr="000F1E2F">
              <w:rPr>
                <w:rFonts w:ascii="Arial" w:eastAsia="Calibri" w:hAnsi="Arial" w:cs="Arial"/>
                <w:bCs/>
                <w:sz w:val="20"/>
                <w:szCs w:val="20"/>
                <w:lang w:eastAsia="en-US"/>
              </w:rPr>
              <w:t>W ciągu ostatnich 3 lat przed upływem terminu składania ofert przez nieprzerwany okres .…. miesięcy świadczył/a usługę recepcyjną.</w:t>
            </w:r>
          </w:p>
        </w:tc>
        <w:tc>
          <w:tcPr>
            <w:tcW w:w="1842" w:type="dxa"/>
            <w:tcBorders>
              <w:top w:val="single" w:sz="8" w:space="0" w:color="auto"/>
              <w:left w:val="single" w:sz="8" w:space="0" w:color="auto"/>
              <w:bottom w:val="single" w:sz="8" w:space="0" w:color="auto"/>
              <w:right w:val="single" w:sz="8" w:space="0" w:color="auto"/>
            </w:tcBorders>
          </w:tcPr>
          <w:p w14:paraId="52D5EE4A" w14:textId="42F379C7" w:rsidR="000F1E2F" w:rsidRPr="00BD0197" w:rsidRDefault="000F1E2F" w:rsidP="000F1E2F">
            <w:pPr>
              <w:spacing w:line="256" w:lineRule="auto"/>
              <w:jc w:val="both"/>
              <w:rPr>
                <w:rFonts w:ascii="Arial" w:eastAsia="Calibri" w:hAnsi="Arial" w:cs="Arial"/>
                <w:bCs/>
                <w:sz w:val="20"/>
                <w:szCs w:val="20"/>
                <w:lang w:eastAsia="en-US"/>
              </w:rPr>
            </w:pPr>
            <w:r w:rsidRPr="00BD0197">
              <w:rPr>
                <w:rFonts w:ascii="Arial" w:eastAsia="Calibri" w:hAnsi="Arial" w:cs="Arial"/>
                <w:bCs/>
                <w:sz w:val="20"/>
                <w:szCs w:val="20"/>
                <w:lang w:eastAsia="en-US"/>
              </w:rPr>
              <w:t>……………………</w:t>
            </w:r>
          </w:p>
          <w:p w14:paraId="74237E2C" w14:textId="11939D64" w:rsidR="000F1E2F" w:rsidRPr="00BD0197" w:rsidRDefault="000F1E2F" w:rsidP="000F1E2F">
            <w:pPr>
              <w:spacing w:line="256" w:lineRule="auto"/>
              <w:jc w:val="both"/>
              <w:rPr>
                <w:rFonts w:ascii="Arial" w:eastAsia="Calibri" w:hAnsi="Arial" w:cs="Arial"/>
                <w:bCs/>
                <w:sz w:val="20"/>
                <w:szCs w:val="20"/>
                <w:lang w:eastAsia="en-US"/>
              </w:rPr>
            </w:pPr>
            <w:r w:rsidRPr="00BD0197">
              <w:rPr>
                <w:rFonts w:ascii="Arial" w:eastAsia="Calibri" w:hAnsi="Arial" w:cs="Arial"/>
                <w:bCs/>
                <w:sz w:val="20"/>
                <w:szCs w:val="20"/>
                <w:lang w:eastAsia="en-US"/>
              </w:rPr>
              <w:t>……………………</w:t>
            </w:r>
          </w:p>
          <w:p w14:paraId="24FCAA5D" w14:textId="10AC5067" w:rsidR="000F1E2F" w:rsidRPr="00BD0197" w:rsidRDefault="000F1E2F" w:rsidP="000F1E2F">
            <w:pPr>
              <w:spacing w:line="256" w:lineRule="auto"/>
              <w:jc w:val="both"/>
              <w:rPr>
                <w:rFonts w:ascii="Arial" w:eastAsia="Calibri" w:hAnsi="Arial" w:cs="Arial"/>
                <w:bCs/>
                <w:sz w:val="20"/>
                <w:szCs w:val="20"/>
                <w:lang w:eastAsia="en-US"/>
              </w:rPr>
            </w:pPr>
            <w:r w:rsidRPr="00BD0197">
              <w:rPr>
                <w:rFonts w:ascii="Arial" w:eastAsia="Calibri" w:hAnsi="Arial" w:cs="Arial"/>
                <w:bCs/>
                <w:sz w:val="20"/>
                <w:szCs w:val="20"/>
                <w:lang w:eastAsia="en-US"/>
              </w:rPr>
              <w:t>(Podać podstawę dysponowania daną osobą przez Wykonawcę)</w:t>
            </w:r>
          </w:p>
        </w:tc>
      </w:tr>
      <w:tr w:rsidR="000F1E2F" w:rsidRPr="00D13CD4" w14:paraId="352BFA20" w14:textId="77777777" w:rsidTr="000F1E2F">
        <w:trPr>
          <w:trHeight w:val="967"/>
          <w:jc w:val="center"/>
        </w:trPr>
        <w:tc>
          <w:tcPr>
            <w:tcW w:w="588" w:type="dxa"/>
            <w:tcBorders>
              <w:top w:val="single" w:sz="8" w:space="0" w:color="auto"/>
              <w:left w:val="double" w:sz="4" w:space="0" w:color="auto"/>
              <w:bottom w:val="single" w:sz="8" w:space="0" w:color="auto"/>
              <w:right w:val="single" w:sz="8" w:space="0" w:color="auto"/>
            </w:tcBorders>
            <w:vAlign w:val="center"/>
          </w:tcPr>
          <w:p w14:paraId="5AE1C993" w14:textId="77777777" w:rsidR="000F1E2F" w:rsidRPr="00D13CD4" w:rsidRDefault="000F1E2F" w:rsidP="000F1E2F">
            <w:pPr>
              <w:spacing w:before="120" w:line="256" w:lineRule="auto"/>
              <w:jc w:val="center"/>
              <w:rPr>
                <w:rFonts w:ascii="Arial" w:eastAsia="Calibri" w:hAnsi="Arial" w:cs="Arial"/>
                <w:sz w:val="20"/>
                <w:szCs w:val="20"/>
                <w:lang w:eastAsia="en-US"/>
              </w:rPr>
            </w:pPr>
          </w:p>
          <w:p w14:paraId="21C53DC0" w14:textId="35764E69" w:rsidR="000F1E2F" w:rsidRPr="00D13CD4" w:rsidRDefault="000F1E2F" w:rsidP="000F1E2F">
            <w:pPr>
              <w:spacing w:before="120" w:line="256" w:lineRule="auto"/>
              <w:jc w:val="center"/>
              <w:rPr>
                <w:rFonts w:ascii="Arial" w:eastAsia="Calibri" w:hAnsi="Arial" w:cs="Arial"/>
                <w:sz w:val="20"/>
                <w:szCs w:val="20"/>
                <w:lang w:eastAsia="en-US"/>
              </w:rPr>
            </w:pPr>
            <w:r>
              <w:rPr>
                <w:rFonts w:ascii="Arial" w:eastAsia="Calibri" w:hAnsi="Arial" w:cs="Arial"/>
                <w:sz w:val="20"/>
                <w:szCs w:val="20"/>
                <w:lang w:eastAsia="en-US"/>
              </w:rPr>
              <w:t>3.</w:t>
            </w:r>
          </w:p>
        </w:tc>
        <w:tc>
          <w:tcPr>
            <w:tcW w:w="1807" w:type="dxa"/>
            <w:tcBorders>
              <w:top w:val="single" w:sz="8" w:space="0" w:color="auto"/>
              <w:left w:val="single" w:sz="8" w:space="0" w:color="auto"/>
              <w:bottom w:val="single" w:sz="8" w:space="0" w:color="auto"/>
              <w:right w:val="single" w:sz="4" w:space="0" w:color="auto"/>
            </w:tcBorders>
          </w:tcPr>
          <w:p w14:paraId="26DEAC31" w14:textId="77777777" w:rsidR="000F1E2F" w:rsidRPr="00D13CD4" w:rsidRDefault="000F1E2F" w:rsidP="000F1E2F">
            <w:pPr>
              <w:spacing w:line="256" w:lineRule="auto"/>
              <w:rPr>
                <w:rFonts w:ascii="Arial" w:hAnsi="Arial" w:cs="Arial"/>
                <w:color w:val="000000"/>
                <w:sz w:val="20"/>
                <w:szCs w:val="20"/>
                <w:lang w:eastAsia="en-US"/>
              </w:rPr>
            </w:pPr>
          </w:p>
        </w:tc>
        <w:tc>
          <w:tcPr>
            <w:tcW w:w="1985" w:type="dxa"/>
            <w:tcBorders>
              <w:top w:val="single" w:sz="8" w:space="0" w:color="auto"/>
              <w:left w:val="single" w:sz="8" w:space="0" w:color="auto"/>
              <w:bottom w:val="single" w:sz="8" w:space="0" w:color="auto"/>
              <w:right w:val="single" w:sz="8" w:space="0" w:color="auto"/>
            </w:tcBorders>
          </w:tcPr>
          <w:p w14:paraId="4780AB8B" w14:textId="2A20EFAF" w:rsidR="000F1E2F" w:rsidRPr="00BD0197" w:rsidRDefault="000F1E2F" w:rsidP="000F1E2F">
            <w:pPr>
              <w:spacing w:line="256" w:lineRule="auto"/>
              <w:jc w:val="both"/>
              <w:rPr>
                <w:rFonts w:ascii="Arial" w:eastAsia="Calibri" w:hAnsi="Arial" w:cs="Arial"/>
                <w:bCs/>
                <w:sz w:val="20"/>
                <w:szCs w:val="20"/>
                <w:lang w:eastAsia="en-US"/>
              </w:rPr>
            </w:pPr>
            <w:r w:rsidRPr="00BD0197">
              <w:rPr>
                <w:rFonts w:ascii="Arial" w:eastAsia="Calibri" w:hAnsi="Arial" w:cs="Arial"/>
                <w:bCs/>
                <w:sz w:val="20"/>
                <w:szCs w:val="20"/>
                <w:lang w:eastAsia="en-US"/>
              </w:rPr>
              <w:t>Recepcjonista /recepcjonistka</w:t>
            </w:r>
          </w:p>
        </w:tc>
        <w:tc>
          <w:tcPr>
            <w:tcW w:w="3402" w:type="dxa"/>
            <w:tcBorders>
              <w:top w:val="single" w:sz="8" w:space="0" w:color="auto"/>
              <w:left w:val="single" w:sz="8" w:space="0" w:color="auto"/>
              <w:bottom w:val="single" w:sz="8" w:space="0" w:color="auto"/>
              <w:right w:val="single" w:sz="8" w:space="0" w:color="auto"/>
            </w:tcBorders>
          </w:tcPr>
          <w:p w14:paraId="2E41C1DF" w14:textId="56AB6DA1" w:rsidR="000F1E2F" w:rsidRPr="00BD0197" w:rsidRDefault="000F1E2F" w:rsidP="000F1E2F">
            <w:pPr>
              <w:spacing w:line="256" w:lineRule="auto"/>
              <w:jc w:val="both"/>
              <w:rPr>
                <w:rFonts w:ascii="Arial" w:eastAsia="Calibri" w:hAnsi="Arial" w:cs="Arial"/>
                <w:bCs/>
                <w:sz w:val="20"/>
                <w:szCs w:val="20"/>
                <w:lang w:eastAsia="en-US"/>
              </w:rPr>
            </w:pPr>
            <w:r w:rsidRPr="000F1E2F">
              <w:rPr>
                <w:rFonts w:ascii="Arial" w:eastAsia="Calibri" w:hAnsi="Arial" w:cs="Arial"/>
                <w:bCs/>
                <w:sz w:val="20"/>
                <w:szCs w:val="20"/>
                <w:lang w:eastAsia="en-US"/>
              </w:rPr>
              <w:t>W ciągu ostatnich 3 lat przed upływem terminu składania ofert przez nieprzerwany okres .…. miesięcy świadczył/a usługę recepcyjną.</w:t>
            </w:r>
          </w:p>
        </w:tc>
        <w:tc>
          <w:tcPr>
            <w:tcW w:w="1842" w:type="dxa"/>
            <w:tcBorders>
              <w:top w:val="single" w:sz="8" w:space="0" w:color="auto"/>
              <w:left w:val="single" w:sz="8" w:space="0" w:color="auto"/>
              <w:bottom w:val="single" w:sz="8" w:space="0" w:color="auto"/>
              <w:right w:val="single" w:sz="8" w:space="0" w:color="auto"/>
            </w:tcBorders>
          </w:tcPr>
          <w:p w14:paraId="7A3E6460" w14:textId="6709AD7D" w:rsidR="000F1E2F" w:rsidRPr="00BD0197" w:rsidRDefault="000F1E2F" w:rsidP="000F1E2F">
            <w:pPr>
              <w:spacing w:line="256" w:lineRule="auto"/>
              <w:jc w:val="both"/>
              <w:rPr>
                <w:rFonts w:ascii="Arial" w:eastAsia="Calibri" w:hAnsi="Arial" w:cs="Arial"/>
                <w:bCs/>
                <w:sz w:val="20"/>
                <w:szCs w:val="20"/>
                <w:lang w:eastAsia="en-US"/>
              </w:rPr>
            </w:pPr>
            <w:r w:rsidRPr="00BD0197">
              <w:rPr>
                <w:rFonts w:ascii="Arial" w:eastAsia="Calibri" w:hAnsi="Arial" w:cs="Arial"/>
                <w:bCs/>
                <w:sz w:val="20"/>
                <w:szCs w:val="20"/>
                <w:lang w:eastAsia="en-US"/>
              </w:rPr>
              <w:t>……………………</w:t>
            </w:r>
          </w:p>
          <w:p w14:paraId="469DAFF6" w14:textId="79517C08" w:rsidR="000F1E2F" w:rsidRPr="00BD0197" w:rsidRDefault="000F1E2F" w:rsidP="000F1E2F">
            <w:pPr>
              <w:spacing w:line="256" w:lineRule="auto"/>
              <w:jc w:val="both"/>
              <w:rPr>
                <w:rFonts w:ascii="Arial" w:eastAsia="Calibri" w:hAnsi="Arial" w:cs="Arial"/>
                <w:bCs/>
                <w:sz w:val="20"/>
                <w:szCs w:val="20"/>
                <w:lang w:eastAsia="en-US"/>
              </w:rPr>
            </w:pPr>
            <w:r w:rsidRPr="00BD0197">
              <w:rPr>
                <w:rFonts w:ascii="Arial" w:eastAsia="Calibri" w:hAnsi="Arial" w:cs="Arial"/>
                <w:bCs/>
                <w:sz w:val="20"/>
                <w:szCs w:val="20"/>
                <w:lang w:eastAsia="en-US"/>
              </w:rPr>
              <w:t>……………………</w:t>
            </w:r>
          </w:p>
          <w:p w14:paraId="2BB761B4" w14:textId="2A74383A" w:rsidR="000F1E2F" w:rsidRPr="00BD0197" w:rsidRDefault="000F1E2F" w:rsidP="000F1E2F">
            <w:pPr>
              <w:spacing w:line="256" w:lineRule="auto"/>
              <w:jc w:val="both"/>
              <w:rPr>
                <w:rFonts w:ascii="Arial" w:eastAsia="Calibri" w:hAnsi="Arial" w:cs="Arial"/>
                <w:bCs/>
                <w:sz w:val="20"/>
                <w:szCs w:val="20"/>
                <w:lang w:eastAsia="en-US"/>
              </w:rPr>
            </w:pPr>
            <w:r w:rsidRPr="00BD0197">
              <w:rPr>
                <w:rFonts w:ascii="Arial" w:eastAsia="Calibri" w:hAnsi="Arial" w:cs="Arial"/>
                <w:bCs/>
                <w:sz w:val="20"/>
                <w:szCs w:val="20"/>
                <w:lang w:eastAsia="en-US"/>
              </w:rPr>
              <w:t>(Podać podstawę dysponowania daną osobą przez Wykonawcę)</w:t>
            </w:r>
          </w:p>
        </w:tc>
      </w:tr>
    </w:tbl>
    <w:p w14:paraId="72B1FD2F" w14:textId="77777777" w:rsidR="00427BD7" w:rsidRPr="002B2E96" w:rsidRDefault="00427BD7" w:rsidP="00427BD7">
      <w:pPr>
        <w:ind w:left="993" w:hanging="993"/>
        <w:jc w:val="both"/>
        <w:rPr>
          <w:rFonts w:ascii="Arial" w:hAnsi="Arial" w:cs="Arial"/>
          <w:b/>
          <w:i/>
          <w:spacing w:val="4"/>
          <w:sz w:val="20"/>
          <w:szCs w:val="20"/>
          <w:u w:val="words"/>
        </w:rPr>
      </w:pPr>
    </w:p>
    <w:p w14:paraId="314ADE66" w14:textId="77777777" w:rsidR="00427BD7" w:rsidRPr="002B2E96" w:rsidRDefault="00427BD7" w:rsidP="00427BD7">
      <w:pPr>
        <w:ind w:left="993" w:hanging="993"/>
        <w:jc w:val="both"/>
        <w:rPr>
          <w:rFonts w:ascii="Arial" w:hAnsi="Arial" w:cs="Arial"/>
          <w:b/>
          <w:i/>
          <w:spacing w:val="4"/>
          <w:sz w:val="20"/>
          <w:szCs w:val="20"/>
          <w:u w:val="words"/>
        </w:rPr>
      </w:pPr>
    </w:p>
    <w:p w14:paraId="2042BF4E" w14:textId="77777777" w:rsidR="00427BD7" w:rsidRPr="002B2E96" w:rsidRDefault="00427BD7" w:rsidP="00427BD7">
      <w:pPr>
        <w:ind w:left="993" w:hanging="993"/>
        <w:jc w:val="both"/>
        <w:rPr>
          <w:rFonts w:ascii="Arial" w:hAnsi="Arial" w:cs="Arial"/>
          <w:i/>
          <w:spacing w:val="4"/>
          <w:sz w:val="20"/>
          <w:szCs w:val="20"/>
        </w:rPr>
      </w:pPr>
    </w:p>
    <w:p w14:paraId="3BB1DB6B" w14:textId="77777777" w:rsidR="00427BD7" w:rsidRPr="002B2E96" w:rsidRDefault="00427BD7" w:rsidP="00427BD7">
      <w:pPr>
        <w:ind w:left="993" w:hanging="993"/>
        <w:jc w:val="both"/>
        <w:rPr>
          <w:rFonts w:ascii="Arial" w:hAnsi="Arial" w:cs="Arial"/>
          <w:i/>
          <w:spacing w:val="4"/>
          <w:sz w:val="20"/>
          <w:szCs w:val="20"/>
        </w:rPr>
      </w:pPr>
    </w:p>
    <w:p w14:paraId="313B67AC" w14:textId="77777777" w:rsidR="00427BD7" w:rsidRPr="002B2E96" w:rsidRDefault="00427BD7" w:rsidP="00427BD7">
      <w:pPr>
        <w:ind w:left="993" w:hanging="993"/>
        <w:jc w:val="both"/>
        <w:rPr>
          <w:rFonts w:ascii="Arial" w:hAnsi="Arial" w:cs="Arial"/>
          <w:i/>
          <w:spacing w:val="4"/>
          <w:sz w:val="20"/>
          <w:szCs w:val="20"/>
        </w:rPr>
      </w:pPr>
    </w:p>
    <w:p w14:paraId="4F04F61E" w14:textId="77777777" w:rsidR="00427BD7" w:rsidRPr="002B2E96" w:rsidRDefault="00427BD7" w:rsidP="00427BD7">
      <w:pPr>
        <w:tabs>
          <w:tab w:val="left" w:pos="4032"/>
        </w:tabs>
        <w:jc w:val="both"/>
        <w:rPr>
          <w:rFonts w:ascii="Arial" w:hAnsi="Arial" w:cs="Arial"/>
          <w:b/>
          <w:sz w:val="20"/>
          <w:szCs w:val="20"/>
        </w:rPr>
      </w:pPr>
    </w:p>
    <w:p w14:paraId="0C62C56D" w14:textId="77777777" w:rsidR="00427BD7" w:rsidRPr="002B2E96" w:rsidRDefault="00427BD7" w:rsidP="00427BD7">
      <w:pPr>
        <w:rPr>
          <w:rFonts w:ascii="Arial" w:hAnsi="Arial" w:cs="Arial"/>
          <w:sz w:val="20"/>
          <w:szCs w:val="20"/>
          <w:lang w:eastAsia="ar-SA"/>
        </w:rPr>
      </w:pPr>
      <w:r w:rsidRPr="002B2E96">
        <w:rPr>
          <w:rFonts w:ascii="Arial" w:hAnsi="Arial" w:cs="Arial"/>
          <w:sz w:val="20"/>
          <w:szCs w:val="20"/>
        </w:rPr>
        <w:t>__________________ dnia __ __ _____ roku</w:t>
      </w:r>
    </w:p>
    <w:p w14:paraId="443CA8FC" w14:textId="77777777" w:rsidR="00427BD7" w:rsidRPr="002B2E96" w:rsidRDefault="00427BD7" w:rsidP="00427BD7">
      <w:pPr>
        <w:ind w:firstLine="5220"/>
        <w:jc w:val="center"/>
        <w:rPr>
          <w:rFonts w:ascii="Arial" w:hAnsi="Arial" w:cs="Arial"/>
          <w:i/>
          <w:sz w:val="20"/>
          <w:szCs w:val="20"/>
        </w:rPr>
      </w:pPr>
      <w:r w:rsidRPr="002B2E96">
        <w:rPr>
          <w:rFonts w:ascii="Arial" w:hAnsi="Arial" w:cs="Arial"/>
          <w:i/>
          <w:sz w:val="20"/>
          <w:szCs w:val="20"/>
        </w:rPr>
        <w:t>______________________________</w:t>
      </w:r>
    </w:p>
    <w:p w14:paraId="662BA2D6" w14:textId="77777777" w:rsidR="00427BD7" w:rsidRPr="002B2E96" w:rsidRDefault="00427BD7" w:rsidP="00427BD7">
      <w:pPr>
        <w:ind w:firstLine="4500"/>
        <w:jc w:val="center"/>
        <w:rPr>
          <w:rFonts w:ascii="Arial" w:hAnsi="Arial" w:cs="Arial"/>
          <w:i/>
          <w:sz w:val="20"/>
          <w:szCs w:val="20"/>
        </w:rPr>
      </w:pPr>
      <w:r w:rsidRPr="002B2E96">
        <w:rPr>
          <w:rFonts w:ascii="Arial" w:hAnsi="Arial" w:cs="Arial"/>
          <w:i/>
          <w:sz w:val="20"/>
          <w:szCs w:val="20"/>
        </w:rPr>
        <w:t xml:space="preserve">         (podpis(y) Wykonawcy/Pełnomocnika)</w:t>
      </w:r>
    </w:p>
    <w:p w14:paraId="3312DD09" w14:textId="77777777" w:rsidR="00427BD7" w:rsidRPr="002B2E96" w:rsidRDefault="00427BD7" w:rsidP="00427BD7">
      <w:pPr>
        <w:ind w:left="4254" w:firstLine="709"/>
        <w:jc w:val="both"/>
        <w:rPr>
          <w:rFonts w:ascii="Arial" w:hAnsi="Arial" w:cs="Arial"/>
          <w:i/>
          <w:sz w:val="20"/>
          <w:szCs w:val="20"/>
        </w:rPr>
      </w:pPr>
    </w:p>
    <w:p w14:paraId="75B66E52" w14:textId="77777777" w:rsidR="00427BD7" w:rsidRDefault="00427BD7" w:rsidP="00427BD7">
      <w:pPr>
        <w:pStyle w:val="Zwykytekst1"/>
        <w:rPr>
          <w:rFonts w:ascii="Arial" w:hAnsi="Arial" w:cs="Arial"/>
          <w:b/>
        </w:rPr>
      </w:pPr>
    </w:p>
    <w:p w14:paraId="72B327A3" w14:textId="77777777" w:rsidR="00171DEC" w:rsidRDefault="00171DEC" w:rsidP="00F37B1C">
      <w:pPr>
        <w:pStyle w:val="Nagwek6"/>
        <w:spacing w:before="0"/>
        <w:rPr>
          <w:sz w:val="20"/>
          <w:szCs w:val="20"/>
        </w:rPr>
      </w:pPr>
    </w:p>
    <w:p w14:paraId="5E048F20" w14:textId="77777777" w:rsidR="00427BD7" w:rsidRDefault="00427BD7" w:rsidP="00427BD7">
      <w:pPr>
        <w:spacing w:after="160" w:line="259" w:lineRule="auto"/>
        <w:rPr>
          <w:sz w:val="20"/>
          <w:szCs w:val="20"/>
        </w:rPr>
      </w:pPr>
    </w:p>
    <w:p w14:paraId="6FF3A2A7" w14:textId="77777777" w:rsidR="00427BD7" w:rsidRDefault="00427BD7" w:rsidP="00427BD7">
      <w:pPr>
        <w:spacing w:after="160" w:line="259" w:lineRule="auto"/>
        <w:rPr>
          <w:sz w:val="20"/>
          <w:szCs w:val="20"/>
        </w:rPr>
      </w:pPr>
    </w:p>
    <w:p w14:paraId="70B3CD50" w14:textId="77777777" w:rsidR="00427BD7" w:rsidRDefault="00427BD7" w:rsidP="00427BD7">
      <w:pPr>
        <w:spacing w:after="160" w:line="259" w:lineRule="auto"/>
        <w:rPr>
          <w:sz w:val="20"/>
          <w:szCs w:val="20"/>
        </w:rPr>
      </w:pPr>
    </w:p>
    <w:p w14:paraId="3CD85E97" w14:textId="77777777" w:rsidR="00427BD7" w:rsidRDefault="00427BD7" w:rsidP="00427BD7">
      <w:pPr>
        <w:spacing w:after="160" w:line="259" w:lineRule="auto"/>
        <w:rPr>
          <w:sz w:val="20"/>
          <w:szCs w:val="20"/>
        </w:rPr>
      </w:pPr>
    </w:p>
    <w:p w14:paraId="53B18951" w14:textId="77777777" w:rsidR="00427BD7" w:rsidRDefault="00427BD7" w:rsidP="00427BD7">
      <w:pPr>
        <w:spacing w:after="160" w:line="259" w:lineRule="auto"/>
        <w:rPr>
          <w:sz w:val="20"/>
          <w:szCs w:val="20"/>
        </w:rPr>
      </w:pPr>
    </w:p>
    <w:p w14:paraId="5CEDC6AF" w14:textId="77777777" w:rsidR="00427BD7" w:rsidRDefault="00427BD7" w:rsidP="00427BD7">
      <w:pPr>
        <w:spacing w:after="160" w:line="259" w:lineRule="auto"/>
        <w:rPr>
          <w:sz w:val="20"/>
          <w:szCs w:val="20"/>
        </w:rPr>
      </w:pPr>
    </w:p>
    <w:p w14:paraId="28EC14BF" w14:textId="77777777" w:rsidR="00427BD7" w:rsidRDefault="00427BD7" w:rsidP="00427BD7">
      <w:pPr>
        <w:spacing w:after="160" w:line="259" w:lineRule="auto"/>
        <w:rPr>
          <w:sz w:val="20"/>
          <w:szCs w:val="20"/>
        </w:rPr>
      </w:pPr>
    </w:p>
    <w:p w14:paraId="03E4AFD1" w14:textId="77777777" w:rsidR="00427BD7" w:rsidRDefault="00427BD7" w:rsidP="00427BD7">
      <w:pPr>
        <w:spacing w:after="160" w:line="259" w:lineRule="auto"/>
        <w:rPr>
          <w:sz w:val="20"/>
          <w:szCs w:val="20"/>
        </w:rPr>
      </w:pPr>
    </w:p>
    <w:p w14:paraId="7739A2E3" w14:textId="77777777" w:rsidR="00427BD7" w:rsidRDefault="00427BD7" w:rsidP="00427BD7">
      <w:pPr>
        <w:spacing w:after="160" w:line="259" w:lineRule="auto"/>
        <w:rPr>
          <w:sz w:val="20"/>
          <w:szCs w:val="20"/>
        </w:rPr>
      </w:pPr>
    </w:p>
    <w:p w14:paraId="792AE6FB" w14:textId="77777777" w:rsidR="00427BD7" w:rsidRDefault="00427BD7" w:rsidP="00427BD7">
      <w:pPr>
        <w:spacing w:after="160" w:line="259" w:lineRule="auto"/>
        <w:rPr>
          <w:sz w:val="20"/>
          <w:szCs w:val="20"/>
        </w:rPr>
      </w:pPr>
    </w:p>
    <w:p w14:paraId="7DEC2996" w14:textId="77777777" w:rsidR="00427BD7" w:rsidRDefault="00427BD7" w:rsidP="00427BD7">
      <w:pPr>
        <w:spacing w:after="160" w:line="259" w:lineRule="auto"/>
        <w:rPr>
          <w:sz w:val="20"/>
          <w:szCs w:val="20"/>
        </w:rPr>
      </w:pPr>
    </w:p>
    <w:p w14:paraId="680449D0" w14:textId="77777777" w:rsidR="00427BD7" w:rsidRPr="00427BD7" w:rsidRDefault="00427BD7" w:rsidP="00427BD7">
      <w:pPr>
        <w:spacing w:after="160" w:line="259" w:lineRule="auto"/>
        <w:rPr>
          <w:rFonts w:ascii="Arial" w:hAnsi="Arial" w:cs="Arial"/>
          <w:b/>
          <w:bCs/>
          <w:sz w:val="20"/>
          <w:szCs w:val="20"/>
        </w:rPr>
      </w:pPr>
    </w:p>
    <w:p w14:paraId="0790A72E" w14:textId="77777777" w:rsidR="003E1944" w:rsidRPr="00F37B1C" w:rsidRDefault="003E1944" w:rsidP="00F37B1C">
      <w:pPr>
        <w:pStyle w:val="Nagwek6"/>
        <w:spacing w:before="0"/>
        <w:rPr>
          <w:sz w:val="20"/>
          <w:szCs w:val="20"/>
        </w:rPr>
      </w:pPr>
      <w:r w:rsidRPr="00F37B1C">
        <w:rPr>
          <w:sz w:val="20"/>
          <w:szCs w:val="20"/>
        </w:rPr>
        <w:t>Rozdział 3</w:t>
      </w:r>
    </w:p>
    <w:p w14:paraId="536A316E" w14:textId="77777777" w:rsidR="003E1944" w:rsidRPr="00F37B1C" w:rsidRDefault="003E1944" w:rsidP="00F37B1C">
      <w:pPr>
        <w:jc w:val="center"/>
        <w:outlineLvl w:val="0"/>
        <w:rPr>
          <w:rFonts w:ascii="Arial" w:hAnsi="Arial" w:cs="Arial"/>
          <w:b/>
          <w:bCs/>
          <w:sz w:val="20"/>
          <w:szCs w:val="20"/>
        </w:rPr>
      </w:pPr>
    </w:p>
    <w:p w14:paraId="2BF718C3" w14:textId="77777777" w:rsidR="003E1944" w:rsidRPr="00F37B1C" w:rsidRDefault="003E1944" w:rsidP="00F37B1C">
      <w:pPr>
        <w:jc w:val="center"/>
        <w:outlineLvl w:val="0"/>
        <w:rPr>
          <w:rFonts w:ascii="Arial" w:hAnsi="Arial" w:cs="Arial"/>
          <w:b/>
          <w:bCs/>
          <w:sz w:val="20"/>
          <w:szCs w:val="20"/>
        </w:rPr>
      </w:pPr>
      <w:r w:rsidRPr="00F37B1C">
        <w:rPr>
          <w:rFonts w:ascii="Arial" w:hAnsi="Arial" w:cs="Arial"/>
          <w:b/>
          <w:bCs/>
          <w:sz w:val="20"/>
          <w:szCs w:val="20"/>
        </w:rPr>
        <w:t>Wzory oświadczeń</w:t>
      </w:r>
    </w:p>
    <w:p w14:paraId="417DB579" w14:textId="77777777" w:rsidR="003E1944" w:rsidRPr="00F37B1C" w:rsidRDefault="003E1944" w:rsidP="00F37B1C">
      <w:pPr>
        <w:pStyle w:val="Akapitzlist"/>
        <w:spacing w:line="240" w:lineRule="auto"/>
        <w:ind w:left="0"/>
        <w:contextualSpacing/>
        <w:rPr>
          <w:b/>
          <w:sz w:val="20"/>
          <w:szCs w:val="20"/>
        </w:rPr>
      </w:pPr>
    </w:p>
    <w:p w14:paraId="0EA7CB7C" w14:textId="77777777" w:rsidR="00FE7A83" w:rsidRPr="00F37B1C" w:rsidRDefault="00FE7A83" w:rsidP="00F37B1C">
      <w:pPr>
        <w:pStyle w:val="Akapitzlist"/>
        <w:spacing w:line="240" w:lineRule="auto"/>
        <w:ind w:left="0"/>
        <w:contextualSpacing/>
        <w:rPr>
          <w:b/>
          <w:sz w:val="20"/>
          <w:szCs w:val="20"/>
        </w:rPr>
      </w:pPr>
    </w:p>
    <w:p w14:paraId="5636166F" w14:textId="77777777" w:rsidR="008700F0" w:rsidRPr="008700F0" w:rsidRDefault="008D0010" w:rsidP="008700F0">
      <w:pPr>
        <w:spacing w:line="259" w:lineRule="auto"/>
        <w:rPr>
          <w:rFonts w:ascii="Arial" w:hAnsi="Arial" w:cs="Arial"/>
          <w:b/>
          <w:sz w:val="20"/>
          <w:szCs w:val="20"/>
          <w:lang w:eastAsia="en-US"/>
        </w:rPr>
      </w:pPr>
      <w:r w:rsidRPr="00F37B1C">
        <w:rPr>
          <w:rFonts w:ascii="Arial" w:hAnsi="Arial" w:cs="Arial"/>
          <w:b/>
          <w:sz w:val="20"/>
          <w:szCs w:val="20"/>
        </w:rPr>
        <w:br w:type="page"/>
      </w:r>
    </w:p>
    <w:p w14:paraId="7407779D" w14:textId="77777777" w:rsidR="00171DEC" w:rsidRPr="00A31E52" w:rsidRDefault="00B97D7C" w:rsidP="00171DEC">
      <w:pPr>
        <w:ind w:firstLine="3402"/>
        <w:jc w:val="right"/>
        <w:rPr>
          <w:rFonts w:ascii="Arial" w:eastAsia="Calibri" w:hAnsi="Arial" w:cs="Arial"/>
          <w:b/>
          <w:sz w:val="20"/>
          <w:szCs w:val="20"/>
        </w:rPr>
      </w:pPr>
      <w:r>
        <w:rPr>
          <w:rFonts w:ascii="Arial" w:eastAsia="Calibri" w:hAnsi="Arial" w:cs="Arial"/>
          <w:b/>
          <w:sz w:val="20"/>
          <w:szCs w:val="20"/>
        </w:rPr>
        <w:lastRenderedPageBreak/>
        <w:t>Formularz 3</w:t>
      </w:r>
      <w:r w:rsidR="00171DEC" w:rsidRPr="00F37B1C">
        <w:rPr>
          <w:rFonts w:ascii="Arial" w:eastAsia="Calibri" w:hAnsi="Arial" w:cs="Arial"/>
          <w:b/>
          <w:sz w:val="20"/>
          <w:szCs w:val="20"/>
        </w:rPr>
        <w:t>.</w:t>
      </w:r>
      <w:r w:rsidR="00171DEC">
        <w:rPr>
          <w:rFonts w:ascii="Arial" w:hAnsi="Arial" w:cs="Arial"/>
          <w:noProof/>
        </w:rPr>
        <mc:AlternateContent>
          <mc:Choice Requires="wps">
            <w:drawing>
              <wp:anchor distT="0" distB="0" distL="114935" distR="114935" simplePos="0" relativeHeight="251676160" behindDoc="0" locked="0" layoutInCell="1" allowOverlap="1" wp14:anchorId="1C18624C" wp14:editId="6E7FB4FB">
                <wp:simplePos x="0" y="0"/>
                <wp:positionH relativeFrom="column">
                  <wp:posOffset>-19685</wp:posOffset>
                </wp:positionH>
                <wp:positionV relativeFrom="paragraph">
                  <wp:posOffset>252095</wp:posOffset>
                </wp:positionV>
                <wp:extent cx="2080895" cy="938530"/>
                <wp:effectExtent l="0" t="0" r="14605" b="13970"/>
                <wp:wrapTight wrapText="bothSides">
                  <wp:wrapPolygon edited="0">
                    <wp:start x="0" y="0"/>
                    <wp:lineTo x="0" y="21483"/>
                    <wp:lineTo x="21554" y="21483"/>
                    <wp:lineTo x="21554"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938530"/>
                        </a:xfrm>
                        <a:prstGeom prst="rect">
                          <a:avLst/>
                        </a:prstGeom>
                        <a:solidFill>
                          <a:srgbClr val="FFFFFF"/>
                        </a:solidFill>
                        <a:ln w="6350">
                          <a:solidFill>
                            <a:srgbClr val="000000"/>
                          </a:solidFill>
                          <a:miter lim="800000"/>
                          <a:headEnd/>
                          <a:tailEnd/>
                        </a:ln>
                      </wps:spPr>
                      <wps:txbx>
                        <w:txbxContent>
                          <w:p w14:paraId="1439B0B9" w14:textId="77777777" w:rsidR="00777A82" w:rsidRDefault="00777A82" w:rsidP="00171DEC">
                            <w:pPr>
                              <w:jc w:val="center"/>
                              <w:rPr>
                                <w:i/>
                                <w:sz w:val="18"/>
                              </w:rPr>
                            </w:pPr>
                          </w:p>
                          <w:p w14:paraId="043D575E" w14:textId="77777777" w:rsidR="00777A82" w:rsidRDefault="00777A82" w:rsidP="00171DEC">
                            <w:pPr>
                              <w:jc w:val="center"/>
                              <w:rPr>
                                <w:i/>
                                <w:sz w:val="18"/>
                              </w:rPr>
                            </w:pPr>
                          </w:p>
                          <w:p w14:paraId="404D606E" w14:textId="77777777" w:rsidR="00777A82" w:rsidRDefault="00777A82" w:rsidP="00171DEC">
                            <w:pPr>
                              <w:jc w:val="center"/>
                              <w:rPr>
                                <w:i/>
                                <w:sz w:val="18"/>
                              </w:rPr>
                            </w:pPr>
                          </w:p>
                          <w:p w14:paraId="73792709" w14:textId="77777777" w:rsidR="00777A82" w:rsidRDefault="00777A82" w:rsidP="00171DEC">
                            <w:pPr>
                              <w:jc w:val="center"/>
                              <w:rPr>
                                <w:i/>
                                <w:sz w:val="18"/>
                              </w:rPr>
                            </w:pPr>
                          </w:p>
                          <w:p w14:paraId="09DB84A0" w14:textId="77777777" w:rsidR="00777A82" w:rsidRDefault="00777A82" w:rsidP="00171DEC">
                            <w:pPr>
                              <w:jc w:val="center"/>
                              <w:rPr>
                                <w:i/>
                                <w:sz w:val="18"/>
                              </w:rPr>
                            </w:pPr>
                          </w:p>
                          <w:p w14:paraId="457BA772" w14:textId="77777777" w:rsidR="00777A82" w:rsidRPr="00E33803" w:rsidRDefault="00777A82" w:rsidP="00171DEC">
                            <w:pPr>
                              <w:jc w:val="center"/>
                              <w:rPr>
                                <w:rFonts w:ascii="Arial" w:hAnsi="Arial" w:cs="Arial"/>
                                <w:i/>
                                <w:sz w:val="16"/>
                                <w:szCs w:val="16"/>
                              </w:rPr>
                            </w:pPr>
                            <w:r w:rsidRPr="00E33803">
                              <w:rPr>
                                <w:rFonts w:ascii="Arial" w:hAnsi="Arial" w:cs="Arial"/>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8624C" id="Pole tekstowe 10" o:spid="_x0000_s1032" type="#_x0000_t202" style="position:absolute;left:0;text-align:left;margin-left:-1.55pt;margin-top:19.85pt;width:163.85pt;height:73.9pt;z-index:2516761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" strokeweight=".5pt">
                <v:textbox inset="7.45pt,3.85pt,7.45pt,3.85pt">
                  <w:txbxContent>
                    <w:p w14:paraId="1439B0B9" w14:textId="77777777" w:rsidR="00777A82" w:rsidRDefault="00777A82" w:rsidP="00171DEC">
                      <w:pPr>
                        <w:jc w:val="center"/>
                        <w:rPr>
                          <w:i/>
                          <w:sz w:val="18"/>
                        </w:rPr>
                      </w:pPr>
                    </w:p>
                    <w:p w14:paraId="043D575E" w14:textId="77777777" w:rsidR="00777A82" w:rsidRDefault="00777A82" w:rsidP="00171DEC">
                      <w:pPr>
                        <w:jc w:val="center"/>
                        <w:rPr>
                          <w:i/>
                          <w:sz w:val="18"/>
                        </w:rPr>
                      </w:pPr>
                    </w:p>
                    <w:p w14:paraId="404D606E" w14:textId="77777777" w:rsidR="00777A82" w:rsidRDefault="00777A82" w:rsidP="00171DEC">
                      <w:pPr>
                        <w:jc w:val="center"/>
                        <w:rPr>
                          <w:i/>
                          <w:sz w:val="18"/>
                        </w:rPr>
                      </w:pPr>
                    </w:p>
                    <w:p w14:paraId="73792709" w14:textId="77777777" w:rsidR="00777A82" w:rsidRDefault="00777A82" w:rsidP="00171DEC">
                      <w:pPr>
                        <w:jc w:val="center"/>
                        <w:rPr>
                          <w:i/>
                          <w:sz w:val="18"/>
                        </w:rPr>
                      </w:pPr>
                    </w:p>
                    <w:p w14:paraId="09DB84A0" w14:textId="77777777" w:rsidR="00777A82" w:rsidRDefault="00777A82" w:rsidP="00171DEC">
                      <w:pPr>
                        <w:jc w:val="center"/>
                        <w:rPr>
                          <w:i/>
                          <w:sz w:val="18"/>
                        </w:rPr>
                      </w:pPr>
                    </w:p>
                    <w:p w14:paraId="457BA772" w14:textId="77777777" w:rsidR="00777A82" w:rsidRPr="00E33803" w:rsidRDefault="00777A82" w:rsidP="00171DEC">
                      <w:pPr>
                        <w:jc w:val="center"/>
                        <w:rPr>
                          <w:rFonts w:ascii="Arial" w:hAnsi="Arial" w:cs="Arial"/>
                          <w:i/>
                          <w:sz w:val="16"/>
                          <w:szCs w:val="16"/>
                        </w:rPr>
                      </w:pPr>
                      <w:r w:rsidRPr="00E33803">
                        <w:rPr>
                          <w:rFonts w:ascii="Arial" w:hAnsi="Arial" w:cs="Arial"/>
                          <w:i/>
                          <w:sz w:val="16"/>
                          <w:szCs w:val="16"/>
                        </w:rPr>
                        <w:t>(nazwa Wykonawcy)</w:t>
                      </w:r>
                    </w:p>
                  </w:txbxContent>
                </v:textbox>
                <w10:wrap type="tight"/>
              </v:shape>
            </w:pict>
          </mc:Fallback>
        </mc:AlternateContent>
      </w:r>
      <w:r w:rsidR="00171DEC">
        <w:rPr>
          <w:rFonts w:ascii="Arial" w:hAnsi="Arial" w:cs="Arial"/>
          <w:noProof/>
        </w:rPr>
        <mc:AlternateContent>
          <mc:Choice Requires="wps">
            <w:drawing>
              <wp:anchor distT="0" distB="0" distL="114935" distR="114935" simplePos="0" relativeHeight="251677184" behindDoc="0" locked="0" layoutInCell="1" allowOverlap="1" wp14:anchorId="344EE3F1" wp14:editId="518B579C">
                <wp:simplePos x="0" y="0"/>
                <wp:positionH relativeFrom="column">
                  <wp:posOffset>2057400</wp:posOffset>
                </wp:positionH>
                <wp:positionV relativeFrom="paragraph">
                  <wp:posOffset>251460</wp:posOffset>
                </wp:positionV>
                <wp:extent cx="3695065" cy="939165"/>
                <wp:effectExtent l="0" t="0" r="19685" b="13335"/>
                <wp:wrapTight wrapText="bothSides">
                  <wp:wrapPolygon edited="0">
                    <wp:start x="0" y="0"/>
                    <wp:lineTo x="0" y="21469"/>
                    <wp:lineTo x="21604" y="21469"/>
                    <wp:lineTo x="21604"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939165"/>
                        </a:xfrm>
                        <a:prstGeom prst="rect">
                          <a:avLst/>
                        </a:prstGeom>
                        <a:solidFill>
                          <a:srgbClr val="C0C0C0"/>
                        </a:solidFill>
                        <a:ln w="6350">
                          <a:solidFill>
                            <a:srgbClr val="000000"/>
                          </a:solidFill>
                          <a:miter lim="800000"/>
                          <a:headEnd/>
                          <a:tailEnd/>
                        </a:ln>
                      </wps:spPr>
                      <wps:txbx>
                        <w:txbxContent>
                          <w:p w14:paraId="578F6442" w14:textId="77777777" w:rsidR="00777A82" w:rsidRPr="00A721AE" w:rsidRDefault="00777A82" w:rsidP="00171DEC">
                            <w:pPr>
                              <w:spacing w:after="120"/>
                              <w:jc w:val="center"/>
                              <w:rPr>
                                <w:rFonts w:ascii="Arial" w:hAnsi="Arial" w:cs="Arial"/>
                                <w:b/>
                                <w:sz w:val="20"/>
                                <w:szCs w:val="20"/>
                              </w:rPr>
                            </w:pPr>
                            <w:r w:rsidRPr="00A721AE">
                              <w:rPr>
                                <w:rFonts w:ascii="Arial" w:hAnsi="Arial" w:cs="Arial"/>
                                <w:b/>
                                <w:sz w:val="20"/>
                                <w:szCs w:val="20"/>
                              </w:rPr>
                              <w:t>Oświadczenie</w:t>
                            </w:r>
                          </w:p>
                          <w:p w14:paraId="3306236D" w14:textId="77777777" w:rsidR="00777A82" w:rsidRPr="00A721AE" w:rsidRDefault="00777A82" w:rsidP="00171DEC">
                            <w:pPr>
                              <w:jc w:val="center"/>
                              <w:rPr>
                                <w:rFonts w:ascii="Arial" w:hAnsi="Arial" w:cs="Arial"/>
                                <w:b/>
                                <w:sz w:val="20"/>
                                <w:szCs w:val="20"/>
                              </w:rPr>
                            </w:pPr>
                            <w:r w:rsidRPr="00A721AE">
                              <w:rPr>
                                <w:rFonts w:ascii="Arial" w:hAnsi="Arial" w:cs="Arial"/>
                                <w:b/>
                                <w:sz w:val="20"/>
                                <w:szCs w:val="20"/>
                              </w:rPr>
                              <w:t xml:space="preserve">o przynależności lub braku przynależności </w:t>
                            </w:r>
                          </w:p>
                          <w:p w14:paraId="0D89D236" w14:textId="77777777" w:rsidR="00777A82" w:rsidRPr="00A721AE" w:rsidRDefault="00777A82" w:rsidP="00171DEC">
                            <w:pPr>
                              <w:jc w:val="center"/>
                              <w:rPr>
                                <w:rFonts w:ascii="Arial" w:hAnsi="Arial" w:cs="Arial"/>
                                <w:b/>
                                <w:sz w:val="20"/>
                                <w:szCs w:val="20"/>
                              </w:rPr>
                            </w:pPr>
                            <w:r w:rsidRPr="00A721AE">
                              <w:rPr>
                                <w:rFonts w:ascii="Arial" w:hAnsi="Arial" w:cs="Arial"/>
                                <w:b/>
                                <w:sz w:val="20"/>
                                <w:szCs w:val="20"/>
                              </w:rPr>
                              <w:t xml:space="preserve">do tej samej grupy kapitałowej, o której mowa </w:t>
                            </w:r>
                            <w:r>
                              <w:rPr>
                                <w:rFonts w:ascii="Arial" w:hAnsi="Arial" w:cs="Arial"/>
                                <w:b/>
                                <w:sz w:val="20"/>
                                <w:szCs w:val="20"/>
                              </w:rPr>
                              <w:br/>
                            </w:r>
                            <w:r w:rsidRPr="00A721AE">
                              <w:rPr>
                                <w:rFonts w:ascii="Arial" w:hAnsi="Arial" w:cs="Arial"/>
                                <w:b/>
                                <w:sz w:val="20"/>
                                <w:szCs w:val="20"/>
                              </w:rPr>
                              <w:t>w art. 24 ust. 1 pkt 23 ustawy Pzp</w:t>
                            </w:r>
                          </w:p>
                          <w:p w14:paraId="7B520B46" w14:textId="77777777" w:rsidR="00777A82" w:rsidRPr="003152D8" w:rsidRDefault="00777A82" w:rsidP="00171DEC">
                            <w:pPr>
                              <w:jc w:val="center"/>
                              <w:rPr>
                                <w:rFonts w:ascii="Verdana" w:hAnsi="Verdana"/>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EE3F1" id="Pole tekstowe 1" o:spid="_x0000_s1033" type="#_x0000_t202" style="position:absolute;left:0;text-align:left;margin-left:162pt;margin-top:19.8pt;width:290.95pt;height:73.95pt;z-index:2516771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" fillcolor="silver" strokeweight=".5pt">
                <v:textbox inset="7.45pt,3.85pt,7.45pt,3.85pt">
                  <w:txbxContent>
                    <w:p w14:paraId="578F6442" w14:textId="77777777" w:rsidR="00777A82" w:rsidRPr="00A721AE" w:rsidRDefault="00777A82" w:rsidP="00171DEC">
                      <w:pPr>
                        <w:spacing w:after="120"/>
                        <w:jc w:val="center"/>
                        <w:rPr>
                          <w:rFonts w:ascii="Arial" w:hAnsi="Arial" w:cs="Arial"/>
                          <w:b/>
                          <w:sz w:val="20"/>
                          <w:szCs w:val="20"/>
                        </w:rPr>
                      </w:pPr>
                      <w:r w:rsidRPr="00A721AE">
                        <w:rPr>
                          <w:rFonts w:ascii="Arial" w:hAnsi="Arial" w:cs="Arial"/>
                          <w:b/>
                          <w:sz w:val="20"/>
                          <w:szCs w:val="20"/>
                        </w:rPr>
                        <w:t>Oświadczenie</w:t>
                      </w:r>
                    </w:p>
                    <w:p w14:paraId="3306236D" w14:textId="77777777" w:rsidR="00777A82" w:rsidRPr="00A721AE" w:rsidRDefault="00777A82" w:rsidP="00171DEC">
                      <w:pPr>
                        <w:jc w:val="center"/>
                        <w:rPr>
                          <w:rFonts w:ascii="Arial" w:hAnsi="Arial" w:cs="Arial"/>
                          <w:b/>
                          <w:sz w:val="20"/>
                          <w:szCs w:val="20"/>
                        </w:rPr>
                      </w:pPr>
                      <w:r w:rsidRPr="00A721AE">
                        <w:rPr>
                          <w:rFonts w:ascii="Arial" w:hAnsi="Arial" w:cs="Arial"/>
                          <w:b/>
                          <w:sz w:val="20"/>
                          <w:szCs w:val="20"/>
                        </w:rPr>
                        <w:t xml:space="preserve">o przynależności lub braku przynależności </w:t>
                      </w:r>
                    </w:p>
                    <w:p w14:paraId="0D89D236" w14:textId="77777777" w:rsidR="00777A82" w:rsidRPr="00A721AE" w:rsidRDefault="00777A82" w:rsidP="00171DEC">
                      <w:pPr>
                        <w:jc w:val="center"/>
                        <w:rPr>
                          <w:rFonts w:ascii="Arial" w:hAnsi="Arial" w:cs="Arial"/>
                          <w:b/>
                          <w:sz w:val="20"/>
                          <w:szCs w:val="20"/>
                        </w:rPr>
                      </w:pPr>
                      <w:r w:rsidRPr="00A721AE">
                        <w:rPr>
                          <w:rFonts w:ascii="Arial" w:hAnsi="Arial" w:cs="Arial"/>
                          <w:b/>
                          <w:sz w:val="20"/>
                          <w:szCs w:val="20"/>
                        </w:rPr>
                        <w:t xml:space="preserve">do tej samej grupy kapitałowej, o której mowa </w:t>
                      </w:r>
                      <w:r>
                        <w:rPr>
                          <w:rFonts w:ascii="Arial" w:hAnsi="Arial" w:cs="Arial"/>
                          <w:b/>
                          <w:sz w:val="20"/>
                          <w:szCs w:val="20"/>
                        </w:rPr>
                        <w:br/>
                      </w:r>
                      <w:r w:rsidRPr="00A721AE">
                        <w:rPr>
                          <w:rFonts w:ascii="Arial" w:hAnsi="Arial" w:cs="Arial"/>
                          <w:b/>
                          <w:sz w:val="20"/>
                          <w:szCs w:val="20"/>
                        </w:rPr>
                        <w:t>w art. 24 ust. 1 pkt 23 ustawy Pzp</w:t>
                      </w:r>
                    </w:p>
                    <w:p w14:paraId="7B520B46" w14:textId="77777777" w:rsidR="00777A82" w:rsidRPr="003152D8" w:rsidRDefault="00777A82" w:rsidP="00171DEC">
                      <w:pPr>
                        <w:jc w:val="center"/>
                        <w:rPr>
                          <w:rFonts w:ascii="Verdana" w:hAnsi="Verdana"/>
                          <w:b/>
                          <w:sz w:val="20"/>
                          <w:szCs w:val="20"/>
                        </w:rPr>
                      </w:pPr>
                    </w:p>
                  </w:txbxContent>
                </v:textbox>
                <w10:wrap type="tight"/>
              </v:shape>
            </w:pict>
          </mc:Fallback>
        </mc:AlternateContent>
      </w:r>
      <w:r>
        <w:rPr>
          <w:rFonts w:ascii="Arial" w:eastAsia="Calibri" w:hAnsi="Arial" w:cs="Arial"/>
          <w:b/>
          <w:sz w:val="20"/>
          <w:szCs w:val="20"/>
        </w:rPr>
        <w:t>1</w:t>
      </w:r>
    </w:p>
    <w:p w14:paraId="5D84B353" w14:textId="77777777" w:rsidR="00171DEC" w:rsidRPr="002B2E96" w:rsidRDefault="00171DEC" w:rsidP="00171DEC">
      <w:pPr>
        <w:rPr>
          <w:rFonts w:ascii="Arial" w:hAnsi="Arial" w:cs="Arial"/>
          <w:b/>
          <w:sz w:val="20"/>
          <w:szCs w:val="20"/>
        </w:rPr>
      </w:pPr>
    </w:p>
    <w:p w14:paraId="46E06991" w14:textId="77777777" w:rsidR="00171DEC" w:rsidRPr="002B2E96" w:rsidRDefault="00171DEC" w:rsidP="00171DEC">
      <w:pPr>
        <w:rPr>
          <w:rFonts w:ascii="Arial" w:hAnsi="Arial" w:cs="Arial"/>
          <w:b/>
          <w:sz w:val="20"/>
          <w:szCs w:val="20"/>
        </w:rPr>
      </w:pPr>
      <w:r w:rsidRPr="002B2E96">
        <w:rPr>
          <w:rFonts w:ascii="Arial" w:hAnsi="Arial" w:cs="Arial"/>
          <w:b/>
          <w:sz w:val="20"/>
          <w:szCs w:val="20"/>
        </w:rPr>
        <w:t>Wykonawca:</w:t>
      </w:r>
    </w:p>
    <w:p w14:paraId="2A3EC787" w14:textId="77777777" w:rsidR="00171DEC" w:rsidRPr="002B2E96" w:rsidRDefault="00171DEC" w:rsidP="00171DEC">
      <w:pPr>
        <w:spacing w:before="240"/>
        <w:ind w:right="4903"/>
        <w:rPr>
          <w:rFonts w:ascii="Arial" w:hAnsi="Arial" w:cs="Arial"/>
          <w:sz w:val="20"/>
          <w:szCs w:val="20"/>
        </w:rPr>
      </w:pPr>
      <w:r w:rsidRPr="002B2E96">
        <w:rPr>
          <w:rFonts w:ascii="Arial" w:hAnsi="Arial" w:cs="Arial"/>
          <w:sz w:val="20"/>
          <w:szCs w:val="20"/>
        </w:rPr>
        <w:t>________________________________</w:t>
      </w:r>
    </w:p>
    <w:p w14:paraId="45795671" w14:textId="77777777" w:rsidR="00171DEC" w:rsidRPr="002B2E96" w:rsidRDefault="00171DEC" w:rsidP="00171DEC">
      <w:pPr>
        <w:spacing w:before="240"/>
        <w:ind w:right="4675"/>
        <w:rPr>
          <w:rFonts w:ascii="Arial" w:hAnsi="Arial" w:cs="Arial"/>
          <w:sz w:val="20"/>
          <w:szCs w:val="20"/>
        </w:rPr>
      </w:pPr>
      <w:r w:rsidRPr="002B2E96">
        <w:rPr>
          <w:rFonts w:ascii="Arial" w:hAnsi="Arial" w:cs="Arial"/>
          <w:sz w:val="20"/>
          <w:szCs w:val="20"/>
        </w:rPr>
        <w:t>________________________________</w:t>
      </w:r>
    </w:p>
    <w:p w14:paraId="5AF60311" w14:textId="77777777" w:rsidR="00171DEC" w:rsidRPr="002B2E96" w:rsidRDefault="00171DEC" w:rsidP="00171DEC">
      <w:pPr>
        <w:ind w:right="4903"/>
        <w:rPr>
          <w:rFonts w:ascii="Arial" w:hAnsi="Arial" w:cs="Arial"/>
          <w:i/>
          <w:sz w:val="20"/>
          <w:szCs w:val="20"/>
        </w:rPr>
      </w:pPr>
      <w:r w:rsidRPr="002B2E96">
        <w:rPr>
          <w:rFonts w:ascii="Arial" w:hAnsi="Arial" w:cs="Arial"/>
          <w:i/>
          <w:sz w:val="20"/>
          <w:szCs w:val="20"/>
        </w:rPr>
        <w:t>(pełna nazwa/firma, adres,)</w:t>
      </w:r>
    </w:p>
    <w:p w14:paraId="2AE09119" w14:textId="77777777" w:rsidR="00171DEC" w:rsidRPr="002B2E96" w:rsidRDefault="00171DEC" w:rsidP="00171DEC">
      <w:pPr>
        <w:spacing w:before="360"/>
        <w:ind w:right="4903"/>
        <w:rPr>
          <w:rFonts w:ascii="Arial" w:hAnsi="Arial" w:cs="Arial"/>
          <w:sz w:val="20"/>
          <w:szCs w:val="20"/>
        </w:rPr>
      </w:pPr>
      <w:r w:rsidRPr="002B2E96">
        <w:rPr>
          <w:rFonts w:ascii="Arial" w:hAnsi="Arial" w:cs="Arial"/>
          <w:sz w:val="20"/>
          <w:szCs w:val="20"/>
        </w:rPr>
        <w:t>NIP/PESEL, ………………………..</w:t>
      </w:r>
    </w:p>
    <w:p w14:paraId="042B3178" w14:textId="77777777" w:rsidR="00171DEC" w:rsidRPr="002B2E96" w:rsidRDefault="00171DEC" w:rsidP="00171DEC">
      <w:pPr>
        <w:spacing w:before="360"/>
        <w:ind w:right="4903"/>
        <w:rPr>
          <w:rFonts w:ascii="Arial" w:hAnsi="Arial" w:cs="Arial"/>
          <w:sz w:val="20"/>
          <w:szCs w:val="20"/>
        </w:rPr>
      </w:pPr>
      <w:r w:rsidRPr="002B2E96">
        <w:rPr>
          <w:rFonts w:ascii="Arial" w:hAnsi="Arial" w:cs="Arial"/>
          <w:sz w:val="20"/>
          <w:szCs w:val="20"/>
        </w:rPr>
        <w:t>KRS/</w:t>
      </w:r>
      <w:proofErr w:type="spellStart"/>
      <w:r w:rsidRPr="002B2E96">
        <w:rPr>
          <w:rFonts w:ascii="Arial" w:hAnsi="Arial" w:cs="Arial"/>
          <w:sz w:val="20"/>
          <w:szCs w:val="20"/>
        </w:rPr>
        <w:t>CEiDG</w:t>
      </w:r>
      <w:proofErr w:type="spellEnd"/>
      <w:r w:rsidRPr="002B2E96">
        <w:rPr>
          <w:rFonts w:ascii="Arial" w:hAnsi="Arial" w:cs="Arial"/>
          <w:sz w:val="20"/>
          <w:szCs w:val="20"/>
        </w:rPr>
        <w:t>) …………………………</w:t>
      </w:r>
    </w:p>
    <w:p w14:paraId="081583B7" w14:textId="77777777" w:rsidR="00171DEC" w:rsidRPr="002B2E96" w:rsidRDefault="00171DEC" w:rsidP="00171DEC">
      <w:pPr>
        <w:spacing w:before="360"/>
        <w:ind w:right="4903"/>
        <w:rPr>
          <w:rFonts w:ascii="Arial" w:hAnsi="Arial" w:cs="Arial"/>
          <w:sz w:val="20"/>
          <w:szCs w:val="20"/>
        </w:rPr>
      </w:pPr>
      <w:r w:rsidRPr="002B2E96">
        <w:rPr>
          <w:rFonts w:ascii="Arial" w:hAnsi="Arial" w:cs="Arial"/>
          <w:sz w:val="20"/>
          <w:szCs w:val="20"/>
        </w:rPr>
        <w:t>reprezentowany przez:</w:t>
      </w:r>
    </w:p>
    <w:p w14:paraId="3C6AC305" w14:textId="77777777" w:rsidR="00171DEC" w:rsidRPr="002B2E96" w:rsidRDefault="00171DEC" w:rsidP="00171DEC">
      <w:pPr>
        <w:spacing w:before="240"/>
        <w:ind w:right="4903"/>
        <w:rPr>
          <w:rFonts w:ascii="Arial" w:hAnsi="Arial" w:cs="Arial"/>
          <w:sz w:val="20"/>
          <w:szCs w:val="20"/>
        </w:rPr>
      </w:pPr>
      <w:r w:rsidRPr="002B2E96">
        <w:rPr>
          <w:rFonts w:ascii="Arial" w:hAnsi="Arial" w:cs="Arial"/>
          <w:sz w:val="20"/>
          <w:szCs w:val="20"/>
        </w:rPr>
        <w:t>____________________________</w:t>
      </w:r>
    </w:p>
    <w:p w14:paraId="66C871DA" w14:textId="77777777" w:rsidR="00171DEC" w:rsidRPr="002B2E96" w:rsidRDefault="00171DEC" w:rsidP="00171DEC">
      <w:pPr>
        <w:spacing w:before="240"/>
        <w:ind w:right="4903"/>
        <w:rPr>
          <w:rFonts w:ascii="Arial" w:hAnsi="Arial" w:cs="Arial"/>
          <w:sz w:val="20"/>
          <w:szCs w:val="20"/>
        </w:rPr>
      </w:pPr>
      <w:r w:rsidRPr="002B2E96">
        <w:rPr>
          <w:rFonts w:ascii="Arial" w:hAnsi="Arial" w:cs="Arial"/>
          <w:sz w:val="20"/>
          <w:szCs w:val="20"/>
        </w:rPr>
        <w:t>_______________________________</w:t>
      </w:r>
    </w:p>
    <w:p w14:paraId="32C4ACA3" w14:textId="77777777" w:rsidR="00171DEC" w:rsidRPr="002B2E96" w:rsidRDefault="00171DEC" w:rsidP="00171DEC">
      <w:pPr>
        <w:ind w:right="4903"/>
        <w:rPr>
          <w:rFonts w:ascii="Arial" w:hAnsi="Arial" w:cs="Arial"/>
          <w:i/>
          <w:sz w:val="20"/>
          <w:szCs w:val="20"/>
        </w:rPr>
      </w:pPr>
      <w:r w:rsidRPr="002B2E96">
        <w:rPr>
          <w:rFonts w:ascii="Arial" w:hAnsi="Arial" w:cs="Arial"/>
          <w:i/>
          <w:sz w:val="20"/>
          <w:szCs w:val="20"/>
        </w:rPr>
        <w:t>(imię, nazwisko, stanowisko/podstawa do reprezentacji)</w:t>
      </w:r>
    </w:p>
    <w:p w14:paraId="3E1FA708" w14:textId="77777777" w:rsidR="00171DEC" w:rsidRPr="002B2E96" w:rsidRDefault="00171DEC" w:rsidP="00171DEC">
      <w:pPr>
        <w:rPr>
          <w:rFonts w:ascii="Arial" w:hAnsi="Arial" w:cs="Arial"/>
          <w:sz w:val="20"/>
          <w:szCs w:val="20"/>
        </w:rPr>
      </w:pPr>
    </w:p>
    <w:p w14:paraId="5F57B220" w14:textId="77777777" w:rsidR="00171DEC" w:rsidRPr="002B2E96" w:rsidRDefault="00171DEC" w:rsidP="00171DEC">
      <w:pPr>
        <w:spacing w:after="120"/>
        <w:jc w:val="center"/>
        <w:rPr>
          <w:rFonts w:ascii="Arial" w:hAnsi="Arial" w:cs="Arial"/>
          <w:b/>
          <w:sz w:val="20"/>
          <w:szCs w:val="20"/>
          <w:u w:val="single"/>
        </w:rPr>
      </w:pPr>
      <w:r w:rsidRPr="002B2E96">
        <w:rPr>
          <w:rFonts w:ascii="Arial" w:hAnsi="Arial" w:cs="Arial"/>
          <w:b/>
          <w:sz w:val="20"/>
          <w:szCs w:val="20"/>
          <w:u w:val="single"/>
        </w:rPr>
        <w:t xml:space="preserve">Oświadczenie wykonawcy </w:t>
      </w:r>
    </w:p>
    <w:p w14:paraId="425955C2" w14:textId="77777777" w:rsidR="00171DEC" w:rsidRPr="002B2E96" w:rsidRDefault="00171DEC" w:rsidP="00171DEC">
      <w:pPr>
        <w:jc w:val="center"/>
        <w:rPr>
          <w:rFonts w:ascii="Arial" w:hAnsi="Arial" w:cs="Arial"/>
          <w:b/>
          <w:sz w:val="20"/>
          <w:szCs w:val="20"/>
        </w:rPr>
      </w:pPr>
      <w:r w:rsidRPr="002B2E96">
        <w:rPr>
          <w:rFonts w:ascii="Arial" w:hAnsi="Arial" w:cs="Arial"/>
          <w:b/>
          <w:sz w:val="20"/>
          <w:szCs w:val="20"/>
        </w:rPr>
        <w:t>o przynależności lub braku przynależności do tej samej grupy kapitałowej,</w:t>
      </w:r>
      <w:r w:rsidRPr="002B2E96">
        <w:rPr>
          <w:rFonts w:ascii="Arial" w:hAnsi="Arial" w:cs="Arial"/>
          <w:b/>
          <w:sz w:val="20"/>
          <w:szCs w:val="20"/>
        </w:rPr>
        <w:br/>
        <w:t xml:space="preserve">o której mowa w art. 24 ust. 1 pkt 23 ustawy z dnia 29 stycznia 2004 r. Prawo zamówień publicznych (dalej jako: ustawa </w:t>
      </w:r>
      <w:proofErr w:type="spellStart"/>
      <w:r w:rsidRPr="002B2E96">
        <w:rPr>
          <w:rFonts w:ascii="Arial" w:hAnsi="Arial" w:cs="Arial"/>
          <w:b/>
          <w:sz w:val="20"/>
          <w:szCs w:val="20"/>
        </w:rPr>
        <w:t>Pzp</w:t>
      </w:r>
      <w:proofErr w:type="spellEnd"/>
      <w:r w:rsidRPr="002B2E96">
        <w:rPr>
          <w:rFonts w:ascii="Arial" w:hAnsi="Arial" w:cs="Arial"/>
          <w:b/>
          <w:sz w:val="20"/>
          <w:szCs w:val="20"/>
        </w:rPr>
        <w:t>)</w:t>
      </w:r>
    </w:p>
    <w:p w14:paraId="783BCF09" w14:textId="77777777" w:rsidR="00171DEC" w:rsidRPr="002B2E96" w:rsidRDefault="00171DEC" w:rsidP="00171DEC">
      <w:pPr>
        <w:jc w:val="both"/>
        <w:rPr>
          <w:rFonts w:ascii="Arial" w:hAnsi="Arial" w:cs="Arial"/>
          <w:sz w:val="20"/>
          <w:szCs w:val="20"/>
        </w:rPr>
      </w:pPr>
    </w:p>
    <w:p w14:paraId="29828B20" w14:textId="636534EC" w:rsidR="00171DEC" w:rsidRPr="00A31E52" w:rsidRDefault="00171DEC" w:rsidP="00427BD7">
      <w:pPr>
        <w:jc w:val="both"/>
        <w:outlineLvl w:val="0"/>
        <w:rPr>
          <w:rFonts w:ascii="Arial" w:hAnsi="Arial" w:cs="Arial"/>
          <w:sz w:val="20"/>
          <w:szCs w:val="20"/>
        </w:rPr>
      </w:pPr>
      <w:r w:rsidRPr="002B2E96">
        <w:rPr>
          <w:rFonts w:ascii="Arial" w:hAnsi="Arial" w:cs="Arial"/>
          <w:sz w:val="20"/>
          <w:szCs w:val="20"/>
        </w:rPr>
        <w:t>Biorąc  udział w postępowaniu na świadczenie przez Wy</w:t>
      </w:r>
      <w:r>
        <w:rPr>
          <w:rFonts w:ascii="Arial" w:hAnsi="Arial" w:cs="Arial"/>
          <w:sz w:val="20"/>
          <w:szCs w:val="20"/>
        </w:rPr>
        <w:t xml:space="preserve">konawcę na rzecz Zamawiającego </w:t>
      </w:r>
      <w:r w:rsidRPr="002B2E96">
        <w:rPr>
          <w:rFonts w:ascii="Arial" w:hAnsi="Arial" w:cs="Arial"/>
          <w:sz w:val="20"/>
          <w:szCs w:val="20"/>
        </w:rPr>
        <w:t>„</w:t>
      </w:r>
      <w:r w:rsidR="007F43F6" w:rsidRPr="007F43F6">
        <w:rPr>
          <w:rFonts w:ascii="Arial" w:hAnsi="Arial" w:cs="Arial"/>
          <w:sz w:val="20"/>
          <w:szCs w:val="20"/>
        </w:rPr>
        <w:t>Świadczenie usług obsługi recepcji w budynkach Ministerstwa Sprawiedliwości</w:t>
      </w:r>
      <w:r w:rsidRPr="00A31E52">
        <w:rPr>
          <w:rFonts w:ascii="Arial" w:hAnsi="Arial" w:cs="Arial"/>
          <w:sz w:val="20"/>
          <w:szCs w:val="20"/>
        </w:rPr>
        <w:t>”</w:t>
      </w:r>
    </w:p>
    <w:p w14:paraId="10201209" w14:textId="293C54D5" w:rsidR="00171DEC" w:rsidRPr="002B2E96" w:rsidRDefault="00171DEC" w:rsidP="00171DEC">
      <w:pPr>
        <w:suppressAutoHyphens/>
        <w:jc w:val="center"/>
        <w:rPr>
          <w:rFonts w:ascii="Arial" w:hAnsi="Arial" w:cs="Arial"/>
          <w:b/>
          <w:sz w:val="20"/>
          <w:szCs w:val="20"/>
          <w:u w:val="single"/>
        </w:rPr>
      </w:pPr>
      <w:r>
        <w:rPr>
          <w:rFonts w:ascii="Arial" w:hAnsi="Arial" w:cs="Arial"/>
          <w:sz w:val="20"/>
          <w:szCs w:val="20"/>
        </w:rPr>
        <w:t>znak: B</w:t>
      </w:r>
      <w:r w:rsidR="00427BD7">
        <w:rPr>
          <w:rFonts w:ascii="Arial" w:hAnsi="Arial" w:cs="Arial"/>
          <w:sz w:val="20"/>
          <w:szCs w:val="20"/>
        </w:rPr>
        <w:t>F-II.3710.</w:t>
      </w:r>
      <w:r w:rsidR="007F43F6">
        <w:rPr>
          <w:rFonts w:ascii="Arial" w:hAnsi="Arial" w:cs="Arial"/>
          <w:sz w:val="20"/>
          <w:szCs w:val="20"/>
        </w:rPr>
        <w:t>4</w:t>
      </w:r>
      <w:r w:rsidR="00427BD7">
        <w:rPr>
          <w:rFonts w:ascii="Arial" w:hAnsi="Arial" w:cs="Arial"/>
          <w:sz w:val="20"/>
          <w:szCs w:val="20"/>
        </w:rPr>
        <w:t>.20</w:t>
      </w:r>
      <w:r w:rsidR="007F43F6">
        <w:rPr>
          <w:rFonts w:ascii="Arial" w:hAnsi="Arial" w:cs="Arial"/>
          <w:sz w:val="20"/>
          <w:szCs w:val="20"/>
        </w:rPr>
        <w:t>20</w:t>
      </w:r>
    </w:p>
    <w:p w14:paraId="39609AB8" w14:textId="77777777" w:rsidR="00171DEC" w:rsidRPr="002B2E96" w:rsidRDefault="00171DEC" w:rsidP="00171DEC">
      <w:pPr>
        <w:suppressAutoHyphens/>
        <w:jc w:val="center"/>
        <w:rPr>
          <w:rFonts w:ascii="Arial" w:hAnsi="Arial" w:cs="Arial"/>
          <w:sz w:val="20"/>
          <w:szCs w:val="20"/>
        </w:rPr>
      </w:pPr>
    </w:p>
    <w:p w14:paraId="4A1C4834" w14:textId="77777777" w:rsidR="00171DEC" w:rsidRPr="002B2E96" w:rsidRDefault="00171DEC" w:rsidP="00171DEC">
      <w:pPr>
        <w:jc w:val="both"/>
        <w:rPr>
          <w:rFonts w:ascii="Arial" w:hAnsi="Arial" w:cs="Arial"/>
          <w:sz w:val="20"/>
          <w:szCs w:val="20"/>
        </w:rPr>
      </w:pPr>
      <w:r w:rsidRPr="002B2E96">
        <w:rPr>
          <w:rFonts w:ascii="Arial" w:hAnsi="Arial" w:cs="Arial"/>
          <w:sz w:val="20"/>
          <w:szCs w:val="20"/>
        </w:rPr>
        <w:t xml:space="preserve">prowadzonego przez Ministerstwo Sprawiedliwości, po zapoznaniu się z informacją o której mowa w art. 86 ust. 5 ustawy </w:t>
      </w:r>
      <w:proofErr w:type="spellStart"/>
      <w:r w:rsidRPr="002B2E96">
        <w:rPr>
          <w:rFonts w:ascii="Arial" w:hAnsi="Arial" w:cs="Arial"/>
          <w:sz w:val="20"/>
          <w:szCs w:val="20"/>
        </w:rPr>
        <w:t>pzp</w:t>
      </w:r>
      <w:proofErr w:type="spellEnd"/>
      <w:r w:rsidRPr="002B2E96">
        <w:rPr>
          <w:rFonts w:ascii="Arial" w:hAnsi="Arial" w:cs="Arial"/>
          <w:sz w:val="20"/>
          <w:szCs w:val="20"/>
        </w:rPr>
        <w:t>, oświadczam, co następuje:</w:t>
      </w:r>
    </w:p>
    <w:p w14:paraId="3A0AD80B" w14:textId="77777777" w:rsidR="00171DEC" w:rsidRPr="002B2E96" w:rsidRDefault="00171DEC" w:rsidP="00171DEC">
      <w:pPr>
        <w:spacing w:after="84"/>
        <w:ind w:left="274"/>
        <w:rPr>
          <w:rFonts w:ascii="Arial" w:hAnsi="Arial" w:cs="Arial"/>
          <w:sz w:val="20"/>
          <w:szCs w:val="20"/>
        </w:rPr>
      </w:pPr>
    </w:p>
    <w:p w14:paraId="4D0F0014" w14:textId="77777777" w:rsidR="00171DEC" w:rsidRPr="002B2E96" w:rsidRDefault="00171DEC" w:rsidP="00171DEC">
      <w:pPr>
        <w:ind w:left="10"/>
        <w:jc w:val="both"/>
        <w:rPr>
          <w:rFonts w:ascii="Arial" w:hAnsi="Arial" w:cs="Arial"/>
          <w:sz w:val="20"/>
          <w:szCs w:val="20"/>
        </w:rPr>
      </w:pPr>
      <w:r w:rsidRPr="002B2E96">
        <w:rPr>
          <w:rFonts w:ascii="Arial" w:hAnsi="Arial" w:cs="Arial"/>
          <w:sz w:val="20"/>
          <w:szCs w:val="20"/>
        </w:rPr>
        <w:t xml:space="preserve">Oświadczam, że nie należymy do tej samej grupy kapitałowej o której mowa w art. 24 ust. 1 pkt 23 ustawy z dnia 29 stycznia 2004 r. Prawo zamówień publicznych (dalej jako: ustawa </w:t>
      </w:r>
      <w:proofErr w:type="spellStart"/>
      <w:r w:rsidRPr="002B2E96">
        <w:rPr>
          <w:rFonts w:ascii="Arial" w:hAnsi="Arial" w:cs="Arial"/>
          <w:sz w:val="20"/>
          <w:szCs w:val="20"/>
        </w:rPr>
        <w:t>Pzp</w:t>
      </w:r>
      <w:proofErr w:type="spellEnd"/>
      <w:r w:rsidRPr="002B2E96">
        <w:rPr>
          <w:rFonts w:ascii="Arial" w:hAnsi="Arial" w:cs="Arial"/>
          <w:sz w:val="20"/>
          <w:szCs w:val="20"/>
        </w:rPr>
        <w:t xml:space="preserve">) </w:t>
      </w:r>
    </w:p>
    <w:p w14:paraId="5382D030" w14:textId="77777777" w:rsidR="00171DEC" w:rsidRPr="002B2E96" w:rsidRDefault="00171DEC" w:rsidP="00171DEC">
      <w:pPr>
        <w:ind w:left="10"/>
        <w:jc w:val="both"/>
        <w:rPr>
          <w:rFonts w:ascii="Arial" w:hAnsi="Arial" w:cs="Arial"/>
          <w:sz w:val="20"/>
          <w:szCs w:val="20"/>
        </w:rPr>
      </w:pPr>
      <w:r w:rsidRPr="002B2E96">
        <w:rPr>
          <w:rFonts w:ascii="Arial" w:hAnsi="Arial" w:cs="Arial"/>
          <w:sz w:val="20"/>
          <w:szCs w:val="20"/>
        </w:rPr>
        <w:t xml:space="preserve">do której należą inni wykonawcy składający ofertę w postępowaniu * </w:t>
      </w:r>
    </w:p>
    <w:p w14:paraId="5C79A1DE" w14:textId="77777777" w:rsidR="00171DEC" w:rsidRPr="002B2E96" w:rsidRDefault="00171DEC" w:rsidP="00171DEC">
      <w:pPr>
        <w:ind w:left="10"/>
        <w:jc w:val="both"/>
        <w:rPr>
          <w:rFonts w:ascii="Arial" w:hAnsi="Arial" w:cs="Arial"/>
          <w:sz w:val="20"/>
          <w:szCs w:val="20"/>
        </w:rPr>
      </w:pPr>
    </w:p>
    <w:p w14:paraId="4143B916" w14:textId="77777777" w:rsidR="00171DEC" w:rsidRPr="002B2E96" w:rsidRDefault="00171DEC" w:rsidP="00171DEC">
      <w:pPr>
        <w:spacing w:after="120"/>
        <w:ind w:left="11"/>
        <w:jc w:val="both"/>
        <w:rPr>
          <w:rFonts w:ascii="Arial" w:hAnsi="Arial" w:cs="Arial"/>
          <w:sz w:val="20"/>
          <w:szCs w:val="20"/>
        </w:rPr>
      </w:pPr>
      <w:r w:rsidRPr="002B2E96">
        <w:rPr>
          <w:rFonts w:ascii="Arial" w:hAnsi="Arial" w:cs="Arial"/>
          <w:sz w:val="20"/>
          <w:szCs w:val="20"/>
        </w:rPr>
        <w:t>Oświadczam, że należymy do tej samej grupy kapitałowej o której mowa w art. 24 ust. 1 pkt 23 ustawy z dnia 29 stycznia 2004 r. Prawo zamówień public</w:t>
      </w:r>
      <w:r>
        <w:rPr>
          <w:rFonts w:ascii="Arial" w:hAnsi="Arial" w:cs="Arial"/>
          <w:sz w:val="20"/>
          <w:szCs w:val="20"/>
        </w:rPr>
        <w:t xml:space="preserve">znych (dalej jako: ustawa </w:t>
      </w:r>
      <w:proofErr w:type="spellStart"/>
      <w:r>
        <w:rPr>
          <w:rFonts w:ascii="Arial" w:hAnsi="Arial" w:cs="Arial"/>
          <w:sz w:val="20"/>
          <w:szCs w:val="20"/>
        </w:rPr>
        <w:t>Pzp</w:t>
      </w:r>
      <w:proofErr w:type="spellEnd"/>
      <w:r>
        <w:rPr>
          <w:rFonts w:ascii="Arial" w:hAnsi="Arial" w:cs="Arial"/>
          <w:sz w:val="20"/>
          <w:szCs w:val="20"/>
        </w:rPr>
        <w:t xml:space="preserve">) </w:t>
      </w:r>
      <w:r w:rsidRPr="002B2E96">
        <w:rPr>
          <w:rFonts w:ascii="Arial" w:hAnsi="Arial" w:cs="Arial"/>
          <w:sz w:val="20"/>
          <w:szCs w:val="20"/>
        </w:rPr>
        <w:t>co wykonawca:</w:t>
      </w:r>
    </w:p>
    <w:p w14:paraId="5E2048FF" w14:textId="77777777" w:rsidR="00171DEC" w:rsidRPr="002B2E96" w:rsidRDefault="00171DEC" w:rsidP="00171DEC">
      <w:pPr>
        <w:spacing w:after="120"/>
        <w:ind w:left="11"/>
        <w:jc w:val="both"/>
        <w:rPr>
          <w:rFonts w:ascii="Arial" w:hAnsi="Arial" w:cs="Arial"/>
          <w:sz w:val="20"/>
          <w:szCs w:val="20"/>
        </w:rPr>
      </w:pPr>
      <w:r w:rsidRPr="002B2E96">
        <w:rPr>
          <w:rFonts w:ascii="Arial" w:hAnsi="Arial" w:cs="Arial"/>
          <w:sz w:val="20"/>
          <w:szCs w:val="20"/>
        </w:rPr>
        <w:t>………………………………………………………………………………….(dane Wykonawcy)</w:t>
      </w:r>
    </w:p>
    <w:p w14:paraId="179D4DD5" w14:textId="77777777" w:rsidR="00171DEC" w:rsidRPr="002B2E96" w:rsidRDefault="00171DEC" w:rsidP="00171DEC">
      <w:pPr>
        <w:ind w:left="10"/>
        <w:jc w:val="both"/>
        <w:rPr>
          <w:rFonts w:ascii="Arial" w:hAnsi="Arial" w:cs="Arial"/>
          <w:sz w:val="20"/>
          <w:szCs w:val="20"/>
        </w:rPr>
      </w:pPr>
      <w:r w:rsidRPr="002B2E96">
        <w:rPr>
          <w:rFonts w:ascii="Arial" w:hAnsi="Arial" w:cs="Arial"/>
          <w:sz w:val="20"/>
          <w:szCs w:val="20"/>
        </w:rPr>
        <w:t>………………………………………………………………………………… (dane Wykonawcy)</w:t>
      </w:r>
    </w:p>
    <w:p w14:paraId="08BFAD23" w14:textId="77777777" w:rsidR="00171DEC" w:rsidRPr="002B2E96" w:rsidRDefault="00171DEC" w:rsidP="00171DEC">
      <w:pPr>
        <w:ind w:left="10"/>
        <w:jc w:val="both"/>
        <w:rPr>
          <w:rFonts w:ascii="Arial" w:hAnsi="Arial" w:cs="Arial"/>
          <w:sz w:val="20"/>
          <w:szCs w:val="20"/>
        </w:rPr>
      </w:pPr>
    </w:p>
    <w:p w14:paraId="3C61D981" w14:textId="77777777" w:rsidR="00171DEC" w:rsidRPr="002B2E96" w:rsidRDefault="00171DEC" w:rsidP="00171DEC">
      <w:pPr>
        <w:ind w:left="10"/>
        <w:jc w:val="both"/>
        <w:rPr>
          <w:rFonts w:ascii="Arial" w:hAnsi="Arial" w:cs="Arial"/>
          <w:sz w:val="20"/>
          <w:szCs w:val="20"/>
        </w:rPr>
      </w:pPr>
      <w:r w:rsidRPr="002B2E96">
        <w:rPr>
          <w:rFonts w:ascii="Arial" w:hAnsi="Arial" w:cs="Arial"/>
          <w:sz w:val="20"/>
          <w:szCs w:val="20"/>
        </w:rPr>
        <w:t xml:space="preserve">który złożył ofertę w niniejszym postępowaniu*; </w:t>
      </w:r>
    </w:p>
    <w:p w14:paraId="10E1EFC6" w14:textId="77777777" w:rsidR="00171DEC" w:rsidRPr="002B2E96" w:rsidRDefault="00171DEC" w:rsidP="00171DEC">
      <w:pPr>
        <w:ind w:left="10"/>
        <w:jc w:val="both"/>
        <w:rPr>
          <w:rFonts w:ascii="Arial" w:hAnsi="Arial" w:cs="Arial"/>
          <w:i/>
          <w:sz w:val="20"/>
          <w:szCs w:val="20"/>
        </w:rPr>
      </w:pPr>
    </w:p>
    <w:p w14:paraId="46B84477" w14:textId="77777777" w:rsidR="00171DEC" w:rsidRDefault="00171DEC" w:rsidP="00171DEC">
      <w:pPr>
        <w:ind w:left="10"/>
        <w:jc w:val="both"/>
        <w:rPr>
          <w:rFonts w:ascii="Arial" w:hAnsi="Arial" w:cs="Arial"/>
          <w:i/>
          <w:sz w:val="20"/>
          <w:szCs w:val="20"/>
        </w:rPr>
      </w:pPr>
    </w:p>
    <w:p w14:paraId="2627524A" w14:textId="77777777" w:rsidR="00171DEC" w:rsidRPr="002B2E96" w:rsidRDefault="00171DEC" w:rsidP="00171DEC">
      <w:pPr>
        <w:ind w:left="10"/>
        <w:jc w:val="both"/>
        <w:rPr>
          <w:rFonts w:ascii="Arial" w:hAnsi="Arial" w:cs="Arial"/>
          <w:i/>
          <w:sz w:val="20"/>
          <w:szCs w:val="20"/>
        </w:rPr>
      </w:pPr>
    </w:p>
    <w:p w14:paraId="4D8C982E" w14:textId="77777777" w:rsidR="00171DEC" w:rsidRPr="002B2E96" w:rsidRDefault="00171DEC" w:rsidP="00545652">
      <w:pPr>
        <w:numPr>
          <w:ilvl w:val="0"/>
          <w:numId w:val="41"/>
        </w:numPr>
        <w:ind w:hanging="294"/>
        <w:jc w:val="both"/>
        <w:rPr>
          <w:rFonts w:ascii="Arial" w:hAnsi="Arial" w:cs="Arial"/>
          <w:i/>
          <w:sz w:val="20"/>
          <w:szCs w:val="20"/>
        </w:rPr>
      </w:pPr>
      <w:r w:rsidRPr="002B2E96">
        <w:rPr>
          <w:rFonts w:ascii="Arial" w:hAnsi="Arial" w:cs="Arial"/>
          <w:i/>
          <w:sz w:val="20"/>
          <w:szCs w:val="20"/>
        </w:rPr>
        <w:t xml:space="preserve">niepotrzebne skreślić  </w:t>
      </w:r>
    </w:p>
    <w:p w14:paraId="25B6F880" w14:textId="77777777" w:rsidR="00171DEC" w:rsidRDefault="00171DEC" w:rsidP="00171DEC">
      <w:pPr>
        <w:autoSpaceDE w:val="0"/>
        <w:autoSpaceDN w:val="0"/>
        <w:adjustRightInd w:val="0"/>
        <w:spacing w:after="120"/>
        <w:ind w:left="10"/>
        <w:rPr>
          <w:rFonts w:ascii="Arial" w:eastAsia="Calibri" w:hAnsi="Arial" w:cs="Arial"/>
          <w:i/>
          <w:iCs/>
          <w:sz w:val="20"/>
          <w:szCs w:val="20"/>
        </w:rPr>
      </w:pPr>
    </w:p>
    <w:p w14:paraId="77680D87" w14:textId="77777777" w:rsidR="00171DEC" w:rsidRDefault="00171DEC" w:rsidP="00171DEC">
      <w:pPr>
        <w:autoSpaceDE w:val="0"/>
        <w:autoSpaceDN w:val="0"/>
        <w:adjustRightInd w:val="0"/>
        <w:spacing w:after="120"/>
        <w:ind w:left="10"/>
        <w:rPr>
          <w:rFonts w:ascii="Arial" w:eastAsia="Calibri" w:hAnsi="Arial" w:cs="Arial"/>
          <w:i/>
          <w:iCs/>
          <w:sz w:val="20"/>
          <w:szCs w:val="20"/>
        </w:rPr>
      </w:pPr>
    </w:p>
    <w:p w14:paraId="6DDBFBBC" w14:textId="77777777" w:rsidR="00171DEC" w:rsidRPr="002B2E96" w:rsidRDefault="00171DEC" w:rsidP="00171DEC">
      <w:pPr>
        <w:autoSpaceDE w:val="0"/>
        <w:autoSpaceDN w:val="0"/>
        <w:adjustRightInd w:val="0"/>
        <w:spacing w:after="120"/>
        <w:ind w:left="10"/>
        <w:rPr>
          <w:rFonts w:ascii="Arial" w:eastAsia="Calibri" w:hAnsi="Arial" w:cs="Arial"/>
          <w:i/>
          <w:iCs/>
          <w:sz w:val="20"/>
          <w:szCs w:val="20"/>
        </w:rPr>
      </w:pPr>
      <w:r w:rsidRPr="002B2E96">
        <w:rPr>
          <w:rFonts w:ascii="Arial" w:eastAsia="Calibri" w:hAnsi="Arial" w:cs="Arial"/>
          <w:i/>
          <w:iCs/>
          <w:sz w:val="20"/>
          <w:szCs w:val="20"/>
        </w:rPr>
        <w:t>UWAGA:</w:t>
      </w:r>
    </w:p>
    <w:p w14:paraId="2B5559B4" w14:textId="77777777" w:rsidR="00171DEC" w:rsidRPr="002B2E96" w:rsidRDefault="00171DEC" w:rsidP="00545652">
      <w:pPr>
        <w:numPr>
          <w:ilvl w:val="0"/>
          <w:numId w:val="42"/>
        </w:numPr>
        <w:autoSpaceDE w:val="0"/>
        <w:autoSpaceDN w:val="0"/>
        <w:adjustRightInd w:val="0"/>
        <w:spacing w:after="120"/>
        <w:jc w:val="both"/>
        <w:rPr>
          <w:rFonts w:ascii="Arial" w:eastAsia="Calibri" w:hAnsi="Arial" w:cs="Arial"/>
          <w:i/>
          <w:iCs/>
          <w:sz w:val="20"/>
          <w:szCs w:val="20"/>
        </w:rPr>
      </w:pPr>
      <w:r w:rsidRPr="002B2E96">
        <w:rPr>
          <w:rFonts w:ascii="Arial" w:eastAsia="Calibri" w:hAnsi="Arial" w:cs="Arial"/>
          <w:i/>
          <w:iCs/>
          <w:sz w:val="20"/>
          <w:szCs w:val="20"/>
        </w:rPr>
        <w:t xml:space="preserve">Wykonawca ubiegający się o udzielenie zamówienia przekazuje niniejszy „Formularz” Zamawiającemu </w:t>
      </w:r>
      <w:r w:rsidRPr="002B2E96">
        <w:rPr>
          <w:rFonts w:ascii="Arial" w:eastAsia="Calibri" w:hAnsi="Arial" w:cs="Arial"/>
          <w:b/>
          <w:bCs/>
          <w:i/>
          <w:iCs/>
          <w:sz w:val="20"/>
          <w:szCs w:val="20"/>
          <w:u w:val="single"/>
        </w:rPr>
        <w:t xml:space="preserve">w terminie 3 dni </w:t>
      </w:r>
      <w:r w:rsidRPr="002B2E96">
        <w:rPr>
          <w:rFonts w:ascii="Arial" w:eastAsia="Calibri" w:hAnsi="Arial" w:cs="Arial"/>
          <w:b/>
          <w:bCs/>
          <w:i/>
          <w:iCs/>
          <w:sz w:val="20"/>
          <w:szCs w:val="20"/>
        </w:rPr>
        <w:t xml:space="preserve">od dnia zamieszczenia na stronie internetowej informacji, </w:t>
      </w:r>
      <w:r w:rsidRPr="002B2E96">
        <w:rPr>
          <w:rFonts w:ascii="Arial" w:eastAsia="Calibri" w:hAnsi="Arial" w:cs="Arial"/>
          <w:i/>
          <w:iCs/>
          <w:sz w:val="20"/>
          <w:szCs w:val="20"/>
        </w:rPr>
        <w:t xml:space="preserve">o której mowa w art. 86 ust. 5 ustawy </w:t>
      </w:r>
      <w:proofErr w:type="spellStart"/>
      <w:r w:rsidRPr="002B2E96">
        <w:rPr>
          <w:rFonts w:ascii="Arial" w:eastAsia="Calibri" w:hAnsi="Arial" w:cs="Arial"/>
          <w:i/>
          <w:iCs/>
          <w:sz w:val="20"/>
          <w:szCs w:val="20"/>
        </w:rPr>
        <w:t>Pzp</w:t>
      </w:r>
      <w:proofErr w:type="spellEnd"/>
      <w:r w:rsidRPr="002B2E96">
        <w:rPr>
          <w:rFonts w:ascii="Arial" w:eastAsia="Calibri" w:hAnsi="Arial" w:cs="Arial"/>
          <w:i/>
          <w:iCs/>
          <w:sz w:val="20"/>
          <w:szCs w:val="20"/>
        </w:rPr>
        <w:t xml:space="preserve">. </w:t>
      </w:r>
    </w:p>
    <w:p w14:paraId="045F125B" w14:textId="77777777" w:rsidR="00171DEC" w:rsidRPr="002B2E96" w:rsidRDefault="00171DEC" w:rsidP="00545652">
      <w:pPr>
        <w:numPr>
          <w:ilvl w:val="0"/>
          <w:numId w:val="42"/>
        </w:numPr>
        <w:autoSpaceDE w:val="0"/>
        <w:autoSpaceDN w:val="0"/>
        <w:adjustRightInd w:val="0"/>
        <w:spacing w:after="120"/>
        <w:jc w:val="both"/>
        <w:rPr>
          <w:rFonts w:ascii="Arial" w:eastAsia="Calibri" w:hAnsi="Arial" w:cs="Arial"/>
          <w:i/>
          <w:iCs/>
          <w:sz w:val="20"/>
          <w:szCs w:val="20"/>
        </w:rPr>
      </w:pPr>
      <w:r w:rsidRPr="002B2E96">
        <w:rPr>
          <w:rFonts w:ascii="Arial" w:eastAsia="Calibri" w:hAnsi="Arial" w:cs="Arial"/>
          <w:i/>
          <w:iCs/>
          <w:sz w:val="20"/>
          <w:szCs w:val="20"/>
        </w:rPr>
        <w:t>W przypadku Wykonawców wspólnie ubiegających się o udzielenie zamówienia Oświadczenie składa każdy z Wykonawców lub wspólników spółki cywilnej.</w:t>
      </w:r>
    </w:p>
    <w:p w14:paraId="4E4FD6DE" w14:textId="77777777" w:rsidR="00171DEC" w:rsidRPr="002B2E96" w:rsidRDefault="00171DEC" w:rsidP="00545652">
      <w:pPr>
        <w:numPr>
          <w:ilvl w:val="0"/>
          <w:numId w:val="42"/>
        </w:numPr>
        <w:autoSpaceDE w:val="0"/>
        <w:autoSpaceDN w:val="0"/>
        <w:adjustRightInd w:val="0"/>
        <w:spacing w:after="120"/>
        <w:jc w:val="both"/>
        <w:rPr>
          <w:rFonts w:ascii="Arial" w:hAnsi="Arial" w:cs="Arial"/>
          <w:i/>
          <w:sz w:val="20"/>
          <w:szCs w:val="20"/>
        </w:rPr>
      </w:pPr>
      <w:r w:rsidRPr="002B2E96">
        <w:rPr>
          <w:rFonts w:ascii="Arial" w:eastAsia="Calibri" w:hAnsi="Arial" w:cs="Arial"/>
          <w:b/>
          <w:i/>
          <w:iCs/>
          <w:sz w:val="20"/>
          <w:szCs w:val="20"/>
        </w:rPr>
        <w:t>W przypadku gdy Wykonawca przynależy do tej samej grupy kapitałowej, o której mowa</w:t>
      </w:r>
      <w:r w:rsidRPr="002B2E96">
        <w:rPr>
          <w:rFonts w:ascii="Arial" w:hAnsi="Arial" w:cs="Arial"/>
          <w:b/>
          <w:sz w:val="20"/>
          <w:szCs w:val="20"/>
        </w:rPr>
        <w:t xml:space="preserve"> w art. 24 ust. 1 pkt 23 ustawy </w:t>
      </w:r>
      <w:proofErr w:type="spellStart"/>
      <w:r w:rsidRPr="002B2E96">
        <w:rPr>
          <w:rFonts w:ascii="Arial" w:hAnsi="Arial" w:cs="Arial"/>
          <w:b/>
          <w:sz w:val="20"/>
          <w:szCs w:val="20"/>
        </w:rPr>
        <w:t>pzp</w:t>
      </w:r>
      <w:proofErr w:type="spellEnd"/>
      <w:r w:rsidRPr="002B2E96">
        <w:rPr>
          <w:rFonts w:ascii="Arial" w:hAnsi="Arial" w:cs="Arial"/>
          <w:b/>
          <w:sz w:val="20"/>
          <w:szCs w:val="20"/>
        </w:rPr>
        <w:t xml:space="preserve">,  </w:t>
      </w:r>
      <w:r w:rsidRPr="002B2E96">
        <w:rPr>
          <w:rFonts w:ascii="Arial" w:eastAsia="Calibri" w:hAnsi="Arial" w:cs="Arial"/>
          <w:b/>
          <w:bCs/>
          <w:i/>
          <w:color w:val="000000"/>
          <w:sz w:val="20"/>
          <w:szCs w:val="20"/>
        </w:rPr>
        <w:t xml:space="preserve">może przedstawić wraz z niniejszym oświadczeniem dowody, że powiązania z innym wykonawcą nie prowadzą do zakłócenia konkurencji w przedmiotowym postępowaniu zgodnie z art. 24 ust 11 PZP. </w:t>
      </w:r>
      <w:r w:rsidRPr="002B2E96">
        <w:rPr>
          <w:rFonts w:ascii="Arial" w:hAnsi="Arial" w:cs="Arial"/>
          <w:i/>
          <w:sz w:val="20"/>
          <w:szCs w:val="20"/>
        </w:rPr>
        <w:t xml:space="preserve"> </w:t>
      </w:r>
    </w:p>
    <w:p w14:paraId="67F2EA1F" w14:textId="77777777" w:rsidR="00171DEC" w:rsidRPr="002B2E96" w:rsidRDefault="00171DEC" w:rsidP="00171DEC">
      <w:pPr>
        <w:ind w:firstLine="708"/>
        <w:jc w:val="both"/>
        <w:rPr>
          <w:rFonts w:ascii="Arial" w:hAnsi="Arial" w:cs="Arial"/>
          <w:sz w:val="20"/>
          <w:szCs w:val="20"/>
        </w:rPr>
      </w:pPr>
    </w:p>
    <w:p w14:paraId="6D0CA18B" w14:textId="77777777" w:rsidR="00171DEC" w:rsidRPr="002B2E96" w:rsidRDefault="00171DEC" w:rsidP="00171DEC">
      <w:pPr>
        <w:ind w:firstLine="708"/>
        <w:jc w:val="both"/>
        <w:rPr>
          <w:rFonts w:ascii="Arial" w:hAnsi="Arial" w:cs="Arial"/>
          <w:sz w:val="20"/>
          <w:szCs w:val="20"/>
        </w:rPr>
      </w:pPr>
    </w:p>
    <w:p w14:paraId="189E3C1F" w14:textId="77777777" w:rsidR="00171DEC" w:rsidRPr="002B2E96" w:rsidRDefault="00171DEC" w:rsidP="00171DEC">
      <w:pPr>
        <w:ind w:firstLine="708"/>
        <w:jc w:val="both"/>
        <w:rPr>
          <w:rFonts w:ascii="Arial" w:hAnsi="Arial" w:cs="Arial"/>
          <w:sz w:val="20"/>
          <w:szCs w:val="20"/>
        </w:rPr>
      </w:pPr>
    </w:p>
    <w:p w14:paraId="09753706" w14:textId="77777777" w:rsidR="00171DEC" w:rsidRPr="002B2E96" w:rsidRDefault="00171DEC" w:rsidP="00171DEC">
      <w:pPr>
        <w:ind w:firstLine="708"/>
        <w:jc w:val="both"/>
        <w:rPr>
          <w:rFonts w:ascii="Arial" w:hAnsi="Arial" w:cs="Arial"/>
          <w:sz w:val="20"/>
          <w:szCs w:val="20"/>
        </w:rPr>
      </w:pPr>
    </w:p>
    <w:p w14:paraId="70CC98C6" w14:textId="77777777" w:rsidR="00171DEC" w:rsidRPr="002B2E96" w:rsidRDefault="00171DEC" w:rsidP="00171DEC">
      <w:pPr>
        <w:tabs>
          <w:tab w:val="left" w:pos="4032"/>
        </w:tabs>
        <w:jc w:val="both"/>
        <w:rPr>
          <w:rFonts w:ascii="Arial" w:hAnsi="Arial" w:cs="Arial"/>
          <w:b/>
          <w:sz w:val="20"/>
          <w:szCs w:val="20"/>
        </w:rPr>
      </w:pPr>
    </w:p>
    <w:p w14:paraId="740DDB96" w14:textId="77777777" w:rsidR="00614879" w:rsidRPr="002B2E96" w:rsidRDefault="00614879" w:rsidP="00614879">
      <w:pPr>
        <w:rPr>
          <w:rFonts w:ascii="Arial" w:hAnsi="Arial" w:cs="Arial"/>
          <w:sz w:val="20"/>
          <w:szCs w:val="20"/>
          <w:lang w:eastAsia="ar-SA"/>
        </w:rPr>
      </w:pPr>
      <w:r w:rsidRPr="002B2E96">
        <w:rPr>
          <w:rFonts w:ascii="Arial" w:hAnsi="Arial" w:cs="Arial"/>
          <w:sz w:val="20"/>
          <w:szCs w:val="20"/>
        </w:rPr>
        <w:t>__________________ dnia __ __ _____ roku</w:t>
      </w:r>
    </w:p>
    <w:p w14:paraId="52AE0CD7" w14:textId="77777777" w:rsidR="00614879" w:rsidRPr="002B2E96" w:rsidRDefault="00614879" w:rsidP="00614879">
      <w:pPr>
        <w:ind w:left="4254" w:firstLine="709"/>
        <w:rPr>
          <w:rFonts w:ascii="Arial" w:hAnsi="Arial" w:cs="Arial"/>
          <w:i/>
          <w:sz w:val="20"/>
          <w:szCs w:val="20"/>
        </w:rPr>
      </w:pPr>
      <w:r w:rsidRPr="002B2E96">
        <w:rPr>
          <w:rFonts w:ascii="Arial" w:hAnsi="Arial" w:cs="Arial"/>
          <w:i/>
          <w:sz w:val="20"/>
          <w:szCs w:val="20"/>
        </w:rPr>
        <w:t>______________________________</w:t>
      </w:r>
    </w:p>
    <w:p w14:paraId="7A2F7DFA" w14:textId="77777777" w:rsidR="007C66C5" w:rsidRDefault="00614879" w:rsidP="00614879">
      <w:pPr>
        <w:pStyle w:val="Zwykytekst1"/>
        <w:rPr>
          <w:rFonts w:ascii="Arial" w:hAnsi="Arial" w:cs="Arial"/>
          <w:b/>
        </w:rPr>
      </w:pPr>
      <w:r w:rsidRPr="002B2E96">
        <w:rPr>
          <w:rFonts w:ascii="Arial" w:hAnsi="Arial" w:cs="Arial"/>
          <w:i/>
        </w:rPr>
        <w:t xml:space="preserve">        </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Pr="002B2E96">
        <w:rPr>
          <w:rFonts w:ascii="Arial" w:hAnsi="Arial" w:cs="Arial"/>
          <w:i/>
        </w:rPr>
        <w:t xml:space="preserve"> (podpis(y) Wykonawcy/Pełnomocnika)</w:t>
      </w:r>
    </w:p>
    <w:p w14:paraId="0B00D2EA" w14:textId="77777777" w:rsidR="00333B2E" w:rsidRDefault="00333B2E" w:rsidP="00D55DE9">
      <w:pPr>
        <w:pStyle w:val="Zwykytekst1"/>
        <w:rPr>
          <w:rFonts w:ascii="Arial" w:hAnsi="Arial" w:cs="Arial"/>
          <w:b/>
        </w:rPr>
        <w:sectPr w:rsidR="00333B2E" w:rsidSect="0037263C">
          <w:footerReference w:type="default" r:id="rId10"/>
          <w:pgSz w:w="11907" w:h="16840" w:code="9"/>
          <w:pgMar w:top="1418" w:right="1418" w:bottom="1418" w:left="1418" w:header="567" w:footer="567" w:gutter="0"/>
          <w:cols w:space="708"/>
          <w:noEndnote/>
          <w:titlePg/>
          <w:docGrid w:linePitch="326"/>
        </w:sectPr>
      </w:pPr>
    </w:p>
    <w:p w14:paraId="39A80E7C" w14:textId="2FAA8848" w:rsidR="00BF5E7B" w:rsidRDefault="00BF5E7B" w:rsidP="00D55DE9">
      <w:pPr>
        <w:pStyle w:val="Zwykytekst1"/>
        <w:rPr>
          <w:rFonts w:ascii="Arial" w:hAnsi="Arial" w:cs="Arial"/>
          <w:b/>
        </w:rPr>
      </w:pPr>
    </w:p>
    <w:p w14:paraId="3C3B0F71" w14:textId="40CC415C" w:rsidR="00255F2F" w:rsidRDefault="00255F2F" w:rsidP="00D55DE9">
      <w:pPr>
        <w:pStyle w:val="Zwykytekst1"/>
        <w:rPr>
          <w:rFonts w:ascii="Arial" w:hAnsi="Arial" w:cs="Arial"/>
          <w:b/>
        </w:rPr>
      </w:pPr>
    </w:p>
    <w:p w14:paraId="76F4420E" w14:textId="139718E9" w:rsidR="00255F2F" w:rsidRDefault="00255F2F" w:rsidP="00D55DE9">
      <w:pPr>
        <w:pStyle w:val="Zwykytekst1"/>
        <w:rPr>
          <w:rFonts w:ascii="Arial" w:hAnsi="Arial" w:cs="Arial"/>
          <w:b/>
        </w:rPr>
      </w:pPr>
    </w:p>
    <w:p w14:paraId="26A36602" w14:textId="658D1984" w:rsidR="00255F2F" w:rsidRDefault="00255F2F" w:rsidP="00D55DE9">
      <w:pPr>
        <w:pStyle w:val="Zwykytekst1"/>
        <w:rPr>
          <w:rFonts w:ascii="Arial" w:hAnsi="Arial" w:cs="Arial"/>
          <w:b/>
        </w:rPr>
      </w:pPr>
    </w:p>
    <w:p w14:paraId="7118BF08" w14:textId="5D658D31" w:rsidR="00255F2F" w:rsidRDefault="00255F2F" w:rsidP="00D55DE9">
      <w:pPr>
        <w:pStyle w:val="Zwykytekst1"/>
        <w:rPr>
          <w:rFonts w:ascii="Arial" w:hAnsi="Arial" w:cs="Arial"/>
          <w:b/>
        </w:rPr>
      </w:pPr>
    </w:p>
    <w:p w14:paraId="1BE6713C" w14:textId="7292DBDE" w:rsidR="00255F2F" w:rsidRDefault="00255F2F" w:rsidP="00D55DE9">
      <w:pPr>
        <w:pStyle w:val="Zwykytekst1"/>
        <w:rPr>
          <w:rFonts w:ascii="Arial" w:hAnsi="Arial" w:cs="Arial"/>
          <w:b/>
        </w:rPr>
      </w:pPr>
    </w:p>
    <w:p w14:paraId="0709C206" w14:textId="1C6502B9" w:rsidR="00255F2F" w:rsidRDefault="00255F2F" w:rsidP="00D55DE9">
      <w:pPr>
        <w:pStyle w:val="Zwykytekst1"/>
        <w:rPr>
          <w:rFonts w:ascii="Arial" w:hAnsi="Arial" w:cs="Arial"/>
          <w:b/>
        </w:rPr>
      </w:pPr>
    </w:p>
    <w:p w14:paraId="6A2642EE" w14:textId="58E2887D" w:rsidR="00255F2F" w:rsidRDefault="00255F2F" w:rsidP="00D55DE9">
      <w:pPr>
        <w:pStyle w:val="Zwykytekst1"/>
        <w:rPr>
          <w:rFonts w:ascii="Arial" w:hAnsi="Arial" w:cs="Arial"/>
          <w:b/>
        </w:rPr>
      </w:pPr>
    </w:p>
    <w:p w14:paraId="059B100F" w14:textId="28C3D176" w:rsidR="00255F2F" w:rsidRDefault="00255F2F" w:rsidP="00D55DE9">
      <w:pPr>
        <w:pStyle w:val="Zwykytekst1"/>
        <w:rPr>
          <w:rFonts w:ascii="Arial" w:hAnsi="Arial" w:cs="Arial"/>
          <w:b/>
        </w:rPr>
      </w:pPr>
    </w:p>
    <w:p w14:paraId="7B4776AD" w14:textId="7FA0D0BE" w:rsidR="00255F2F" w:rsidRDefault="00255F2F" w:rsidP="00D55DE9">
      <w:pPr>
        <w:pStyle w:val="Zwykytekst1"/>
        <w:rPr>
          <w:rFonts w:ascii="Arial" w:hAnsi="Arial" w:cs="Arial"/>
          <w:b/>
        </w:rPr>
      </w:pPr>
    </w:p>
    <w:p w14:paraId="5774F9A4" w14:textId="3D99E2B8" w:rsidR="00255F2F" w:rsidRDefault="00255F2F" w:rsidP="00D55DE9">
      <w:pPr>
        <w:pStyle w:val="Zwykytekst1"/>
        <w:rPr>
          <w:rFonts w:ascii="Arial" w:hAnsi="Arial" w:cs="Arial"/>
          <w:b/>
        </w:rPr>
      </w:pPr>
    </w:p>
    <w:p w14:paraId="539B7406" w14:textId="0DBEF974" w:rsidR="00255F2F" w:rsidRDefault="00255F2F" w:rsidP="00D55DE9">
      <w:pPr>
        <w:pStyle w:val="Zwykytekst1"/>
        <w:rPr>
          <w:rFonts w:ascii="Arial" w:hAnsi="Arial" w:cs="Arial"/>
          <w:b/>
        </w:rPr>
      </w:pPr>
    </w:p>
    <w:p w14:paraId="72748080" w14:textId="7A729287" w:rsidR="00255F2F" w:rsidRDefault="00255F2F" w:rsidP="00D55DE9">
      <w:pPr>
        <w:pStyle w:val="Zwykytekst1"/>
        <w:rPr>
          <w:rFonts w:ascii="Arial" w:hAnsi="Arial" w:cs="Arial"/>
          <w:b/>
        </w:rPr>
      </w:pPr>
    </w:p>
    <w:p w14:paraId="186C31C4" w14:textId="09BDF543" w:rsidR="00255F2F" w:rsidRDefault="00255F2F" w:rsidP="00D55DE9">
      <w:pPr>
        <w:pStyle w:val="Zwykytekst1"/>
        <w:rPr>
          <w:rFonts w:ascii="Arial" w:hAnsi="Arial" w:cs="Arial"/>
          <w:b/>
        </w:rPr>
      </w:pPr>
    </w:p>
    <w:p w14:paraId="5776C2A3" w14:textId="0215C302" w:rsidR="00255F2F" w:rsidRDefault="00255F2F" w:rsidP="00D55DE9">
      <w:pPr>
        <w:pStyle w:val="Zwykytekst1"/>
        <w:rPr>
          <w:rFonts w:ascii="Arial" w:hAnsi="Arial" w:cs="Arial"/>
          <w:b/>
        </w:rPr>
      </w:pPr>
    </w:p>
    <w:p w14:paraId="17E6C466" w14:textId="0B093807" w:rsidR="00255F2F" w:rsidRDefault="00255F2F" w:rsidP="00D55DE9">
      <w:pPr>
        <w:pStyle w:val="Zwykytekst1"/>
        <w:rPr>
          <w:rFonts w:ascii="Arial" w:hAnsi="Arial" w:cs="Arial"/>
          <w:b/>
        </w:rPr>
      </w:pPr>
    </w:p>
    <w:p w14:paraId="7BB72D25" w14:textId="3D4BE505" w:rsidR="00255F2F" w:rsidRDefault="00255F2F" w:rsidP="00D55DE9">
      <w:pPr>
        <w:pStyle w:val="Zwykytekst1"/>
        <w:rPr>
          <w:rFonts w:ascii="Arial" w:hAnsi="Arial" w:cs="Arial"/>
          <w:b/>
        </w:rPr>
      </w:pPr>
    </w:p>
    <w:p w14:paraId="239DBEF8" w14:textId="75B3F4E0" w:rsidR="00255F2F" w:rsidRDefault="00255F2F" w:rsidP="00D55DE9">
      <w:pPr>
        <w:pStyle w:val="Zwykytekst1"/>
        <w:rPr>
          <w:rFonts w:ascii="Arial" w:hAnsi="Arial" w:cs="Arial"/>
          <w:b/>
        </w:rPr>
      </w:pPr>
    </w:p>
    <w:p w14:paraId="13C62BD7" w14:textId="348C9153" w:rsidR="00255F2F" w:rsidRDefault="00255F2F" w:rsidP="00D55DE9">
      <w:pPr>
        <w:pStyle w:val="Zwykytekst1"/>
        <w:rPr>
          <w:rFonts w:ascii="Arial" w:hAnsi="Arial" w:cs="Arial"/>
          <w:b/>
        </w:rPr>
      </w:pPr>
    </w:p>
    <w:p w14:paraId="0FAFFC2A" w14:textId="6D699705" w:rsidR="00255F2F" w:rsidRDefault="00255F2F" w:rsidP="00D55DE9">
      <w:pPr>
        <w:pStyle w:val="Zwykytekst1"/>
        <w:rPr>
          <w:rFonts w:ascii="Arial" w:hAnsi="Arial" w:cs="Arial"/>
          <w:b/>
        </w:rPr>
      </w:pPr>
    </w:p>
    <w:p w14:paraId="06D38AC3" w14:textId="7C7F1CB3" w:rsidR="00255F2F" w:rsidRDefault="00255F2F" w:rsidP="00D55DE9">
      <w:pPr>
        <w:pStyle w:val="Zwykytekst1"/>
        <w:rPr>
          <w:rFonts w:ascii="Arial" w:hAnsi="Arial" w:cs="Arial"/>
          <w:b/>
        </w:rPr>
      </w:pPr>
    </w:p>
    <w:p w14:paraId="337CF245" w14:textId="5B6702A1" w:rsidR="00255F2F" w:rsidRDefault="00255F2F" w:rsidP="00D55DE9">
      <w:pPr>
        <w:pStyle w:val="Zwykytekst1"/>
        <w:rPr>
          <w:rFonts w:ascii="Arial" w:hAnsi="Arial" w:cs="Arial"/>
          <w:b/>
        </w:rPr>
      </w:pPr>
    </w:p>
    <w:p w14:paraId="19DCB1DB" w14:textId="429FF075" w:rsidR="00255F2F" w:rsidRDefault="00255F2F" w:rsidP="00D55DE9">
      <w:pPr>
        <w:pStyle w:val="Zwykytekst1"/>
        <w:rPr>
          <w:rFonts w:ascii="Arial" w:hAnsi="Arial" w:cs="Arial"/>
          <w:b/>
        </w:rPr>
      </w:pPr>
    </w:p>
    <w:p w14:paraId="0CD88070" w14:textId="68C40A8C" w:rsidR="00255F2F" w:rsidRDefault="00255F2F" w:rsidP="00D55DE9">
      <w:pPr>
        <w:pStyle w:val="Zwykytekst1"/>
        <w:rPr>
          <w:rFonts w:ascii="Arial" w:hAnsi="Arial" w:cs="Arial"/>
          <w:b/>
        </w:rPr>
      </w:pPr>
    </w:p>
    <w:p w14:paraId="43D59019" w14:textId="7305F6DB" w:rsidR="00255F2F" w:rsidRDefault="00255F2F" w:rsidP="00D55DE9">
      <w:pPr>
        <w:pStyle w:val="Zwykytekst1"/>
        <w:rPr>
          <w:rFonts w:ascii="Arial" w:hAnsi="Arial" w:cs="Arial"/>
          <w:b/>
        </w:rPr>
      </w:pPr>
    </w:p>
    <w:p w14:paraId="46DC1F5A" w14:textId="05AB99D7" w:rsidR="00255F2F" w:rsidRDefault="00255F2F" w:rsidP="00D55DE9">
      <w:pPr>
        <w:pStyle w:val="Zwykytekst1"/>
        <w:rPr>
          <w:rFonts w:ascii="Arial" w:hAnsi="Arial" w:cs="Arial"/>
          <w:b/>
        </w:rPr>
      </w:pPr>
    </w:p>
    <w:p w14:paraId="23396DED" w14:textId="6D3AE600" w:rsidR="00255F2F" w:rsidRDefault="00255F2F" w:rsidP="00D55DE9">
      <w:pPr>
        <w:pStyle w:val="Zwykytekst1"/>
        <w:rPr>
          <w:rFonts w:ascii="Arial" w:hAnsi="Arial" w:cs="Arial"/>
          <w:b/>
        </w:rPr>
      </w:pPr>
    </w:p>
    <w:p w14:paraId="07968417" w14:textId="34562406" w:rsidR="00255F2F" w:rsidRDefault="00255F2F" w:rsidP="00D55DE9">
      <w:pPr>
        <w:pStyle w:val="Zwykytekst1"/>
        <w:rPr>
          <w:rFonts w:ascii="Arial" w:hAnsi="Arial" w:cs="Arial"/>
          <w:b/>
        </w:rPr>
      </w:pPr>
    </w:p>
    <w:p w14:paraId="67B0C076" w14:textId="02D4573F" w:rsidR="00255F2F" w:rsidRDefault="00255F2F" w:rsidP="00D55DE9">
      <w:pPr>
        <w:pStyle w:val="Zwykytekst1"/>
        <w:rPr>
          <w:rFonts w:ascii="Arial" w:hAnsi="Arial" w:cs="Arial"/>
          <w:b/>
        </w:rPr>
      </w:pPr>
    </w:p>
    <w:p w14:paraId="2723C057" w14:textId="219682C8" w:rsidR="00255F2F" w:rsidRDefault="00255F2F" w:rsidP="00D55DE9">
      <w:pPr>
        <w:pStyle w:val="Zwykytekst1"/>
        <w:rPr>
          <w:rFonts w:ascii="Arial" w:hAnsi="Arial" w:cs="Arial"/>
          <w:b/>
        </w:rPr>
      </w:pPr>
    </w:p>
    <w:p w14:paraId="2623ED7A" w14:textId="4B5A2B59" w:rsidR="00255F2F" w:rsidRDefault="00255F2F" w:rsidP="00D55DE9">
      <w:pPr>
        <w:pStyle w:val="Zwykytekst1"/>
        <w:rPr>
          <w:rFonts w:ascii="Arial" w:hAnsi="Arial" w:cs="Arial"/>
          <w:b/>
        </w:rPr>
      </w:pPr>
    </w:p>
    <w:p w14:paraId="5D3DE0DA" w14:textId="29E7FE23" w:rsidR="00255F2F" w:rsidRDefault="00255F2F" w:rsidP="00D55DE9">
      <w:pPr>
        <w:pStyle w:val="Zwykytekst1"/>
        <w:rPr>
          <w:rFonts w:ascii="Arial" w:hAnsi="Arial" w:cs="Arial"/>
          <w:b/>
        </w:rPr>
      </w:pPr>
    </w:p>
    <w:p w14:paraId="440D509E" w14:textId="4DDA9750" w:rsidR="00255F2F" w:rsidRDefault="00255F2F" w:rsidP="00D55DE9">
      <w:pPr>
        <w:pStyle w:val="Zwykytekst1"/>
        <w:rPr>
          <w:rFonts w:ascii="Arial" w:hAnsi="Arial" w:cs="Arial"/>
          <w:b/>
        </w:rPr>
      </w:pPr>
    </w:p>
    <w:p w14:paraId="55EBB0B4" w14:textId="4DE6BEA9" w:rsidR="00255F2F" w:rsidRDefault="00255F2F" w:rsidP="00D55DE9">
      <w:pPr>
        <w:pStyle w:val="Zwykytekst1"/>
        <w:rPr>
          <w:rFonts w:ascii="Arial" w:hAnsi="Arial" w:cs="Arial"/>
          <w:b/>
        </w:rPr>
      </w:pPr>
    </w:p>
    <w:p w14:paraId="282D27FF" w14:textId="676429DE" w:rsidR="00255F2F" w:rsidRDefault="00255F2F" w:rsidP="00D55DE9">
      <w:pPr>
        <w:pStyle w:val="Zwykytekst1"/>
        <w:rPr>
          <w:rFonts w:ascii="Arial" w:hAnsi="Arial" w:cs="Arial"/>
          <w:b/>
        </w:rPr>
      </w:pPr>
    </w:p>
    <w:p w14:paraId="08A70763" w14:textId="0AD31D5C" w:rsidR="00255F2F" w:rsidRDefault="00255F2F" w:rsidP="00D55DE9">
      <w:pPr>
        <w:pStyle w:val="Zwykytekst1"/>
        <w:rPr>
          <w:rFonts w:ascii="Arial" w:hAnsi="Arial" w:cs="Arial"/>
          <w:b/>
        </w:rPr>
      </w:pPr>
    </w:p>
    <w:p w14:paraId="601A1555" w14:textId="63B13F95" w:rsidR="00255F2F" w:rsidRDefault="00255F2F" w:rsidP="00D55DE9">
      <w:pPr>
        <w:pStyle w:val="Zwykytekst1"/>
        <w:rPr>
          <w:rFonts w:ascii="Arial" w:hAnsi="Arial" w:cs="Arial"/>
          <w:b/>
        </w:rPr>
      </w:pPr>
    </w:p>
    <w:p w14:paraId="21E131F0" w14:textId="574592DC" w:rsidR="00255F2F" w:rsidRDefault="00255F2F" w:rsidP="00D55DE9">
      <w:pPr>
        <w:pStyle w:val="Zwykytekst1"/>
        <w:rPr>
          <w:rFonts w:ascii="Arial" w:hAnsi="Arial" w:cs="Arial"/>
          <w:b/>
        </w:rPr>
      </w:pPr>
    </w:p>
    <w:p w14:paraId="231FF77D" w14:textId="1C6629AA" w:rsidR="00255F2F" w:rsidRDefault="00255F2F" w:rsidP="00D55DE9">
      <w:pPr>
        <w:pStyle w:val="Zwykytekst1"/>
        <w:rPr>
          <w:rFonts w:ascii="Arial" w:hAnsi="Arial" w:cs="Arial"/>
          <w:b/>
        </w:rPr>
      </w:pPr>
    </w:p>
    <w:p w14:paraId="16591B87" w14:textId="7381C96E" w:rsidR="00255F2F" w:rsidRDefault="00255F2F" w:rsidP="00D55DE9">
      <w:pPr>
        <w:pStyle w:val="Zwykytekst1"/>
        <w:rPr>
          <w:rFonts w:ascii="Arial" w:hAnsi="Arial" w:cs="Arial"/>
          <w:b/>
        </w:rPr>
      </w:pPr>
    </w:p>
    <w:p w14:paraId="5519746D" w14:textId="4C944FFD" w:rsidR="00255F2F" w:rsidRDefault="00255F2F" w:rsidP="00D55DE9">
      <w:pPr>
        <w:pStyle w:val="Zwykytekst1"/>
        <w:rPr>
          <w:rFonts w:ascii="Arial" w:hAnsi="Arial" w:cs="Arial"/>
          <w:b/>
        </w:rPr>
      </w:pPr>
    </w:p>
    <w:p w14:paraId="70CD874E" w14:textId="17CCB8D8" w:rsidR="00255F2F" w:rsidRDefault="00255F2F" w:rsidP="00D55DE9">
      <w:pPr>
        <w:pStyle w:val="Zwykytekst1"/>
        <w:rPr>
          <w:rFonts w:ascii="Arial" w:hAnsi="Arial" w:cs="Arial"/>
          <w:b/>
        </w:rPr>
      </w:pPr>
    </w:p>
    <w:p w14:paraId="23DBF38A" w14:textId="5906C7D9" w:rsidR="00255F2F" w:rsidRDefault="00E11599" w:rsidP="00E11599">
      <w:pPr>
        <w:pStyle w:val="Zwykytekst1"/>
        <w:jc w:val="center"/>
        <w:rPr>
          <w:rFonts w:ascii="Arial" w:hAnsi="Arial" w:cs="Arial"/>
          <w:b/>
        </w:rPr>
      </w:pPr>
      <w:r>
        <w:rPr>
          <w:rFonts w:ascii="Arial" w:hAnsi="Arial" w:cs="Arial"/>
          <w:b/>
        </w:rPr>
        <w:t>TOM II</w:t>
      </w:r>
    </w:p>
    <w:p w14:paraId="742DBD4D" w14:textId="2ACB9CE0" w:rsidR="00E11599" w:rsidRDefault="00E11599" w:rsidP="00E11599">
      <w:pPr>
        <w:pStyle w:val="Zwykytekst1"/>
        <w:jc w:val="center"/>
        <w:rPr>
          <w:rFonts w:ascii="Arial" w:hAnsi="Arial" w:cs="Arial"/>
          <w:b/>
        </w:rPr>
      </w:pPr>
      <w:r>
        <w:rPr>
          <w:rFonts w:ascii="Arial" w:hAnsi="Arial" w:cs="Arial"/>
          <w:b/>
        </w:rPr>
        <w:t>Istotne dla Stron Postanowienia Umowy</w:t>
      </w:r>
    </w:p>
    <w:p w14:paraId="41F9D7E3" w14:textId="28DBF748" w:rsidR="00255F2F" w:rsidRDefault="00255F2F" w:rsidP="00D55DE9">
      <w:pPr>
        <w:pStyle w:val="Zwykytekst1"/>
        <w:rPr>
          <w:rFonts w:ascii="Arial" w:hAnsi="Arial" w:cs="Arial"/>
          <w:b/>
        </w:rPr>
      </w:pPr>
    </w:p>
    <w:p w14:paraId="19AA5A81" w14:textId="375EB612" w:rsidR="00255F2F" w:rsidRDefault="00255F2F" w:rsidP="00D55DE9">
      <w:pPr>
        <w:pStyle w:val="Zwykytekst1"/>
        <w:rPr>
          <w:rFonts w:ascii="Arial" w:hAnsi="Arial" w:cs="Arial"/>
          <w:b/>
        </w:rPr>
      </w:pPr>
    </w:p>
    <w:p w14:paraId="477B94A6" w14:textId="6B02826A" w:rsidR="00255F2F" w:rsidRDefault="00255F2F" w:rsidP="00D55DE9">
      <w:pPr>
        <w:pStyle w:val="Zwykytekst1"/>
        <w:rPr>
          <w:rFonts w:ascii="Arial" w:hAnsi="Arial" w:cs="Arial"/>
          <w:b/>
        </w:rPr>
      </w:pPr>
    </w:p>
    <w:p w14:paraId="5A51FBBE" w14:textId="16337CC5" w:rsidR="00255F2F" w:rsidRDefault="00255F2F" w:rsidP="00D55DE9">
      <w:pPr>
        <w:pStyle w:val="Zwykytekst1"/>
        <w:rPr>
          <w:rFonts w:ascii="Arial" w:hAnsi="Arial" w:cs="Arial"/>
          <w:b/>
        </w:rPr>
      </w:pPr>
    </w:p>
    <w:p w14:paraId="504655C0" w14:textId="35548BD4" w:rsidR="00255F2F" w:rsidRDefault="00255F2F" w:rsidP="00D55DE9">
      <w:pPr>
        <w:pStyle w:val="Zwykytekst1"/>
        <w:rPr>
          <w:rFonts w:ascii="Arial" w:hAnsi="Arial" w:cs="Arial"/>
          <w:b/>
        </w:rPr>
      </w:pPr>
    </w:p>
    <w:p w14:paraId="07851F22" w14:textId="55EF7796" w:rsidR="00255F2F" w:rsidRDefault="00255F2F" w:rsidP="00D55DE9">
      <w:pPr>
        <w:pStyle w:val="Zwykytekst1"/>
        <w:rPr>
          <w:rFonts w:ascii="Arial" w:hAnsi="Arial" w:cs="Arial"/>
          <w:b/>
        </w:rPr>
      </w:pPr>
    </w:p>
    <w:p w14:paraId="5ECB9819" w14:textId="4396D26B" w:rsidR="00E11599" w:rsidRDefault="00E11599" w:rsidP="00D55DE9">
      <w:pPr>
        <w:pStyle w:val="Zwykytekst1"/>
        <w:rPr>
          <w:rFonts w:ascii="Arial" w:hAnsi="Arial" w:cs="Arial"/>
          <w:b/>
        </w:rPr>
      </w:pPr>
    </w:p>
    <w:p w14:paraId="0C133CD3" w14:textId="591117FC" w:rsidR="00E11599" w:rsidRDefault="00E11599" w:rsidP="00D55DE9">
      <w:pPr>
        <w:pStyle w:val="Zwykytekst1"/>
        <w:rPr>
          <w:rFonts w:ascii="Arial" w:hAnsi="Arial" w:cs="Arial"/>
          <w:b/>
        </w:rPr>
      </w:pPr>
    </w:p>
    <w:p w14:paraId="7FD1F443" w14:textId="3494A6C0" w:rsidR="00E11599" w:rsidRDefault="00E11599" w:rsidP="00D55DE9">
      <w:pPr>
        <w:pStyle w:val="Zwykytekst1"/>
        <w:rPr>
          <w:rFonts w:ascii="Arial" w:hAnsi="Arial" w:cs="Arial"/>
          <w:b/>
        </w:rPr>
      </w:pPr>
    </w:p>
    <w:p w14:paraId="45CDE9B1" w14:textId="078B1242" w:rsidR="00E11599" w:rsidRDefault="00E11599" w:rsidP="00D55DE9">
      <w:pPr>
        <w:pStyle w:val="Zwykytekst1"/>
        <w:rPr>
          <w:rFonts w:ascii="Arial" w:hAnsi="Arial" w:cs="Arial"/>
          <w:b/>
        </w:rPr>
      </w:pPr>
    </w:p>
    <w:p w14:paraId="7D48111D" w14:textId="50C58D01" w:rsidR="00E11599" w:rsidRDefault="00E11599" w:rsidP="00D55DE9">
      <w:pPr>
        <w:pStyle w:val="Zwykytekst1"/>
        <w:rPr>
          <w:rFonts w:ascii="Arial" w:hAnsi="Arial" w:cs="Arial"/>
          <w:b/>
        </w:rPr>
      </w:pPr>
    </w:p>
    <w:p w14:paraId="45BF48CA" w14:textId="565836A9" w:rsidR="00E11599" w:rsidRDefault="00E11599" w:rsidP="00D55DE9">
      <w:pPr>
        <w:pStyle w:val="Zwykytekst1"/>
        <w:rPr>
          <w:rFonts w:ascii="Arial" w:hAnsi="Arial" w:cs="Arial"/>
          <w:b/>
        </w:rPr>
      </w:pPr>
    </w:p>
    <w:p w14:paraId="1135E3F7" w14:textId="5B7723CA" w:rsidR="00E11599" w:rsidRDefault="00E11599" w:rsidP="00D55DE9">
      <w:pPr>
        <w:pStyle w:val="Zwykytekst1"/>
        <w:rPr>
          <w:rFonts w:ascii="Arial" w:hAnsi="Arial" w:cs="Arial"/>
          <w:b/>
        </w:rPr>
      </w:pPr>
    </w:p>
    <w:p w14:paraId="04A4EAE8" w14:textId="45D476AF" w:rsidR="00E11599" w:rsidRDefault="00E11599" w:rsidP="00D55DE9">
      <w:pPr>
        <w:pStyle w:val="Zwykytekst1"/>
        <w:rPr>
          <w:rFonts w:ascii="Arial" w:hAnsi="Arial" w:cs="Arial"/>
          <w:b/>
        </w:rPr>
      </w:pPr>
    </w:p>
    <w:p w14:paraId="02D9FE74" w14:textId="00036AAE" w:rsidR="00E11599" w:rsidRDefault="00E11599" w:rsidP="00D55DE9">
      <w:pPr>
        <w:pStyle w:val="Zwykytekst1"/>
        <w:rPr>
          <w:rFonts w:ascii="Arial" w:hAnsi="Arial" w:cs="Arial"/>
          <w:b/>
        </w:rPr>
      </w:pPr>
    </w:p>
    <w:p w14:paraId="1E205415" w14:textId="59465CF3" w:rsidR="00E11599" w:rsidRDefault="00E11599" w:rsidP="00D55DE9">
      <w:pPr>
        <w:pStyle w:val="Zwykytekst1"/>
        <w:rPr>
          <w:rFonts w:ascii="Arial" w:hAnsi="Arial" w:cs="Arial"/>
          <w:b/>
        </w:rPr>
      </w:pPr>
    </w:p>
    <w:p w14:paraId="7B68AF97" w14:textId="7A252179" w:rsidR="00E11599" w:rsidRDefault="00E11599" w:rsidP="00D55DE9">
      <w:pPr>
        <w:pStyle w:val="Zwykytekst1"/>
        <w:rPr>
          <w:rFonts w:ascii="Arial" w:hAnsi="Arial" w:cs="Arial"/>
          <w:b/>
        </w:rPr>
      </w:pPr>
    </w:p>
    <w:p w14:paraId="7D821544" w14:textId="0276CAB7" w:rsidR="00E11599" w:rsidRDefault="00E11599" w:rsidP="00D55DE9">
      <w:pPr>
        <w:pStyle w:val="Zwykytekst1"/>
        <w:rPr>
          <w:rFonts w:ascii="Arial" w:hAnsi="Arial" w:cs="Arial"/>
          <w:b/>
        </w:rPr>
      </w:pPr>
    </w:p>
    <w:p w14:paraId="224B8F72" w14:textId="47CACE66" w:rsidR="00E11599" w:rsidRDefault="00E11599" w:rsidP="00D55DE9">
      <w:pPr>
        <w:pStyle w:val="Zwykytekst1"/>
        <w:rPr>
          <w:rFonts w:ascii="Arial" w:hAnsi="Arial" w:cs="Arial"/>
          <w:b/>
        </w:rPr>
      </w:pPr>
    </w:p>
    <w:p w14:paraId="4A5D028F" w14:textId="6D380A2E" w:rsidR="00E11599" w:rsidRDefault="00E11599" w:rsidP="00D55DE9">
      <w:pPr>
        <w:pStyle w:val="Zwykytekst1"/>
        <w:rPr>
          <w:rFonts w:ascii="Arial" w:hAnsi="Arial" w:cs="Arial"/>
          <w:b/>
        </w:rPr>
      </w:pPr>
    </w:p>
    <w:p w14:paraId="19EB6593" w14:textId="76A46A60" w:rsidR="00E11599" w:rsidRDefault="00E11599" w:rsidP="00D55DE9">
      <w:pPr>
        <w:pStyle w:val="Zwykytekst1"/>
        <w:rPr>
          <w:rFonts w:ascii="Arial" w:hAnsi="Arial" w:cs="Arial"/>
          <w:b/>
        </w:rPr>
      </w:pPr>
    </w:p>
    <w:p w14:paraId="1C91EB00" w14:textId="24F117DF" w:rsidR="00E11599" w:rsidRDefault="00E11599" w:rsidP="00D55DE9">
      <w:pPr>
        <w:pStyle w:val="Zwykytekst1"/>
        <w:rPr>
          <w:rFonts w:ascii="Arial" w:hAnsi="Arial" w:cs="Arial"/>
          <w:b/>
        </w:rPr>
      </w:pPr>
    </w:p>
    <w:p w14:paraId="502D9AAE" w14:textId="0093E8CB" w:rsidR="00E11599" w:rsidRDefault="00E11599" w:rsidP="00D55DE9">
      <w:pPr>
        <w:pStyle w:val="Zwykytekst1"/>
        <w:rPr>
          <w:rFonts w:ascii="Arial" w:hAnsi="Arial" w:cs="Arial"/>
          <w:b/>
        </w:rPr>
      </w:pPr>
    </w:p>
    <w:p w14:paraId="45567695" w14:textId="21100CDF" w:rsidR="00E11599" w:rsidRDefault="00E11599" w:rsidP="00D55DE9">
      <w:pPr>
        <w:pStyle w:val="Zwykytekst1"/>
        <w:rPr>
          <w:rFonts w:ascii="Arial" w:hAnsi="Arial" w:cs="Arial"/>
          <w:b/>
        </w:rPr>
      </w:pPr>
    </w:p>
    <w:p w14:paraId="7FCA84AD" w14:textId="1750CD7F" w:rsidR="00E11599" w:rsidRDefault="00E11599" w:rsidP="00D55DE9">
      <w:pPr>
        <w:pStyle w:val="Zwykytekst1"/>
        <w:rPr>
          <w:rFonts w:ascii="Arial" w:hAnsi="Arial" w:cs="Arial"/>
          <w:b/>
        </w:rPr>
      </w:pPr>
    </w:p>
    <w:p w14:paraId="11E8434D" w14:textId="166AA35D" w:rsidR="00E11599" w:rsidRDefault="00E11599" w:rsidP="00D55DE9">
      <w:pPr>
        <w:pStyle w:val="Zwykytekst1"/>
        <w:rPr>
          <w:rFonts w:ascii="Arial" w:hAnsi="Arial" w:cs="Arial"/>
          <w:b/>
        </w:rPr>
      </w:pPr>
    </w:p>
    <w:p w14:paraId="1409D7B7" w14:textId="58A55268" w:rsidR="00E11599" w:rsidRDefault="00E11599" w:rsidP="00D55DE9">
      <w:pPr>
        <w:pStyle w:val="Zwykytekst1"/>
        <w:rPr>
          <w:rFonts w:ascii="Arial" w:hAnsi="Arial" w:cs="Arial"/>
          <w:b/>
        </w:rPr>
      </w:pPr>
    </w:p>
    <w:p w14:paraId="59575232" w14:textId="05F93005" w:rsidR="00E11599" w:rsidRDefault="00E11599" w:rsidP="00D55DE9">
      <w:pPr>
        <w:pStyle w:val="Zwykytekst1"/>
        <w:rPr>
          <w:rFonts w:ascii="Arial" w:hAnsi="Arial" w:cs="Arial"/>
          <w:b/>
        </w:rPr>
      </w:pPr>
    </w:p>
    <w:p w14:paraId="43B3D9DA" w14:textId="65B95636" w:rsidR="00E11599" w:rsidRDefault="00E11599" w:rsidP="00D55DE9">
      <w:pPr>
        <w:pStyle w:val="Zwykytekst1"/>
        <w:rPr>
          <w:rFonts w:ascii="Arial" w:hAnsi="Arial" w:cs="Arial"/>
          <w:b/>
        </w:rPr>
      </w:pPr>
    </w:p>
    <w:p w14:paraId="122D438A" w14:textId="6D84CA84" w:rsidR="00E11599" w:rsidRDefault="00E11599" w:rsidP="00D55DE9">
      <w:pPr>
        <w:pStyle w:val="Zwykytekst1"/>
        <w:rPr>
          <w:rFonts w:ascii="Arial" w:hAnsi="Arial" w:cs="Arial"/>
          <w:b/>
        </w:rPr>
      </w:pPr>
    </w:p>
    <w:p w14:paraId="1A5A0B70" w14:textId="0B75874E" w:rsidR="00E11599" w:rsidRDefault="00E11599" w:rsidP="00D55DE9">
      <w:pPr>
        <w:pStyle w:val="Zwykytekst1"/>
        <w:rPr>
          <w:rFonts w:ascii="Arial" w:hAnsi="Arial" w:cs="Arial"/>
          <w:b/>
        </w:rPr>
      </w:pPr>
    </w:p>
    <w:p w14:paraId="36D476FB" w14:textId="0FE54524" w:rsidR="00E11599" w:rsidRDefault="00E11599" w:rsidP="00D55DE9">
      <w:pPr>
        <w:pStyle w:val="Zwykytekst1"/>
        <w:rPr>
          <w:rFonts w:ascii="Arial" w:hAnsi="Arial" w:cs="Arial"/>
          <w:b/>
        </w:rPr>
      </w:pPr>
    </w:p>
    <w:p w14:paraId="699A3444" w14:textId="5BD40BC3" w:rsidR="00E11599" w:rsidRDefault="00E11599" w:rsidP="00D55DE9">
      <w:pPr>
        <w:pStyle w:val="Zwykytekst1"/>
        <w:rPr>
          <w:rFonts w:ascii="Arial" w:hAnsi="Arial" w:cs="Arial"/>
          <w:b/>
        </w:rPr>
      </w:pPr>
    </w:p>
    <w:p w14:paraId="70D429BA" w14:textId="1651C85F" w:rsidR="00E11599" w:rsidRDefault="00E11599" w:rsidP="00D55DE9">
      <w:pPr>
        <w:pStyle w:val="Zwykytekst1"/>
        <w:rPr>
          <w:rFonts w:ascii="Arial" w:hAnsi="Arial" w:cs="Arial"/>
          <w:b/>
        </w:rPr>
      </w:pPr>
    </w:p>
    <w:p w14:paraId="5A80AB78" w14:textId="153EF4F6" w:rsidR="00E11599" w:rsidRDefault="00E11599" w:rsidP="00D55DE9">
      <w:pPr>
        <w:pStyle w:val="Zwykytekst1"/>
        <w:rPr>
          <w:rFonts w:ascii="Arial" w:hAnsi="Arial" w:cs="Arial"/>
          <w:b/>
        </w:rPr>
      </w:pPr>
    </w:p>
    <w:p w14:paraId="2B483718" w14:textId="0C765044" w:rsidR="00E11599" w:rsidRDefault="00E11599" w:rsidP="00D55DE9">
      <w:pPr>
        <w:pStyle w:val="Zwykytekst1"/>
        <w:rPr>
          <w:rFonts w:ascii="Arial" w:hAnsi="Arial" w:cs="Arial"/>
          <w:b/>
        </w:rPr>
      </w:pPr>
    </w:p>
    <w:p w14:paraId="31F1EB30" w14:textId="28D869E7" w:rsidR="00E11599" w:rsidRDefault="00E11599" w:rsidP="00D55DE9">
      <w:pPr>
        <w:pStyle w:val="Zwykytekst1"/>
        <w:rPr>
          <w:rFonts w:ascii="Arial" w:hAnsi="Arial" w:cs="Arial"/>
          <w:b/>
        </w:rPr>
      </w:pPr>
    </w:p>
    <w:p w14:paraId="1163981D" w14:textId="34CF582B" w:rsidR="00E11599" w:rsidRDefault="00E11599" w:rsidP="00D55DE9">
      <w:pPr>
        <w:pStyle w:val="Zwykytekst1"/>
        <w:rPr>
          <w:rFonts w:ascii="Arial" w:hAnsi="Arial" w:cs="Arial"/>
          <w:b/>
        </w:rPr>
      </w:pPr>
    </w:p>
    <w:p w14:paraId="117635FA" w14:textId="7F016ED0" w:rsidR="00E11599" w:rsidRDefault="00E11599" w:rsidP="00D55DE9">
      <w:pPr>
        <w:pStyle w:val="Zwykytekst1"/>
        <w:rPr>
          <w:rFonts w:ascii="Arial" w:hAnsi="Arial" w:cs="Arial"/>
          <w:b/>
        </w:rPr>
      </w:pPr>
    </w:p>
    <w:p w14:paraId="75052E33" w14:textId="62CA587B" w:rsidR="00E11599" w:rsidRDefault="00E11599" w:rsidP="00D55DE9">
      <w:pPr>
        <w:pStyle w:val="Zwykytekst1"/>
        <w:rPr>
          <w:rFonts w:ascii="Arial" w:hAnsi="Arial" w:cs="Arial"/>
          <w:b/>
        </w:rPr>
      </w:pPr>
    </w:p>
    <w:p w14:paraId="07B14D90" w14:textId="37F94FDA" w:rsidR="00E11599" w:rsidRDefault="00E11599" w:rsidP="00D55DE9">
      <w:pPr>
        <w:pStyle w:val="Zwykytekst1"/>
        <w:rPr>
          <w:rFonts w:ascii="Arial" w:hAnsi="Arial" w:cs="Arial"/>
          <w:b/>
        </w:rPr>
      </w:pPr>
    </w:p>
    <w:p w14:paraId="72791D0F" w14:textId="2B5CB180" w:rsidR="00E11599" w:rsidRDefault="00E11599" w:rsidP="00D55DE9">
      <w:pPr>
        <w:pStyle w:val="Zwykytekst1"/>
        <w:rPr>
          <w:rFonts w:ascii="Arial" w:hAnsi="Arial" w:cs="Arial"/>
          <w:b/>
        </w:rPr>
      </w:pPr>
    </w:p>
    <w:p w14:paraId="1E124874" w14:textId="3E725286" w:rsidR="00E11599" w:rsidRDefault="00E11599" w:rsidP="00D55DE9">
      <w:pPr>
        <w:pStyle w:val="Zwykytekst1"/>
        <w:rPr>
          <w:rFonts w:ascii="Arial" w:hAnsi="Arial" w:cs="Arial"/>
          <w:b/>
        </w:rPr>
      </w:pPr>
    </w:p>
    <w:p w14:paraId="42D4A3FD" w14:textId="72A3FB6C" w:rsidR="00E11599" w:rsidRDefault="00E11599" w:rsidP="00D55DE9">
      <w:pPr>
        <w:pStyle w:val="Zwykytekst1"/>
        <w:rPr>
          <w:rFonts w:ascii="Arial" w:hAnsi="Arial" w:cs="Arial"/>
          <w:b/>
        </w:rPr>
      </w:pPr>
    </w:p>
    <w:p w14:paraId="17F14843" w14:textId="1E6DE6B8" w:rsidR="00E11599" w:rsidRDefault="00E11599" w:rsidP="00D55DE9">
      <w:pPr>
        <w:pStyle w:val="Zwykytekst1"/>
        <w:rPr>
          <w:rFonts w:ascii="Arial" w:hAnsi="Arial" w:cs="Arial"/>
          <w:b/>
        </w:rPr>
      </w:pPr>
    </w:p>
    <w:p w14:paraId="7938D30B" w14:textId="140541AA" w:rsidR="00E11599" w:rsidRDefault="00E11599" w:rsidP="00D55DE9">
      <w:pPr>
        <w:pStyle w:val="Zwykytekst1"/>
        <w:rPr>
          <w:rFonts w:ascii="Arial" w:hAnsi="Arial" w:cs="Arial"/>
          <w:b/>
        </w:rPr>
      </w:pPr>
    </w:p>
    <w:p w14:paraId="28B4C331" w14:textId="39B0FDA0" w:rsidR="00E11599" w:rsidRDefault="00E11599" w:rsidP="00D55DE9">
      <w:pPr>
        <w:pStyle w:val="Zwykytekst1"/>
        <w:rPr>
          <w:rFonts w:ascii="Arial" w:hAnsi="Arial" w:cs="Arial"/>
          <w:b/>
        </w:rPr>
      </w:pPr>
    </w:p>
    <w:p w14:paraId="55FEC043" w14:textId="29229BB7" w:rsidR="00E11599" w:rsidRDefault="00E11599" w:rsidP="00D55DE9">
      <w:pPr>
        <w:pStyle w:val="Zwykytekst1"/>
        <w:rPr>
          <w:rFonts w:ascii="Arial" w:hAnsi="Arial" w:cs="Arial"/>
          <w:b/>
        </w:rPr>
      </w:pPr>
    </w:p>
    <w:p w14:paraId="2FBC78FF" w14:textId="6C7AAD58" w:rsidR="00E11599" w:rsidRDefault="00E11599" w:rsidP="00D55DE9">
      <w:pPr>
        <w:pStyle w:val="Zwykytekst1"/>
        <w:rPr>
          <w:rFonts w:ascii="Arial" w:hAnsi="Arial" w:cs="Arial"/>
          <w:b/>
        </w:rPr>
      </w:pPr>
    </w:p>
    <w:p w14:paraId="3958F996" w14:textId="256BC9A2" w:rsidR="00E11599" w:rsidRDefault="00E11599" w:rsidP="00D55DE9">
      <w:pPr>
        <w:pStyle w:val="Zwykytekst1"/>
        <w:rPr>
          <w:rFonts w:ascii="Arial" w:hAnsi="Arial" w:cs="Arial"/>
          <w:b/>
        </w:rPr>
      </w:pPr>
    </w:p>
    <w:p w14:paraId="33231309" w14:textId="639E092C" w:rsidR="00E11599" w:rsidRDefault="00E11599" w:rsidP="00D55DE9">
      <w:pPr>
        <w:pStyle w:val="Zwykytekst1"/>
        <w:rPr>
          <w:rFonts w:ascii="Arial" w:hAnsi="Arial" w:cs="Arial"/>
          <w:b/>
        </w:rPr>
      </w:pPr>
    </w:p>
    <w:p w14:paraId="40D2D312" w14:textId="72F83D91" w:rsidR="00E11599" w:rsidRDefault="00E11599" w:rsidP="00D55DE9">
      <w:pPr>
        <w:pStyle w:val="Zwykytekst1"/>
        <w:rPr>
          <w:rFonts w:ascii="Arial" w:hAnsi="Arial" w:cs="Arial"/>
          <w:b/>
        </w:rPr>
      </w:pPr>
    </w:p>
    <w:p w14:paraId="385ED053" w14:textId="286AC251" w:rsidR="00E11599" w:rsidRDefault="00E11599" w:rsidP="00D55DE9">
      <w:pPr>
        <w:pStyle w:val="Zwykytekst1"/>
        <w:rPr>
          <w:rFonts w:ascii="Arial" w:hAnsi="Arial" w:cs="Arial"/>
          <w:b/>
        </w:rPr>
      </w:pPr>
    </w:p>
    <w:p w14:paraId="22AD5FD0" w14:textId="704185DA" w:rsidR="00E11599" w:rsidRDefault="00E11599" w:rsidP="00D55DE9">
      <w:pPr>
        <w:pStyle w:val="Zwykytekst1"/>
        <w:rPr>
          <w:rFonts w:ascii="Arial" w:hAnsi="Arial" w:cs="Arial"/>
          <w:b/>
        </w:rPr>
      </w:pPr>
    </w:p>
    <w:p w14:paraId="1CB8ED7D" w14:textId="7D7BA075" w:rsidR="00E11599" w:rsidRDefault="00E11599" w:rsidP="00D55DE9">
      <w:pPr>
        <w:pStyle w:val="Zwykytekst1"/>
        <w:rPr>
          <w:rFonts w:ascii="Arial" w:hAnsi="Arial" w:cs="Arial"/>
          <w:b/>
        </w:rPr>
      </w:pPr>
    </w:p>
    <w:p w14:paraId="4ACF96DC" w14:textId="77777777" w:rsidR="00E11599" w:rsidRPr="00E11599" w:rsidRDefault="00E11599" w:rsidP="00E11599">
      <w:pPr>
        <w:outlineLvl w:val="0"/>
        <w:rPr>
          <w:rFonts w:ascii="Arial" w:hAnsi="Arial" w:cs="Arial"/>
          <w:b/>
        </w:rPr>
      </w:pPr>
    </w:p>
    <w:p w14:paraId="329DC5D9" w14:textId="77777777" w:rsidR="00E11599" w:rsidRPr="00E11599" w:rsidRDefault="00E11599" w:rsidP="00E11599">
      <w:pPr>
        <w:jc w:val="center"/>
        <w:rPr>
          <w:rFonts w:ascii="Arial" w:hAnsi="Arial" w:cs="Arial"/>
        </w:rPr>
      </w:pPr>
    </w:p>
    <w:p w14:paraId="69BBD5F8" w14:textId="77777777" w:rsidR="00E11599" w:rsidRPr="00372E91" w:rsidRDefault="00E11599" w:rsidP="00FC7968">
      <w:pPr>
        <w:jc w:val="both"/>
        <w:rPr>
          <w:rFonts w:ascii="Arial" w:hAnsi="Arial" w:cs="Arial"/>
          <w:sz w:val="22"/>
          <w:szCs w:val="22"/>
        </w:rPr>
      </w:pPr>
      <w:r w:rsidRPr="00372E91">
        <w:rPr>
          <w:rFonts w:ascii="Arial" w:hAnsi="Arial" w:cs="Arial"/>
          <w:sz w:val="22"/>
          <w:szCs w:val="22"/>
        </w:rPr>
        <w:t>zawarta w dniu …………… 2020 r. w Warszawie pomiędzy:</w:t>
      </w:r>
    </w:p>
    <w:p w14:paraId="660C7783" w14:textId="77777777" w:rsidR="00E11599" w:rsidRPr="00372E91" w:rsidRDefault="00E11599" w:rsidP="00FC7968">
      <w:pPr>
        <w:jc w:val="both"/>
        <w:rPr>
          <w:rFonts w:ascii="Arial" w:hAnsi="Arial" w:cs="Arial"/>
          <w:sz w:val="22"/>
          <w:szCs w:val="22"/>
        </w:rPr>
      </w:pPr>
      <w:r w:rsidRPr="00372E91">
        <w:rPr>
          <w:rFonts w:ascii="Arial" w:hAnsi="Arial" w:cs="Arial"/>
          <w:b/>
          <w:sz w:val="22"/>
          <w:szCs w:val="22"/>
        </w:rPr>
        <w:t>Skarbem Państwa – Ministerstwem Sprawiedliwości</w:t>
      </w:r>
      <w:r w:rsidRPr="00372E91">
        <w:rPr>
          <w:rFonts w:ascii="Arial" w:hAnsi="Arial" w:cs="Arial"/>
          <w:sz w:val="22"/>
          <w:szCs w:val="22"/>
        </w:rPr>
        <w:t xml:space="preserve"> z siedzibą w Warszawie przy Al. Ujazdowskich 11,</w:t>
      </w:r>
      <w:r w:rsidRPr="00372E91">
        <w:rPr>
          <w:rStyle w:val="Nagwek5Znak"/>
          <w:rFonts w:ascii="Arial" w:hAnsi="Arial" w:cs="Arial"/>
          <w:sz w:val="22"/>
          <w:szCs w:val="22"/>
        </w:rPr>
        <w:t xml:space="preserve"> </w:t>
      </w:r>
      <w:r w:rsidRPr="00372E91">
        <w:rPr>
          <w:rStyle w:val="FontStyle14"/>
          <w:rFonts w:ascii="Arial" w:hAnsi="Arial" w:cs="Arial"/>
          <w:sz w:val="22"/>
          <w:szCs w:val="22"/>
        </w:rPr>
        <w:t xml:space="preserve">00-950 Warszawa, NIP:  526-16-73-166, REGON: 000319150, </w:t>
      </w:r>
      <w:r w:rsidRPr="00372E91">
        <w:rPr>
          <w:rFonts w:ascii="Arial" w:hAnsi="Arial" w:cs="Arial"/>
          <w:sz w:val="22"/>
          <w:szCs w:val="22"/>
        </w:rPr>
        <w:t xml:space="preserve"> zwanym dalej „</w:t>
      </w:r>
      <w:r w:rsidRPr="00372E91">
        <w:rPr>
          <w:rFonts w:ascii="Arial" w:hAnsi="Arial" w:cs="Arial"/>
          <w:b/>
          <w:sz w:val="22"/>
          <w:szCs w:val="22"/>
        </w:rPr>
        <w:t>Zamawiającym</w:t>
      </w:r>
      <w:r w:rsidRPr="00372E91">
        <w:rPr>
          <w:rFonts w:ascii="Arial" w:hAnsi="Arial" w:cs="Arial"/>
          <w:sz w:val="22"/>
          <w:szCs w:val="22"/>
        </w:rPr>
        <w:t xml:space="preserve">”, reprezentowanym przez:                            </w:t>
      </w:r>
    </w:p>
    <w:p w14:paraId="0751D66D" w14:textId="77777777" w:rsidR="00E11599" w:rsidRPr="00372E91" w:rsidRDefault="00E11599" w:rsidP="00FC7968">
      <w:pPr>
        <w:jc w:val="both"/>
        <w:rPr>
          <w:rStyle w:val="FontStyle14"/>
          <w:rFonts w:ascii="Arial" w:hAnsi="Arial" w:cs="Arial"/>
          <w:sz w:val="22"/>
          <w:szCs w:val="22"/>
        </w:rPr>
      </w:pPr>
      <w:r w:rsidRPr="00372E91">
        <w:rPr>
          <w:rStyle w:val="FontStyle14"/>
          <w:rFonts w:ascii="Arial" w:hAnsi="Arial" w:cs="Arial"/>
          <w:sz w:val="22"/>
          <w:szCs w:val="22"/>
        </w:rPr>
        <w:t xml:space="preserve">Pana Jarosława </w:t>
      </w:r>
      <w:proofErr w:type="spellStart"/>
      <w:r w:rsidRPr="00372E91">
        <w:rPr>
          <w:rStyle w:val="FontStyle14"/>
          <w:rFonts w:ascii="Arial" w:hAnsi="Arial" w:cs="Arial"/>
          <w:sz w:val="22"/>
          <w:szCs w:val="22"/>
        </w:rPr>
        <w:t>Wyżgowskiego</w:t>
      </w:r>
      <w:proofErr w:type="spellEnd"/>
      <w:r w:rsidRPr="00372E91">
        <w:rPr>
          <w:rStyle w:val="FontStyle14"/>
          <w:rFonts w:ascii="Arial" w:hAnsi="Arial" w:cs="Arial"/>
          <w:sz w:val="22"/>
          <w:szCs w:val="22"/>
        </w:rPr>
        <w:t xml:space="preserve">, Dyrektora Biura Finansów, na podstawie Upoważnienia </w:t>
      </w:r>
      <w:r w:rsidRPr="00372E91">
        <w:rPr>
          <w:rStyle w:val="FontStyle14"/>
          <w:rFonts w:ascii="Arial" w:hAnsi="Arial" w:cs="Arial"/>
          <w:sz w:val="22"/>
          <w:szCs w:val="22"/>
        </w:rPr>
        <w:br/>
        <w:t xml:space="preserve">nr MS/49/2018 r z dnia 18.06.2018 </w:t>
      </w:r>
    </w:p>
    <w:p w14:paraId="699BD469" w14:textId="77777777" w:rsidR="00E11599" w:rsidRPr="00372E91" w:rsidRDefault="00E11599" w:rsidP="00FC7968">
      <w:pPr>
        <w:jc w:val="both"/>
        <w:rPr>
          <w:rFonts w:ascii="Arial" w:hAnsi="Arial" w:cs="Arial"/>
          <w:sz w:val="22"/>
          <w:szCs w:val="22"/>
        </w:rPr>
      </w:pPr>
      <w:r w:rsidRPr="00372E91">
        <w:rPr>
          <w:rFonts w:ascii="Arial" w:hAnsi="Arial" w:cs="Arial"/>
          <w:sz w:val="22"/>
          <w:szCs w:val="22"/>
        </w:rPr>
        <w:t>a</w:t>
      </w:r>
    </w:p>
    <w:p w14:paraId="1A309E8F" w14:textId="77777777" w:rsidR="00E11599" w:rsidRPr="00372E91" w:rsidRDefault="00E11599" w:rsidP="00FC7968">
      <w:pPr>
        <w:jc w:val="both"/>
        <w:rPr>
          <w:rFonts w:ascii="Arial" w:hAnsi="Arial" w:cs="Arial"/>
          <w:sz w:val="22"/>
          <w:szCs w:val="22"/>
        </w:rPr>
      </w:pPr>
      <w:r w:rsidRPr="00372E91">
        <w:rPr>
          <w:rFonts w:ascii="Arial" w:hAnsi="Arial" w:cs="Arial"/>
          <w:bCs/>
          <w:sz w:val="22"/>
          <w:szCs w:val="22"/>
        </w:rPr>
        <w:t>…..</w:t>
      </w:r>
      <w:r w:rsidRPr="00372E91">
        <w:rPr>
          <w:rFonts w:ascii="Arial" w:hAnsi="Arial" w:cs="Arial"/>
          <w:sz w:val="22"/>
          <w:szCs w:val="22"/>
        </w:rPr>
        <w:t>,</w:t>
      </w:r>
    </w:p>
    <w:p w14:paraId="563F8254" w14:textId="77777777" w:rsidR="00E11599" w:rsidRPr="00372E91" w:rsidRDefault="00E11599" w:rsidP="00FC7968">
      <w:pPr>
        <w:jc w:val="both"/>
        <w:rPr>
          <w:rFonts w:ascii="Arial" w:hAnsi="Arial" w:cs="Arial"/>
          <w:sz w:val="22"/>
          <w:szCs w:val="22"/>
        </w:rPr>
      </w:pPr>
      <w:r w:rsidRPr="00372E91">
        <w:rPr>
          <w:rFonts w:ascii="Arial" w:hAnsi="Arial" w:cs="Arial"/>
          <w:sz w:val="22"/>
          <w:szCs w:val="22"/>
        </w:rPr>
        <w:t>reprezentowanym przez</w:t>
      </w:r>
    </w:p>
    <w:p w14:paraId="5D77BB10" w14:textId="77777777" w:rsidR="00E11599" w:rsidRPr="00372E91" w:rsidRDefault="00E11599" w:rsidP="00FC7968">
      <w:pPr>
        <w:jc w:val="both"/>
        <w:rPr>
          <w:rFonts w:ascii="Arial" w:hAnsi="Arial" w:cs="Arial"/>
          <w:sz w:val="22"/>
          <w:szCs w:val="22"/>
        </w:rPr>
      </w:pPr>
      <w:r w:rsidRPr="00372E91">
        <w:rPr>
          <w:rFonts w:ascii="Arial" w:hAnsi="Arial" w:cs="Arial"/>
          <w:sz w:val="22"/>
          <w:szCs w:val="22"/>
        </w:rPr>
        <w:t>………………………………………………..……………………………………….</w:t>
      </w:r>
    </w:p>
    <w:p w14:paraId="555039E4" w14:textId="77777777" w:rsidR="00E11599" w:rsidRPr="00372E91" w:rsidRDefault="00E11599" w:rsidP="00FC7968">
      <w:pPr>
        <w:jc w:val="both"/>
        <w:rPr>
          <w:rFonts w:ascii="Arial" w:hAnsi="Arial" w:cs="Arial"/>
          <w:b/>
          <w:sz w:val="22"/>
          <w:szCs w:val="22"/>
        </w:rPr>
      </w:pPr>
      <w:r w:rsidRPr="00372E91">
        <w:rPr>
          <w:rFonts w:ascii="Arial" w:hAnsi="Arial" w:cs="Arial"/>
          <w:sz w:val="22"/>
          <w:szCs w:val="22"/>
        </w:rPr>
        <w:t xml:space="preserve">zwanym dalej </w:t>
      </w:r>
      <w:r w:rsidRPr="00372E91">
        <w:rPr>
          <w:rFonts w:ascii="Arial" w:hAnsi="Arial" w:cs="Arial"/>
          <w:b/>
          <w:sz w:val="22"/>
          <w:szCs w:val="22"/>
        </w:rPr>
        <w:t>„Wykonawcą”</w:t>
      </w:r>
    </w:p>
    <w:p w14:paraId="01C9BAF2" w14:textId="77777777" w:rsidR="00E11599" w:rsidRPr="00372E91" w:rsidRDefault="00E11599" w:rsidP="00FC7968">
      <w:pPr>
        <w:jc w:val="both"/>
        <w:rPr>
          <w:rFonts w:ascii="Arial" w:hAnsi="Arial" w:cs="Arial"/>
          <w:sz w:val="22"/>
          <w:szCs w:val="22"/>
        </w:rPr>
      </w:pPr>
      <w:r w:rsidRPr="00372E91">
        <w:rPr>
          <w:rFonts w:ascii="Arial" w:hAnsi="Arial" w:cs="Arial"/>
          <w:sz w:val="22"/>
          <w:szCs w:val="22"/>
        </w:rPr>
        <w:t xml:space="preserve">w wyniku przeprowadzonego postępowania o udzielenie zamówienia publicznego </w:t>
      </w:r>
      <w:r w:rsidRPr="00372E91">
        <w:rPr>
          <w:rFonts w:ascii="Arial" w:hAnsi="Arial" w:cs="Arial"/>
          <w:sz w:val="22"/>
          <w:szCs w:val="22"/>
        </w:rPr>
        <w:br/>
        <w:t xml:space="preserve">w trybie art. 39 ustawy z dnia 29 stycznia 2004 r. - Prawo zamówień publicznych </w:t>
      </w:r>
      <w:r w:rsidRPr="00372E91">
        <w:rPr>
          <w:rFonts w:ascii="Arial" w:hAnsi="Arial" w:cs="Arial"/>
          <w:sz w:val="22"/>
          <w:szCs w:val="22"/>
        </w:rPr>
        <w:br/>
        <w:t>(</w:t>
      </w:r>
      <w:bookmarkStart w:id="3" w:name="_Hlk30404615"/>
      <w:r w:rsidRPr="00372E91">
        <w:rPr>
          <w:rFonts w:ascii="Arial" w:hAnsi="Arial" w:cs="Arial"/>
          <w:sz w:val="22"/>
          <w:szCs w:val="22"/>
        </w:rPr>
        <w:t>Dz. U. z 2019 r. poz. 1843</w:t>
      </w:r>
      <w:bookmarkEnd w:id="3"/>
      <w:r w:rsidRPr="00372E91">
        <w:rPr>
          <w:rFonts w:ascii="Arial" w:hAnsi="Arial" w:cs="Arial"/>
          <w:sz w:val="22"/>
          <w:szCs w:val="22"/>
        </w:rPr>
        <w:t>) została zawarta Umowa o następującej treści:</w:t>
      </w:r>
    </w:p>
    <w:p w14:paraId="33158498" w14:textId="77777777" w:rsidR="00E11599" w:rsidRPr="00372E91" w:rsidRDefault="00E11599" w:rsidP="00FC7968">
      <w:pPr>
        <w:jc w:val="center"/>
        <w:rPr>
          <w:rFonts w:ascii="Arial" w:hAnsi="Arial" w:cs="Arial"/>
          <w:b/>
          <w:sz w:val="22"/>
          <w:szCs w:val="22"/>
        </w:rPr>
      </w:pPr>
      <w:r w:rsidRPr="00372E91">
        <w:rPr>
          <w:rFonts w:ascii="Arial" w:hAnsi="Arial" w:cs="Arial"/>
          <w:b/>
          <w:sz w:val="22"/>
          <w:szCs w:val="22"/>
        </w:rPr>
        <w:t>§ 1</w:t>
      </w:r>
    </w:p>
    <w:p w14:paraId="5B8C9B47" w14:textId="77777777" w:rsidR="00E11599" w:rsidRPr="00372E91" w:rsidRDefault="00E11599" w:rsidP="00FC7968">
      <w:pPr>
        <w:pStyle w:val="Akapitzlist"/>
        <w:numPr>
          <w:ilvl w:val="0"/>
          <w:numId w:val="51"/>
        </w:numPr>
        <w:spacing w:line="240" w:lineRule="auto"/>
        <w:contextualSpacing/>
        <w:jc w:val="both"/>
      </w:pPr>
      <w:r w:rsidRPr="00372E91">
        <w:t xml:space="preserve">Przedmiotem umowy jest świadczenie przez </w:t>
      </w:r>
      <w:r w:rsidRPr="00372E91">
        <w:rPr>
          <w:b/>
        </w:rPr>
        <w:t>Wykonawcę</w:t>
      </w:r>
      <w:r w:rsidRPr="00372E91">
        <w:t xml:space="preserve"> na rzecz </w:t>
      </w:r>
      <w:r w:rsidRPr="00372E91">
        <w:rPr>
          <w:b/>
        </w:rPr>
        <w:t>Zamawiającego</w:t>
      </w:r>
      <w:r w:rsidRPr="00372E91">
        <w:t xml:space="preserve"> usług recepcyjnych w obiektach </w:t>
      </w:r>
      <w:r w:rsidRPr="00372E91">
        <w:rPr>
          <w:b/>
        </w:rPr>
        <w:t>Zamawiającego</w:t>
      </w:r>
      <w:r w:rsidRPr="00372E91">
        <w:t xml:space="preserve">, zwanych dalej „Usługami” lub „przedmiotem Umowy”, w ilości do 12 216 roboczogodzin (liczonych po 60 minut)  przez cały okres trwania umowy.   </w:t>
      </w:r>
    </w:p>
    <w:p w14:paraId="3C2DDE64" w14:textId="77777777" w:rsidR="00E11599" w:rsidRPr="00372E91" w:rsidRDefault="00E11599" w:rsidP="00FC7968">
      <w:pPr>
        <w:pStyle w:val="Akapitzlist"/>
        <w:numPr>
          <w:ilvl w:val="0"/>
          <w:numId w:val="51"/>
        </w:numPr>
        <w:spacing w:line="240" w:lineRule="auto"/>
        <w:contextualSpacing/>
        <w:jc w:val="both"/>
      </w:pPr>
      <w:r w:rsidRPr="00372E91">
        <w:t xml:space="preserve">Usługa będzie świadczona w obiektach </w:t>
      </w:r>
      <w:r w:rsidRPr="00372E91">
        <w:rPr>
          <w:b/>
        </w:rPr>
        <w:t>Zamawiającego</w:t>
      </w:r>
      <w:r w:rsidRPr="00372E91">
        <w:t xml:space="preserve"> usytuowanych w Warszawie przy:</w:t>
      </w:r>
    </w:p>
    <w:p w14:paraId="46B975E0" w14:textId="77777777" w:rsidR="00E11599" w:rsidRPr="00372E91" w:rsidRDefault="00E11599" w:rsidP="00FC7968">
      <w:pPr>
        <w:ind w:left="720"/>
        <w:jc w:val="both"/>
        <w:rPr>
          <w:rFonts w:ascii="Arial" w:hAnsi="Arial" w:cs="Arial"/>
          <w:sz w:val="22"/>
          <w:szCs w:val="22"/>
        </w:rPr>
      </w:pPr>
      <w:r w:rsidRPr="00372E91">
        <w:rPr>
          <w:rFonts w:ascii="Arial" w:hAnsi="Arial" w:cs="Arial"/>
          <w:sz w:val="22"/>
          <w:szCs w:val="22"/>
        </w:rPr>
        <w:t>1) ul. Czerniakowskiej 100;</w:t>
      </w:r>
    </w:p>
    <w:p w14:paraId="53EBDA28" w14:textId="77777777" w:rsidR="00E11599" w:rsidRPr="00372E91" w:rsidRDefault="00E11599" w:rsidP="00FC7968">
      <w:pPr>
        <w:ind w:left="720"/>
        <w:jc w:val="both"/>
        <w:rPr>
          <w:rFonts w:ascii="Arial" w:hAnsi="Arial" w:cs="Arial"/>
          <w:sz w:val="22"/>
          <w:szCs w:val="22"/>
        </w:rPr>
      </w:pPr>
      <w:r w:rsidRPr="00372E91">
        <w:rPr>
          <w:rFonts w:ascii="Arial" w:hAnsi="Arial" w:cs="Arial"/>
          <w:sz w:val="22"/>
          <w:szCs w:val="22"/>
        </w:rPr>
        <w:t>2) ul. Chopina 1;</w:t>
      </w:r>
    </w:p>
    <w:p w14:paraId="1A1D0AD3" w14:textId="77777777" w:rsidR="00E11599" w:rsidRPr="00372E91" w:rsidRDefault="00E11599" w:rsidP="00FC7968">
      <w:pPr>
        <w:ind w:left="720"/>
        <w:jc w:val="both"/>
        <w:rPr>
          <w:rFonts w:ascii="Arial" w:hAnsi="Arial" w:cs="Arial"/>
          <w:sz w:val="22"/>
          <w:szCs w:val="22"/>
        </w:rPr>
      </w:pPr>
      <w:r w:rsidRPr="00372E91">
        <w:rPr>
          <w:rFonts w:ascii="Arial" w:hAnsi="Arial" w:cs="Arial"/>
          <w:sz w:val="22"/>
          <w:szCs w:val="22"/>
        </w:rPr>
        <w:t>3) al. Róż 2.</w:t>
      </w:r>
    </w:p>
    <w:p w14:paraId="6734EF68" w14:textId="4331451E" w:rsidR="00E11599" w:rsidRPr="00372E91" w:rsidRDefault="00E11599" w:rsidP="00FC7968">
      <w:pPr>
        <w:pStyle w:val="Akapitzlist"/>
        <w:numPr>
          <w:ilvl w:val="0"/>
          <w:numId w:val="51"/>
        </w:numPr>
        <w:autoSpaceDE w:val="0"/>
        <w:autoSpaceDN w:val="0"/>
        <w:adjustRightInd w:val="0"/>
        <w:spacing w:line="240" w:lineRule="auto"/>
        <w:contextualSpacing/>
        <w:jc w:val="both"/>
      </w:pPr>
      <w:r w:rsidRPr="00372E91">
        <w:t xml:space="preserve">Usługi świadczone będą w dniach pracy </w:t>
      </w:r>
      <w:r w:rsidRPr="00372E91">
        <w:rPr>
          <w:b/>
        </w:rPr>
        <w:t>Zamawiającego</w:t>
      </w:r>
      <w:r w:rsidRPr="00372E91">
        <w:t xml:space="preserve">  w systemie ośmiogodzinnym,</w:t>
      </w:r>
      <w:r w:rsidR="00740AC8" w:rsidRPr="00372E91">
        <w:t xml:space="preserve"> </w:t>
      </w:r>
      <w:r w:rsidRPr="00372E91">
        <w:t xml:space="preserve">w godzinach 07.30-15.30, przez jednego wyznaczonego do każdego obiektu pracownika </w:t>
      </w:r>
      <w:r w:rsidRPr="00372E91">
        <w:rPr>
          <w:b/>
        </w:rPr>
        <w:t>Wykonawcy</w:t>
      </w:r>
      <w:r w:rsidRPr="00372E91">
        <w:t xml:space="preserve">.  </w:t>
      </w:r>
    </w:p>
    <w:p w14:paraId="74D14FCE" w14:textId="43F87757" w:rsidR="00E11599" w:rsidRPr="00372E91" w:rsidRDefault="00E11599" w:rsidP="00FC7968">
      <w:pPr>
        <w:pStyle w:val="Akapitzlist"/>
        <w:numPr>
          <w:ilvl w:val="0"/>
          <w:numId w:val="51"/>
        </w:numPr>
        <w:autoSpaceDE w:val="0"/>
        <w:autoSpaceDN w:val="0"/>
        <w:adjustRightInd w:val="0"/>
        <w:spacing w:line="240" w:lineRule="auto"/>
        <w:contextualSpacing/>
        <w:jc w:val="both"/>
      </w:pPr>
      <w:r w:rsidRPr="00372E91">
        <w:rPr>
          <w:b/>
        </w:rPr>
        <w:t xml:space="preserve">Zamawiający jest uprawniony </w:t>
      </w:r>
      <w:r w:rsidRPr="00372E91">
        <w:t xml:space="preserve">do żądania zmiany godzin wykonywania Usługi, przy zachowaniu ośmiogodzinnego trybu pracy, na warunkach finansowych określonych w § 8 ust. 1, a </w:t>
      </w:r>
      <w:r w:rsidRPr="00372E91">
        <w:rPr>
          <w:b/>
        </w:rPr>
        <w:t>Wykonawca</w:t>
      </w:r>
      <w:r w:rsidRPr="00372E91">
        <w:t xml:space="preserve"> jest zobowiązany do uwzględnienia zgłoszonych zmian w terminie 3 dni roboczych od dnia doręczenia </w:t>
      </w:r>
      <w:r w:rsidRPr="00372E91">
        <w:rPr>
          <w:b/>
        </w:rPr>
        <w:t>Wykonawcy</w:t>
      </w:r>
      <w:r w:rsidRPr="00372E91">
        <w:t xml:space="preserve"> pisemnego żądania. </w:t>
      </w:r>
    </w:p>
    <w:p w14:paraId="1CEF88AD" w14:textId="77777777" w:rsidR="00E11599" w:rsidRPr="00372E91" w:rsidRDefault="00E11599" w:rsidP="00FC7968">
      <w:pPr>
        <w:pStyle w:val="Akapitzlist"/>
        <w:numPr>
          <w:ilvl w:val="0"/>
          <w:numId w:val="51"/>
        </w:numPr>
        <w:spacing w:line="240" w:lineRule="auto"/>
        <w:contextualSpacing/>
        <w:jc w:val="both"/>
      </w:pPr>
      <w:r w:rsidRPr="00372E91">
        <w:t xml:space="preserve">Szczegółowy opis przedmiotu zamówienia zawarty jest w Załączniku nr 1 </w:t>
      </w:r>
      <w:r w:rsidRPr="00372E91">
        <w:br/>
        <w:t xml:space="preserve">do Umowy. </w:t>
      </w:r>
    </w:p>
    <w:p w14:paraId="23A23205" w14:textId="09C1132F" w:rsidR="004D51D5" w:rsidRPr="004D51D5" w:rsidRDefault="004D51D5" w:rsidP="00FC7968">
      <w:pPr>
        <w:pStyle w:val="Akapitzlist"/>
        <w:numPr>
          <w:ilvl w:val="0"/>
          <w:numId w:val="51"/>
        </w:numPr>
        <w:spacing w:line="240" w:lineRule="auto"/>
      </w:pPr>
      <w:r w:rsidRPr="004D51D5">
        <w:t xml:space="preserve">Wykonawca zobowiązuje się zapewnić </w:t>
      </w:r>
      <w:r>
        <w:t>z</w:t>
      </w:r>
      <w:r w:rsidRPr="004D51D5">
        <w:t xml:space="preserve">espół </w:t>
      </w:r>
      <w:r>
        <w:t>osób</w:t>
      </w:r>
      <w:r w:rsidRPr="004D51D5">
        <w:t xml:space="preserve"> wyznaczonych do realizacji Umowy. Wymagania w zakresie </w:t>
      </w:r>
      <w:r>
        <w:t>z</w:t>
      </w:r>
      <w:r w:rsidRPr="004D51D5">
        <w:t xml:space="preserve">espołu </w:t>
      </w:r>
      <w:r>
        <w:t>osób</w:t>
      </w:r>
      <w:r w:rsidRPr="004D51D5">
        <w:t xml:space="preserve"> oraz skład zespołu określone są w Załączniku nr 2 do Umowy. </w:t>
      </w:r>
    </w:p>
    <w:p w14:paraId="066B644E" w14:textId="0BF97E9C" w:rsidR="004D51D5" w:rsidRDefault="004D51D5" w:rsidP="00FC7968">
      <w:pPr>
        <w:pStyle w:val="Akapitzlist"/>
        <w:numPr>
          <w:ilvl w:val="0"/>
          <w:numId w:val="51"/>
        </w:numPr>
        <w:spacing w:line="240" w:lineRule="auto"/>
        <w:contextualSpacing/>
        <w:jc w:val="both"/>
      </w:pPr>
      <w:r>
        <w:t xml:space="preserve">W trakcie obowiązywania Umowy Wykonawcy przysługiwać będzie prawo do zastępowania za pisemną lub elektroniczną zgodą Zamawiającego członków zespołu Wykonawcy innymi osobami o nie mniejszym doświadczeniu niż osoba zastępowana, </w:t>
      </w:r>
    </w:p>
    <w:p w14:paraId="2FD9369B" w14:textId="16771D8E" w:rsidR="00FC7968" w:rsidRDefault="00FC7968" w:rsidP="00FC7968">
      <w:pPr>
        <w:pStyle w:val="Akapitzlist"/>
        <w:numPr>
          <w:ilvl w:val="0"/>
          <w:numId w:val="51"/>
        </w:numPr>
        <w:spacing w:line="240" w:lineRule="auto"/>
        <w:contextualSpacing/>
        <w:jc w:val="both"/>
      </w:pPr>
      <w:r>
        <w:t xml:space="preserve">Zamawiający ma prawo zażądać zmiany członka zespołu Wykonawcy w przypadku pojawienia się uzasadnionych zastrzeżeń, co do jego kwalifikacji, wiedzy, rzetelności lub terminowości wykonywania obowiązków. W takim przypadku Wykonawca dokona zmiany członka zespołu na nowego, który będzie posiadał doświadczenie nie mniejsze niż osoba zastępowana, nie później niż w terminie 7 dni od zgłoszenia zastrzeżeń przez Zamawiającego. Wykonawca zobowiązany jest poinformować Zamawiającego o zaprzestaniu wykonywania prac przez danego członka zespołu Wykonawcy, w terminie 7 dni od nastąpienia tego zdarzenia. </w:t>
      </w:r>
    </w:p>
    <w:p w14:paraId="3B109620" w14:textId="77777777" w:rsidR="00FC7968" w:rsidRDefault="00FC7968" w:rsidP="00FC7968">
      <w:pPr>
        <w:pStyle w:val="Akapitzlist"/>
        <w:numPr>
          <w:ilvl w:val="0"/>
          <w:numId w:val="51"/>
        </w:numPr>
        <w:spacing w:line="240" w:lineRule="auto"/>
        <w:contextualSpacing/>
        <w:jc w:val="both"/>
      </w:pPr>
      <w:r>
        <w:t xml:space="preserve">Zmiana osoby lub osób realizujących przedmiot zamówienia nie będzie powodować zmiany wysokości należnego Wykonawcy wynagrodzenia oraz zmiany terminów realizacji przedmiotu zamówienia. </w:t>
      </w:r>
    </w:p>
    <w:p w14:paraId="72CBE4E1" w14:textId="7C58A893" w:rsidR="004D51D5" w:rsidRDefault="00FC7968" w:rsidP="00FC7968">
      <w:pPr>
        <w:pStyle w:val="Akapitzlist"/>
        <w:numPr>
          <w:ilvl w:val="0"/>
          <w:numId w:val="51"/>
        </w:numPr>
        <w:spacing w:line="240" w:lineRule="auto"/>
        <w:contextualSpacing/>
        <w:jc w:val="both"/>
      </w:pPr>
      <w:r>
        <w:t xml:space="preserve">Zmiana osób, o której mowa w ust. 7 i 8, nie stanowi zmiany Umowy i nie wymaga zawarcia aneksu do Umowy. Wykonawca jest zobowiązany do niezwłocznego poinformowania Zamawiającego o powyższej zmianie w formie pisemnej, oraz zapewnienia transferu </w:t>
      </w:r>
      <w:r>
        <w:lastRenderedPageBreak/>
        <w:t>wiedzy pomiędzy osobami zastępowaną i zastępującą, jak również realizacji innych obowiązków wynikających z Umowy względem nowego członka personelu.</w:t>
      </w:r>
    </w:p>
    <w:p w14:paraId="3BD9A422" w14:textId="77777777" w:rsidR="00E11599" w:rsidRPr="00372E91" w:rsidRDefault="00E11599" w:rsidP="00FC7968">
      <w:pPr>
        <w:jc w:val="center"/>
        <w:rPr>
          <w:rFonts w:ascii="Arial" w:hAnsi="Arial" w:cs="Arial"/>
          <w:b/>
          <w:sz w:val="22"/>
          <w:szCs w:val="22"/>
        </w:rPr>
      </w:pPr>
      <w:r w:rsidRPr="00372E91">
        <w:rPr>
          <w:rFonts w:ascii="Arial" w:hAnsi="Arial" w:cs="Arial"/>
          <w:b/>
          <w:sz w:val="22"/>
          <w:szCs w:val="22"/>
        </w:rPr>
        <w:t>§ 2</w:t>
      </w:r>
    </w:p>
    <w:p w14:paraId="277A903C" w14:textId="77777777" w:rsidR="00E11599" w:rsidRPr="00372E91" w:rsidRDefault="00E11599" w:rsidP="00FC7968">
      <w:pPr>
        <w:pStyle w:val="Akapitzlist"/>
        <w:numPr>
          <w:ilvl w:val="0"/>
          <w:numId w:val="52"/>
        </w:numPr>
        <w:spacing w:line="240" w:lineRule="auto"/>
        <w:ind w:left="426" w:hanging="426"/>
        <w:contextualSpacing/>
        <w:jc w:val="both"/>
      </w:pPr>
      <w:r w:rsidRPr="00372E91">
        <w:t>Przedmiot umowy będzie realizowany przez okres 24 miesięcy, liczony od dnia zawarcia umowy lecz  nie wcześniej niż od dnia 01.07.2020 r.</w:t>
      </w:r>
    </w:p>
    <w:p w14:paraId="23FC0625" w14:textId="77777777" w:rsidR="00E11599" w:rsidRPr="00372E91" w:rsidRDefault="00E11599" w:rsidP="00FC7968">
      <w:pPr>
        <w:pStyle w:val="Akapitzlist"/>
        <w:numPr>
          <w:ilvl w:val="0"/>
          <w:numId w:val="52"/>
        </w:numPr>
        <w:spacing w:line="240" w:lineRule="auto"/>
        <w:ind w:left="426" w:hanging="426"/>
        <w:contextualSpacing/>
        <w:jc w:val="both"/>
      </w:pPr>
      <w:r w:rsidRPr="00372E91">
        <w:rPr>
          <w:b/>
        </w:rPr>
        <w:t>Wykonawca</w:t>
      </w:r>
      <w:r w:rsidRPr="00372E91">
        <w:t xml:space="preserve"> zobowiązany jest do zapewnienia ciągłości realizacji przedmiotu umowy we wszystkich obiektach wskazanych w §1 ust. 2.</w:t>
      </w:r>
    </w:p>
    <w:p w14:paraId="168483B3" w14:textId="77777777" w:rsidR="00E11599" w:rsidRPr="00372E91" w:rsidRDefault="00E11599" w:rsidP="00FC7968">
      <w:pPr>
        <w:jc w:val="center"/>
        <w:rPr>
          <w:rFonts w:ascii="Arial" w:hAnsi="Arial" w:cs="Arial"/>
          <w:b/>
          <w:sz w:val="22"/>
          <w:szCs w:val="22"/>
        </w:rPr>
      </w:pPr>
      <w:r w:rsidRPr="00372E91">
        <w:rPr>
          <w:rFonts w:ascii="Arial" w:hAnsi="Arial" w:cs="Arial"/>
          <w:b/>
          <w:sz w:val="22"/>
          <w:szCs w:val="22"/>
        </w:rPr>
        <w:t>§ 3</w:t>
      </w:r>
    </w:p>
    <w:p w14:paraId="74BD1DBA" w14:textId="77777777" w:rsidR="00E11599" w:rsidRPr="00372E91" w:rsidRDefault="00E11599" w:rsidP="00FC7968">
      <w:pPr>
        <w:pStyle w:val="Akapitzlist"/>
        <w:numPr>
          <w:ilvl w:val="0"/>
          <w:numId w:val="53"/>
        </w:numPr>
        <w:spacing w:line="240" w:lineRule="auto"/>
        <w:ind w:hanging="720"/>
        <w:contextualSpacing/>
        <w:jc w:val="both"/>
      </w:pPr>
      <w:r w:rsidRPr="00372E91">
        <w:rPr>
          <w:b/>
        </w:rPr>
        <w:t>Zamawiający</w:t>
      </w:r>
      <w:r w:rsidRPr="00372E91">
        <w:t xml:space="preserve"> zobowiązuje się do:</w:t>
      </w:r>
    </w:p>
    <w:p w14:paraId="162A4F26" w14:textId="77777777" w:rsidR="00E11599" w:rsidRPr="00372E91" w:rsidRDefault="00E11599" w:rsidP="00FC7968">
      <w:pPr>
        <w:pStyle w:val="Akapitzlist"/>
        <w:numPr>
          <w:ilvl w:val="1"/>
          <w:numId w:val="53"/>
        </w:numPr>
        <w:spacing w:line="240" w:lineRule="auto"/>
        <w:ind w:hanging="720"/>
        <w:contextualSpacing/>
        <w:jc w:val="both"/>
      </w:pPr>
      <w:r w:rsidRPr="00372E91">
        <w:t xml:space="preserve">zapewnienia </w:t>
      </w:r>
      <w:r w:rsidRPr="00372E91">
        <w:rPr>
          <w:b/>
        </w:rPr>
        <w:t>Wykonawcy</w:t>
      </w:r>
      <w:r w:rsidRPr="00372E91">
        <w:t xml:space="preserve"> dostępu do pomieszczeń </w:t>
      </w:r>
      <w:r w:rsidRPr="00372E91">
        <w:rPr>
          <w:b/>
        </w:rPr>
        <w:t>Zamawiającego</w:t>
      </w:r>
      <w:r w:rsidRPr="00372E91">
        <w:t xml:space="preserve"> oraz udostępnienie </w:t>
      </w:r>
      <w:r w:rsidRPr="00372E91">
        <w:rPr>
          <w:b/>
        </w:rPr>
        <w:t>Wykonawcy</w:t>
      </w:r>
      <w:r w:rsidRPr="00372E91">
        <w:t xml:space="preserve"> infrastruktury niezbędnej do realizacji przedmiotu umowy,</w:t>
      </w:r>
    </w:p>
    <w:p w14:paraId="702B31E7" w14:textId="06BF7161" w:rsidR="00E11599" w:rsidRPr="00372E91" w:rsidRDefault="00E11599" w:rsidP="00FC7968">
      <w:pPr>
        <w:pStyle w:val="Akapitzlist"/>
        <w:numPr>
          <w:ilvl w:val="1"/>
          <w:numId w:val="53"/>
        </w:numPr>
        <w:spacing w:line="240" w:lineRule="auto"/>
        <w:ind w:hanging="720"/>
        <w:contextualSpacing/>
        <w:jc w:val="both"/>
      </w:pPr>
      <w:r w:rsidRPr="00372E91">
        <w:t xml:space="preserve">udzielania </w:t>
      </w:r>
      <w:r w:rsidR="00D8479C" w:rsidRPr="00D8479C">
        <w:rPr>
          <w:b/>
          <w:bCs/>
        </w:rPr>
        <w:t>Wykonawcy</w:t>
      </w:r>
      <w:r w:rsidR="00D8479C">
        <w:t xml:space="preserve"> </w:t>
      </w:r>
      <w:r w:rsidRPr="00372E91">
        <w:t>instrukcji, wytycznych i zaleceń, w celu umożliwienia realizacji przedmiotu umowy zgodnie z umową,</w:t>
      </w:r>
    </w:p>
    <w:p w14:paraId="44266799" w14:textId="77777777" w:rsidR="00E11599" w:rsidRPr="00372E91" w:rsidRDefault="00E11599" w:rsidP="00FC7968">
      <w:pPr>
        <w:pStyle w:val="Akapitzlist"/>
        <w:numPr>
          <w:ilvl w:val="1"/>
          <w:numId w:val="53"/>
        </w:numPr>
        <w:spacing w:line="240" w:lineRule="auto"/>
        <w:ind w:hanging="720"/>
        <w:contextualSpacing/>
        <w:jc w:val="both"/>
      </w:pPr>
      <w:r w:rsidRPr="00372E91">
        <w:t xml:space="preserve">zapłaty </w:t>
      </w:r>
      <w:r w:rsidRPr="00372E91">
        <w:rPr>
          <w:b/>
        </w:rPr>
        <w:t>Wykonawcy</w:t>
      </w:r>
      <w:r w:rsidRPr="00372E91">
        <w:t xml:space="preserve"> wynagrodzenia.</w:t>
      </w:r>
    </w:p>
    <w:p w14:paraId="10613C04" w14:textId="77777777" w:rsidR="00E11599" w:rsidRPr="00372E91" w:rsidRDefault="00E11599" w:rsidP="00FC7968">
      <w:pPr>
        <w:pStyle w:val="Akapitzlist"/>
        <w:numPr>
          <w:ilvl w:val="0"/>
          <w:numId w:val="53"/>
        </w:numPr>
        <w:spacing w:line="240" w:lineRule="auto"/>
        <w:ind w:hanging="720"/>
        <w:contextualSpacing/>
        <w:jc w:val="both"/>
      </w:pPr>
      <w:r w:rsidRPr="00372E91">
        <w:rPr>
          <w:b/>
        </w:rPr>
        <w:t>Wykonawca</w:t>
      </w:r>
      <w:r w:rsidRPr="00372E91">
        <w:t xml:space="preserve"> zobowiązany jest do:</w:t>
      </w:r>
    </w:p>
    <w:p w14:paraId="7D481A59" w14:textId="606D3ABE" w:rsidR="00E11599" w:rsidRPr="00372E91" w:rsidRDefault="00E11599" w:rsidP="00FC7968">
      <w:pPr>
        <w:numPr>
          <w:ilvl w:val="0"/>
          <w:numId w:val="61"/>
        </w:numPr>
        <w:ind w:left="1418" w:hanging="709"/>
        <w:jc w:val="both"/>
        <w:rPr>
          <w:rFonts w:ascii="Arial" w:hAnsi="Arial" w:cs="Arial"/>
          <w:sz w:val="22"/>
          <w:szCs w:val="22"/>
        </w:rPr>
      </w:pPr>
      <w:r w:rsidRPr="00372E91">
        <w:rPr>
          <w:rFonts w:ascii="Arial" w:hAnsi="Arial" w:cs="Arial"/>
          <w:sz w:val="22"/>
          <w:szCs w:val="22"/>
        </w:rPr>
        <w:t xml:space="preserve">przedstawienia </w:t>
      </w:r>
      <w:r w:rsidRPr="00372E91">
        <w:rPr>
          <w:rFonts w:ascii="Arial" w:hAnsi="Arial" w:cs="Arial"/>
          <w:b/>
          <w:sz w:val="22"/>
          <w:szCs w:val="22"/>
        </w:rPr>
        <w:t>Zamawiającemu</w:t>
      </w:r>
      <w:r w:rsidRPr="00372E91">
        <w:rPr>
          <w:rFonts w:ascii="Arial" w:hAnsi="Arial" w:cs="Arial"/>
          <w:sz w:val="22"/>
          <w:szCs w:val="22"/>
        </w:rPr>
        <w:t xml:space="preserve"> do akceptacji przed przystąpieniem do realizacji umowy, listy pracowników przewidzianych do realizacji Umowy wraz z kopiami umów o pracę i dokumentami potwierdzającymi spełnienie stawianych wymagań.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14:paraId="176F26BF" w14:textId="4475CFDE" w:rsidR="00D8479C" w:rsidRDefault="00E11599" w:rsidP="00D8479C">
      <w:pPr>
        <w:pStyle w:val="Akapitzlist"/>
        <w:numPr>
          <w:ilvl w:val="0"/>
          <w:numId w:val="61"/>
        </w:numPr>
        <w:spacing w:line="240" w:lineRule="auto"/>
        <w:ind w:left="1418" w:hanging="709"/>
        <w:contextualSpacing/>
        <w:jc w:val="both"/>
      </w:pPr>
      <w:r w:rsidRPr="00372E91">
        <w:t>skierowania  do realizacji przedmiotu umowy os</w:t>
      </w:r>
      <w:r w:rsidR="00D8479C">
        <w:t>ó</w:t>
      </w:r>
      <w:r w:rsidRPr="00372E91">
        <w:t>b zaakceptowan</w:t>
      </w:r>
      <w:r w:rsidR="00631E8E">
        <w:t>ych</w:t>
      </w:r>
      <w:r w:rsidRPr="00372E91">
        <w:t xml:space="preserve"> przez </w:t>
      </w:r>
      <w:r w:rsidRPr="00372E91">
        <w:rPr>
          <w:b/>
        </w:rPr>
        <w:t>Zamawiającego</w:t>
      </w:r>
      <w:r w:rsidR="00740AC8" w:rsidRPr="00372E91">
        <w:rPr>
          <w:b/>
        </w:rPr>
        <w:t xml:space="preserve"> </w:t>
      </w:r>
      <w:r w:rsidRPr="00372E91">
        <w:rPr>
          <w:bCs/>
        </w:rPr>
        <w:t>oraz</w:t>
      </w:r>
      <w:r w:rsidRPr="00372E91">
        <w:rPr>
          <w:b/>
        </w:rPr>
        <w:t xml:space="preserve"> </w:t>
      </w:r>
      <w:r w:rsidRPr="00372E91">
        <w:t>posiadając</w:t>
      </w:r>
      <w:r w:rsidR="00631E8E">
        <w:t>ych</w:t>
      </w:r>
      <w:r w:rsidRPr="00372E91">
        <w:t xml:space="preserve"> </w:t>
      </w:r>
      <w:r w:rsidR="00631E8E">
        <w:t xml:space="preserve">wymagane </w:t>
      </w:r>
      <w:r w:rsidRPr="00372E91">
        <w:t>doświadczenie,</w:t>
      </w:r>
    </w:p>
    <w:p w14:paraId="26CA05C8" w14:textId="670BE096" w:rsidR="00D8479C" w:rsidRDefault="00D8479C" w:rsidP="00D8479C">
      <w:pPr>
        <w:pStyle w:val="Akapitzlist"/>
        <w:numPr>
          <w:ilvl w:val="0"/>
          <w:numId w:val="61"/>
        </w:numPr>
        <w:spacing w:line="240" w:lineRule="auto"/>
        <w:ind w:left="1418" w:hanging="709"/>
        <w:contextualSpacing/>
        <w:jc w:val="both"/>
      </w:pPr>
      <w:r>
        <w:t>udzielania osobom wyznaczonym przez Wykonawcę do realizacji  przedmiotu umowy instrukcji, wytycznych i zaleceń Zamawiającego, w celu umożliwienia realizacji przedmiotu umowy zgodnie z umową,</w:t>
      </w:r>
    </w:p>
    <w:p w14:paraId="039E0EB6" w14:textId="2F4C9257" w:rsidR="00D8479C" w:rsidRDefault="00D8479C" w:rsidP="00D8479C">
      <w:pPr>
        <w:pStyle w:val="Akapitzlist"/>
        <w:numPr>
          <w:ilvl w:val="0"/>
          <w:numId w:val="61"/>
        </w:numPr>
        <w:spacing w:line="240" w:lineRule="auto"/>
        <w:contextualSpacing/>
        <w:jc w:val="both"/>
      </w:pPr>
      <w:r>
        <w:t>zapłaty Wykonawcy wynagrodzenia</w:t>
      </w:r>
    </w:p>
    <w:p w14:paraId="5CA3B1BD" w14:textId="129BF1F5" w:rsidR="00E11599" w:rsidRPr="00372E91" w:rsidRDefault="00E11599" w:rsidP="00FC7968">
      <w:pPr>
        <w:pStyle w:val="Akapitzlist"/>
        <w:numPr>
          <w:ilvl w:val="0"/>
          <w:numId w:val="61"/>
        </w:numPr>
        <w:spacing w:line="240" w:lineRule="auto"/>
        <w:ind w:left="1418" w:hanging="709"/>
        <w:contextualSpacing/>
        <w:jc w:val="both"/>
      </w:pPr>
      <w:r w:rsidRPr="00372E91">
        <w:t xml:space="preserve">rzetelnego wykonania powierzonych czynności zgodnie z instrukcjami, wytycznymi i zaleceniami </w:t>
      </w:r>
      <w:r w:rsidRPr="00372E91">
        <w:rPr>
          <w:b/>
        </w:rPr>
        <w:t>Zamawiającego</w:t>
      </w:r>
      <w:r w:rsidRPr="00372E91">
        <w:t>,</w:t>
      </w:r>
    </w:p>
    <w:p w14:paraId="0EE67BFA" w14:textId="77777777" w:rsidR="00E11599" w:rsidRPr="00372E91" w:rsidRDefault="00E11599" w:rsidP="00FC7968">
      <w:pPr>
        <w:pStyle w:val="Tekstpodstawowy"/>
        <w:numPr>
          <w:ilvl w:val="0"/>
          <w:numId w:val="61"/>
        </w:numPr>
        <w:ind w:left="1418" w:hanging="709"/>
        <w:contextualSpacing/>
        <w:jc w:val="both"/>
        <w:rPr>
          <w:sz w:val="22"/>
          <w:szCs w:val="22"/>
        </w:rPr>
      </w:pPr>
      <w:r w:rsidRPr="00372E91">
        <w:rPr>
          <w:sz w:val="22"/>
          <w:szCs w:val="22"/>
        </w:rPr>
        <w:t>realizacji przedmiotu umowy należytą starannością, przy zachowaniu zasad współczesnej wiedzy technicznej i zgodnie z obowiązującymi przepisami prawa,</w:t>
      </w:r>
    </w:p>
    <w:p w14:paraId="3B2ED0E8" w14:textId="77777777" w:rsidR="00E11599" w:rsidRPr="00372E91" w:rsidRDefault="00E11599" w:rsidP="00FC7968">
      <w:pPr>
        <w:pStyle w:val="Akapitzlist"/>
        <w:numPr>
          <w:ilvl w:val="0"/>
          <w:numId w:val="61"/>
        </w:numPr>
        <w:spacing w:line="240" w:lineRule="auto"/>
        <w:ind w:left="1418" w:hanging="709"/>
        <w:contextualSpacing/>
        <w:jc w:val="both"/>
      </w:pPr>
      <w:r w:rsidRPr="00372E91">
        <w:t>do przestrzegania obowiązujących przepisów o  danych osobowych ochronie  oraz informacji niejawnych,</w:t>
      </w:r>
    </w:p>
    <w:p w14:paraId="0E1118C5" w14:textId="231DE9CF" w:rsidR="00E11599" w:rsidRPr="00372E91" w:rsidRDefault="00E11599" w:rsidP="00FC7968">
      <w:pPr>
        <w:pStyle w:val="Akapitzlist"/>
        <w:numPr>
          <w:ilvl w:val="0"/>
          <w:numId w:val="61"/>
        </w:numPr>
        <w:spacing w:line="240" w:lineRule="auto"/>
        <w:ind w:left="1418" w:hanging="709"/>
        <w:contextualSpacing/>
        <w:jc w:val="both"/>
      </w:pPr>
      <w:r w:rsidRPr="00372E91">
        <w:t xml:space="preserve">niezwłocznego informowania </w:t>
      </w:r>
      <w:r w:rsidRPr="00372E91">
        <w:rPr>
          <w:b/>
        </w:rPr>
        <w:t>Zamawiającego</w:t>
      </w:r>
      <w:r w:rsidRPr="00372E91">
        <w:t xml:space="preserve"> o wszelkich zmianach </w:t>
      </w:r>
      <w:r w:rsidRPr="00372E91">
        <w:br/>
        <w:t xml:space="preserve">osób lub </w:t>
      </w:r>
      <w:r w:rsidR="00631E8E">
        <w:t>rozwiązaniu/</w:t>
      </w:r>
      <w:r w:rsidRPr="00372E91">
        <w:t xml:space="preserve">wygaśnięciu stosunku pracy z osobami skierowanymi do usług recepcyjnych w obiektach </w:t>
      </w:r>
      <w:r w:rsidRPr="00372E91">
        <w:rPr>
          <w:b/>
        </w:rPr>
        <w:t>Zamawiającego</w:t>
      </w:r>
      <w:r w:rsidRPr="00372E91">
        <w:t xml:space="preserve">. </w:t>
      </w:r>
    </w:p>
    <w:p w14:paraId="40EFF1CB" w14:textId="77777777" w:rsidR="00E11599" w:rsidRPr="00372E91" w:rsidRDefault="00E11599" w:rsidP="00FC7968">
      <w:pPr>
        <w:shd w:val="clear" w:color="auto" w:fill="FFFFFF"/>
        <w:jc w:val="center"/>
        <w:rPr>
          <w:rFonts w:ascii="Arial" w:hAnsi="Arial" w:cs="Arial"/>
          <w:b/>
          <w:sz w:val="22"/>
          <w:szCs w:val="22"/>
        </w:rPr>
      </w:pPr>
      <w:r w:rsidRPr="00372E91">
        <w:rPr>
          <w:rFonts w:ascii="Arial" w:hAnsi="Arial" w:cs="Arial"/>
          <w:b/>
          <w:sz w:val="22"/>
          <w:szCs w:val="22"/>
        </w:rPr>
        <w:t>§ 4</w:t>
      </w:r>
    </w:p>
    <w:p w14:paraId="501BC360" w14:textId="77777777" w:rsidR="00E11599" w:rsidRPr="00372E91" w:rsidRDefault="00E11599" w:rsidP="00FC7968">
      <w:pPr>
        <w:numPr>
          <w:ilvl w:val="0"/>
          <w:numId w:val="59"/>
        </w:numPr>
        <w:autoSpaceDE w:val="0"/>
        <w:autoSpaceDN w:val="0"/>
        <w:ind w:left="426" w:hanging="426"/>
        <w:jc w:val="both"/>
        <w:rPr>
          <w:rFonts w:ascii="Arial" w:hAnsi="Arial" w:cs="Arial"/>
          <w:sz w:val="22"/>
          <w:szCs w:val="22"/>
        </w:rPr>
      </w:pPr>
      <w:bookmarkStart w:id="4" w:name="highlightHit_8"/>
      <w:bookmarkEnd w:id="4"/>
      <w:r w:rsidRPr="00372E91">
        <w:rPr>
          <w:rFonts w:ascii="Arial" w:hAnsi="Arial" w:cs="Arial"/>
          <w:sz w:val="22"/>
          <w:szCs w:val="22"/>
        </w:rPr>
        <w:t xml:space="preserve">W okresie realizacji przedmiotu Umowy </w:t>
      </w:r>
      <w:r w:rsidRPr="00372E91">
        <w:rPr>
          <w:rFonts w:ascii="Arial" w:hAnsi="Arial" w:cs="Arial"/>
          <w:b/>
          <w:sz w:val="22"/>
          <w:szCs w:val="22"/>
        </w:rPr>
        <w:t>Wykonawca </w:t>
      </w:r>
      <w:r w:rsidRPr="00372E91">
        <w:rPr>
          <w:rFonts w:ascii="Arial" w:hAnsi="Arial" w:cs="Arial"/>
          <w:sz w:val="22"/>
          <w:szCs w:val="22"/>
        </w:rPr>
        <w:t xml:space="preserve"> jest zobowiązany do zatrudnienia na podstawie umowy pracę osób skierowanych do realizacji przedmiotu umowy. </w:t>
      </w:r>
    </w:p>
    <w:p w14:paraId="5423106B" w14:textId="7AD07FCC" w:rsidR="00E11599" w:rsidRPr="00372E91" w:rsidRDefault="00E11599" w:rsidP="00FC7968">
      <w:pPr>
        <w:numPr>
          <w:ilvl w:val="0"/>
          <w:numId w:val="59"/>
        </w:numPr>
        <w:autoSpaceDE w:val="0"/>
        <w:autoSpaceDN w:val="0"/>
        <w:ind w:left="426" w:hanging="426"/>
        <w:jc w:val="both"/>
        <w:rPr>
          <w:rFonts w:ascii="Arial" w:hAnsi="Arial" w:cs="Arial"/>
          <w:sz w:val="22"/>
          <w:szCs w:val="22"/>
        </w:rPr>
      </w:pPr>
      <w:r w:rsidRPr="00372E91">
        <w:rPr>
          <w:rFonts w:ascii="Arial" w:hAnsi="Arial" w:cs="Arial"/>
          <w:sz w:val="22"/>
          <w:szCs w:val="22"/>
        </w:rPr>
        <w:t xml:space="preserve">W trakcie realizacji zamówienia </w:t>
      </w:r>
      <w:r w:rsidRPr="00372E91">
        <w:rPr>
          <w:rFonts w:ascii="Arial" w:hAnsi="Arial" w:cs="Arial"/>
          <w:b/>
          <w:sz w:val="22"/>
          <w:szCs w:val="22"/>
        </w:rPr>
        <w:t>Zamawiający</w:t>
      </w:r>
      <w:r w:rsidRPr="00372E91">
        <w:rPr>
          <w:rFonts w:ascii="Arial" w:hAnsi="Arial" w:cs="Arial"/>
          <w:sz w:val="22"/>
          <w:szCs w:val="22"/>
        </w:rPr>
        <w:t xml:space="preserve"> uprawniony jest do wykonywania czynności kontrolnych wobec </w:t>
      </w:r>
      <w:r w:rsidRPr="00372E91">
        <w:rPr>
          <w:rFonts w:ascii="Arial" w:hAnsi="Arial" w:cs="Arial"/>
          <w:b/>
          <w:sz w:val="22"/>
          <w:szCs w:val="22"/>
        </w:rPr>
        <w:t>Wykonawcy</w:t>
      </w:r>
      <w:r w:rsidRPr="00372E91">
        <w:rPr>
          <w:rFonts w:ascii="Arial" w:hAnsi="Arial" w:cs="Arial"/>
          <w:sz w:val="22"/>
          <w:szCs w:val="22"/>
        </w:rPr>
        <w:t xml:space="preserve"> w celu potwierdzenia spełniania przez </w:t>
      </w:r>
      <w:r w:rsidRPr="00372E91">
        <w:rPr>
          <w:rFonts w:ascii="Arial" w:hAnsi="Arial" w:cs="Arial"/>
          <w:b/>
          <w:sz w:val="22"/>
          <w:szCs w:val="22"/>
        </w:rPr>
        <w:t>Wykonawcę</w:t>
      </w:r>
      <w:r w:rsidRPr="00372E91">
        <w:rPr>
          <w:rFonts w:ascii="Arial" w:hAnsi="Arial" w:cs="Arial"/>
          <w:sz w:val="22"/>
          <w:szCs w:val="22"/>
        </w:rPr>
        <w:t xml:space="preserve"> (lub podwykonawcę) wymogu zatrudnienia na podstawie umowy o pracę osób skierowanych do realizacji przedmiotu umowy. </w:t>
      </w:r>
      <w:r w:rsidRPr="00372E91">
        <w:rPr>
          <w:rFonts w:ascii="Arial" w:hAnsi="Arial" w:cs="Arial"/>
          <w:b/>
          <w:sz w:val="22"/>
          <w:szCs w:val="22"/>
        </w:rPr>
        <w:t>Zamawiający</w:t>
      </w:r>
      <w:r w:rsidRPr="00372E91">
        <w:rPr>
          <w:rFonts w:ascii="Arial" w:hAnsi="Arial" w:cs="Arial"/>
          <w:sz w:val="22"/>
          <w:szCs w:val="22"/>
        </w:rPr>
        <w:t xml:space="preserve"> uprawniony jest</w:t>
      </w:r>
      <w:r w:rsidR="00740AC8" w:rsidRPr="00372E91">
        <w:rPr>
          <w:rFonts w:ascii="Arial" w:hAnsi="Arial" w:cs="Arial"/>
          <w:sz w:val="22"/>
          <w:szCs w:val="22"/>
        </w:rPr>
        <w:t xml:space="preserve"> </w:t>
      </w:r>
      <w:r w:rsidRPr="00372E91">
        <w:rPr>
          <w:rFonts w:ascii="Arial" w:hAnsi="Arial" w:cs="Arial"/>
          <w:sz w:val="22"/>
          <w:szCs w:val="22"/>
        </w:rPr>
        <w:t xml:space="preserve">w szczególności do: </w:t>
      </w:r>
    </w:p>
    <w:p w14:paraId="6039AAD7" w14:textId="77777777" w:rsidR="00E11599" w:rsidRPr="00372E91" w:rsidRDefault="00E11599" w:rsidP="00FC7968">
      <w:pPr>
        <w:numPr>
          <w:ilvl w:val="0"/>
          <w:numId w:val="60"/>
        </w:numPr>
        <w:contextualSpacing/>
        <w:jc w:val="both"/>
        <w:rPr>
          <w:rFonts w:ascii="Arial" w:hAnsi="Arial" w:cs="Arial"/>
          <w:sz w:val="22"/>
          <w:szCs w:val="22"/>
        </w:rPr>
      </w:pPr>
      <w:r w:rsidRPr="00372E91">
        <w:rPr>
          <w:rFonts w:ascii="Arial" w:hAnsi="Arial" w:cs="Arial"/>
          <w:sz w:val="22"/>
          <w:szCs w:val="22"/>
        </w:rPr>
        <w:t>żądania oświadczeń i dokumentów w zakresie potwierdzenia spełniania ww. wymogów i dokonywania ich oceny,</w:t>
      </w:r>
    </w:p>
    <w:p w14:paraId="1F5BEF5F" w14:textId="77777777" w:rsidR="00E11599" w:rsidRPr="00372E91" w:rsidRDefault="00E11599" w:rsidP="00FC7968">
      <w:pPr>
        <w:numPr>
          <w:ilvl w:val="0"/>
          <w:numId w:val="60"/>
        </w:numPr>
        <w:contextualSpacing/>
        <w:jc w:val="both"/>
        <w:rPr>
          <w:rFonts w:ascii="Arial" w:hAnsi="Arial" w:cs="Arial"/>
          <w:sz w:val="22"/>
          <w:szCs w:val="22"/>
        </w:rPr>
      </w:pPr>
      <w:r w:rsidRPr="00372E91">
        <w:rPr>
          <w:rFonts w:ascii="Arial" w:hAnsi="Arial" w:cs="Arial"/>
          <w:sz w:val="22"/>
          <w:szCs w:val="22"/>
        </w:rPr>
        <w:t>żądania wyjaśnień w przypadku wątpliwości w zakresie potwierdzenia spełniania ww. wymogów,</w:t>
      </w:r>
    </w:p>
    <w:p w14:paraId="24FACD41" w14:textId="77777777" w:rsidR="00E11599" w:rsidRPr="00372E91" w:rsidRDefault="00E11599" w:rsidP="00FC7968">
      <w:pPr>
        <w:numPr>
          <w:ilvl w:val="0"/>
          <w:numId w:val="60"/>
        </w:numPr>
        <w:contextualSpacing/>
        <w:jc w:val="both"/>
        <w:rPr>
          <w:rFonts w:ascii="Arial" w:hAnsi="Arial" w:cs="Arial"/>
          <w:sz w:val="22"/>
          <w:szCs w:val="22"/>
        </w:rPr>
      </w:pPr>
      <w:r w:rsidRPr="00372E91">
        <w:rPr>
          <w:rFonts w:ascii="Arial" w:hAnsi="Arial" w:cs="Arial"/>
          <w:sz w:val="22"/>
          <w:szCs w:val="22"/>
        </w:rPr>
        <w:t>przeprowadzania kontroli na miejscu wykonywania przedmiotu umowy.</w:t>
      </w:r>
    </w:p>
    <w:p w14:paraId="44A103DD" w14:textId="2A6DFD9A" w:rsidR="00E11599" w:rsidRPr="00372E91" w:rsidRDefault="00E11599" w:rsidP="00FC7968">
      <w:pPr>
        <w:numPr>
          <w:ilvl w:val="0"/>
          <w:numId w:val="59"/>
        </w:numPr>
        <w:ind w:left="426" w:hanging="426"/>
        <w:jc w:val="both"/>
        <w:rPr>
          <w:rFonts w:ascii="Arial" w:hAnsi="Arial" w:cs="Arial"/>
          <w:sz w:val="22"/>
          <w:szCs w:val="22"/>
        </w:rPr>
      </w:pPr>
      <w:r w:rsidRPr="00372E91">
        <w:rPr>
          <w:rFonts w:ascii="Arial" w:hAnsi="Arial" w:cs="Arial"/>
          <w:sz w:val="22"/>
          <w:szCs w:val="22"/>
        </w:rPr>
        <w:t xml:space="preserve">W trakcie realizacji zamówienia na każde wezwanie </w:t>
      </w:r>
      <w:r w:rsidRPr="00372E91">
        <w:rPr>
          <w:rFonts w:ascii="Arial" w:hAnsi="Arial" w:cs="Arial"/>
          <w:b/>
          <w:sz w:val="22"/>
          <w:szCs w:val="22"/>
        </w:rPr>
        <w:t>Zamawiającego</w:t>
      </w:r>
      <w:r w:rsidRPr="00372E91">
        <w:rPr>
          <w:rFonts w:ascii="Arial" w:hAnsi="Arial" w:cs="Arial"/>
          <w:sz w:val="22"/>
          <w:szCs w:val="22"/>
        </w:rPr>
        <w:t xml:space="preserve"> w wyznaczonym w tym wezwaniu terminie </w:t>
      </w:r>
      <w:r w:rsidRPr="00372E91">
        <w:rPr>
          <w:rFonts w:ascii="Arial" w:hAnsi="Arial" w:cs="Arial"/>
          <w:b/>
          <w:sz w:val="22"/>
          <w:szCs w:val="22"/>
        </w:rPr>
        <w:t>Wykonawca</w:t>
      </w:r>
      <w:r w:rsidRPr="00372E91">
        <w:rPr>
          <w:rFonts w:ascii="Arial" w:hAnsi="Arial" w:cs="Arial"/>
          <w:sz w:val="22"/>
          <w:szCs w:val="22"/>
        </w:rPr>
        <w:t xml:space="preserve"> przedłoży </w:t>
      </w:r>
      <w:r w:rsidRPr="00372E91">
        <w:rPr>
          <w:rFonts w:ascii="Arial" w:hAnsi="Arial" w:cs="Arial"/>
          <w:b/>
          <w:sz w:val="22"/>
          <w:szCs w:val="22"/>
        </w:rPr>
        <w:t>Zamawiającemu</w:t>
      </w:r>
      <w:r w:rsidRPr="00372E91">
        <w:rPr>
          <w:rFonts w:ascii="Arial" w:hAnsi="Arial" w:cs="Arial"/>
          <w:sz w:val="22"/>
          <w:szCs w:val="22"/>
        </w:rPr>
        <w:t xml:space="preserve"> wskazane poniżej </w:t>
      </w:r>
      <w:r w:rsidRPr="00372E91">
        <w:rPr>
          <w:rFonts w:ascii="Arial" w:hAnsi="Arial" w:cs="Arial"/>
          <w:sz w:val="22"/>
          <w:szCs w:val="22"/>
        </w:rPr>
        <w:lastRenderedPageBreak/>
        <w:t xml:space="preserve">dowody w celu potwierdzenia spełnienia wymogu zatrudnienia na podstawie umowy o pracę przez </w:t>
      </w:r>
      <w:r w:rsidRPr="00372E91">
        <w:rPr>
          <w:rFonts w:ascii="Arial" w:hAnsi="Arial" w:cs="Arial"/>
          <w:b/>
          <w:sz w:val="22"/>
          <w:szCs w:val="22"/>
        </w:rPr>
        <w:t>Wykonawcę</w:t>
      </w:r>
      <w:r w:rsidRPr="00372E91">
        <w:rPr>
          <w:rFonts w:ascii="Arial" w:hAnsi="Arial" w:cs="Arial"/>
          <w:sz w:val="22"/>
          <w:szCs w:val="22"/>
        </w:rPr>
        <w:t xml:space="preserve"> lub podwykonawcę osób skierowanych przez </w:t>
      </w:r>
      <w:r w:rsidRPr="00372E91">
        <w:rPr>
          <w:rFonts w:ascii="Arial" w:hAnsi="Arial" w:cs="Arial"/>
          <w:b/>
          <w:sz w:val="22"/>
          <w:szCs w:val="22"/>
        </w:rPr>
        <w:t xml:space="preserve">Wykonawcę </w:t>
      </w:r>
      <w:r w:rsidRPr="00372E91">
        <w:rPr>
          <w:rFonts w:ascii="Arial" w:hAnsi="Arial" w:cs="Arial"/>
          <w:sz w:val="22"/>
          <w:szCs w:val="22"/>
        </w:rPr>
        <w:t xml:space="preserve">do realizacji przedmiotu umowy: </w:t>
      </w:r>
    </w:p>
    <w:p w14:paraId="701E1989" w14:textId="46CB5F46" w:rsidR="00E11599" w:rsidRPr="00372E91" w:rsidRDefault="00E11599" w:rsidP="00FC7968">
      <w:pPr>
        <w:numPr>
          <w:ilvl w:val="0"/>
          <w:numId w:val="78"/>
        </w:numPr>
        <w:jc w:val="both"/>
        <w:rPr>
          <w:rFonts w:ascii="Arial" w:hAnsi="Arial" w:cs="Arial"/>
          <w:sz w:val="22"/>
          <w:szCs w:val="22"/>
        </w:rPr>
      </w:pPr>
      <w:r w:rsidRPr="00372E91">
        <w:rPr>
          <w:rFonts w:ascii="Arial" w:hAnsi="Arial" w:cs="Arial"/>
          <w:sz w:val="22"/>
          <w:szCs w:val="22"/>
        </w:rPr>
        <w:t xml:space="preserve">oświadczenie </w:t>
      </w:r>
      <w:r w:rsidRPr="00372E91">
        <w:rPr>
          <w:rFonts w:ascii="Arial" w:hAnsi="Arial" w:cs="Arial"/>
          <w:b/>
          <w:sz w:val="22"/>
          <w:szCs w:val="22"/>
        </w:rPr>
        <w:t>Wykonawcy</w:t>
      </w:r>
      <w:r w:rsidRPr="00372E91">
        <w:rPr>
          <w:rFonts w:ascii="Arial" w:hAnsi="Arial" w:cs="Arial"/>
          <w:sz w:val="22"/>
          <w:szCs w:val="22"/>
        </w:rPr>
        <w:t xml:space="preserve"> lub podwykonawcy o zatrudnieniu na podstawie umowy o pracę osób wykonujących przedmiot zamówienia, których dotyczy wezwanie </w:t>
      </w:r>
      <w:r w:rsidRPr="00372E91">
        <w:rPr>
          <w:rFonts w:ascii="Arial" w:hAnsi="Arial" w:cs="Arial"/>
          <w:b/>
          <w:sz w:val="22"/>
          <w:szCs w:val="22"/>
        </w:rPr>
        <w:t>Zamawiającego</w:t>
      </w:r>
      <w:r w:rsidRPr="00372E91">
        <w:rPr>
          <w:rFonts w:ascii="Arial" w:hAnsi="Arial" w:cs="Arial"/>
          <w:sz w:val="22"/>
          <w:szCs w:val="22"/>
        </w:rPr>
        <w:t xml:space="preserv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t>
      </w:r>
      <w:r w:rsidRPr="00372E91">
        <w:rPr>
          <w:rFonts w:ascii="Arial" w:hAnsi="Arial" w:cs="Arial"/>
          <w:b/>
          <w:sz w:val="22"/>
          <w:szCs w:val="22"/>
        </w:rPr>
        <w:t>Wykonawc</w:t>
      </w:r>
      <w:r w:rsidRPr="00372E91">
        <w:rPr>
          <w:rFonts w:ascii="Arial" w:hAnsi="Arial" w:cs="Arial"/>
          <w:sz w:val="22"/>
          <w:szCs w:val="22"/>
        </w:rPr>
        <w:t>y lub podwykonawcy;</w:t>
      </w:r>
    </w:p>
    <w:p w14:paraId="4DC69E52" w14:textId="77777777" w:rsidR="00E11599" w:rsidRPr="00372E91" w:rsidRDefault="00E11599" w:rsidP="00FC7968">
      <w:pPr>
        <w:numPr>
          <w:ilvl w:val="0"/>
          <w:numId w:val="78"/>
        </w:numPr>
        <w:jc w:val="both"/>
        <w:rPr>
          <w:rFonts w:ascii="Arial" w:hAnsi="Arial" w:cs="Arial"/>
          <w:sz w:val="22"/>
          <w:szCs w:val="22"/>
        </w:rPr>
      </w:pPr>
      <w:r w:rsidRPr="00372E91">
        <w:rPr>
          <w:rFonts w:ascii="Arial" w:hAnsi="Arial" w:cs="Arial"/>
          <w:sz w:val="22"/>
          <w:szCs w:val="22"/>
        </w:rPr>
        <w:t xml:space="preserve">poświadczoną za zgodność z oryginałem odpowiednio przez </w:t>
      </w:r>
      <w:r w:rsidRPr="00372E91">
        <w:rPr>
          <w:rFonts w:ascii="Arial" w:hAnsi="Arial" w:cs="Arial"/>
          <w:b/>
          <w:sz w:val="22"/>
          <w:szCs w:val="22"/>
        </w:rPr>
        <w:t>Wykonawcę</w:t>
      </w:r>
      <w:r w:rsidRPr="00372E91">
        <w:rPr>
          <w:rFonts w:ascii="Arial" w:hAnsi="Arial" w:cs="Arial"/>
          <w:sz w:val="22"/>
          <w:szCs w:val="22"/>
        </w:rPr>
        <w:t xml:space="preserve"> lub podwykonawcę kopię umowy/umów o pracę osób wykonujących w trakcie realizacji zamówienia czynności, których dotyczy ww. oświadczenie </w:t>
      </w:r>
      <w:r w:rsidRPr="00372E91">
        <w:rPr>
          <w:rFonts w:ascii="Arial" w:hAnsi="Arial" w:cs="Arial"/>
          <w:b/>
          <w:sz w:val="22"/>
          <w:szCs w:val="22"/>
        </w:rPr>
        <w:t>Wykonawcy</w:t>
      </w:r>
      <w:r w:rsidRPr="00372E91">
        <w:rPr>
          <w:rFonts w:ascii="Arial" w:hAnsi="Arial" w:cs="Arial"/>
          <w:sz w:val="22"/>
          <w:szCs w:val="22"/>
        </w:rPr>
        <w:t xml:space="preserve">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14:paraId="57B48BE0" w14:textId="77777777" w:rsidR="00E11599" w:rsidRPr="00372E91" w:rsidRDefault="00E11599" w:rsidP="00FC7968">
      <w:pPr>
        <w:numPr>
          <w:ilvl w:val="0"/>
          <w:numId w:val="78"/>
        </w:numPr>
        <w:jc w:val="both"/>
        <w:rPr>
          <w:rFonts w:ascii="Arial" w:hAnsi="Arial" w:cs="Arial"/>
          <w:sz w:val="22"/>
          <w:szCs w:val="22"/>
        </w:rPr>
      </w:pPr>
      <w:r w:rsidRPr="00372E91">
        <w:rPr>
          <w:rFonts w:ascii="Arial" w:hAnsi="Arial" w:cs="Arial"/>
          <w:sz w:val="22"/>
          <w:szCs w:val="22"/>
        </w:rPr>
        <w:t xml:space="preserve">zaświadczenie właściwego oddziału ZUS, potwierdzające opłacanie przez </w:t>
      </w:r>
      <w:r w:rsidRPr="00372E91">
        <w:rPr>
          <w:rFonts w:ascii="Arial" w:hAnsi="Arial" w:cs="Arial"/>
          <w:b/>
          <w:sz w:val="22"/>
          <w:szCs w:val="22"/>
        </w:rPr>
        <w:t>Wykonawcę</w:t>
      </w:r>
      <w:r w:rsidRPr="00372E91">
        <w:rPr>
          <w:rFonts w:ascii="Arial" w:hAnsi="Arial" w:cs="Arial"/>
          <w:sz w:val="22"/>
          <w:szCs w:val="22"/>
        </w:rPr>
        <w:t xml:space="preserve"> (lub podwykonawcę) składek na ubezpieczenia społeczne i zdrowotne z tytułu zatrudnienia na podstawie umów o pracę za ostatni okres rozliczeniowy;</w:t>
      </w:r>
    </w:p>
    <w:p w14:paraId="4466F348" w14:textId="0312CC69" w:rsidR="00E11599" w:rsidRPr="00372E91" w:rsidRDefault="00E11599" w:rsidP="00FC7968">
      <w:pPr>
        <w:numPr>
          <w:ilvl w:val="0"/>
          <w:numId w:val="78"/>
        </w:numPr>
        <w:jc w:val="both"/>
        <w:rPr>
          <w:rFonts w:ascii="Arial" w:hAnsi="Arial" w:cs="Arial"/>
          <w:sz w:val="22"/>
          <w:szCs w:val="22"/>
        </w:rPr>
      </w:pPr>
      <w:r w:rsidRPr="00372E91">
        <w:rPr>
          <w:rFonts w:ascii="Arial" w:hAnsi="Arial" w:cs="Arial"/>
          <w:sz w:val="22"/>
          <w:szCs w:val="22"/>
        </w:rPr>
        <w:t xml:space="preserve">poświadczoną za zgodność z oryginałem odpowiednio przez </w:t>
      </w:r>
      <w:r w:rsidRPr="00372E91">
        <w:rPr>
          <w:rFonts w:ascii="Arial" w:hAnsi="Arial" w:cs="Arial"/>
          <w:b/>
          <w:sz w:val="22"/>
          <w:szCs w:val="22"/>
        </w:rPr>
        <w:t>Wykonawcę</w:t>
      </w:r>
      <w:r w:rsidRPr="00372E91">
        <w:rPr>
          <w:rFonts w:ascii="Arial" w:hAnsi="Arial" w:cs="Arial"/>
          <w:sz w:val="22"/>
          <w:szCs w:val="22"/>
        </w:rPr>
        <w:t xml:space="preserve"> lub podwykonawcę kopię dowodu potwierdzającego zgłoszenie pracownika przez pracodawcę do ubezpieczeń, zanonimizowaną w sposób zapewniający ochronę danych osobowych pracowników, zgodnie z przepisami ustawy z dnia 10 maja 2018 </w:t>
      </w:r>
      <w:proofErr w:type="spellStart"/>
      <w:r w:rsidRPr="00372E91">
        <w:rPr>
          <w:rFonts w:ascii="Arial" w:hAnsi="Arial" w:cs="Arial"/>
          <w:sz w:val="22"/>
          <w:szCs w:val="22"/>
        </w:rPr>
        <w:t>r.o</w:t>
      </w:r>
      <w:proofErr w:type="spellEnd"/>
      <w:r w:rsidRPr="00372E91">
        <w:rPr>
          <w:rFonts w:ascii="Arial" w:hAnsi="Arial" w:cs="Arial"/>
          <w:sz w:val="22"/>
          <w:szCs w:val="22"/>
        </w:rPr>
        <w:t xml:space="preserve"> ochronie danych osobowych (</w:t>
      </w:r>
      <w:proofErr w:type="spellStart"/>
      <w:r w:rsidRPr="00372E91">
        <w:rPr>
          <w:rFonts w:ascii="Arial" w:hAnsi="Arial" w:cs="Arial"/>
          <w:sz w:val="22"/>
          <w:szCs w:val="22"/>
        </w:rPr>
        <w:t>t.j</w:t>
      </w:r>
      <w:proofErr w:type="spellEnd"/>
      <w:r w:rsidRPr="00372E91">
        <w:rPr>
          <w:rFonts w:ascii="Arial" w:hAnsi="Arial" w:cs="Arial"/>
          <w:sz w:val="22"/>
          <w:szCs w:val="22"/>
        </w:rPr>
        <w:t>. Dz.U. 2019 r. poz.1781).</w:t>
      </w:r>
    </w:p>
    <w:p w14:paraId="3C8FE201" w14:textId="15C2EE81" w:rsidR="00E11599" w:rsidRPr="00372E91" w:rsidRDefault="00E11599" w:rsidP="00FC7968">
      <w:pPr>
        <w:numPr>
          <w:ilvl w:val="0"/>
          <w:numId w:val="59"/>
        </w:numPr>
        <w:ind w:left="426" w:hanging="426"/>
        <w:jc w:val="both"/>
        <w:rPr>
          <w:rFonts w:ascii="Arial" w:hAnsi="Arial" w:cs="Arial"/>
          <w:sz w:val="22"/>
          <w:szCs w:val="22"/>
        </w:rPr>
      </w:pPr>
      <w:r w:rsidRPr="00372E91">
        <w:rPr>
          <w:rFonts w:ascii="Arial" w:hAnsi="Arial" w:cs="Arial"/>
          <w:sz w:val="22"/>
          <w:szCs w:val="22"/>
        </w:rPr>
        <w:t xml:space="preserve">Z tytułu niespełnienia przez </w:t>
      </w:r>
      <w:r w:rsidRPr="00372E91">
        <w:rPr>
          <w:rFonts w:ascii="Arial" w:hAnsi="Arial" w:cs="Arial"/>
          <w:b/>
          <w:sz w:val="22"/>
          <w:szCs w:val="22"/>
        </w:rPr>
        <w:t>Wykonawcę</w:t>
      </w:r>
      <w:r w:rsidRPr="00372E91">
        <w:rPr>
          <w:rFonts w:ascii="Arial" w:hAnsi="Arial" w:cs="Arial"/>
          <w:sz w:val="22"/>
          <w:szCs w:val="22"/>
        </w:rPr>
        <w:t xml:space="preserve"> (lub podwykonawcę) wymogu zatrudnienia na podstawie umowy o pracę osób skierowanych do realizacji przedmiotu  umowy</w:t>
      </w:r>
      <w:r w:rsidRPr="00372E91">
        <w:rPr>
          <w:rFonts w:ascii="Arial" w:hAnsi="Arial" w:cs="Arial"/>
          <w:b/>
          <w:sz w:val="22"/>
          <w:szCs w:val="22"/>
        </w:rPr>
        <w:t xml:space="preserve"> Wykonawca </w:t>
      </w:r>
      <w:r w:rsidRPr="00372E91">
        <w:rPr>
          <w:rFonts w:ascii="Arial" w:hAnsi="Arial" w:cs="Arial"/>
          <w:sz w:val="22"/>
          <w:szCs w:val="22"/>
        </w:rPr>
        <w:t xml:space="preserve">  zapłaci kary umowną w wysokości określonej w  § 10 ust. 2. Kara będzie naliczana odrębnie za każdy ujawniony przypadek nie spełniania warunku opisanego w zdaniu poprzednim.  </w:t>
      </w:r>
    </w:p>
    <w:p w14:paraId="76DE19D3" w14:textId="77777777" w:rsidR="00E11599" w:rsidRPr="00372E91" w:rsidRDefault="00E11599" w:rsidP="00FC7968">
      <w:pPr>
        <w:numPr>
          <w:ilvl w:val="0"/>
          <w:numId w:val="59"/>
        </w:numPr>
        <w:ind w:left="426" w:hanging="426"/>
        <w:jc w:val="both"/>
        <w:rPr>
          <w:rFonts w:ascii="Arial" w:hAnsi="Arial" w:cs="Arial"/>
          <w:sz w:val="22"/>
          <w:szCs w:val="22"/>
        </w:rPr>
      </w:pPr>
      <w:r w:rsidRPr="00372E91">
        <w:rPr>
          <w:rFonts w:ascii="Arial" w:hAnsi="Arial" w:cs="Arial"/>
          <w:sz w:val="22"/>
          <w:szCs w:val="22"/>
        </w:rPr>
        <w:t xml:space="preserve">Niezłożenie przez </w:t>
      </w:r>
      <w:r w:rsidRPr="00372E91">
        <w:rPr>
          <w:rFonts w:ascii="Arial" w:hAnsi="Arial" w:cs="Arial"/>
          <w:b/>
          <w:sz w:val="22"/>
          <w:szCs w:val="22"/>
        </w:rPr>
        <w:t xml:space="preserve">Wykonawcę </w:t>
      </w:r>
      <w:r w:rsidRPr="00372E91">
        <w:rPr>
          <w:rFonts w:ascii="Arial" w:hAnsi="Arial" w:cs="Arial"/>
          <w:sz w:val="22"/>
          <w:szCs w:val="22"/>
        </w:rPr>
        <w:t xml:space="preserve">w wyznaczonym przez </w:t>
      </w:r>
      <w:r w:rsidRPr="00372E91">
        <w:rPr>
          <w:rFonts w:ascii="Arial" w:hAnsi="Arial" w:cs="Arial"/>
          <w:b/>
          <w:sz w:val="22"/>
          <w:szCs w:val="22"/>
        </w:rPr>
        <w:t>Zamawiającego</w:t>
      </w:r>
      <w:r w:rsidRPr="00372E91">
        <w:rPr>
          <w:rFonts w:ascii="Arial" w:hAnsi="Arial" w:cs="Arial"/>
          <w:sz w:val="22"/>
          <w:szCs w:val="22"/>
        </w:rPr>
        <w:t xml:space="preserve"> terminie żądanych przez </w:t>
      </w:r>
      <w:r w:rsidRPr="00372E91">
        <w:rPr>
          <w:rFonts w:ascii="Arial" w:hAnsi="Arial" w:cs="Arial"/>
          <w:b/>
          <w:sz w:val="22"/>
          <w:szCs w:val="22"/>
        </w:rPr>
        <w:t>Zamawiającego</w:t>
      </w:r>
      <w:r w:rsidRPr="00372E91">
        <w:rPr>
          <w:rFonts w:ascii="Arial" w:hAnsi="Arial" w:cs="Arial"/>
          <w:sz w:val="22"/>
          <w:szCs w:val="22"/>
        </w:rPr>
        <w:t xml:space="preserve"> dowodów w celu potwierdzenia spełnienia przez </w:t>
      </w:r>
      <w:r w:rsidRPr="00372E91">
        <w:rPr>
          <w:rFonts w:ascii="Arial" w:hAnsi="Arial" w:cs="Arial"/>
          <w:b/>
          <w:sz w:val="22"/>
          <w:szCs w:val="22"/>
        </w:rPr>
        <w:t>Wykonawcę</w:t>
      </w:r>
      <w:r w:rsidRPr="00372E91">
        <w:rPr>
          <w:rFonts w:ascii="Arial" w:hAnsi="Arial" w:cs="Arial"/>
          <w:sz w:val="22"/>
          <w:szCs w:val="22"/>
        </w:rPr>
        <w:t xml:space="preserve"> (lub podwykonawcę) wymogu zatrudnienia na podstawie umowy o pracę traktowane będzie jako niespełnienie przez </w:t>
      </w:r>
      <w:r w:rsidRPr="00372E91">
        <w:rPr>
          <w:rFonts w:ascii="Arial" w:hAnsi="Arial" w:cs="Arial"/>
          <w:b/>
          <w:sz w:val="22"/>
          <w:szCs w:val="22"/>
        </w:rPr>
        <w:t>Wykonawcę</w:t>
      </w:r>
      <w:r w:rsidRPr="00372E91">
        <w:rPr>
          <w:rFonts w:ascii="Arial" w:hAnsi="Arial" w:cs="Arial"/>
          <w:sz w:val="22"/>
          <w:szCs w:val="22"/>
        </w:rPr>
        <w:t xml:space="preserve"> (lub podwykonawcę) wymogu zatrudnienia na podstawie umowy  o pracę osób skierowanych do realizacji przedmiotu umowy i będzie upoważniało </w:t>
      </w:r>
      <w:r w:rsidRPr="00372E91">
        <w:rPr>
          <w:rFonts w:ascii="Arial" w:hAnsi="Arial" w:cs="Arial"/>
          <w:b/>
          <w:sz w:val="22"/>
          <w:szCs w:val="22"/>
        </w:rPr>
        <w:t>Zamawiającego</w:t>
      </w:r>
      <w:r w:rsidRPr="00372E91">
        <w:rPr>
          <w:rFonts w:ascii="Arial" w:hAnsi="Arial" w:cs="Arial"/>
          <w:sz w:val="22"/>
          <w:szCs w:val="22"/>
        </w:rPr>
        <w:t xml:space="preserve"> do naliczenia kary umownej, o której mowa w § 10 ust. 2. Kara będzie naliczana odrębnie za każdy ujawniony przypadek nie spełniania warunku opisanego w zdaniu poprzednim.  </w:t>
      </w:r>
    </w:p>
    <w:p w14:paraId="15D4D433" w14:textId="4E8E366A" w:rsidR="00E11599" w:rsidRPr="00372E91" w:rsidRDefault="00E11599" w:rsidP="00FC7968">
      <w:pPr>
        <w:numPr>
          <w:ilvl w:val="0"/>
          <w:numId w:val="59"/>
        </w:numPr>
        <w:ind w:left="426" w:hanging="426"/>
        <w:jc w:val="both"/>
        <w:rPr>
          <w:rFonts w:ascii="Arial" w:hAnsi="Arial" w:cs="Arial"/>
          <w:sz w:val="22"/>
          <w:szCs w:val="22"/>
        </w:rPr>
      </w:pPr>
      <w:r w:rsidRPr="00372E91">
        <w:rPr>
          <w:rFonts w:ascii="Arial" w:hAnsi="Arial" w:cs="Arial"/>
          <w:sz w:val="22"/>
          <w:szCs w:val="22"/>
        </w:rPr>
        <w:t xml:space="preserve">W przypadku uzasadnionych wątpliwości dotyczących przestrzegania prawa pracy przez </w:t>
      </w:r>
      <w:r w:rsidRPr="00372E91">
        <w:rPr>
          <w:rFonts w:ascii="Arial" w:hAnsi="Arial" w:cs="Arial"/>
          <w:b/>
          <w:sz w:val="22"/>
          <w:szCs w:val="22"/>
        </w:rPr>
        <w:t>Wykonawcę</w:t>
      </w:r>
      <w:r w:rsidRPr="00372E91">
        <w:rPr>
          <w:rFonts w:ascii="Arial" w:hAnsi="Arial" w:cs="Arial"/>
          <w:sz w:val="22"/>
          <w:szCs w:val="22"/>
        </w:rPr>
        <w:t xml:space="preserve"> (lub podwykonawcę), </w:t>
      </w:r>
      <w:r w:rsidRPr="00372E91">
        <w:rPr>
          <w:rFonts w:ascii="Arial" w:hAnsi="Arial" w:cs="Arial"/>
          <w:b/>
          <w:sz w:val="22"/>
          <w:szCs w:val="22"/>
        </w:rPr>
        <w:t>Zamawiający</w:t>
      </w:r>
      <w:r w:rsidRPr="00372E91">
        <w:rPr>
          <w:rFonts w:ascii="Arial" w:hAnsi="Arial" w:cs="Arial"/>
          <w:sz w:val="22"/>
          <w:szCs w:val="22"/>
        </w:rPr>
        <w:t xml:space="preserve"> może zwrócić się o przeprowadzenie kontroli przez Państwową Inspekcję Pracy.</w:t>
      </w:r>
    </w:p>
    <w:p w14:paraId="40CA5C38" w14:textId="77777777" w:rsidR="00740AC8" w:rsidRPr="00372E91" w:rsidRDefault="00740AC8" w:rsidP="00FC7968">
      <w:pPr>
        <w:ind w:left="426"/>
        <w:jc w:val="both"/>
        <w:rPr>
          <w:rFonts w:ascii="Arial" w:hAnsi="Arial" w:cs="Arial"/>
          <w:sz w:val="22"/>
          <w:szCs w:val="22"/>
        </w:rPr>
      </w:pPr>
    </w:p>
    <w:p w14:paraId="20DD68D1" w14:textId="77777777" w:rsidR="00E11599" w:rsidRPr="00372E91" w:rsidRDefault="00E11599" w:rsidP="00FC7968">
      <w:pPr>
        <w:pStyle w:val="Akapitzlist"/>
        <w:spacing w:line="240" w:lineRule="auto"/>
        <w:jc w:val="center"/>
        <w:rPr>
          <w:b/>
        </w:rPr>
      </w:pPr>
      <w:r w:rsidRPr="00372E91">
        <w:rPr>
          <w:b/>
        </w:rPr>
        <w:t>§ 5</w:t>
      </w:r>
    </w:p>
    <w:p w14:paraId="7F2D624A" w14:textId="77777777" w:rsidR="00E11599" w:rsidRPr="00372E91" w:rsidRDefault="00E11599" w:rsidP="00FC7968">
      <w:pPr>
        <w:pStyle w:val="Akapitzlist"/>
        <w:numPr>
          <w:ilvl w:val="3"/>
          <w:numId w:val="53"/>
        </w:numPr>
        <w:autoSpaceDE w:val="0"/>
        <w:autoSpaceDN w:val="0"/>
        <w:adjustRightInd w:val="0"/>
        <w:spacing w:line="240" w:lineRule="auto"/>
        <w:ind w:left="426" w:hanging="426"/>
        <w:contextualSpacing/>
        <w:jc w:val="both"/>
      </w:pPr>
      <w:r w:rsidRPr="00372E91">
        <w:t xml:space="preserve">W przypadku konieczności nagłej zmiany osoby wykonującej przedmiot umowy </w:t>
      </w:r>
      <w:r w:rsidRPr="00372E91">
        <w:br/>
        <w:t xml:space="preserve">(np. z powodu choroby), nie przybycia osoby do pracy lub przybycia takiej osoby </w:t>
      </w:r>
      <w:r w:rsidRPr="00372E91">
        <w:br/>
        <w:t xml:space="preserve"> w stanie uniemożliwiającym wykonywanie obowiązków, </w:t>
      </w:r>
      <w:r w:rsidRPr="00372E91">
        <w:rPr>
          <w:b/>
        </w:rPr>
        <w:t>Zamawiający</w:t>
      </w:r>
      <w:r w:rsidRPr="00372E91">
        <w:t xml:space="preserve"> niezwłocznie powiadomi o tym fakcie </w:t>
      </w:r>
      <w:r w:rsidRPr="00372E91">
        <w:rPr>
          <w:b/>
        </w:rPr>
        <w:t xml:space="preserve">Wykonawcę </w:t>
      </w:r>
      <w:r w:rsidRPr="00372E91">
        <w:t>za pośrednictwem faxu lub e-mailem.</w:t>
      </w:r>
      <w:r w:rsidRPr="00372E91">
        <w:rPr>
          <w:b/>
        </w:rPr>
        <w:t xml:space="preserve"> Wykonawca </w:t>
      </w:r>
      <w:r w:rsidRPr="00372E91">
        <w:t>zobowiązany jest do potwierdzenia w tej samej formie przekazania informacji, o których mowa w zdaniu poprzednim.</w:t>
      </w:r>
    </w:p>
    <w:p w14:paraId="0B20AE9E" w14:textId="572D5F5C" w:rsidR="00E11599" w:rsidRPr="00372E91" w:rsidRDefault="00E11599" w:rsidP="00FC7968">
      <w:pPr>
        <w:pStyle w:val="Akapitzlist"/>
        <w:numPr>
          <w:ilvl w:val="3"/>
          <w:numId w:val="53"/>
        </w:numPr>
        <w:autoSpaceDE w:val="0"/>
        <w:autoSpaceDN w:val="0"/>
        <w:adjustRightInd w:val="0"/>
        <w:spacing w:line="240" w:lineRule="auto"/>
        <w:ind w:left="426" w:hanging="426"/>
        <w:contextualSpacing/>
        <w:jc w:val="both"/>
      </w:pPr>
      <w:r w:rsidRPr="00372E91">
        <w:rPr>
          <w:b/>
        </w:rPr>
        <w:lastRenderedPageBreak/>
        <w:t xml:space="preserve">Wykonawca </w:t>
      </w:r>
      <w:r w:rsidRPr="00372E91">
        <w:t>zobowiązany jest niezwłocznie</w:t>
      </w:r>
      <w:r w:rsidRPr="00372E91">
        <w:rPr>
          <w:b/>
        </w:rPr>
        <w:t xml:space="preserve"> </w:t>
      </w:r>
      <w:r w:rsidRPr="00372E91">
        <w:t xml:space="preserve">nie później niż dwie godziny licząc od przekazania informacji od </w:t>
      </w:r>
      <w:r w:rsidRPr="00372E91">
        <w:rPr>
          <w:b/>
        </w:rPr>
        <w:t>Zamawiającego,</w:t>
      </w:r>
      <w:r w:rsidRPr="00372E91">
        <w:t xml:space="preserve"> o której mowa w ust. </w:t>
      </w:r>
      <w:r w:rsidR="00A26750">
        <w:t>1</w:t>
      </w:r>
      <w:r w:rsidRPr="00372E91">
        <w:t xml:space="preserve">, jest zobowiązany skierować inną osobę spełniającą wymagania określone w § </w:t>
      </w:r>
      <w:r w:rsidR="00A26750">
        <w:t>1</w:t>
      </w:r>
      <w:r w:rsidRPr="00372E91">
        <w:t xml:space="preserve"> ust. </w:t>
      </w:r>
      <w:r w:rsidR="00A26750">
        <w:t>7</w:t>
      </w:r>
      <w:r w:rsidRPr="00372E91">
        <w:t>.</w:t>
      </w:r>
      <w:r w:rsidR="00740AC8" w:rsidRPr="00372E91">
        <w:t xml:space="preserve"> </w:t>
      </w:r>
    </w:p>
    <w:p w14:paraId="6E325B16" w14:textId="1E9F531C" w:rsidR="00372E91" w:rsidRPr="00372E91" w:rsidRDefault="00E11599" w:rsidP="00777A82">
      <w:pPr>
        <w:pStyle w:val="Akapitzlist"/>
        <w:numPr>
          <w:ilvl w:val="3"/>
          <w:numId w:val="53"/>
        </w:numPr>
        <w:autoSpaceDE w:val="0"/>
        <w:autoSpaceDN w:val="0"/>
        <w:adjustRightInd w:val="0"/>
        <w:spacing w:line="240" w:lineRule="auto"/>
        <w:ind w:left="426" w:hanging="426"/>
        <w:contextualSpacing/>
        <w:jc w:val="both"/>
      </w:pPr>
      <w:r w:rsidRPr="00372E91">
        <w:t xml:space="preserve">W przypadku, gdy </w:t>
      </w:r>
      <w:r w:rsidRPr="00E94666">
        <w:rPr>
          <w:b/>
        </w:rPr>
        <w:t>Wykonawca</w:t>
      </w:r>
      <w:r w:rsidRPr="00372E91">
        <w:t xml:space="preserve"> uzyska informację od osoby skierowanej do realizacji przedmiot umowy o przyczynach jej nieobecności w miejscy realizacji przedmiotu umowy niezwłocznie powiadomi o tym fakcie </w:t>
      </w:r>
      <w:r w:rsidRPr="00E94666">
        <w:rPr>
          <w:b/>
        </w:rPr>
        <w:t>Zamawiającego</w:t>
      </w:r>
      <w:r w:rsidRPr="00372E91">
        <w:t xml:space="preserve">. </w:t>
      </w:r>
    </w:p>
    <w:p w14:paraId="0B98EE80" w14:textId="77777777" w:rsidR="00E11599" w:rsidRPr="00372E91" w:rsidRDefault="00E11599" w:rsidP="00FC7968">
      <w:pPr>
        <w:pStyle w:val="Akapitzlist"/>
        <w:spacing w:line="240" w:lineRule="auto"/>
        <w:jc w:val="center"/>
        <w:rPr>
          <w:b/>
        </w:rPr>
      </w:pPr>
      <w:r w:rsidRPr="00372E91">
        <w:rPr>
          <w:b/>
        </w:rPr>
        <w:t>§ 6</w:t>
      </w:r>
    </w:p>
    <w:p w14:paraId="05025E46" w14:textId="65047F1E" w:rsidR="00E11599" w:rsidRPr="00372E91" w:rsidRDefault="00E11599" w:rsidP="00FC7968">
      <w:pPr>
        <w:pStyle w:val="Akapitzlist"/>
        <w:numPr>
          <w:ilvl w:val="0"/>
          <w:numId w:val="62"/>
        </w:numPr>
        <w:autoSpaceDE w:val="0"/>
        <w:autoSpaceDN w:val="0"/>
        <w:adjustRightInd w:val="0"/>
        <w:spacing w:line="240" w:lineRule="auto"/>
        <w:ind w:left="426" w:hanging="426"/>
        <w:contextualSpacing/>
        <w:jc w:val="both"/>
      </w:pPr>
      <w:r w:rsidRPr="00372E91">
        <w:t xml:space="preserve">W celu umożliwienia prawidłowej realizacji przedmiotu umowy </w:t>
      </w:r>
      <w:r w:rsidRPr="00372E91">
        <w:rPr>
          <w:b/>
        </w:rPr>
        <w:t>Zamawiający</w:t>
      </w:r>
      <w:r w:rsidRPr="00372E91">
        <w:t xml:space="preserve"> przekaże </w:t>
      </w:r>
      <w:r w:rsidRPr="00372E91">
        <w:rPr>
          <w:b/>
        </w:rPr>
        <w:t>Wykonawc</w:t>
      </w:r>
      <w:r w:rsidR="00E94666">
        <w:rPr>
          <w:b/>
        </w:rPr>
        <w:t>y</w:t>
      </w:r>
      <w:r w:rsidRPr="00372E91">
        <w:rPr>
          <w:b/>
        </w:rPr>
        <w:t xml:space="preserve"> </w:t>
      </w:r>
      <w:r w:rsidRPr="00372E91">
        <w:t xml:space="preserve">wykaz telefonów służbowych i alarmowych i będzie go na bieżąco aktualizował. </w:t>
      </w:r>
    </w:p>
    <w:p w14:paraId="46E758A1" w14:textId="77777777" w:rsidR="00E11599" w:rsidRPr="00372E91" w:rsidRDefault="00E11599" w:rsidP="00FC7968">
      <w:pPr>
        <w:pStyle w:val="Akapitzlist"/>
        <w:numPr>
          <w:ilvl w:val="0"/>
          <w:numId w:val="62"/>
        </w:numPr>
        <w:autoSpaceDE w:val="0"/>
        <w:autoSpaceDN w:val="0"/>
        <w:adjustRightInd w:val="0"/>
        <w:spacing w:line="240" w:lineRule="auto"/>
        <w:ind w:left="426" w:hanging="426"/>
        <w:contextualSpacing/>
        <w:jc w:val="both"/>
      </w:pPr>
      <w:r w:rsidRPr="00372E91">
        <w:rPr>
          <w:b/>
        </w:rPr>
        <w:t>Zamawiający</w:t>
      </w:r>
      <w:r w:rsidRPr="00372E91">
        <w:t xml:space="preserve"> zapewni osobom skierowanym do realizacji przedmiotu umowy swobodny dostęp do telefonu w celach realizacji przedmiotu umowy.</w:t>
      </w:r>
    </w:p>
    <w:p w14:paraId="343FF0FB" w14:textId="77777777" w:rsidR="00E11599" w:rsidRPr="00372E91" w:rsidRDefault="00E11599" w:rsidP="00FC7968">
      <w:pPr>
        <w:pStyle w:val="Akapitzlist"/>
        <w:numPr>
          <w:ilvl w:val="0"/>
          <w:numId w:val="62"/>
        </w:numPr>
        <w:autoSpaceDE w:val="0"/>
        <w:autoSpaceDN w:val="0"/>
        <w:adjustRightInd w:val="0"/>
        <w:spacing w:line="240" w:lineRule="auto"/>
        <w:ind w:left="426" w:hanging="426"/>
        <w:contextualSpacing/>
        <w:jc w:val="both"/>
      </w:pPr>
      <w:r w:rsidRPr="00372E91">
        <w:t xml:space="preserve">W przypadku wykorzystywania telefonów służbowych przez osoby skierowane do  realizacji przedmiotu umowy do celów prywatnych i niezgodnie ze sporządzonym ww. wykazem o którym mowa w ust.1, </w:t>
      </w:r>
      <w:r w:rsidRPr="00372E91">
        <w:rPr>
          <w:b/>
        </w:rPr>
        <w:t>Wykonawca</w:t>
      </w:r>
      <w:r w:rsidRPr="00372E91">
        <w:t xml:space="preserve"> jest zobowiązany do pokrycia kosztów takich połączeń w terminie 14 dni od daty doręczenia wezwania do zapłaty.</w:t>
      </w:r>
    </w:p>
    <w:p w14:paraId="140C9485" w14:textId="77777777" w:rsidR="00E11599" w:rsidRPr="00372E91" w:rsidRDefault="00E11599" w:rsidP="00FC7968">
      <w:pPr>
        <w:pStyle w:val="Akapitzlist"/>
        <w:numPr>
          <w:ilvl w:val="0"/>
          <w:numId w:val="62"/>
        </w:numPr>
        <w:autoSpaceDE w:val="0"/>
        <w:autoSpaceDN w:val="0"/>
        <w:adjustRightInd w:val="0"/>
        <w:spacing w:line="240" w:lineRule="auto"/>
        <w:ind w:left="426" w:hanging="426"/>
        <w:contextualSpacing/>
        <w:jc w:val="both"/>
      </w:pPr>
      <w:r w:rsidRPr="00372E91">
        <w:rPr>
          <w:b/>
        </w:rPr>
        <w:t>Zamawiający</w:t>
      </w:r>
      <w:r w:rsidRPr="00372E91">
        <w:t xml:space="preserve"> zapewni osobom wykonującym przedmiot zamówienia ogrzewane </w:t>
      </w:r>
      <w:r w:rsidRPr="00372E91">
        <w:br/>
        <w:t>i oświetlone pomieszczenie, wyposażone w stolik, krzesło, wieszak lub szafkę odzieżową i umożliwi przygotowywanie gorących napojów.</w:t>
      </w:r>
    </w:p>
    <w:p w14:paraId="41AA62CC" w14:textId="26830F45" w:rsidR="00E11599" w:rsidRPr="00372E91" w:rsidRDefault="00E11599" w:rsidP="00FC7968">
      <w:pPr>
        <w:pStyle w:val="Akapitzlist"/>
        <w:numPr>
          <w:ilvl w:val="0"/>
          <w:numId w:val="62"/>
        </w:numPr>
        <w:autoSpaceDE w:val="0"/>
        <w:autoSpaceDN w:val="0"/>
        <w:adjustRightInd w:val="0"/>
        <w:spacing w:line="240" w:lineRule="auto"/>
        <w:ind w:left="426" w:hanging="426"/>
        <w:contextualSpacing/>
        <w:jc w:val="both"/>
      </w:pPr>
      <w:r w:rsidRPr="00372E91">
        <w:rPr>
          <w:b/>
        </w:rPr>
        <w:t xml:space="preserve">Wykonawca </w:t>
      </w:r>
      <w:r w:rsidRPr="00372E91">
        <w:t xml:space="preserve">ponosi odpowiedzialność za uszkodzenie sprzętu, o którym mowa </w:t>
      </w:r>
      <w:r w:rsidRPr="00372E91">
        <w:br/>
        <w:t>w ust. 4 do wysokości rzeczywistej szkody</w:t>
      </w:r>
      <w:r w:rsidR="00E94666">
        <w:t xml:space="preserve"> poczynionej przez osoby świadczące usługę</w:t>
      </w:r>
      <w:r w:rsidRPr="00372E91">
        <w:t>.</w:t>
      </w:r>
      <w:r w:rsidRPr="00372E91">
        <w:rPr>
          <w:b/>
        </w:rPr>
        <w:t xml:space="preserve">  </w:t>
      </w:r>
    </w:p>
    <w:p w14:paraId="72DDE076" w14:textId="77777777" w:rsidR="00372E91" w:rsidRPr="00372E91" w:rsidRDefault="00372E91" w:rsidP="00FC7968">
      <w:pPr>
        <w:pStyle w:val="Akapitzlist"/>
        <w:autoSpaceDE w:val="0"/>
        <w:autoSpaceDN w:val="0"/>
        <w:adjustRightInd w:val="0"/>
        <w:spacing w:line="240" w:lineRule="auto"/>
        <w:ind w:left="426"/>
        <w:contextualSpacing/>
        <w:jc w:val="both"/>
      </w:pPr>
    </w:p>
    <w:p w14:paraId="409CF397" w14:textId="77777777" w:rsidR="00E11599" w:rsidRPr="00372E91" w:rsidRDefault="00E11599" w:rsidP="00FC7968">
      <w:pPr>
        <w:jc w:val="center"/>
        <w:rPr>
          <w:rFonts w:ascii="Arial" w:hAnsi="Arial" w:cs="Arial"/>
          <w:b/>
          <w:sz w:val="22"/>
          <w:szCs w:val="22"/>
        </w:rPr>
      </w:pPr>
      <w:r w:rsidRPr="00372E91">
        <w:rPr>
          <w:rFonts w:ascii="Arial" w:hAnsi="Arial" w:cs="Arial"/>
          <w:b/>
          <w:sz w:val="22"/>
          <w:szCs w:val="22"/>
        </w:rPr>
        <w:t>§ 7</w:t>
      </w:r>
    </w:p>
    <w:p w14:paraId="6039CCA2" w14:textId="77777777" w:rsidR="00E11599" w:rsidRPr="00372E91" w:rsidRDefault="00E11599" w:rsidP="00FC7968">
      <w:pPr>
        <w:pStyle w:val="Akapitzlist"/>
        <w:numPr>
          <w:ilvl w:val="0"/>
          <w:numId w:val="63"/>
        </w:numPr>
        <w:autoSpaceDE w:val="0"/>
        <w:autoSpaceDN w:val="0"/>
        <w:adjustRightInd w:val="0"/>
        <w:spacing w:line="240" w:lineRule="auto"/>
        <w:ind w:left="426" w:hanging="426"/>
        <w:contextualSpacing/>
        <w:jc w:val="both"/>
      </w:pPr>
      <w:r w:rsidRPr="00372E91">
        <w:rPr>
          <w:b/>
        </w:rPr>
        <w:t>Wykonawca</w:t>
      </w:r>
      <w:r w:rsidRPr="00372E91">
        <w:t xml:space="preserve"> ponosi pełną odpowiedzialność za wszelkie działania lub zaniechania związane z realizacją umowy oraz za działania lub zaniechania osób skierowanych przez </w:t>
      </w:r>
      <w:r w:rsidRPr="00372E91">
        <w:rPr>
          <w:b/>
        </w:rPr>
        <w:t>Wykonawcę</w:t>
      </w:r>
      <w:r w:rsidRPr="00372E91">
        <w:t xml:space="preserve"> do realizacji Umowy, w tym za szkody, które wynikają wskutek niewykonania lub nienależytego wykonania zobowiązań umownych.</w:t>
      </w:r>
    </w:p>
    <w:p w14:paraId="246C4875" w14:textId="40F8227F" w:rsidR="00E11599" w:rsidRPr="00372E91" w:rsidRDefault="00E11599" w:rsidP="00FC7968">
      <w:pPr>
        <w:pStyle w:val="Akapitzlist"/>
        <w:numPr>
          <w:ilvl w:val="0"/>
          <w:numId w:val="63"/>
        </w:numPr>
        <w:autoSpaceDE w:val="0"/>
        <w:autoSpaceDN w:val="0"/>
        <w:adjustRightInd w:val="0"/>
        <w:spacing w:line="240" w:lineRule="auto"/>
        <w:ind w:left="426" w:hanging="426"/>
        <w:contextualSpacing/>
        <w:jc w:val="both"/>
      </w:pPr>
      <w:r w:rsidRPr="00372E91">
        <w:t xml:space="preserve">W okresie obowiązywania Umowy, </w:t>
      </w:r>
      <w:r w:rsidRPr="00372E91">
        <w:rPr>
          <w:b/>
        </w:rPr>
        <w:t>Wykonawca</w:t>
      </w:r>
      <w:r w:rsidRPr="00372E91">
        <w:t xml:space="preserve"> zobowiązuje się posiadać ubezpieczenie od odpowiedzialności cywilnej w zakresie prowadzonej działalności gospodarczej na sumę ubezpieczenia nie mniejszą niż 100 000 zł (słownie: sto tysięcy złotych). W przypadku gdyby okres ubezpieczenia był krótszy niż okres trwania Umowy, </w:t>
      </w:r>
      <w:r w:rsidRPr="00372E91">
        <w:rPr>
          <w:b/>
        </w:rPr>
        <w:t>Wykonawca</w:t>
      </w:r>
      <w:r w:rsidRPr="00372E91">
        <w:t xml:space="preserve"> zobowiązany jest do przedłużenia okresu obowiązywania polisy na pełny okres trwania Umowy i złożenia </w:t>
      </w:r>
      <w:r w:rsidRPr="00372E91">
        <w:rPr>
          <w:b/>
        </w:rPr>
        <w:t>Zamawiającemu</w:t>
      </w:r>
      <w:r w:rsidRPr="00372E91">
        <w:t xml:space="preserve"> oświadczenia w tej sprawie. W przypadku, gdy suma ubezpieczenia wyrażona będzie w walucie obcej, do określenia jej wartości w złotych polskich, Strony przyjmą średni kurs NBP obowiązujący w dniu zawarcia umowy.</w:t>
      </w:r>
    </w:p>
    <w:p w14:paraId="0A5026B3" w14:textId="77777777" w:rsidR="007C742D" w:rsidRPr="00372E91" w:rsidRDefault="007C742D" w:rsidP="00FC7968">
      <w:pPr>
        <w:pStyle w:val="Akapitzlist"/>
        <w:autoSpaceDE w:val="0"/>
        <w:autoSpaceDN w:val="0"/>
        <w:adjustRightInd w:val="0"/>
        <w:spacing w:line="240" w:lineRule="auto"/>
        <w:ind w:left="426"/>
        <w:contextualSpacing/>
        <w:jc w:val="both"/>
      </w:pPr>
    </w:p>
    <w:p w14:paraId="69246FAB" w14:textId="77777777" w:rsidR="00E11599" w:rsidRPr="00372E91" w:rsidRDefault="00E11599" w:rsidP="00FC7968">
      <w:pPr>
        <w:jc w:val="center"/>
        <w:rPr>
          <w:rFonts w:ascii="Arial" w:hAnsi="Arial" w:cs="Arial"/>
          <w:b/>
          <w:sz w:val="22"/>
          <w:szCs w:val="22"/>
        </w:rPr>
      </w:pPr>
      <w:r w:rsidRPr="00372E91">
        <w:rPr>
          <w:rFonts w:ascii="Arial" w:hAnsi="Arial" w:cs="Arial"/>
          <w:b/>
          <w:sz w:val="22"/>
          <w:szCs w:val="22"/>
        </w:rPr>
        <w:t>§ 8</w:t>
      </w:r>
    </w:p>
    <w:p w14:paraId="35DCD1AE" w14:textId="33436E7C" w:rsidR="00E11599" w:rsidRPr="00372E91" w:rsidRDefault="00E11599" w:rsidP="00FC7968">
      <w:pPr>
        <w:pStyle w:val="Akapitzlist"/>
        <w:numPr>
          <w:ilvl w:val="0"/>
          <w:numId w:val="54"/>
        </w:numPr>
        <w:spacing w:line="240" w:lineRule="auto"/>
        <w:ind w:left="426" w:hanging="426"/>
        <w:contextualSpacing/>
        <w:jc w:val="both"/>
      </w:pPr>
      <w:r w:rsidRPr="00372E91">
        <w:t xml:space="preserve">Z tytułu realizacji przedmiotu umowy </w:t>
      </w:r>
      <w:r w:rsidRPr="00372E91">
        <w:rPr>
          <w:b/>
        </w:rPr>
        <w:t>Zamawiający</w:t>
      </w:r>
      <w:r w:rsidRPr="00372E91">
        <w:t xml:space="preserve"> zapłaci </w:t>
      </w:r>
      <w:r w:rsidRPr="00372E91">
        <w:rPr>
          <w:b/>
        </w:rPr>
        <w:t>Wykonawcy</w:t>
      </w:r>
      <w:r w:rsidRPr="00372E91">
        <w:t xml:space="preserve"> </w:t>
      </w:r>
      <w:r w:rsidR="00E94666">
        <w:t xml:space="preserve">maksymalne </w:t>
      </w:r>
      <w:r w:rsidRPr="00372E91">
        <w:t>wynagrodzenie w łącznej wysokości …… zł brutto (słownie brutto: ……… ).</w:t>
      </w:r>
    </w:p>
    <w:p w14:paraId="00612723" w14:textId="77777777" w:rsidR="00E11599" w:rsidRPr="00372E91" w:rsidRDefault="00E11599" w:rsidP="00FC7968">
      <w:pPr>
        <w:pStyle w:val="Akapitzlist"/>
        <w:numPr>
          <w:ilvl w:val="0"/>
          <w:numId w:val="54"/>
        </w:numPr>
        <w:autoSpaceDE w:val="0"/>
        <w:autoSpaceDN w:val="0"/>
        <w:adjustRightInd w:val="0"/>
        <w:spacing w:line="240" w:lineRule="auto"/>
        <w:ind w:left="426" w:hanging="426"/>
        <w:contextualSpacing/>
        <w:jc w:val="both"/>
      </w:pPr>
      <w:r w:rsidRPr="00372E91">
        <w:t xml:space="preserve">Za 1 roboczogodzinę świadczenia przedmiotu umowy </w:t>
      </w:r>
      <w:r w:rsidRPr="00372E91">
        <w:rPr>
          <w:b/>
        </w:rPr>
        <w:t xml:space="preserve">Wykonawca </w:t>
      </w:r>
      <w:r w:rsidRPr="00372E91">
        <w:t>otrzyma  wynagrodzenie w wysokości: …… zł brutto (słownie: ………….).</w:t>
      </w:r>
    </w:p>
    <w:p w14:paraId="2A27292E" w14:textId="33FFD4EC" w:rsidR="00E11599" w:rsidRPr="00372E91" w:rsidRDefault="00E11599" w:rsidP="00FC7968">
      <w:pPr>
        <w:pStyle w:val="Akapitzlist"/>
        <w:numPr>
          <w:ilvl w:val="0"/>
          <w:numId w:val="54"/>
        </w:numPr>
        <w:autoSpaceDE w:val="0"/>
        <w:autoSpaceDN w:val="0"/>
        <w:adjustRightInd w:val="0"/>
        <w:spacing w:line="240" w:lineRule="auto"/>
        <w:ind w:left="426" w:hanging="426"/>
        <w:contextualSpacing/>
        <w:jc w:val="both"/>
      </w:pPr>
      <w:r w:rsidRPr="00372E91">
        <w:t xml:space="preserve">Wynagrodzenie, o którym mowa w ust. </w:t>
      </w:r>
      <w:r w:rsidR="00C621F3">
        <w:t>1 i 2</w:t>
      </w:r>
      <w:r w:rsidRPr="00372E91">
        <w:t xml:space="preserve"> obowiązuje przez cały okres umowy, </w:t>
      </w:r>
      <w:r w:rsidRPr="00372E91">
        <w:br/>
        <w:t>z zastrzeżeniem postanowień § 1</w:t>
      </w:r>
      <w:r w:rsidR="00364042">
        <w:t>3</w:t>
      </w:r>
      <w:r w:rsidRPr="00372E91">
        <w:t xml:space="preserve"> ust. 3 pkt. 4 . </w:t>
      </w:r>
    </w:p>
    <w:p w14:paraId="3E64CA4E" w14:textId="2C7929DF" w:rsidR="009E611B" w:rsidRPr="00372E91" w:rsidRDefault="009E611B" w:rsidP="009E611B">
      <w:pPr>
        <w:pStyle w:val="Akapitzlist"/>
        <w:numPr>
          <w:ilvl w:val="0"/>
          <w:numId w:val="54"/>
        </w:numPr>
        <w:autoSpaceDE w:val="0"/>
        <w:autoSpaceDN w:val="0"/>
        <w:adjustRightInd w:val="0"/>
        <w:spacing w:line="240" w:lineRule="auto"/>
        <w:ind w:left="426" w:hanging="426"/>
        <w:contextualSpacing/>
        <w:jc w:val="both"/>
      </w:pPr>
      <w:r w:rsidRPr="009E611B">
        <w:t xml:space="preserve">Wynagrodzenie, </w:t>
      </w:r>
      <w:r>
        <w:t>miesięczne</w:t>
      </w:r>
      <w:r w:rsidRPr="009E611B">
        <w:t xml:space="preserve"> </w:t>
      </w:r>
      <w:r>
        <w:t>będzie stanowiło</w:t>
      </w:r>
      <w:r w:rsidRPr="009E611B">
        <w:t xml:space="preserve"> </w:t>
      </w:r>
      <w:r w:rsidR="00364042">
        <w:t xml:space="preserve">iloczyn stawki brutto za jedną roboczogodzinę oraz ilość faktycznie wykorzystanie </w:t>
      </w:r>
      <w:r w:rsidR="00C621F3">
        <w:t xml:space="preserve">roboczogodzin w </w:t>
      </w:r>
      <w:r w:rsidR="003A699F">
        <w:t>danym miesiącu</w:t>
      </w:r>
      <w:r w:rsidRPr="009E611B">
        <w:t xml:space="preserve">. </w:t>
      </w:r>
    </w:p>
    <w:p w14:paraId="47ACB526" w14:textId="3F91D245" w:rsidR="009E611B" w:rsidRDefault="00E11599" w:rsidP="009E611B">
      <w:pPr>
        <w:pStyle w:val="Akapitzlist"/>
        <w:numPr>
          <w:ilvl w:val="0"/>
          <w:numId w:val="54"/>
        </w:numPr>
        <w:autoSpaceDE w:val="0"/>
        <w:autoSpaceDN w:val="0"/>
        <w:adjustRightInd w:val="0"/>
        <w:spacing w:line="240" w:lineRule="auto"/>
        <w:ind w:left="426" w:hanging="426"/>
        <w:contextualSpacing/>
        <w:jc w:val="both"/>
      </w:pPr>
      <w:r w:rsidRPr="00372E91">
        <w:t xml:space="preserve">Wynagrodzenie </w:t>
      </w:r>
      <w:bookmarkStart w:id="5" w:name="_GoBack"/>
      <w:bookmarkEnd w:id="5"/>
      <w:r w:rsidRPr="00372E91">
        <w:t xml:space="preserve">będzie płatne w ratach miesięcznych, płatnych z dołu na podstawie faktury wystawionej przez </w:t>
      </w:r>
      <w:r w:rsidRPr="00372E91">
        <w:rPr>
          <w:b/>
        </w:rPr>
        <w:t xml:space="preserve">Wykonawcę. </w:t>
      </w:r>
      <w:r w:rsidRPr="00372E91">
        <w:t>Podstawą wystawienia faktury jest podpisanie przez</w:t>
      </w:r>
      <w:r w:rsidRPr="00372E91">
        <w:rPr>
          <w:b/>
        </w:rPr>
        <w:t xml:space="preserve"> </w:t>
      </w:r>
      <w:r w:rsidRPr="00372E91">
        <w:t>Strony protokołu</w:t>
      </w:r>
      <w:r w:rsidR="00055A95">
        <w:t xml:space="preserve"> bez zastrzeżeń</w:t>
      </w:r>
      <w:r w:rsidRPr="00372E91">
        <w:t xml:space="preserve"> potwierdzającego należyte wykonanie usługi  oraz wskazującego łączną liczbę roboczogodzin wykonanych w danym okresie rozliczeniowym.</w:t>
      </w:r>
    </w:p>
    <w:p w14:paraId="77A8E23C" w14:textId="77777777" w:rsidR="00E11599" w:rsidRPr="00372E91" w:rsidRDefault="00E11599" w:rsidP="00FC7968">
      <w:pPr>
        <w:pStyle w:val="Akapitzlist"/>
        <w:numPr>
          <w:ilvl w:val="0"/>
          <w:numId w:val="54"/>
        </w:numPr>
        <w:autoSpaceDE w:val="0"/>
        <w:autoSpaceDN w:val="0"/>
        <w:adjustRightInd w:val="0"/>
        <w:spacing w:line="240" w:lineRule="auto"/>
        <w:ind w:left="426" w:hanging="426"/>
        <w:contextualSpacing/>
        <w:jc w:val="both"/>
      </w:pPr>
      <w:r w:rsidRPr="00372E91">
        <w:t xml:space="preserve">Zapłata wynagrodzenia określonego w ust. 5 nastąpi przelewem na rachunek </w:t>
      </w:r>
      <w:r w:rsidRPr="00372E91">
        <w:rPr>
          <w:b/>
        </w:rPr>
        <w:t>Wykonawcy</w:t>
      </w:r>
      <w:r w:rsidRPr="00372E91">
        <w:t xml:space="preserve"> wskazany na fakturze w terminie 21 dni od daty dostarczenia </w:t>
      </w:r>
      <w:r w:rsidRPr="00372E91">
        <w:rPr>
          <w:b/>
        </w:rPr>
        <w:t>Zamawiającemu</w:t>
      </w:r>
      <w:r w:rsidRPr="00372E91">
        <w:t xml:space="preserve"> prawidłowo wystawionej faktury.</w:t>
      </w:r>
    </w:p>
    <w:p w14:paraId="24FC1D2C" w14:textId="77777777" w:rsidR="00E11599" w:rsidRPr="00372E91" w:rsidRDefault="00E11599" w:rsidP="00FC7968">
      <w:pPr>
        <w:pStyle w:val="Akapitzlist"/>
        <w:numPr>
          <w:ilvl w:val="0"/>
          <w:numId w:val="54"/>
        </w:numPr>
        <w:spacing w:line="240" w:lineRule="auto"/>
        <w:ind w:left="426" w:hanging="426"/>
        <w:contextualSpacing/>
        <w:jc w:val="both"/>
      </w:pPr>
      <w:r w:rsidRPr="00372E91">
        <w:t xml:space="preserve">Za dzień zapłaty uznaje się dzień obciążenia rachunku bankowego </w:t>
      </w:r>
      <w:r w:rsidRPr="00372E91">
        <w:rPr>
          <w:b/>
        </w:rPr>
        <w:t>Zamawiającego</w:t>
      </w:r>
      <w:r w:rsidRPr="00372E91">
        <w:t>.</w:t>
      </w:r>
    </w:p>
    <w:p w14:paraId="76F7E0BF" w14:textId="3FE95C39" w:rsidR="00E11599" w:rsidRPr="00372E91" w:rsidRDefault="00E11599" w:rsidP="00FC7968">
      <w:pPr>
        <w:pStyle w:val="Akapitzlist"/>
        <w:numPr>
          <w:ilvl w:val="0"/>
          <w:numId w:val="54"/>
        </w:numPr>
        <w:spacing w:line="240" w:lineRule="auto"/>
        <w:ind w:left="426" w:hanging="426"/>
        <w:contextualSpacing/>
        <w:jc w:val="both"/>
      </w:pPr>
      <w:r w:rsidRPr="00372E91">
        <w:lastRenderedPageBreak/>
        <w:t xml:space="preserve">W przypadku realizacji przedmiotu umowy przez niepełny okres rozliczeniowy wynagrodzenie należne </w:t>
      </w:r>
      <w:r w:rsidRPr="00372E91">
        <w:rPr>
          <w:b/>
        </w:rPr>
        <w:t>Wykonawcy</w:t>
      </w:r>
      <w:r w:rsidRPr="00372E91">
        <w:t xml:space="preserve"> w tym okresie zostanie obniżone proporcjonalnie do liczby godzin, w których </w:t>
      </w:r>
      <w:r w:rsidRPr="00372E91">
        <w:rPr>
          <w:b/>
        </w:rPr>
        <w:t>Wykonawca</w:t>
      </w:r>
      <w:r w:rsidRPr="00372E91">
        <w:t xml:space="preserve"> świadczył usługi.</w:t>
      </w:r>
    </w:p>
    <w:p w14:paraId="7683BD36" w14:textId="77777777" w:rsidR="007C742D" w:rsidRPr="00372E91" w:rsidRDefault="007C742D" w:rsidP="00FC7968">
      <w:pPr>
        <w:pStyle w:val="Akapitzlist"/>
        <w:spacing w:line="240" w:lineRule="auto"/>
        <w:ind w:left="426"/>
        <w:contextualSpacing/>
        <w:jc w:val="both"/>
      </w:pPr>
    </w:p>
    <w:p w14:paraId="1E75EF55" w14:textId="77777777" w:rsidR="00E11599" w:rsidRPr="00372E91" w:rsidRDefault="00E11599" w:rsidP="00FC7968">
      <w:pPr>
        <w:jc w:val="center"/>
        <w:rPr>
          <w:rFonts w:ascii="Arial" w:hAnsi="Arial" w:cs="Arial"/>
          <w:b/>
          <w:sz w:val="22"/>
          <w:szCs w:val="22"/>
        </w:rPr>
      </w:pPr>
      <w:r w:rsidRPr="00372E91">
        <w:rPr>
          <w:rFonts w:ascii="Arial" w:hAnsi="Arial" w:cs="Arial"/>
          <w:b/>
          <w:sz w:val="22"/>
          <w:szCs w:val="22"/>
        </w:rPr>
        <w:t>§ 9</w:t>
      </w:r>
    </w:p>
    <w:p w14:paraId="2D6B51BE" w14:textId="77777777" w:rsidR="00E11599" w:rsidRPr="00372E91" w:rsidRDefault="00E11599" w:rsidP="00FC7968">
      <w:pPr>
        <w:ind w:left="284"/>
        <w:jc w:val="both"/>
        <w:rPr>
          <w:rFonts w:ascii="Arial" w:hAnsi="Arial" w:cs="Arial"/>
          <w:sz w:val="22"/>
          <w:szCs w:val="22"/>
        </w:rPr>
      </w:pPr>
      <w:r w:rsidRPr="00372E91">
        <w:rPr>
          <w:rFonts w:ascii="Arial" w:hAnsi="Arial" w:cs="Arial"/>
          <w:sz w:val="22"/>
          <w:szCs w:val="22"/>
        </w:rPr>
        <w:t>Osoby wyznaczone do współdziałania w ramach realizacji umowy:</w:t>
      </w:r>
    </w:p>
    <w:p w14:paraId="092BB2E7" w14:textId="77777777" w:rsidR="00E11599" w:rsidRPr="00372E91" w:rsidRDefault="00E11599" w:rsidP="00FC7968">
      <w:pPr>
        <w:pStyle w:val="Akapitzlist"/>
        <w:numPr>
          <w:ilvl w:val="0"/>
          <w:numId w:val="55"/>
        </w:numPr>
        <w:spacing w:line="240" w:lineRule="auto"/>
        <w:contextualSpacing/>
        <w:jc w:val="both"/>
        <w:rPr>
          <w:lang w:val="en-US"/>
        </w:rPr>
      </w:pPr>
      <w:r w:rsidRPr="00372E91">
        <w:t xml:space="preserve">ze strony </w:t>
      </w:r>
      <w:r w:rsidRPr="00372E91">
        <w:rPr>
          <w:b/>
        </w:rPr>
        <w:t>Zamawiającego</w:t>
      </w:r>
      <w:r w:rsidRPr="00372E91">
        <w:t xml:space="preserve">: Dominik Gondek tel. </w:t>
      </w:r>
      <w:r w:rsidRPr="00372E91">
        <w:rPr>
          <w:lang w:val="en-US"/>
        </w:rPr>
        <w:t>(22) 52 12 467  e-mail: dominik.gondek@ms.gov.pl.</w:t>
      </w:r>
    </w:p>
    <w:p w14:paraId="6C7B0954" w14:textId="77777777" w:rsidR="00E11599" w:rsidRPr="00372E91" w:rsidRDefault="00E11599" w:rsidP="00FC7968">
      <w:pPr>
        <w:pStyle w:val="Akapitzlist"/>
        <w:numPr>
          <w:ilvl w:val="0"/>
          <w:numId w:val="55"/>
        </w:numPr>
        <w:spacing w:line="240" w:lineRule="auto"/>
        <w:contextualSpacing/>
        <w:jc w:val="both"/>
      </w:pPr>
      <w:r w:rsidRPr="00372E91">
        <w:t xml:space="preserve">ze strony </w:t>
      </w:r>
      <w:r w:rsidRPr="00372E91">
        <w:rPr>
          <w:b/>
        </w:rPr>
        <w:t>Wykonawcy</w:t>
      </w:r>
      <w:r w:rsidRPr="00372E91">
        <w:t xml:space="preserve">: ………………………. tel. ……………………e-mail: </w:t>
      </w:r>
    </w:p>
    <w:p w14:paraId="4721CB4F" w14:textId="77777777" w:rsidR="00E11599" w:rsidRPr="00372E91" w:rsidRDefault="00E11599" w:rsidP="00FC7968">
      <w:pPr>
        <w:pStyle w:val="Akapitzlist"/>
        <w:spacing w:line="240" w:lineRule="auto"/>
        <w:contextualSpacing/>
        <w:jc w:val="both"/>
      </w:pPr>
      <w:r w:rsidRPr="00372E91">
        <w:t>………………………………</w:t>
      </w:r>
    </w:p>
    <w:p w14:paraId="76816FD6" w14:textId="77777777" w:rsidR="00E11599" w:rsidRPr="00372E91" w:rsidRDefault="00E11599" w:rsidP="00FC7968">
      <w:pPr>
        <w:jc w:val="center"/>
        <w:rPr>
          <w:rFonts w:ascii="Arial" w:hAnsi="Arial" w:cs="Arial"/>
          <w:b/>
          <w:sz w:val="22"/>
          <w:szCs w:val="22"/>
        </w:rPr>
      </w:pPr>
      <w:r w:rsidRPr="00372E91">
        <w:rPr>
          <w:rFonts w:ascii="Arial" w:hAnsi="Arial" w:cs="Arial"/>
          <w:b/>
          <w:sz w:val="22"/>
          <w:szCs w:val="22"/>
        </w:rPr>
        <w:t>§ 10</w:t>
      </w:r>
    </w:p>
    <w:p w14:paraId="5EAC5249" w14:textId="77777777" w:rsidR="00E11599" w:rsidRPr="00372E91" w:rsidRDefault="00E11599" w:rsidP="00FC7968">
      <w:pPr>
        <w:pStyle w:val="Akapitzlist"/>
        <w:numPr>
          <w:ilvl w:val="0"/>
          <w:numId w:val="79"/>
        </w:numPr>
        <w:spacing w:line="240" w:lineRule="auto"/>
        <w:contextualSpacing/>
        <w:jc w:val="both"/>
      </w:pPr>
      <w:r w:rsidRPr="00372E91">
        <w:rPr>
          <w:b/>
        </w:rPr>
        <w:t>Wykonawca</w:t>
      </w:r>
      <w:r w:rsidRPr="00372E91">
        <w:t xml:space="preserve"> zapłaci </w:t>
      </w:r>
      <w:r w:rsidRPr="00372E91">
        <w:rPr>
          <w:b/>
        </w:rPr>
        <w:t>Zamawiającemu</w:t>
      </w:r>
      <w:r w:rsidRPr="00372E91">
        <w:t xml:space="preserve"> karę umowną w wysokości:</w:t>
      </w:r>
    </w:p>
    <w:p w14:paraId="13DDA9F1" w14:textId="6797505F" w:rsidR="00E11599" w:rsidRPr="00372E91" w:rsidRDefault="003A699F" w:rsidP="00FC7968">
      <w:pPr>
        <w:pStyle w:val="Akapitzlist"/>
        <w:numPr>
          <w:ilvl w:val="1"/>
          <w:numId w:val="79"/>
        </w:numPr>
        <w:spacing w:line="240" w:lineRule="auto"/>
        <w:contextualSpacing/>
        <w:jc w:val="both"/>
      </w:pPr>
      <w:r>
        <w:t>5</w:t>
      </w:r>
      <w:r w:rsidR="00E11599" w:rsidRPr="00372E91">
        <w:t>0</w:t>
      </w:r>
      <w:r>
        <w:t xml:space="preserve"> </w:t>
      </w:r>
      <w:r w:rsidR="00E11599" w:rsidRPr="00372E91">
        <w:t>złotych (</w:t>
      </w:r>
      <w:r>
        <w:t>pięćdziesiąt</w:t>
      </w:r>
      <w:r w:rsidR="00E11599" w:rsidRPr="00372E91">
        <w:t xml:space="preserve"> złotych) za każd</w:t>
      </w:r>
      <w:r>
        <w:t>ą 1 godzinę</w:t>
      </w:r>
      <w:r w:rsidR="00E11599" w:rsidRPr="00372E91">
        <w:t xml:space="preserve">, w którym </w:t>
      </w:r>
      <w:r w:rsidR="00E11599" w:rsidRPr="00372E91">
        <w:rPr>
          <w:b/>
        </w:rPr>
        <w:t>Wykonawca</w:t>
      </w:r>
      <w:r w:rsidR="00E11599" w:rsidRPr="00372E91">
        <w:t xml:space="preserve"> nie zapewnił realizacji </w:t>
      </w:r>
      <w:r>
        <w:t>u</w:t>
      </w:r>
      <w:r w:rsidR="00E11599" w:rsidRPr="00372E91">
        <w:t>sług przez 1 osobę</w:t>
      </w:r>
      <w:r>
        <w:t>;</w:t>
      </w:r>
    </w:p>
    <w:p w14:paraId="39CD39D9" w14:textId="60D67CE8" w:rsidR="00E11599" w:rsidRPr="00372E91" w:rsidRDefault="00E11599" w:rsidP="00FC7968">
      <w:pPr>
        <w:pStyle w:val="Akapitzlist"/>
        <w:numPr>
          <w:ilvl w:val="1"/>
          <w:numId w:val="79"/>
        </w:numPr>
        <w:spacing w:line="240" w:lineRule="auto"/>
        <w:contextualSpacing/>
        <w:jc w:val="both"/>
      </w:pPr>
      <w:r w:rsidRPr="00372E91">
        <w:t xml:space="preserve">100 złotych (sto złotych) za każdy stwierdzony przez </w:t>
      </w:r>
      <w:r w:rsidRPr="00372E91">
        <w:rPr>
          <w:b/>
        </w:rPr>
        <w:t>Zamawiającego</w:t>
      </w:r>
      <w:r w:rsidRPr="00372E91">
        <w:t xml:space="preserve"> przypadek niezastosowania się przez </w:t>
      </w:r>
      <w:r w:rsidRPr="00372E91">
        <w:rPr>
          <w:b/>
        </w:rPr>
        <w:t>Wykonawcę</w:t>
      </w:r>
      <w:r w:rsidR="003A699F">
        <w:rPr>
          <w:b/>
        </w:rPr>
        <w:t xml:space="preserve"> i osoby skierowane do realizacji umowy</w:t>
      </w:r>
      <w:r w:rsidRPr="00372E91">
        <w:t xml:space="preserve"> do instrukcji, wytycznych lub zaleceń </w:t>
      </w:r>
      <w:r w:rsidRPr="00372E91">
        <w:rPr>
          <w:b/>
        </w:rPr>
        <w:t>Zamawiającego</w:t>
      </w:r>
      <w:r w:rsidRPr="00372E91">
        <w:t>,</w:t>
      </w:r>
    </w:p>
    <w:p w14:paraId="1131159F" w14:textId="6C06DF76" w:rsidR="00E11599" w:rsidRPr="00372E91" w:rsidRDefault="00E11599" w:rsidP="00FC7968">
      <w:pPr>
        <w:pStyle w:val="Akapitzlist"/>
        <w:numPr>
          <w:ilvl w:val="1"/>
          <w:numId w:val="79"/>
        </w:numPr>
        <w:spacing w:line="240" w:lineRule="auto"/>
        <w:contextualSpacing/>
        <w:jc w:val="both"/>
      </w:pPr>
      <w:r w:rsidRPr="00372E91">
        <w:t>300 złotych ( trzysta złotych)  za każdy przypad</w:t>
      </w:r>
      <w:r w:rsidR="003A699F">
        <w:t>ek</w:t>
      </w:r>
      <w:r w:rsidRPr="00372E91">
        <w:t xml:space="preserve"> nie przystąpienia do realizacji umowy przez osobę wskazaną w § 5 ust. </w:t>
      </w:r>
      <w:r w:rsidR="003A699F">
        <w:t>1</w:t>
      </w:r>
      <w:r w:rsidRPr="00372E91">
        <w:t xml:space="preserve"> w terminie określonym przez </w:t>
      </w:r>
      <w:r w:rsidRPr="00372E91">
        <w:rPr>
          <w:b/>
        </w:rPr>
        <w:t>Zamawiającego</w:t>
      </w:r>
      <w:r w:rsidRPr="00372E91">
        <w:t xml:space="preserve"> zgodnie z postanowieniami § 5 ust. </w:t>
      </w:r>
      <w:r w:rsidR="00F570B3">
        <w:t>2</w:t>
      </w:r>
      <w:r w:rsidRPr="00372E91">
        <w:t>,</w:t>
      </w:r>
    </w:p>
    <w:p w14:paraId="23173BCC" w14:textId="77777777" w:rsidR="00E11599" w:rsidRPr="00372E91" w:rsidRDefault="00E11599" w:rsidP="00FC7968">
      <w:pPr>
        <w:pStyle w:val="Akapitzlist"/>
        <w:numPr>
          <w:ilvl w:val="1"/>
          <w:numId w:val="79"/>
        </w:numPr>
        <w:spacing w:line="240" w:lineRule="auto"/>
        <w:contextualSpacing/>
        <w:jc w:val="both"/>
      </w:pPr>
      <w:r w:rsidRPr="00372E91">
        <w:t xml:space="preserve">10% wynagrodzenia brutto określonego w § 8 ust. 1 za odstąpienie </w:t>
      </w:r>
      <w:r w:rsidRPr="00372E91">
        <w:br/>
        <w:t xml:space="preserve">od umowy przez którąkolwiek ze Stron z przyczyn leżących po stronie </w:t>
      </w:r>
      <w:r w:rsidRPr="00372E91">
        <w:rPr>
          <w:b/>
        </w:rPr>
        <w:t>Wykonawcy</w:t>
      </w:r>
      <w:r w:rsidRPr="00372E91">
        <w:t>,</w:t>
      </w:r>
    </w:p>
    <w:p w14:paraId="4D5DBC14" w14:textId="68D3C953" w:rsidR="00E11599" w:rsidRPr="00372E91" w:rsidRDefault="00E11599" w:rsidP="006F006D">
      <w:pPr>
        <w:pStyle w:val="Akapitzlist"/>
        <w:numPr>
          <w:ilvl w:val="0"/>
          <w:numId w:val="79"/>
        </w:numPr>
        <w:contextualSpacing/>
        <w:jc w:val="both"/>
      </w:pPr>
      <w:r w:rsidRPr="00372E91">
        <w:t xml:space="preserve">W przypadku skierowania przez </w:t>
      </w:r>
      <w:r w:rsidRPr="00372E91">
        <w:rPr>
          <w:b/>
        </w:rPr>
        <w:t xml:space="preserve">Wykonawcę </w:t>
      </w:r>
      <w:r w:rsidRPr="00372E91">
        <w:t xml:space="preserve">do realizacji przedmiotu umowy osób niezatrudnionych na podstawie umowy o pracę, </w:t>
      </w:r>
      <w:r w:rsidRPr="00372E91">
        <w:rPr>
          <w:b/>
        </w:rPr>
        <w:t>Wykonawca</w:t>
      </w:r>
      <w:r w:rsidRPr="00372E91">
        <w:t xml:space="preserve"> zobowiązuje się zapłacić karę umowną w wysokości </w:t>
      </w:r>
      <w:r w:rsidR="006F006D">
        <w:t>20</w:t>
      </w:r>
      <w:r w:rsidRPr="00372E91">
        <w:t>0 złotych (</w:t>
      </w:r>
      <w:r w:rsidR="006F006D">
        <w:t>dwieście</w:t>
      </w:r>
      <w:r w:rsidRPr="00372E91">
        <w:t xml:space="preserve"> złotych), za każdy </w:t>
      </w:r>
      <w:r w:rsidR="00842DD7">
        <w:t xml:space="preserve">dzień </w:t>
      </w:r>
      <w:r w:rsidRPr="00372E91">
        <w:t>potwierdzon</w:t>
      </w:r>
      <w:r w:rsidR="00842DD7">
        <w:t>ego</w:t>
      </w:r>
      <w:r w:rsidRPr="00372E91">
        <w:t xml:space="preserve"> przypadk</w:t>
      </w:r>
      <w:r w:rsidR="00842DD7">
        <w:t>u wykonywania pracy przez osobę</w:t>
      </w:r>
      <w:r w:rsidR="006F006D">
        <w:t xml:space="preserve"> niezatrudnioną na</w:t>
      </w:r>
      <w:r w:rsidR="00842DD7">
        <w:t xml:space="preserve"> umow</w:t>
      </w:r>
      <w:r w:rsidR="006F006D">
        <w:t>ę</w:t>
      </w:r>
      <w:r w:rsidR="00842DD7">
        <w:t xml:space="preserve"> o </w:t>
      </w:r>
      <w:r w:rsidR="006F006D">
        <w:t>pracę</w:t>
      </w:r>
      <w:r w:rsidRPr="00372E91">
        <w:t>.</w:t>
      </w:r>
      <w:r w:rsidR="00842DD7" w:rsidRPr="00842DD7">
        <w:t xml:space="preserve"> </w:t>
      </w:r>
    </w:p>
    <w:p w14:paraId="2005233C" w14:textId="77777777" w:rsidR="00E11599" w:rsidRPr="00372E91" w:rsidRDefault="00E11599" w:rsidP="00FC7968">
      <w:pPr>
        <w:pStyle w:val="Akapitzlist"/>
        <w:numPr>
          <w:ilvl w:val="0"/>
          <w:numId w:val="79"/>
        </w:numPr>
        <w:spacing w:line="240" w:lineRule="auto"/>
        <w:contextualSpacing/>
        <w:jc w:val="both"/>
      </w:pPr>
      <w:r w:rsidRPr="00372E91">
        <w:t xml:space="preserve">Kary umowne mogą być potrącane z wynagrodzenia </w:t>
      </w:r>
      <w:r w:rsidRPr="00372E91">
        <w:rPr>
          <w:b/>
        </w:rPr>
        <w:t>Wykonawcy</w:t>
      </w:r>
      <w:r w:rsidRPr="00372E91">
        <w:t xml:space="preserve">, na co </w:t>
      </w:r>
      <w:r w:rsidRPr="00372E91">
        <w:rPr>
          <w:b/>
        </w:rPr>
        <w:t xml:space="preserve">Wykonawca </w:t>
      </w:r>
      <w:r w:rsidRPr="00372E91">
        <w:t>wyraża zgodę.</w:t>
      </w:r>
    </w:p>
    <w:p w14:paraId="002571B8" w14:textId="2512FF04" w:rsidR="00E11599" w:rsidRPr="00372E91" w:rsidRDefault="00E11599" w:rsidP="00FC7968">
      <w:pPr>
        <w:pStyle w:val="Akapitzlist"/>
        <w:numPr>
          <w:ilvl w:val="0"/>
          <w:numId w:val="79"/>
        </w:numPr>
        <w:autoSpaceDE w:val="0"/>
        <w:autoSpaceDN w:val="0"/>
        <w:adjustRightInd w:val="0"/>
        <w:spacing w:line="240" w:lineRule="auto"/>
        <w:contextualSpacing/>
        <w:jc w:val="both"/>
      </w:pPr>
      <w:r w:rsidRPr="00372E91">
        <w:t xml:space="preserve">W przypadku trzykrotnego naliczenia kary umownej określonej w ust. 1 </w:t>
      </w:r>
      <w:r w:rsidR="00F570B3">
        <w:t>lit c</w:t>
      </w:r>
      <w:r w:rsidRPr="00372E91">
        <w:t xml:space="preserve">. , </w:t>
      </w:r>
      <w:r w:rsidRPr="00372E91">
        <w:rPr>
          <w:b/>
        </w:rPr>
        <w:t>Zamawiający</w:t>
      </w:r>
      <w:r w:rsidRPr="00372E91">
        <w:t xml:space="preserve"> może rozwiązać Umowę bez wypowiedzenia. </w:t>
      </w:r>
    </w:p>
    <w:p w14:paraId="094D3725" w14:textId="1119CFAB" w:rsidR="00C84330" w:rsidRDefault="00E11599" w:rsidP="00FC7968">
      <w:pPr>
        <w:pStyle w:val="Akapitzlist"/>
        <w:numPr>
          <w:ilvl w:val="0"/>
          <w:numId w:val="79"/>
        </w:numPr>
        <w:autoSpaceDE w:val="0"/>
        <w:autoSpaceDN w:val="0"/>
        <w:adjustRightInd w:val="0"/>
        <w:spacing w:line="240" w:lineRule="auto"/>
        <w:contextualSpacing/>
        <w:jc w:val="both"/>
      </w:pPr>
      <w:r w:rsidRPr="00372E91">
        <w:t>Strony dopuszczają możliwość dochodzenia odszkodowania przenoszącego wysokość zastrzeżonych kar umownych na zasadach ogólnych.</w:t>
      </w:r>
    </w:p>
    <w:p w14:paraId="264090CA" w14:textId="77777777" w:rsidR="00C84330" w:rsidRDefault="00C84330" w:rsidP="00FC7968">
      <w:pPr>
        <w:pStyle w:val="Akapitzlist"/>
        <w:autoSpaceDE w:val="0"/>
        <w:autoSpaceDN w:val="0"/>
        <w:adjustRightInd w:val="0"/>
        <w:spacing w:line="240" w:lineRule="auto"/>
        <w:ind w:left="360"/>
        <w:contextualSpacing/>
        <w:jc w:val="both"/>
      </w:pPr>
    </w:p>
    <w:p w14:paraId="5C6C815A" w14:textId="77777777" w:rsidR="00C84330" w:rsidRPr="005131AA" w:rsidRDefault="00C84330" w:rsidP="00FC7968">
      <w:pPr>
        <w:autoSpaceDE w:val="0"/>
        <w:autoSpaceDN w:val="0"/>
        <w:adjustRightInd w:val="0"/>
        <w:jc w:val="center"/>
        <w:rPr>
          <w:rFonts w:ascii="Arial" w:hAnsi="Arial" w:cs="Arial"/>
          <w:b/>
          <w:i/>
          <w:sz w:val="20"/>
          <w:szCs w:val="20"/>
        </w:rPr>
      </w:pPr>
      <w:r w:rsidRPr="005131AA">
        <w:rPr>
          <w:rFonts w:ascii="Arial" w:hAnsi="Arial" w:cs="Arial"/>
          <w:b/>
          <w:i/>
          <w:sz w:val="20"/>
          <w:szCs w:val="20"/>
        </w:rPr>
        <w:t>§ 11</w:t>
      </w:r>
    </w:p>
    <w:p w14:paraId="49AB5374" w14:textId="77777777" w:rsidR="00C84330" w:rsidRPr="00C84330" w:rsidRDefault="00C84330" w:rsidP="00FC7968">
      <w:pPr>
        <w:autoSpaceDE w:val="0"/>
        <w:autoSpaceDN w:val="0"/>
        <w:adjustRightInd w:val="0"/>
        <w:jc w:val="center"/>
        <w:rPr>
          <w:rFonts w:ascii="Arial" w:hAnsi="Arial" w:cs="Arial"/>
          <w:b/>
          <w:i/>
          <w:sz w:val="22"/>
          <w:szCs w:val="22"/>
        </w:rPr>
      </w:pPr>
      <w:r w:rsidRPr="00C84330">
        <w:rPr>
          <w:rFonts w:ascii="Arial" w:hAnsi="Arial" w:cs="Arial"/>
          <w:b/>
          <w:i/>
          <w:sz w:val="22"/>
          <w:szCs w:val="22"/>
        </w:rPr>
        <w:t>Zobowiązanie do zatrudnienia osoby bezrobotnej</w:t>
      </w:r>
    </w:p>
    <w:p w14:paraId="4CAD6959" w14:textId="77777777" w:rsidR="00C84330" w:rsidRPr="00C84330" w:rsidRDefault="00C84330" w:rsidP="00FC7968">
      <w:pPr>
        <w:autoSpaceDE w:val="0"/>
        <w:autoSpaceDN w:val="0"/>
        <w:adjustRightInd w:val="0"/>
        <w:jc w:val="center"/>
        <w:rPr>
          <w:rFonts w:ascii="Arial" w:hAnsi="Arial" w:cs="Arial"/>
          <w:b/>
          <w:i/>
          <w:sz w:val="22"/>
          <w:szCs w:val="22"/>
        </w:rPr>
      </w:pPr>
      <w:r w:rsidRPr="00C84330">
        <w:rPr>
          <w:rFonts w:ascii="Arial" w:hAnsi="Arial" w:cs="Arial"/>
          <w:b/>
          <w:i/>
          <w:sz w:val="22"/>
          <w:szCs w:val="22"/>
        </w:rPr>
        <w:t>(postanowienia tego paragrafu zostaną wprowadzone do umowy w przypadku deklaracji Wykonawcy w tym zakresie złożonej w formularzu ofertowym)</w:t>
      </w:r>
    </w:p>
    <w:p w14:paraId="33AF5DDD" w14:textId="6A5AFCCA" w:rsidR="00C84330" w:rsidRPr="00C84330" w:rsidRDefault="00C84330" w:rsidP="00FC7968">
      <w:pPr>
        <w:pStyle w:val="Default"/>
        <w:numPr>
          <w:ilvl w:val="0"/>
          <w:numId w:val="85"/>
        </w:numPr>
        <w:ind w:left="426" w:hanging="426"/>
        <w:jc w:val="both"/>
        <w:rPr>
          <w:rFonts w:ascii="Arial" w:hAnsi="Arial" w:cs="Arial"/>
          <w:sz w:val="22"/>
          <w:szCs w:val="22"/>
        </w:rPr>
      </w:pPr>
      <w:r w:rsidRPr="00C84330">
        <w:rPr>
          <w:rFonts w:ascii="Arial" w:hAnsi="Arial" w:cs="Arial"/>
          <w:i/>
          <w:sz w:val="22"/>
          <w:szCs w:val="22"/>
          <w:lang w:eastAsia="ar-SA"/>
        </w:rPr>
        <w:t xml:space="preserve">W przypadku złożenia w ofercie zobowiązania do zatrudnienia do realizacji zamówienia osoby bezrobotnej Wykonawca będzie zobowiązany w terminie 10 dni od dnia zawarcia umowy do zatrudnienia w wymiarze pełnego etatu osoby bezrobotnej na podstawie skierowania Powiatowego Urzędu Pracy zgodnie z ustawą z dnia 20.04.2004 r. o promocji zatrudnienia i instytucjach rynku pracy (tj. Dz. U. z 2018 r. poz. 1265) lub na podstawie właściwego dokumentu kierującego bezrobotnego do pracodawcy wystawionego przez organ zajmujący się realizacją zadań z zakresu rynku pracy określony w analogicznych przepisach państwa członkowskiego UE, w którym wykonawca ma miejsce zamieszkania albo siedzibę; </w:t>
      </w:r>
    </w:p>
    <w:p w14:paraId="69B0BBA7" w14:textId="77777777" w:rsidR="00C84330" w:rsidRPr="00C84330" w:rsidRDefault="00C84330" w:rsidP="00FC7968">
      <w:pPr>
        <w:pStyle w:val="Default"/>
        <w:numPr>
          <w:ilvl w:val="0"/>
          <w:numId w:val="85"/>
        </w:numPr>
        <w:ind w:left="426" w:hanging="426"/>
        <w:jc w:val="both"/>
        <w:rPr>
          <w:rFonts w:ascii="Arial" w:hAnsi="Arial" w:cs="Arial"/>
          <w:sz w:val="22"/>
          <w:szCs w:val="22"/>
        </w:rPr>
      </w:pPr>
      <w:r w:rsidRPr="00C84330">
        <w:rPr>
          <w:rFonts w:ascii="Arial" w:hAnsi="Arial" w:cs="Arial"/>
          <w:i/>
          <w:sz w:val="22"/>
          <w:szCs w:val="22"/>
          <w:lang w:eastAsia="ar-SA"/>
        </w:rPr>
        <w:t>Zatrudnienie przy realizacji zamówienia osoby bezrobotnej musi trwać do końca upływu realizacji Umowy. W przypadku rozwiązania stosunku pracy przez zatrudnioną osobę, o której mowa w ust. 2, lub przez Wykonawcę przed zakończeniem realizacji zamówienia, Wykonawca będzie obowiązany do zatrudnienia na to miejsce innego bezrobotnego, w terminie 14 dni od wygaśnięcia stosunku pracy z osobą dotychczas zatrudnioną oraz przedstawienia stosownych dokumentów Zamawiającemu.</w:t>
      </w:r>
    </w:p>
    <w:p w14:paraId="3C1BE3BD" w14:textId="3FA0C0F4" w:rsidR="00C84330" w:rsidRPr="00C84330" w:rsidRDefault="00C84330" w:rsidP="00FC7968">
      <w:pPr>
        <w:pStyle w:val="Default"/>
        <w:numPr>
          <w:ilvl w:val="0"/>
          <w:numId w:val="85"/>
        </w:numPr>
        <w:ind w:left="426" w:hanging="426"/>
        <w:jc w:val="both"/>
        <w:rPr>
          <w:rFonts w:ascii="Arial" w:hAnsi="Arial" w:cs="Arial"/>
          <w:sz w:val="22"/>
          <w:szCs w:val="22"/>
        </w:rPr>
      </w:pPr>
      <w:r w:rsidRPr="00C84330">
        <w:rPr>
          <w:rFonts w:ascii="Arial" w:hAnsi="Arial" w:cs="Arial"/>
          <w:i/>
          <w:sz w:val="22"/>
          <w:szCs w:val="22"/>
          <w:lang w:eastAsia="ar-SA"/>
        </w:rPr>
        <w:lastRenderedPageBreak/>
        <w:t xml:space="preserve">Wykonawca, na etapie wykonywania Umowy, w terminie 21 dni od zawarcia Umowy przedstawi Zamawiającemu zgłoszenia ofert pracy przedstawione Powiatowemu Urzędowi Pracy, odpis skierowania bezrobotnych przez Powiatowy Urząd Pracy do pracodawcy oraz umowę o pracę lub wykaże przyczyny niezatrudnienia osoby bezrobotnej. </w:t>
      </w:r>
    </w:p>
    <w:p w14:paraId="14FC9CFC" w14:textId="31AF05EC" w:rsidR="00C84330" w:rsidRPr="00C84330" w:rsidRDefault="00C84330" w:rsidP="00FC7968">
      <w:pPr>
        <w:pStyle w:val="Default"/>
        <w:numPr>
          <w:ilvl w:val="0"/>
          <w:numId w:val="85"/>
        </w:numPr>
        <w:ind w:left="426" w:hanging="426"/>
        <w:jc w:val="both"/>
        <w:rPr>
          <w:rFonts w:ascii="Arial" w:hAnsi="Arial" w:cs="Arial"/>
          <w:sz w:val="22"/>
          <w:szCs w:val="22"/>
        </w:rPr>
      </w:pPr>
      <w:r w:rsidRPr="00C84330">
        <w:rPr>
          <w:rFonts w:ascii="Arial" w:hAnsi="Arial" w:cs="Arial"/>
          <w:i/>
          <w:sz w:val="22"/>
          <w:szCs w:val="22"/>
          <w:lang w:eastAsia="ar-SA"/>
        </w:rPr>
        <w:t xml:space="preserve">W przypadku niezatrudnienia osoby bezrobotnej w wymiarze pełnego etatu, Wykonawca będzie zobowiązany do zapłacenia kary umownej Zamawiającemu określonej w ust. 5 chyba że Wykonawca wykaże, że przedstawił zgłoszenie ofert pracy Powiatowemu Urzędowi Pracy albo odpowiedniemu organowi zajmującemu się realizacją zadań z zakresu rynku pracy w państwie, w którym ten Wykonawca ma siedzibę lub miejsce zamieszkania, a niezatrudnienie osoby bezrobotnej nastąpiło z przyczyn nieleżących po jego stronie; za przyczynę nieleżącą po stronie Wykonawcy będzie uznany w szczególności brak na obszarze, w którym jest realizowane zamówienie i w okresie jego realizacji, osób bezrobotnych zdolnych do wykonania zamówienia </w:t>
      </w:r>
      <w:r w:rsidRPr="00C84330">
        <w:rPr>
          <w:rFonts w:ascii="Arial" w:hAnsi="Arial" w:cs="Arial"/>
          <w:i/>
          <w:sz w:val="22"/>
          <w:szCs w:val="22"/>
          <w:lang w:eastAsia="ar-SA"/>
        </w:rPr>
        <w:br/>
        <w:t>lub odmowa podjęcia pracy przez taką osobę bezrobotną.</w:t>
      </w:r>
    </w:p>
    <w:p w14:paraId="3A1F226D" w14:textId="77777777" w:rsidR="00C84330" w:rsidRPr="00C84330" w:rsidRDefault="00C84330" w:rsidP="00FC7968">
      <w:pPr>
        <w:pStyle w:val="Default"/>
        <w:numPr>
          <w:ilvl w:val="0"/>
          <w:numId w:val="85"/>
        </w:numPr>
        <w:ind w:left="426" w:hanging="426"/>
        <w:jc w:val="both"/>
        <w:rPr>
          <w:rFonts w:ascii="Arial" w:hAnsi="Arial" w:cs="Arial"/>
          <w:sz w:val="22"/>
          <w:szCs w:val="22"/>
        </w:rPr>
      </w:pPr>
      <w:r w:rsidRPr="00C84330">
        <w:rPr>
          <w:rFonts w:ascii="Arial" w:hAnsi="Arial" w:cs="Arial"/>
          <w:i/>
          <w:sz w:val="22"/>
          <w:szCs w:val="22"/>
          <w:lang w:eastAsia="ar-SA"/>
        </w:rPr>
        <w:t xml:space="preserve">Z zastrzeżeniem ust. 4, w przypadku niezatrudnienia przy realizacji przedmiotu Umowy osoby bezrobotnej na pełny etat, Wykonawca zapłaci Zamawiającemu karę umowną </w:t>
      </w:r>
      <w:r w:rsidRPr="00C84330">
        <w:rPr>
          <w:rFonts w:ascii="Arial" w:hAnsi="Arial" w:cs="Arial"/>
          <w:i/>
          <w:sz w:val="22"/>
          <w:szCs w:val="22"/>
          <w:lang w:eastAsia="ar-SA"/>
        </w:rPr>
        <w:br/>
        <w:t>w wysokości iloczynu kwoty minimalnego wynagrodzenia ustalanego na podstawie ustawy z dnia 10 października 2002 r. o minimalnym wynagrodzeniu za pracę (Dz. U. Nr 200, poz. 1679 ze zm.) obowiązującego w danym miesiącu wraz z należnymi składkami na ubezpieczenie społeczne oraz liczby miesięcy w okresie realizacji Umowy – za niezatrudnioną osobę bezrobotną.</w:t>
      </w:r>
    </w:p>
    <w:p w14:paraId="57786FE3" w14:textId="1538003F" w:rsidR="00C84330" w:rsidRPr="00C84330" w:rsidRDefault="00C84330" w:rsidP="00FC7968">
      <w:pPr>
        <w:pStyle w:val="Default"/>
        <w:numPr>
          <w:ilvl w:val="0"/>
          <w:numId w:val="85"/>
        </w:numPr>
        <w:ind w:left="426" w:hanging="426"/>
        <w:jc w:val="both"/>
        <w:rPr>
          <w:rFonts w:ascii="Arial" w:hAnsi="Arial" w:cs="Arial"/>
          <w:sz w:val="22"/>
          <w:szCs w:val="22"/>
        </w:rPr>
      </w:pPr>
      <w:r w:rsidRPr="00C84330">
        <w:rPr>
          <w:rFonts w:ascii="Arial" w:hAnsi="Arial" w:cs="Arial"/>
          <w:i/>
          <w:sz w:val="22"/>
          <w:szCs w:val="22"/>
          <w:lang w:eastAsia="ar-SA"/>
        </w:rPr>
        <w:t>Zamawiający ma prawo w każdym okresie realizacji zamówienia zwrócić się do Wykonawcy o przedstawienie dokumentacji zatrudnienia skierowanej osoby bezrobotnej, zaś Wykonawca ma obowiązek przedstawić ją niezwłocznie Zamawiającemu.</w:t>
      </w:r>
    </w:p>
    <w:p w14:paraId="18E98F1A" w14:textId="77777777" w:rsidR="00C84330" w:rsidRPr="00372E91" w:rsidRDefault="00C84330" w:rsidP="00FC7968">
      <w:pPr>
        <w:autoSpaceDE w:val="0"/>
        <w:autoSpaceDN w:val="0"/>
        <w:adjustRightInd w:val="0"/>
        <w:contextualSpacing/>
        <w:jc w:val="both"/>
      </w:pPr>
    </w:p>
    <w:p w14:paraId="02113810" w14:textId="7CAD95EB" w:rsidR="00E11599" w:rsidRPr="00372E91" w:rsidRDefault="00E11599" w:rsidP="00FC7968">
      <w:pPr>
        <w:jc w:val="center"/>
        <w:rPr>
          <w:rFonts w:ascii="Arial" w:hAnsi="Arial" w:cs="Arial"/>
          <w:b/>
          <w:sz w:val="22"/>
          <w:szCs w:val="22"/>
        </w:rPr>
      </w:pPr>
      <w:r w:rsidRPr="00372E91">
        <w:rPr>
          <w:rFonts w:ascii="Arial" w:hAnsi="Arial" w:cs="Arial"/>
          <w:b/>
          <w:sz w:val="22"/>
          <w:szCs w:val="22"/>
        </w:rPr>
        <w:t>§ 1</w:t>
      </w:r>
      <w:r w:rsidR="00C84330">
        <w:rPr>
          <w:rFonts w:ascii="Arial" w:hAnsi="Arial" w:cs="Arial"/>
          <w:b/>
          <w:sz w:val="22"/>
          <w:szCs w:val="22"/>
        </w:rPr>
        <w:t>2</w:t>
      </w:r>
    </w:p>
    <w:p w14:paraId="69A07CE6" w14:textId="77777777" w:rsidR="00E11599" w:rsidRPr="00372E91" w:rsidRDefault="00E11599" w:rsidP="00FC7968">
      <w:pPr>
        <w:pStyle w:val="Akapitzlist"/>
        <w:numPr>
          <w:ilvl w:val="0"/>
          <w:numId w:val="57"/>
        </w:numPr>
        <w:spacing w:line="240" w:lineRule="auto"/>
        <w:contextualSpacing/>
        <w:jc w:val="both"/>
      </w:pPr>
      <w:r w:rsidRPr="00372E91">
        <w:rPr>
          <w:b/>
        </w:rPr>
        <w:t>Zamawiający</w:t>
      </w:r>
      <w:r w:rsidRPr="00372E91">
        <w:t xml:space="preserve"> może odstąpić od umowy bez wyznaczenia dodatkowego terminu, jeżeli: </w:t>
      </w:r>
    </w:p>
    <w:p w14:paraId="4CE48183" w14:textId="77777777" w:rsidR="00E11599" w:rsidRPr="00372E91" w:rsidRDefault="00E11599" w:rsidP="00FC7968">
      <w:pPr>
        <w:pStyle w:val="Nagwek3"/>
        <w:keepNext w:val="0"/>
        <w:numPr>
          <w:ilvl w:val="1"/>
          <w:numId w:val="56"/>
        </w:numPr>
        <w:ind w:left="709" w:hanging="425"/>
        <w:jc w:val="both"/>
        <w:rPr>
          <w:rFonts w:ascii="Arial" w:hAnsi="Arial" w:cs="Arial"/>
          <w:i w:val="0"/>
          <w:iCs w:val="0"/>
          <w:sz w:val="22"/>
          <w:szCs w:val="22"/>
        </w:rPr>
      </w:pPr>
      <w:r w:rsidRPr="00372E91">
        <w:rPr>
          <w:rFonts w:ascii="Arial" w:hAnsi="Arial" w:cs="Arial"/>
          <w:b/>
          <w:i w:val="0"/>
          <w:iCs w:val="0"/>
          <w:sz w:val="22"/>
          <w:szCs w:val="22"/>
        </w:rPr>
        <w:t>Wykonawca</w:t>
      </w:r>
      <w:r w:rsidRPr="00372E91">
        <w:rPr>
          <w:rFonts w:ascii="Arial" w:hAnsi="Arial" w:cs="Arial"/>
          <w:i w:val="0"/>
          <w:iCs w:val="0"/>
          <w:sz w:val="22"/>
          <w:szCs w:val="22"/>
        </w:rPr>
        <w:t xml:space="preserve"> nie przystąpił do realizacji umowy w terminie określonym w § 2 ust. 1.</w:t>
      </w:r>
      <w:r w:rsidRPr="00372E91">
        <w:rPr>
          <w:rFonts w:ascii="Arial" w:hAnsi="Arial" w:cs="Arial"/>
          <w:b/>
          <w:i w:val="0"/>
          <w:iCs w:val="0"/>
          <w:sz w:val="22"/>
          <w:szCs w:val="22"/>
        </w:rPr>
        <w:t xml:space="preserve"> </w:t>
      </w:r>
    </w:p>
    <w:p w14:paraId="75495607" w14:textId="77777777" w:rsidR="00E11599" w:rsidRPr="00372E91" w:rsidRDefault="00E11599" w:rsidP="00FC7968">
      <w:pPr>
        <w:pStyle w:val="Nagwek3"/>
        <w:keepNext w:val="0"/>
        <w:numPr>
          <w:ilvl w:val="1"/>
          <w:numId w:val="56"/>
        </w:numPr>
        <w:ind w:left="709" w:hanging="425"/>
        <w:jc w:val="both"/>
        <w:rPr>
          <w:rFonts w:ascii="Arial" w:hAnsi="Arial" w:cs="Arial"/>
          <w:i w:val="0"/>
          <w:iCs w:val="0"/>
          <w:sz w:val="22"/>
          <w:szCs w:val="22"/>
        </w:rPr>
      </w:pPr>
      <w:r w:rsidRPr="00372E91">
        <w:rPr>
          <w:rFonts w:ascii="Arial" w:hAnsi="Arial" w:cs="Arial"/>
          <w:b/>
          <w:i w:val="0"/>
          <w:iCs w:val="0"/>
          <w:sz w:val="22"/>
          <w:szCs w:val="22"/>
        </w:rPr>
        <w:t>Wykonawca</w:t>
      </w:r>
      <w:r w:rsidRPr="00372E91">
        <w:rPr>
          <w:rFonts w:ascii="Arial" w:hAnsi="Arial" w:cs="Arial"/>
          <w:i w:val="0"/>
          <w:iCs w:val="0"/>
          <w:sz w:val="22"/>
          <w:szCs w:val="22"/>
        </w:rPr>
        <w:t xml:space="preserve"> wykonuje usługę wadliwie lub w sposób sprzeczny </w:t>
      </w:r>
      <w:r w:rsidRPr="00372E91">
        <w:rPr>
          <w:rFonts w:ascii="Arial" w:hAnsi="Arial" w:cs="Arial"/>
          <w:i w:val="0"/>
          <w:iCs w:val="0"/>
          <w:sz w:val="22"/>
          <w:szCs w:val="22"/>
        </w:rPr>
        <w:br/>
        <w:t xml:space="preserve">z instrukcjami, wytycznymi lub zaleceniami </w:t>
      </w:r>
      <w:r w:rsidRPr="00372E91">
        <w:rPr>
          <w:rFonts w:ascii="Arial" w:hAnsi="Arial" w:cs="Arial"/>
          <w:b/>
          <w:i w:val="0"/>
          <w:iCs w:val="0"/>
          <w:sz w:val="22"/>
          <w:szCs w:val="22"/>
        </w:rPr>
        <w:t>Zamawiającego</w:t>
      </w:r>
      <w:r w:rsidRPr="00372E91">
        <w:rPr>
          <w:rFonts w:ascii="Arial" w:hAnsi="Arial" w:cs="Arial"/>
          <w:i w:val="0"/>
          <w:iCs w:val="0"/>
          <w:sz w:val="22"/>
          <w:szCs w:val="22"/>
        </w:rPr>
        <w:t xml:space="preserve"> i nie zastosował </w:t>
      </w:r>
      <w:r w:rsidRPr="00372E91">
        <w:rPr>
          <w:rFonts w:ascii="Arial" w:hAnsi="Arial" w:cs="Arial"/>
          <w:i w:val="0"/>
          <w:iCs w:val="0"/>
          <w:sz w:val="22"/>
          <w:szCs w:val="22"/>
        </w:rPr>
        <w:br/>
        <w:t xml:space="preserve">do wezwania przez </w:t>
      </w:r>
      <w:r w:rsidRPr="00372E91">
        <w:rPr>
          <w:rFonts w:ascii="Arial" w:hAnsi="Arial" w:cs="Arial"/>
          <w:b/>
          <w:i w:val="0"/>
          <w:iCs w:val="0"/>
          <w:sz w:val="22"/>
          <w:szCs w:val="22"/>
        </w:rPr>
        <w:t>Zamawiającego</w:t>
      </w:r>
      <w:r w:rsidRPr="00372E91">
        <w:rPr>
          <w:rFonts w:ascii="Arial" w:hAnsi="Arial" w:cs="Arial"/>
          <w:i w:val="0"/>
          <w:iCs w:val="0"/>
          <w:sz w:val="22"/>
          <w:szCs w:val="22"/>
        </w:rPr>
        <w:t xml:space="preserve"> do zaniechania naruszania postanowień Umowy lub do zmiany sposobu wykonywania Umowy w wyznaczonym przez </w:t>
      </w:r>
      <w:r w:rsidRPr="00372E91">
        <w:rPr>
          <w:rFonts w:ascii="Arial" w:hAnsi="Arial" w:cs="Arial"/>
          <w:b/>
          <w:i w:val="0"/>
          <w:iCs w:val="0"/>
          <w:sz w:val="22"/>
          <w:szCs w:val="22"/>
        </w:rPr>
        <w:t>Zamawiającego</w:t>
      </w:r>
      <w:r w:rsidRPr="00372E91">
        <w:rPr>
          <w:rFonts w:ascii="Arial" w:hAnsi="Arial" w:cs="Arial"/>
          <w:i w:val="0"/>
          <w:iCs w:val="0"/>
          <w:sz w:val="22"/>
          <w:szCs w:val="22"/>
        </w:rPr>
        <w:t xml:space="preserve"> terminie, odpowiednim do charakteru i wagi naruszeń.</w:t>
      </w:r>
    </w:p>
    <w:p w14:paraId="197649C6" w14:textId="77777777" w:rsidR="00E11599" w:rsidRPr="00372E91" w:rsidRDefault="00E11599" w:rsidP="00FC7968">
      <w:pPr>
        <w:pStyle w:val="Akapitzlist"/>
        <w:numPr>
          <w:ilvl w:val="0"/>
          <w:numId w:val="56"/>
        </w:numPr>
        <w:spacing w:line="240" w:lineRule="auto"/>
        <w:contextualSpacing/>
        <w:jc w:val="both"/>
      </w:pPr>
      <w:r w:rsidRPr="00372E91">
        <w:t xml:space="preserve">Oświadczenie dot. odstąpienia od umowy, powinno być złożone na piśmie </w:t>
      </w:r>
      <w:r w:rsidRPr="00372E91">
        <w:br/>
        <w:t xml:space="preserve">w terminie 14 dni od daty powzięcia przez </w:t>
      </w:r>
      <w:r w:rsidRPr="00372E91">
        <w:rPr>
          <w:b/>
        </w:rPr>
        <w:t>Zamawiającego</w:t>
      </w:r>
      <w:r w:rsidRPr="00372E91">
        <w:t xml:space="preserve"> informacji </w:t>
      </w:r>
      <w:r w:rsidRPr="00372E91">
        <w:br/>
        <w:t>o okolicznościach stanowiących podstawę odstąpienia od umowy.</w:t>
      </w:r>
    </w:p>
    <w:p w14:paraId="69F8F4E3" w14:textId="23C4D809" w:rsidR="00E11599" w:rsidRDefault="00E11599" w:rsidP="00FC7968">
      <w:pPr>
        <w:pStyle w:val="Akapitzlist"/>
        <w:numPr>
          <w:ilvl w:val="0"/>
          <w:numId w:val="56"/>
        </w:numPr>
        <w:autoSpaceDE w:val="0"/>
        <w:autoSpaceDN w:val="0"/>
        <w:adjustRightInd w:val="0"/>
        <w:spacing w:line="240" w:lineRule="auto"/>
        <w:contextualSpacing/>
        <w:jc w:val="both"/>
      </w:pPr>
      <w:r w:rsidRPr="00372E91">
        <w:t xml:space="preserve">W wypadku odstąpienia od umowy </w:t>
      </w:r>
      <w:r w:rsidRPr="00372E91">
        <w:rPr>
          <w:b/>
        </w:rPr>
        <w:t>Wykonawcy</w:t>
      </w:r>
      <w:r w:rsidRPr="00372E91">
        <w:t xml:space="preserve"> przysługuje jedynie wynagrodzenie za zrealizowaną część Umowy.</w:t>
      </w:r>
    </w:p>
    <w:p w14:paraId="51A0A291" w14:textId="1A897197" w:rsidR="00372E91" w:rsidRDefault="00372E91" w:rsidP="00FC7968">
      <w:pPr>
        <w:pStyle w:val="Akapitzlist"/>
        <w:autoSpaceDE w:val="0"/>
        <w:autoSpaceDN w:val="0"/>
        <w:adjustRightInd w:val="0"/>
        <w:spacing w:line="240" w:lineRule="auto"/>
        <w:ind w:left="360"/>
        <w:contextualSpacing/>
        <w:jc w:val="both"/>
      </w:pPr>
    </w:p>
    <w:p w14:paraId="25D76A53" w14:textId="6C36B3C7" w:rsidR="00372E91" w:rsidRDefault="00372E91" w:rsidP="00FC7968">
      <w:pPr>
        <w:pStyle w:val="Akapitzlist"/>
        <w:autoSpaceDE w:val="0"/>
        <w:autoSpaceDN w:val="0"/>
        <w:adjustRightInd w:val="0"/>
        <w:spacing w:line="240" w:lineRule="auto"/>
        <w:ind w:left="360"/>
        <w:contextualSpacing/>
        <w:jc w:val="both"/>
      </w:pPr>
    </w:p>
    <w:p w14:paraId="099BDCA5" w14:textId="77777777" w:rsidR="00C84330" w:rsidRPr="00372E91" w:rsidRDefault="00C84330" w:rsidP="00FC7968">
      <w:pPr>
        <w:pStyle w:val="Akapitzlist"/>
        <w:autoSpaceDE w:val="0"/>
        <w:autoSpaceDN w:val="0"/>
        <w:adjustRightInd w:val="0"/>
        <w:spacing w:line="240" w:lineRule="auto"/>
        <w:ind w:left="360"/>
        <w:contextualSpacing/>
        <w:jc w:val="both"/>
      </w:pPr>
    </w:p>
    <w:p w14:paraId="0ED79F01" w14:textId="3BC0BD9B" w:rsidR="00E11599" w:rsidRPr="00372E91" w:rsidRDefault="00E11599" w:rsidP="00FC7968">
      <w:pPr>
        <w:jc w:val="center"/>
        <w:rPr>
          <w:rFonts w:ascii="Arial" w:hAnsi="Arial" w:cs="Arial"/>
          <w:b/>
          <w:sz w:val="22"/>
          <w:szCs w:val="22"/>
        </w:rPr>
      </w:pPr>
      <w:r w:rsidRPr="00372E91">
        <w:rPr>
          <w:rFonts w:ascii="Arial" w:hAnsi="Arial" w:cs="Arial"/>
          <w:b/>
          <w:sz w:val="22"/>
          <w:szCs w:val="22"/>
        </w:rPr>
        <w:t>§ 1</w:t>
      </w:r>
      <w:r w:rsidR="00C84330">
        <w:rPr>
          <w:rFonts w:ascii="Arial" w:hAnsi="Arial" w:cs="Arial"/>
          <w:b/>
          <w:sz w:val="22"/>
          <w:szCs w:val="22"/>
        </w:rPr>
        <w:t>3</w:t>
      </w:r>
    </w:p>
    <w:p w14:paraId="00FBAA7B" w14:textId="77777777" w:rsidR="00E11599" w:rsidRPr="00372E91" w:rsidRDefault="00E11599" w:rsidP="00FC7968">
      <w:pPr>
        <w:pStyle w:val="Akapitzlist"/>
        <w:numPr>
          <w:ilvl w:val="0"/>
          <w:numId w:val="58"/>
        </w:numPr>
        <w:spacing w:line="240" w:lineRule="auto"/>
        <w:contextualSpacing/>
        <w:jc w:val="both"/>
      </w:pPr>
      <w:r w:rsidRPr="00372E91">
        <w:t>Wszelkie zmiany niniejszej umowy wymagają formy pisemnej pod rygorem nieważności.</w:t>
      </w:r>
    </w:p>
    <w:p w14:paraId="51C7DE3D" w14:textId="77777777" w:rsidR="00E11599" w:rsidRPr="00372E91" w:rsidRDefault="00E11599" w:rsidP="00FC7968">
      <w:pPr>
        <w:pStyle w:val="Akapitzlist"/>
        <w:numPr>
          <w:ilvl w:val="0"/>
          <w:numId w:val="58"/>
        </w:numPr>
        <w:spacing w:line="240" w:lineRule="auto"/>
        <w:contextualSpacing/>
        <w:jc w:val="both"/>
      </w:pPr>
      <w:r w:rsidRPr="00372E91">
        <w:t xml:space="preserve">Wszelkie spory wynikłe w trakcie realizacji niniejszej Umowy Strony będą rozstrzygać </w:t>
      </w:r>
      <w:r w:rsidRPr="00372E91">
        <w:br/>
        <w:t xml:space="preserve">w pierwszej kolejności ugodowo, zaś w przypadku braku zgody Stron będą dochodzić swych roszczeń przed Sądem powszechnym, właściwym miejscowo dla siedziby </w:t>
      </w:r>
      <w:r w:rsidRPr="00372E91">
        <w:rPr>
          <w:b/>
        </w:rPr>
        <w:t>Zamawiającego</w:t>
      </w:r>
      <w:r w:rsidRPr="00372E91">
        <w:t>.</w:t>
      </w:r>
    </w:p>
    <w:p w14:paraId="7BA5B4C8" w14:textId="77777777" w:rsidR="00E11599" w:rsidRPr="00372E91" w:rsidRDefault="00E11599" w:rsidP="00FC7968">
      <w:pPr>
        <w:pStyle w:val="Akapitzlist"/>
        <w:numPr>
          <w:ilvl w:val="0"/>
          <w:numId w:val="58"/>
        </w:numPr>
        <w:spacing w:line="240" w:lineRule="auto"/>
        <w:contextualSpacing/>
        <w:jc w:val="both"/>
      </w:pPr>
      <w:r w:rsidRPr="00372E91">
        <w:rPr>
          <w:b/>
        </w:rPr>
        <w:t>Zamawiający</w:t>
      </w:r>
      <w:r w:rsidRPr="00372E91">
        <w:t xml:space="preserve"> zgodnie z art. 144 ustawy </w:t>
      </w:r>
      <w:proofErr w:type="spellStart"/>
      <w:r w:rsidRPr="00372E91">
        <w:t>Pzp</w:t>
      </w:r>
      <w:proofErr w:type="spellEnd"/>
      <w:r w:rsidRPr="00372E91">
        <w:t xml:space="preserve"> przewiduje istotne zmiany postanowień niniejszej Umowy w poniższym zakresie:</w:t>
      </w:r>
    </w:p>
    <w:p w14:paraId="1F15542B" w14:textId="77777777" w:rsidR="00E11599" w:rsidRPr="00372E91" w:rsidRDefault="00E11599" w:rsidP="00FC7968">
      <w:pPr>
        <w:numPr>
          <w:ilvl w:val="1"/>
          <w:numId w:val="64"/>
        </w:numPr>
        <w:jc w:val="both"/>
        <w:rPr>
          <w:rFonts w:ascii="Arial" w:hAnsi="Arial" w:cs="Arial"/>
          <w:sz w:val="22"/>
          <w:szCs w:val="22"/>
        </w:rPr>
      </w:pPr>
      <w:r w:rsidRPr="00372E91">
        <w:rPr>
          <w:rFonts w:ascii="Arial" w:hAnsi="Arial" w:cs="Arial"/>
          <w:sz w:val="22"/>
          <w:szCs w:val="22"/>
        </w:rPr>
        <w:t>zmian godzin realizacji przedmiotu zamówienia, przy założeniu 8 godzinnego trybu pracy;</w:t>
      </w:r>
    </w:p>
    <w:p w14:paraId="104AC4AC" w14:textId="36179FE6" w:rsidR="00E11599" w:rsidRPr="00372E91" w:rsidRDefault="00E11599" w:rsidP="00FC7968">
      <w:pPr>
        <w:pStyle w:val="Akapitzlist"/>
        <w:widowControl w:val="0"/>
        <w:numPr>
          <w:ilvl w:val="1"/>
          <w:numId w:val="64"/>
        </w:numPr>
        <w:spacing w:line="240" w:lineRule="auto"/>
        <w:contextualSpacing/>
        <w:jc w:val="both"/>
      </w:pPr>
      <w:r w:rsidRPr="00372E91">
        <w:t xml:space="preserve">zmian obiektów, o których mowa w § 1 </w:t>
      </w:r>
      <w:r w:rsidR="006F006D">
        <w:t>ust</w:t>
      </w:r>
      <w:r w:rsidRPr="00372E91">
        <w:t xml:space="preserve"> </w:t>
      </w:r>
      <w:r w:rsidR="006F006D">
        <w:t>2</w:t>
      </w:r>
      <w:r w:rsidRPr="00372E91">
        <w:t xml:space="preserve"> na inne obiekty </w:t>
      </w:r>
      <w:r w:rsidRPr="00372E91">
        <w:rPr>
          <w:b/>
        </w:rPr>
        <w:t>Zamawiającego</w:t>
      </w:r>
      <w:r w:rsidRPr="00372E91">
        <w:t xml:space="preserve"> na terenie Warszawy;</w:t>
      </w:r>
    </w:p>
    <w:p w14:paraId="1F67C62A" w14:textId="221D793F" w:rsidR="00E11599" w:rsidRPr="00372E91" w:rsidRDefault="00E11599" w:rsidP="00FC7968">
      <w:pPr>
        <w:pStyle w:val="Akapitzlist"/>
        <w:widowControl w:val="0"/>
        <w:numPr>
          <w:ilvl w:val="1"/>
          <w:numId w:val="64"/>
        </w:numPr>
        <w:spacing w:line="240" w:lineRule="auto"/>
        <w:contextualSpacing/>
        <w:jc w:val="both"/>
      </w:pPr>
      <w:r w:rsidRPr="00372E91">
        <w:t xml:space="preserve">w przypadku zmian powszechnie obowiązujących przepisów prawa, których wejście w </w:t>
      </w:r>
      <w:r w:rsidRPr="00372E91">
        <w:lastRenderedPageBreak/>
        <w:t xml:space="preserve">życie lub zmiana nastąpiły po wszczęciu postępowania o udzielenie zamówienia publicznego, a które mają wpływ na realizację umowy i z których treści wynika konieczność lub zasadność wprowadzenia zmian jej postanowień; </w:t>
      </w:r>
    </w:p>
    <w:p w14:paraId="6B29FE44" w14:textId="77777777" w:rsidR="00E11599" w:rsidRPr="00372E91" w:rsidRDefault="00E11599" w:rsidP="00FC7968">
      <w:pPr>
        <w:pStyle w:val="Akapitzlist"/>
        <w:widowControl w:val="0"/>
        <w:spacing w:line="240" w:lineRule="auto"/>
        <w:ind w:left="284"/>
        <w:jc w:val="both"/>
      </w:pPr>
      <w:r w:rsidRPr="00372E91">
        <w:rPr>
          <w:b/>
        </w:rPr>
        <w:t>Zamawiający</w:t>
      </w:r>
      <w:r w:rsidRPr="00372E91">
        <w:t xml:space="preserve"> niezwłocznie poinformuje </w:t>
      </w:r>
      <w:r w:rsidRPr="00372E91">
        <w:rPr>
          <w:b/>
        </w:rPr>
        <w:t>Wykonawcę</w:t>
      </w:r>
      <w:r w:rsidRPr="00372E91">
        <w:t xml:space="preserve"> w przypadku zaistnienia okoliczności zawartych w pkt. 1-3.</w:t>
      </w:r>
    </w:p>
    <w:p w14:paraId="450C5BB5" w14:textId="77777777" w:rsidR="00E11599" w:rsidRPr="00372E91" w:rsidRDefault="00E11599" w:rsidP="00FC7968">
      <w:pPr>
        <w:pStyle w:val="Akapitzlist"/>
        <w:widowControl w:val="0"/>
        <w:numPr>
          <w:ilvl w:val="1"/>
          <w:numId w:val="64"/>
        </w:numPr>
        <w:spacing w:line="240" w:lineRule="auto"/>
        <w:contextualSpacing/>
        <w:jc w:val="both"/>
      </w:pPr>
      <w:r w:rsidRPr="00372E91">
        <w:t xml:space="preserve">w zakresie dostosowania odpowiednich zmian wysokości wynagrodzenia należnego </w:t>
      </w:r>
      <w:r w:rsidRPr="00372E91">
        <w:rPr>
          <w:b/>
        </w:rPr>
        <w:t>Wykonawcy</w:t>
      </w:r>
      <w:r w:rsidRPr="00372E91">
        <w:t xml:space="preserve">, w przypadku zmiany: </w:t>
      </w:r>
    </w:p>
    <w:p w14:paraId="062702E7" w14:textId="77777777" w:rsidR="00E11599" w:rsidRPr="00372E91" w:rsidRDefault="00E11599" w:rsidP="00FC7968">
      <w:pPr>
        <w:numPr>
          <w:ilvl w:val="2"/>
          <w:numId w:val="65"/>
        </w:numPr>
        <w:ind w:left="1134" w:hanging="425"/>
        <w:contextualSpacing/>
        <w:jc w:val="both"/>
        <w:rPr>
          <w:rFonts w:ascii="Arial" w:hAnsi="Arial" w:cs="Arial"/>
          <w:sz w:val="22"/>
          <w:szCs w:val="22"/>
        </w:rPr>
      </w:pPr>
      <w:r w:rsidRPr="00372E91">
        <w:rPr>
          <w:rFonts w:ascii="Arial" w:hAnsi="Arial" w:cs="Arial"/>
          <w:sz w:val="22"/>
          <w:szCs w:val="22"/>
        </w:rPr>
        <w:t>stawki podatku od towarów i usług,</w:t>
      </w:r>
    </w:p>
    <w:p w14:paraId="21A70AB9" w14:textId="77777777" w:rsidR="00E11599" w:rsidRPr="00372E91" w:rsidRDefault="00E11599" w:rsidP="00FC7968">
      <w:pPr>
        <w:numPr>
          <w:ilvl w:val="2"/>
          <w:numId w:val="65"/>
        </w:numPr>
        <w:ind w:left="1134" w:hanging="425"/>
        <w:contextualSpacing/>
        <w:jc w:val="both"/>
        <w:rPr>
          <w:rFonts w:ascii="Arial" w:hAnsi="Arial" w:cs="Arial"/>
          <w:sz w:val="22"/>
          <w:szCs w:val="22"/>
        </w:rPr>
      </w:pPr>
      <w:r w:rsidRPr="00372E91">
        <w:rPr>
          <w:rFonts w:ascii="Arial" w:hAnsi="Arial" w:cs="Arial"/>
          <w:sz w:val="22"/>
          <w:szCs w:val="22"/>
        </w:rPr>
        <w:t>wysokości minimalnego wynagrodzenia za pracę albo wysokości minimalnej stawki godzinowej, ustalonych na podstawie przepisów ustawy z dnia 10 października 2002 r. o minimalnym wynagrodzeniu za pracę,</w:t>
      </w:r>
    </w:p>
    <w:p w14:paraId="6D7C41ED" w14:textId="77777777" w:rsidR="00BE7D24" w:rsidRPr="00372E91" w:rsidRDefault="00E11599" w:rsidP="00FC7968">
      <w:pPr>
        <w:numPr>
          <w:ilvl w:val="2"/>
          <w:numId w:val="65"/>
        </w:numPr>
        <w:ind w:left="1134" w:hanging="425"/>
        <w:contextualSpacing/>
        <w:jc w:val="both"/>
        <w:rPr>
          <w:rFonts w:ascii="Arial" w:hAnsi="Arial" w:cs="Arial"/>
          <w:sz w:val="22"/>
          <w:szCs w:val="22"/>
        </w:rPr>
      </w:pPr>
      <w:r w:rsidRPr="00372E91">
        <w:rPr>
          <w:rFonts w:ascii="Arial" w:hAnsi="Arial" w:cs="Arial"/>
          <w:sz w:val="22"/>
          <w:szCs w:val="22"/>
        </w:rPr>
        <w:t>zasad podlegania ubezpieczeniom społecznym lub ubezpieczeniu zdrowotnemu lub wysokości stawki składki na ubezpieczenia społeczne lub zdrowotne</w:t>
      </w:r>
      <w:r w:rsidR="00BE7D24" w:rsidRPr="00372E91">
        <w:rPr>
          <w:rFonts w:ascii="Arial" w:hAnsi="Arial" w:cs="Arial"/>
          <w:sz w:val="22"/>
          <w:szCs w:val="22"/>
        </w:rPr>
        <w:t>,</w:t>
      </w:r>
    </w:p>
    <w:p w14:paraId="10DAAA8A" w14:textId="09EC95B8" w:rsidR="00BE7D24" w:rsidRPr="00372E91" w:rsidRDefault="00BE7D24" w:rsidP="00FC7968">
      <w:pPr>
        <w:numPr>
          <w:ilvl w:val="2"/>
          <w:numId w:val="65"/>
        </w:numPr>
        <w:ind w:left="1134" w:hanging="425"/>
        <w:contextualSpacing/>
        <w:jc w:val="both"/>
        <w:rPr>
          <w:rFonts w:ascii="Arial" w:hAnsi="Arial" w:cs="Arial"/>
          <w:sz w:val="22"/>
          <w:szCs w:val="22"/>
        </w:rPr>
      </w:pPr>
      <w:r w:rsidRPr="00372E91">
        <w:rPr>
          <w:rFonts w:ascii="Arial" w:hAnsi="Arial" w:cs="Arial"/>
          <w:sz w:val="22"/>
          <w:szCs w:val="22"/>
        </w:rPr>
        <w:t>zasad gromadzenia i wysokości wpłat do pracowniczych planów kapitałowych, o których mowa w ustawie z dnia 4 października 2018 r. o pracowniczych planach kapitałowych,</w:t>
      </w:r>
    </w:p>
    <w:p w14:paraId="2E475729" w14:textId="77777777" w:rsidR="00E11599" w:rsidRPr="00372E91" w:rsidRDefault="00E11599" w:rsidP="006F006D">
      <w:pPr>
        <w:ind w:left="709"/>
        <w:contextualSpacing/>
        <w:jc w:val="both"/>
        <w:outlineLvl w:val="0"/>
        <w:rPr>
          <w:rFonts w:ascii="Arial" w:hAnsi="Arial" w:cs="Arial"/>
          <w:sz w:val="22"/>
          <w:szCs w:val="22"/>
        </w:rPr>
      </w:pPr>
      <w:r w:rsidRPr="00372E91">
        <w:rPr>
          <w:rFonts w:ascii="Arial" w:hAnsi="Arial" w:cs="Arial"/>
          <w:sz w:val="22"/>
          <w:szCs w:val="22"/>
        </w:rPr>
        <w:t xml:space="preserve">– jeżeli zmiany te będą miały wpływ na koszty wykonania zamówienia. </w:t>
      </w:r>
    </w:p>
    <w:p w14:paraId="01E78AC1" w14:textId="4426B4FB" w:rsidR="00E11599" w:rsidRPr="00372E91" w:rsidRDefault="00E11599" w:rsidP="006F006D">
      <w:pPr>
        <w:ind w:left="851"/>
        <w:contextualSpacing/>
        <w:jc w:val="both"/>
        <w:outlineLvl w:val="0"/>
        <w:rPr>
          <w:rFonts w:ascii="Arial" w:hAnsi="Arial" w:cs="Arial"/>
          <w:sz w:val="22"/>
          <w:szCs w:val="22"/>
        </w:rPr>
      </w:pPr>
      <w:r w:rsidRPr="00372E91">
        <w:rPr>
          <w:rFonts w:ascii="Arial" w:hAnsi="Arial" w:cs="Arial"/>
          <w:sz w:val="22"/>
          <w:szCs w:val="22"/>
        </w:rPr>
        <w:t xml:space="preserve">W przypadku zaistnienia okoliczności zawartych w pkt. 4 </w:t>
      </w:r>
      <w:r w:rsidRPr="00372E91">
        <w:rPr>
          <w:rFonts w:ascii="Arial" w:hAnsi="Arial" w:cs="Arial"/>
          <w:b/>
          <w:sz w:val="22"/>
          <w:szCs w:val="22"/>
        </w:rPr>
        <w:t>Wykonawca</w:t>
      </w:r>
      <w:r w:rsidRPr="00372E91">
        <w:rPr>
          <w:rFonts w:ascii="Arial" w:hAnsi="Arial" w:cs="Arial"/>
          <w:sz w:val="22"/>
          <w:szCs w:val="22"/>
        </w:rPr>
        <w:t xml:space="preserve"> </w:t>
      </w:r>
      <w:r w:rsidRPr="00372E91">
        <w:rPr>
          <w:rFonts w:ascii="Arial" w:hAnsi="Arial" w:cs="Arial"/>
          <w:sz w:val="22"/>
          <w:szCs w:val="22"/>
        </w:rPr>
        <w:br/>
        <w:t xml:space="preserve">w terminie do 30 dni od dnia wejścia w życie tych zmian zwróci się do </w:t>
      </w:r>
      <w:r w:rsidRPr="00372E91">
        <w:rPr>
          <w:rFonts w:ascii="Arial" w:hAnsi="Arial" w:cs="Arial"/>
          <w:b/>
          <w:sz w:val="22"/>
          <w:szCs w:val="22"/>
        </w:rPr>
        <w:t>Zamawiającego</w:t>
      </w:r>
      <w:r w:rsidRPr="00372E91">
        <w:rPr>
          <w:rFonts w:ascii="Arial" w:hAnsi="Arial" w:cs="Arial"/>
          <w:sz w:val="22"/>
          <w:szCs w:val="22"/>
        </w:rPr>
        <w:t xml:space="preserve"> z wnioskiem, w którym wykaże wpływ tych zmian na koszty wykonania zamówienia przez </w:t>
      </w:r>
      <w:r w:rsidRPr="00372E91">
        <w:rPr>
          <w:rFonts w:ascii="Arial" w:hAnsi="Arial" w:cs="Arial"/>
          <w:b/>
          <w:sz w:val="22"/>
          <w:szCs w:val="22"/>
        </w:rPr>
        <w:t>Wykonawcę</w:t>
      </w:r>
      <w:r w:rsidRPr="00372E91">
        <w:rPr>
          <w:rFonts w:ascii="Arial" w:hAnsi="Arial" w:cs="Arial"/>
          <w:sz w:val="22"/>
          <w:szCs w:val="22"/>
        </w:rPr>
        <w:t xml:space="preserve">. </w:t>
      </w:r>
    </w:p>
    <w:p w14:paraId="1BF9DF99" w14:textId="5416BC08" w:rsidR="00E50F90" w:rsidRDefault="00E50F90" w:rsidP="00FC7968">
      <w:pPr>
        <w:contextualSpacing/>
        <w:jc w:val="both"/>
        <w:outlineLvl w:val="0"/>
        <w:rPr>
          <w:rFonts w:ascii="Arial" w:hAnsi="Arial" w:cs="Arial"/>
          <w:sz w:val="22"/>
          <w:szCs w:val="22"/>
        </w:rPr>
      </w:pPr>
    </w:p>
    <w:p w14:paraId="07385C7F" w14:textId="18412298" w:rsidR="00372E91" w:rsidRDefault="00372E91" w:rsidP="00FC7968">
      <w:pPr>
        <w:contextualSpacing/>
        <w:jc w:val="both"/>
        <w:outlineLvl w:val="0"/>
        <w:rPr>
          <w:rFonts w:ascii="Arial" w:hAnsi="Arial" w:cs="Arial"/>
          <w:sz w:val="22"/>
          <w:szCs w:val="22"/>
        </w:rPr>
      </w:pPr>
    </w:p>
    <w:p w14:paraId="15D8EC60" w14:textId="77777777" w:rsidR="00372E91" w:rsidRPr="00372E91" w:rsidRDefault="00372E91" w:rsidP="00FC7968">
      <w:pPr>
        <w:contextualSpacing/>
        <w:jc w:val="both"/>
        <w:outlineLvl w:val="0"/>
        <w:rPr>
          <w:rFonts w:ascii="Arial" w:hAnsi="Arial" w:cs="Arial"/>
          <w:sz w:val="22"/>
          <w:szCs w:val="22"/>
        </w:rPr>
      </w:pPr>
    </w:p>
    <w:p w14:paraId="2AC2ACD6" w14:textId="491653DE" w:rsidR="00E11599" w:rsidRPr="00372E91" w:rsidRDefault="00E11599" w:rsidP="00FC7968">
      <w:pPr>
        <w:jc w:val="center"/>
        <w:rPr>
          <w:rFonts w:ascii="Arial" w:hAnsi="Arial" w:cs="Arial"/>
          <w:b/>
          <w:sz w:val="22"/>
          <w:szCs w:val="22"/>
        </w:rPr>
      </w:pPr>
      <w:r w:rsidRPr="00372E91">
        <w:rPr>
          <w:rFonts w:ascii="Arial" w:hAnsi="Arial" w:cs="Arial"/>
          <w:b/>
          <w:sz w:val="22"/>
          <w:szCs w:val="22"/>
        </w:rPr>
        <w:t>§ 1</w:t>
      </w:r>
      <w:r w:rsidR="00C84330">
        <w:rPr>
          <w:rFonts w:ascii="Arial" w:hAnsi="Arial" w:cs="Arial"/>
          <w:b/>
          <w:sz w:val="22"/>
          <w:szCs w:val="22"/>
        </w:rPr>
        <w:t>4</w:t>
      </w:r>
    </w:p>
    <w:p w14:paraId="096D535B" w14:textId="5BD3AC14" w:rsidR="00E11599" w:rsidRPr="00372E91" w:rsidRDefault="00E11599" w:rsidP="00FC7968">
      <w:pPr>
        <w:pStyle w:val="Akapitzlist"/>
        <w:numPr>
          <w:ilvl w:val="0"/>
          <w:numId w:val="80"/>
        </w:numPr>
        <w:autoSpaceDE w:val="0"/>
        <w:autoSpaceDN w:val="0"/>
        <w:adjustRightInd w:val="0"/>
        <w:spacing w:line="240" w:lineRule="auto"/>
        <w:contextualSpacing/>
        <w:jc w:val="both"/>
      </w:pPr>
      <w:r w:rsidRPr="00372E91">
        <w:t>W związku z realizacj</w:t>
      </w:r>
      <w:r w:rsidR="00372E91">
        <w:t>ą</w:t>
      </w:r>
      <w:r w:rsidRPr="00372E91">
        <w:t xml:space="preserve"> przedmiotu umowy, </w:t>
      </w:r>
      <w:r w:rsidRPr="00372E91">
        <w:rPr>
          <w:b/>
        </w:rPr>
        <w:t>Wykonawca</w:t>
      </w:r>
      <w:r w:rsidRPr="00372E91">
        <w:t xml:space="preserve"> i skierowane przez niego osoby do realizacji przedmiotu umowy,</w:t>
      </w:r>
      <w:r w:rsidR="00E50F90" w:rsidRPr="00372E91">
        <w:t xml:space="preserve"> </w:t>
      </w:r>
      <w:r w:rsidRPr="00372E91">
        <w:t xml:space="preserve">będą przetwarzali  powierzone </w:t>
      </w:r>
      <w:r w:rsidRPr="00372E91">
        <w:rPr>
          <w:b/>
        </w:rPr>
        <w:t>Wykonawcy</w:t>
      </w:r>
      <w:r w:rsidRPr="00372E91">
        <w:t xml:space="preserve"> dane osobowe zgromadzone w systemach </w:t>
      </w:r>
      <w:r w:rsidRPr="00372E91">
        <w:rPr>
          <w:b/>
        </w:rPr>
        <w:t>Zamawiającego</w:t>
      </w:r>
      <w:r w:rsidRPr="00372E91">
        <w:t>.</w:t>
      </w:r>
    </w:p>
    <w:p w14:paraId="42238AB9" w14:textId="77777777" w:rsidR="00E11599" w:rsidRPr="00372E91" w:rsidRDefault="00E11599" w:rsidP="00FC7968">
      <w:pPr>
        <w:pStyle w:val="Akapitzlist"/>
        <w:numPr>
          <w:ilvl w:val="0"/>
          <w:numId w:val="80"/>
        </w:numPr>
        <w:autoSpaceDE w:val="0"/>
        <w:autoSpaceDN w:val="0"/>
        <w:adjustRightInd w:val="0"/>
        <w:spacing w:line="240" w:lineRule="auto"/>
        <w:contextualSpacing/>
        <w:jc w:val="both"/>
        <w:rPr>
          <w:b/>
        </w:rPr>
      </w:pPr>
      <w:r w:rsidRPr="00372E91">
        <w:rPr>
          <w:b/>
        </w:rPr>
        <w:t xml:space="preserve">Wykonawca </w:t>
      </w:r>
      <w:r w:rsidRPr="00372E91">
        <w:t xml:space="preserve">będzie przetwarzał powierzone mu dane osobowe tylko w obiektach </w:t>
      </w:r>
      <w:r w:rsidRPr="00372E91">
        <w:rPr>
          <w:b/>
        </w:rPr>
        <w:t>Zamawiającego</w:t>
      </w:r>
      <w:r w:rsidRPr="00372E91">
        <w:t xml:space="preserve"> i  na sprzęcie udostępnionym przez</w:t>
      </w:r>
      <w:r w:rsidRPr="00372E91">
        <w:rPr>
          <w:b/>
        </w:rPr>
        <w:t xml:space="preserve"> Zamawiającego.</w:t>
      </w:r>
    </w:p>
    <w:p w14:paraId="688DABAE" w14:textId="486ACC26" w:rsidR="00E11599" w:rsidRPr="00372E91" w:rsidRDefault="00E11599" w:rsidP="00FC7968">
      <w:pPr>
        <w:pStyle w:val="Akapitzlist"/>
        <w:numPr>
          <w:ilvl w:val="0"/>
          <w:numId w:val="80"/>
        </w:numPr>
        <w:autoSpaceDE w:val="0"/>
        <w:autoSpaceDN w:val="0"/>
        <w:adjustRightInd w:val="0"/>
        <w:spacing w:line="240" w:lineRule="auto"/>
        <w:contextualSpacing/>
        <w:jc w:val="both"/>
      </w:pPr>
      <w:r w:rsidRPr="00372E91">
        <w:rPr>
          <w:b/>
        </w:rPr>
        <w:t>Wykonawca</w:t>
      </w:r>
      <w:r w:rsidRPr="00372E91">
        <w:t xml:space="preserve"> upoważniony jest do przetwarzania powierzonych mu danych wyłącznie w celu realizacji przedmiotu umowy.    </w:t>
      </w:r>
    </w:p>
    <w:p w14:paraId="1E000F33" w14:textId="77777777" w:rsidR="00E11599" w:rsidRPr="00372E91" w:rsidRDefault="00E11599" w:rsidP="00FC7968">
      <w:pPr>
        <w:pStyle w:val="Akapitzlist"/>
        <w:numPr>
          <w:ilvl w:val="0"/>
          <w:numId w:val="80"/>
        </w:numPr>
        <w:autoSpaceDE w:val="0"/>
        <w:autoSpaceDN w:val="0"/>
        <w:adjustRightInd w:val="0"/>
        <w:spacing w:line="240" w:lineRule="auto"/>
        <w:contextualSpacing/>
        <w:jc w:val="both"/>
      </w:pPr>
      <w:r w:rsidRPr="00372E91">
        <w:rPr>
          <w:b/>
        </w:rPr>
        <w:t xml:space="preserve">Wykonawca </w:t>
      </w:r>
      <w:r w:rsidRPr="00372E91">
        <w:t xml:space="preserve">jak i osoby skierowane przez niego do realizacji przedmiotu umowy nie mogą kopiować na  swoje nośniki zewnętrzne, żadnych danych z systemu </w:t>
      </w:r>
      <w:r w:rsidRPr="00372E91">
        <w:rPr>
          <w:b/>
        </w:rPr>
        <w:t>Zamawiającego</w:t>
      </w:r>
      <w:r w:rsidRPr="00372E91">
        <w:t xml:space="preserve"> do którego uzyskał dostęp w tym  danych osobowych przetwarzanych w tych systemach. </w:t>
      </w:r>
    </w:p>
    <w:p w14:paraId="0353DAF8" w14:textId="77777777" w:rsidR="00E11599" w:rsidRPr="00372E91" w:rsidRDefault="00E11599" w:rsidP="00FC7968">
      <w:pPr>
        <w:pStyle w:val="Akapitzlist"/>
        <w:numPr>
          <w:ilvl w:val="0"/>
          <w:numId w:val="80"/>
        </w:numPr>
        <w:autoSpaceDE w:val="0"/>
        <w:autoSpaceDN w:val="0"/>
        <w:adjustRightInd w:val="0"/>
        <w:spacing w:line="240" w:lineRule="auto"/>
        <w:contextualSpacing/>
        <w:jc w:val="both"/>
      </w:pPr>
      <w:r w:rsidRPr="00372E91">
        <w:rPr>
          <w:b/>
        </w:rPr>
        <w:t>Wykonawca</w:t>
      </w:r>
      <w:r w:rsidRPr="00372E91">
        <w:t xml:space="preserve"> zobowiązuje się do przetwarzania powierzonych danych osobowych </w:t>
      </w:r>
      <w:r w:rsidRPr="00372E91">
        <w:br/>
        <w:t xml:space="preserve"> zgodnie z obowiązującymi przepisami oraz wewnętrznymi regulacjami w zakresie ochrony danych osobowych obowiązującymi w Ministerstwie Sprawiedliwości.</w:t>
      </w:r>
    </w:p>
    <w:p w14:paraId="0AD3C860" w14:textId="34DED8C8" w:rsidR="00E11599" w:rsidRPr="00372E91" w:rsidRDefault="00E11599" w:rsidP="00FC7968">
      <w:pPr>
        <w:pStyle w:val="Akapitzlist"/>
        <w:numPr>
          <w:ilvl w:val="0"/>
          <w:numId w:val="80"/>
        </w:numPr>
        <w:autoSpaceDE w:val="0"/>
        <w:autoSpaceDN w:val="0"/>
        <w:adjustRightInd w:val="0"/>
        <w:spacing w:line="240" w:lineRule="auto"/>
        <w:contextualSpacing/>
        <w:jc w:val="both"/>
        <w:rPr>
          <w:b/>
        </w:rPr>
      </w:pPr>
      <w:r w:rsidRPr="00372E91">
        <w:t xml:space="preserve">Zasady i warunki przetwarzania danych zostały określone w Załączniku nr  2 do Umowy – „Umowa o powierzeniu przetwarzania danych osobowych”, którą </w:t>
      </w:r>
      <w:r w:rsidRPr="00372E91">
        <w:rPr>
          <w:b/>
        </w:rPr>
        <w:t>Wykonawca</w:t>
      </w:r>
      <w:r w:rsidRPr="00372E91">
        <w:t xml:space="preserve"> będzie zobowiązany zawrzeć niezwłocznie po podpisaniu Umowy. Po  jej zawarciu umowa o powierzenie przetwarzania danych osobowych, będzie Załącznikiem nr  2 do umowy……………………. </w:t>
      </w:r>
    </w:p>
    <w:p w14:paraId="79BACCCF" w14:textId="77777777" w:rsidR="00E11599" w:rsidRPr="00372E91" w:rsidRDefault="00E11599" w:rsidP="00FC7968">
      <w:pPr>
        <w:jc w:val="center"/>
        <w:rPr>
          <w:rFonts w:ascii="Arial" w:hAnsi="Arial" w:cs="Arial"/>
          <w:b/>
          <w:sz w:val="22"/>
          <w:szCs w:val="22"/>
        </w:rPr>
      </w:pPr>
    </w:p>
    <w:p w14:paraId="0E501B69" w14:textId="1E229E16" w:rsidR="00E11599" w:rsidRPr="00372E91" w:rsidRDefault="00E11599" w:rsidP="00FC7968">
      <w:pPr>
        <w:jc w:val="center"/>
        <w:rPr>
          <w:rFonts w:ascii="Arial" w:hAnsi="Arial" w:cs="Arial"/>
          <w:b/>
          <w:sz w:val="22"/>
          <w:szCs w:val="22"/>
        </w:rPr>
      </w:pPr>
      <w:r w:rsidRPr="00372E91">
        <w:rPr>
          <w:rFonts w:ascii="Arial" w:hAnsi="Arial" w:cs="Arial"/>
          <w:b/>
          <w:sz w:val="22"/>
          <w:szCs w:val="22"/>
        </w:rPr>
        <w:t>§ 1</w:t>
      </w:r>
      <w:r w:rsidR="00C84330">
        <w:rPr>
          <w:rFonts w:ascii="Arial" w:hAnsi="Arial" w:cs="Arial"/>
          <w:b/>
          <w:sz w:val="22"/>
          <w:szCs w:val="22"/>
        </w:rPr>
        <w:t>5</w:t>
      </w:r>
    </w:p>
    <w:p w14:paraId="32384883" w14:textId="77777777" w:rsidR="00E11599" w:rsidRPr="00372E91" w:rsidRDefault="00E11599" w:rsidP="00FC7968">
      <w:pPr>
        <w:pStyle w:val="Akapitzlist"/>
        <w:numPr>
          <w:ilvl w:val="0"/>
          <w:numId w:val="81"/>
        </w:numPr>
        <w:autoSpaceDE w:val="0"/>
        <w:autoSpaceDN w:val="0"/>
        <w:adjustRightInd w:val="0"/>
        <w:spacing w:line="240" w:lineRule="auto"/>
        <w:contextualSpacing/>
        <w:jc w:val="both"/>
      </w:pPr>
      <w:r w:rsidRPr="00372E91">
        <w:rPr>
          <w:b/>
        </w:rPr>
        <w:t>Wykonawca</w:t>
      </w:r>
      <w:r w:rsidRPr="00372E91">
        <w:t xml:space="preserve"> ograniczy dostęp do powierzonych do przetwarzania danych osobowych, wyłącznie do pracowników posiadających upoważnienie do przetwarzania danych osobowych wydane przez Administratora danych Ministerstwa Sprawiedliwości.</w:t>
      </w:r>
    </w:p>
    <w:p w14:paraId="34429A5D" w14:textId="77777777" w:rsidR="00E11599" w:rsidRPr="00372E91" w:rsidRDefault="00E11599" w:rsidP="00FC7968">
      <w:pPr>
        <w:pStyle w:val="Akapitzlist"/>
        <w:numPr>
          <w:ilvl w:val="0"/>
          <w:numId w:val="81"/>
        </w:numPr>
        <w:autoSpaceDE w:val="0"/>
        <w:autoSpaceDN w:val="0"/>
        <w:adjustRightInd w:val="0"/>
        <w:spacing w:line="240" w:lineRule="auto"/>
        <w:contextualSpacing/>
        <w:jc w:val="both"/>
      </w:pPr>
      <w:r w:rsidRPr="00372E91">
        <w:rPr>
          <w:b/>
        </w:rPr>
        <w:t>Wykonawca</w:t>
      </w:r>
      <w:r w:rsidRPr="00372E91">
        <w:t xml:space="preserve"> zobowiązany jest do przekazywania Administratorowi danych aktualnego wykazu pracowników, których zamierza wyznaczyć do realizacji Umowy.</w:t>
      </w:r>
    </w:p>
    <w:p w14:paraId="7A28B447" w14:textId="77777777" w:rsidR="00E11599" w:rsidRPr="00372E91" w:rsidRDefault="00E11599" w:rsidP="00FC7968">
      <w:pPr>
        <w:pStyle w:val="Akapitzlist"/>
        <w:numPr>
          <w:ilvl w:val="0"/>
          <w:numId w:val="81"/>
        </w:numPr>
        <w:autoSpaceDE w:val="0"/>
        <w:autoSpaceDN w:val="0"/>
        <w:adjustRightInd w:val="0"/>
        <w:spacing w:line="240" w:lineRule="auto"/>
        <w:contextualSpacing/>
        <w:jc w:val="both"/>
      </w:pPr>
      <w:r w:rsidRPr="00372E91">
        <w:t xml:space="preserve">Administrator danych wyda pracownikom </w:t>
      </w:r>
      <w:r w:rsidRPr="00372E91">
        <w:rPr>
          <w:b/>
        </w:rPr>
        <w:t>Wykonawcy</w:t>
      </w:r>
      <w:r w:rsidRPr="00372E91">
        <w:t xml:space="preserve">, o których mowa w ust. 2, upoważnienia do przetwarzania danych osobowych, a następnie nada im uprawnienia dostępu w systemie informatycznym, w którym przetwarzane są powierzone do przetwarzania dane osobowe. </w:t>
      </w:r>
    </w:p>
    <w:p w14:paraId="06990779" w14:textId="5C039EF6" w:rsidR="00E11599" w:rsidRPr="00372E91" w:rsidRDefault="00E11599" w:rsidP="00FC7968">
      <w:pPr>
        <w:pStyle w:val="Akapitzlist"/>
        <w:numPr>
          <w:ilvl w:val="0"/>
          <w:numId w:val="81"/>
        </w:numPr>
        <w:autoSpaceDE w:val="0"/>
        <w:autoSpaceDN w:val="0"/>
        <w:adjustRightInd w:val="0"/>
        <w:spacing w:line="240" w:lineRule="auto"/>
        <w:contextualSpacing/>
        <w:jc w:val="both"/>
      </w:pPr>
      <w:r w:rsidRPr="00372E91">
        <w:lastRenderedPageBreak/>
        <w:t xml:space="preserve">Wydanie upoważnień, o których mowa w ust. 3, następuje po zapoznaniu </w:t>
      </w:r>
      <w:r w:rsidRPr="00372E91">
        <w:br/>
        <w:t xml:space="preserve">się pracowników </w:t>
      </w:r>
      <w:r w:rsidRPr="00372E91">
        <w:rPr>
          <w:b/>
        </w:rPr>
        <w:t>Wykonawcy</w:t>
      </w:r>
      <w:r w:rsidRPr="00372E91">
        <w:t xml:space="preserve"> z obowiązującymi przepisami prawnymi </w:t>
      </w:r>
      <w:r w:rsidRPr="00372E91">
        <w:br/>
        <w:t>i wewnętrznymi w zakresie ochrony danych osobowych.</w:t>
      </w:r>
    </w:p>
    <w:p w14:paraId="11F62DEB" w14:textId="77777777" w:rsidR="00E50F90" w:rsidRPr="00372E91" w:rsidRDefault="00E50F90" w:rsidP="00FC7968">
      <w:pPr>
        <w:pStyle w:val="Akapitzlist"/>
        <w:autoSpaceDE w:val="0"/>
        <w:autoSpaceDN w:val="0"/>
        <w:adjustRightInd w:val="0"/>
        <w:spacing w:line="240" w:lineRule="auto"/>
        <w:ind w:left="360"/>
        <w:contextualSpacing/>
        <w:jc w:val="both"/>
      </w:pPr>
    </w:p>
    <w:p w14:paraId="37C07437" w14:textId="6990FEC8" w:rsidR="00E11599" w:rsidRPr="00372E91" w:rsidRDefault="00E11599" w:rsidP="00FC7968">
      <w:pPr>
        <w:pStyle w:val="Akapitzlist"/>
        <w:autoSpaceDE w:val="0"/>
        <w:autoSpaceDN w:val="0"/>
        <w:adjustRightInd w:val="0"/>
        <w:spacing w:line="240" w:lineRule="auto"/>
        <w:ind w:left="0"/>
        <w:jc w:val="center"/>
        <w:rPr>
          <w:b/>
        </w:rPr>
      </w:pPr>
      <w:r w:rsidRPr="00372E91">
        <w:rPr>
          <w:b/>
        </w:rPr>
        <w:t>§ 1</w:t>
      </w:r>
      <w:r w:rsidR="00C84330">
        <w:rPr>
          <w:b/>
        </w:rPr>
        <w:t>6</w:t>
      </w:r>
    </w:p>
    <w:p w14:paraId="6D3731DA" w14:textId="77777777" w:rsidR="00E11599" w:rsidRPr="00372E91" w:rsidRDefault="00E11599" w:rsidP="00FC7968">
      <w:pPr>
        <w:pStyle w:val="Akapitzlist"/>
        <w:numPr>
          <w:ilvl w:val="0"/>
          <w:numId w:val="82"/>
        </w:numPr>
        <w:autoSpaceDE w:val="0"/>
        <w:autoSpaceDN w:val="0"/>
        <w:adjustRightInd w:val="0"/>
        <w:spacing w:line="240" w:lineRule="auto"/>
        <w:ind w:left="357" w:hanging="357"/>
        <w:contextualSpacing/>
        <w:jc w:val="both"/>
      </w:pPr>
      <w:r w:rsidRPr="00372E91">
        <w:rPr>
          <w:b/>
        </w:rPr>
        <w:t>Wykonawca</w:t>
      </w:r>
      <w:r w:rsidRPr="00372E91">
        <w:t xml:space="preserve"> zobowiązany jest do stałego nadzoru swoich pracowników w zakresie ochrony powierzonych do przetwarzania danych osobowych.</w:t>
      </w:r>
    </w:p>
    <w:p w14:paraId="79806A28" w14:textId="64F612DA" w:rsidR="00E11599" w:rsidRPr="00372E91" w:rsidRDefault="00E11599" w:rsidP="00FC7968">
      <w:pPr>
        <w:pStyle w:val="Akapitzlist"/>
        <w:numPr>
          <w:ilvl w:val="0"/>
          <w:numId w:val="82"/>
        </w:numPr>
        <w:autoSpaceDE w:val="0"/>
        <w:autoSpaceDN w:val="0"/>
        <w:adjustRightInd w:val="0"/>
        <w:spacing w:line="240" w:lineRule="auto"/>
        <w:ind w:left="357" w:hanging="357"/>
        <w:contextualSpacing/>
        <w:jc w:val="both"/>
      </w:pPr>
      <w:r w:rsidRPr="00372E91">
        <w:rPr>
          <w:b/>
        </w:rPr>
        <w:t>Wykonawca</w:t>
      </w:r>
      <w:r w:rsidRPr="00372E91">
        <w:t xml:space="preserve"> zobowiązuje się przetwarzać powierzone do przetwarzania dane osobowe</w:t>
      </w:r>
      <w:r w:rsidR="00E50F90" w:rsidRPr="00372E91">
        <w:t xml:space="preserve"> </w:t>
      </w:r>
      <w:r w:rsidRPr="00372E91">
        <w:t>w formie elektronicznej wyłącznie w systemie informatycznym Ministerstwa Sprawiedliwości.</w:t>
      </w:r>
    </w:p>
    <w:p w14:paraId="4E758B5F" w14:textId="77777777" w:rsidR="00E11599" w:rsidRPr="00372E91" w:rsidRDefault="00E11599" w:rsidP="00FC7968">
      <w:pPr>
        <w:pStyle w:val="Akapitzlist"/>
        <w:numPr>
          <w:ilvl w:val="0"/>
          <w:numId w:val="82"/>
        </w:numPr>
        <w:autoSpaceDE w:val="0"/>
        <w:autoSpaceDN w:val="0"/>
        <w:adjustRightInd w:val="0"/>
        <w:spacing w:line="240" w:lineRule="auto"/>
        <w:ind w:left="357" w:hanging="357"/>
        <w:contextualSpacing/>
        <w:jc w:val="both"/>
      </w:pPr>
      <w:r w:rsidRPr="00372E91">
        <w:rPr>
          <w:b/>
        </w:rPr>
        <w:t>Wykonawca</w:t>
      </w:r>
      <w:r w:rsidRPr="00372E91">
        <w:t xml:space="preserve"> niezwłocznie poinformuje Administratora danych o wszelkich przypadkach naruszenia bezpieczeństwa powierzonych danych osobowych.</w:t>
      </w:r>
    </w:p>
    <w:p w14:paraId="0E70ABAF" w14:textId="77777777" w:rsidR="00E11599" w:rsidRPr="00372E91" w:rsidRDefault="00E11599" w:rsidP="00FC7968">
      <w:pPr>
        <w:pStyle w:val="Akapitzlist"/>
        <w:numPr>
          <w:ilvl w:val="0"/>
          <w:numId w:val="82"/>
        </w:numPr>
        <w:autoSpaceDE w:val="0"/>
        <w:autoSpaceDN w:val="0"/>
        <w:adjustRightInd w:val="0"/>
        <w:spacing w:line="240" w:lineRule="auto"/>
        <w:ind w:left="357" w:hanging="357"/>
        <w:contextualSpacing/>
        <w:jc w:val="both"/>
      </w:pPr>
      <w:r w:rsidRPr="00372E91">
        <w:rPr>
          <w:b/>
        </w:rPr>
        <w:t>Wykonawca</w:t>
      </w:r>
      <w:r w:rsidRPr="00372E91">
        <w:t xml:space="preserve"> zobowiązuje się do udzielenia Administratorowi danych, na każde jego żądanie, informacji na temat przetwarzania powierzonych danych osobowych.</w:t>
      </w:r>
    </w:p>
    <w:p w14:paraId="137708D5" w14:textId="77777777" w:rsidR="00E11599" w:rsidRPr="00372E91" w:rsidRDefault="00E11599" w:rsidP="00FC7968">
      <w:pPr>
        <w:pStyle w:val="Akapitzlist"/>
        <w:numPr>
          <w:ilvl w:val="0"/>
          <w:numId w:val="82"/>
        </w:numPr>
        <w:autoSpaceDE w:val="0"/>
        <w:autoSpaceDN w:val="0"/>
        <w:adjustRightInd w:val="0"/>
        <w:spacing w:line="240" w:lineRule="auto"/>
        <w:ind w:left="357" w:hanging="357"/>
        <w:contextualSpacing/>
        <w:jc w:val="both"/>
      </w:pPr>
      <w:r w:rsidRPr="00372E91">
        <w:rPr>
          <w:b/>
        </w:rPr>
        <w:t>Wykonawca</w:t>
      </w:r>
      <w:r w:rsidRPr="00372E91">
        <w:t xml:space="preserve"> umożliwi upoważnionym pracownikom Administratora danych dokonywanie, w każdym czasie, kontroli prawidłowości przetwarzania powierzonych danych osobowych w miejscach, w których są one przetwarzane.</w:t>
      </w:r>
    </w:p>
    <w:p w14:paraId="1BC23336" w14:textId="5D489BE8" w:rsidR="00E50F90" w:rsidRPr="00372E91" w:rsidRDefault="00E11599" w:rsidP="00FC7968">
      <w:pPr>
        <w:pStyle w:val="Akapitzlist"/>
        <w:numPr>
          <w:ilvl w:val="0"/>
          <w:numId w:val="82"/>
        </w:numPr>
        <w:autoSpaceDE w:val="0"/>
        <w:autoSpaceDN w:val="0"/>
        <w:adjustRightInd w:val="0"/>
        <w:spacing w:line="240" w:lineRule="auto"/>
        <w:ind w:left="357" w:hanging="357"/>
        <w:jc w:val="both"/>
      </w:pPr>
      <w:r w:rsidRPr="00372E91">
        <w:rPr>
          <w:b/>
        </w:rPr>
        <w:t>Wykonawca</w:t>
      </w:r>
      <w:r w:rsidRPr="00372E91">
        <w:t xml:space="preserve"> jest zobowiązany zastosować się do zaleceń Administratora danych dotyczących poprawy jakości zabezpieczenia powierzonych danych osobowych oraz sposobu ich przetwarzania. </w:t>
      </w:r>
    </w:p>
    <w:p w14:paraId="3B11D2C8" w14:textId="479EB622" w:rsidR="00E11599" w:rsidRPr="00372E91" w:rsidRDefault="00E11599" w:rsidP="00FC7968">
      <w:pPr>
        <w:pStyle w:val="Akapitzlist"/>
        <w:autoSpaceDE w:val="0"/>
        <w:autoSpaceDN w:val="0"/>
        <w:adjustRightInd w:val="0"/>
        <w:spacing w:line="240" w:lineRule="auto"/>
        <w:ind w:left="0"/>
        <w:jc w:val="center"/>
        <w:rPr>
          <w:b/>
        </w:rPr>
      </w:pPr>
      <w:r w:rsidRPr="00372E91">
        <w:rPr>
          <w:b/>
        </w:rPr>
        <w:t>§ 1</w:t>
      </w:r>
      <w:r w:rsidR="00C84330">
        <w:rPr>
          <w:b/>
        </w:rPr>
        <w:t>7</w:t>
      </w:r>
    </w:p>
    <w:p w14:paraId="4F188748" w14:textId="1FC8B5CB" w:rsidR="00273A6E" w:rsidRPr="00372E91" w:rsidRDefault="00273A6E" w:rsidP="00FC7968">
      <w:pPr>
        <w:pStyle w:val="Akapitzlist"/>
        <w:autoSpaceDE w:val="0"/>
        <w:autoSpaceDN w:val="0"/>
        <w:adjustRightInd w:val="0"/>
        <w:spacing w:line="240" w:lineRule="auto"/>
        <w:ind w:left="0"/>
        <w:jc w:val="center"/>
        <w:rPr>
          <w:b/>
        </w:rPr>
      </w:pPr>
      <w:r w:rsidRPr="00372E91">
        <w:rPr>
          <w:b/>
        </w:rPr>
        <w:t>ZABEZPIECZENIE NALEŻYTEGO WYKONANIA UMOWY</w:t>
      </w:r>
    </w:p>
    <w:p w14:paraId="70D5FFEF" w14:textId="77777777" w:rsidR="00273A6E" w:rsidRPr="00372E91" w:rsidRDefault="00273A6E" w:rsidP="00FC7968">
      <w:pPr>
        <w:pStyle w:val="Akapitzlist"/>
        <w:numPr>
          <w:ilvl w:val="0"/>
          <w:numId w:val="83"/>
        </w:numPr>
        <w:spacing w:line="240" w:lineRule="auto"/>
        <w:jc w:val="both"/>
        <w:rPr>
          <w:lang w:eastAsia="pl-PL"/>
        </w:rPr>
      </w:pPr>
      <w:r w:rsidRPr="00372E91">
        <w:rPr>
          <w:lang w:eastAsia="pl-PL"/>
        </w:rPr>
        <w:t>Wykonawca wnosi zabezpieczenie należytego wykonania Umowy w wysokości 5% całkowitego wynagrodzenia brutto, o którym mowa w § 8 ust. 1 niniejszej Umowy, tj. w kwocie…………….PLN (słownie złotych:…………..) w formie………………… .</w:t>
      </w:r>
    </w:p>
    <w:p w14:paraId="5A3CB34A" w14:textId="77777777" w:rsidR="00273A6E" w:rsidRPr="00372E91" w:rsidRDefault="00273A6E" w:rsidP="00FC7968">
      <w:pPr>
        <w:pStyle w:val="Akapitzlist"/>
        <w:numPr>
          <w:ilvl w:val="0"/>
          <w:numId w:val="83"/>
        </w:numPr>
        <w:spacing w:line="240" w:lineRule="auto"/>
        <w:jc w:val="both"/>
        <w:rPr>
          <w:lang w:eastAsia="pl-PL"/>
        </w:rPr>
      </w:pPr>
      <w:r w:rsidRPr="00372E91">
        <w:rPr>
          <w:lang w:eastAsia="pl-PL"/>
        </w:rPr>
        <w:t>Kwota zabezpieczenia należytego wykonania umowy określonej w ust. 1 zostanie zwrócona Wykonawcy w terminie 30 dni od dnia wykonania  umowy i uznania jej przez Zamawiającego za należycie wykonaną.</w:t>
      </w:r>
    </w:p>
    <w:p w14:paraId="59A78598" w14:textId="0FE35C01" w:rsidR="00273A6E" w:rsidRPr="00372E91" w:rsidRDefault="00273A6E" w:rsidP="00FC7968">
      <w:pPr>
        <w:pStyle w:val="Akapitzlist"/>
        <w:numPr>
          <w:ilvl w:val="0"/>
          <w:numId w:val="83"/>
        </w:numPr>
        <w:spacing w:line="240" w:lineRule="auto"/>
        <w:jc w:val="both"/>
        <w:rPr>
          <w:lang w:eastAsia="pl-PL"/>
        </w:rPr>
      </w:pPr>
      <w:r w:rsidRPr="00372E91">
        <w:rPr>
          <w:lang w:eastAsia="pl-PL"/>
        </w:rPr>
        <w:t>Zabezpieczenie służy do pokrycia roszczeń Zamawiającego z tytułu niewykonania  lub nienależytego wykonania umowy.</w:t>
      </w:r>
    </w:p>
    <w:p w14:paraId="0E6B11F1" w14:textId="4E0C76C3" w:rsidR="00273A6E" w:rsidRPr="00372E91" w:rsidRDefault="00273A6E" w:rsidP="00FC7968">
      <w:pPr>
        <w:pStyle w:val="Nagwek2"/>
        <w:numPr>
          <w:ilvl w:val="0"/>
          <w:numId w:val="83"/>
        </w:numPr>
        <w:rPr>
          <w:rFonts w:ascii="Arial" w:hAnsi="Arial" w:cs="Arial"/>
          <w:sz w:val="22"/>
          <w:szCs w:val="22"/>
        </w:rPr>
      </w:pPr>
      <w:r w:rsidRPr="00372E91">
        <w:rPr>
          <w:rFonts w:ascii="Arial" w:hAnsi="Arial" w:cs="Arial"/>
          <w:sz w:val="22"/>
          <w:szCs w:val="22"/>
        </w:rPr>
        <w:t>Jeżeli z uwagi na przedłużenie terminu realizacji umowy, niezależnie od przyczyn tego przedłużenia zabezpieczenie wniesione w gwarancjach bankowych, ubezpieczeniowych lub w poręczeniach, wygasłoby przed upływem przedłużonego terminu realizacji Umowy, Wykonawca na 7 dni roboczych przed wygaśnięciem takiego Zabezpieczenia przedstawia Zamawiającemu stosowny aneks lub nową gwarancję/poręczenie lub wpłaca odpowiednie Zabezpieczenie w gotówce. Jeżeli Wykonawca nie wykona powyższego obowiązku, Zamawiający może zażądać od gwaranta/poręczyciela wypłaty z gwarancji/poręczenia i zaliczyć uzyskaną w ten sposób kwotę na poczet zabezpieczenia.</w:t>
      </w:r>
    </w:p>
    <w:p w14:paraId="0305A6C1" w14:textId="1A2190B0" w:rsidR="00273A6E" w:rsidRPr="00372E91" w:rsidRDefault="00273A6E" w:rsidP="00FC7968">
      <w:pPr>
        <w:pStyle w:val="Nagwek2"/>
        <w:numPr>
          <w:ilvl w:val="0"/>
          <w:numId w:val="83"/>
        </w:numPr>
        <w:rPr>
          <w:rFonts w:ascii="Arial" w:hAnsi="Arial" w:cs="Arial"/>
          <w:sz w:val="22"/>
          <w:szCs w:val="22"/>
        </w:rPr>
      </w:pPr>
      <w:r w:rsidRPr="00372E91">
        <w:rPr>
          <w:rFonts w:ascii="Arial" w:hAnsi="Arial" w:cs="Arial"/>
          <w:sz w:val="22"/>
          <w:szCs w:val="22"/>
        </w:rPr>
        <w:t>Wykonawca oświadcza, że wyraża zgodę na bezpośrednie potrącenie przez Zamawiającego z zabezpieczenia wszelkich należności powstałych w wyniku niewykonania lub nienależytego wykonania umowy.</w:t>
      </w:r>
    </w:p>
    <w:p w14:paraId="14B87A32" w14:textId="77777777" w:rsidR="00273A6E" w:rsidRPr="00372E91" w:rsidRDefault="00273A6E" w:rsidP="00FC7968">
      <w:pPr>
        <w:rPr>
          <w:sz w:val="22"/>
          <w:szCs w:val="22"/>
        </w:rPr>
      </w:pPr>
    </w:p>
    <w:p w14:paraId="2F4A21C8" w14:textId="4C7FF979" w:rsidR="00E11599" w:rsidRPr="00372E91" w:rsidRDefault="00E11599" w:rsidP="00FC7968">
      <w:pPr>
        <w:jc w:val="center"/>
        <w:rPr>
          <w:rFonts w:ascii="Arial" w:hAnsi="Arial" w:cs="Arial"/>
          <w:b/>
          <w:sz w:val="22"/>
          <w:szCs w:val="22"/>
        </w:rPr>
      </w:pPr>
      <w:r w:rsidRPr="00372E91">
        <w:rPr>
          <w:rFonts w:ascii="Arial" w:hAnsi="Arial" w:cs="Arial"/>
          <w:b/>
          <w:sz w:val="22"/>
          <w:szCs w:val="22"/>
        </w:rPr>
        <w:t>§ 1</w:t>
      </w:r>
      <w:r w:rsidR="00C84330">
        <w:rPr>
          <w:rFonts w:ascii="Arial" w:hAnsi="Arial" w:cs="Arial"/>
          <w:b/>
          <w:sz w:val="22"/>
          <w:szCs w:val="22"/>
        </w:rPr>
        <w:t>8</w:t>
      </w:r>
    </w:p>
    <w:p w14:paraId="49FEB74B" w14:textId="77777777" w:rsidR="00E11599" w:rsidRPr="00372E91" w:rsidRDefault="00E11599" w:rsidP="00FC7968">
      <w:pPr>
        <w:pStyle w:val="Style15"/>
        <w:widowControl/>
        <w:numPr>
          <w:ilvl w:val="0"/>
          <w:numId w:val="84"/>
        </w:numPr>
        <w:suppressAutoHyphens/>
        <w:autoSpaceDE/>
        <w:autoSpaceDN/>
        <w:adjustRightInd/>
        <w:spacing w:line="240" w:lineRule="auto"/>
        <w:jc w:val="both"/>
        <w:rPr>
          <w:rFonts w:ascii="Arial" w:hAnsi="Arial" w:cs="Arial"/>
          <w:sz w:val="22"/>
          <w:szCs w:val="22"/>
        </w:rPr>
      </w:pPr>
      <w:r w:rsidRPr="00372E91">
        <w:rPr>
          <w:rFonts w:ascii="Arial" w:hAnsi="Arial" w:cs="Arial"/>
          <w:b/>
          <w:sz w:val="22"/>
          <w:szCs w:val="22"/>
        </w:rPr>
        <w:t>Wykonawca</w:t>
      </w:r>
      <w:r w:rsidRPr="00372E91">
        <w:rPr>
          <w:rFonts w:ascii="Arial" w:hAnsi="Arial" w:cs="Arial"/>
          <w:sz w:val="22"/>
          <w:szCs w:val="22"/>
        </w:rPr>
        <w:t xml:space="preserve"> zobowiązuje się do nieujawniania, w tym do nieudostępniania podmiotom trzecim, uzyskanych od </w:t>
      </w:r>
      <w:r w:rsidRPr="00372E91">
        <w:rPr>
          <w:rFonts w:ascii="Arial" w:hAnsi="Arial" w:cs="Arial"/>
          <w:b/>
          <w:sz w:val="22"/>
          <w:szCs w:val="22"/>
        </w:rPr>
        <w:t>Zamawiającego</w:t>
      </w:r>
      <w:r w:rsidRPr="00372E91">
        <w:rPr>
          <w:rFonts w:ascii="Arial" w:hAnsi="Arial" w:cs="Arial"/>
          <w:sz w:val="22"/>
          <w:szCs w:val="22"/>
        </w:rPr>
        <w:t xml:space="preserve"> w związku z realizacją niniejszej Umowy wszelkich informacji prawnie chronionych oraz tych, których utrata/udostępnienie lub ujawnienie podmiotom trzecim mogłoby spowodować szkodę materialną lub niematerialną dla </w:t>
      </w:r>
      <w:r w:rsidRPr="00372E91">
        <w:rPr>
          <w:rFonts w:ascii="Arial" w:hAnsi="Arial" w:cs="Arial"/>
          <w:b/>
          <w:sz w:val="22"/>
          <w:szCs w:val="22"/>
        </w:rPr>
        <w:t>Zamawiającego</w:t>
      </w:r>
      <w:r w:rsidRPr="00372E91">
        <w:rPr>
          <w:rFonts w:ascii="Arial" w:hAnsi="Arial" w:cs="Arial"/>
          <w:sz w:val="22"/>
          <w:szCs w:val="22"/>
        </w:rPr>
        <w:t>.</w:t>
      </w:r>
    </w:p>
    <w:p w14:paraId="4BCA9695" w14:textId="77777777" w:rsidR="00E11599" w:rsidRPr="00372E91" w:rsidRDefault="00E11599" w:rsidP="00FC7968">
      <w:pPr>
        <w:pStyle w:val="Style15"/>
        <w:widowControl/>
        <w:numPr>
          <w:ilvl w:val="0"/>
          <w:numId w:val="84"/>
        </w:numPr>
        <w:spacing w:line="240" w:lineRule="auto"/>
        <w:jc w:val="both"/>
        <w:rPr>
          <w:rFonts w:ascii="Arial" w:hAnsi="Arial" w:cs="Arial"/>
          <w:sz w:val="22"/>
          <w:szCs w:val="22"/>
        </w:rPr>
      </w:pPr>
      <w:r w:rsidRPr="00372E91">
        <w:rPr>
          <w:rFonts w:ascii="Arial" w:hAnsi="Arial" w:cs="Arial"/>
          <w:sz w:val="22"/>
          <w:szCs w:val="22"/>
        </w:rPr>
        <w:t xml:space="preserve">Zobowiązanie do zachowania poufności, o którym mowa w ust. 1 nie odnosi się do informacji, które są publicznie znane bez naruszania zobowiązania do zachowania poufności oraz informacji ujawnionych za uprzednią pisemną zgodą </w:t>
      </w:r>
      <w:r w:rsidRPr="00372E91">
        <w:rPr>
          <w:rFonts w:ascii="Arial" w:hAnsi="Arial" w:cs="Arial"/>
          <w:b/>
          <w:sz w:val="22"/>
          <w:szCs w:val="22"/>
        </w:rPr>
        <w:t>Zamawiającego</w:t>
      </w:r>
      <w:r w:rsidRPr="00372E91">
        <w:rPr>
          <w:rFonts w:ascii="Arial" w:hAnsi="Arial" w:cs="Arial"/>
          <w:sz w:val="22"/>
          <w:szCs w:val="22"/>
        </w:rPr>
        <w:t>.</w:t>
      </w:r>
    </w:p>
    <w:p w14:paraId="35FF9FE8" w14:textId="2271FB2E" w:rsidR="00E11599" w:rsidRPr="00372E91" w:rsidRDefault="00E11599" w:rsidP="00FC7968">
      <w:pPr>
        <w:pStyle w:val="Style15"/>
        <w:widowControl/>
        <w:numPr>
          <w:ilvl w:val="0"/>
          <w:numId w:val="84"/>
        </w:numPr>
        <w:spacing w:line="240" w:lineRule="auto"/>
        <w:jc w:val="both"/>
        <w:rPr>
          <w:rFonts w:ascii="Arial" w:hAnsi="Arial" w:cs="Arial"/>
          <w:sz w:val="22"/>
          <w:szCs w:val="22"/>
        </w:rPr>
      </w:pPr>
      <w:r w:rsidRPr="00372E91">
        <w:rPr>
          <w:rFonts w:ascii="Arial" w:hAnsi="Arial" w:cs="Arial"/>
          <w:b/>
          <w:sz w:val="22"/>
          <w:szCs w:val="22"/>
        </w:rPr>
        <w:t>Wykonawca</w:t>
      </w:r>
      <w:r w:rsidRPr="00372E91">
        <w:rPr>
          <w:rFonts w:ascii="Arial" w:hAnsi="Arial" w:cs="Arial"/>
          <w:sz w:val="22"/>
          <w:szCs w:val="22"/>
        </w:rPr>
        <w:t xml:space="preserve"> może, na żądanie właściwego sądu, organu administracyjnego lub innego upoważnionego podmiotu, udostępnić informacje, o których mowa w ust. 1, w zakresie wskazanym w takim żądaniu, zgodnie z obowiązującymi przepisami prawa bez konieczności uzyskiwania uprzedniej pisemnej zgody </w:t>
      </w:r>
      <w:r w:rsidRPr="00372E91">
        <w:rPr>
          <w:rFonts w:ascii="Arial" w:hAnsi="Arial" w:cs="Arial"/>
          <w:b/>
          <w:sz w:val="22"/>
          <w:szCs w:val="22"/>
        </w:rPr>
        <w:t>Zamawiającego</w:t>
      </w:r>
      <w:r w:rsidRPr="00372E91">
        <w:rPr>
          <w:rFonts w:ascii="Arial" w:hAnsi="Arial" w:cs="Arial"/>
          <w:sz w:val="22"/>
          <w:szCs w:val="22"/>
        </w:rPr>
        <w:t xml:space="preserve">. </w:t>
      </w:r>
      <w:r w:rsidRPr="00372E91">
        <w:rPr>
          <w:rFonts w:ascii="Arial" w:hAnsi="Arial" w:cs="Arial"/>
          <w:b/>
          <w:sz w:val="22"/>
          <w:szCs w:val="22"/>
        </w:rPr>
        <w:t>Wykonawca</w:t>
      </w:r>
      <w:r w:rsidRPr="00372E91">
        <w:rPr>
          <w:rFonts w:ascii="Arial" w:hAnsi="Arial" w:cs="Arial"/>
          <w:sz w:val="22"/>
          <w:szCs w:val="22"/>
        </w:rPr>
        <w:t xml:space="preserve"> </w:t>
      </w:r>
      <w:r w:rsidRPr="00372E91">
        <w:rPr>
          <w:rFonts w:ascii="Arial" w:hAnsi="Arial" w:cs="Arial"/>
          <w:sz w:val="22"/>
          <w:szCs w:val="22"/>
        </w:rPr>
        <w:lastRenderedPageBreak/>
        <w:t xml:space="preserve">zobowiązany jest do uprzedniego powiadomienia </w:t>
      </w:r>
      <w:r w:rsidRPr="00372E91">
        <w:rPr>
          <w:rFonts w:ascii="Arial" w:hAnsi="Arial" w:cs="Arial"/>
          <w:b/>
          <w:sz w:val="22"/>
          <w:szCs w:val="22"/>
        </w:rPr>
        <w:t>Zamawiającego</w:t>
      </w:r>
      <w:r w:rsidRPr="00372E91">
        <w:rPr>
          <w:rFonts w:ascii="Arial" w:hAnsi="Arial" w:cs="Arial"/>
          <w:sz w:val="22"/>
          <w:szCs w:val="22"/>
        </w:rPr>
        <w:t xml:space="preserve"> o wystąpieniu z takim żądaniem przez określony podmiot.</w:t>
      </w:r>
    </w:p>
    <w:p w14:paraId="2AA64F97" w14:textId="77777777" w:rsidR="00E11599" w:rsidRPr="00372E91" w:rsidRDefault="00E11599" w:rsidP="00FC7968">
      <w:pPr>
        <w:pStyle w:val="Style15"/>
        <w:widowControl/>
        <w:numPr>
          <w:ilvl w:val="0"/>
          <w:numId w:val="84"/>
        </w:numPr>
        <w:spacing w:line="240" w:lineRule="auto"/>
        <w:jc w:val="both"/>
        <w:rPr>
          <w:rFonts w:ascii="Arial" w:hAnsi="Arial" w:cs="Arial"/>
          <w:sz w:val="22"/>
          <w:szCs w:val="22"/>
        </w:rPr>
      </w:pPr>
      <w:r w:rsidRPr="00372E91">
        <w:rPr>
          <w:rFonts w:ascii="Arial" w:hAnsi="Arial" w:cs="Arial"/>
          <w:sz w:val="22"/>
          <w:szCs w:val="22"/>
        </w:rPr>
        <w:t>Określone w niniejszym paragrafie zobowiązanie do zachowania poufności trwa również przez okres 5 lat po ustaniu stosunku umownego.</w:t>
      </w:r>
    </w:p>
    <w:p w14:paraId="49481232" w14:textId="77777777" w:rsidR="00E11599" w:rsidRPr="00372E91" w:rsidRDefault="00E11599" w:rsidP="00FC7968">
      <w:pPr>
        <w:pStyle w:val="Style15"/>
        <w:widowControl/>
        <w:numPr>
          <w:ilvl w:val="0"/>
          <w:numId w:val="84"/>
        </w:numPr>
        <w:spacing w:line="240" w:lineRule="auto"/>
        <w:jc w:val="both"/>
        <w:rPr>
          <w:rFonts w:ascii="Arial" w:hAnsi="Arial" w:cs="Arial"/>
          <w:sz w:val="22"/>
          <w:szCs w:val="22"/>
        </w:rPr>
      </w:pPr>
      <w:r w:rsidRPr="00372E91">
        <w:rPr>
          <w:rFonts w:ascii="Arial" w:hAnsi="Arial" w:cs="Arial"/>
          <w:b/>
          <w:sz w:val="22"/>
          <w:szCs w:val="22"/>
        </w:rPr>
        <w:t>Wykonawca</w:t>
      </w:r>
      <w:r w:rsidRPr="00372E91">
        <w:rPr>
          <w:rFonts w:ascii="Arial" w:hAnsi="Arial" w:cs="Arial"/>
          <w:sz w:val="22"/>
          <w:szCs w:val="22"/>
        </w:rPr>
        <w:t xml:space="preserve"> zobowiązuje się do poinformowania </w:t>
      </w:r>
      <w:r w:rsidRPr="00372E91">
        <w:rPr>
          <w:rFonts w:ascii="Arial" w:hAnsi="Arial" w:cs="Arial"/>
          <w:b/>
          <w:sz w:val="22"/>
          <w:szCs w:val="22"/>
        </w:rPr>
        <w:t>Zamawiającego</w:t>
      </w:r>
      <w:r w:rsidRPr="00372E91">
        <w:rPr>
          <w:rFonts w:ascii="Arial" w:hAnsi="Arial" w:cs="Arial"/>
          <w:sz w:val="22"/>
          <w:szCs w:val="22"/>
        </w:rPr>
        <w:t xml:space="preserve"> o zaistnieniu konfliktu interesów niezwłocznie, nie później jednak niż w następnym dniu roboczym po jego zaistnieniu. Za konflikt interesów Strony uznają każdą sytuację, w której mogłyby wystąpić lub wystąpią uzasadnione wątpliwości co do obiektywizmu </w:t>
      </w:r>
      <w:r w:rsidRPr="00372E91">
        <w:rPr>
          <w:rFonts w:ascii="Arial" w:hAnsi="Arial" w:cs="Arial"/>
          <w:b/>
          <w:sz w:val="22"/>
          <w:szCs w:val="22"/>
        </w:rPr>
        <w:t>Wykonawcy</w:t>
      </w:r>
      <w:r w:rsidRPr="00372E91">
        <w:rPr>
          <w:rFonts w:ascii="Arial" w:hAnsi="Arial" w:cs="Arial"/>
          <w:sz w:val="22"/>
          <w:szCs w:val="22"/>
        </w:rPr>
        <w:t xml:space="preserve"> w zakresie świadczenia usług objętych przedmiotem Umowy lub nastąpiła/może nastąpić utrata zaufania przez </w:t>
      </w:r>
      <w:r w:rsidRPr="00372E91">
        <w:rPr>
          <w:rFonts w:ascii="Arial" w:hAnsi="Arial" w:cs="Arial"/>
          <w:b/>
          <w:sz w:val="22"/>
          <w:szCs w:val="22"/>
        </w:rPr>
        <w:t>Zamawiającego</w:t>
      </w:r>
      <w:r w:rsidRPr="00372E91">
        <w:rPr>
          <w:rFonts w:ascii="Arial" w:hAnsi="Arial" w:cs="Arial"/>
          <w:sz w:val="22"/>
          <w:szCs w:val="22"/>
        </w:rPr>
        <w:t xml:space="preserve"> do </w:t>
      </w:r>
      <w:r w:rsidRPr="00372E91">
        <w:rPr>
          <w:rFonts w:ascii="Arial" w:hAnsi="Arial" w:cs="Arial"/>
          <w:b/>
          <w:sz w:val="22"/>
          <w:szCs w:val="22"/>
        </w:rPr>
        <w:t>Wykonawcy</w:t>
      </w:r>
      <w:r w:rsidRPr="00372E91">
        <w:rPr>
          <w:rFonts w:ascii="Arial" w:hAnsi="Arial" w:cs="Arial"/>
          <w:sz w:val="22"/>
          <w:szCs w:val="22"/>
        </w:rPr>
        <w:t>.</w:t>
      </w:r>
    </w:p>
    <w:p w14:paraId="6CEEE6CC" w14:textId="4591F98F" w:rsidR="00E11599" w:rsidRPr="00372E91" w:rsidRDefault="00E11599" w:rsidP="00FC7968">
      <w:pPr>
        <w:pStyle w:val="Style15"/>
        <w:widowControl/>
        <w:numPr>
          <w:ilvl w:val="0"/>
          <w:numId w:val="84"/>
        </w:numPr>
        <w:spacing w:line="240" w:lineRule="auto"/>
        <w:jc w:val="both"/>
        <w:rPr>
          <w:rFonts w:ascii="Arial" w:hAnsi="Arial" w:cs="Arial"/>
          <w:sz w:val="22"/>
          <w:szCs w:val="22"/>
        </w:rPr>
      </w:pPr>
      <w:r w:rsidRPr="00372E91">
        <w:rPr>
          <w:rFonts w:ascii="Arial" w:hAnsi="Arial" w:cs="Arial"/>
          <w:sz w:val="22"/>
          <w:szCs w:val="22"/>
        </w:rPr>
        <w:t xml:space="preserve">W przypadku, gdy stan konfliktu interesów uniemożliwia lub w istotny sposób utrudnia realizację Przedmiotu Umowy </w:t>
      </w:r>
      <w:r w:rsidRPr="00372E91">
        <w:rPr>
          <w:rFonts w:ascii="Arial" w:hAnsi="Arial" w:cs="Arial"/>
          <w:b/>
          <w:sz w:val="22"/>
          <w:szCs w:val="22"/>
        </w:rPr>
        <w:t>Zamawiający</w:t>
      </w:r>
      <w:r w:rsidRPr="00372E91">
        <w:rPr>
          <w:rFonts w:ascii="Arial" w:hAnsi="Arial" w:cs="Arial"/>
          <w:sz w:val="22"/>
          <w:szCs w:val="22"/>
        </w:rPr>
        <w:t xml:space="preserve"> jest uprawniony do odstąpienia od Umowy w terminie 30 dni od dnia powzięcia informacji o zaistnieniu podstawy uprawniającej do skorzystania z prawa odstąpienia.</w:t>
      </w:r>
    </w:p>
    <w:p w14:paraId="241909C3" w14:textId="77777777" w:rsidR="00E11599" w:rsidRPr="00372E91" w:rsidRDefault="00E11599" w:rsidP="00FC7968">
      <w:pPr>
        <w:pStyle w:val="Style15"/>
        <w:widowControl/>
        <w:numPr>
          <w:ilvl w:val="0"/>
          <w:numId w:val="84"/>
        </w:numPr>
        <w:spacing w:line="240" w:lineRule="auto"/>
        <w:jc w:val="both"/>
        <w:rPr>
          <w:rFonts w:ascii="Arial" w:hAnsi="Arial" w:cs="Arial"/>
          <w:sz w:val="22"/>
          <w:szCs w:val="22"/>
        </w:rPr>
      </w:pPr>
      <w:r w:rsidRPr="00372E91">
        <w:rPr>
          <w:rFonts w:ascii="Arial" w:hAnsi="Arial" w:cs="Arial"/>
          <w:sz w:val="22"/>
          <w:szCs w:val="22"/>
        </w:rPr>
        <w:t xml:space="preserve">Wszelkie informacje o </w:t>
      </w:r>
      <w:r w:rsidRPr="00372E91">
        <w:rPr>
          <w:rFonts w:ascii="Arial" w:hAnsi="Arial" w:cs="Arial"/>
          <w:b/>
          <w:sz w:val="22"/>
          <w:szCs w:val="22"/>
        </w:rPr>
        <w:t>Zamawiającym</w:t>
      </w:r>
      <w:r w:rsidRPr="00372E91">
        <w:rPr>
          <w:rFonts w:ascii="Arial" w:hAnsi="Arial" w:cs="Arial"/>
          <w:sz w:val="22"/>
          <w:szCs w:val="22"/>
        </w:rPr>
        <w:t xml:space="preserve"> uzyskane w związku z realizacją niniejszej umowy, w szczególności dotyczące systemu ochrony obiektów </w:t>
      </w:r>
      <w:r w:rsidRPr="00372E91">
        <w:rPr>
          <w:rFonts w:ascii="Arial" w:hAnsi="Arial" w:cs="Arial"/>
          <w:b/>
          <w:sz w:val="22"/>
          <w:szCs w:val="22"/>
        </w:rPr>
        <w:t>Zamawiającego</w:t>
      </w:r>
      <w:r w:rsidRPr="00372E91">
        <w:rPr>
          <w:rFonts w:ascii="Arial" w:hAnsi="Arial" w:cs="Arial"/>
          <w:sz w:val="22"/>
          <w:szCs w:val="22"/>
        </w:rPr>
        <w:t xml:space="preserve"> stanowią informację niejawną o klauzuli „ZASTRZEŻONE” </w:t>
      </w:r>
      <w:r w:rsidRPr="00372E91">
        <w:rPr>
          <w:rFonts w:ascii="Arial" w:hAnsi="Arial" w:cs="Arial"/>
          <w:b/>
          <w:sz w:val="22"/>
          <w:szCs w:val="22"/>
        </w:rPr>
        <w:t>Zamawiającego</w:t>
      </w:r>
      <w:r w:rsidRPr="00372E91">
        <w:rPr>
          <w:rFonts w:ascii="Arial" w:hAnsi="Arial" w:cs="Arial"/>
          <w:sz w:val="22"/>
          <w:szCs w:val="22"/>
        </w:rPr>
        <w:t xml:space="preserve"> </w:t>
      </w:r>
      <w:r w:rsidRPr="00372E91">
        <w:rPr>
          <w:rFonts w:ascii="Arial" w:hAnsi="Arial" w:cs="Arial"/>
          <w:sz w:val="22"/>
          <w:szCs w:val="22"/>
        </w:rPr>
        <w:br/>
        <w:t xml:space="preserve">w rozumieniu ustawy z dnia 5 sierpnia 2010 roku o ochronie informacji niejawnych </w:t>
      </w:r>
      <w:r w:rsidRPr="00372E91">
        <w:rPr>
          <w:rFonts w:ascii="Arial" w:hAnsi="Arial" w:cs="Arial"/>
          <w:sz w:val="22"/>
          <w:szCs w:val="22"/>
        </w:rPr>
        <w:br/>
        <w:t xml:space="preserve">(Dz. U. z 2019 r. poz. 742.). </w:t>
      </w:r>
      <w:r w:rsidRPr="00372E91">
        <w:rPr>
          <w:rFonts w:ascii="Arial" w:hAnsi="Arial" w:cs="Arial"/>
          <w:b/>
          <w:sz w:val="22"/>
          <w:szCs w:val="22"/>
        </w:rPr>
        <w:t>Wykonawca</w:t>
      </w:r>
      <w:r w:rsidRPr="00372E91">
        <w:rPr>
          <w:rFonts w:ascii="Arial" w:hAnsi="Arial" w:cs="Arial"/>
          <w:sz w:val="22"/>
          <w:szCs w:val="22"/>
        </w:rPr>
        <w:t xml:space="preserve"> oraz osoby świadczące pracę na ich rzecz </w:t>
      </w:r>
      <w:r w:rsidRPr="00372E91">
        <w:rPr>
          <w:rFonts w:ascii="Arial" w:hAnsi="Arial" w:cs="Arial"/>
          <w:sz w:val="22"/>
          <w:szCs w:val="22"/>
        </w:rPr>
        <w:br/>
        <w:t>w jakiejkolwiek formie oraz osoby, przy pomocy których Strony wykonywać będą wzajemne obowiązki, zobowiązani są do nierozpowszechniania tych informacji pod rygorem odpowiedzialności cywilnej i karnej.</w:t>
      </w:r>
    </w:p>
    <w:p w14:paraId="38414711" w14:textId="77777777" w:rsidR="00E50F90" w:rsidRPr="00372E91" w:rsidRDefault="00E11599" w:rsidP="00FC7968">
      <w:pPr>
        <w:pStyle w:val="Akapitzlist"/>
        <w:numPr>
          <w:ilvl w:val="0"/>
          <w:numId w:val="84"/>
        </w:numPr>
        <w:autoSpaceDE w:val="0"/>
        <w:autoSpaceDN w:val="0"/>
        <w:spacing w:line="240" w:lineRule="auto"/>
        <w:jc w:val="both"/>
      </w:pPr>
      <w:r w:rsidRPr="00372E91">
        <w:rPr>
          <w:b/>
        </w:rPr>
        <w:t>Wykonawca</w:t>
      </w:r>
      <w:r w:rsidRPr="00372E91">
        <w:t xml:space="preserve"> oświadcza, że spełnia wymagania w zakresie ochrony informacji niejawnych o klauzuli „</w:t>
      </w:r>
      <w:r w:rsidRPr="00372E91">
        <w:rPr>
          <w:rStyle w:val="highlight"/>
        </w:rPr>
        <w:t>zastrzeżone</w:t>
      </w:r>
      <w:r w:rsidRPr="00372E91">
        <w:t>”, określone w ustawie z dnia 5 sierpnia 2010 roku o ochronie informacji niejawnych ( Dz. U. z 2019 r. poz. 742).</w:t>
      </w:r>
    </w:p>
    <w:p w14:paraId="6F9835CF" w14:textId="3766640A" w:rsidR="00E11599" w:rsidRDefault="00E11599" w:rsidP="00FC7968">
      <w:pPr>
        <w:pStyle w:val="Akapitzlist"/>
        <w:autoSpaceDE w:val="0"/>
        <w:autoSpaceDN w:val="0"/>
        <w:spacing w:line="240" w:lineRule="auto"/>
        <w:ind w:left="360"/>
        <w:jc w:val="both"/>
      </w:pPr>
    </w:p>
    <w:p w14:paraId="16C5A562" w14:textId="6E189963" w:rsidR="009147C0" w:rsidRDefault="009147C0" w:rsidP="00FC7968">
      <w:pPr>
        <w:pStyle w:val="Akapitzlist"/>
        <w:autoSpaceDE w:val="0"/>
        <w:autoSpaceDN w:val="0"/>
        <w:spacing w:line="240" w:lineRule="auto"/>
        <w:ind w:left="360"/>
        <w:jc w:val="both"/>
      </w:pPr>
    </w:p>
    <w:p w14:paraId="40C16F4A" w14:textId="77777777" w:rsidR="009147C0" w:rsidRPr="00372E91" w:rsidRDefault="009147C0" w:rsidP="00FC7968">
      <w:pPr>
        <w:pStyle w:val="Akapitzlist"/>
        <w:autoSpaceDE w:val="0"/>
        <w:autoSpaceDN w:val="0"/>
        <w:spacing w:line="240" w:lineRule="auto"/>
        <w:ind w:left="360"/>
        <w:jc w:val="both"/>
      </w:pPr>
    </w:p>
    <w:p w14:paraId="3D553A57" w14:textId="60ECD48E" w:rsidR="00E11599" w:rsidRPr="00372E91" w:rsidRDefault="00E11599" w:rsidP="00FC7968">
      <w:pPr>
        <w:jc w:val="center"/>
        <w:rPr>
          <w:rFonts w:ascii="Arial" w:hAnsi="Arial" w:cs="Arial"/>
          <w:b/>
          <w:sz w:val="22"/>
          <w:szCs w:val="22"/>
        </w:rPr>
      </w:pPr>
      <w:r w:rsidRPr="00372E91">
        <w:rPr>
          <w:rFonts w:ascii="Arial" w:hAnsi="Arial" w:cs="Arial"/>
          <w:b/>
          <w:sz w:val="22"/>
          <w:szCs w:val="22"/>
        </w:rPr>
        <w:t>§ 1</w:t>
      </w:r>
      <w:r w:rsidR="00C84330">
        <w:rPr>
          <w:rFonts w:ascii="Arial" w:hAnsi="Arial" w:cs="Arial"/>
          <w:b/>
          <w:sz w:val="22"/>
          <w:szCs w:val="22"/>
        </w:rPr>
        <w:t>9</w:t>
      </w:r>
    </w:p>
    <w:p w14:paraId="09ABE411" w14:textId="77777777" w:rsidR="00E11599" w:rsidRPr="00372E91" w:rsidRDefault="00E11599" w:rsidP="00FC7968">
      <w:pPr>
        <w:pStyle w:val="Akapitzlist"/>
        <w:numPr>
          <w:ilvl w:val="4"/>
          <w:numId w:val="65"/>
        </w:numPr>
        <w:spacing w:line="240" w:lineRule="auto"/>
        <w:ind w:left="437"/>
        <w:contextualSpacing/>
        <w:jc w:val="both"/>
      </w:pPr>
      <w:r w:rsidRPr="00372E91">
        <w:t xml:space="preserve">W sprawach nieuregulowanych w niniejszej umowie, mają zastosowanie odpowiednie przepisy Kodeksu Cywilnego, ustawy Prawo zamówień publicznych, ustawy o ochronie informacji niejawnych, ustawy o ochronie danych osobowych. </w:t>
      </w:r>
    </w:p>
    <w:p w14:paraId="22590617" w14:textId="77777777" w:rsidR="00E11599" w:rsidRPr="00372E91" w:rsidRDefault="00E11599" w:rsidP="00FC7968">
      <w:pPr>
        <w:pStyle w:val="Akapitzlist"/>
        <w:numPr>
          <w:ilvl w:val="4"/>
          <w:numId w:val="65"/>
        </w:numPr>
        <w:spacing w:line="240" w:lineRule="auto"/>
        <w:ind w:left="437"/>
        <w:contextualSpacing/>
        <w:jc w:val="both"/>
      </w:pPr>
      <w:r w:rsidRPr="00372E91">
        <w:t xml:space="preserve">Umowa sporządzona została w trzech jednobrzmiących egzemplarzach, jeden dla </w:t>
      </w:r>
      <w:r w:rsidRPr="00372E91">
        <w:rPr>
          <w:b/>
        </w:rPr>
        <w:t>Wykonawcy</w:t>
      </w:r>
      <w:r w:rsidRPr="00372E91">
        <w:t xml:space="preserve">, dwa dla </w:t>
      </w:r>
      <w:r w:rsidRPr="00372E91">
        <w:rPr>
          <w:b/>
        </w:rPr>
        <w:t>Zamawiającego.</w:t>
      </w:r>
    </w:p>
    <w:p w14:paraId="4C4B76BF" w14:textId="77777777" w:rsidR="00E11599" w:rsidRPr="00372E91" w:rsidRDefault="00E11599" w:rsidP="00FC7968">
      <w:pPr>
        <w:pStyle w:val="Akapitzlist"/>
        <w:numPr>
          <w:ilvl w:val="4"/>
          <w:numId w:val="65"/>
        </w:numPr>
        <w:spacing w:line="240" w:lineRule="auto"/>
        <w:ind w:left="437"/>
        <w:contextualSpacing/>
        <w:jc w:val="both"/>
      </w:pPr>
      <w:r w:rsidRPr="00372E91">
        <w:t xml:space="preserve"> Załączniki do umowy: </w:t>
      </w:r>
    </w:p>
    <w:p w14:paraId="061767CA" w14:textId="77777777" w:rsidR="00E11599" w:rsidRPr="00372E91" w:rsidRDefault="00E11599" w:rsidP="00FC7968">
      <w:pPr>
        <w:pStyle w:val="Akapitzlist"/>
        <w:numPr>
          <w:ilvl w:val="1"/>
          <w:numId w:val="56"/>
        </w:numPr>
        <w:spacing w:line="240" w:lineRule="auto"/>
        <w:ind w:left="1451"/>
        <w:contextualSpacing/>
        <w:jc w:val="both"/>
      </w:pPr>
      <w:r w:rsidRPr="00372E91">
        <w:t>Załącznik nr 1. –Opis przedmiotu zamówienia,</w:t>
      </w:r>
    </w:p>
    <w:p w14:paraId="4AF56129" w14:textId="77777777" w:rsidR="00E11599" w:rsidRPr="00372E91" w:rsidRDefault="00E11599" w:rsidP="00FC7968">
      <w:pPr>
        <w:pStyle w:val="Akapitzlist"/>
        <w:numPr>
          <w:ilvl w:val="1"/>
          <w:numId w:val="56"/>
        </w:numPr>
        <w:spacing w:line="240" w:lineRule="auto"/>
        <w:ind w:left="1451"/>
        <w:contextualSpacing/>
        <w:jc w:val="both"/>
      </w:pPr>
      <w:r w:rsidRPr="00372E91">
        <w:t>Załącznik nr 2 - Umowa o powierzeniu przetwarzania danych osobowych”,</w:t>
      </w:r>
    </w:p>
    <w:p w14:paraId="429D4540" w14:textId="77777777" w:rsidR="00E11599" w:rsidRPr="00372E91" w:rsidRDefault="00E11599" w:rsidP="00FC7968">
      <w:pPr>
        <w:pStyle w:val="Akapitzlist"/>
        <w:spacing w:line="240" w:lineRule="auto"/>
        <w:ind w:left="1440"/>
        <w:jc w:val="both"/>
      </w:pPr>
    </w:p>
    <w:p w14:paraId="26767C8C" w14:textId="77777777" w:rsidR="00E11599" w:rsidRPr="00372E91" w:rsidRDefault="00E11599" w:rsidP="00FC7968">
      <w:pPr>
        <w:jc w:val="both"/>
        <w:rPr>
          <w:rFonts w:ascii="Arial" w:hAnsi="Arial" w:cs="Arial"/>
          <w:sz w:val="22"/>
          <w:szCs w:val="22"/>
        </w:rPr>
      </w:pPr>
    </w:p>
    <w:p w14:paraId="2A94C799" w14:textId="77777777" w:rsidR="00E11599" w:rsidRPr="00372E91" w:rsidRDefault="00E11599" w:rsidP="00FC7968">
      <w:pPr>
        <w:jc w:val="both"/>
        <w:rPr>
          <w:rFonts w:ascii="Arial" w:hAnsi="Arial" w:cs="Arial"/>
          <w:sz w:val="22"/>
          <w:szCs w:val="22"/>
        </w:rPr>
      </w:pPr>
      <w:r w:rsidRPr="00372E91">
        <w:rPr>
          <w:rFonts w:ascii="Arial" w:hAnsi="Arial" w:cs="Arial"/>
          <w:sz w:val="22"/>
          <w:szCs w:val="22"/>
        </w:rPr>
        <w:t>…………………………………..                                      …………………………………..</w:t>
      </w:r>
    </w:p>
    <w:p w14:paraId="28BA1006" w14:textId="77777777" w:rsidR="00E11599" w:rsidRPr="00372E91" w:rsidRDefault="00E11599" w:rsidP="00FC7968">
      <w:pPr>
        <w:jc w:val="both"/>
        <w:rPr>
          <w:rFonts w:ascii="Arial" w:hAnsi="Arial" w:cs="Arial"/>
          <w:sz w:val="22"/>
          <w:szCs w:val="22"/>
        </w:rPr>
      </w:pPr>
      <w:r w:rsidRPr="00372E91">
        <w:rPr>
          <w:rFonts w:ascii="Arial" w:hAnsi="Arial" w:cs="Arial"/>
          <w:sz w:val="22"/>
          <w:szCs w:val="22"/>
        </w:rPr>
        <w:t xml:space="preserve">             Zamawiający                                                                    Wykonawca</w:t>
      </w:r>
    </w:p>
    <w:p w14:paraId="05058F0C" w14:textId="77777777" w:rsidR="00E11599" w:rsidRPr="00372E91" w:rsidRDefault="00E11599" w:rsidP="00FC7968">
      <w:pPr>
        <w:rPr>
          <w:rFonts w:ascii="Arial" w:eastAsia="Andale Sans UI" w:hAnsi="Arial" w:cs="Arial"/>
          <w:b/>
          <w:kern w:val="3"/>
          <w:sz w:val="22"/>
          <w:szCs w:val="22"/>
          <w:lang w:eastAsia="ja-JP" w:bidi="fa-IR"/>
        </w:rPr>
      </w:pPr>
      <w:r w:rsidRPr="00372E91">
        <w:rPr>
          <w:rFonts w:ascii="Arial" w:eastAsia="Andale Sans UI" w:hAnsi="Arial" w:cs="Arial"/>
          <w:b/>
          <w:kern w:val="3"/>
          <w:sz w:val="22"/>
          <w:szCs w:val="22"/>
          <w:lang w:eastAsia="ja-JP" w:bidi="fa-IR"/>
        </w:rPr>
        <w:br w:type="page"/>
      </w:r>
    </w:p>
    <w:p w14:paraId="414D832B" w14:textId="77777777" w:rsidR="00E11599" w:rsidRPr="00372E91" w:rsidRDefault="00E11599" w:rsidP="00E11599">
      <w:pPr>
        <w:pStyle w:val="Tekstpodstawowy3"/>
        <w:spacing w:before="0"/>
        <w:jc w:val="right"/>
        <w:rPr>
          <w:rFonts w:ascii="Arial" w:hAnsi="Arial" w:cs="Arial"/>
          <w:bCs/>
          <w:i w:val="0"/>
          <w:sz w:val="22"/>
          <w:szCs w:val="22"/>
        </w:rPr>
      </w:pPr>
      <w:r w:rsidRPr="00372E91">
        <w:rPr>
          <w:rFonts w:ascii="Arial" w:hAnsi="Arial" w:cs="Arial"/>
          <w:bCs/>
          <w:i w:val="0"/>
          <w:sz w:val="22"/>
          <w:szCs w:val="22"/>
        </w:rPr>
        <w:lastRenderedPageBreak/>
        <w:t>Załącznik nr 2 do umowy nr ……  z dnia …………</w:t>
      </w:r>
    </w:p>
    <w:p w14:paraId="55ADF138" w14:textId="77777777" w:rsidR="00E11599" w:rsidRPr="00372E91" w:rsidRDefault="00E11599" w:rsidP="00E11599">
      <w:pPr>
        <w:spacing w:after="120"/>
        <w:jc w:val="center"/>
        <w:rPr>
          <w:rFonts w:ascii="Arial" w:eastAsia="Calibri" w:hAnsi="Arial" w:cs="Arial"/>
          <w:b/>
          <w:sz w:val="22"/>
          <w:szCs w:val="22"/>
          <w:lang w:eastAsia="x-none"/>
        </w:rPr>
      </w:pPr>
    </w:p>
    <w:p w14:paraId="0D0BE111" w14:textId="77777777" w:rsidR="00E11599" w:rsidRPr="00372E91" w:rsidRDefault="00E11599" w:rsidP="00E11599">
      <w:pPr>
        <w:spacing w:after="120"/>
        <w:jc w:val="center"/>
        <w:rPr>
          <w:rFonts w:ascii="Arial" w:eastAsia="Calibri" w:hAnsi="Arial" w:cs="Arial"/>
          <w:b/>
          <w:sz w:val="22"/>
          <w:szCs w:val="22"/>
          <w:lang w:val="x-none" w:eastAsia="x-none"/>
        </w:rPr>
      </w:pPr>
      <w:r w:rsidRPr="00372E91">
        <w:rPr>
          <w:rFonts w:ascii="Arial" w:eastAsia="Calibri" w:hAnsi="Arial" w:cs="Arial"/>
          <w:b/>
          <w:sz w:val="22"/>
          <w:szCs w:val="22"/>
          <w:lang w:val="x-none" w:eastAsia="x-none"/>
        </w:rPr>
        <w:t xml:space="preserve">UMOWA </w:t>
      </w:r>
    </w:p>
    <w:p w14:paraId="1BC5F5FC" w14:textId="77777777" w:rsidR="00E11599" w:rsidRPr="00372E91" w:rsidRDefault="00E11599" w:rsidP="00E11599">
      <w:pPr>
        <w:spacing w:after="120"/>
        <w:jc w:val="center"/>
        <w:rPr>
          <w:rFonts w:ascii="Arial" w:eastAsia="Calibri" w:hAnsi="Arial" w:cs="Arial"/>
          <w:b/>
          <w:sz w:val="22"/>
          <w:szCs w:val="22"/>
          <w:lang w:val="x-none" w:eastAsia="x-none"/>
        </w:rPr>
      </w:pPr>
      <w:r w:rsidRPr="00372E91">
        <w:rPr>
          <w:rFonts w:ascii="Arial" w:eastAsia="Calibri" w:hAnsi="Arial" w:cs="Arial"/>
          <w:b/>
          <w:sz w:val="22"/>
          <w:szCs w:val="22"/>
          <w:lang w:val="x-none" w:eastAsia="x-none"/>
        </w:rPr>
        <w:t xml:space="preserve">O POWIERZENIE PRZETWARZANIA </w:t>
      </w:r>
    </w:p>
    <w:p w14:paraId="147A8FDA" w14:textId="77777777" w:rsidR="00E11599" w:rsidRPr="00372E91" w:rsidRDefault="00E11599" w:rsidP="00E11599">
      <w:pPr>
        <w:spacing w:after="120"/>
        <w:jc w:val="center"/>
        <w:rPr>
          <w:rFonts w:ascii="Arial" w:eastAsia="Calibri" w:hAnsi="Arial" w:cs="Arial"/>
          <w:b/>
          <w:sz w:val="22"/>
          <w:szCs w:val="22"/>
          <w:lang w:val="x-none" w:eastAsia="x-none"/>
        </w:rPr>
      </w:pPr>
      <w:r w:rsidRPr="00372E91">
        <w:rPr>
          <w:rFonts w:ascii="Arial" w:eastAsia="Calibri" w:hAnsi="Arial" w:cs="Arial"/>
          <w:b/>
          <w:sz w:val="22"/>
          <w:szCs w:val="22"/>
          <w:lang w:val="x-none" w:eastAsia="x-none"/>
        </w:rPr>
        <w:t>DANYCH OSOBOWYCH</w:t>
      </w:r>
    </w:p>
    <w:p w14:paraId="3CED66BA" w14:textId="77777777" w:rsidR="00E11599" w:rsidRPr="00372E91" w:rsidRDefault="00E11599" w:rsidP="00E11599">
      <w:pPr>
        <w:spacing w:after="120"/>
        <w:rPr>
          <w:rFonts w:ascii="Arial" w:hAnsi="Arial" w:cs="Arial"/>
          <w:sz w:val="22"/>
          <w:szCs w:val="22"/>
        </w:rPr>
      </w:pPr>
    </w:p>
    <w:p w14:paraId="7A8AC0D0" w14:textId="77777777" w:rsidR="00E11599" w:rsidRPr="00372E91" w:rsidRDefault="00E11599" w:rsidP="00E11599">
      <w:pPr>
        <w:tabs>
          <w:tab w:val="left" w:pos="3420"/>
        </w:tabs>
        <w:spacing w:after="120"/>
        <w:jc w:val="both"/>
        <w:rPr>
          <w:rFonts w:ascii="Arial" w:hAnsi="Arial" w:cs="Arial"/>
          <w:sz w:val="22"/>
          <w:szCs w:val="22"/>
        </w:rPr>
      </w:pPr>
      <w:r w:rsidRPr="00372E91">
        <w:rPr>
          <w:rFonts w:ascii="Arial" w:hAnsi="Arial" w:cs="Arial"/>
          <w:sz w:val="22"/>
          <w:szCs w:val="22"/>
        </w:rPr>
        <w:t>Zawarta dnia …………………..………. roku w Warszawie pomiędzy:</w:t>
      </w:r>
    </w:p>
    <w:p w14:paraId="3813E433" w14:textId="77777777" w:rsidR="00E11599" w:rsidRPr="00372E91" w:rsidRDefault="00E11599" w:rsidP="00E11599">
      <w:pPr>
        <w:tabs>
          <w:tab w:val="left" w:pos="3420"/>
        </w:tabs>
        <w:spacing w:after="120"/>
        <w:jc w:val="both"/>
        <w:rPr>
          <w:rFonts w:ascii="Arial" w:hAnsi="Arial" w:cs="Arial"/>
          <w:sz w:val="22"/>
          <w:szCs w:val="22"/>
        </w:rPr>
      </w:pPr>
      <w:r w:rsidRPr="00372E91">
        <w:rPr>
          <w:rFonts w:ascii="Arial" w:hAnsi="Arial" w:cs="Arial"/>
          <w:b/>
          <w:sz w:val="22"/>
          <w:szCs w:val="22"/>
        </w:rPr>
        <w:t>Skarbem Państwa</w:t>
      </w:r>
      <w:r w:rsidRPr="00372E91">
        <w:rPr>
          <w:rFonts w:ascii="Arial" w:hAnsi="Arial" w:cs="Arial"/>
          <w:sz w:val="22"/>
          <w:szCs w:val="22"/>
        </w:rPr>
        <w:t xml:space="preserve"> reprezentowanym przez </w:t>
      </w:r>
      <w:r w:rsidRPr="00372E91">
        <w:rPr>
          <w:rFonts w:ascii="Arial" w:hAnsi="Arial" w:cs="Arial"/>
          <w:b/>
          <w:sz w:val="22"/>
          <w:szCs w:val="22"/>
        </w:rPr>
        <w:t>Ministra Sprawiedliwości</w:t>
      </w:r>
      <w:r w:rsidRPr="00372E91">
        <w:rPr>
          <w:rFonts w:ascii="Arial" w:hAnsi="Arial" w:cs="Arial"/>
          <w:sz w:val="22"/>
          <w:szCs w:val="22"/>
        </w:rPr>
        <w:t>, z siedzibą przy Al. Ujazdowskie 11, 00-950 Warszawa, zwanym w dalszej części Umowy „Administratorem”,</w:t>
      </w:r>
    </w:p>
    <w:p w14:paraId="6E263D16" w14:textId="77777777" w:rsidR="00E11599" w:rsidRPr="00372E91" w:rsidRDefault="00E11599" w:rsidP="00E11599">
      <w:pPr>
        <w:spacing w:after="120"/>
        <w:jc w:val="both"/>
        <w:rPr>
          <w:rFonts w:ascii="Arial" w:eastAsia="Calibri" w:hAnsi="Arial" w:cs="Arial"/>
          <w:sz w:val="22"/>
          <w:szCs w:val="22"/>
        </w:rPr>
      </w:pPr>
      <w:r w:rsidRPr="00372E91">
        <w:rPr>
          <w:rFonts w:ascii="Arial" w:hAnsi="Arial" w:cs="Arial"/>
          <w:sz w:val="22"/>
          <w:szCs w:val="22"/>
        </w:rPr>
        <w:t>reprezentowanym przy zawieraniu niniejszej umowy przez ………………………..</w:t>
      </w:r>
      <w:r w:rsidRPr="00372E91">
        <w:rPr>
          <w:rFonts w:ascii="Arial" w:eastAsia="Calibri" w:hAnsi="Arial" w:cs="Arial"/>
          <w:sz w:val="22"/>
          <w:szCs w:val="22"/>
        </w:rPr>
        <w:t xml:space="preserve"> na podstawie upoważnienia …………………………. z dnia ………………………….. </w:t>
      </w:r>
    </w:p>
    <w:p w14:paraId="4C02568C" w14:textId="77777777" w:rsidR="00E11599" w:rsidRPr="00372E91" w:rsidRDefault="00E11599" w:rsidP="00E11599">
      <w:pPr>
        <w:spacing w:after="120"/>
        <w:rPr>
          <w:rFonts w:ascii="Arial" w:eastAsia="Calibri" w:hAnsi="Arial" w:cs="Arial"/>
          <w:sz w:val="22"/>
          <w:szCs w:val="22"/>
          <w:lang w:val="x-none" w:eastAsia="x-none"/>
        </w:rPr>
      </w:pPr>
      <w:r w:rsidRPr="00372E91">
        <w:rPr>
          <w:rFonts w:ascii="Arial" w:eastAsia="Calibri" w:hAnsi="Arial" w:cs="Arial"/>
          <w:sz w:val="22"/>
          <w:szCs w:val="22"/>
          <w:lang w:val="x-none" w:eastAsia="x-none"/>
        </w:rPr>
        <w:t xml:space="preserve">a </w:t>
      </w:r>
    </w:p>
    <w:p w14:paraId="10BF25E2" w14:textId="77777777" w:rsidR="00E11599" w:rsidRPr="00372E91" w:rsidRDefault="00E11599" w:rsidP="00E11599">
      <w:pPr>
        <w:spacing w:after="120"/>
        <w:jc w:val="both"/>
        <w:rPr>
          <w:rFonts w:ascii="Arial" w:eastAsia="Calibri" w:hAnsi="Arial" w:cs="Arial"/>
          <w:sz w:val="22"/>
          <w:szCs w:val="22"/>
          <w:lang w:eastAsia="x-none"/>
        </w:rPr>
      </w:pPr>
      <w:r w:rsidRPr="00372E91">
        <w:rPr>
          <w:rFonts w:ascii="Arial" w:eastAsia="Calibri" w:hAnsi="Arial" w:cs="Arial"/>
          <w:sz w:val="22"/>
          <w:szCs w:val="22"/>
          <w:lang w:eastAsia="x-none"/>
        </w:rPr>
        <w:t xml:space="preserve">…………………………………………………………….. </w:t>
      </w:r>
    </w:p>
    <w:p w14:paraId="101D0D98" w14:textId="77777777" w:rsidR="00E11599" w:rsidRPr="00372E91" w:rsidRDefault="00E11599" w:rsidP="00E11599">
      <w:pPr>
        <w:spacing w:after="120"/>
        <w:jc w:val="both"/>
        <w:rPr>
          <w:rFonts w:ascii="Arial" w:eastAsia="Calibri" w:hAnsi="Arial" w:cs="Arial"/>
          <w:sz w:val="22"/>
          <w:szCs w:val="22"/>
          <w:lang w:eastAsia="x-none"/>
        </w:rPr>
      </w:pPr>
      <w:r w:rsidRPr="00372E91">
        <w:rPr>
          <w:rFonts w:ascii="Arial" w:hAnsi="Arial" w:cs="Arial"/>
          <w:sz w:val="22"/>
          <w:szCs w:val="22"/>
        </w:rPr>
        <w:t>reprezentowanym przy zawieraniu niniejszej umowy przez ………………………..</w:t>
      </w:r>
    </w:p>
    <w:p w14:paraId="459F466D" w14:textId="77777777" w:rsidR="00E11599" w:rsidRPr="00372E91" w:rsidRDefault="00E11599" w:rsidP="00E11599">
      <w:pPr>
        <w:suppressAutoHyphens/>
        <w:spacing w:after="120"/>
        <w:jc w:val="both"/>
        <w:rPr>
          <w:rFonts w:ascii="Arial" w:hAnsi="Arial" w:cs="Arial"/>
          <w:sz w:val="22"/>
          <w:szCs w:val="22"/>
        </w:rPr>
      </w:pPr>
      <w:r w:rsidRPr="00372E91">
        <w:rPr>
          <w:rFonts w:ascii="Arial" w:hAnsi="Arial" w:cs="Arial"/>
          <w:sz w:val="22"/>
          <w:szCs w:val="22"/>
        </w:rPr>
        <w:t>Zważywszy, że w dniu …………………… r. Strony zawarły umowę nr ……………………….., zwaną dalej „Umową o współpracę”, której przedmiotem jest …………………………. przez Podmiot przetwarzający, na podstawie której Podmiot przetwarzający będzie przetwarzał dane osobowe powierzone mu przez Administratora w trybie art. 31 ustawy z</w:t>
      </w:r>
      <w:r w:rsidRPr="00372E91">
        <w:rPr>
          <w:rFonts w:ascii="Arial" w:hAnsi="Arial" w:cs="Arial"/>
          <w:b/>
          <w:sz w:val="22"/>
          <w:szCs w:val="22"/>
        </w:rPr>
        <w:t> </w:t>
      </w:r>
      <w:r w:rsidRPr="00372E91">
        <w:rPr>
          <w:rFonts w:ascii="Arial" w:hAnsi="Arial" w:cs="Arial"/>
          <w:sz w:val="22"/>
          <w:szCs w:val="22"/>
        </w:rPr>
        <w:t>dnia 29 sierpnia 1997 r. o ochronie danych osobowych (Dz. U. z 2016 r. poz. 922), zwanej dalej „ustawą” oraz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„rozporządzeniem”;</w:t>
      </w:r>
    </w:p>
    <w:p w14:paraId="0A5DA502" w14:textId="77777777" w:rsidR="00E11599" w:rsidRPr="00372E91" w:rsidRDefault="00E11599" w:rsidP="00E11599">
      <w:pPr>
        <w:suppressAutoHyphens/>
        <w:spacing w:after="120"/>
        <w:jc w:val="both"/>
        <w:rPr>
          <w:rFonts w:ascii="Arial" w:hAnsi="Arial" w:cs="Arial"/>
          <w:sz w:val="22"/>
          <w:szCs w:val="22"/>
        </w:rPr>
      </w:pPr>
      <w:r w:rsidRPr="00372E91">
        <w:rPr>
          <w:rFonts w:ascii="Arial" w:hAnsi="Arial" w:cs="Arial"/>
          <w:sz w:val="22"/>
          <w:szCs w:val="22"/>
        </w:rPr>
        <w:t>Strony postanawiają zawrzeć umowę o następującej treści:</w:t>
      </w:r>
    </w:p>
    <w:p w14:paraId="458FF64C" w14:textId="77777777" w:rsidR="00E11599" w:rsidRPr="00372E91" w:rsidRDefault="00E11599" w:rsidP="00E11599">
      <w:pPr>
        <w:spacing w:after="120"/>
        <w:jc w:val="both"/>
        <w:rPr>
          <w:rFonts w:ascii="Arial" w:eastAsia="Calibri" w:hAnsi="Arial" w:cs="Arial"/>
          <w:sz w:val="22"/>
          <w:szCs w:val="22"/>
          <w:lang w:val="x-none" w:eastAsia="x-none"/>
        </w:rPr>
      </w:pPr>
    </w:p>
    <w:p w14:paraId="3EE8A0C5" w14:textId="77777777" w:rsidR="00E11599" w:rsidRPr="00372E91" w:rsidRDefault="00E11599" w:rsidP="00E11599">
      <w:pPr>
        <w:spacing w:after="120"/>
        <w:jc w:val="center"/>
        <w:rPr>
          <w:rFonts w:ascii="Arial" w:hAnsi="Arial" w:cs="Arial"/>
          <w:b/>
          <w:sz w:val="22"/>
          <w:szCs w:val="22"/>
        </w:rPr>
      </w:pPr>
      <w:r w:rsidRPr="00372E91">
        <w:rPr>
          <w:rFonts w:ascii="Arial" w:hAnsi="Arial" w:cs="Arial"/>
          <w:b/>
          <w:sz w:val="22"/>
          <w:szCs w:val="22"/>
        </w:rPr>
        <w:t>§1.</w:t>
      </w:r>
    </w:p>
    <w:p w14:paraId="7D6C7343" w14:textId="77777777" w:rsidR="00E11599" w:rsidRPr="00372E91" w:rsidRDefault="00E11599" w:rsidP="00545652">
      <w:pPr>
        <w:numPr>
          <w:ilvl w:val="0"/>
          <w:numId w:val="70"/>
        </w:numPr>
        <w:spacing w:after="120"/>
        <w:ind w:left="360"/>
        <w:jc w:val="both"/>
        <w:rPr>
          <w:rFonts w:ascii="Arial" w:hAnsi="Arial" w:cs="Arial"/>
          <w:sz w:val="22"/>
          <w:szCs w:val="22"/>
        </w:rPr>
      </w:pPr>
      <w:r w:rsidRPr="00372E91">
        <w:rPr>
          <w:rFonts w:ascii="Arial" w:hAnsi="Arial" w:cs="Arial"/>
          <w:sz w:val="22"/>
          <w:szCs w:val="22"/>
        </w:rPr>
        <w:t xml:space="preserve">Administrator powierza Podmiotowi przetwarzającemu do przetwarzania dane osobowe, a Podmiot przetwarzający zobowiązuje się do ich przetwarzania zgodnie z: rozporządzeniem, ustawą i innymi przepisami prawa powszechnie obowiązującego, które chronią prawa osób, których dane dotyczą oraz niniejszą umową. </w:t>
      </w:r>
    </w:p>
    <w:p w14:paraId="448EDF67" w14:textId="77777777" w:rsidR="00E11599" w:rsidRPr="00372E91" w:rsidRDefault="00E11599" w:rsidP="00545652">
      <w:pPr>
        <w:numPr>
          <w:ilvl w:val="0"/>
          <w:numId w:val="70"/>
        </w:numPr>
        <w:suppressAutoHyphens/>
        <w:spacing w:after="120"/>
        <w:ind w:left="360"/>
        <w:jc w:val="both"/>
        <w:rPr>
          <w:rFonts w:ascii="Arial" w:hAnsi="Arial" w:cs="Arial"/>
          <w:sz w:val="22"/>
          <w:szCs w:val="22"/>
        </w:rPr>
      </w:pPr>
      <w:r w:rsidRPr="00372E91">
        <w:rPr>
          <w:rFonts w:ascii="Arial" w:hAnsi="Arial" w:cs="Arial"/>
          <w:sz w:val="22"/>
          <w:szCs w:val="22"/>
        </w:rPr>
        <w:t>Podmiot przetwarzający będzie przetwarzać dane osobowe wyłącznie w zakresie i celu przewidzianym w niniejszej umowie oraz Umowie o współpracę.</w:t>
      </w:r>
    </w:p>
    <w:p w14:paraId="381D5B3E" w14:textId="77777777" w:rsidR="00E11599" w:rsidRPr="00372E91" w:rsidRDefault="00E11599" w:rsidP="00545652">
      <w:pPr>
        <w:numPr>
          <w:ilvl w:val="0"/>
          <w:numId w:val="70"/>
        </w:numPr>
        <w:suppressAutoHyphens/>
        <w:spacing w:after="120"/>
        <w:ind w:left="360"/>
        <w:jc w:val="both"/>
        <w:rPr>
          <w:rFonts w:ascii="Arial" w:hAnsi="Arial" w:cs="Arial"/>
          <w:sz w:val="22"/>
          <w:szCs w:val="22"/>
        </w:rPr>
      </w:pPr>
      <w:r w:rsidRPr="00372E91">
        <w:rPr>
          <w:rFonts w:ascii="Arial" w:hAnsi="Arial" w:cs="Arial"/>
          <w:sz w:val="22"/>
          <w:szCs w:val="22"/>
        </w:rPr>
        <w:t>Dane osobowe powierzone do przetwarzania Podmiotowi przetwarzającemu dotyczą tylko i wyłącznie danych osobowych przetwarzanych na nośnikach w wersji elektronicznej, do których Podmiot przetwarzający uzyska dostęp zgodnie z postanowieniami Umowy o współpracę.</w:t>
      </w:r>
    </w:p>
    <w:p w14:paraId="594237C8" w14:textId="77777777" w:rsidR="00E11599" w:rsidRPr="00372E91" w:rsidRDefault="00E11599" w:rsidP="00545652">
      <w:pPr>
        <w:numPr>
          <w:ilvl w:val="0"/>
          <w:numId w:val="70"/>
        </w:numPr>
        <w:suppressAutoHyphens/>
        <w:spacing w:after="120"/>
        <w:ind w:left="360"/>
        <w:jc w:val="both"/>
        <w:rPr>
          <w:rFonts w:ascii="Arial" w:hAnsi="Arial" w:cs="Arial"/>
          <w:sz w:val="22"/>
          <w:szCs w:val="22"/>
        </w:rPr>
      </w:pPr>
      <w:r w:rsidRPr="00372E91">
        <w:rPr>
          <w:rFonts w:ascii="Arial" w:hAnsi="Arial" w:cs="Arial"/>
          <w:sz w:val="22"/>
          <w:szCs w:val="22"/>
        </w:rPr>
        <w:t xml:space="preserve">Celem przetwarzania danych osobowych jest wykonanie zawartej pomiędzy Stronami Umowy o współpracę. </w:t>
      </w:r>
    </w:p>
    <w:p w14:paraId="5C62E0D3" w14:textId="77777777" w:rsidR="00E11599" w:rsidRPr="00372E91" w:rsidRDefault="00E11599" w:rsidP="00545652">
      <w:pPr>
        <w:numPr>
          <w:ilvl w:val="0"/>
          <w:numId w:val="70"/>
        </w:numPr>
        <w:suppressAutoHyphens/>
        <w:spacing w:after="120"/>
        <w:ind w:left="360"/>
        <w:jc w:val="both"/>
        <w:rPr>
          <w:rFonts w:ascii="Arial" w:hAnsi="Arial" w:cs="Arial"/>
          <w:sz w:val="22"/>
          <w:szCs w:val="22"/>
        </w:rPr>
      </w:pPr>
      <w:r w:rsidRPr="00372E91">
        <w:rPr>
          <w:rFonts w:ascii="Arial" w:hAnsi="Arial" w:cs="Arial"/>
          <w:sz w:val="22"/>
          <w:szCs w:val="22"/>
        </w:rPr>
        <w:t xml:space="preserve">Podmiot przetwarzający może przetwarzać powierzone dane osobowe wyłącznie w formie papierowej lub elektronicznej. </w:t>
      </w:r>
    </w:p>
    <w:p w14:paraId="5857F171" w14:textId="77777777" w:rsidR="00E11599" w:rsidRPr="00372E91" w:rsidRDefault="00E11599" w:rsidP="00545652">
      <w:pPr>
        <w:numPr>
          <w:ilvl w:val="0"/>
          <w:numId w:val="70"/>
        </w:numPr>
        <w:tabs>
          <w:tab w:val="num" w:pos="426"/>
        </w:tabs>
        <w:spacing w:after="120"/>
        <w:ind w:left="426" w:hanging="426"/>
        <w:jc w:val="both"/>
        <w:rPr>
          <w:rFonts w:ascii="Arial" w:hAnsi="Arial" w:cs="Arial"/>
          <w:sz w:val="22"/>
          <w:szCs w:val="22"/>
        </w:rPr>
      </w:pPr>
      <w:r w:rsidRPr="00372E91">
        <w:rPr>
          <w:rFonts w:ascii="Arial" w:hAnsi="Arial" w:cs="Arial"/>
          <w:sz w:val="22"/>
          <w:szCs w:val="22"/>
        </w:rPr>
        <w:t>Podmiot przetwarzający stwierdza, że jest mu znana treść obowiązujących przepisów w zakresie ochrony danych osobowych.</w:t>
      </w:r>
    </w:p>
    <w:p w14:paraId="40D66061" w14:textId="1DC81A8C" w:rsidR="00E11599" w:rsidRDefault="00E11599" w:rsidP="00E11599">
      <w:pPr>
        <w:suppressAutoHyphens/>
        <w:spacing w:after="120"/>
        <w:ind w:left="360"/>
        <w:jc w:val="both"/>
        <w:rPr>
          <w:rFonts w:ascii="Arial" w:eastAsia="Calibri" w:hAnsi="Arial" w:cs="Arial"/>
          <w:b/>
          <w:sz w:val="22"/>
          <w:szCs w:val="22"/>
          <w:lang w:val="x-none"/>
        </w:rPr>
      </w:pPr>
    </w:p>
    <w:p w14:paraId="20AF2E93" w14:textId="77777777" w:rsidR="003E1040" w:rsidRPr="00372E91" w:rsidRDefault="003E1040" w:rsidP="00E11599">
      <w:pPr>
        <w:suppressAutoHyphens/>
        <w:spacing w:after="120"/>
        <w:ind w:left="360"/>
        <w:jc w:val="both"/>
        <w:rPr>
          <w:rFonts w:ascii="Arial" w:eastAsia="Calibri" w:hAnsi="Arial" w:cs="Arial"/>
          <w:b/>
          <w:sz w:val="22"/>
          <w:szCs w:val="22"/>
          <w:lang w:val="x-none"/>
        </w:rPr>
      </w:pPr>
    </w:p>
    <w:p w14:paraId="7B3C4B64" w14:textId="77777777" w:rsidR="00E11599" w:rsidRPr="00372E91" w:rsidRDefault="00E11599" w:rsidP="00E11599">
      <w:pPr>
        <w:spacing w:after="120"/>
        <w:jc w:val="center"/>
        <w:rPr>
          <w:rFonts w:ascii="Arial" w:hAnsi="Arial" w:cs="Arial"/>
          <w:b/>
          <w:sz w:val="22"/>
          <w:szCs w:val="22"/>
        </w:rPr>
      </w:pPr>
      <w:r w:rsidRPr="00372E91">
        <w:rPr>
          <w:rFonts w:ascii="Arial" w:hAnsi="Arial" w:cs="Arial"/>
          <w:b/>
          <w:sz w:val="22"/>
          <w:szCs w:val="22"/>
        </w:rPr>
        <w:lastRenderedPageBreak/>
        <w:t>§2.</w:t>
      </w:r>
    </w:p>
    <w:p w14:paraId="53253995" w14:textId="77777777" w:rsidR="00E11599" w:rsidRPr="00372E91" w:rsidRDefault="00E11599" w:rsidP="00545652">
      <w:pPr>
        <w:numPr>
          <w:ilvl w:val="0"/>
          <w:numId w:val="66"/>
        </w:numPr>
        <w:spacing w:after="120"/>
        <w:ind w:left="360"/>
        <w:jc w:val="both"/>
        <w:rPr>
          <w:rFonts w:ascii="Arial" w:hAnsi="Arial" w:cs="Arial"/>
          <w:sz w:val="22"/>
          <w:szCs w:val="22"/>
        </w:rPr>
      </w:pPr>
      <w:r w:rsidRPr="00372E91">
        <w:rPr>
          <w:rFonts w:ascii="Arial" w:hAnsi="Arial" w:cs="Arial"/>
          <w:sz w:val="22"/>
          <w:szCs w:val="22"/>
        </w:rPr>
        <w:t xml:space="preserve">Podmiot przetwarzający zobowiązuje się wykonać wszelkie czynności na rzecz Administratora </w:t>
      </w:r>
      <w:r w:rsidRPr="00372E91">
        <w:rPr>
          <w:rFonts w:ascii="Arial" w:hAnsi="Arial" w:cs="Arial"/>
          <w:sz w:val="22"/>
          <w:szCs w:val="22"/>
        </w:rPr>
        <w:br/>
        <w:t>z najwyższą starannością.</w:t>
      </w:r>
    </w:p>
    <w:p w14:paraId="561EE584" w14:textId="77777777" w:rsidR="00E11599" w:rsidRPr="00372E91" w:rsidRDefault="00E11599" w:rsidP="00545652">
      <w:pPr>
        <w:numPr>
          <w:ilvl w:val="0"/>
          <w:numId w:val="66"/>
        </w:numPr>
        <w:spacing w:after="120"/>
        <w:ind w:left="426" w:hanging="426"/>
        <w:contextualSpacing/>
        <w:jc w:val="both"/>
        <w:rPr>
          <w:rFonts w:ascii="Arial" w:eastAsia="Calibri" w:hAnsi="Arial" w:cs="Arial"/>
          <w:sz w:val="22"/>
          <w:szCs w:val="22"/>
        </w:rPr>
      </w:pPr>
      <w:r w:rsidRPr="00372E91">
        <w:rPr>
          <w:rFonts w:ascii="Arial" w:eastAsia="Calibri" w:hAnsi="Arial" w:cs="Arial"/>
          <w:sz w:val="22"/>
          <w:szCs w:val="22"/>
        </w:rPr>
        <w:t xml:space="preserve">Podmiot przetwarzający oświadcza, iż będzie stosował – do dnia 25 maja 2018 r. - wymagania określone ustawą oraz przepisami wykonawczymi do ustawy oraz - począwszy od dnia 25 maja 2018 r. - wymagania określone rozporządzeniem oraz przepisami powszechnie obowiązującymi dotyczącymi ochrony danych osobowych. </w:t>
      </w:r>
    </w:p>
    <w:p w14:paraId="7A57D15E" w14:textId="77777777" w:rsidR="00E11599" w:rsidRPr="00372E91" w:rsidRDefault="00E11599" w:rsidP="00545652">
      <w:pPr>
        <w:numPr>
          <w:ilvl w:val="0"/>
          <w:numId w:val="66"/>
        </w:numPr>
        <w:spacing w:after="120"/>
        <w:ind w:left="357"/>
        <w:jc w:val="both"/>
        <w:rPr>
          <w:rFonts w:ascii="Arial" w:hAnsi="Arial" w:cs="Arial"/>
          <w:sz w:val="22"/>
          <w:szCs w:val="22"/>
        </w:rPr>
      </w:pPr>
      <w:r w:rsidRPr="00372E91">
        <w:rPr>
          <w:rFonts w:ascii="Arial" w:hAnsi="Arial" w:cs="Arial"/>
          <w:sz w:val="22"/>
          <w:szCs w:val="22"/>
        </w:rPr>
        <w:t>W związku z realizacją Umowy o współpracę Podmiot przetwarzający uzyskuje dostęp do danych osobowych przetwarzanych przez Administratora, w systemach budowanych/modyfikowanych/utrzymywanych który jest ich administratorem w rozumieniu przepisów ustawy i rozporządzenia.</w:t>
      </w:r>
    </w:p>
    <w:p w14:paraId="1607E9E1" w14:textId="77777777" w:rsidR="00E11599" w:rsidRPr="00372E91" w:rsidRDefault="00E11599" w:rsidP="00545652">
      <w:pPr>
        <w:numPr>
          <w:ilvl w:val="0"/>
          <w:numId w:val="77"/>
        </w:numPr>
        <w:spacing w:after="120"/>
        <w:ind w:left="851"/>
        <w:jc w:val="both"/>
        <w:rPr>
          <w:rFonts w:ascii="Arial" w:hAnsi="Arial" w:cs="Arial"/>
          <w:color w:val="000000"/>
          <w:sz w:val="22"/>
          <w:szCs w:val="22"/>
        </w:rPr>
      </w:pPr>
      <w:r w:rsidRPr="00372E91">
        <w:rPr>
          <w:rFonts w:ascii="Arial" w:hAnsi="Arial" w:cs="Arial"/>
          <w:color w:val="000000"/>
          <w:sz w:val="22"/>
          <w:szCs w:val="22"/>
        </w:rPr>
        <w:t xml:space="preserve">nazwa czynności przetwarzania (zbioru danych): </w:t>
      </w:r>
    </w:p>
    <w:p w14:paraId="48A4116A" w14:textId="77777777" w:rsidR="00E11599" w:rsidRPr="00372E91" w:rsidRDefault="00E11599" w:rsidP="00545652">
      <w:pPr>
        <w:numPr>
          <w:ilvl w:val="0"/>
          <w:numId w:val="77"/>
        </w:numPr>
        <w:spacing w:after="120"/>
        <w:ind w:left="851"/>
        <w:jc w:val="both"/>
        <w:rPr>
          <w:rFonts w:ascii="Arial" w:hAnsi="Arial" w:cs="Arial"/>
          <w:color w:val="000000"/>
          <w:sz w:val="22"/>
          <w:szCs w:val="22"/>
        </w:rPr>
      </w:pPr>
      <w:r w:rsidRPr="00372E91">
        <w:rPr>
          <w:rFonts w:ascii="Arial" w:hAnsi="Arial" w:cs="Arial"/>
          <w:color w:val="000000"/>
          <w:sz w:val="22"/>
          <w:szCs w:val="22"/>
        </w:rPr>
        <w:t>rodzaj danych osobowych……………………………………………...</w:t>
      </w:r>
    </w:p>
    <w:p w14:paraId="593CDD95" w14:textId="77777777" w:rsidR="00E11599" w:rsidRPr="00372E91" w:rsidRDefault="00E11599" w:rsidP="00545652">
      <w:pPr>
        <w:numPr>
          <w:ilvl w:val="0"/>
          <w:numId w:val="77"/>
        </w:numPr>
        <w:spacing w:after="120"/>
        <w:ind w:left="851"/>
        <w:jc w:val="both"/>
        <w:rPr>
          <w:rFonts w:ascii="Arial" w:hAnsi="Arial" w:cs="Arial"/>
          <w:color w:val="000000"/>
          <w:sz w:val="22"/>
          <w:szCs w:val="22"/>
        </w:rPr>
      </w:pPr>
      <w:r w:rsidRPr="00372E91">
        <w:rPr>
          <w:rFonts w:ascii="Arial" w:hAnsi="Arial" w:cs="Arial"/>
          <w:color w:val="000000"/>
          <w:sz w:val="22"/>
          <w:szCs w:val="22"/>
        </w:rPr>
        <w:t>kategorie osób, których dane dotyczą:…………………………………</w:t>
      </w:r>
    </w:p>
    <w:p w14:paraId="0F0D8150" w14:textId="77777777" w:rsidR="00E11599" w:rsidRPr="00372E91" w:rsidRDefault="00E11599" w:rsidP="00E11599">
      <w:pPr>
        <w:spacing w:after="120"/>
        <w:ind w:left="357"/>
        <w:jc w:val="both"/>
        <w:rPr>
          <w:rFonts w:ascii="Arial" w:hAnsi="Arial" w:cs="Arial"/>
          <w:sz w:val="22"/>
          <w:szCs w:val="22"/>
        </w:rPr>
      </w:pPr>
      <w:r w:rsidRPr="00372E91">
        <w:rPr>
          <w:rFonts w:ascii="Arial" w:hAnsi="Arial" w:cs="Arial"/>
          <w:sz w:val="22"/>
          <w:szCs w:val="22"/>
        </w:rPr>
        <w:t xml:space="preserve">w zakresie: </w:t>
      </w:r>
      <w:r w:rsidRPr="00372E91">
        <w:rPr>
          <w:rFonts w:ascii="Arial" w:hAnsi="Arial" w:cs="Arial"/>
          <w:i/>
          <w:sz w:val="22"/>
          <w:szCs w:val="22"/>
        </w:rPr>
        <w:t>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(niepotrzebne skreślić).</w:t>
      </w:r>
      <w:r w:rsidRPr="00372E91">
        <w:rPr>
          <w:rFonts w:ascii="Arial" w:hAnsi="Arial" w:cs="Arial"/>
          <w:sz w:val="22"/>
          <w:szCs w:val="22"/>
        </w:rPr>
        <w:t xml:space="preserve"> </w:t>
      </w:r>
    </w:p>
    <w:p w14:paraId="142687EC" w14:textId="77777777" w:rsidR="00E11599" w:rsidRPr="00372E91" w:rsidRDefault="00E11599" w:rsidP="00545652">
      <w:pPr>
        <w:numPr>
          <w:ilvl w:val="0"/>
          <w:numId w:val="66"/>
        </w:numPr>
        <w:spacing w:after="120"/>
        <w:ind w:left="360"/>
        <w:jc w:val="both"/>
        <w:rPr>
          <w:rFonts w:ascii="Arial" w:hAnsi="Arial" w:cs="Arial"/>
          <w:sz w:val="22"/>
          <w:szCs w:val="22"/>
        </w:rPr>
      </w:pPr>
      <w:r w:rsidRPr="00372E91">
        <w:rPr>
          <w:rFonts w:ascii="Arial" w:hAnsi="Arial" w:cs="Arial"/>
          <w:sz w:val="22"/>
          <w:szCs w:val="22"/>
        </w:rPr>
        <w:t>Stosownie do wymogów ustawy i rozporządzenia Administrator powierza, a Podmiot przetwarzający podejmuje się przetwarzania danych osobowych wyłącznie w zakresie określonym w § 1 oraz § 2 ust. 3.</w:t>
      </w:r>
    </w:p>
    <w:p w14:paraId="25392282" w14:textId="77777777" w:rsidR="00E11599" w:rsidRPr="00372E91" w:rsidRDefault="00E11599" w:rsidP="00E11599">
      <w:pPr>
        <w:spacing w:after="120"/>
        <w:jc w:val="center"/>
        <w:rPr>
          <w:rFonts w:ascii="Arial" w:hAnsi="Arial" w:cs="Arial"/>
          <w:b/>
          <w:sz w:val="22"/>
          <w:szCs w:val="22"/>
        </w:rPr>
      </w:pPr>
      <w:r w:rsidRPr="00372E91">
        <w:rPr>
          <w:rFonts w:ascii="Arial" w:hAnsi="Arial" w:cs="Arial"/>
          <w:b/>
          <w:sz w:val="22"/>
          <w:szCs w:val="22"/>
        </w:rPr>
        <w:t>§3.</w:t>
      </w:r>
    </w:p>
    <w:p w14:paraId="1BED8A6E" w14:textId="77777777" w:rsidR="00E11599" w:rsidRPr="00372E91" w:rsidRDefault="00E11599" w:rsidP="00545652">
      <w:pPr>
        <w:numPr>
          <w:ilvl w:val="0"/>
          <w:numId w:val="67"/>
        </w:numPr>
        <w:spacing w:after="120"/>
        <w:jc w:val="both"/>
        <w:rPr>
          <w:rFonts w:ascii="Arial" w:hAnsi="Arial" w:cs="Arial"/>
          <w:sz w:val="22"/>
          <w:szCs w:val="22"/>
        </w:rPr>
      </w:pPr>
      <w:r w:rsidRPr="00372E91">
        <w:rPr>
          <w:rFonts w:ascii="Arial" w:hAnsi="Arial" w:cs="Arial"/>
          <w:sz w:val="22"/>
          <w:szCs w:val="22"/>
        </w:rPr>
        <w:t xml:space="preserve">Administrator powierza Podmiotowi przetwarzającemu, w celu realizacji Umowy </w:t>
      </w:r>
      <w:r w:rsidRPr="00372E91">
        <w:rPr>
          <w:rFonts w:ascii="Arial" w:hAnsi="Arial" w:cs="Arial"/>
          <w:sz w:val="22"/>
          <w:szCs w:val="22"/>
        </w:rPr>
        <w:br/>
        <w:t>o współpracę, dane w zakresie określonym w § 2 ust. 3 z administrowanych przez niego zbiorów</w:t>
      </w:r>
    </w:p>
    <w:p w14:paraId="02E45018" w14:textId="77777777" w:rsidR="00E11599" w:rsidRPr="00372E91" w:rsidRDefault="00E11599" w:rsidP="00545652">
      <w:pPr>
        <w:numPr>
          <w:ilvl w:val="0"/>
          <w:numId w:val="67"/>
        </w:numPr>
        <w:suppressAutoHyphens/>
        <w:spacing w:after="120"/>
        <w:ind w:hanging="357"/>
        <w:jc w:val="both"/>
        <w:rPr>
          <w:rFonts w:ascii="Arial" w:hAnsi="Arial" w:cs="Arial"/>
          <w:sz w:val="22"/>
          <w:szCs w:val="22"/>
        </w:rPr>
      </w:pPr>
      <w:r w:rsidRPr="00372E91">
        <w:rPr>
          <w:rFonts w:ascii="Arial" w:hAnsi="Arial" w:cs="Arial"/>
          <w:sz w:val="22"/>
          <w:szCs w:val="22"/>
        </w:rPr>
        <w:t>Podmiot przetwarzający nie będzie udostępniał przetwarzanych na podstawie niniejszej umowy danych osobowych stronom trzecim, w szczególności odbiorcom.</w:t>
      </w:r>
    </w:p>
    <w:p w14:paraId="0BE149B1" w14:textId="77777777" w:rsidR="00E11599" w:rsidRPr="00372E91" w:rsidRDefault="00E11599" w:rsidP="00545652">
      <w:pPr>
        <w:numPr>
          <w:ilvl w:val="0"/>
          <w:numId w:val="67"/>
        </w:numPr>
        <w:spacing w:after="120"/>
        <w:ind w:hanging="357"/>
        <w:jc w:val="both"/>
        <w:rPr>
          <w:rFonts w:ascii="Arial" w:hAnsi="Arial" w:cs="Arial"/>
          <w:sz w:val="22"/>
          <w:szCs w:val="22"/>
        </w:rPr>
      </w:pPr>
      <w:r w:rsidRPr="00372E91">
        <w:rPr>
          <w:rFonts w:ascii="Arial" w:hAnsi="Arial" w:cs="Arial"/>
          <w:sz w:val="22"/>
          <w:szCs w:val="22"/>
        </w:rPr>
        <w:t>Podmiot przetwarzający oświadcza, iż przed rozpoczęciem przetwarzania danych osobowych podjął środki zabezpieczające zbiory danych oraz dane osobowe, o których mowa w art. 36-39a ustawy.</w:t>
      </w:r>
    </w:p>
    <w:p w14:paraId="5CD4BBC8" w14:textId="77777777" w:rsidR="00E11599" w:rsidRPr="00372E91" w:rsidRDefault="00E11599" w:rsidP="00545652">
      <w:pPr>
        <w:numPr>
          <w:ilvl w:val="0"/>
          <w:numId w:val="67"/>
        </w:numPr>
        <w:spacing w:after="120"/>
        <w:contextualSpacing/>
        <w:jc w:val="both"/>
        <w:rPr>
          <w:rFonts w:ascii="Arial" w:eastAsia="Calibri" w:hAnsi="Arial" w:cs="Arial"/>
          <w:sz w:val="22"/>
          <w:szCs w:val="22"/>
        </w:rPr>
      </w:pPr>
      <w:r w:rsidRPr="00372E91">
        <w:rPr>
          <w:rFonts w:ascii="Arial" w:eastAsia="Calibri" w:hAnsi="Arial" w:cs="Arial"/>
          <w:sz w:val="22"/>
          <w:szCs w:val="22"/>
        </w:rPr>
        <w:t>Podmiot przetwarzający zobowiązuje się, przy przetwarzaniu powierzonych danych osobowych, do stosowania odpowiednich środków technicznych i organizacyjnych zapewniających adekwatny stopień bezpieczeństwa odpowiadający ryzyku związanym z przetwarzaniem danych osobowych, o których mowa w art. 32 rozporządzenia.</w:t>
      </w:r>
    </w:p>
    <w:p w14:paraId="6834C621" w14:textId="77777777" w:rsidR="00E11599" w:rsidRPr="00372E91" w:rsidRDefault="00E11599" w:rsidP="00545652">
      <w:pPr>
        <w:numPr>
          <w:ilvl w:val="0"/>
          <w:numId w:val="67"/>
        </w:numPr>
        <w:spacing w:after="120"/>
        <w:contextualSpacing/>
        <w:jc w:val="both"/>
        <w:rPr>
          <w:rFonts w:ascii="Arial" w:eastAsia="Calibri" w:hAnsi="Arial" w:cs="Arial"/>
          <w:sz w:val="22"/>
          <w:szCs w:val="22"/>
        </w:rPr>
      </w:pPr>
      <w:r w:rsidRPr="00372E91">
        <w:rPr>
          <w:rFonts w:ascii="Arial" w:hAnsi="Arial" w:cs="Arial"/>
          <w:sz w:val="22"/>
          <w:szCs w:val="22"/>
        </w:rPr>
        <w:t>Podmiot przetwarzający zobowiązany jest:</w:t>
      </w:r>
    </w:p>
    <w:p w14:paraId="4BA1D2C7" w14:textId="77777777" w:rsidR="00E11599" w:rsidRPr="00372E91" w:rsidRDefault="00E11599" w:rsidP="00545652">
      <w:pPr>
        <w:numPr>
          <w:ilvl w:val="1"/>
          <w:numId w:val="68"/>
        </w:numPr>
        <w:spacing w:after="120"/>
        <w:ind w:left="720"/>
        <w:jc w:val="both"/>
        <w:rPr>
          <w:rFonts w:ascii="Arial" w:hAnsi="Arial" w:cs="Arial"/>
          <w:sz w:val="22"/>
          <w:szCs w:val="22"/>
        </w:rPr>
      </w:pPr>
      <w:r w:rsidRPr="00372E91">
        <w:rPr>
          <w:rFonts w:ascii="Arial" w:hAnsi="Arial" w:cs="Arial"/>
          <w:sz w:val="22"/>
          <w:szCs w:val="22"/>
        </w:rPr>
        <w:t>do zastosowania środków technicznych i organizacyjnych zapewniających ochronę przetwarzania danych osobowych, a w szczególności powinien zabezpieczyć dane przed ich udostępnieniem osobom nieupoważnionym, zabraniem przez osobę nieuprawnioną, przetwarzaniem z naruszeniem ustawy, zmianą, utratą, uszkodzeniem lub zniszczeniem;</w:t>
      </w:r>
    </w:p>
    <w:p w14:paraId="1A2000A0" w14:textId="77777777" w:rsidR="00E11599" w:rsidRPr="00372E91" w:rsidRDefault="00E11599" w:rsidP="00545652">
      <w:pPr>
        <w:numPr>
          <w:ilvl w:val="1"/>
          <w:numId w:val="68"/>
        </w:numPr>
        <w:spacing w:after="120"/>
        <w:ind w:left="720"/>
        <w:jc w:val="both"/>
        <w:rPr>
          <w:rFonts w:ascii="Arial" w:hAnsi="Arial" w:cs="Arial"/>
          <w:sz w:val="22"/>
          <w:szCs w:val="22"/>
        </w:rPr>
      </w:pPr>
      <w:r w:rsidRPr="00372E91">
        <w:rPr>
          <w:rFonts w:ascii="Arial" w:hAnsi="Arial" w:cs="Arial"/>
          <w:sz w:val="22"/>
          <w:szCs w:val="22"/>
        </w:rPr>
        <w:t>dopuścić do obsługi systemu informatycznego oraz urządzeń wchodzących w jego skład, służących do przetwarzania danych, wyłącznie osoby posiadające wydane przez niego upoważnienie; w celu wykonania niniejszej umowy Administrator upoważnia Podmiot przetwarzający do udzielania ww. upoważnień;</w:t>
      </w:r>
    </w:p>
    <w:p w14:paraId="58C4B5EB" w14:textId="77777777" w:rsidR="00E11599" w:rsidRPr="00372E91" w:rsidRDefault="00E11599" w:rsidP="00545652">
      <w:pPr>
        <w:numPr>
          <w:ilvl w:val="1"/>
          <w:numId w:val="68"/>
        </w:numPr>
        <w:spacing w:after="120"/>
        <w:ind w:left="720"/>
        <w:jc w:val="both"/>
        <w:rPr>
          <w:rFonts w:ascii="Arial" w:hAnsi="Arial" w:cs="Arial"/>
          <w:sz w:val="22"/>
          <w:szCs w:val="22"/>
        </w:rPr>
      </w:pPr>
      <w:r w:rsidRPr="00372E91">
        <w:rPr>
          <w:rFonts w:ascii="Arial" w:hAnsi="Arial" w:cs="Arial"/>
          <w:sz w:val="22"/>
          <w:szCs w:val="22"/>
        </w:rPr>
        <w:t xml:space="preserve">w odniesieniu do osób upoważnionych przez Podmiot przetwarzający do przetwarzania danych osobowych - zapewnić kontrolę nad tym, jakie dane osobowe, kiedy, przez </w:t>
      </w:r>
      <w:r w:rsidRPr="00372E91">
        <w:rPr>
          <w:rFonts w:ascii="Arial" w:hAnsi="Arial" w:cs="Arial"/>
          <w:sz w:val="22"/>
          <w:szCs w:val="22"/>
        </w:rPr>
        <w:lastRenderedPageBreak/>
        <w:t>kogo oraz komu są przekazywane zwłaszcza, gdy przekazywane są za pomocą teletransmisji danych;</w:t>
      </w:r>
    </w:p>
    <w:p w14:paraId="0D83D044" w14:textId="77777777" w:rsidR="00E11599" w:rsidRPr="00372E91" w:rsidRDefault="00E11599" w:rsidP="00545652">
      <w:pPr>
        <w:numPr>
          <w:ilvl w:val="1"/>
          <w:numId w:val="68"/>
        </w:numPr>
        <w:spacing w:after="120"/>
        <w:ind w:left="720"/>
        <w:jc w:val="both"/>
        <w:rPr>
          <w:rFonts w:ascii="Arial" w:hAnsi="Arial" w:cs="Arial"/>
          <w:sz w:val="22"/>
          <w:szCs w:val="22"/>
        </w:rPr>
      </w:pPr>
      <w:r w:rsidRPr="00372E91">
        <w:rPr>
          <w:rFonts w:ascii="Arial" w:hAnsi="Arial" w:cs="Arial"/>
          <w:sz w:val="22"/>
          <w:szCs w:val="22"/>
        </w:rPr>
        <w:t>prowadzić ewidencję osób upoważnionych przez niego do przetwarzania danych osobowych;</w:t>
      </w:r>
    </w:p>
    <w:p w14:paraId="14D976A8" w14:textId="77777777" w:rsidR="00E11599" w:rsidRPr="00372E91" w:rsidRDefault="00E11599" w:rsidP="00545652">
      <w:pPr>
        <w:numPr>
          <w:ilvl w:val="1"/>
          <w:numId w:val="68"/>
        </w:numPr>
        <w:spacing w:after="120"/>
        <w:ind w:left="720"/>
        <w:jc w:val="both"/>
        <w:rPr>
          <w:rFonts w:ascii="Arial" w:hAnsi="Arial" w:cs="Arial"/>
          <w:sz w:val="22"/>
          <w:szCs w:val="22"/>
        </w:rPr>
      </w:pPr>
      <w:r w:rsidRPr="00372E91">
        <w:rPr>
          <w:rFonts w:ascii="Arial" w:hAnsi="Arial" w:cs="Arial"/>
          <w:sz w:val="22"/>
          <w:szCs w:val="22"/>
        </w:rPr>
        <w:t>zapewnić, aby osoby, o których mowa w pkt 4, zobowiązały się do zachowania w tajemnicy dane osobowe oraz sposoby ich zabezpieczeń;</w:t>
      </w:r>
    </w:p>
    <w:p w14:paraId="75A9B61D" w14:textId="77777777" w:rsidR="00E11599" w:rsidRPr="00372E91" w:rsidRDefault="00E11599" w:rsidP="00545652">
      <w:pPr>
        <w:numPr>
          <w:ilvl w:val="1"/>
          <w:numId w:val="68"/>
        </w:numPr>
        <w:spacing w:after="120"/>
        <w:ind w:left="720"/>
        <w:jc w:val="both"/>
        <w:rPr>
          <w:rFonts w:ascii="Arial" w:hAnsi="Arial" w:cs="Arial"/>
          <w:sz w:val="22"/>
          <w:szCs w:val="22"/>
        </w:rPr>
      </w:pPr>
      <w:r w:rsidRPr="00372E91">
        <w:rPr>
          <w:rFonts w:ascii="Arial" w:hAnsi="Arial" w:cs="Arial"/>
          <w:sz w:val="22"/>
          <w:szCs w:val="22"/>
        </w:rPr>
        <w:t xml:space="preserve">udostępnić na żądanie Administratora informacji w związku z koniecznością  </w:t>
      </w:r>
      <w:r w:rsidRPr="00372E91">
        <w:rPr>
          <w:rFonts w:ascii="Arial" w:hAnsi="Arial" w:cs="Arial"/>
          <w:sz w:val="22"/>
          <w:szCs w:val="22"/>
        </w:rPr>
        <w:br/>
        <w:t>wywiązywania się przez Administratora z obowiązku odpowiadania na żądania osoby, której dane dotyczą oraz wywiązywania się z obowiązków określonych w art. 32-36 rozporządzenia;</w:t>
      </w:r>
    </w:p>
    <w:p w14:paraId="0ABC6163" w14:textId="77777777" w:rsidR="00E11599" w:rsidRPr="00372E91" w:rsidRDefault="00E11599" w:rsidP="00545652">
      <w:pPr>
        <w:numPr>
          <w:ilvl w:val="1"/>
          <w:numId w:val="68"/>
        </w:numPr>
        <w:spacing w:after="120"/>
        <w:ind w:left="720"/>
        <w:jc w:val="both"/>
        <w:rPr>
          <w:rFonts w:ascii="Arial" w:hAnsi="Arial" w:cs="Arial"/>
          <w:sz w:val="22"/>
          <w:szCs w:val="22"/>
        </w:rPr>
      </w:pPr>
      <w:r w:rsidRPr="00372E91">
        <w:rPr>
          <w:rFonts w:ascii="Arial" w:hAnsi="Arial" w:cs="Arial"/>
          <w:sz w:val="22"/>
          <w:szCs w:val="22"/>
        </w:rPr>
        <w:t>po stwierdzeniu naruszenia ochrony danych osobowych zgłosić ten fakt w ciągu 24 godzin od stwierdzenia naruszenia osobom do kontaktu określonym w § 9  Umowy o współpracy oraz na adresy e-mail wskazane w § 6 ust. 1 pkt 1 niniejszej umowy. Zgłoszenie musi zawierać co najmniej elementy opisane w art. 33 ust. 3 rozporządzenia;</w:t>
      </w:r>
    </w:p>
    <w:p w14:paraId="77F0C756" w14:textId="77777777" w:rsidR="00E11599" w:rsidRPr="00372E91" w:rsidRDefault="00E11599" w:rsidP="00545652">
      <w:pPr>
        <w:numPr>
          <w:ilvl w:val="1"/>
          <w:numId w:val="68"/>
        </w:numPr>
        <w:spacing w:after="120"/>
        <w:ind w:left="720"/>
        <w:jc w:val="both"/>
        <w:rPr>
          <w:rFonts w:ascii="Arial" w:hAnsi="Arial" w:cs="Arial"/>
          <w:sz w:val="22"/>
          <w:szCs w:val="22"/>
        </w:rPr>
      </w:pPr>
      <w:r w:rsidRPr="00372E91">
        <w:rPr>
          <w:rFonts w:ascii="Arial" w:hAnsi="Arial" w:cs="Arial"/>
          <w:sz w:val="22"/>
          <w:szCs w:val="22"/>
        </w:rPr>
        <w:t>wykonywać obowiązki przewidziane w rozporządzeniu dla podmiotu przetwarzającego dane osobowe oraz w przepisach powszechnie obowiązujących dotyczących ochrony danych osobowych, w tym prowadzić rejestr wszystkich czynności przetwarzania dokonywanych w imieniu Administratora, o którym mowa w art. 30 ust. 2 rozporządzenia;</w:t>
      </w:r>
    </w:p>
    <w:p w14:paraId="6B1C2D2B" w14:textId="77777777" w:rsidR="00E11599" w:rsidRPr="00372E91" w:rsidRDefault="00E11599" w:rsidP="00545652">
      <w:pPr>
        <w:numPr>
          <w:ilvl w:val="1"/>
          <w:numId w:val="68"/>
        </w:numPr>
        <w:spacing w:after="120"/>
        <w:ind w:left="720"/>
        <w:jc w:val="both"/>
        <w:rPr>
          <w:rFonts w:ascii="Arial" w:hAnsi="Arial" w:cs="Arial"/>
          <w:sz w:val="22"/>
          <w:szCs w:val="22"/>
        </w:rPr>
      </w:pPr>
      <w:r w:rsidRPr="00372E91">
        <w:rPr>
          <w:rFonts w:ascii="Arial" w:hAnsi="Arial" w:cs="Arial"/>
          <w:sz w:val="22"/>
          <w:szCs w:val="22"/>
        </w:rPr>
        <w:t>w terminie 7 dni od zgłoszenia żądania przez Administratora do podjęcia działań związanych ze zgłoszonym przez osobą fizyczną żądaniem na podstawie art. 15 – 21  rozporządzenia – wykonać żądanie Administratora oraz poinformować go o podjętych w tym zakresie działaniach;</w:t>
      </w:r>
    </w:p>
    <w:p w14:paraId="32FDBF6F" w14:textId="77777777" w:rsidR="00E11599" w:rsidRPr="00372E91" w:rsidRDefault="00E11599" w:rsidP="00545652">
      <w:pPr>
        <w:numPr>
          <w:ilvl w:val="1"/>
          <w:numId w:val="68"/>
        </w:numPr>
        <w:spacing w:after="120"/>
        <w:ind w:left="720"/>
        <w:jc w:val="both"/>
        <w:rPr>
          <w:rFonts w:ascii="Arial" w:hAnsi="Arial" w:cs="Arial"/>
          <w:sz w:val="22"/>
          <w:szCs w:val="22"/>
        </w:rPr>
      </w:pPr>
      <w:r w:rsidRPr="00372E91">
        <w:rPr>
          <w:rFonts w:ascii="Arial" w:hAnsi="Arial" w:cs="Arial"/>
          <w:sz w:val="22"/>
          <w:szCs w:val="22"/>
        </w:rPr>
        <w:t>zapewnić środki techniczne i organizacyjne w celu wywiązania się z obowiązku odpowiadania na żądania osoby, której dane dotyczą, w zakresie realizacji jej praw określonych w rozdziale III rozporządzenia;</w:t>
      </w:r>
    </w:p>
    <w:p w14:paraId="4BA5E60E" w14:textId="77777777" w:rsidR="00E11599" w:rsidRPr="00372E91" w:rsidRDefault="00E11599" w:rsidP="00545652">
      <w:pPr>
        <w:numPr>
          <w:ilvl w:val="1"/>
          <w:numId w:val="68"/>
        </w:numPr>
        <w:spacing w:after="120"/>
        <w:ind w:left="720"/>
        <w:jc w:val="both"/>
        <w:rPr>
          <w:rFonts w:ascii="Arial" w:hAnsi="Arial" w:cs="Arial"/>
          <w:sz w:val="22"/>
          <w:szCs w:val="22"/>
        </w:rPr>
      </w:pPr>
      <w:r w:rsidRPr="00372E91">
        <w:rPr>
          <w:rFonts w:ascii="Arial" w:hAnsi="Arial" w:cs="Arial"/>
          <w:sz w:val="22"/>
          <w:szCs w:val="22"/>
        </w:rPr>
        <w:t>na każde żądanie Administratora – w terminie przez niego wskazanym – udostępnić Administratorowi wszelkie informacje niezbędne do wykazania spełnienia obowiązków określonych w art. 28 rozporządzenia;</w:t>
      </w:r>
    </w:p>
    <w:p w14:paraId="36779408" w14:textId="77777777" w:rsidR="00E11599" w:rsidRPr="00372E91" w:rsidRDefault="00E11599" w:rsidP="00545652">
      <w:pPr>
        <w:numPr>
          <w:ilvl w:val="1"/>
          <w:numId w:val="68"/>
        </w:numPr>
        <w:spacing w:after="120"/>
        <w:ind w:left="720"/>
        <w:jc w:val="both"/>
        <w:rPr>
          <w:rFonts w:ascii="Arial" w:hAnsi="Arial" w:cs="Arial"/>
          <w:sz w:val="22"/>
          <w:szCs w:val="22"/>
        </w:rPr>
      </w:pPr>
      <w:r w:rsidRPr="00372E91">
        <w:rPr>
          <w:rFonts w:ascii="Arial" w:hAnsi="Arial" w:cs="Arial"/>
          <w:sz w:val="22"/>
          <w:szCs w:val="22"/>
        </w:rPr>
        <w:t xml:space="preserve">umożliwić Administratorowi lub osobie upoważnionej przez Administratora przeprowadzenie audytów oraz przyczyniać się do nich;  </w:t>
      </w:r>
    </w:p>
    <w:p w14:paraId="2476D4CB" w14:textId="77777777" w:rsidR="00E11599" w:rsidRPr="00372E91" w:rsidRDefault="00E11599" w:rsidP="00545652">
      <w:pPr>
        <w:numPr>
          <w:ilvl w:val="1"/>
          <w:numId w:val="68"/>
        </w:numPr>
        <w:spacing w:after="120"/>
        <w:ind w:left="720"/>
        <w:jc w:val="both"/>
        <w:rPr>
          <w:rFonts w:ascii="Arial" w:hAnsi="Arial" w:cs="Arial"/>
          <w:sz w:val="22"/>
          <w:szCs w:val="22"/>
        </w:rPr>
      </w:pPr>
      <w:r w:rsidRPr="00372E91">
        <w:rPr>
          <w:rFonts w:ascii="Arial" w:hAnsi="Arial" w:cs="Arial"/>
          <w:sz w:val="22"/>
          <w:szCs w:val="22"/>
        </w:rPr>
        <w:t>współpracować z organem nadzorczym ochrony danych osobowych;</w:t>
      </w:r>
    </w:p>
    <w:p w14:paraId="7DCE3A12" w14:textId="77777777" w:rsidR="00E11599" w:rsidRPr="00372E91" w:rsidRDefault="00E11599" w:rsidP="00545652">
      <w:pPr>
        <w:numPr>
          <w:ilvl w:val="1"/>
          <w:numId w:val="68"/>
        </w:numPr>
        <w:spacing w:after="120"/>
        <w:ind w:left="720"/>
        <w:jc w:val="both"/>
        <w:rPr>
          <w:rFonts w:ascii="Arial" w:hAnsi="Arial" w:cs="Arial"/>
          <w:sz w:val="22"/>
          <w:szCs w:val="22"/>
        </w:rPr>
      </w:pPr>
      <w:r w:rsidRPr="00372E91">
        <w:rPr>
          <w:rFonts w:ascii="Arial" w:hAnsi="Arial" w:cs="Arial"/>
          <w:sz w:val="22"/>
          <w:szCs w:val="22"/>
        </w:rPr>
        <w:t>wyznaczyć inspektora ochrony danych osobowych spełniającego wymagania określone w art. 37 ust. 5 rozporządzenia oraz informować Administratora o jego zmianie w terminie 2 dni od wyznaczenia nowego inspektora;</w:t>
      </w:r>
    </w:p>
    <w:p w14:paraId="6B96CBEF" w14:textId="77777777" w:rsidR="00E11599" w:rsidRPr="00372E91" w:rsidRDefault="00E11599" w:rsidP="00545652">
      <w:pPr>
        <w:numPr>
          <w:ilvl w:val="1"/>
          <w:numId w:val="68"/>
        </w:numPr>
        <w:spacing w:after="120"/>
        <w:ind w:left="720"/>
        <w:jc w:val="both"/>
        <w:rPr>
          <w:rFonts w:ascii="Arial" w:hAnsi="Arial" w:cs="Arial"/>
          <w:sz w:val="22"/>
          <w:szCs w:val="22"/>
        </w:rPr>
      </w:pPr>
      <w:r w:rsidRPr="00372E91">
        <w:rPr>
          <w:rFonts w:ascii="Arial" w:hAnsi="Arial" w:cs="Arial"/>
          <w:sz w:val="22"/>
          <w:szCs w:val="22"/>
        </w:rPr>
        <w:t xml:space="preserve">zapewnić status inspektora ochrony danych określony w art. 38 rozporządzenia. </w:t>
      </w:r>
    </w:p>
    <w:p w14:paraId="131A725C" w14:textId="77777777" w:rsidR="00E11599" w:rsidRPr="00372E91" w:rsidRDefault="00E11599" w:rsidP="00545652">
      <w:pPr>
        <w:numPr>
          <w:ilvl w:val="0"/>
          <w:numId w:val="67"/>
        </w:numPr>
        <w:spacing w:after="120"/>
        <w:jc w:val="both"/>
        <w:rPr>
          <w:rFonts w:ascii="Arial" w:hAnsi="Arial" w:cs="Arial"/>
          <w:sz w:val="22"/>
          <w:szCs w:val="22"/>
        </w:rPr>
      </w:pPr>
      <w:r w:rsidRPr="00372E91">
        <w:rPr>
          <w:rFonts w:ascii="Arial" w:hAnsi="Arial" w:cs="Arial"/>
          <w:sz w:val="22"/>
          <w:szCs w:val="22"/>
        </w:rPr>
        <w:t>Podmiot przetwarzający oświadcza, że:</w:t>
      </w:r>
    </w:p>
    <w:p w14:paraId="78A1E180" w14:textId="77777777" w:rsidR="00E11599" w:rsidRPr="00372E91" w:rsidRDefault="00E11599" w:rsidP="00545652">
      <w:pPr>
        <w:numPr>
          <w:ilvl w:val="2"/>
          <w:numId w:val="67"/>
        </w:numPr>
        <w:tabs>
          <w:tab w:val="num" w:pos="851"/>
        </w:tabs>
        <w:spacing w:after="120"/>
        <w:ind w:left="851" w:hanging="425"/>
        <w:jc w:val="both"/>
        <w:rPr>
          <w:rFonts w:ascii="Arial" w:hAnsi="Arial" w:cs="Arial"/>
          <w:sz w:val="22"/>
          <w:szCs w:val="22"/>
        </w:rPr>
      </w:pPr>
      <w:r w:rsidRPr="00372E91">
        <w:rPr>
          <w:rFonts w:ascii="Arial" w:hAnsi="Arial" w:cs="Arial"/>
          <w:sz w:val="22"/>
          <w:szCs w:val="22"/>
        </w:rPr>
        <w:t xml:space="preserve">urządzenia i systemy informatyczne służące do przetwarzania powierzonych mu danych osobowych są zgodne z wymogami rozporządzenia Ministra Spraw Wewnętrznych </w:t>
      </w:r>
      <w:r w:rsidRPr="00372E91">
        <w:rPr>
          <w:rFonts w:ascii="Arial" w:hAnsi="Arial" w:cs="Arial"/>
          <w:sz w:val="22"/>
          <w:szCs w:val="22"/>
        </w:rPr>
        <w:br/>
        <w:t>i Administracji z dnia 29 kwietnia 2004 r. w sprawie dokumentacji przetwarzania danych osobowych oraz warunków technicznych i organizacyjnych, jakim powinny odpowiadać urządzenia i systemy informatyczne służące do przetwarzania danych osobowych (Dz. U. Nr 100, poz.1024) oraz spełniają wymagania określone w powyższym rozporządzeniu;</w:t>
      </w:r>
    </w:p>
    <w:p w14:paraId="7554E089" w14:textId="77777777" w:rsidR="00E11599" w:rsidRPr="00372E91" w:rsidRDefault="00E11599" w:rsidP="00545652">
      <w:pPr>
        <w:numPr>
          <w:ilvl w:val="2"/>
          <w:numId w:val="67"/>
        </w:numPr>
        <w:tabs>
          <w:tab w:val="num" w:pos="851"/>
        </w:tabs>
        <w:spacing w:after="120"/>
        <w:ind w:left="851" w:hanging="425"/>
        <w:jc w:val="both"/>
        <w:rPr>
          <w:rFonts w:ascii="Arial" w:hAnsi="Arial" w:cs="Arial"/>
          <w:sz w:val="22"/>
          <w:szCs w:val="22"/>
        </w:rPr>
      </w:pPr>
      <w:r w:rsidRPr="00372E91">
        <w:rPr>
          <w:rFonts w:ascii="Arial" w:hAnsi="Arial" w:cs="Arial"/>
          <w:sz w:val="22"/>
          <w:szCs w:val="22"/>
        </w:rPr>
        <w:t xml:space="preserve">będzie przetwarzał dane osobowe zgodnie z ustawą oraz rozporządzeniem Ministra Spraw Wewnętrznych i Administracji z dnia 29 kwietnia 2004 r. w sprawie </w:t>
      </w:r>
      <w:r w:rsidRPr="00372E91">
        <w:rPr>
          <w:rFonts w:ascii="Arial" w:hAnsi="Arial" w:cs="Arial"/>
          <w:sz w:val="22"/>
          <w:szCs w:val="22"/>
        </w:rPr>
        <w:lastRenderedPageBreak/>
        <w:t>dokumentacji przetwarzania danych osobowych oraz warunków technicznych i organizacyjnych, jakim powinny odpowiadać urządzenia i systemy informatyczne służące do przetwarzania danych osobowych (Dz. U. Nr 100, poz.1024);</w:t>
      </w:r>
    </w:p>
    <w:p w14:paraId="5436DD7B" w14:textId="77777777" w:rsidR="00E11599" w:rsidRPr="00372E91" w:rsidRDefault="00E11599" w:rsidP="00545652">
      <w:pPr>
        <w:numPr>
          <w:ilvl w:val="2"/>
          <w:numId w:val="67"/>
        </w:numPr>
        <w:tabs>
          <w:tab w:val="num" w:pos="851"/>
        </w:tabs>
        <w:spacing w:after="120"/>
        <w:ind w:left="851" w:hanging="425"/>
        <w:jc w:val="both"/>
        <w:rPr>
          <w:rFonts w:ascii="Arial" w:hAnsi="Arial" w:cs="Arial"/>
          <w:sz w:val="22"/>
          <w:szCs w:val="22"/>
        </w:rPr>
      </w:pPr>
      <w:r w:rsidRPr="00372E91">
        <w:rPr>
          <w:rFonts w:ascii="Arial" w:hAnsi="Arial" w:cs="Arial"/>
          <w:sz w:val="22"/>
          <w:szCs w:val="22"/>
        </w:rPr>
        <w:t>po dniu 25 maja 2018 r. - urządzenia i systemy informatyczne służące do przetwarzania powierzonych mu danych osobowych będą zgodne z wymaganiami rozporządzenia oraz będzie przetwarzał dane osobowe zgodnie z rozporządzeniem oraz przepisami powszechnie obowiązującymi dotyczącymi ochrony danych osobowych;</w:t>
      </w:r>
    </w:p>
    <w:p w14:paraId="57DB9F4F" w14:textId="77777777" w:rsidR="00E11599" w:rsidRPr="00372E91" w:rsidRDefault="00E11599" w:rsidP="00545652">
      <w:pPr>
        <w:numPr>
          <w:ilvl w:val="2"/>
          <w:numId w:val="67"/>
        </w:numPr>
        <w:tabs>
          <w:tab w:val="num" w:pos="851"/>
        </w:tabs>
        <w:spacing w:after="120"/>
        <w:ind w:left="851" w:hanging="425"/>
        <w:jc w:val="both"/>
        <w:rPr>
          <w:rFonts w:ascii="Arial" w:hAnsi="Arial" w:cs="Arial"/>
          <w:sz w:val="22"/>
          <w:szCs w:val="22"/>
        </w:rPr>
      </w:pPr>
      <w:r w:rsidRPr="00372E91">
        <w:rPr>
          <w:rFonts w:ascii="Arial" w:hAnsi="Arial" w:cs="Arial"/>
          <w:sz w:val="22"/>
          <w:szCs w:val="22"/>
        </w:rPr>
        <w:t>po dniu 25 maja 2018 r. – wdroży odpowiednie środki techniczne i organizacyjne, aby przetwarzanie odbywało się zgodnie z rozporządzeniem oraz przepisami powszechnie obowiązującymi dotyczącymi ochrony danych osobowych i będzie w stanie powyższe wykazać;</w:t>
      </w:r>
    </w:p>
    <w:p w14:paraId="1F7B7B8F" w14:textId="77777777" w:rsidR="00E11599" w:rsidRPr="00372E91" w:rsidRDefault="00E11599" w:rsidP="00545652">
      <w:pPr>
        <w:numPr>
          <w:ilvl w:val="2"/>
          <w:numId w:val="67"/>
        </w:numPr>
        <w:tabs>
          <w:tab w:val="num" w:pos="851"/>
        </w:tabs>
        <w:spacing w:after="120"/>
        <w:ind w:left="851" w:hanging="425"/>
        <w:jc w:val="both"/>
        <w:rPr>
          <w:rFonts w:ascii="Arial" w:hAnsi="Arial" w:cs="Arial"/>
          <w:sz w:val="22"/>
          <w:szCs w:val="22"/>
        </w:rPr>
      </w:pPr>
      <w:r w:rsidRPr="00372E91">
        <w:rPr>
          <w:rFonts w:ascii="Arial" w:hAnsi="Arial" w:cs="Arial"/>
          <w:sz w:val="22"/>
          <w:szCs w:val="22"/>
        </w:rPr>
        <w:t xml:space="preserve">środki, o których mowa w pkt 4, będzie poddawał przeglądom i uaktualnieniom; </w:t>
      </w:r>
    </w:p>
    <w:p w14:paraId="5F3FD8F7" w14:textId="77777777" w:rsidR="00E11599" w:rsidRPr="00372E91" w:rsidRDefault="00E11599" w:rsidP="00545652">
      <w:pPr>
        <w:numPr>
          <w:ilvl w:val="2"/>
          <w:numId w:val="67"/>
        </w:numPr>
        <w:tabs>
          <w:tab w:val="num" w:pos="851"/>
        </w:tabs>
        <w:spacing w:after="120"/>
        <w:ind w:left="851" w:hanging="425"/>
        <w:jc w:val="both"/>
        <w:rPr>
          <w:rFonts w:ascii="Arial" w:hAnsi="Arial" w:cs="Arial"/>
          <w:sz w:val="22"/>
          <w:szCs w:val="22"/>
        </w:rPr>
      </w:pPr>
      <w:r w:rsidRPr="00372E91">
        <w:rPr>
          <w:rFonts w:ascii="Arial" w:hAnsi="Arial" w:cs="Arial"/>
          <w:sz w:val="22"/>
          <w:szCs w:val="22"/>
        </w:rPr>
        <w:t>obowiązują u przedsiębiorcy wymagane przez rozporządzenie dokumenty oraz polityka ochrony danych - zgodne z rozporządzeniem.</w:t>
      </w:r>
    </w:p>
    <w:p w14:paraId="2F736887" w14:textId="77777777" w:rsidR="00E11599" w:rsidRPr="00372E91" w:rsidRDefault="00E11599" w:rsidP="00545652">
      <w:pPr>
        <w:numPr>
          <w:ilvl w:val="0"/>
          <w:numId w:val="67"/>
        </w:numPr>
        <w:spacing w:after="120"/>
        <w:jc w:val="both"/>
        <w:rPr>
          <w:rFonts w:ascii="Arial" w:hAnsi="Arial" w:cs="Arial"/>
          <w:sz w:val="22"/>
          <w:szCs w:val="22"/>
        </w:rPr>
      </w:pPr>
      <w:r w:rsidRPr="00372E91">
        <w:rPr>
          <w:rFonts w:ascii="Arial" w:hAnsi="Arial" w:cs="Arial"/>
          <w:sz w:val="22"/>
          <w:szCs w:val="22"/>
        </w:rPr>
        <w:t>Administrator lub upoważniony przez niego podmiot jest uprawniony do kontrolowania Podmiotu przetwarzającego w zakresie stosowania przez niego przepisów ustawy oraz rozporządzeń wykonawczych do ustawy i rozporządzenia oraz w zakresie wywiązania się z obowiązków wynikających z niniejszej umowy. W wypadku wykazania jakichkolwiek uchybień Administrator zobowiązuje Podmiot przetwarzający do ich usunięcia, a w razie niezastosowania się do zaleceń Administrator może wypowiedzieć niniejszą umowę bez zachowania okresu wypowiedzenia. W szczególności Administrator, zgodnie z art. 28 ust. 3 pkt h) rozporządzenia, ma prawo do audytu, w tym inspekcji, czy środki zastosowane przez Podmiot przetwarzający przy przetwarzaniu i zabezpieczeniu powierzonych danych osobowych spełniają postanowienia umowy.</w:t>
      </w:r>
    </w:p>
    <w:p w14:paraId="797DD2FD" w14:textId="77777777" w:rsidR="00E11599" w:rsidRPr="00372E91" w:rsidRDefault="00E11599" w:rsidP="00545652">
      <w:pPr>
        <w:numPr>
          <w:ilvl w:val="0"/>
          <w:numId w:val="67"/>
        </w:numPr>
        <w:spacing w:after="120"/>
        <w:jc w:val="both"/>
        <w:rPr>
          <w:rFonts w:ascii="Arial" w:hAnsi="Arial" w:cs="Arial"/>
          <w:sz w:val="22"/>
          <w:szCs w:val="22"/>
        </w:rPr>
      </w:pPr>
      <w:r w:rsidRPr="00372E91">
        <w:rPr>
          <w:rFonts w:ascii="Arial" w:hAnsi="Arial" w:cs="Arial"/>
          <w:sz w:val="22"/>
          <w:szCs w:val="22"/>
        </w:rPr>
        <w:t>Audyt, o którym mowa w ust. 7, Administrator może przeprowadzić w każdym czasie obowiązywania niniejszej umowy.</w:t>
      </w:r>
    </w:p>
    <w:p w14:paraId="6B142CD8" w14:textId="77777777" w:rsidR="00E11599" w:rsidRPr="00372E91" w:rsidRDefault="00E11599" w:rsidP="00545652">
      <w:pPr>
        <w:numPr>
          <w:ilvl w:val="0"/>
          <w:numId w:val="67"/>
        </w:numPr>
        <w:spacing w:after="120"/>
        <w:jc w:val="both"/>
        <w:rPr>
          <w:rFonts w:ascii="Arial" w:hAnsi="Arial" w:cs="Arial"/>
          <w:sz w:val="22"/>
          <w:szCs w:val="22"/>
        </w:rPr>
      </w:pPr>
      <w:r w:rsidRPr="00372E91">
        <w:rPr>
          <w:rFonts w:ascii="Arial" w:hAnsi="Arial" w:cs="Arial"/>
          <w:sz w:val="22"/>
          <w:szCs w:val="22"/>
        </w:rPr>
        <w:t xml:space="preserve">Podmiot przetwarzający zobowiązuje się do usunięcia uchybień stwierdzonych podczas kontroli </w:t>
      </w:r>
      <w:r w:rsidRPr="00372E91">
        <w:rPr>
          <w:rFonts w:ascii="Arial" w:hAnsi="Arial" w:cs="Arial"/>
          <w:sz w:val="22"/>
          <w:szCs w:val="22"/>
        </w:rPr>
        <w:br/>
        <w:t>w terminie wskazanym przez Administratora nie dłuższym niż 7 dni.</w:t>
      </w:r>
    </w:p>
    <w:p w14:paraId="00093AE8" w14:textId="77777777" w:rsidR="00E11599" w:rsidRPr="00372E91" w:rsidRDefault="00E11599" w:rsidP="00545652">
      <w:pPr>
        <w:numPr>
          <w:ilvl w:val="0"/>
          <w:numId w:val="67"/>
        </w:numPr>
        <w:spacing w:after="120"/>
        <w:jc w:val="both"/>
        <w:rPr>
          <w:rFonts w:ascii="Arial" w:hAnsi="Arial" w:cs="Arial"/>
          <w:sz w:val="22"/>
          <w:szCs w:val="22"/>
        </w:rPr>
      </w:pPr>
      <w:r w:rsidRPr="00372E91">
        <w:rPr>
          <w:rFonts w:ascii="Arial" w:hAnsi="Arial" w:cs="Arial"/>
          <w:sz w:val="22"/>
          <w:szCs w:val="22"/>
        </w:rPr>
        <w:t>Podmiot przetwarzający ponosi wszelką odpowiedzialność, tak wobec osób trzecich, jak i wobec Administratora, za szkody powstałe w związku z nienależytą ochroną powierzonych danych osobowych, o których mowa w niniejszej umowy, lub nienależytym przetwarzaniem danych osobowych.</w:t>
      </w:r>
    </w:p>
    <w:p w14:paraId="7D258110" w14:textId="77777777" w:rsidR="00E11599" w:rsidRPr="00372E91" w:rsidRDefault="00E11599" w:rsidP="00545652">
      <w:pPr>
        <w:numPr>
          <w:ilvl w:val="0"/>
          <w:numId w:val="67"/>
        </w:numPr>
        <w:spacing w:after="120"/>
        <w:jc w:val="both"/>
        <w:rPr>
          <w:rFonts w:ascii="Arial" w:hAnsi="Arial" w:cs="Arial"/>
          <w:sz w:val="22"/>
          <w:szCs w:val="22"/>
        </w:rPr>
      </w:pPr>
      <w:r w:rsidRPr="00372E91">
        <w:rPr>
          <w:rFonts w:ascii="Arial" w:hAnsi="Arial" w:cs="Arial"/>
          <w:sz w:val="22"/>
          <w:szCs w:val="22"/>
        </w:rPr>
        <w:t xml:space="preserve">Podmiot przetwarzający zobowiązuje się do zachowania w tajemnicy danych osobowych, do których będzie miał dostęp w związku z wykonywaniem Umowy o współpracę, a także sposobów zabezpieczenia tych danych, zarówno w trakcie trwania niniejszej umowy, jak i po jej wygaśnięciu lub rozwiązaniu. </w:t>
      </w:r>
    </w:p>
    <w:p w14:paraId="22D53827" w14:textId="77777777" w:rsidR="00E11599" w:rsidRPr="00372E91" w:rsidRDefault="00E11599" w:rsidP="00545652">
      <w:pPr>
        <w:numPr>
          <w:ilvl w:val="0"/>
          <w:numId w:val="67"/>
        </w:numPr>
        <w:spacing w:after="120"/>
        <w:jc w:val="both"/>
        <w:rPr>
          <w:rFonts w:ascii="Arial" w:hAnsi="Arial" w:cs="Arial"/>
          <w:sz w:val="22"/>
          <w:szCs w:val="22"/>
        </w:rPr>
      </w:pPr>
      <w:r w:rsidRPr="00372E91">
        <w:rPr>
          <w:rFonts w:ascii="Arial" w:hAnsi="Arial" w:cs="Arial"/>
          <w:sz w:val="22"/>
          <w:szCs w:val="22"/>
        </w:rPr>
        <w:t>Podmiot przetwarzający zobowiązuje się do ścisłego przestrzegania warunków niniejszej umowy oraz Umowy o współpracę, które wiążą się z ochroną danych osobowych, w szczególności nie będzie bez upoważnienia wykorzystywał danych osobowych w celach niezwiązanych z realizacją Umowy o współpracę</w:t>
      </w:r>
      <w:r w:rsidRPr="00372E91" w:rsidDel="00F42DA1">
        <w:rPr>
          <w:rFonts w:ascii="Arial" w:hAnsi="Arial" w:cs="Arial"/>
          <w:sz w:val="22"/>
          <w:szCs w:val="22"/>
        </w:rPr>
        <w:t xml:space="preserve">. </w:t>
      </w:r>
    </w:p>
    <w:p w14:paraId="68D802A9" w14:textId="77777777" w:rsidR="00E11599" w:rsidRPr="00372E91" w:rsidRDefault="00E11599" w:rsidP="00545652">
      <w:pPr>
        <w:numPr>
          <w:ilvl w:val="0"/>
          <w:numId w:val="67"/>
        </w:numPr>
        <w:spacing w:after="120"/>
        <w:jc w:val="both"/>
        <w:rPr>
          <w:rFonts w:ascii="Arial" w:hAnsi="Arial" w:cs="Arial"/>
          <w:sz w:val="22"/>
          <w:szCs w:val="22"/>
        </w:rPr>
      </w:pPr>
      <w:r w:rsidRPr="00372E91">
        <w:rPr>
          <w:rFonts w:ascii="Arial" w:hAnsi="Arial" w:cs="Arial"/>
          <w:sz w:val="22"/>
          <w:szCs w:val="22"/>
        </w:rPr>
        <w:t>Przekazanie powierzonych danych do państwa trzeciego może nastąpić jedynie na pisemne polecenie Administratora.</w:t>
      </w:r>
    </w:p>
    <w:p w14:paraId="41EB0D13" w14:textId="77777777" w:rsidR="00E11599" w:rsidRPr="00372E91" w:rsidRDefault="00E11599" w:rsidP="00545652">
      <w:pPr>
        <w:numPr>
          <w:ilvl w:val="0"/>
          <w:numId w:val="67"/>
        </w:numPr>
        <w:spacing w:after="120"/>
        <w:jc w:val="both"/>
        <w:rPr>
          <w:rFonts w:ascii="Arial" w:hAnsi="Arial" w:cs="Arial"/>
          <w:sz w:val="22"/>
          <w:szCs w:val="22"/>
        </w:rPr>
      </w:pPr>
      <w:r w:rsidRPr="00372E91">
        <w:rPr>
          <w:rFonts w:ascii="Arial" w:hAnsi="Arial" w:cs="Arial"/>
          <w:sz w:val="22"/>
          <w:szCs w:val="22"/>
        </w:rPr>
        <w:t xml:space="preserve">Podmiot przetwarzający nie powierzy przetwarzania danych osobowych przetwarzanych na podstawie niniejszej umowy innemu podmiotowi bez pisemnej zgody Administratora. Podmiot przetwarzający, na pisemne żądanie Administratora, zobowiązany jest niezwłocznie wypowiedzieć umowę z podmiotem, któremu powierzył przetwarzanie danych osobowych wskazanych w niniejszej umowie. Podmiot przetwarzający </w:t>
      </w:r>
      <w:r w:rsidRPr="00372E91">
        <w:rPr>
          <w:rFonts w:ascii="Arial" w:hAnsi="Arial" w:cs="Arial"/>
          <w:sz w:val="22"/>
          <w:szCs w:val="22"/>
        </w:rPr>
        <w:lastRenderedPageBreak/>
        <w:t xml:space="preserve">zobowiązany jest zapewnić, aby przetwarzanie danych przez podmiot, któremu powierzył przetwarzanie danych osobowych wskazanych w niniejszej umowie, odpowiadało wymogom rozporządzenia, a także, aby na podmiot ten zostały lub zostaną nałożone - nie później niż w chwili powierzenia do przetwarzania danych osobowych, o których mowa w niniejszej umowie - wszystkie obowiązki przewidziane niniejszą umową dla Podmiotu przetwarzającego.  </w:t>
      </w:r>
    </w:p>
    <w:p w14:paraId="71615928" w14:textId="77777777" w:rsidR="00E11599" w:rsidRPr="00372E91" w:rsidRDefault="00E11599" w:rsidP="00E11599">
      <w:pPr>
        <w:spacing w:after="120"/>
        <w:jc w:val="center"/>
        <w:rPr>
          <w:rFonts w:ascii="Arial" w:hAnsi="Arial" w:cs="Arial"/>
          <w:b/>
          <w:sz w:val="22"/>
          <w:szCs w:val="22"/>
        </w:rPr>
      </w:pPr>
      <w:r w:rsidRPr="00372E91">
        <w:rPr>
          <w:rFonts w:ascii="Arial" w:hAnsi="Arial" w:cs="Arial"/>
          <w:b/>
          <w:sz w:val="22"/>
          <w:szCs w:val="22"/>
        </w:rPr>
        <w:t>§4.</w:t>
      </w:r>
    </w:p>
    <w:p w14:paraId="3EA649C5" w14:textId="77777777" w:rsidR="00E11599" w:rsidRPr="00372E91" w:rsidRDefault="00E11599" w:rsidP="00545652">
      <w:pPr>
        <w:numPr>
          <w:ilvl w:val="0"/>
          <w:numId w:val="75"/>
        </w:numPr>
        <w:spacing w:after="120"/>
        <w:jc w:val="both"/>
        <w:rPr>
          <w:rFonts w:ascii="Arial" w:hAnsi="Arial" w:cs="Arial"/>
          <w:sz w:val="22"/>
          <w:szCs w:val="22"/>
        </w:rPr>
      </w:pPr>
      <w:r w:rsidRPr="00372E91">
        <w:rPr>
          <w:rFonts w:ascii="Arial" w:hAnsi="Arial" w:cs="Arial"/>
          <w:sz w:val="22"/>
          <w:szCs w:val="22"/>
        </w:rPr>
        <w:t xml:space="preserve">W przypadku gdy naruszenie ochrony danych osobowych przez Podmiot przetwarzający lub podmiot, któremu powierzył wykonanie całości lub części umowy może spowodować wysokie ryzyko naruszenia praw lub wolności osób fizycznych, Podmiot przetwarzający w terminie 12 godzin od stwierdzenia naruszenia zobowiązany jest poinformować osoby do kontaktu działające w imieniu Administratora określone w 9 Umowy o współpracy oraz osoby wskazane w § 6 ust. 1 pkt 1 niniejszej umowy, o takim naruszeniu. Zgłoszenie powinno językiem jasnym i prostym opisywać charakter naruszenia ochrony danych osobowych oraz zawierać przynajmniej informacje i środki, o których mowa w art. 33 ust. 3 lit. b), c) i d) rozporządzenia. Powyższe zawiadomienie nie jest wymagane w przypadkach wskazanych w art. 34 ust. 3 rozporządzenia. </w:t>
      </w:r>
    </w:p>
    <w:p w14:paraId="0C68D653" w14:textId="77777777" w:rsidR="00E11599" w:rsidRPr="00372E91" w:rsidRDefault="00E11599" w:rsidP="00545652">
      <w:pPr>
        <w:numPr>
          <w:ilvl w:val="0"/>
          <w:numId w:val="75"/>
        </w:numPr>
        <w:spacing w:after="120"/>
        <w:jc w:val="both"/>
        <w:rPr>
          <w:rFonts w:ascii="Arial" w:hAnsi="Arial" w:cs="Arial"/>
          <w:sz w:val="22"/>
          <w:szCs w:val="22"/>
        </w:rPr>
      </w:pPr>
      <w:r w:rsidRPr="00372E91">
        <w:rPr>
          <w:rFonts w:ascii="Arial" w:hAnsi="Arial" w:cs="Arial"/>
          <w:sz w:val="22"/>
          <w:szCs w:val="22"/>
        </w:rPr>
        <w:t>Podmiot przetwarzający ponosi pełną odpowiedzialność wobec Administratora za nie wywiązanie się ze spoczywających na podmiot, któremu powierzył wykonanie całości lub części umowy obowiązków ochrony danych osobowych.</w:t>
      </w:r>
    </w:p>
    <w:p w14:paraId="2CF2D3C5" w14:textId="77777777" w:rsidR="00E11599" w:rsidRPr="00372E91" w:rsidRDefault="00E11599" w:rsidP="00545652">
      <w:pPr>
        <w:numPr>
          <w:ilvl w:val="0"/>
          <w:numId w:val="75"/>
        </w:numPr>
        <w:spacing w:after="120"/>
        <w:jc w:val="both"/>
        <w:rPr>
          <w:rFonts w:ascii="Arial" w:hAnsi="Arial" w:cs="Arial"/>
          <w:sz w:val="22"/>
          <w:szCs w:val="22"/>
        </w:rPr>
      </w:pPr>
      <w:r w:rsidRPr="00372E91">
        <w:rPr>
          <w:rFonts w:ascii="Arial" w:hAnsi="Arial" w:cs="Arial"/>
          <w:sz w:val="22"/>
          <w:szCs w:val="22"/>
        </w:rPr>
        <w:t>Podmiot przetwarzający zapłaci Administratorowi karę umowną:</w:t>
      </w:r>
    </w:p>
    <w:p w14:paraId="7AB2E715" w14:textId="77777777" w:rsidR="00E11599" w:rsidRPr="00372E91" w:rsidRDefault="00E11599" w:rsidP="00545652">
      <w:pPr>
        <w:numPr>
          <w:ilvl w:val="2"/>
          <w:numId w:val="72"/>
        </w:numPr>
        <w:spacing w:after="120"/>
        <w:ind w:left="720"/>
        <w:jc w:val="both"/>
        <w:rPr>
          <w:rFonts w:ascii="Arial" w:hAnsi="Arial" w:cs="Arial"/>
          <w:sz w:val="22"/>
          <w:szCs w:val="22"/>
        </w:rPr>
      </w:pPr>
      <w:r w:rsidRPr="00372E91">
        <w:rPr>
          <w:rFonts w:ascii="Arial" w:hAnsi="Arial" w:cs="Arial"/>
          <w:sz w:val="22"/>
          <w:szCs w:val="22"/>
        </w:rPr>
        <w:t>w przypadku niewykonania lub nienależytego wykonania niniejszej umowy lub naruszenia obowiązków wynikających z niniejszej umowy przez Podmiot przetwarzający - w wysokości 10% wynagrodzenia całkowitego brutto Umowy o współpracę za każdy stwierdzony przypadek niewykonania lub nienależytego wykonania niniejszej umowy lub naruszenia obowiązków wynikających z niniejszej umowy przez Podmiot przetwarzający lub podmiot, który w jego imieniu przetwarza dane osobowe,</w:t>
      </w:r>
    </w:p>
    <w:p w14:paraId="3C580B83" w14:textId="77777777" w:rsidR="00E11599" w:rsidRPr="00372E91" w:rsidRDefault="00E11599" w:rsidP="00545652">
      <w:pPr>
        <w:numPr>
          <w:ilvl w:val="2"/>
          <w:numId w:val="72"/>
        </w:numPr>
        <w:spacing w:after="120"/>
        <w:ind w:left="720"/>
        <w:jc w:val="both"/>
        <w:rPr>
          <w:rFonts w:ascii="Arial" w:hAnsi="Arial" w:cs="Arial"/>
          <w:sz w:val="22"/>
          <w:szCs w:val="22"/>
        </w:rPr>
      </w:pPr>
      <w:r w:rsidRPr="00372E91">
        <w:rPr>
          <w:rFonts w:ascii="Arial" w:hAnsi="Arial" w:cs="Arial"/>
          <w:sz w:val="22"/>
          <w:szCs w:val="22"/>
        </w:rPr>
        <w:t>w przypadku wypowiedzenia niniejszej umowy przez Administratora ze skutkiem natychmiastowym, bez zachowania okresu wypowiedzenia - w wysokości 20% wynagrodzenia całkowitego brutto Umowy o współpracę,</w:t>
      </w:r>
    </w:p>
    <w:p w14:paraId="18BE763C" w14:textId="77777777" w:rsidR="00E11599" w:rsidRPr="00372E91" w:rsidRDefault="00E11599" w:rsidP="00545652">
      <w:pPr>
        <w:numPr>
          <w:ilvl w:val="2"/>
          <w:numId w:val="72"/>
        </w:numPr>
        <w:spacing w:after="120"/>
        <w:ind w:left="720"/>
        <w:jc w:val="both"/>
        <w:rPr>
          <w:rFonts w:ascii="Arial" w:hAnsi="Arial" w:cs="Arial"/>
          <w:sz w:val="22"/>
          <w:szCs w:val="22"/>
        </w:rPr>
      </w:pPr>
      <w:r w:rsidRPr="00372E91">
        <w:rPr>
          <w:rFonts w:ascii="Arial" w:hAnsi="Arial" w:cs="Arial"/>
          <w:sz w:val="22"/>
          <w:szCs w:val="22"/>
        </w:rPr>
        <w:t xml:space="preserve">w przypadku niewykonania lub nienależytego wykonania obowiązku określonego w § 5 ust. 5 przez Podmiot przetwarzający lub podmiot, który w jego imieniu przetwarza dane osobowe - w wysokości 20% wynagrodzenia całkowitego brutto Umowy o współpracę. </w:t>
      </w:r>
    </w:p>
    <w:p w14:paraId="5DCAA6E0" w14:textId="77777777" w:rsidR="00E11599" w:rsidRPr="00372E91" w:rsidRDefault="00E11599" w:rsidP="00E11599">
      <w:pPr>
        <w:spacing w:after="120"/>
        <w:ind w:left="720"/>
        <w:jc w:val="both"/>
        <w:rPr>
          <w:rFonts w:ascii="Arial" w:hAnsi="Arial" w:cs="Arial"/>
          <w:sz w:val="22"/>
          <w:szCs w:val="22"/>
        </w:rPr>
      </w:pPr>
      <w:r w:rsidRPr="00372E91">
        <w:rPr>
          <w:rFonts w:ascii="Arial" w:hAnsi="Arial" w:cs="Arial"/>
          <w:sz w:val="22"/>
          <w:szCs w:val="22"/>
        </w:rPr>
        <w:t xml:space="preserve">Kara umowna, o której mowa powyżej, przysługuje Administratorowi także w przypadku wygaśnięcia lub rozwiązania niniejszej umowy. </w:t>
      </w:r>
    </w:p>
    <w:p w14:paraId="4270B95D" w14:textId="77777777" w:rsidR="00E11599" w:rsidRPr="00372E91" w:rsidRDefault="00E11599" w:rsidP="00545652">
      <w:pPr>
        <w:numPr>
          <w:ilvl w:val="0"/>
          <w:numId w:val="75"/>
        </w:numPr>
        <w:spacing w:after="120"/>
        <w:jc w:val="both"/>
        <w:rPr>
          <w:rFonts w:ascii="Arial" w:hAnsi="Arial" w:cs="Arial"/>
          <w:sz w:val="22"/>
          <w:szCs w:val="22"/>
        </w:rPr>
      </w:pPr>
      <w:r w:rsidRPr="00372E91">
        <w:rPr>
          <w:rFonts w:ascii="Arial" w:hAnsi="Arial" w:cs="Arial"/>
          <w:sz w:val="22"/>
          <w:szCs w:val="22"/>
        </w:rPr>
        <w:t>Administrator ma prawo do żądania od Podmiotu przetwarzającego odszkodowania przewyższającego wysokość zastrzeżonej kary umownej na zasadach ogólnych w przypadku, gdy wielkość szkody przekracza wysokość zastrzeżonej kary umownej.</w:t>
      </w:r>
    </w:p>
    <w:p w14:paraId="79840464" w14:textId="77777777" w:rsidR="00E11599" w:rsidRPr="00372E91" w:rsidRDefault="00E11599" w:rsidP="00545652">
      <w:pPr>
        <w:numPr>
          <w:ilvl w:val="0"/>
          <w:numId w:val="75"/>
        </w:numPr>
        <w:spacing w:after="120"/>
        <w:jc w:val="both"/>
        <w:rPr>
          <w:rFonts w:ascii="Arial" w:hAnsi="Arial" w:cs="Arial"/>
          <w:sz w:val="22"/>
          <w:szCs w:val="22"/>
        </w:rPr>
      </w:pPr>
      <w:r w:rsidRPr="00372E91">
        <w:rPr>
          <w:rFonts w:ascii="Arial" w:hAnsi="Arial" w:cs="Arial"/>
          <w:sz w:val="22"/>
          <w:szCs w:val="22"/>
        </w:rPr>
        <w:t>Podmiot przetwarzający odpowiada za szkodę wyrządzoną Administratorowi jak i osobie trzeciej w przypadku, gdy okaże się on odpowiedzialny lub współodpowiedzialny za szkodę, którą poniosła osoba, której dane dotyczą, w wyniku naruszenia przepisów rozporządzenia. Administrator zobowiązany jest każdorazowo do poinformowania Podmiotu przetwarzającego o każdym zdarzeniu, które mogłoby stanowić podstawę zgłoszenia przez Administratora roszczeń, o których mowa w zdaniu poprzednim w przypadku, gdy okoliczności zdarzenia wskazują na odpowiedzialność lub współodpowiedzialność Podmiotu przetwarzającego w powstaniu szkody oraz umożliwi mu odniesienie się i wskazanie okoliczności, które wyłączają obowiązek naprawienia ewentualnej szkody przez Podmiot przetwarzający.</w:t>
      </w:r>
    </w:p>
    <w:p w14:paraId="58A967D6" w14:textId="77777777" w:rsidR="00E11599" w:rsidRPr="00372E91" w:rsidRDefault="00E11599" w:rsidP="00545652">
      <w:pPr>
        <w:numPr>
          <w:ilvl w:val="0"/>
          <w:numId w:val="75"/>
        </w:numPr>
        <w:spacing w:after="120"/>
        <w:jc w:val="both"/>
        <w:rPr>
          <w:rFonts w:ascii="Arial" w:hAnsi="Arial" w:cs="Arial"/>
          <w:sz w:val="22"/>
          <w:szCs w:val="22"/>
        </w:rPr>
      </w:pPr>
      <w:r w:rsidRPr="00372E91">
        <w:rPr>
          <w:rFonts w:ascii="Arial" w:hAnsi="Arial" w:cs="Arial"/>
          <w:sz w:val="22"/>
          <w:szCs w:val="22"/>
        </w:rPr>
        <w:lastRenderedPageBreak/>
        <w:t xml:space="preserve">W przypadku gdyby jakakolwiek osoba fizyczna lub podmiot trzeci, organizacja lub zrzeszenie, wystąpiły z roszczeniami wobec Administratora z tytułu naruszenia odpowiednio jej praw lub praw osoby fizycznej przez Podmiot przetwarzający lub podmiot, któremu powierzył on wykonanie całości lub części umowy, Podmiot przetwarzający w szczególności: </w:t>
      </w:r>
    </w:p>
    <w:p w14:paraId="76017227" w14:textId="77777777" w:rsidR="00E11599" w:rsidRPr="00372E91" w:rsidRDefault="00E11599" w:rsidP="00545652">
      <w:pPr>
        <w:numPr>
          <w:ilvl w:val="0"/>
          <w:numId w:val="74"/>
        </w:numPr>
        <w:spacing w:after="120"/>
        <w:ind w:left="709" w:hanging="283"/>
        <w:jc w:val="both"/>
        <w:rPr>
          <w:rFonts w:ascii="Arial" w:hAnsi="Arial" w:cs="Arial"/>
          <w:sz w:val="22"/>
          <w:szCs w:val="22"/>
        </w:rPr>
      </w:pPr>
      <w:r w:rsidRPr="00372E91">
        <w:rPr>
          <w:rFonts w:ascii="Arial" w:hAnsi="Arial" w:cs="Arial"/>
          <w:sz w:val="22"/>
          <w:szCs w:val="22"/>
        </w:rPr>
        <w:t>wstąpi do postępowania sądowego wszczętego przeciwko Administratorowi,</w:t>
      </w:r>
    </w:p>
    <w:p w14:paraId="30853436" w14:textId="77777777" w:rsidR="00E11599" w:rsidRPr="00372E91" w:rsidRDefault="00E11599" w:rsidP="00545652">
      <w:pPr>
        <w:numPr>
          <w:ilvl w:val="0"/>
          <w:numId w:val="74"/>
        </w:numPr>
        <w:spacing w:after="120"/>
        <w:ind w:left="709" w:hanging="283"/>
        <w:jc w:val="both"/>
        <w:rPr>
          <w:rFonts w:ascii="Arial" w:hAnsi="Arial" w:cs="Arial"/>
          <w:sz w:val="22"/>
          <w:szCs w:val="22"/>
        </w:rPr>
      </w:pPr>
      <w:r w:rsidRPr="00372E91">
        <w:rPr>
          <w:rFonts w:ascii="Arial" w:hAnsi="Arial" w:cs="Arial"/>
          <w:sz w:val="22"/>
          <w:szCs w:val="22"/>
        </w:rPr>
        <w:t xml:space="preserve">zapewni należytą ochronę interesów Administratora, </w:t>
      </w:r>
    </w:p>
    <w:p w14:paraId="0130C0C8" w14:textId="77777777" w:rsidR="00E11599" w:rsidRPr="00372E91" w:rsidRDefault="00E11599" w:rsidP="00545652">
      <w:pPr>
        <w:numPr>
          <w:ilvl w:val="0"/>
          <w:numId w:val="74"/>
        </w:numPr>
        <w:spacing w:after="120"/>
        <w:ind w:left="709" w:hanging="283"/>
        <w:jc w:val="both"/>
        <w:rPr>
          <w:rFonts w:ascii="Arial" w:hAnsi="Arial" w:cs="Arial"/>
          <w:sz w:val="22"/>
          <w:szCs w:val="22"/>
        </w:rPr>
      </w:pPr>
      <w:r w:rsidRPr="00372E91">
        <w:rPr>
          <w:rFonts w:ascii="Arial" w:hAnsi="Arial" w:cs="Arial"/>
          <w:sz w:val="22"/>
          <w:szCs w:val="22"/>
        </w:rPr>
        <w:t xml:space="preserve">zwolni Administratora z wszelkich zobowiązań z tytułu naruszenia praw przysługujących osobie fizycznej na mocy rozporządzenia, </w:t>
      </w:r>
    </w:p>
    <w:p w14:paraId="46605EDF" w14:textId="77777777" w:rsidR="00E11599" w:rsidRPr="00372E91" w:rsidRDefault="00E11599" w:rsidP="00545652">
      <w:pPr>
        <w:numPr>
          <w:ilvl w:val="0"/>
          <w:numId w:val="74"/>
        </w:numPr>
        <w:spacing w:after="120"/>
        <w:ind w:left="709" w:hanging="283"/>
        <w:jc w:val="both"/>
        <w:rPr>
          <w:rFonts w:ascii="Arial" w:hAnsi="Arial" w:cs="Arial"/>
          <w:sz w:val="22"/>
          <w:szCs w:val="22"/>
        </w:rPr>
      </w:pPr>
      <w:r w:rsidRPr="00372E91">
        <w:rPr>
          <w:rFonts w:ascii="Arial" w:hAnsi="Arial" w:cs="Arial"/>
          <w:sz w:val="22"/>
          <w:szCs w:val="22"/>
        </w:rPr>
        <w:t xml:space="preserve">w przypadku gdy Administrator wykonał obowiązki nałożone przez sądy lub organy nadzoru ochrony danych osobowych - zwróci Administratorowi kwotę zapłaconych odszkodowań, kar lub innych należności, </w:t>
      </w:r>
    </w:p>
    <w:p w14:paraId="7A245CE9" w14:textId="77777777" w:rsidR="00E11599" w:rsidRPr="00372E91" w:rsidRDefault="00E11599" w:rsidP="00545652">
      <w:pPr>
        <w:numPr>
          <w:ilvl w:val="0"/>
          <w:numId w:val="74"/>
        </w:numPr>
        <w:spacing w:after="120"/>
        <w:ind w:left="709" w:hanging="283"/>
        <w:jc w:val="both"/>
        <w:rPr>
          <w:rFonts w:ascii="Arial" w:hAnsi="Arial" w:cs="Arial"/>
          <w:sz w:val="22"/>
          <w:szCs w:val="22"/>
        </w:rPr>
      </w:pPr>
      <w:r w:rsidRPr="00372E91">
        <w:rPr>
          <w:rFonts w:ascii="Arial" w:hAnsi="Arial" w:cs="Arial"/>
          <w:sz w:val="22"/>
          <w:szCs w:val="22"/>
        </w:rPr>
        <w:t>zwolni Administratora od odpowiedzialności w stosunku do takich osób trzecich,</w:t>
      </w:r>
    </w:p>
    <w:p w14:paraId="600D6262" w14:textId="77777777" w:rsidR="00E11599" w:rsidRPr="00372E91" w:rsidRDefault="00E11599" w:rsidP="00545652">
      <w:pPr>
        <w:numPr>
          <w:ilvl w:val="0"/>
          <w:numId w:val="74"/>
        </w:numPr>
        <w:spacing w:after="120"/>
        <w:ind w:left="709" w:hanging="283"/>
        <w:jc w:val="both"/>
        <w:rPr>
          <w:rFonts w:ascii="Arial" w:hAnsi="Arial" w:cs="Arial"/>
          <w:sz w:val="22"/>
          <w:szCs w:val="22"/>
        </w:rPr>
      </w:pPr>
      <w:r w:rsidRPr="00372E91">
        <w:rPr>
          <w:rFonts w:ascii="Arial" w:hAnsi="Arial" w:cs="Arial"/>
          <w:sz w:val="22"/>
          <w:szCs w:val="22"/>
        </w:rPr>
        <w:t>zwróci Administratorowi wszelkie poniesione koszty związane z wystąpieniem przeciwko Administratorowi osób trzecich z tytułu naruszenia praw osób fizycznych.</w:t>
      </w:r>
    </w:p>
    <w:p w14:paraId="7C8440A9" w14:textId="77777777" w:rsidR="00E11599" w:rsidRPr="00372E91" w:rsidRDefault="00E11599" w:rsidP="00E11599">
      <w:pPr>
        <w:spacing w:after="120"/>
        <w:jc w:val="center"/>
        <w:rPr>
          <w:rFonts w:ascii="Arial" w:hAnsi="Arial" w:cs="Arial"/>
          <w:b/>
          <w:sz w:val="22"/>
          <w:szCs w:val="22"/>
        </w:rPr>
      </w:pPr>
      <w:r w:rsidRPr="00372E91">
        <w:rPr>
          <w:rFonts w:ascii="Arial" w:hAnsi="Arial" w:cs="Arial"/>
          <w:b/>
          <w:sz w:val="22"/>
          <w:szCs w:val="22"/>
        </w:rPr>
        <w:t>§5.</w:t>
      </w:r>
    </w:p>
    <w:p w14:paraId="78B18548" w14:textId="77777777" w:rsidR="00E11599" w:rsidRPr="00372E91" w:rsidRDefault="00E11599" w:rsidP="00545652">
      <w:pPr>
        <w:numPr>
          <w:ilvl w:val="0"/>
          <w:numId w:val="71"/>
        </w:numPr>
        <w:spacing w:after="120"/>
        <w:ind w:left="360"/>
        <w:jc w:val="both"/>
        <w:rPr>
          <w:rFonts w:ascii="Arial" w:hAnsi="Arial" w:cs="Arial"/>
          <w:sz w:val="22"/>
          <w:szCs w:val="22"/>
        </w:rPr>
      </w:pPr>
      <w:r w:rsidRPr="00372E91">
        <w:rPr>
          <w:rFonts w:ascii="Arial" w:hAnsi="Arial" w:cs="Arial"/>
          <w:sz w:val="22"/>
          <w:szCs w:val="22"/>
        </w:rPr>
        <w:t xml:space="preserve">Niniejsza umowa wchodzi w życie z dniem jej podpisania i obowiązuje przez okres obowiązywania Umowy o współpracę. </w:t>
      </w:r>
    </w:p>
    <w:p w14:paraId="4D531EF4" w14:textId="77777777" w:rsidR="00E11599" w:rsidRPr="00372E91" w:rsidRDefault="00E11599" w:rsidP="00545652">
      <w:pPr>
        <w:numPr>
          <w:ilvl w:val="0"/>
          <w:numId w:val="71"/>
        </w:numPr>
        <w:spacing w:after="120"/>
        <w:ind w:left="360"/>
        <w:jc w:val="both"/>
        <w:rPr>
          <w:rFonts w:ascii="Arial" w:hAnsi="Arial" w:cs="Arial"/>
          <w:sz w:val="22"/>
          <w:szCs w:val="22"/>
        </w:rPr>
      </w:pPr>
      <w:r w:rsidRPr="00372E91">
        <w:rPr>
          <w:rFonts w:ascii="Arial" w:hAnsi="Arial" w:cs="Arial"/>
          <w:sz w:val="22"/>
          <w:szCs w:val="22"/>
        </w:rPr>
        <w:t>Administrator może wypowiedzieć niniejszą umowę ze skutkiem natychmiastowym, bez zachowania okresu wypowiedzenia, jeżeli:</w:t>
      </w:r>
    </w:p>
    <w:p w14:paraId="08D763F7" w14:textId="77777777" w:rsidR="00E11599" w:rsidRPr="00372E91" w:rsidRDefault="00E11599" w:rsidP="00545652">
      <w:pPr>
        <w:numPr>
          <w:ilvl w:val="2"/>
          <w:numId w:val="76"/>
        </w:numPr>
        <w:tabs>
          <w:tab w:val="num" w:pos="851"/>
        </w:tabs>
        <w:spacing w:after="120"/>
        <w:ind w:left="851" w:hanging="425"/>
        <w:jc w:val="both"/>
        <w:rPr>
          <w:rFonts w:ascii="Arial" w:hAnsi="Arial" w:cs="Arial"/>
          <w:sz w:val="22"/>
          <w:szCs w:val="22"/>
        </w:rPr>
      </w:pPr>
      <w:r w:rsidRPr="00372E91">
        <w:rPr>
          <w:rFonts w:ascii="Arial" w:hAnsi="Arial" w:cs="Arial"/>
          <w:sz w:val="22"/>
          <w:szCs w:val="22"/>
        </w:rPr>
        <w:t xml:space="preserve">kontrola Generalnego Inspektora Ochrony Danych Osobowych lub organu nadzoru ochrony danych osobowych wykaże, że Podmiot przetwarzający nie podjął środków zabezpieczających, o których mowa w art. 36-39a ustawy, a ponadto, w sytuacji, gdy Podmiot przetwarzający nie stosował się do wymogów przewidzianych w rozporządzeniu z dnia 29 kwietnia 2004 r. w sprawie dokumentacji przetwarzania danych osobowych oraz warunków technicznych i organizacyjnych, jakim powinny odpowiadać urządzenia i systemy informatyczne służące do przetwarzania danych osobowych (Dz. U. nr 100, poz. 1024), nie spełnia wymagań określonych w rozporządzeniu lub w przepisach powszechnie obowiązujących, dotyczących ochrony danych osobowych, zostało stwierdzone przez ww. organy naruszenie ochrony danych osobowych lub zasądzono odszkodowanie za szkodę w związku z naruszeniem przez Podmiot przetwarzający rozporządzenia, </w:t>
      </w:r>
    </w:p>
    <w:p w14:paraId="4A22AEBB" w14:textId="77777777" w:rsidR="00E11599" w:rsidRPr="00372E91" w:rsidRDefault="00E11599" w:rsidP="00545652">
      <w:pPr>
        <w:numPr>
          <w:ilvl w:val="2"/>
          <w:numId w:val="76"/>
        </w:numPr>
        <w:tabs>
          <w:tab w:val="num" w:pos="851"/>
        </w:tabs>
        <w:spacing w:after="120"/>
        <w:ind w:left="851" w:hanging="425"/>
        <w:jc w:val="both"/>
        <w:rPr>
          <w:rFonts w:ascii="Arial" w:hAnsi="Arial" w:cs="Arial"/>
          <w:sz w:val="22"/>
          <w:szCs w:val="22"/>
        </w:rPr>
      </w:pPr>
      <w:r w:rsidRPr="00372E91">
        <w:rPr>
          <w:rFonts w:ascii="Arial" w:hAnsi="Arial" w:cs="Arial"/>
          <w:sz w:val="22"/>
          <w:szCs w:val="22"/>
        </w:rPr>
        <w:t>Podmiot przetwarzający rażąco narusza zobowiązania wynikające z niniejszej umowy lub Umowy o współpracę, które wiążą się z ochroną danych osobowych.</w:t>
      </w:r>
    </w:p>
    <w:p w14:paraId="2F961806" w14:textId="77777777" w:rsidR="00E11599" w:rsidRPr="00372E91" w:rsidRDefault="00E11599" w:rsidP="00545652">
      <w:pPr>
        <w:numPr>
          <w:ilvl w:val="0"/>
          <w:numId w:val="71"/>
        </w:numPr>
        <w:spacing w:after="120"/>
        <w:ind w:left="360"/>
        <w:jc w:val="both"/>
        <w:rPr>
          <w:rFonts w:ascii="Arial" w:hAnsi="Arial" w:cs="Arial"/>
          <w:sz w:val="22"/>
          <w:szCs w:val="22"/>
        </w:rPr>
      </w:pPr>
      <w:r w:rsidRPr="00372E91">
        <w:rPr>
          <w:rFonts w:ascii="Arial" w:hAnsi="Arial" w:cs="Arial"/>
          <w:sz w:val="22"/>
          <w:szCs w:val="22"/>
        </w:rPr>
        <w:t xml:space="preserve">Administrator może wypowiedzieć niniejszą umowę ze skutkiem natychmiastowym, bez zachowania okresu wypowiedzenia, jeżeli przyczyny wypowiedzenia niniejszej umowy wskazane w ust. 2 dotyczą podmiotu, któremu Podmiot przetwarzający powierzył przetwarzanie danych osobowych lub dalszemu podwykonawcy. </w:t>
      </w:r>
    </w:p>
    <w:p w14:paraId="2C245AB9" w14:textId="77777777" w:rsidR="00E11599" w:rsidRPr="00372E91" w:rsidRDefault="00E11599" w:rsidP="00545652">
      <w:pPr>
        <w:numPr>
          <w:ilvl w:val="0"/>
          <w:numId w:val="71"/>
        </w:numPr>
        <w:spacing w:after="120"/>
        <w:ind w:left="360"/>
        <w:jc w:val="both"/>
        <w:rPr>
          <w:rFonts w:ascii="Arial" w:hAnsi="Arial" w:cs="Arial"/>
          <w:sz w:val="22"/>
          <w:szCs w:val="22"/>
        </w:rPr>
      </w:pPr>
      <w:r w:rsidRPr="00372E91">
        <w:rPr>
          <w:rFonts w:ascii="Arial" w:hAnsi="Arial" w:cs="Arial"/>
          <w:sz w:val="22"/>
          <w:szCs w:val="22"/>
        </w:rPr>
        <w:t xml:space="preserve">Niniejsza umowa wygasa po zrealizowaniu Umowy o współpracę, jej rozwiązaniu lub wygaśnięciu albo po rozwiązaniu lub wygaśnięciu umowy. </w:t>
      </w:r>
    </w:p>
    <w:p w14:paraId="09B93C0F" w14:textId="77777777" w:rsidR="00E11599" w:rsidRPr="00372E91" w:rsidRDefault="00E11599" w:rsidP="00545652">
      <w:pPr>
        <w:numPr>
          <w:ilvl w:val="0"/>
          <w:numId w:val="71"/>
        </w:numPr>
        <w:spacing w:after="120"/>
        <w:ind w:left="360"/>
        <w:jc w:val="both"/>
        <w:rPr>
          <w:rFonts w:ascii="Arial" w:hAnsi="Arial" w:cs="Arial"/>
          <w:sz w:val="22"/>
          <w:szCs w:val="22"/>
        </w:rPr>
      </w:pPr>
      <w:r w:rsidRPr="00372E91">
        <w:rPr>
          <w:rFonts w:ascii="Arial" w:hAnsi="Arial" w:cs="Arial"/>
          <w:sz w:val="22"/>
          <w:szCs w:val="22"/>
        </w:rPr>
        <w:t xml:space="preserve">Podmiot przetwarzający, z chwilą rozwiązania lub wygaśnięcia Umowy o współpracy,  zobowiązuje się zwrócić przekazane przez Administratora dane osobowe oraz usunąć wszelkie dane osobowe z wszystkich posiadanych nośników, w szczególności ze sporządzonych kopii zapasowych, oraz usuwa wszelkie ich istniejące kopie i zobowiązuje się zniszczyć wszelkie informacje mogące posłużyć do odtworzenia, w całości lub części, powierzone dane osobowe. </w:t>
      </w:r>
    </w:p>
    <w:p w14:paraId="2241BE8D" w14:textId="77777777" w:rsidR="00E11599" w:rsidRPr="00372E91" w:rsidRDefault="00E11599" w:rsidP="00545652">
      <w:pPr>
        <w:numPr>
          <w:ilvl w:val="0"/>
          <w:numId w:val="71"/>
        </w:numPr>
        <w:spacing w:after="120"/>
        <w:ind w:left="360"/>
        <w:jc w:val="both"/>
        <w:rPr>
          <w:rFonts w:ascii="Arial" w:hAnsi="Arial" w:cs="Arial"/>
          <w:sz w:val="22"/>
          <w:szCs w:val="22"/>
        </w:rPr>
      </w:pPr>
      <w:r w:rsidRPr="00372E91">
        <w:rPr>
          <w:rFonts w:ascii="Arial" w:hAnsi="Arial" w:cs="Arial"/>
          <w:sz w:val="22"/>
          <w:szCs w:val="22"/>
        </w:rPr>
        <w:lastRenderedPageBreak/>
        <w:t>Podmiot przetwarzający sporządza z czynności usunięcia danych osobowych protokół, który przesyła Administratorowi w terminie 7 dni od dnia rozwiązania lub wygaśnięcia Umowy o współpracy.</w:t>
      </w:r>
    </w:p>
    <w:p w14:paraId="4F37FC6A" w14:textId="77777777" w:rsidR="00E11599" w:rsidRPr="00372E91" w:rsidRDefault="00E11599" w:rsidP="00E11599">
      <w:pPr>
        <w:spacing w:after="120"/>
        <w:jc w:val="center"/>
        <w:rPr>
          <w:rFonts w:ascii="Arial" w:hAnsi="Arial" w:cs="Arial"/>
          <w:b/>
          <w:sz w:val="22"/>
          <w:szCs w:val="22"/>
        </w:rPr>
      </w:pPr>
    </w:p>
    <w:p w14:paraId="31DB5C81" w14:textId="77777777" w:rsidR="00E11599" w:rsidRPr="00372E91" w:rsidRDefault="00E11599" w:rsidP="00E11599">
      <w:pPr>
        <w:spacing w:after="120"/>
        <w:jc w:val="center"/>
        <w:rPr>
          <w:rFonts w:ascii="Arial" w:hAnsi="Arial" w:cs="Arial"/>
          <w:b/>
          <w:sz w:val="22"/>
          <w:szCs w:val="22"/>
        </w:rPr>
      </w:pPr>
      <w:r w:rsidRPr="00372E91">
        <w:rPr>
          <w:rFonts w:ascii="Arial" w:hAnsi="Arial" w:cs="Arial"/>
          <w:b/>
          <w:sz w:val="22"/>
          <w:szCs w:val="22"/>
        </w:rPr>
        <w:t>§6.</w:t>
      </w:r>
    </w:p>
    <w:p w14:paraId="47788D37" w14:textId="77777777" w:rsidR="00E11599" w:rsidRPr="00372E91" w:rsidRDefault="00E11599" w:rsidP="00545652">
      <w:pPr>
        <w:numPr>
          <w:ilvl w:val="0"/>
          <w:numId w:val="73"/>
        </w:numPr>
        <w:spacing w:after="120"/>
        <w:ind w:left="426" w:hanging="426"/>
        <w:jc w:val="both"/>
        <w:rPr>
          <w:rFonts w:ascii="Arial" w:hAnsi="Arial" w:cs="Arial"/>
          <w:sz w:val="22"/>
          <w:szCs w:val="22"/>
        </w:rPr>
      </w:pPr>
      <w:r w:rsidRPr="00372E91">
        <w:rPr>
          <w:rFonts w:ascii="Arial" w:hAnsi="Arial" w:cs="Arial"/>
          <w:sz w:val="22"/>
          <w:szCs w:val="22"/>
        </w:rPr>
        <w:t>Strony ustalają następujące dane kontaktowe do realizacji obowiązków wynikających z niniejszej umowy:</w:t>
      </w:r>
    </w:p>
    <w:p w14:paraId="76CE5457" w14:textId="77777777" w:rsidR="00E11599" w:rsidRPr="00372E91" w:rsidRDefault="00E11599" w:rsidP="00545652">
      <w:pPr>
        <w:numPr>
          <w:ilvl w:val="2"/>
          <w:numId w:val="67"/>
        </w:numPr>
        <w:tabs>
          <w:tab w:val="num" w:pos="426"/>
        </w:tabs>
        <w:spacing w:after="120"/>
        <w:ind w:left="426"/>
        <w:jc w:val="both"/>
        <w:rPr>
          <w:rFonts w:ascii="Arial" w:hAnsi="Arial" w:cs="Arial"/>
          <w:sz w:val="22"/>
          <w:szCs w:val="22"/>
        </w:rPr>
      </w:pPr>
      <w:r w:rsidRPr="00372E91">
        <w:rPr>
          <w:rFonts w:ascii="Arial" w:hAnsi="Arial" w:cs="Arial"/>
          <w:sz w:val="22"/>
          <w:szCs w:val="22"/>
        </w:rPr>
        <w:t>ze strony Administratora:</w:t>
      </w:r>
    </w:p>
    <w:p w14:paraId="648673E1" w14:textId="77777777" w:rsidR="00E11599" w:rsidRPr="00372E91" w:rsidRDefault="00E11599" w:rsidP="00545652">
      <w:pPr>
        <w:numPr>
          <w:ilvl w:val="3"/>
          <w:numId w:val="67"/>
        </w:numPr>
        <w:spacing w:after="120"/>
        <w:ind w:left="1134" w:hanging="425"/>
        <w:jc w:val="both"/>
        <w:rPr>
          <w:rFonts w:ascii="Arial" w:hAnsi="Arial" w:cs="Arial"/>
          <w:sz w:val="22"/>
          <w:szCs w:val="22"/>
        </w:rPr>
      </w:pPr>
      <w:r w:rsidRPr="00372E91">
        <w:rPr>
          <w:rFonts w:ascii="Arial" w:hAnsi="Arial" w:cs="Arial"/>
          <w:sz w:val="22"/>
          <w:szCs w:val="22"/>
        </w:rPr>
        <w:t>Inspektor Ochrony Danych (Administrator Bezpieczeństwa Informacji) - …………………., tel. ……………, e-mail …………………..,</w:t>
      </w:r>
    </w:p>
    <w:p w14:paraId="15187CB2" w14:textId="77777777" w:rsidR="00E11599" w:rsidRPr="00372E91" w:rsidRDefault="00E11599" w:rsidP="00545652">
      <w:pPr>
        <w:numPr>
          <w:ilvl w:val="3"/>
          <w:numId w:val="67"/>
        </w:numPr>
        <w:spacing w:after="120"/>
        <w:ind w:left="1134" w:hanging="425"/>
        <w:jc w:val="both"/>
        <w:rPr>
          <w:rFonts w:ascii="Arial" w:hAnsi="Arial" w:cs="Arial"/>
          <w:sz w:val="22"/>
          <w:szCs w:val="22"/>
        </w:rPr>
      </w:pPr>
      <w:r w:rsidRPr="00372E91">
        <w:rPr>
          <w:rFonts w:ascii="Arial" w:hAnsi="Arial" w:cs="Arial"/>
          <w:sz w:val="22"/>
          <w:szCs w:val="22"/>
        </w:rPr>
        <w:t>…………………………… - tel. ……………, e-mail …………………..,</w:t>
      </w:r>
    </w:p>
    <w:p w14:paraId="6774791A" w14:textId="77777777" w:rsidR="00E11599" w:rsidRPr="00372E91" w:rsidRDefault="00E11599" w:rsidP="00545652">
      <w:pPr>
        <w:numPr>
          <w:ilvl w:val="2"/>
          <w:numId w:val="67"/>
        </w:numPr>
        <w:tabs>
          <w:tab w:val="clear" w:pos="2340"/>
          <w:tab w:val="num" w:pos="426"/>
        </w:tabs>
        <w:spacing w:after="120"/>
        <w:ind w:left="1134" w:hanging="992"/>
        <w:jc w:val="both"/>
        <w:rPr>
          <w:rFonts w:ascii="Arial" w:hAnsi="Arial" w:cs="Arial"/>
          <w:sz w:val="22"/>
          <w:szCs w:val="22"/>
        </w:rPr>
      </w:pPr>
      <w:r w:rsidRPr="00372E91">
        <w:rPr>
          <w:rFonts w:ascii="Arial" w:hAnsi="Arial" w:cs="Arial"/>
          <w:sz w:val="22"/>
          <w:szCs w:val="22"/>
        </w:rPr>
        <w:t>ze strony Podmiotu przetwarzającego:</w:t>
      </w:r>
    </w:p>
    <w:p w14:paraId="7A56BC60" w14:textId="77777777" w:rsidR="00E11599" w:rsidRPr="00372E91" w:rsidRDefault="00E11599" w:rsidP="00545652">
      <w:pPr>
        <w:numPr>
          <w:ilvl w:val="3"/>
          <w:numId w:val="67"/>
        </w:numPr>
        <w:spacing w:after="120"/>
        <w:ind w:left="1134" w:hanging="425"/>
        <w:jc w:val="both"/>
        <w:rPr>
          <w:rFonts w:ascii="Arial" w:hAnsi="Arial" w:cs="Arial"/>
          <w:sz w:val="22"/>
          <w:szCs w:val="22"/>
        </w:rPr>
      </w:pPr>
      <w:r w:rsidRPr="00372E91">
        <w:rPr>
          <w:rFonts w:ascii="Arial" w:hAnsi="Arial" w:cs="Arial"/>
          <w:sz w:val="22"/>
          <w:szCs w:val="22"/>
        </w:rPr>
        <w:t>Inspektor Ochrony Danych (Administrator Bezpieczeństwa Informacji)- …………………., tel. ……………, e-mail …………………..,</w:t>
      </w:r>
    </w:p>
    <w:p w14:paraId="6C859839" w14:textId="77777777" w:rsidR="00E11599" w:rsidRPr="00372E91" w:rsidRDefault="00E11599" w:rsidP="00545652">
      <w:pPr>
        <w:numPr>
          <w:ilvl w:val="3"/>
          <w:numId w:val="67"/>
        </w:numPr>
        <w:spacing w:after="120"/>
        <w:ind w:left="1134" w:hanging="425"/>
        <w:jc w:val="both"/>
        <w:rPr>
          <w:rFonts w:ascii="Arial" w:hAnsi="Arial" w:cs="Arial"/>
          <w:sz w:val="22"/>
          <w:szCs w:val="22"/>
        </w:rPr>
      </w:pPr>
      <w:r w:rsidRPr="00372E91">
        <w:rPr>
          <w:rFonts w:ascii="Arial" w:hAnsi="Arial" w:cs="Arial"/>
          <w:sz w:val="22"/>
          <w:szCs w:val="22"/>
        </w:rPr>
        <w:t>…………………………… - tel. ……………, e-mail …………………..,</w:t>
      </w:r>
    </w:p>
    <w:p w14:paraId="5C2DAB88" w14:textId="77777777" w:rsidR="00E11599" w:rsidRPr="00372E91" w:rsidRDefault="00E11599" w:rsidP="00545652">
      <w:pPr>
        <w:numPr>
          <w:ilvl w:val="0"/>
          <w:numId w:val="73"/>
        </w:numPr>
        <w:spacing w:after="120"/>
        <w:ind w:left="426" w:hanging="426"/>
        <w:jc w:val="both"/>
        <w:rPr>
          <w:rFonts w:ascii="Arial" w:hAnsi="Arial" w:cs="Arial"/>
          <w:sz w:val="22"/>
          <w:szCs w:val="22"/>
        </w:rPr>
      </w:pPr>
      <w:r w:rsidRPr="00372E91">
        <w:rPr>
          <w:rFonts w:ascii="Arial" w:hAnsi="Arial" w:cs="Arial"/>
          <w:sz w:val="22"/>
          <w:szCs w:val="22"/>
        </w:rPr>
        <w:t>Strony mają prawo do zmiany osób i danych teleadresowych wskazanych w ust. 1 w każdym czasie trwania umowy, informując o tym pisemnie drugą Stronę bez konieczności sporządzania aneksu do umowy.</w:t>
      </w:r>
    </w:p>
    <w:p w14:paraId="5F1A5EBD" w14:textId="77777777" w:rsidR="00E11599" w:rsidRPr="00372E91" w:rsidRDefault="00E11599" w:rsidP="00E11599">
      <w:pPr>
        <w:tabs>
          <w:tab w:val="left" w:pos="0"/>
        </w:tabs>
        <w:spacing w:after="120"/>
        <w:jc w:val="center"/>
        <w:rPr>
          <w:rFonts w:ascii="Arial" w:hAnsi="Arial" w:cs="Arial"/>
          <w:b/>
          <w:sz w:val="22"/>
          <w:szCs w:val="22"/>
        </w:rPr>
      </w:pPr>
      <w:r w:rsidRPr="00372E91">
        <w:rPr>
          <w:rFonts w:ascii="Arial" w:hAnsi="Arial" w:cs="Arial"/>
          <w:b/>
          <w:sz w:val="22"/>
          <w:szCs w:val="22"/>
        </w:rPr>
        <w:t>§7.</w:t>
      </w:r>
    </w:p>
    <w:p w14:paraId="11B16CCD" w14:textId="77777777" w:rsidR="00E11599" w:rsidRPr="00372E91" w:rsidRDefault="00E11599" w:rsidP="00E11599">
      <w:pPr>
        <w:spacing w:after="120"/>
        <w:jc w:val="both"/>
        <w:rPr>
          <w:rFonts w:ascii="Arial" w:hAnsi="Arial" w:cs="Arial"/>
          <w:sz w:val="22"/>
          <w:szCs w:val="22"/>
        </w:rPr>
      </w:pPr>
      <w:r w:rsidRPr="00372E91">
        <w:rPr>
          <w:rFonts w:ascii="Arial" w:hAnsi="Arial" w:cs="Arial"/>
          <w:sz w:val="22"/>
          <w:szCs w:val="22"/>
        </w:rPr>
        <w:t>Niniejsza umowa zostanie zrealizowana przez Podmiot przetwarzający w ramach wynagrodzenia przewidzianego za wykonanie Umowy o współpracę.</w:t>
      </w:r>
    </w:p>
    <w:p w14:paraId="5EA7BCC7" w14:textId="77777777" w:rsidR="00E11599" w:rsidRPr="00372E91" w:rsidRDefault="00E11599" w:rsidP="00E11599">
      <w:pPr>
        <w:spacing w:after="120"/>
        <w:jc w:val="center"/>
        <w:rPr>
          <w:rFonts w:ascii="Arial" w:hAnsi="Arial" w:cs="Arial"/>
          <w:b/>
          <w:sz w:val="22"/>
          <w:szCs w:val="22"/>
        </w:rPr>
      </w:pPr>
    </w:p>
    <w:p w14:paraId="640202FF" w14:textId="77777777" w:rsidR="00E11599" w:rsidRPr="00372E91" w:rsidRDefault="00E11599" w:rsidP="00E11599">
      <w:pPr>
        <w:spacing w:after="120"/>
        <w:jc w:val="center"/>
        <w:rPr>
          <w:rFonts w:ascii="Arial" w:hAnsi="Arial" w:cs="Arial"/>
          <w:b/>
          <w:sz w:val="22"/>
          <w:szCs w:val="22"/>
        </w:rPr>
      </w:pPr>
    </w:p>
    <w:p w14:paraId="3C39CF46" w14:textId="77777777" w:rsidR="00E11599" w:rsidRPr="00372E91" w:rsidRDefault="00E11599" w:rsidP="00E11599">
      <w:pPr>
        <w:spacing w:after="120"/>
        <w:jc w:val="center"/>
        <w:rPr>
          <w:rFonts w:ascii="Arial" w:hAnsi="Arial" w:cs="Arial"/>
          <w:b/>
          <w:sz w:val="22"/>
          <w:szCs w:val="22"/>
        </w:rPr>
      </w:pPr>
      <w:r w:rsidRPr="00372E91">
        <w:rPr>
          <w:rFonts w:ascii="Arial" w:hAnsi="Arial" w:cs="Arial"/>
          <w:b/>
          <w:sz w:val="22"/>
          <w:szCs w:val="22"/>
        </w:rPr>
        <w:t>§8.</w:t>
      </w:r>
    </w:p>
    <w:p w14:paraId="10D173B8" w14:textId="77777777" w:rsidR="00E11599" w:rsidRPr="00372E91" w:rsidRDefault="00E11599" w:rsidP="00545652">
      <w:pPr>
        <w:numPr>
          <w:ilvl w:val="0"/>
          <w:numId w:val="69"/>
        </w:numPr>
        <w:spacing w:after="120"/>
        <w:ind w:left="360"/>
        <w:jc w:val="both"/>
        <w:rPr>
          <w:rFonts w:ascii="Arial" w:hAnsi="Arial" w:cs="Arial"/>
          <w:sz w:val="22"/>
          <w:szCs w:val="22"/>
        </w:rPr>
      </w:pPr>
      <w:r w:rsidRPr="00372E91">
        <w:rPr>
          <w:rFonts w:ascii="Arial" w:hAnsi="Arial" w:cs="Arial"/>
          <w:sz w:val="22"/>
          <w:szCs w:val="22"/>
        </w:rPr>
        <w:t>O ile umowa nie stanowi inaczej, uzupełnienie lub zmiana umowy, jej rozwiązanie za zgodą obu Stron, jak również odstąpienie od niej albo jej wypowiedzenie wymaga zachowania formy pisemnej, pod rygorem nieważności.</w:t>
      </w:r>
    </w:p>
    <w:p w14:paraId="4E5111AA" w14:textId="77777777" w:rsidR="00E11599" w:rsidRPr="00372E91" w:rsidRDefault="00E11599" w:rsidP="00545652">
      <w:pPr>
        <w:numPr>
          <w:ilvl w:val="0"/>
          <w:numId w:val="69"/>
        </w:numPr>
        <w:spacing w:after="120"/>
        <w:ind w:left="360"/>
        <w:jc w:val="both"/>
        <w:rPr>
          <w:rFonts w:ascii="Arial" w:hAnsi="Arial" w:cs="Arial"/>
          <w:sz w:val="22"/>
          <w:szCs w:val="22"/>
        </w:rPr>
      </w:pPr>
      <w:r w:rsidRPr="00372E91">
        <w:rPr>
          <w:rFonts w:ascii="Arial" w:hAnsi="Arial" w:cs="Arial"/>
          <w:sz w:val="22"/>
          <w:szCs w:val="22"/>
        </w:rPr>
        <w:t xml:space="preserve">Sądem właściwym dla rozpatrzenia sporów wynikających z niniejszej umowy będzie sąd właściwy dla Administratora. </w:t>
      </w:r>
    </w:p>
    <w:p w14:paraId="171F8CF6" w14:textId="77777777" w:rsidR="00E11599" w:rsidRPr="00372E91" w:rsidRDefault="00E11599" w:rsidP="00545652">
      <w:pPr>
        <w:numPr>
          <w:ilvl w:val="0"/>
          <w:numId w:val="69"/>
        </w:numPr>
        <w:spacing w:after="120"/>
        <w:ind w:left="360"/>
        <w:jc w:val="both"/>
        <w:rPr>
          <w:rFonts w:ascii="Arial" w:hAnsi="Arial" w:cs="Arial"/>
          <w:sz w:val="22"/>
          <w:szCs w:val="22"/>
        </w:rPr>
      </w:pPr>
      <w:r w:rsidRPr="00372E91">
        <w:rPr>
          <w:rFonts w:ascii="Arial" w:hAnsi="Arial" w:cs="Arial"/>
          <w:sz w:val="22"/>
          <w:szCs w:val="22"/>
        </w:rPr>
        <w:t>Umowę sporządzono w trzech jednobrzmiących egzemplarzach, w tym dwa dla Administratora oraz jeden dla Podmiotu przetwarzającego.</w:t>
      </w:r>
    </w:p>
    <w:p w14:paraId="306F89EB" w14:textId="77777777" w:rsidR="00E11599" w:rsidRPr="00372E91" w:rsidRDefault="00E11599" w:rsidP="00E11599">
      <w:pPr>
        <w:spacing w:after="120"/>
        <w:ind w:left="360"/>
        <w:jc w:val="both"/>
        <w:rPr>
          <w:rFonts w:ascii="Arial" w:hAnsi="Arial" w:cs="Arial"/>
          <w:sz w:val="22"/>
          <w:szCs w:val="22"/>
        </w:rPr>
      </w:pPr>
    </w:p>
    <w:p w14:paraId="420AB9F6" w14:textId="77777777" w:rsidR="00E11599" w:rsidRPr="00372E91" w:rsidRDefault="00E11599" w:rsidP="00E11599">
      <w:pPr>
        <w:spacing w:after="120"/>
        <w:ind w:left="360"/>
        <w:jc w:val="both"/>
        <w:rPr>
          <w:rFonts w:ascii="Arial" w:hAnsi="Arial" w:cs="Arial"/>
          <w:sz w:val="22"/>
          <w:szCs w:val="22"/>
        </w:rPr>
      </w:pPr>
    </w:p>
    <w:tbl>
      <w:tblPr>
        <w:tblW w:w="0" w:type="auto"/>
        <w:tblLook w:val="01E0" w:firstRow="1" w:lastRow="1" w:firstColumn="1" w:lastColumn="1" w:noHBand="0" w:noVBand="0"/>
      </w:tblPr>
      <w:tblGrid>
        <w:gridCol w:w="4441"/>
        <w:gridCol w:w="4630"/>
      </w:tblGrid>
      <w:tr w:rsidR="00E11599" w:rsidRPr="00372E91" w14:paraId="26CF6545" w14:textId="77777777" w:rsidTr="00BD0197">
        <w:tc>
          <w:tcPr>
            <w:tcW w:w="4889" w:type="dxa"/>
          </w:tcPr>
          <w:p w14:paraId="308CF80C" w14:textId="77777777" w:rsidR="00E11599" w:rsidRPr="00372E91" w:rsidRDefault="00E11599" w:rsidP="00BD0197">
            <w:pPr>
              <w:spacing w:after="120"/>
              <w:rPr>
                <w:rFonts w:ascii="Arial" w:hAnsi="Arial" w:cs="Arial"/>
                <w:b/>
                <w:sz w:val="22"/>
                <w:szCs w:val="22"/>
              </w:rPr>
            </w:pPr>
            <w:r w:rsidRPr="00372E91">
              <w:rPr>
                <w:rFonts w:ascii="Arial" w:hAnsi="Arial" w:cs="Arial"/>
                <w:b/>
                <w:sz w:val="22"/>
                <w:szCs w:val="22"/>
              </w:rPr>
              <w:t>...................................................................</w:t>
            </w:r>
          </w:p>
          <w:p w14:paraId="2B14AA7E" w14:textId="77777777" w:rsidR="00E11599" w:rsidRPr="00372E91" w:rsidRDefault="00E11599" w:rsidP="00BD0197">
            <w:pPr>
              <w:spacing w:after="120"/>
              <w:jc w:val="center"/>
              <w:rPr>
                <w:rFonts w:ascii="Arial" w:hAnsi="Arial" w:cs="Arial"/>
                <w:b/>
                <w:sz w:val="22"/>
                <w:szCs w:val="22"/>
              </w:rPr>
            </w:pPr>
            <w:r w:rsidRPr="00372E91">
              <w:rPr>
                <w:rFonts w:ascii="Arial" w:hAnsi="Arial" w:cs="Arial"/>
                <w:b/>
                <w:sz w:val="22"/>
                <w:szCs w:val="22"/>
              </w:rPr>
              <w:t xml:space="preserve">Administrator </w:t>
            </w:r>
          </w:p>
        </w:tc>
        <w:tc>
          <w:tcPr>
            <w:tcW w:w="4889" w:type="dxa"/>
          </w:tcPr>
          <w:p w14:paraId="52DD7E36" w14:textId="77777777" w:rsidR="00E11599" w:rsidRPr="00372E91" w:rsidRDefault="00E11599" w:rsidP="00BD0197">
            <w:pPr>
              <w:spacing w:after="120"/>
              <w:jc w:val="right"/>
              <w:rPr>
                <w:rFonts w:ascii="Arial" w:hAnsi="Arial" w:cs="Arial"/>
                <w:b/>
                <w:sz w:val="22"/>
                <w:szCs w:val="22"/>
              </w:rPr>
            </w:pPr>
            <w:r w:rsidRPr="00372E91">
              <w:rPr>
                <w:rFonts w:ascii="Arial" w:hAnsi="Arial" w:cs="Arial"/>
                <w:b/>
                <w:sz w:val="22"/>
                <w:szCs w:val="22"/>
              </w:rPr>
              <w:t>.......................................................................</w:t>
            </w:r>
          </w:p>
          <w:p w14:paraId="163FC0AD" w14:textId="77777777" w:rsidR="00E11599" w:rsidRPr="00372E91" w:rsidRDefault="00E11599" w:rsidP="00BD0197">
            <w:pPr>
              <w:spacing w:after="120"/>
              <w:jc w:val="center"/>
              <w:rPr>
                <w:rFonts w:ascii="Arial" w:hAnsi="Arial" w:cs="Arial"/>
                <w:b/>
                <w:sz w:val="22"/>
                <w:szCs w:val="22"/>
              </w:rPr>
            </w:pPr>
            <w:r w:rsidRPr="00372E91">
              <w:rPr>
                <w:rFonts w:ascii="Arial" w:hAnsi="Arial" w:cs="Arial"/>
                <w:b/>
                <w:sz w:val="22"/>
                <w:szCs w:val="22"/>
              </w:rPr>
              <w:t xml:space="preserve">Podmiot przetwarzający </w:t>
            </w:r>
          </w:p>
        </w:tc>
      </w:tr>
    </w:tbl>
    <w:p w14:paraId="7D6CD949" w14:textId="77777777" w:rsidR="00E11599" w:rsidRPr="00372E91" w:rsidRDefault="00E11599" w:rsidP="00E11599">
      <w:pPr>
        <w:widowControl w:val="0"/>
        <w:suppressAutoHyphens/>
        <w:autoSpaceDN w:val="0"/>
        <w:spacing w:line="276" w:lineRule="auto"/>
        <w:jc w:val="center"/>
        <w:textAlignment w:val="baseline"/>
        <w:rPr>
          <w:rFonts w:ascii="Arial" w:eastAsia="Andale Sans UI" w:hAnsi="Arial" w:cs="Arial"/>
          <w:b/>
          <w:kern w:val="3"/>
          <w:sz w:val="22"/>
          <w:szCs w:val="22"/>
          <w:lang w:eastAsia="ja-JP" w:bidi="fa-IR"/>
        </w:rPr>
      </w:pPr>
    </w:p>
    <w:p w14:paraId="53D8C1D3" w14:textId="77777777" w:rsidR="00E11599" w:rsidRPr="00372E91" w:rsidRDefault="00E11599" w:rsidP="00E11599">
      <w:pPr>
        <w:widowControl w:val="0"/>
        <w:suppressAutoHyphens/>
        <w:autoSpaceDN w:val="0"/>
        <w:spacing w:line="276" w:lineRule="auto"/>
        <w:jc w:val="center"/>
        <w:textAlignment w:val="baseline"/>
        <w:rPr>
          <w:rFonts w:ascii="Arial" w:eastAsia="Andale Sans UI" w:hAnsi="Arial" w:cs="Arial"/>
          <w:b/>
          <w:kern w:val="3"/>
          <w:sz w:val="22"/>
          <w:szCs w:val="22"/>
          <w:lang w:eastAsia="ja-JP" w:bidi="fa-IR"/>
        </w:rPr>
      </w:pPr>
    </w:p>
    <w:p w14:paraId="3D90A2AE" w14:textId="77777777" w:rsidR="00E11599" w:rsidRPr="00372E91" w:rsidRDefault="00E11599" w:rsidP="00E11599">
      <w:pPr>
        <w:widowControl w:val="0"/>
        <w:suppressAutoHyphens/>
        <w:autoSpaceDN w:val="0"/>
        <w:spacing w:line="276" w:lineRule="auto"/>
        <w:jc w:val="center"/>
        <w:textAlignment w:val="baseline"/>
        <w:rPr>
          <w:rFonts w:ascii="Arial" w:eastAsia="Andale Sans UI" w:hAnsi="Arial" w:cs="Arial"/>
          <w:b/>
          <w:kern w:val="3"/>
          <w:sz w:val="22"/>
          <w:szCs w:val="22"/>
          <w:lang w:eastAsia="ja-JP" w:bidi="fa-IR"/>
        </w:rPr>
      </w:pPr>
    </w:p>
    <w:p w14:paraId="70BDBDAE" w14:textId="77777777" w:rsidR="00E11599" w:rsidRPr="00372E91" w:rsidRDefault="00E11599" w:rsidP="00E11599">
      <w:pPr>
        <w:widowControl w:val="0"/>
        <w:suppressAutoHyphens/>
        <w:autoSpaceDN w:val="0"/>
        <w:spacing w:line="276" w:lineRule="auto"/>
        <w:jc w:val="center"/>
        <w:textAlignment w:val="baseline"/>
        <w:rPr>
          <w:rFonts w:ascii="Arial" w:eastAsia="Andale Sans UI" w:hAnsi="Arial" w:cs="Arial"/>
          <w:b/>
          <w:kern w:val="3"/>
          <w:sz w:val="22"/>
          <w:szCs w:val="22"/>
          <w:lang w:eastAsia="ja-JP" w:bidi="fa-IR"/>
        </w:rPr>
      </w:pPr>
    </w:p>
    <w:p w14:paraId="3A22BF90" w14:textId="77777777" w:rsidR="00E11599" w:rsidRPr="00E11599" w:rsidRDefault="00E11599" w:rsidP="00E11599">
      <w:pPr>
        <w:widowControl w:val="0"/>
        <w:suppressAutoHyphens/>
        <w:autoSpaceDN w:val="0"/>
        <w:spacing w:line="276" w:lineRule="auto"/>
        <w:jc w:val="center"/>
        <w:textAlignment w:val="baseline"/>
        <w:rPr>
          <w:rFonts w:ascii="Arial" w:eastAsia="Andale Sans UI" w:hAnsi="Arial" w:cs="Arial"/>
          <w:b/>
          <w:kern w:val="3"/>
          <w:lang w:eastAsia="ja-JP" w:bidi="fa-IR"/>
        </w:rPr>
      </w:pPr>
    </w:p>
    <w:p w14:paraId="621BBAD2" w14:textId="77777777" w:rsidR="00E11599" w:rsidRPr="00E11599" w:rsidRDefault="00E11599" w:rsidP="00E11599">
      <w:pPr>
        <w:widowControl w:val="0"/>
        <w:suppressAutoHyphens/>
        <w:autoSpaceDN w:val="0"/>
        <w:spacing w:line="276" w:lineRule="auto"/>
        <w:jc w:val="center"/>
        <w:textAlignment w:val="baseline"/>
        <w:rPr>
          <w:rFonts w:ascii="Arial" w:eastAsia="Andale Sans UI" w:hAnsi="Arial" w:cs="Arial"/>
          <w:b/>
          <w:kern w:val="3"/>
          <w:lang w:eastAsia="ja-JP" w:bidi="fa-IR"/>
        </w:rPr>
      </w:pPr>
    </w:p>
    <w:p w14:paraId="5CDAFD61" w14:textId="77777777" w:rsidR="00E11599" w:rsidRPr="00E11599" w:rsidRDefault="00E11599" w:rsidP="00E11599">
      <w:pPr>
        <w:widowControl w:val="0"/>
        <w:suppressAutoHyphens/>
        <w:autoSpaceDN w:val="0"/>
        <w:spacing w:line="276" w:lineRule="auto"/>
        <w:jc w:val="center"/>
        <w:textAlignment w:val="baseline"/>
        <w:rPr>
          <w:rFonts w:ascii="Arial" w:eastAsia="Andale Sans UI" w:hAnsi="Arial" w:cs="Arial"/>
          <w:b/>
          <w:kern w:val="3"/>
          <w:lang w:eastAsia="ja-JP" w:bidi="fa-IR"/>
        </w:rPr>
      </w:pPr>
    </w:p>
    <w:p w14:paraId="58374C13" w14:textId="77777777" w:rsidR="00E11599" w:rsidRPr="00E11599" w:rsidRDefault="00E11599" w:rsidP="00E11599">
      <w:pPr>
        <w:widowControl w:val="0"/>
        <w:suppressAutoHyphens/>
        <w:autoSpaceDN w:val="0"/>
        <w:spacing w:line="276" w:lineRule="auto"/>
        <w:jc w:val="center"/>
        <w:textAlignment w:val="baseline"/>
        <w:rPr>
          <w:rFonts w:ascii="Arial" w:eastAsia="Andale Sans UI" w:hAnsi="Arial" w:cs="Arial"/>
          <w:b/>
          <w:kern w:val="3"/>
          <w:lang w:eastAsia="ja-JP" w:bidi="fa-IR"/>
        </w:rPr>
      </w:pPr>
    </w:p>
    <w:p w14:paraId="5C6E6CF0" w14:textId="77777777" w:rsidR="00E11599" w:rsidRPr="00E11599" w:rsidRDefault="00E11599" w:rsidP="00E11599">
      <w:pPr>
        <w:widowControl w:val="0"/>
        <w:suppressAutoHyphens/>
        <w:autoSpaceDN w:val="0"/>
        <w:spacing w:line="276" w:lineRule="auto"/>
        <w:jc w:val="center"/>
        <w:textAlignment w:val="baseline"/>
        <w:rPr>
          <w:rFonts w:ascii="Arial" w:eastAsia="Andale Sans UI" w:hAnsi="Arial" w:cs="Arial"/>
          <w:b/>
          <w:kern w:val="3"/>
          <w:lang w:eastAsia="ja-JP" w:bidi="fa-IR"/>
        </w:rPr>
      </w:pPr>
    </w:p>
    <w:p w14:paraId="13560C94" w14:textId="77777777" w:rsidR="00E11599" w:rsidRPr="00E11599" w:rsidRDefault="00E11599" w:rsidP="00E11599">
      <w:pPr>
        <w:widowControl w:val="0"/>
        <w:suppressAutoHyphens/>
        <w:autoSpaceDN w:val="0"/>
        <w:spacing w:line="276" w:lineRule="auto"/>
        <w:jc w:val="center"/>
        <w:textAlignment w:val="baseline"/>
        <w:rPr>
          <w:rFonts w:ascii="Arial" w:eastAsia="Andale Sans UI" w:hAnsi="Arial" w:cs="Arial"/>
          <w:b/>
          <w:kern w:val="3"/>
          <w:lang w:eastAsia="ja-JP" w:bidi="fa-IR"/>
        </w:rPr>
      </w:pPr>
    </w:p>
    <w:p w14:paraId="672D57FD" w14:textId="77777777" w:rsidR="00E11599" w:rsidRPr="00E11599" w:rsidRDefault="00E11599" w:rsidP="00E11599">
      <w:pPr>
        <w:widowControl w:val="0"/>
        <w:suppressAutoHyphens/>
        <w:autoSpaceDN w:val="0"/>
        <w:spacing w:line="276" w:lineRule="auto"/>
        <w:jc w:val="center"/>
        <w:textAlignment w:val="baseline"/>
        <w:rPr>
          <w:rFonts w:ascii="Arial" w:eastAsia="Andale Sans UI" w:hAnsi="Arial" w:cs="Arial"/>
          <w:b/>
          <w:kern w:val="3"/>
          <w:lang w:eastAsia="ja-JP" w:bidi="fa-IR"/>
        </w:rPr>
      </w:pPr>
    </w:p>
    <w:p w14:paraId="51957706" w14:textId="77777777" w:rsidR="00E11599" w:rsidRPr="00E11599" w:rsidRDefault="00E11599" w:rsidP="00E11599">
      <w:pPr>
        <w:widowControl w:val="0"/>
        <w:suppressAutoHyphens/>
        <w:autoSpaceDN w:val="0"/>
        <w:spacing w:line="276" w:lineRule="auto"/>
        <w:jc w:val="center"/>
        <w:textAlignment w:val="baseline"/>
        <w:rPr>
          <w:rFonts w:ascii="Arial" w:eastAsia="Andale Sans UI" w:hAnsi="Arial" w:cs="Arial"/>
          <w:b/>
          <w:kern w:val="3"/>
          <w:lang w:eastAsia="ja-JP" w:bidi="fa-IR"/>
        </w:rPr>
      </w:pPr>
    </w:p>
    <w:p w14:paraId="6E041385" w14:textId="77777777" w:rsidR="00E11599" w:rsidRPr="00E11599" w:rsidRDefault="00E11599" w:rsidP="00E11599">
      <w:pPr>
        <w:widowControl w:val="0"/>
        <w:suppressAutoHyphens/>
        <w:autoSpaceDN w:val="0"/>
        <w:spacing w:line="276" w:lineRule="auto"/>
        <w:jc w:val="center"/>
        <w:textAlignment w:val="baseline"/>
        <w:rPr>
          <w:rFonts w:ascii="Arial" w:eastAsia="Andale Sans UI" w:hAnsi="Arial" w:cs="Arial"/>
          <w:b/>
          <w:kern w:val="3"/>
          <w:lang w:eastAsia="ja-JP" w:bidi="fa-IR"/>
        </w:rPr>
      </w:pPr>
    </w:p>
    <w:p w14:paraId="2D6DB633" w14:textId="77777777" w:rsidR="00E11599" w:rsidRPr="00E11599" w:rsidRDefault="00E11599" w:rsidP="00E11599">
      <w:pPr>
        <w:widowControl w:val="0"/>
        <w:suppressAutoHyphens/>
        <w:autoSpaceDN w:val="0"/>
        <w:spacing w:line="276" w:lineRule="auto"/>
        <w:jc w:val="center"/>
        <w:textAlignment w:val="baseline"/>
        <w:rPr>
          <w:rFonts w:ascii="Arial" w:eastAsia="Andale Sans UI" w:hAnsi="Arial" w:cs="Arial"/>
          <w:b/>
          <w:kern w:val="3"/>
          <w:lang w:eastAsia="ja-JP" w:bidi="fa-IR"/>
        </w:rPr>
      </w:pPr>
    </w:p>
    <w:p w14:paraId="64F3971F" w14:textId="77777777" w:rsidR="00E11599" w:rsidRPr="00E11599" w:rsidRDefault="00E11599" w:rsidP="00E11599">
      <w:pPr>
        <w:widowControl w:val="0"/>
        <w:suppressAutoHyphens/>
        <w:autoSpaceDN w:val="0"/>
        <w:spacing w:line="276" w:lineRule="auto"/>
        <w:jc w:val="center"/>
        <w:textAlignment w:val="baseline"/>
        <w:rPr>
          <w:rFonts w:ascii="Arial" w:eastAsia="Andale Sans UI" w:hAnsi="Arial" w:cs="Arial"/>
          <w:b/>
          <w:kern w:val="3"/>
          <w:lang w:eastAsia="ja-JP" w:bidi="fa-IR"/>
        </w:rPr>
      </w:pPr>
    </w:p>
    <w:p w14:paraId="0CE4869E" w14:textId="77777777" w:rsidR="00E11599" w:rsidRDefault="00E11599" w:rsidP="00D55DE9">
      <w:pPr>
        <w:pStyle w:val="Zwykytekst1"/>
        <w:rPr>
          <w:rFonts w:ascii="Arial" w:hAnsi="Arial" w:cs="Arial"/>
          <w:b/>
        </w:rPr>
      </w:pPr>
    </w:p>
    <w:p w14:paraId="6475B4F6" w14:textId="12AC3C54" w:rsidR="00255F2F" w:rsidRDefault="00255F2F" w:rsidP="00D55DE9">
      <w:pPr>
        <w:pStyle w:val="Zwykytekst1"/>
        <w:rPr>
          <w:rFonts w:ascii="Arial" w:hAnsi="Arial" w:cs="Arial"/>
          <w:b/>
        </w:rPr>
      </w:pPr>
    </w:p>
    <w:p w14:paraId="749318C3" w14:textId="3B612FB8" w:rsidR="00255F2F" w:rsidRDefault="00255F2F" w:rsidP="00255F2F">
      <w:pPr>
        <w:pStyle w:val="Zwykytekst1"/>
        <w:jc w:val="center"/>
        <w:rPr>
          <w:rFonts w:ascii="Arial" w:hAnsi="Arial" w:cs="Arial"/>
          <w:b/>
        </w:rPr>
      </w:pPr>
      <w:r>
        <w:rPr>
          <w:rFonts w:ascii="Arial" w:hAnsi="Arial" w:cs="Arial"/>
          <w:b/>
        </w:rPr>
        <w:t>TOM III SIWZ</w:t>
      </w:r>
    </w:p>
    <w:p w14:paraId="1A7080BC" w14:textId="539773D5" w:rsidR="00255F2F" w:rsidRDefault="00255F2F" w:rsidP="00255F2F">
      <w:pPr>
        <w:pStyle w:val="Zwykytekst1"/>
        <w:jc w:val="center"/>
        <w:rPr>
          <w:rFonts w:ascii="Arial" w:hAnsi="Arial" w:cs="Arial"/>
          <w:b/>
        </w:rPr>
      </w:pPr>
      <w:r>
        <w:rPr>
          <w:rFonts w:ascii="Arial" w:hAnsi="Arial" w:cs="Arial"/>
          <w:b/>
        </w:rPr>
        <w:t>Opis Przedmiotu Zamówienia</w:t>
      </w:r>
    </w:p>
    <w:p w14:paraId="69856AF7" w14:textId="3E6582DC" w:rsidR="00255F2F" w:rsidRDefault="00255F2F" w:rsidP="00D55DE9">
      <w:pPr>
        <w:pStyle w:val="Zwykytekst1"/>
        <w:rPr>
          <w:rFonts w:ascii="Arial" w:hAnsi="Arial" w:cs="Arial"/>
          <w:b/>
        </w:rPr>
      </w:pPr>
    </w:p>
    <w:p w14:paraId="575A18CC" w14:textId="36763303" w:rsidR="00255F2F" w:rsidRDefault="00255F2F" w:rsidP="00D55DE9">
      <w:pPr>
        <w:pStyle w:val="Zwykytekst1"/>
        <w:rPr>
          <w:rFonts w:ascii="Arial" w:hAnsi="Arial" w:cs="Arial"/>
          <w:b/>
        </w:rPr>
      </w:pPr>
    </w:p>
    <w:p w14:paraId="6F8FB8F4" w14:textId="77B751B0" w:rsidR="00255F2F" w:rsidRDefault="00255F2F" w:rsidP="00D55DE9">
      <w:pPr>
        <w:pStyle w:val="Zwykytekst1"/>
        <w:rPr>
          <w:rFonts w:ascii="Arial" w:hAnsi="Arial" w:cs="Arial"/>
          <w:b/>
        </w:rPr>
      </w:pPr>
    </w:p>
    <w:p w14:paraId="4EC5C040" w14:textId="136D4612" w:rsidR="00255F2F" w:rsidRDefault="00255F2F" w:rsidP="00D55DE9">
      <w:pPr>
        <w:pStyle w:val="Zwykytekst1"/>
        <w:rPr>
          <w:rFonts w:ascii="Arial" w:hAnsi="Arial" w:cs="Arial"/>
          <w:b/>
        </w:rPr>
      </w:pPr>
    </w:p>
    <w:p w14:paraId="6225ECD0" w14:textId="63FAE451" w:rsidR="00255F2F" w:rsidRDefault="00255F2F" w:rsidP="00D55DE9">
      <w:pPr>
        <w:pStyle w:val="Zwykytekst1"/>
        <w:rPr>
          <w:rFonts w:ascii="Arial" w:hAnsi="Arial" w:cs="Arial"/>
          <w:b/>
        </w:rPr>
      </w:pPr>
    </w:p>
    <w:p w14:paraId="2B15E1D3" w14:textId="018532CC" w:rsidR="00255F2F" w:rsidRDefault="00255F2F" w:rsidP="00D55DE9">
      <w:pPr>
        <w:pStyle w:val="Zwykytekst1"/>
        <w:rPr>
          <w:rFonts w:ascii="Arial" w:hAnsi="Arial" w:cs="Arial"/>
          <w:b/>
        </w:rPr>
      </w:pPr>
    </w:p>
    <w:p w14:paraId="6DFA7919" w14:textId="3D04AEBE" w:rsidR="00255F2F" w:rsidRDefault="00255F2F" w:rsidP="00D55DE9">
      <w:pPr>
        <w:pStyle w:val="Zwykytekst1"/>
        <w:rPr>
          <w:rFonts w:ascii="Arial" w:hAnsi="Arial" w:cs="Arial"/>
          <w:b/>
        </w:rPr>
      </w:pPr>
    </w:p>
    <w:p w14:paraId="77B07B5F" w14:textId="4879EF3C" w:rsidR="00255F2F" w:rsidRDefault="00255F2F" w:rsidP="00D55DE9">
      <w:pPr>
        <w:pStyle w:val="Zwykytekst1"/>
        <w:rPr>
          <w:rFonts w:ascii="Arial" w:hAnsi="Arial" w:cs="Arial"/>
          <w:b/>
        </w:rPr>
      </w:pPr>
    </w:p>
    <w:p w14:paraId="08DBB73A" w14:textId="7010EB28" w:rsidR="00255F2F" w:rsidRDefault="00255F2F" w:rsidP="00D55DE9">
      <w:pPr>
        <w:pStyle w:val="Zwykytekst1"/>
        <w:rPr>
          <w:rFonts w:ascii="Arial" w:hAnsi="Arial" w:cs="Arial"/>
          <w:b/>
        </w:rPr>
      </w:pPr>
    </w:p>
    <w:p w14:paraId="541A5B7C" w14:textId="12348AED" w:rsidR="00255F2F" w:rsidRDefault="00255F2F" w:rsidP="00D55DE9">
      <w:pPr>
        <w:pStyle w:val="Zwykytekst1"/>
        <w:rPr>
          <w:rFonts w:ascii="Arial" w:hAnsi="Arial" w:cs="Arial"/>
          <w:b/>
        </w:rPr>
      </w:pPr>
    </w:p>
    <w:p w14:paraId="04C268A3" w14:textId="3134F415" w:rsidR="00255F2F" w:rsidRDefault="00255F2F" w:rsidP="00D55DE9">
      <w:pPr>
        <w:pStyle w:val="Zwykytekst1"/>
        <w:rPr>
          <w:rFonts w:ascii="Arial" w:hAnsi="Arial" w:cs="Arial"/>
          <w:b/>
        </w:rPr>
      </w:pPr>
    </w:p>
    <w:p w14:paraId="57848C50" w14:textId="1307CC3B" w:rsidR="00255F2F" w:rsidRDefault="00255F2F" w:rsidP="00D55DE9">
      <w:pPr>
        <w:pStyle w:val="Zwykytekst1"/>
        <w:rPr>
          <w:rFonts w:ascii="Arial" w:hAnsi="Arial" w:cs="Arial"/>
          <w:b/>
        </w:rPr>
      </w:pPr>
    </w:p>
    <w:p w14:paraId="2D32ADE1" w14:textId="0C455E4B" w:rsidR="00255F2F" w:rsidRDefault="00255F2F" w:rsidP="00D55DE9">
      <w:pPr>
        <w:pStyle w:val="Zwykytekst1"/>
        <w:rPr>
          <w:rFonts w:ascii="Arial" w:hAnsi="Arial" w:cs="Arial"/>
          <w:b/>
        </w:rPr>
      </w:pPr>
    </w:p>
    <w:p w14:paraId="5C3F16A5" w14:textId="7B54A901" w:rsidR="00255F2F" w:rsidRDefault="00255F2F" w:rsidP="00D55DE9">
      <w:pPr>
        <w:pStyle w:val="Zwykytekst1"/>
        <w:rPr>
          <w:rFonts w:ascii="Arial" w:hAnsi="Arial" w:cs="Arial"/>
          <w:b/>
        </w:rPr>
      </w:pPr>
    </w:p>
    <w:p w14:paraId="79E48F3C" w14:textId="5057E503" w:rsidR="00255F2F" w:rsidRDefault="00255F2F" w:rsidP="00D55DE9">
      <w:pPr>
        <w:pStyle w:val="Zwykytekst1"/>
        <w:rPr>
          <w:rFonts w:ascii="Arial" w:hAnsi="Arial" w:cs="Arial"/>
          <w:b/>
        </w:rPr>
      </w:pPr>
    </w:p>
    <w:p w14:paraId="56F97370" w14:textId="3ACE773D" w:rsidR="00255F2F" w:rsidRDefault="00255F2F" w:rsidP="00D55DE9">
      <w:pPr>
        <w:pStyle w:val="Zwykytekst1"/>
        <w:rPr>
          <w:rFonts w:ascii="Arial" w:hAnsi="Arial" w:cs="Arial"/>
          <w:b/>
        </w:rPr>
      </w:pPr>
    </w:p>
    <w:p w14:paraId="1DC13A0D" w14:textId="18DCC4DD" w:rsidR="00255F2F" w:rsidRDefault="00255F2F" w:rsidP="00D55DE9">
      <w:pPr>
        <w:pStyle w:val="Zwykytekst1"/>
        <w:rPr>
          <w:rFonts w:ascii="Arial" w:hAnsi="Arial" w:cs="Arial"/>
          <w:b/>
        </w:rPr>
      </w:pPr>
    </w:p>
    <w:p w14:paraId="68791857" w14:textId="08A7BB71" w:rsidR="00255F2F" w:rsidRDefault="00255F2F" w:rsidP="00D55DE9">
      <w:pPr>
        <w:pStyle w:val="Zwykytekst1"/>
        <w:rPr>
          <w:rFonts w:ascii="Arial" w:hAnsi="Arial" w:cs="Arial"/>
          <w:b/>
        </w:rPr>
      </w:pPr>
    </w:p>
    <w:p w14:paraId="25CE9EDE" w14:textId="02B162B3" w:rsidR="00255F2F" w:rsidRDefault="00255F2F" w:rsidP="00D55DE9">
      <w:pPr>
        <w:pStyle w:val="Zwykytekst1"/>
        <w:rPr>
          <w:rFonts w:ascii="Arial" w:hAnsi="Arial" w:cs="Arial"/>
          <w:b/>
        </w:rPr>
      </w:pPr>
    </w:p>
    <w:p w14:paraId="6A241B68" w14:textId="063C4F56" w:rsidR="00255F2F" w:rsidRDefault="00255F2F" w:rsidP="00D55DE9">
      <w:pPr>
        <w:pStyle w:val="Zwykytekst1"/>
        <w:rPr>
          <w:rFonts w:ascii="Arial" w:hAnsi="Arial" w:cs="Arial"/>
          <w:b/>
        </w:rPr>
      </w:pPr>
    </w:p>
    <w:p w14:paraId="52BC4599" w14:textId="1BC6D0A2" w:rsidR="00255F2F" w:rsidRDefault="00255F2F" w:rsidP="00D55DE9">
      <w:pPr>
        <w:pStyle w:val="Zwykytekst1"/>
        <w:rPr>
          <w:rFonts w:ascii="Arial" w:hAnsi="Arial" w:cs="Arial"/>
          <w:b/>
        </w:rPr>
      </w:pPr>
    </w:p>
    <w:p w14:paraId="353E865B" w14:textId="3AB5310B" w:rsidR="00255F2F" w:rsidRDefault="00255F2F" w:rsidP="00D55DE9">
      <w:pPr>
        <w:pStyle w:val="Zwykytekst1"/>
        <w:rPr>
          <w:rFonts w:ascii="Arial" w:hAnsi="Arial" w:cs="Arial"/>
          <w:b/>
        </w:rPr>
      </w:pPr>
    </w:p>
    <w:p w14:paraId="5427409F" w14:textId="00E6F480" w:rsidR="00255F2F" w:rsidRDefault="00255F2F" w:rsidP="00D55DE9">
      <w:pPr>
        <w:pStyle w:val="Zwykytekst1"/>
        <w:rPr>
          <w:rFonts w:ascii="Arial" w:hAnsi="Arial" w:cs="Arial"/>
          <w:b/>
        </w:rPr>
      </w:pPr>
    </w:p>
    <w:p w14:paraId="373E72B8" w14:textId="71C3DABA" w:rsidR="00255F2F" w:rsidRDefault="00255F2F" w:rsidP="00D55DE9">
      <w:pPr>
        <w:pStyle w:val="Zwykytekst1"/>
        <w:rPr>
          <w:rFonts w:ascii="Arial" w:hAnsi="Arial" w:cs="Arial"/>
          <w:b/>
        </w:rPr>
      </w:pPr>
    </w:p>
    <w:p w14:paraId="01AB0DBB" w14:textId="1A3A71AA" w:rsidR="00255F2F" w:rsidRDefault="00255F2F" w:rsidP="00D55DE9">
      <w:pPr>
        <w:pStyle w:val="Zwykytekst1"/>
        <w:rPr>
          <w:rFonts w:ascii="Arial" w:hAnsi="Arial" w:cs="Arial"/>
          <w:b/>
        </w:rPr>
      </w:pPr>
    </w:p>
    <w:p w14:paraId="4F27391D" w14:textId="2EC6DA6A" w:rsidR="00255F2F" w:rsidRDefault="00255F2F" w:rsidP="00D55DE9">
      <w:pPr>
        <w:pStyle w:val="Zwykytekst1"/>
        <w:rPr>
          <w:rFonts w:ascii="Arial" w:hAnsi="Arial" w:cs="Arial"/>
          <w:b/>
        </w:rPr>
      </w:pPr>
    </w:p>
    <w:p w14:paraId="1DB5D5EC" w14:textId="63DC882A" w:rsidR="00255F2F" w:rsidRDefault="00255F2F" w:rsidP="00D55DE9">
      <w:pPr>
        <w:pStyle w:val="Zwykytekst1"/>
        <w:rPr>
          <w:rFonts w:ascii="Arial" w:hAnsi="Arial" w:cs="Arial"/>
          <w:b/>
        </w:rPr>
      </w:pPr>
    </w:p>
    <w:p w14:paraId="1E608D66" w14:textId="791D493C" w:rsidR="00255F2F" w:rsidRDefault="00255F2F" w:rsidP="00D55DE9">
      <w:pPr>
        <w:pStyle w:val="Zwykytekst1"/>
        <w:rPr>
          <w:rFonts w:ascii="Arial" w:hAnsi="Arial" w:cs="Arial"/>
          <w:b/>
        </w:rPr>
      </w:pPr>
    </w:p>
    <w:p w14:paraId="738F7210" w14:textId="6117C5F9" w:rsidR="00255F2F" w:rsidRDefault="00255F2F" w:rsidP="00D55DE9">
      <w:pPr>
        <w:pStyle w:val="Zwykytekst1"/>
        <w:rPr>
          <w:rFonts w:ascii="Arial" w:hAnsi="Arial" w:cs="Arial"/>
          <w:b/>
        </w:rPr>
      </w:pPr>
    </w:p>
    <w:p w14:paraId="6812CC87" w14:textId="343D468A" w:rsidR="00255F2F" w:rsidRDefault="00255F2F" w:rsidP="00D55DE9">
      <w:pPr>
        <w:pStyle w:val="Zwykytekst1"/>
        <w:rPr>
          <w:rFonts w:ascii="Arial" w:hAnsi="Arial" w:cs="Arial"/>
          <w:b/>
        </w:rPr>
      </w:pPr>
    </w:p>
    <w:p w14:paraId="2DC7DA66" w14:textId="671252B8" w:rsidR="00255F2F" w:rsidRDefault="00255F2F" w:rsidP="00D55DE9">
      <w:pPr>
        <w:pStyle w:val="Zwykytekst1"/>
        <w:rPr>
          <w:rFonts w:ascii="Arial" w:hAnsi="Arial" w:cs="Arial"/>
          <w:b/>
        </w:rPr>
      </w:pPr>
    </w:p>
    <w:p w14:paraId="44FC4A9D" w14:textId="1DC746D9" w:rsidR="00255F2F" w:rsidRDefault="00255F2F" w:rsidP="00D55DE9">
      <w:pPr>
        <w:pStyle w:val="Zwykytekst1"/>
        <w:rPr>
          <w:rFonts w:ascii="Arial" w:hAnsi="Arial" w:cs="Arial"/>
          <w:b/>
        </w:rPr>
      </w:pPr>
    </w:p>
    <w:p w14:paraId="00F5B632" w14:textId="6D5B5AF4" w:rsidR="00255F2F" w:rsidRDefault="00255F2F" w:rsidP="00D55DE9">
      <w:pPr>
        <w:pStyle w:val="Zwykytekst1"/>
        <w:rPr>
          <w:rFonts w:ascii="Arial" w:hAnsi="Arial" w:cs="Arial"/>
          <w:b/>
        </w:rPr>
      </w:pPr>
    </w:p>
    <w:p w14:paraId="64BD24B9" w14:textId="4736A9BE" w:rsidR="00255F2F" w:rsidRDefault="00255F2F" w:rsidP="00D55DE9">
      <w:pPr>
        <w:pStyle w:val="Zwykytekst1"/>
        <w:rPr>
          <w:rFonts w:ascii="Arial" w:hAnsi="Arial" w:cs="Arial"/>
          <w:b/>
        </w:rPr>
      </w:pPr>
    </w:p>
    <w:p w14:paraId="171AC461" w14:textId="78EC755B" w:rsidR="00255F2F" w:rsidRDefault="00255F2F" w:rsidP="00D55DE9">
      <w:pPr>
        <w:pStyle w:val="Zwykytekst1"/>
        <w:rPr>
          <w:rFonts w:ascii="Arial" w:hAnsi="Arial" w:cs="Arial"/>
          <w:b/>
        </w:rPr>
      </w:pPr>
    </w:p>
    <w:p w14:paraId="225F2623" w14:textId="3746CCC8" w:rsidR="00255F2F" w:rsidRDefault="00255F2F" w:rsidP="00D55DE9">
      <w:pPr>
        <w:pStyle w:val="Zwykytekst1"/>
        <w:rPr>
          <w:rFonts w:ascii="Arial" w:hAnsi="Arial" w:cs="Arial"/>
          <w:b/>
        </w:rPr>
      </w:pPr>
    </w:p>
    <w:p w14:paraId="322AD3BF" w14:textId="300A1DFB" w:rsidR="00255F2F" w:rsidRDefault="00255F2F" w:rsidP="00D55DE9">
      <w:pPr>
        <w:pStyle w:val="Zwykytekst1"/>
        <w:rPr>
          <w:rFonts w:ascii="Arial" w:hAnsi="Arial" w:cs="Arial"/>
          <w:b/>
        </w:rPr>
      </w:pPr>
    </w:p>
    <w:p w14:paraId="0F2CE6A0" w14:textId="489843B1" w:rsidR="00255F2F" w:rsidRDefault="00255F2F" w:rsidP="00D55DE9">
      <w:pPr>
        <w:pStyle w:val="Zwykytekst1"/>
        <w:rPr>
          <w:rFonts w:ascii="Arial" w:hAnsi="Arial" w:cs="Arial"/>
          <w:b/>
        </w:rPr>
      </w:pPr>
    </w:p>
    <w:p w14:paraId="1469C6A7" w14:textId="38F6B6FB" w:rsidR="00255F2F" w:rsidRDefault="00255F2F" w:rsidP="00D55DE9">
      <w:pPr>
        <w:pStyle w:val="Zwykytekst1"/>
        <w:rPr>
          <w:rFonts w:ascii="Arial" w:hAnsi="Arial" w:cs="Arial"/>
          <w:b/>
        </w:rPr>
      </w:pPr>
    </w:p>
    <w:p w14:paraId="6BD68B81" w14:textId="20B2C947" w:rsidR="00255F2F" w:rsidRDefault="00255F2F" w:rsidP="00D55DE9">
      <w:pPr>
        <w:pStyle w:val="Zwykytekst1"/>
        <w:rPr>
          <w:rFonts w:ascii="Arial" w:hAnsi="Arial" w:cs="Arial"/>
          <w:b/>
        </w:rPr>
      </w:pPr>
    </w:p>
    <w:p w14:paraId="05E0748D" w14:textId="0EE3EAD7" w:rsidR="00255F2F" w:rsidRDefault="00255F2F" w:rsidP="00D55DE9">
      <w:pPr>
        <w:pStyle w:val="Zwykytekst1"/>
        <w:rPr>
          <w:rFonts w:ascii="Arial" w:hAnsi="Arial" w:cs="Arial"/>
          <w:b/>
        </w:rPr>
      </w:pPr>
    </w:p>
    <w:p w14:paraId="58B4F4A0" w14:textId="311972A5" w:rsidR="00255F2F" w:rsidRDefault="00255F2F" w:rsidP="00D55DE9">
      <w:pPr>
        <w:pStyle w:val="Zwykytekst1"/>
        <w:rPr>
          <w:rFonts w:ascii="Arial" w:hAnsi="Arial" w:cs="Arial"/>
          <w:b/>
        </w:rPr>
      </w:pPr>
    </w:p>
    <w:p w14:paraId="384FF996" w14:textId="6F26BA91" w:rsidR="00255F2F" w:rsidRDefault="00255F2F" w:rsidP="00D55DE9">
      <w:pPr>
        <w:pStyle w:val="Zwykytekst1"/>
        <w:rPr>
          <w:rFonts w:ascii="Arial" w:hAnsi="Arial" w:cs="Arial"/>
          <w:b/>
        </w:rPr>
      </w:pPr>
    </w:p>
    <w:p w14:paraId="3BD04D07" w14:textId="4127E53A" w:rsidR="00255F2F" w:rsidRDefault="00255F2F" w:rsidP="00D55DE9">
      <w:pPr>
        <w:pStyle w:val="Zwykytekst1"/>
        <w:rPr>
          <w:rFonts w:ascii="Arial" w:hAnsi="Arial" w:cs="Arial"/>
          <w:b/>
        </w:rPr>
      </w:pPr>
    </w:p>
    <w:p w14:paraId="3291BA30" w14:textId="1BA08E4B" w:rsidR="00255F2F" w:rsidRDefault="00255F2F" w:rsidP="00D55DE9">
      <w:pPr>
        <w:pStyle w:val="Zwykytekst1"/>
        <w:rPr>
          <w:rFonts w:ascii="Arial" w:hAnsi="Arial" w:cs="Arial"/>
          <w:b/>
        </w:rPr>
      </w:pPr>
    </w:p>
    <w:p w14:paraId="4684ABCF" w14:textId="744388C5" w:rsidR="00255F2F" w:rsidRDefault="00255F2F" w:rsidP="00255F2F">
      <w:pPr>
        <w:rPr>
          <w:b/>
          <w:bCs/>
        </w:rPr>
      </w:pPr>
    </w:p>
    <w:p w14:paraId="5DE2D7F7" w14:textId="77777777" w:rsidR="00255F2F" w:rsidRDefault="00255F2F" w:rsidP="00255F2F">
      <w:pPr>
        <w:rPr>
          <w:b/>
          <w:bCs/>
        </w:rPr>
      </w:pPr>
    </w:p>
    <w:p w14:paraId="6AC010C5" w14:textId="77777777" w:rsidR="00255F2F" w:rsidRPr="00255F2F" w:rsidRDefault="00255F2F" w:rsidP="00255F2F">
      <w:pPr>
        <w:jc w:val="center"/>
        <w:rPr>
          <w:rFonts w:ascii="Arial" w:hAnsi="Arial" w:cs="Arial"/>
          <w:sz w:val="20"/>
          <w:szCs w:val="20"/>
        </w:rPr>
      </w:pPr>
      <w:r w:rsidRPr="00255F2F">
        <w:rPr>
          <w:rFonts w:ascii="Arial" w:hAnsi="Arial" w:cs="Arial"/>
          <w:sz w:val="20"/>
          <w:szCs w:val="20"/>
        </w:rPr>
        <w:t>Opis przedmiotu zamówienia</w:t>
      </w:r>
    </w:p>
    <w:p w14:paraId="655036F9" w14:textId="77777777" w:rsidR="00255F2F" w:rsidRPr="00255F2F" w:rsidRDefault="00255F2F" w:rsidP="00255F2F">
      <w:pPr>
        <w:pStyle w:val="Nagwek2"/>
        <w:rPr>
          <w:rFonts w:ascii="Arial" w:hAnsi="Arial" w:cs="Arial"/>
          <w:sz w:val="20"/>
          <w:szCs w:val="20"/>
        </w:rPr>
      </w:pPr>
    </w:p>
    <w:p w14:paraId="5159CD64" w14:textId="77777777" w:rsidR="00255F2F" w:rsidRPr="00255F2F" w:rsidRDefault="00255F2F" w:rsidP="00255F2F">
      <w:pPr>
        <w:pStyle w:val="Nagwek2"/>
        <w:rPr>
          <w:rFonts w:ascii="Arial" w:hAnsi="Arial" w:cs="Arial"/>
          <w:sz w:val="20"/>
          <w:szCs w:val="20"/>
        </w:rPr>
      </w:pPr>
      <w:r w:rsidRPr="00255F2F">
        <w:rPr>
          <w:rFonts w:ascii="Arial" w:hAnsi="Arial" w:cs="Arial"/>
          <w:sz w:val="20"/>
          <w:szCs w:val="20"/>
        </w:rPr>
        <w:t>Przedmiotem zamówienia jest świadczenie usług recepcyjnych w obiektach Ministerstwa Sprawiedliwości położonych w Warszawie:</w:t>
      </w:r>
    </w:p>
    <w:p w14:paraId="7D29547C" w14:textId="77777777" w:rsidR="00255F2F" w:rsidRPr="00255F2F" w:rsidRDefault="00255F2F" w:rsidP="00255F2F">
      <w:pPr>
        <w:spacing w:line="360" w:lineRule="auto"/>
        <w:jc w:val="both"/>
        <w:rPr>
          <w:rFonts w:ascii="Arial" w:hAnsi="Arial" w:cs="Arial"/>
          <w:sz w:val="20"/>
          <w:szCs w:val="20"/>
        </w:rPr>
      </w:pPr>
    </w:p>
    <w:p w14:paraId="359B0D1D" w14:textId="77777777" w:rsidR="00255F2F" w:rsidRPr="00255F2F" w:rsidRDefault="00255F2F" w:rsidP="00545652">
      <w:pPr>
        <w:numPr>
          <w:ilvl w:val="0"/>
          <w:numId w:val="47"/>
        </w:numPr>
        <w:spacing w:line="360" w:lineRule="auto"/>
        <w:jc w:val="both"/>
        <w:rPr>
          <w:rFonts w:ascii="Arial" w:hAnsi="Arial" w:cs="Arial"/>
          <w:sz w:val="20"/>
          <w:szCs w:val="20"/>
        </w:rPr>
      </w:pPr>
      <w:r w:rsidRPr="00255F2F">
        <w:rPr>
          <w:rFonts w:ascii="Arial" w:hAnsi="Arial" w:cs="Arial"/>
          <w:sz w:val="20"/>
          <w:szCs w:val="20"/>
        </w:rPr>
        <w:t>Obiekty Ministerstwa Sprawiedliwości przy:</w:t>
      </w:r>
    </w:p>
    <w:p w14:paraId="1852D2F3" w14:textId="77777777" w:rsidR="00255F2F" w:rsidRPr="00255F2F" w:rsidRDefault="00255F2F" w:rsidP="00545652">
      <w:pPr>
        <w:numPr>
          <w:ilvl w:val="0"/>
          <w:numId w:val="49"/>
        </w:numPr>
        <w:spacing w:line="360" w:lineRule="auto"/>
        <w:jc w:val="both"/>
        <w:rPr>
          <w:rFonts w:ascii="Arial" w:hAnsi="Arial" w:cs="Arial"/>
          <w:sz w:val="20"/>
          <w:szCs w:val="20"/>
        </w:rPr>
      </w:pPr>
      <w:r w:rsidRPr="00255F2F">
        <w:rPr>
          <w:rFonts w:ascii="Arial" w:hAnsi="Arial" w:cs="Arial"/>
          <w:sz w:val="20"/>
          <w:szCs w:val="20"/>
        </w:rPr>
        <w:t xml:space="preserve"> ul. Czerniakowskiej 100,</w:t>
      </w:r>
    </w:p>
    <w:p w14:paraId="3C737DB5" w14:textId="77777777" w:rsidR="00255F2F" w:rsidRPr="00255F2F" w:rsidRDefault="00255F2F" w:rsidP="00545652">
      <w:pPr>
        <w:numPr>
          <w:ilvl w:val="0"/>
          <w:numId w:val="49"/>
        </w:numPr>
        <w:spacing w:line="360" w:lineRule="auto"/>
        <w:ind w:left="284" w:firstLine="0"/>
        <w:jc w:val="both"/>
        <w:rPr>
          <w:rFonts w:ascii="Arial" w:hAnsi="Arial" w:cs="Arial"/>
          <w:sz w:val="20"/>
          <w:szCs w:val="20"/>
        </w:rPr>
      </w:pPr>
      <w:r w:rsidRPr="00255F2F">
        <w:rPr>
          <w:rFonts w:ascii="Arial" w:hAnsi="Arial" w:cs="Arial"/>
          <w:sz w:val="20"/>
          <w:szCs w:val="20"/>
        </w:rPr>
        <w:t xml:space="preserve">przy ul. Chopina 1, </w:t>
      </w:r>
    </w:p>
    <w:p w14:paraId="35AA62E5" w14:textId="77777777" w:rsidR="00255F2F" w:rsidRPr="00255F2F" w:rsidRDefault="00255F2F" w:rsidP="00545652">
      <w:pPr>
        <w:numPr>
          <w:ilvl w:val="0"/>
          <w:numId w:val="49"/>
        </w:numPr>
        <w:spacing w:line="360" w:lineRule="auto"/>
        <w:ind w:left="284" w:firstLine="0"/>
        <w:jc w:val="both"/>
        <w:rPr>
          <w:rFonts w:ascii="Arial" w:hAnsi="Arial" w:cs="Arial"/>
          <w:sz w:val="20"/>
          <w:szCs w:val="20"/>
        </w:rPr>
      </w:pPr>
      <w:r w:rsidRPr="00255F2F">
        <w:rPr>
          <w:rFonts w:ascii="Arial" w:hAnsi="Arial" w:cs="Arial"/>
          <w:sz w:val="20"/>
          <w:szCs w:val="20"/>
        </w:rPr>
        <w:t>przy al. Róż 2.</w:t>
      </w:r>
    </w:p>
    <w:p w14:paraId="64A0B25F" w14:textId="77777777" w:rsidR="00255F2F" w:rsidRPr="00255F2F" w:rsidRDefault="00255F2F" w:rsidP="00545652">
      <w:pPr>
        <w:numPr>
          <w:ilvl w:val="0"/>
          <w:numId w:val="47"/>
        </w:numPr>
        <w:spacing w:line="360" w:lineRule="auto"/>
        <w:jc w:val="both"/>
        <w:rPr>
          <w:rFonts w:ascii="Arial" w:hAnsi="Arial" w:cs="Arial"/>
          <w:sz w:val="20"/>
          <w:szCs w:val="20"/>
        </w:rPr>
      </w:pPr>
      <w:r w:rsidRPr="00255F2F">
        <w:rPr>
          <w:rFonts w:ascii="Arial" w:hAnsi="Arial" w:cs="Arial"/>
          <w:sz w:val="20"/>
          <w:szCs w:val="20"/>
        </w:rPr>
        <w:t>Zakres zadań Wykonawcy:</w:t>
      </w:r>
    </w:p>
    <w:p w14:paraId="03E7D5C9" w14:textId="77777777" w:rsidR="00255F2F" w:rsidRPr="00255F2F" w:rsidRDefault="00255F2F" w:rsidP="00545652">
      <w:pPr>
        <w:numPr>
          <w:ilvl w:val="0"/>
          <w:numId w:val="48"/>
        </w:numPr>
        <w:spacing w:line="360" w:lineRule="auto"/>
        <w:ind w:left="567"/>
        <w:jc w:val="both"/>
        <w:rPr>
          <w:rFonts w:ascii="Arial" w:hAnsi="Arial" w:cs="Arial"/>
          <w:sz w:val="20"/>
          <w:szCs w:val="20"/>
        </w:rPr>
      </w:pPr>
      <w:r w:rsidRPr="00255F2F">
        <w:rPr>
          <w:rFonts w:ascii="Arial" w:hAnsi="Arial" w:cs="Arial"/>
          <w:sz w:val="20"/>
          <w:szCs w:val="20"/>
        </w:rPr>
        <w:t>obsługa interesantów w punkcie wydawania przepustek poprzez wydawanie przepustek dla gości umożliwiających wejście na teren danego obiektu;</w:t>
      </w:r>
    </w:p>
    <w:p w14:paraId="70012961" w14:textId="77777777" w:rsidR="00255F2F" w:rsidRPr="00255F2F" w:rsidRDefault="00255F2F" w:rsidP="00545652">
      <w:pPr>
        <w:numPr>
          <w:ilvl w:val="0"/>
          <w:numId w:val="48"/>
        </w:numPr>
        <w:spacing w:line="360" w:lineRule="auto"/>
        <w:ind w:left="567"/>
        <w:jc w:val="both"/>
        <w:rPr>
          <w:rFonts w:ascii="Arial" w:hAnsi="Arial" w:cs="Arial"/>
          <w:sz w:val="20"/>
          <w:szCs w:val="20"/>
        </w:rPr>
      </w:pPr>
      <w:r w:rsidRPr="00255F2F">
        <w:rPr>
          <w:rFonts w:ascii="Arial" w:hAnsi="Arial" w:cs="Arial"/>
          <w:sz w:val="20"/>
          <w:szCs w:val="20"/>
        </w:rPr>
        <w:t>prowadzenie komputerowej bazy interesantów i gości;</w:t>
      </w:r>
    </w:p>
    <w:p w14:paraId="779D5244" w14:textId="77777777" w:rsidR="00255F2F" w:rsidRPr="00255F2F" w:rsidRDefault="00255F2F" w:rsidP="00545652">
      <w:pPr>
        <w:numPr>
          <w:ilvl w:val="0"/>
          <w:numId w:val="48"/>
        </w:numPr>
        <w:spacing w:line="360" w:lineRule="auto"/>
        <w:ind w:left="567"/>
        <w:jc w:val="both"/>
        <w:rPr>
          <w:rFonts w:ascii="Arial" w:hAnsi="Arial" w:cs="Arial"/>
          <w:sz w:val="20"/>
          <w:szCs w:val="20"/>
        </w:rPr>
      </w:pPr>
      <w:r w:rsidRPr="00255F2F">
        <w:rPr>
          <w:rFonts w:ascii="Arial" w:hAnsi="Arial" w:cs="Arial"/>
          <w:sz w:val="20"/>
          <w:szCs w:val="20"/>
        </w:rPr>
        <w:t>wydawanie kart identyfikacyjnych upoważniających interesantów i gości do wejścia do budynku Ministerstwa;</w:t>
      </w:r>
    </w:p>
    <w:p w14:paraId="6969E76C" w14:textId="77777777" w:rsidR="00255F2F" w:rsidRPr="00255F2F" w:rsidRDefault="00255F2F" w:rsidP="00545652">
      <w:pPr>
        <w:numPr>
          <w:ilvl w:val="0"/>
          <w:numId w:val="48"/>
        </w:numPr>
        <w:spacing w:line="360" w:lineRule="auto"/>
        <w:ind w:left="567"/>
        <w:jc w:val="both"/>
        <w:rPr>
          <w:rFonts w:ascii="Arial" w:hAnsi="Arial" w:cs="Arial"/>
          <w:sz w:val="20"/>
          <w:szCs w:val="20"/>
        </w:rPr>
      </w:pPr>
      <w:r w:rsidRPr="00255F2F">
        <w:rPr>
          <w:rFonts w:ascii="Arial" w:hAnsi="Arial" w:cs="Arial"/>
          <w:sz w:val="20"/>
          <w:szCs w:val="20"/>
        </w:rPr>
        <w:t>informowanie pracowników o przybyłych gościach;</w:t>
      </w:r>
    </w:p>
    <w:p w14:paraId="1EE009A8" w14:textId="77777777" w:rsidR="00255F2F" w:rsidRPr="00255F2F" w:rsidRDefault="00255F2F" w:rsidP="00545652">
      <w:pPr>
        <w:numPr>
          <w:ilvl w:val="0"/>
          <w:numId w:val="48"/>
        </w:numPr>
        <w:spacing w:line="360" w:lineRule="auto"/>
        <w:ind w:left="567"/>
        <w:jc w:val="both"/>
        <w:rPr>
          <w:rFonts w:ascii="Arial" w:hAnsi="Arial" w:cs="Arial"/>
          <w:sz w:val="20"/>
          <w:szCs w:val="20"/>
        </w:rPr>
      </w:pPr>
      <w:r w:rsidRPr="00255F2F">
        <w:rPr>
          <w:rFonts w:ascii="Arial" w:hAnsi="Arial" w:cs="Arial"/>
          <w:sz w:val="20"/>
          <w:szCs w:val="20"/>
        </w:rPr>
        <w:t>kontrolowanie stanu bezpieczeństwa w otoczeniu punktu wydawania przepustek;</w:t>
      </w:r>
    </w:p>
    <w:p w14:paraId="13DF2955" w14:textId="77777777" w:rsidR="00255F2F" w:rsidRPr="00255F2F" w:rsidRDefault="00255F2F" w:rsidP="00545652">
      <w:pPr>
        <w:numPr>
          <w:ilvl w:val="0"/>
          <w:numId w:val="48"/>
        </w:numPr>
        <w:spacing w:line="360" w:lineRule="auto"/>
        <w:ind w:left="567"/>
        <w:jc w:val="both"/>
        <w:rPr>
          <w:rFonts w:ascii="Arial" w:hAnsi="Arial" w:cs="Arial"/>
          <w:sz w:val="20"/>
          <w:szCs w:val="20"/>
        </w:rPr>
      </w:pPr>
      <w:r w:rsidRPr="00255F2F">
        <w:rPr>
          <w:rFonts w:ascii="Arial" w:hAnsi="Arial" w:cs="Arial"/>
          <w:sz w:val="20"/>
          <w:szCs w:val="20"/>
        </w:rPr>
        <w:t>współpracowanie ze służbami porządkowymi i jednostkami ratunkowymi;</w:t>
      </w:r>
    </w:p>
    <w:p w14:paraId="7341574D" w14:textId="77777777" w:rsidR="00255F2F" w:rsidRPr="00255F2F" w:rsidRDefault="00255F2F" w:rsidP="00545652">
      <w:pPr>
        <w:pStyle w:val="Akapitzlist"/>
        <w:numPr>
          <w:ilvl w:val="0"/>
          <w:numId w:val="48"/>
        </w:numPr>
        <w:autoSpaceDE w:val="0"/>
        <w:autoSpaceDN w:val="0"/>
        <w:adjustRightInd w:val="0"/>
        <w:spacing w:line="360" w:lineRule="auto"/>
        <w:ind w:left="567"/>
        <w:jc w:val="both"/>
        <w:rPr>
          <w:sz w:val="20"/>
          <w:szCs w:val="20"/>
          <w:lang w:eastAsia="pl-PL"/>
        </w:rPr>
      </w:pPr>
      <w:r w:rsidRPr="00255F2F">
        <w:rPr>
          <w:sz w:val="20"/>
          <w:szCs w:val="20"/>
          <w:lang w:eastAsia="pl-PL"/>
        </w:rPr>
        <w:t>współpraca ze służbą ochrony budynku w zakresie zapewnienia bezpieczeństwa obiektu;</w:t>
      </w:r>
    </w:p>
    <w:p w14:paraId="2CBF125F" w14:textId="77777777" w:rsidR="00255F2F" w:rsidRPr="00255F2F" w:rsidRDefault="00255F2F" w:rsidP="00545652">
      <w:pPr>
        <w:numPr>
          <w:ilvl w:val="0"/>
          <w:numId w:val="48"/>
        </w:numPr>
        <w:spacing w:line="360" w:lineRule="auto"/>
        <w:ind w:left="567"/>
        <w:jc w:val="both"/>
        <w:rPr>
          <w:rFonts w:ascii="Arial" w:hAnsi="Arial" w:cs="Arial"/>
          <w:sz w:val="20"/>
          <w:szCs w:val="20"/>
        </w:rPr>
      </w:pPr>
      <w:r w:rsidRPr="00255F2F">
        <w:rPr>
          <w:rFonts w:ascii="Arial" w:hAnsi="Arial" w:cs="Arial"/>
          <w:sz w:val="20"/>
          <w:szCs w:val="20"/>
        </w:rPr>
        <w:t>asystowanie, do wskazanych pokoi, gościom udającym się do Kierownictwa Ministerstwa;</w:t>
      </w:r>
    </w:p>
    <w:p w14:paraId="0F387A97" w14:textId="77777777" w:rsidR="00255F2F" w:rsidRPr="00255F2F" w:rsidRDefault="00255F2F" w:rsidP="00545652">
      <w:pPr>
        <w:numPr>
          <w:ilvl w:val="0"/>
          <w:numId w:val="47"/>
        </w:numPr>
        <w:spacing w:line="360" w:lineRule="auto"/>
        <w:jc w:val="both"/>
        <w:rPr>
          <w:rFonts w:ascii="Arial" w:hAnsi="Arial" w:cs="Arial"/>
          <w:sz w:val="20"/>
          <w:szCs w:val="20"/>
        </w:rPr>
      </w:pPr>
      <w:r w:rsidRPr="00255F2F">
        <w:rPr>
          <w:rFonts w:ascii="Arial" w:hAnsi="Arial" w:cs="Arial"/>
          <w:sz w:val="20"/>
          <w:szCs w:val="20"/>
        </w:rPr>
        <w:t>Świadczenie usługi:</w:t>
      </w:r>
    </w:p>
    <w:p w14:paraId="04C399D2" w14:textId="77777777" w:rsidR="00255F2F" w:rsidRPr="00255F2F" w:rsidRDefault="00255F2F" w:rsidP="00255F2F">
      <w:pPr>
        <w:spacing w:line="360" w:lineRule="auto"/>
        <w:ind w:left="284"/>
        <w:jc w:val="both"/>
        <w:rPr>
          <w:rFonts w:ascii="Arial" w:hAnsi="Arial" w:cs="Arial"/>
          <w:sz w:val="20"/>
          <w:szCs w:val="20"/>
        </w:rPr>
      </w:pPr>
      <w:r w:rsidRPr="00255F2F">
        <w:rPr>
          <w:rFonts w:ascii="Arial" w:hAnsi="Arial" w:cs="Arial"/>
          <w:sz w:val="20"/>
          <w:szCs w:val="20"/>
        </w:rPr>
        <w:t>Usługi będą świadczone w dni pracy urzędu w systemie ośmiogodzinnym tj. 7:30-15:30.</w:t>
      </w:r>
    </w:p>
    <w:p w14:paraId="5EF0D226" w14:textId="77777777" w:rsidR="00255F2F" w:rsidRPr="00255F2F" w:rsidRDefault="00255F2F" w:rsidP="00545652">
      <w:pPr>
        <w:numPr>
          <w:ilvl w:val="0"/>
          <w:numId w:val="47"/>
        </w:numPr>
        <w:spacing w:line="360" w:lineRule="auto"/>
        <w:jc w:val="both"/>
        <w:rPr>
          <w:rFonts w:ascii="Arial" w:hAnsi="Arial" w:cs="Arial"/>
          <w:sz w:val="20"/>
          <w:szCs w:val="20"/>
        </w:rPr>
      </w:pPr>
      <w:r w:rsidRPr="00255F2F">
        <w:rPr>
          <w:rFonts w:ascii="Arial" w:hAnsi="Arial" w:cs="Arial"/>
          <w:sz w:val="20"/>
          <w:szCs w:val="20"/>
        </w:rPr>
        <w:t>Informacje dodatkowe:</w:t>
      </w:r>
    </w:p>
    <w:p w14:paraId="57BAD2DF" w14:textId="77777777" w:rsidR="00255F2F" w:rsidRPr="00255F2F" w:rsidRDefault="00255F2F" w:rsidP="00545652">
      <w:pPr>
        <w:numPr>
          <w:ilvl w:val="0"/>
          <w:numId w:val="50"/>
        </w:numPr>
        <w:spacing w:line="360" w:lineRule="auto"/>
        <w:jc w:val="both"/>
        <w:rPr>
          <w:rFonts w:ascii="Arial" w:hAnsi="Arial" w:cs="Arial"/>
          <w:sz w:val="20"/>
          <w:szCs w:val="20"/>
        </w:rPr>
      </w:pPr>
      <w:r w:rsidRPr="00255F2F">
        <w:rPr>
          <w:rFonts w:ascii="Arial" w:hAnsi="Arial" w:cs="Arial"/>
          <w:sz w:val="20"/>
          <w:szCs w:val="20"/>
        </w:rPr>
        <w:t>Obiekty są monitorowane wyposażone w system kontroli dostępu, system włamania</w:t>
      </w:r>
      <w:r w:rsidRPr="00255F2F">
        <w:rPr>
          <w:rFonts w:ascii="Arial" w:hAnsi="Arial" w:cs="Arial"/>
          <w:sz w:val="20"/>
          <w:szCs w:val="20"/>
        </w:rPr>
        <w:br/>
        <w:t>i napadu oraz system przeciwpożarowy.</w:t>
      </w:r>
    </w:p>
    <w:p w14:paraId="35389166" w14:textId="77777777" w:rsidR="00255F2F" w:rsidRPr="00255F2F" w:rsidRDefault="00255F2F" w:rsidP="00545652">
      <w:pPr>
        <w:numPr>
          <w:ilvl w:val="0"/>
          <w:numId w:val="50"/>
        </w:numPr>
        <w:spacing w:line="360" w:lineRule="auto"/>
        <w:jc w:val="both"/>
        <w:rPr>
          <w:rFonts w:ascii="Arial" w:hAnsi="Arial" w:cs="Arial"/>
          <w:sz w:val="20"/>
          <w:szCs w:val="20"/>
        </w:rPr>
      </w:pPr>
      <w:r w:rsidRPr="00255F2F">
        <w:rPr>
          <w:rFonts w:ascii="Arial" w:hAnsi="Arial" w:cs="Arial"/>
          <w:sz w:val="20"/>
          <w:szCs w:val="20"/>
        </w:rPr>
        <w:t>Obiekty ochraniane są przez Funkcjonariuszy Służby Więziennej.</w:t>
      </w:r>
    </w:p>
    <w:p w14:paraId="562ECE78" w14:textId="77777777" w:rsidR="00255F2F" w:rsidRPr="00255F2F" w:rsidRDefault="00255F2F" w:rsidP="00255F2F">
      <w:pPr>
        <w:tabs>
          <w:tab w:val="left" w:pos="360"/>
        </w:tabs>
        <w:spacing w:line="360" w:lineRule="auto"/>
        <w:jc w:val="both"/>
        <w:rPr>
          <w:rFonts w:ascii="Arial" w:hAnsi="Arial" w:cs="Arial"/>
          <w:sz w:val="20"/>
          <w:szCs w:val="20"/>
        </w:rPr>
      </w:pPr>
    </w:p>
    <w:p w14:paraId="5CB3B852" w14:textId="77777777" w:rsidR="00255F2F" w:rsidRPr="00255F2F" w:rsidRDefault="00255F2F" w:rsidP="00255F2F">
      <w:pPr>
        <w:spacing w:line="360" w:lineRule="auto"/>
        <w:jc w:val="both"/>
        <w:rPr>
          <w:rFonts w:ascii="Arial" w:hAnsi="Arial" w:cs="Arial"/>
          <w:sz w:val="20"/>
          <w:szCs w:val="20"/>
        </w:rPr>
      </w:pPr>
    </w:p>
    <w:p w14:paraId="60450EDC" w14:textId="77777777" w:rsidR="00255F2F" w:rsidRPr="00255F2F" w:rsidRDefault="00255F2F" w:rsidP="00D55DE9">
      <w:pPr>
        <w:pStyle w:val="Zwykytekst1"/>
        <w:rPr>
          <w:rFonts w:ascii="Arial" w:hAnsi="Arial" w:cs="Arial"/>
          <w:lang w:eastAsia="pl-PL"/>
        </w:rPr>
      </w:pPr>
    </w:p>
    <w:sectPr w:rsidR="00255F2F" w:rsidRPr="00255F2F" w:rsidSect="007C66C5">
      <w:type w:val="continuous"/>
      <w:pgSz w:w="11907" w:h="16840" w:code="9"/>
      <w:pgMar w:top="1418" w:right="1418" w:bottom="1418" w:left="1418" w:header="567" w:footer="567"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E6D96" w14:textId="77777777" w:rsidR="00777A82" w:rsidRDefault="00777A82" w:rsidP="00BE245A">
      <w:r>
        <w:separator/>
      </w:r>
    </w:p>
  </w:endnote>
  <w:endnote w:type="continuationSeparator" w:id="0">
    <w:p w14:paraId="2F105C28" w14:textId="77777777" w:rsidR="00777A82" w:rsidRDefault="00777A82"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Logo">
    <w:panose1 w:val="00000000000000000000"/>
    <w:charset w:val="00"/>
    <w:family w:val="decorative"/>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DejaVu Sans">
    <w:altName w:val="Arial Unicode MS"/>
    <w:charset w:val="80"/>
    <w:family w:val="auto"/>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G Times (W1)">
    <w:altName w:val="Times New Roman"/>
    <w:charset w:val="00"/>
    <w:family w:val="roman"/>
    <w:pitch w:val="variable"/>
    <w:sig w:usb0="00000003" w:usb1="00000000" w:usb2="00000000" w:usb3="00000000" w:csb0="00000001" w:csb1="00000000"/>
  </w:font>
  <w:font w:name="Arial PL">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262755"/>
      <w:docPartObj>
        <w:docPartGallery w:val="Page Numbers (Bottom of Page)"/>
        <w:docPartUnique/>
      </w:docPartObj>
    </w:sdtPr>
    <w:sdtEndPr>
      <w:rPr>
        <w:rFonts w:ascii="Arial" w:hAnsi="Arial" w:cs="Arial"/>
      </w:rPr>
    </w:sdtEndPr>
    <w:sdtContent>
      <w:p w14:paraId="225730EA" w14:textId="77777777" w:rsidR="00777A82" w:rsidRPr="00FA06C5" w:rsidRDefault="00777A82">
        <w:pPr>
          <w:pStyle w:val="Stopka"/>
          <w:jc w:val="right"/>
          <w:rPr>
            <w:rFonts w:ascii="Arial" w:hAnsi="Arial" w:cs="Arial"/>
          </w:rPr>
        </w:pPr>
        <w:r w:rsidRPr="003C1CA4">
          <w:rPr>
            <w:rFonts w:ascii="Arial" w:hAnsi="Arial" w:cs="Arial"/>
          </w:rPr>
          <w:fldChar w:fldCharType="begin"/>
        </w:r>
        <w:r w:rsidRPr="003C1CA4">
          <w:rPr>
            <w:rFonts w:ascii="Arial" w:hAnsi="Arial" w:cs="Arial"/>
          </w:rPr>
          <w:instrText>PAGE   \* MERGEFORMAT</w:instrText>
        </w:r>
        <w:r w:rsidRPr="003C1CA4">
          <w:rPr>
            <w:rFonts w:ascii="Arial" w:hAnsi="Arial" w:cs="Arial"/>
          </w:rPr>
          <w:fldChar w:fldCharType="separate"/>
        </w:r>
        <w:r>
          <w:rPr>
            <w:rFonts w:ascii="Arial" w:hAnsi="Arial" w:cs="Arial"/>
            <w:noProof/>
          </w:rPr>
          <w:t>17</w:t>
        </w:r>
        <w:r w:rsidRPr="003C1CA4">
          <w:rPr>
            <w:rFonts w:ascii="Arial" w:hAnsi="Arial" w:cs="Arial"/>
          </w:rPr>
          <w:fldChar w:fldCharType="end"/>
        </w:r>
      </w:p>
    </w:sdtContent>
  </w:sdt>
  <w:p w14:paraId="05FC4280" w14:textId="77777777" w:rsidR="00777A82" w:rsidRDefault="00777A8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6989812"/>
      <w:docPartObj>
        <w:docPartGallery w:val="Page Numbers (Bottom of Page)"/>
        <w:docPartUnique/>
      </w:docPartObj>
    </w:sdtPr>
    <w:sdtEndPr>
      <w:rPr>
        <w:rFonts w:ascii="Arial" w:hAnsi="Arial" w:cs="Arial"/>
        <w:noProof/>
      </w:rPr>
    </w:sdtEndPr>
    <w:sdtContent>
      <w:p w14:paraId="41565DEF" w14:textId="77777777" w:rsidR="00777A82" w:rsidRPr="005438EA" w:rsidRDefault="00777A82">
        <w:pPr>
          <w:pStyle w:val="Stopka"/>
          <w:jc w:val="right"/>
          <w:rPr>
            <w:rFonts w:ascii="Arial" w:hAnsi="Arial" w:cs="Arial"/>
            <w:noProof/>
          </w:rPr>
        </w:pPr>
        <w:r w:rsidRPr="005438EA">
          <w:rPr>
            <w:rFonts w:ascii="Arial" w:hAnsi="Arial" w:cs="Arial"/>
            <w:noProof/>
          </w:rPr>
          <w:fldChar w:fldCharType="begin"/>
        </w:r>
        <w:r w:rsidRPr="005438EA">
          <w:rPr>
            <w:rFonts w:ascii="Arial" w:hAnsi="Arial" w:cs="Arial"/>
            <w:noProof/>
          </w:rPr>
          <w:instrText>PAGE   \* MERGEFORMAT</w:instrText>
        </w:r>
        <w:r w:rsidRPr="005438EA">
          <w:rPr>
            <w:rFonts w:ascii="Arial" w:hAnsi="Arial" w:cs="Arial"/>
            <w:noProof/>
          </w:rPr>
          <w:fldChar w:fldCharType="separate"/>
        </w:r>
        <w:r>
          <w:rPr>
            <w:rFonts w:ascii="Arial" w:hAnsi="Arial" w:cs="Arial"/>
            <w:noProof/>
          </w:rPr>
          <w:t>1</w:t>
        </w:r>
        <w:r w:rsidRPr="005438EA">
          <w:rPr>
            <w:rFonts w:ascii="Arial" w:hAnsi="Arial" w:cs="Arial"/>
            <w:noProof/>
          </w:rPr>
          <w:fldChar w:fldCharType="end"/>
        </w:r>
      </w:p>
    </w:sdtContent>
  </w:sdt>
  <w:p w14:paraId="295E7B75" w14:textId="77777777" w:rsidR="00777A82" w:rsidRDefault="00777A8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2E3FA" w14:textId="77777777" w:rsidR="00777A82" w:rsidRPr="00E06777" w:rsidRDefault="00777A82">
    <w:pPr>
      <w:pStyle w:val="Stopka"/>
      <w:ind w:right="360"/>
      <w:jc w:val="right"/>
      <w:rPr>
        <w:rFonts w:ascii="Arial" w:hAnsi="Arial" w:cs="Arial"/>
        <w:b/>
        <w:bCs/>
        <w:sz w:val="16"/>
        <w:szCs w:val="16"/>
      </w:rPr>
    </w:pPr>
    <w:r w:rsidRPr="00E06777">
      <w:rPr>
        <w:rStyle w:val="Numerstrony"/>
        <w:rFonts w:ascii="Arial" w:hAnsi="Arial" w:cs="Arial"/>
        <w:bCs/>
      </w:rPr>
      <w:fldChar w:fldCharType="begin"/>
    </w:r>
    <w:r w:rsidRPr="00E06777">
      <w:rPr>
        <w:rStyle w:val="Numerstrony"/>
        <w:rFonts w:ascii="Arial" w:hAnsi="Arial" w:cs="Arial"/>
        <w:bCs/>
      </w:rPr>
      <w:instrText xml:space="preserve"> PAGE </w:instrText>
    </w:r>
    <w:r w:rsidRPr="00E06777">
      <w:rPr>
        <w:rStyle w:val="Numerstrony"/>
        <w:rFonts w:ascii="Arial" w:hAnsi="Arial" w:cs="Arial"/>
        <w:bCs/>
      </w:rPr>
      <w:fldChar w:fldCharType="separate"/>
    </w:r>
    <w:r>
      <w:rPr>
        <w:rStyle w:val="Numerstrony"/>
        <w:rFonts w:ascii="Arial" w:hAnsi="Arial" w:cs="Arial"/>
        <w:bCs/>
        <w:noProof/>
      </w:rPr>
      <w:t>21</w:t>
    </w:r>
    <w:r w:rsidRPr="00E06777">
      <w:rPr>
        <w:rStyle w:val="Numerstrony"/>
        <w:rFonts w:ascii="Arial" w:hAnsi="Arial" w:cs="Arial"/>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32877" w14:textId="77777777" w:rsidR="00777A82" w:rsidRDefault="00777A82" w:rsidP="00BE245A">
      <w:r>
        <w:separator/>
      </w:r>
    </w:p>
  </w:footnote>
  <w:footnote w:type="continuationSeparator" w:id="0">
    <w:p w14:paraId="6496A177" w14:textId="77777777" w:rsidR="00777A82" w:rsidRDefault="00777A82" w:rsidP="00BE245A">
      <w:r>
        <w:continuationSeparator/>
      </w:r>
    </w:p>
  </w:footnote>
  <w:footnote w:id="1">
    <w:p w14:paraId="37D50FA8" w14:textId="77777777" w:rsidR="00777A82" w:rsidRPr="00A30B94" w:rsidRDefault="00777A82" w:rsidP="00E22820">
      <w:pPr>
        <w:pStyle w:val="Tekstprzypisudolnego"/>
        <w:jc w:val="both"/>
        <w:rPr>
          <w:rFonts w:ascii="Arial" w:hAnsi="Arial" w:cs="Arial"/>
          <w:sz w:val="16"/>
        </w:rPr>
      </w:pPr>
      <w:r w:rsidRPr="003F54EC">
        <w:rPr>
          <w:rStyle w:val="Odwoanieprzypisudolnego"/>
          <w:rFonts w:ascii="Arial" w:hAnsi="Arial" w:cs="Arial"/>
          <w:sz w:val="16"/>
        </w:rPr>
        <w:footnoteRef/>
      </w:r>
      <w:r w:rsidRPr="003F54EC">
        <w:rPr>
          <w:rFonts w:ascii="Arial" w:hAnsi="Arial" w:cs="Arial"/>
          <w:sz w:val="16"/>
        </w:rPr>
        <w:t xml:space="preserve"> </w:t>
      </w:r>
      <w:r w:rsidRPr="003F54EC">
        <w:rPr>
          <w:rFonts w:ascii="Arial" w:hAnsi="Arial" w:cs="Arial"/>
          <w:b/>
          <w:sz w:val="16"/>
        </w:rPr>
        <w:t>Wyjaśnienie:</w:t>
      </w:r>
      <w:r w:rsidRPr="003F54EC">
        <w:rPr>
          <w:rFonts w:ascii="Arial" w:hAnsi="Arial" w:cs="Arial"/>
          <w:sz w:val="16"/>
        </w:rPr>
        <w:t xml:space="preserve"> skorzystanie z prawa do sprostowania nie może skutkować zmianą wyniku postępowania</w:t>
      </w:r>
      <w:r>
        <w:rPr>
          <w:rFonts w:ascii="Arial" w:hAnsi="Arial" w:cs="Arial"/>
          <w:sz w:val="16"/>
        </w:rPr>
        <w:t xml:space="preserve"> </w:t>
      </w:r>
      <w:r w:rsidRPr="003F54EC">
        <w:rPr>
          <w:rFonts w:ascii="Arial" w:hAnsi="Arial" w:cs="Arial"/>
          <w:sz w:val="16"/>
        </w:rPr>
        <w:t>o udzielenie zamówienia publicznego ani zmianą postanowień umowy w zakresie niezgodnym z ustawą Pzp oraz nie może naruszać integralności protokołu oraz jego załączników.</w:t>
      </w:r>
    </w:p>
  </w:footnote>
  <w:footnote w:id="2">
    <w:p w14:paraId="03C683EA" w14:textId="77777777" w:rsidR="00777A82" w:rsidRPr="003F54EC" w:rsidRDefault="00777A82" w:rsidP="00E22820">
      <w:pPr>
        <w:pStyle w:val="Tekstprzypisudolnego"/>
        <w:jc w:val="both"/>
        <w:rPr>
          <w:rFonts w:ascii="Arial" w:hAnsi="Arial" w:cs="Arial"/>
        </w:rPr>
      </w:pPr>
      <w:r w:rsidRPr="003F54EC">
        <w:rPr>
          <w:rStyle w:val="Odwoanieprzypisudolnego"/>
          <w:rFonts w:ascii="Arial" w:hAnsi="Arial" w:cs="Arial"/>
          <w:sz w:val="16"/>
        </w:rPr>
        <w:footnoteRef/>
      </w:r>
      <w:r w:rsidRPr="003F54EC">
        <w:rPr>
          <w:rFonts w:ascii="Arial" w:hAnsi="Arial" w:cs="Arial"/>
          <w:sz w:val="16"/>
        </w:rPr>
        <w:t xml:space="preserve"> </w:t>
      </w:r>
      <w:r w:rsidRPr="003F54EC">
        <w:rPr>
          <w:rFonts w:ascii="Arial" w:hAnsi="Arial" w:cs="Arial"/>
          <w:b/>
          <w:sz w:val="16"/>
        </w:rPr>
        <w:t>Wyjaśnienie:</w:t>
      </w:r>
      <w:r w:rsidRPr="003F54EC">
        <w:rPr>
          <w:rFonts w:ascii="Arial" w:hAnsi="Arial" w:cs="Arial"/>
          <w:sz w:val="16"/>
        </w:rPr>
        <w:t xml:space="preserve"> prawo do ograniczenia przetwarzania nie ma zastosowania w odniesieniu do przechowywania, w celu zapewnienia korzystania ze środków ochrony prawnej lub w celu ochrony praw innej osoby fizycznej lub prawnej, lub z uwagi </w:t>
      </w:r>
      <w:r>
        <w:rPr>
          <w:rFonts w:ascii="Arial" w:hAnsi="Arial" w:cs="Arial"/>
          <w:sz w:val="16"/>
        </w:rPr>
        <w:br/>
      </w:r>
      <w:r w:rsidRPr="003F54EC">
        <w:rPr>
          <w:rFonts w:ascii="Arial" w:hAnsi="Arial" w:cs="Arial"/>
          <w:sz w:val="16"/>
        </w:rPr>
        <w:t>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F4E0B6A"/>
    <w:lvl w:ilvl="0">
      <w:start w:val="1"/>
      <w:numFmt w:val="bullet"/>
      <w:pStyle w:val="Listapunktowana3"/>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CB0D986"/>
    <w:lvl w:ilvl="0">
      <w:start w:val="1"/>
      <w:numFmt w:val="bullet"/>
      <w:pStyle w:val="Listapunktowana2"/>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5C9C1F86"/>
    <w:lvl w:ilvl="0">
      <w:start w:val="1"/>
      <w:numFmt w:val="decimal"/>
      <w:lvlText w:val="%1."/>
      <w:lvlJc w:val="left"/>
      <w:pPr>
        <w:tabs>
          <w:tab w:val="num" w:pos="0"/>
        </w:tabs>
        <w:ind w:left="283" w:hanging="283"/>
      </w:pPr>
      <w:rPr>
        <w:b w:val="0"/>
        <w:bCs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00000007"/>
    <w:multiLevelType w:val="multilevel"/>
    <w:tmpl w:val="AA9820CE"/>
    <w:name w:val="WW8Num7"/>
    <w:lvl w:ilvl="0">
      <w:start w:val="1"/>
      <w:numFmt w:val="decimal"/>
      <w:lvlText w:val="%1."/>
      <w:lvlJc w:val="left"/>
      <w:pPr>
        <w:tabs>
          <w:tab w:val="num" w:pos="1495"/>
        </w:tabs>
        <w:ind w:left="1495" w:hanging="360"/>
      </w:pPr>
      <w:rPr>
        <w:rFonts w:cs="Times New Roman"/>
        <w:b w:val="0"/>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95"/>
        </w:tabs>
        <w:ind w:left="2895" w:hanging="360"/>
      </w:pPr>
      <w:rPr>
        <w:rFonts w:cs="Times New Roman"/>
        <w:b/>
      </w:rPr>
    </w:lvl>
    <w:lvl w:ilvl="4">
      <w:start w:val="1"/>
      <w:numFmt w:val="decimal"/>
      <w:lvlText w:val="%5."/>
      <w:lvlJc w:val="left"/>
      <w:pPr>
        <w:tabs>
          <w:tab w:val="num" w:pos="3615"/>
        </w:tabs>
        <w:ind w:left="3615" w:hanging="360"/>
      </w:pPr>
      <w:rPr>
        <w:rFonts w:cs="Times New Roman"/>
        <w:b/>
      </w:rPr>
    </w:lvl>
    <w:lvl w:ilvl="5">
      <w:start w:val="1"/>
      <w:numFmt w:val="decimal"/>
      <w:lvlText w:val="%6."/>
      <w:lvlJc w:val="left"/>
      <w:pPr>
        <w:tabs>
          <w:tab w:val="num" w:pos="4335"/>
        </w:tabs>
        <w:ind w:left="4335" w:hanging="360"/>
      </w:pPr>
      <w:rPr>
        <w:rFonts w:cs="Times New Roman"/>
        <w:b/>
      </w:rPr>
    </w:lvl>
    <w:lvl w:ilvl="6">
      <w:start w:val="1"/>
      <w:numFmt w:val="decimal"/>
      <w:lvlText w:val="%7."/>
      <w:lvlJc w:val="left"/>
      <w:pPr>
        <w:tabs>
          <w:tab w:val="num" w:pos="5055"/>
        </w:tabs>
        <w:ind w:left="5055" w:hanging="360"/>
      </w:pPr>
      <w:rPr>
        <w:rFonts w:cs="Times New Roman"/>
        <w:b/>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4" w15:restartNumberingAfterBreak="0">
    <w:nsid w:val="00000009"/>
    <w:multiLevelType w:val="singleLevel"/>
    <w:tmpl w:val="00000009"/>
    <w:name w:val="WW8Num8"/>
    <w:lvl w:ilvl="0">
      <w:start w:val="1"/>
      <w:numFmt w:val="bullet"/>
      <w:lvlText w:val=""/>
      <w:lvlJc w:val="left"/>
      <w:pPr>
        <w:tabs>
          <w:tab w:val="num" w:pos="0"/>
        </w:tabs>
        <w:ind w:left="720" w:hanging="360"/>
      </w:pPr>
      <w:rPr>
        <w:rFonts w:ascii="Symbol" w:hAnsi="Symbol" w:hint="default"/>
      </w:rPr>
    </w:lvl>
  </w:abstractNum>
  <w:abstractNum w:abstractNumId="5" w15:restartNumberingAfterBreak="0">
    <w:nsid w:val="0000000C"/>
    <w:multiLevelType w:val="multilevel"/>
    <w:tmpl w:val="0000000C"/>
    <w:name w:val="WW8Num12"/>
    <w:lvl w:ilvl="0">
      <w:start w:val="1"/>
      <w:numFmt w:val="decimal"/>
      <w:lvlText w:val="%1."/>
      <w:lvlJc w:val="left"/>
      <w:pPr>
        <w:tabs>
          <w:tab w:val="num" w:pos="0"/>
        </w:tabs>
        <w:ind w:left="360" w:hanging="360"/>
      </w:pPr>
      <w:rPr>
        <w:rFonts w:ascii="Cambria" w:hAnsi="Cambria" w:cs="Arial"/>
        <w:bCs/>
        <w:sz w:val="20"/>
        <w:szCs w:val="20"/>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6"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7" w15:restartNumberingAfterBreak="0">
    <w:nsid w:val="00000010"/>
    <w:multiLevelType w:val="multilevel"/>
    <w:tmpl w:val="52F26612"/>
    <w:lvl w:ilvl="0">
      <w:start w:val="8"/>
      <w:numFmt w:val="decimal"/>
      <w:lvlText w:val="%1."/>
      <w:lvlJc w:val="left"/>
      <w:pPr>
        <w:tabs>
          <w:tab w:val="num" w:pos="585"/>
        </w:tabs>
        <w:ind w:left="585" w:hanging="585"/>
      </w:pPr>
      <w:rPr>
        <w:rFonts w:cs="Times New Roman"/>
        <w:b/>
        <w:sz w:val="20"/>
        <w:szCs w:val="20"/>
      </w:rPr>
    </w:lvl>
    <w:lvl w:ilvl="1">
      <w:start w:val="2"/>
      <w:numFmt w:val="decimal"/>
      <w:lvlText w:val="%1.%2."/>
      <w:lvlJc w:val="left"/>
      <w:pPr>
        <w:tabs>
          <w:tab w:val="num" w:pos="720"/>
        </w:tabs>
        <w:ind w:left="720" w:hanging="720"/>
      </w:pPr>
      <w:rPr>
        <w:rFonts w:cs="Times New Roman"/>
        <w:color w:val="auto"/>
      </w:rPr>
    </w:lvl>
    <w:lvl w:ilvl="2">
      <w:start w:val="1"/>
      <w:numFmt w:val="decimal"/>
      <w:lvlText w:val="%1.%2.%3."/>
      <w:lvlJc w:val="left"/>
      <w:pPr>
        <w:tabs>
          <w:tab w:val="num" w:pos="720"/>
        </w:tabs>
        <w:ind w:left="720" w:hanging="720"/>
      </w:pPr>
      <w:rPr>
        <w:rFonts w:cs="Times New Roman"/>
        <w:b w:val="0"/>
        <w:color w:val="auto"/>
      </w:rPr>
    </w:lvl>
    <w:lvl w:ilvl="3">
      <w:start w:val="1"/>
      <w:numFmt w:val="lowerLetter"/>
      <w:pStyle w:val="wskazwka"/>
      <w:lvlText w:val="%1.%2.%3.%4."/>
      <w:lvlJc w:val="left"/>
      <w:pPr>
        <w:tabs>
          <w:tab w:val="num" w:pos="1080"/>
        </w:tabs>
        <w:ind w:left="1080" w:hanging="1080"/>
      </w:pPr>
      <w:rPr>
        <w:rFonts w:cs="Times New Roman"/>
      </w:rPr>
    </w:lvl>
    <w:lvl w:ilvl="4">
      <w:start w:val="1"/>
      <w:numFmt w:val="decimal"/>
      <w:pStyle w:val="Poziom5"/>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15:restartNumberingAfterBreak="0">
    <w:nsid w:val="00000011"/>
    <w:multiLevelType w:val="multilevel"/>
    <w:tmpl w:val="00000011"/>
    <w:name w:val="WW8Num17"/>
    <w:lvl w:ilvl="0">
      <w:start w:val="1"/>
      <w:numFmt w:val="upperRoman"/>
      <w:lvlText w:val="%1."/>
      <w:lvlJc w:val="left"/>
      <w:pPr>
        <w:tabs>
          <w:tab w:val="num" w:pos="0"/>
        </w:tabs>
        <w:ind w:left="1080" w:hanging="720"/>
      </w:pPr>
      <w:rPr>
        <w:rFonts w:cs="Times New Roman" w:hint="default"/>
      </w:rPr>
    </w:lvl>
    <w:lvl w:ilvl="1">
      <w:start w:val="2"/>
      <w:numFmt w:val="decimal"/>
      <w:lvlText w:val="%1.%2."/>
      <w:lvlJc w:val="left"/>
      <w:pPr>
        <w:tabs>
          <w:tab w:val="num" w:pos="0"/>
        </w:tabs>
        <w:ind w:left="1080" w:hanging="720"/>
      </w:pPr>
      <w:rPr>
        <w:rFonts w:cs="Times New Roman" w:hint="default"/>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440" w:hanging="108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800" w:hanging="1440"/>
      </w:pPr>
      <w:rPr>
        <w:rFonts w:cs="Times New Roman" w:hint="default"/>
      </w:rPr>
    </w:lvl>
    <w:lvl w:ilvl="6">
      <w:start w:val="1"/>
      <w:numFmt w:val="decimal"/>
      <w:lvlText w:val="%1.%2.%3.%4.%5.%6.%7."/>
      <w:lvlJc w:val="left"/>
      <w:pPr>
        <w:tabs>
          <w:tab w:val="num" w:pos="0"/>
        </w:tabs>
        <w:ind w:left="2160" w:hanging="1800"/>
      </w:pPr>
      <w:rPr>
        <w:rFonts w:cs="Times New Roman" w:hint="default"/>
      </w:rPr>
    </w:lvl>
    <w:lvl w:ilvl="7">
      <w:start w:val="1"/>
      <w:numFmt w:val="decimal"/>
      <w:lvlText w:val="%1.%2.%3.%4.%5.%6.%7.%8."/>
      <w:lvlJc w:val="left"/>
      <w:pPr>
        <w:tabs>
          <w:tab w:val="num" w:pos="0"/>
        </w:tabs>
        <w:ind w:left="2160" w:hanging="1800"/>
      </w:pPr>
      <w:rPr>
        <w:rFonts w:cs="Times New Roman" w:hint="default"/>
      </w:rPr>
    </w:lvl>
    <w:lvl w:ilvl="8">
      <w:start w:val="1"/>
      <w:numFmt w:val="decimal"/>
      <w:lvlText w:val="%1.%2.%3.%4.%5.%6.%7.%8.%9."/>
      <w:lvlJc w:val="left"/>
      <w:pPr>
        <w:tabs>
          <w:tab w:val="num" w:pos="0"/>
        </w:tabs>
        <w:ind w:left="2520" w:hanging="2160"/>
      </w:pPr>
      <w:rPr>
        <w:rFonts w:cs="Times New Roman" w:hint="default"/>
      </w:rPr>
    </w:lvl>
  </w:abstractNum>
  <w:abstractNum w:abstractNumId="9"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2" w15:restartNumberingAfterBreak="0">
    <w:nsid w:val="0000001B"/>
    <w:multiLevelType w:val="multilevel"/>
    <w:tmpl w:val="0B2838FC"/>
    <w:name w:val="WW8Num68"/>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lowerLetter"/>
      <w:lvlText w:val="%2."/>
      <w:lvlJc w:val="left"/>
      <w:pPr>
        <w:tabs>
          <w:tab w:val="num" w:pos="1440"/>
        </w:tabs>
        <w:ind w:left="0" w:firstLine="0"/>
      </w:p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3" w15:restartNumberingAfterBreak="0">
    <w:nsid w:val="0000001C"/>
    <w:multiLevelType w:val="singleLevel"/>
    <w:tmpl w:val="0000001C"/>
    <w:name w:val="WW8Num28"/>
    <w:lvl w:ilvl="0">
      <w:start w:val="1"/>
      <w:numFmt w:val="bullet"/>
      <w:lvlText w:val=""/>
      <w:lvlJc w:val="left"/>
      <w:pPr>
        <w:tabs>
          <w:tab w:val="num" w:pos="0"/>
        </w:tabs>
        <w:ind w:left="720" w:hanging="360"/>
      </w:pPr>
      <w:rPr>
        <w:rFonts w:ascii="Symbol" w:hAnsi="Symbol" w:hint="default"/>
        <w:sz w:val="20"/>
      </w:rPr>
    </w:lvl>
  </w:abstractNum>
  <w:abstractNum w:abstractNumId="14" w15:restartNumberingAfterBreak="0">
    <w:nsid w:val="0000001E"/>
    <w:multiLevelType w:val="multilevel"/>
    <w:tmpl w:val="0000001E"/>
    <w:name w:val="WW8Num3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0000001F"/>
    <w:multiLevelType w:val="singleLevel"/>
    <w:tmpl w:val="0000001F"/>
    <w:name w:val="WW8Num43"/>
    <w:lvl w:ilvl="0">
      <w:start w:val="14"/>
      <w:numFmt w:val="bullet"/>
      <w:lvlText w:val="-"/>
      <w:lvlJc w:val="left"/>
      <w:pPr>
        <w:tabs>
          <w:tab w:val="num" w:pos="1080"/>
        </w:tabs>
        <w:ind w:left="1080" w:hanging="360"/>
      </w:pPr>
      <w:rPr>
        <w:rFonts w:ascii="Times New Roman" w:hAnsi="Times New Roman" w:cs="Times New Roman"/>
      </w:rPr>
    </w:lvl>
  </w:abstractNum>
  <w:abstractNum w:abstractNumId="16" w15:restartNumberingAfterBreak="0">
    <w:nsid w:val="00000028"/>
    <w:multiLevelType w:val="multilevel"/>
    <w:tmpl w:val="C908E94E"/>
    <w:name w:val="WW8Num52"/>
    <w:lvl w:ilvl="0">
      <w:start w:val="1"/>
      <w:numFmt w:val="lowerLetter"/>
      <w:lvlText w:val="%1)"/>
      <w:lvlJc w:val="left"/>
      <w:pPr>
        <w:tabs>
          <w:tab w:val="num" w:pos="1080"/>
        </w:tabs>
        <w:ind w:left="1080" w:hanging="360"/>
      </w:pPr>
      <w:rPr>
        <w:rFonts w:ascii="Verdana" w:eastAsia="Times New Roman" w:hAnsi="Verdana" w:cs="Times New Roman" w:hint="default"/>
        <w:b/>
        <w:i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0C47B4B"/>
    <w:multiLevelType w:val="hybridMultilevel"/>
    <w:tmpl w:val="D8968AC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01D62453"/>
    <w:multiLevelType w:val="hybridMultilevel"/>
    <w:tmpl w:val="6654314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066B763C"/>
    <w:multiLevelType w:val="hybridMultilevel"/>
    <w:tmpl w:val="41CA3E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6981FD1"/>
    <w:multiLevelType w:val="multilevel"/>
    <w:tmpl w:val="003C585A"/>
    <w:name w:val="WW8Num1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1" w15:restartNumberingAfterBreak="0">
    <w:nsid w:val="06D00D1E"/>
    <w:multiLevelType w:val="hybridMultilevel"/>
    <w:tmpl w:val="0C242626"/>
    <w:styleLink w:val="WW8Num5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7625D03"/>
    <w:multiLevelType w:val="hybridMultilevel"/>
    <w:tmpl w:val="C2583536"/>
    <w:lvl w:ilvl="0" w:tplc="31584EEA">
      <w:start w:val="1"/>
      <w:numFmt w:val="decimal"/>
      <w:pStyle w:val="Punktwustpie"/>
      <w:lvlText w:val="%1)"/>
      <w:lvlJc w:val="left"/>
      <w:pPr>
        <w:tabs>
          <w:tab w:val="num" w:pos="720"/>
        </w:tabs>
        <w:ind w:left="720" w:hanging="360"/>
      </w:pPr>
      <w:rPr>
        <w:rFonts w:cs="Times New Roman"/>
      </w:rPr>
    </w:lvl>
    <w:lvl w:ilvl="1" w:tplc="27E041D4">
      <w:start w:val="1"/>
      <w:numFmt w:val="lowerLetter"/>
      <w:lvlText w:val="%2."/>
      <w:lvlJc w:val="left"/>
      <w:pPr>
        <w:tabs>
          <w:tab w:val="num" w:pos="1440"/>
        </w:tabs>
        <w:ind w:left="1440" w:hanging="360"/>
      </w:pPr>
      <w:rPr>
        <w:rFonts w:cs="Times New Roman" w:hint="default"/>
      </w:rPr>
    </w:lvl>
    <w:lvl w:ilvl="2" w:tplc="20D638F2">
      <w:start w:val="1"/>
      <w:numFmt w:val="decimal"/>
      <w:lvlText w:val="%3)"/>
      <w:lvlJc w:val="left"/>
      <w:pPr>
        <w:tabs>
          <w:tab w:val="num" w:pos="644"/>
        </w:tabs>
        <w:ind w:left="644"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09541CD5"/>
    <w:multiLevelType w:val="hybridMultilevel"/>
    <w:tmpl w:val="A482B4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D5951F6"/>
    <w:multiLevelType w:val="hybridMultilevel"/>
    <w:tmpl w:val="18AAA75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0DFF13B6"/>
    <w:multiLevelType w:val="hybridMultilevel"/>
    <w:tmpl w:val="E5CA3D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1370D3B"/>
    <w:multiLevelType w:val="multilevel"/>
    <w:tmpl w:val="003C585A"/>
    <w:name w:val="WW8Num12222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7" w15:restartNumberingAfterBreak="0">
    <w:nsid w:val="11C5604A"/>
    <w:multiLevelType w:val="hybridMultilevel"/>
    <w:tmpl w:val="9CD637A8"/>
    <w:name w:val="WW8Num433"/>
    <w:lvl w:ilvl="0" w:tplc="A4E4701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200361E"/>
    <w:multiLevelType w:val="hybridMultilevel"/>
    <w:tmpl w:val="A6800A8C"/>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9" w15:restartNumberingAfterBreak="0">
    <w:nsid w:val="12B609C7"/>
    <w:multiLevelType w:val="singleLevel"/>
    <w:tmpl w:val="0415000F"/>
    <w:lvl w:ilvl="0">
      <w:start w:val="1"/>
      <w:numFmt w:val="decimal"/>
      <w:pStyle w:val="edyta"/>
      <w:lvlText w:val="%1."/>
      <w:lvlJc w:val="left"/>
      <w:pPr>
        <w:tabs>
          <w:tab w:val="num" w:pos="360"/>
        </w:tabs>
        <w:ind w:left="360" w:hanging="360"/>
      </w:pPr>
      <w:rPr>
        <w:rFonts w:hint="default"/>
      </w:rPr>
    </w:lvl>
  </w:abstractNum>
  <w:abstractNum w:abstractNumId="30" w15:restartNumberingAfterBreak="0">
    <w:nsid w:val="138C0B36"/>
    <w:multiLevelType w:val="multilevel"/>
    <w:tmpl w:val="9A088BFE"/>
    <w:styleLink w:val="WW8Num25"/>
    <w:lvl w:ilvl="0">
      <w:start w:val="1"/>
      <w:numFmt w:val="decimal"/>
      <w:lvlText w:val="%1."/>
      <w:lvlJc w:val="left"/>
      <w:rPr>
        <w:rFonts w:ascii="Tahoma" w:hAnsi="Tahoma" w:cs="Tahoma"/>
        <w:bCs/>
      </w:rPr>
    </w:lvl>
    <w:lvl w:ilvl="1">
      <w:start w:val="1"/>
      <w:numFmt w:val="decimal"/>
      <w:lvlText w:val="%2)"/>
      <w:lvlJc w:val="left"/>
      <w:rPr>
        <w:rFonts w:ascii="Tahoma" w:hAnsi="Tahoma" w:cs="Tahoma"/>
        <w:bCs/>
      </w:rPr>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decimal"/>
      <w:lvlText w:val="%6)"/>
      <w:lvlJc w:val="left"/>
      <w:rPr>
        <w:rFonts w:ascii="Tahoma" w:hAnsi="Tahoma" w:cs="Tahoma"/>
        <w:bCs/>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13BA7507"/>
    <w:multiLevelType w:val="multilevel"/>
    <w:tmpl w:val="DC6A6370"/>
    <w:styleLink w:val="WW8Num24"/>
    <w:lvl w:ilvl="0">
      <w:start w:val="1"/>
      <w:numFmt w:val="decimal"/>
      <w:lvlText w:val="%1."/>
      <w:lvlJc w:val="left"/>
      <w:rPr>
        <w:rFonts w:ascii="Tahoma" w:hAnsi="Tahoma" w:cs="Tahoma"/>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15017EC7"/>
    <w:multiLevelType w:val="hybridMultilevel"/>
    <w:tmpl w:val="22CEAA9E"/>
    <w:lvl w:ilvl="0" w:tplc="D772DA4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16277F8B"/>
    <w:multiLevelType w:val="multilevel"/>
    <w:tmpl w:val="0415001F"/>
    <w:styleLink w:val="siwz"/>
    <w:lvl w:ilvl="0">
      <w:start w:val="10"/>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15:restartNumberingAfterBreak="0">
    <w:nsid w:val="179449E1"/>
    <w:multiLevelType w:val="hybridMultilevel"/>
    <w:tmpl w:val="F232FF5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5" w15:restartNumberingAfterBreak="0">
    <w:nsid w:val="18692997"/>
    <w:multiLevelType w:val="multilevel"/>
    <w:tmpl w:val="F03CB5AA"/>
    <w:styleLink w:val="Styl2"/>
    <w:lvl w:ilvl="0">
      <w:start w:val="1"/>
      <w:numFmt w:val="ordinal"/>
      <w:lvlText w:val="%1"/>
      <w:lvlJc w:val="left"/>
      <w:pPr>
        <w:ind w:left="720" w:hanging="360"/>
      </w:pPr>
      <w:rPr>
        <w:rFonts w:hint="default"/>
        <w:b/>
      </w:rPr>
    </w:lvl>
    <w:lvl w:ilvl="1">
      <w:start w:val="1"/>
      <w:numFmt w:val="none"/>
      <w:lvlText w:val="1)"/>
      <w:lvlJc w:val="left"/>
      <w:pPr>
        <w:ind w:left="1080" w:hanging="360"/>
      </w:pPr>
      <w:rPr>
        <w:rFonts w:hint="default"/>
      </w:rPr>
    </w:lvl>
    <w:lvl w:ilvl="2">
      <w:start w:val="1"/>
      <w:numFmt w:val="lowerLetter"/>
      <w:lvlText w:val="%3."/>
      <w:lvlJc w:val="left"/>
      <w:pPr>
        <w:ind w:left="1288" w:hanging="360"/>
      </w:pPr>
      <w:rPr>
        <w:rFonts w:hint="default"/>
        <w:b w:val="0"/>
      </w:rPr>
    </w:lvl>
    <w:lvl w:ilvl="3">
      <w:start w:val="1"/>
      <w:numFmt w:val="lowerLetter"/>
      <w:lvlText w:val="%4.)"/>
      <w:lvlJc w:val="left"/>
      <w:pPr>
        <w:ind w:left="1855" w:hanging="360"/>
      </w:pPr>
      <w:rPr>
        <w:rFonts w:hint="default"/>
        <w:b w:val="0"/>
      </w:rPr>
    </w:lvl>
    <w:lvl w:ilvl="4">
      <w:start w:val="1"/>
      <w:numFmt w:val="decimal"/>
      <w:lvlText w:val="%5."/>
      <w:lvlJc w:val="left"/>
      <w:pPr>
        <w:ind w:left="2160" w:hanging="360"/>
      </w:pPr>
      <w:rPr>
        <w:rFonts w:hint="default"/>
      </w:rPr>
    </w:lvl>
    <w:lvl w:ilvl="5">
      <w:start w:val="1"/>
      <w:numFmt w:val="none"/>
      <w:lvlText w:val="(%6)"/>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36"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1B653057"/>
    <w:multiLevelType w:val="hybridMultilevel"/>
    <w:tmpl w:val="00DA0FDE"/>
    <w:lvl w:ilvl="0" w:tplc="1C9284A4">
      <w:start w:val="1"/>
      <w:numFmt w:val="lowerLetter"/>
      <w:lvlText w:val="%1)"/>
      <w:lvlJc w:val="left"/>
      <w:pPr>
        <w:tabs>
          <w:tab w:val="num" w:pos="1069"/>
        </w:tabs>
        <w:ind w:left="1069"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1C24597B"/>
    <w:multiLevelType w:val="hybridMultilevel"/>
    <w:tmpl w:val="022CCC1A"/>
    <w:styleLink w:val="Biecalista11"/>
    <w:lvl w:ilvl="0" w:tplc="0415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15:restartNumberingAfterBreak="0">
    <w:nsid w:val="23E118AD"/>
    <w:multiLevelType w:val="multilevel"/>
    <w:tmpl w:val="003C585A"/>
    <w:name w:val="WW8Num122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41" w15:restartNumberingAfterBreak="0">
    <w:nsid w:val="255D0902"/>
    <w:multiLevelType w:val="hybridMultilevel"/>
    <w:tmpl w:val="8508F990"/>
    <w:name w:val="ListaGlowna2"/>
    <w:lvl w:ilvl="0" w:tplc="680E5498">
      <w:start w:val="1"/>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15:restartNumberingAfterBreak="0">
    <w:nsid w:val="25C37183"/>
    <w:multiLevelType w:val="hybridMultilevel"/>
    <w:tmpl w:val="57163BEA"/>
    <w:lvl w:ilvl="0" w:tplc="1A2C842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3" w15:restartNumberingAfterBreak="0">
    <w:nsid w:val="26652163"/>
    <w:multiLevelType w:val="hybridMultilevel"/>
    <w:tmpl w:val="9B24364A"/>
    <w:lvl w:ilvl="0" w:tplc="554E1284">
      <w:start w:val="1"/>
      <w:numFmt w:val="decimal"/>
      <w:lvlText w:val="%1)"/>
      <w:lvlJc w:val="left"/>
      <w:pPr>
        <w:ind w:left="380" w:hanging="37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44" w15:restartNumberingAfterBreak="0">
    <w:nsid w:val="269B5401"/>
    <w:multiLevelType w:val="hybridMultilevel"/>
    <w:tmpl w:val="755A8F7C"/>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26BB0C50"/>
    <w:multiLevelType w:val="multilevel"/>
    <w:tmpl w:val="FC0C1FC4"/>
    <w:styleLink w:val="WW8Num20"/>
    <w:lvl w:ilvl="0">
      <w:start w:val="1"/>
      <w:numFmt w:val="lowerLetter"/>
      <w:lvlText w:val="%1)"/>
      <w:lvlJc w:val="left"/>
    </w:lvl>
    <w:lvl w:ilvl="1">
      <w:start w:val="1"/>
      <w:numFmt w:val="decimal"/>
      <w:lvlText w:val="%2)"/>
      <w:lvlJc w:val="left"/>
      <w:rPr>
        <w:rFonts w:ascii="Tahoma" w:hAnsi="Tahoma" w:cs="Tahoma"/>
        <w:sz w:val="20"/>
        <w:szCs w:val="20"/>
        <w:lang w:val="pl-P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15:restartNumberingAfterBreak="0">
    <w:nsid w:val="27F228D2"/>
    <w:multiLevelType w:val="multilevel"/>
    <w:tmpl w:val="755CDBDE"/>
    <w:lvl w:ilvl="0">
      <w:start w:val="5"/>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CEE6006"/>
    <w:multiLevelType w:val="hybridMultilevel"/>
    <w:tmpl w:val="1CA68C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0A97CEB"/>
    <w:multiLevelType w:val="hybridMultilevel"/>
    <w:tmpl w:val="5A98D062"/>
    <w:lvl w:ilvl="0" w:tplc="7B7CBF66">
      <w:start w:val="1"/>
      <w:numFmt w:val="lowerLetter"/>
      <w:lvlText w:val="%1)"/>
      <w:lvlJc w:val="left"/>
      <w:pPr>
        <w:ind w:left="2912" w:hanging="360"/>
      </w:pPr>
      <w:rPr>
        <w:rFonts w:hint="default"/>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49" w15:restartNumberingAfterBreak="0">
    <w:nsid w:val="32633281"/>
    <w:multiLevelType w:val="hybridMultilevel"/>
    <w:tmpl w:val="52E6A7E8"/>
    <w:lvl w:ilvl="0" w:tplc="0415000F">
      <w:start w:val="1"/>
      <w:numFmt w:val="decimal"/>
      <w:lvlText w:val="%1."/>
      <w:lvlJc w:val="left"/>
      <w:pPr>
        <w:ind w:left="360" w:hanging="360"/>
      </w:pPr>
      <w:rPr>
        <w:rFonts w:cs="Times New Roman"/>
      </w:rPr>
    </w:lvl>
    <w:lvl w:ilvl="1" w:tplc="0415000F">
      <w:start w:val="1"/>
      <w:numFmt w:val="decimal"/>
      <w:lvlText w:val="%2."/>
      <w:lvlJc w:val="left"/>
      <w:pPr>
        <w:ind w:left="1440" w:hanging="360"/>
      </w:pPr>
      <w:rPr>
        <w:rFonts w:cs="Times New Roman"/>
      </w:rPr>
    </w:lvl>
    <w:lvl w:ilvl="2" w:tplc="04150011">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1" w15:restartNumberingAfterBreak="0">
    <w:nsid w:val="33162167"/>
    <w:multiLevelType w:val="hybridMultilevel"/>
    <w:tmpl w:val="513863E4"/>
    <w:lvl w:ilvl="0" w:tplc="34888BB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394705C7"/>
    <w:multiLevelType w:val="hybridMultilevel"/>
    <w:tmpl w:val="7166E0C0"/>
    <w:lvl w:ilvl="0" w:tplc="9FB2182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3A8F2E8A"/>
    <w:multiLevelType w:val="hybridMultilevel"/>
    <w:tmpl w:val="7AC8BF00"/>
    <w:lvl w:ilvl="0" w:tplc="C5362EBC">
      <w:start w:val="1"/>
      <w:numFmt w:val="decimal"/>
      <w:lvlText w:val="%1."/>
      <w:lvlJc w:val="left"/>
      <w:pPr>
        <w:tabs>
          <w:tab w:val="num" w:pos="284"/>
        </w:tabs>
        <w:ind w:left="284" w:hanging="284"/>
      </w:pPr>
      <w:rPr>
        <w:rFonts w:hint="default"/>
      </w:rPr>
    </w:lvl>
    <w:lvl w:ilvl="1" w:tplc="4CDAC616">
      <w:start w:val="1"/>
      <w:numFmt w:val="decimal"/>
      <w:lvlText w:val="%2)"/>
      <w:lvlJc w:val="left"/>
      <w:pPr>
        <w:tabs>
          <w:tab w:val="num" w:pos="720"/>
        </w:tabs>
        <w:ind w:left="720" w:hanging="363"/>
      </w:pPr>
      <w:rPr>
        <w:rFonts w:hint="default"/>
      </w:rPr>
    </w:lvl>
    <w:lvl w:ilvl="2" w:tplc="6EE81D42">
      <w:start w:val="1"/>
      <w:numFmt w:val="bullet"/>
      <w:lvlText w:val=""/>
      <w:lvlJc w:val="left"/>
      <w:pPr>
        <w:tabs>
          <w:tab w:val="num" w:pos="794"/>
        </w:tabs>
        <w:ind w:left="720" w:hanging="210"/>
      </w:pPr>
      <w:rPr>
        <w:rFonts w:ascii="Symbol" w:hAnsi="Symbol" w:hint="default"/>
        <w:color w:val="auto"/>
      </w:rPr>
    </w:lvl>
    <w:lvl w:ilvl="3" w:tplc="1E6458B4">
      <w:start w:val="4"/>
      <w:numFmt w:val="decimal"/>
      <w:lvlText w:val="%4."/>
      <w:lvlJc w:val="left"/>
      <w:pPr>
        <w:tabs>
          <w:tab w:val="num" w:pos="720"/>
        </w:tabs>
        <w:ind w:left="720" w:hanging="363"/>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3BEE661F"/>
    <w:multiLevelType w:val="hybridMultilevel"/>
    <w:tmpl w:val="1158B00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41495A63"/>
    <w:multiLevelType w:val="hybridMultilevel"/>
    <w:tmpl w:val="7E9487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426E379F"/>
    <w:multiLevelType w:val="multilevel"/>
    <w:tmpl w:val="30A8FBF6"/>
    <w:styleLink w:val="WW8Num50"/>
    <w:lvl w:ilvl="0">
      <w:start w:val="1"/>
      <w:numFmt w:val="decimal"/>
      <w:lvlText w:val="%1."/>
      <w:lvlJc w:val="left"/>
      <w:rPr>
        <w:rFonts w:ascii="Tahoma" w:hAnsi="Tahoma" w:cs="Tahoma"/>
        <w:sz w:val="20"/>
        <w:szCs w:val="20"/>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15:restartNumberingAfterBreak="0">
    <w:nsid w:val="43EC7FA5"/>
    <w:multiLevelType w:val="hybridMultilevel"/>
    <w:tmpl w:val="6C042C64"/>
    <w:styleLink w:val="WW8Num251"/>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45076966"/>
    <w:multiLevelType w:val="hybridMultilevel"/>
    <w:tmpl w:val="652E0500"/>
    <w:lvl w:ilvl="0" w:tplc="03343338">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45AB7D2B"/>
    <w:multiLevelType w:val="multilevel"/>
    <w:tmpl w:val="1B8E609E"/>
    <w:lvl w:ilvl="0">
      <w:start w:val="1"/>
      <w:numFmt w:val="decimal"/>
      <w:lvlText w:val="%1."/>
      <w:lvlJc w:val="left"/>
      <w:pPr>
        <w:tabs>
          <w:tab w:val="num" w:pos="360"/>
        </w:tabs>
        <w:ind w:left="360" w:hanging="360"/>
      </w:pPr>
      <w:rPr>
        <w:rFonts w:cs="Times New Roman"/>
      </w:rPr>
    </w:lvl>
    <w:lvl w:ilvl="1">
      <w:start w:val="1"/>
      <w:numFmt w:val="decimal"/>
      <w:pStyle w:val="Indeks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0" w15:restartNumberingAfterBreak="0">
    <w:nsid w:val="48693037"/>
    <w:multiLevelType w:val="hybridMultilevel"/>
    <w:tmpl w:val="914C7B5A"/>
    <w:lvl w:ilvl="0" w:tplc="89E45482">
      <w:start w:val="1"/>
      <w:numFmt w:val="decimal"/>
      <w:pStyle w:val="Ustpwparagrafie"/>
      <w:lvlText w:val="%1."/>
      <w:lvlJc w:val="left"/>
      <w:pPr>
        <w:tabs>
          <w:tab w:val="num" w:pos="360"/>
        </w:tabs>
        <w:ind w:left="360" w:hanging="360"/>
      </w:pPr>
      <w:rPr>
        <w:rFonts w:cs="IBMLogo" w:hint="default"/>
        <w:b w:val="0"/>
        <w:i w:val="0"/>
        <w:strike w:val="0"/>
        <w:color w:val="auto"/>
      </w:rPr>
    </w:lvl>
    <w:lvl w:ilvl="1" w:tplc="04150011">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1" w15:restartNumberingAfterBreak="0">
    <w:nsid w:val="48E12A48"/>
    <w:multiLevelType w:val="hybridMultilevel"/>
    <w:tmpl w:val="EA50BB9E"/>
    <w:lvl w:ilvl="0" w:tplc="0415000F">
      <w:start w:val="1"/>
      <w:numFmt w:val="decimal"/>
      <w:pStyle w:val="StylNagwek1TimesNewRomanWyjustowanyZlewej0cmWy"/>
      <w:lvlText w:val="%1."/>
      <w:lvlJc w:val="left"/>
      <w:pPr>
        <w:tabs>
          <w:tab w:val="num" w:pos="567"/>
        </w:tabs>
        <w:ind w:left="964" w:hanging="794"/>
      </w:pPr>
      <w:rPr>
        <w:rFonts w:cs="Times New Roman" w:hint="default"/>
      </w:rPr>
    </w:lvl>
    <w:lvl w:ilvl="1" w:tplc="14AA3E00">
      <w:start w:val="1"/>
      <w:numFmt w:val="lowerLetter"/>
      <w:lvlText w:val="%2)"/>
      <w:lvlJc w:val="left"/>
      <w:pPr>
        <w:tabs>
          <w:tab w:val="num" w:pos="1068"/>
        </w:tabs>
        <w:ind w:left="1068" w:hanging="360"/>
      </w:pPr>
      <w:rPr>
        <w:rFonts w:ascii="Arial" w:eastAsia="Times New Roman" w:hAnsi="Arial" w:cs="Arial" w:hint="default"/>
      </w:rPr>
    </w:lvl>
    <w:lvl w:ilvl="2" w:tplc="FFFFFFFF" w:tentative="1">
      <w:start w:val="1"/>
      <w:numFmt w:val="lowerRoman"/>
      <w:lvlText w:val="%3."/>
      <w:lvlJc w:val="right"/>
      <w:pPr>
        <w:tabs>
          <w:tab w:val="num" w:pos="1788"/>
        </w:tabs>
        <w:ind w:left="1788" w:hanging="180"/>
      </w:pPr>
      <w:rPr>
        <w:rFonts w:cs="Times New Roman"/>
      </w:rPr>
    </w:lvl>
    <w:lvl w:ilvl="3" w:tplc="FFFFFFFF" w:tentative="1">
      <w:start w:val="1"/>
      <w:numFmt w:val="decimal"/>
      <w:lvlText w:val="%4."/>
      <w:lvlJc w:val="left"/>
      <w:pPr>
        <w:tabs>
          <w:tab w:val="num" w:pos="2508"/>
        </w:tabs>
        <w:ind w:left="2508" w:hanging="360"/>
      </w:pPr>
      <w:rPr>
        <w:rFonts w:cs="Times New Roman"/>
      </w:rPr>
    </w:lvl>
    <w:lvl w:ilvl="4" w:tplc="FFFFFFFF" w:tentative="1">
      <w:start w:val="1"/>
      <w:numFmt w:val="lowerLetter"/>
      <w:lvlText w:val="%5."/>
      <w:lvlJc w:val="left"/>
      <w:pPr>
        <w:tabs>
          <w:tab w:val="num" w:pos="3228"/>
        </w:tabs>
        <w:ind w:left="3228" w:hanging="360"/>
      </w:pPr>
      <w:rPr>
        <w:rFonts w:cs="Times New Roman"/>
      </w:rPr>
    </w:lvl>
    <w:lvl w:ilvl="5" w:tplc="FFFFFFFF" w:tentative="1">
      <w:start w:val="1"/>
      <w:numFmt w:val="lowerRoman"/>
      <w:lvlText w:val="%6."/>
      <w:lvlJc w:val="right"/>
      <w:pPr>
        <w:tabs>
          <w:tab w:val="num" w:pos="3948"/>
        </w:tabs>
        <w:ind w:left="3948" w:hanging="180"/>
      </w:pPr>
      <w:rPr>
        <w:rFonts w:cs="Times New Roman"/>
      </w:rPr>
    </w:lvl>
    <w:lvl w:ilvl="6" w:tplc="FFFFFFFF" w:tentative="1">
      <w:start w:val="1"/>
      <w:numFmt w:val="decimal"/>
      <w:lvlText w:val="%7."/>
      <w:lvlJc w:val="left"/>
      <w:pPr>
        <w:tabs>
          <w:tab w:val="num" w:pos="4668"/>
        </w:tabs>
        <w:ind w:left="4668" w:hanging="360"/>
      </w:pPr>
      <w:rPr>
        <w:rFonts w:cs="Times New Roman"/>
      </w:rPr>
    </w:lvl>
    <w:lvl w:ilvl="7" w:tplc="FFFFFFFF" w:tentative="1">
      <w:start w:val="1"/>
      <w:numFmt w:val="lowerLetter"/>
      <w:lvlText w:val="%8."/>
      <w:lvlJc w:val="left"/>
      <w:pPr>
        <w:tabs>
          <w:tab w:val="num" w:pos="5388"/>
        </w:tabs>
        <w:ind w:left="5388" w:hanging="360"/>
      </w:pPr>
      <w:rPr>
        <w:rFonts w:cs="Times New Roman"/>
      </w:rPr>
    </w:lvl>
    <w:lvl w:ilvl="8" w:tplc="FFFFFFFF" w:tentative="1">
      <w:start w:val="1"/>
      <w:numFmt w:val="lowerRoman"/>
      <w:lvlText w:val="%9."/>
      <w:lvlJc w:val="right"/>
      <w:pPr>
        <w:tabs>
          <w:tab w:val="num" w:pos="6108"/>
        </w:tabs>
        <w:ind w:left="6108" w:hanging="180"/>
      </w:pPr>
      <w:rPr>
        <w:rFonts w:cs="Times New Roman"/>
      </w:rPr>
    </w:lvl>
  </w:abstractNum>
  <w:abstractNum w:abstractNumId="62" w15:restartNumberingAfterBreak="0">
    <w:nsid w:val="49D828F5"/>
    <w:multiLevelType w:val="multilevel"/>
    <w:tmpl w:val="F5847A56"/>
    <w:lvl w:ilvl="0">
      <w:start w:val="1"/>
      <w:numFmt w:val="decimal"/>
      <w:lvlText w:val="§ %1"/>
      <w:lvlJc w:val="left"/>
      <w:pPr>
        <w:tabs>
          <w:tab w:val="num" w:pos="360"/>
        </w:tabs>
        <w:ind w:left="360" w:hanging="360"/>
      </w:pPr>
      <w:rPr>
        <w:rFonts w:ascii="Arial" w:hAnsi="Arial" w:hint="default"/>
        <w:b/>
        <w:i w:val="0"/>
        <w:caps w:val="0"/>
        <w:strike w:val="0"/>
        <w:dstrike w:val="0"/>
        <w:vanish w:val="0"/>
        <w:color w:val="000000"/>
        <w:sz w:val="22"/>
        <w:szCs w:val="22"/>
        <w:vertAlign w:val="baseline"/>
      </w:rPr>
    </w:lvl>
    <w:lvl w:ilvl="1">
      <w:start w:val="1"/>
      <w:numFmt w:val="decimal"/>
      <w:pStyle w:val="punktumowy"/>
      <w:lvlText w:val="%2."/>
      <w:lvlJc w:val="left"/>
      <w:pPr>
        <w:tabs>
          <w:tab w:val="num" w:pos="397"/>
        </w:tabs>
        <w:ind w:left="397" w:hanging="397"/>
      </w:pPr>
      <w:rPr>
        <w:rFonts w:hint="default"/>
      </w:rPr>
    </w:lvl>
    <w:lvl w:ilvl="2">
      <w:start w:val="1"/>
      <w:numFmt w:val="decimal"/>
      <w:pStyle w:val="podpunktumowy"/>
      <w:lvlText w:val="%2.%3."/>
      <w:lvlJc w:val="left"/>
      <w:pPr>
        <w:tabs>
          <w:tab w:val="num" w:pos="397"/>
        </w:tabs>
        <w:ind w:left="794" w:hanging="39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3" w15:restartNumberingAfterBreak="0">
    <w:nsid w:val="4A277FAD"/>
    <w:multiLevelType w:val="hybridMultilevel"/>
    <w:tmpl w:val="904C201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4A473F4D"/>
    <w:multiLevelType w:val="hybridMultilevel"/>
    <w:tmpl w:val="59B26760"/>
    <w:lvl w:ilvl="0" w:tplc="A7B442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A630E8F"/>
    <w:multiLevelType w:val="hybridMultilevel"/>
    <w:tmpl w:val="769A55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6" w15:restartNumberingAfterBreak="0">
    <w:nsid w:val="4AA023ED"/>
    <w:multiLevelType w:val="multilevel"/>
    <w:tmpl w:val="6C36EAEA"/>
    <w:lvl w:ilvl="0">
      <w:start w:val="9"/>
      <w:numFmt w:val="decimal"/>
      <w:lvlText w:val="%1"/>
      <w:lvlJc w:val="left"/>
      <w:pPr>
        <w:tabs>
          <w:tab w:val="num" w:pos="360"/>
        </w:tabs>
        <w:ind w:left="360" w:hanging="360"/>
      </w:pPr>
      <w:rPr>
        <w:rFonts w:cs="Times New Roman"/>
        <w:b/>
      </w:rPr>
    </w:lvl>
    <w:lvl w:ilvl="1">
      <w:start w:val="1"/>
      <w:numFmt w:val="decimal"/>
      <w:pStyle w:val="Listapunktowana5"/>
      <w:lvlText w:val="%1.%2"/>
      <w:lvlJc w:val="left"/>
      <w:pPr>
        <w:tabs>
          <w:tab w:val="num" w:pos="1428"/>
        </w:tabs>
        <w:ind w:left="1428" w:hanging="360"/>
      </w:pPr>
      <w:rPr>
        <w:rFonts w:cs="Times New Roman"/>
        <w:b/>
      </w:rPr>
    </w:lvl>
    <w:lvl w:ilvl="2">
      <w:start w:val="1"/>
      <w:numFmt w:val="decimal"/>
      <w:lvlText w:val="%1.%2.%3"/>
      <w:lvlJc w:val="left"/>
      <w:pPr>
        <w:tabs>
          <w:tab w:val="num" w:pos="2856"/>
        </w:tabs>
        <w:ind w:left="2856" w:hanging="720"/>
      </w:pPr>
      <w:rPr>
        <w:rFonts w:cs="Times New Roman"/>
        <w:b/>
      </w:rPr>
    </w:lvl>
    <w:lvl w:ilvl="3">
      <w:start w:val="1"/>
      <w:numFmt w:val="decimal"/>
      <w:lvlText w:val="%1.%2.%3.%4"/>
      <w:lvlJc w:val="left"/>
      <w:pPr>
        <w:tabs>
          <w:tab w:val="num" w:pos="3924"/>
        </w:tabs>
        <w:ind w:left="3924" w:hanging="720"/>
      </w:pPr>
      <w:rPr>
        <w:rFonts w:cs="Times New Roman"/>
        <w:b/>
      </w:rPr>
    </w:lvl>
    <w:lvl w:ilvl="4">
      <w:start w:val="1"/>
      <w:numFmt w:val="decimal"/>
      <w:lvlText w:val="%1.%2.%3.%4.%5"/>
      <w:lvlJc w:val="left"/>
      <w:pPr>
        <w:tabs>
          <w:tab w:val="num" w:pos="5352"/>
        </w:tabs>
        <w:ind w:left="5352" w:hanging="1080"/>
      </w:pPr>
      <w:rPr>
        <w:rFonts w:cs="Times New Roman"/>
        <w:b/>
      </w:rPr>
    </w:lvl>
    <w:lvl w:ilvl="5">
      <w:start w:val="1"/>
      <w:numFmt w:val="decimal"/>
      <w:lvlText w:val="%1.%2.%3.%4.%5.%6"/>
      <w:lvlJc w:val="left"/>
      <w:pPr>
        <w:tabs>
          <w:tab w:val="num" w:pos="6420"/>
        </w:tabs>
        <w:ind w:left="6420" w:hanging="1080"/>
      </w:pPr>
      <w:rPr>
        <w:rFonts w:cs="Times New Roman"/>
        <w:b/>
      </w:rPr>
    </w:lvl>
    <w:lvl w:ilvl="6">
      <w:start w:val="1"/>
      <w:numFmt w:val="decimal"/>
      <w:lvlText w:val="%1.%2.%3.%4.%5.%6.%7"/>
      <w:lvlJc w:val="left"/>
      <w:pPr>
        <w:tabs>
          <w:tab w:val="num" w:pos="7848"/>
        </w:tabs>
        <w:ind w:left="7848" w:hanging="1440"/>
      </w:pPr>
      <w:rPr>
        <w:rFonts w:cs="Times New Roman"/>
        <w:b/>
      </w:rPr>
    </w:lvl>
    <w:lvl w:ilvl="7">
      <w:start w:val="1"/>
      <w:numFmt w:val="decimal"/>
      <w:lvlText w:val="%1.%2.%3.%4.%5.%6.%7.%8"/>
      <w:lvlJc w:val="left"/>
      <w:pPr>
        <w:tabs>
          <w:tab w:val="num" w:pos="8916"/>
        </w:tabs>
        <w:ind w:left="8916" w:hanging="1440"/>
      </w:pPr>
      <w:rPr>
        <w:rFonts w:cs="Times New Roman"/>
        <w:b/>
      </w:rPr>
    </w:lvl>
    <w:lvl w:ilvl="8">
      <w:start w:val="1"/>
      <w:numFmt w:val="decimal"/>
      <w:lvlText w:val="%1.%2.%3.%4.%5.%6.%7.%8.%9"/>
      <w:lvlJc w:val="left"/>
      <w:pPr>
        <w:tabs>
          <w:tab w:val="num" w:pos="10344"/>
        </w:tabs>
        <w:ind w:left="10344" w:hanging="1800"/>
      </w:pPr>
      <w:rPr>
        <w:rFonts w:cs="Times New Roman"/>
        <w:b/>
      </w:rPr>
    </w:lvl>
  </w:abstractNum>
  <w:abstractNum w:abstractNumId="67" w15:restartNumberingAfterBreak="0">
    <w:nsid w:val="4B302889"/>
    <w:multiLevelType w:val="multilevel"/>
    <w:tmpl w:val="D0F24CEE"/>
    <w:name w:val="WW8Num53"/>
    <w:styleLink w:val="siwz1"/>
    <w:lvl w:ilvl="0">
      <w:start w:val="5"/>
      <w:numFmt w:val="decimal"/>
      <w:lvlText w:val="%1."/>
      <w:lvlJc w:val="left"/>
      <w:pPr>
        <w:tabs>
          <w:tab w:val="num" w:pos="0"/>
        </w:tabs>
        <w:ind w:left="283" w:hanging="283"/>
      </w:pPr>
      <w:rPr>
        <w:rFonts w:hint="default"/>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8" w15:restartNumberingAfterBreak="0">
    <w:nsid w:val="4CAF1FC3"/>
    <w:multiLevelType w:val="multilevel"/>
    <w:tmpl w:val="0442C2F8"/>
    <w:lvl w:ilvl="0">
      <w:start w:val="1"/>
      <w:numFmt w:val="decimal"/>
      <w:pStyle w:val="Numerowanie"/>
      <w:lvlText w:val="%1."/>
      <w:lvlJc w:val="left"/>
      <w:pPr>
        <w:tabs>
          <w:tab w:val="num" w:pos="756"/>
        </w:tabs>
        <w:ind w:left="756" w:hanging="396"/>
      </w:pPr>
      <w:rPr>
        <w:rFonts w:cs="Times New Roman" w:hint="default"/>
      </w:rPr>
    </w:lvl>
    <w:lvl w:ilvl="1">
      <w:start w:val="1"/>
      <w:numFmt w:val="decimal"/>
      <w:lvlText w:val="%1.%2."/>
      <w:lvlJc w:val="left"/>
      <w:pPr>
        <w:tabs>
          <w:tab w:val="num" w:pos="1494"/>
        </w:tabs>
        <w:ind w:left="1494" w:hanging="567"/>
      </w:pPr>
      <w:rPr>
        <w:rFonts w:cs="Times New Roman" w:hint="default"/>
        <w:b w:val="0"/>
        <w:i w:val="0"/>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69" w15:restartNumberingAfterBreak="0">
    <w:nsid w:val="5135251B"/>
    <w:multiLevelType w:val="hybridMultilevel"/>
    <w:tmpl w:val="CD90C576"/>
    <w:lvl w:ilvl="0" w:tplc="BE926E94">
      <w:start w:val="1"/>
      <w:numFmt w:val="lowerLetter"/>
      <w:lvlText w:val="%1."/>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0" w15:restartNumberingAfterBreak="0">
    <w:nsid w:val="5562514C"/>
    <w:multiLevelType w:val="hybridMultilevel"/>
    <w:tmpl w:val="17E295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57EC4077"/>
    <w:multiLevelType w:val="hybridMultilevel"/>
    <w:tmpl w:val="F1A84976"/>
    <w:lvl w:ilvl="0" w:tplc="9DAAFF6A">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5823036F"/>
    <w:multiLevelType w:val="multilevel"/>
    <w:tmpl w:val="C480120C"/>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15:restartNumberingAfterBreak="0">
    <w:nsid w:val="584178C4"/>
    <w:multiLevelType w:val="hybridMultilevel"/>
    <w:tmpl w:val="07CC5E80"/>
    <w:lvl w:ilvl="0" w:tplc="0415000F">
      <w:start w:val="1"/>
      <w:numFmt w:val="decimal"/>
      <w:lvlText w:val="%1."/>
      <w:lvlJc w:val="left"/>
      <w:pPr>
        <w:ind w:left="360" w:hanging="360"/>
      </w:pPr>
      <w:rPr>
        <w:rFonts w:cs="Times New Roman"/>
      </w:rPr>
    </w:lvl>
    <w:lvl w:ilvl="1" w:tplc="0415000F">
      <w:start w:val="1"/>
      <w:numFmt w:val="decimal"/>
      <w:lvlText w:val="%2."/>
      <w:lvlJc w:val="left"/>
      <w:pPr>
        <w:ind w:left="1440" w:hanging="360"/>
      </w:pPr>
      <w:rPr>
        <w:rFonts w:cs="Times New Roman"/>
      </w:rPr>
    </w:lvl>
    <w:lvl w:ilvl="2" w:tplc="CA548DD2">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5B4B268A"/>
    <w:multiLevelType w:val="multilevel"/>
    <w:tmpl w:val="003C585A"/>
    <w:name w:val="WW8Num1222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75" w15:restartNumberingAfterBreak="0">
    <w:nsid w:val="5BE17F0D"/>
    <w:multiLevelType w:val="multilevel"/>
    <w:tmpl w:val="003C585A"/>
    <w:name w:val="WW8Num12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76" w15:restartNumberingAfterBreak="0">
    <w:nsid w:val="5D205380"/>
    <w:multiLevelType w:val="hybridMultilevel"/>
    <w:tmpl w:val="446C41A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7" w15:restartNumberingAfterBreak="0">
    <w:nsid w:val="5DF70D1F"/>
    <w:multiLevelType w:val="hybridMultilevel"/>
    <w:tmpl w:val="028025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FCF5D19"/>
    <w:multiLevelType w:val="multilevel"/>
    <w:tmpl w:val="C94610D6"/>
    <w:styleLink w:val="WW8Num40"/>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15:restartNumberingAfterBreak="0">
    <w:nsid w:val="60544FA8"/>
    <w:multiLevelType w:val="hybridMultilevel"/>
    <w:tmpl w:val="05E20CBC"/>
    <w:lvl w:ilvl="0" w:tplc="04150017">
      <w:start w:val="1"/>
      <w:numFmt w:val="lowerLetter"/>
      <w:lvlText w:val="%1)"/>
      <w:lvlJc w:val="left"/>
      <w:pPr>
        <w:ind w:left="1494" w:hanging="360"/>
      </w:pPr>
    </w:lvl>
    <w:lvl w:ilvl="1" w:tplc="1A2C8424">
      <w:start w:val="1"/>
      <w:numFmt w:val="bullet"/>
      <w:lvlText w:val=""/>
      <w:lvlJc w:val="left"/>
      <w:pPr>
        <w:ind w:left="2214" w:hanging="360"/>
      </w:pPr>
      <w:rPr>
        <w:rFonts w:ascii="Symbol" w:hAnsi="Symbol" w:hint="default"/>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0" w15:restartNumberingAfterBreak="0">
    <w:nsid w:val="609803FE"/>
    <w:multiLevelType w:val="hybridMultilevel"/>
    <w:tmpl w:val="BD74C0C4"/>
    <w:lvl w:ilvl="0" w:tplc="0415000F">
      <w:start w:val="1"/>
      <w:numFmt w:val="decimal"/>
      <w:lvlText w:val="%1."/>
      <w:lvlJc w:val="left"/>
      <w:pPr>
        <w:ind w:left="360" w:hanging="360"/>
      </w:pPr>
    </w:lvl>
    <w:lvl w:ilvl="1" w:tplc="0415000F">
      <w:start w:val="1"/>
      <w:numFmt w:val="decimal"/>
      <w:lvlText w:val="%2."/>
      <w:lvlJc w:val="left"/>
      <w:pPr>
        <w:ind w:left="1440" w:hanging="360"/>
      </w:pPr>
      <w:rPr>
        <w:rFonts w:cs="Times New Roman"/>
      </w:rPr>
    </w:lvl>
    <w:lvl w:ilvl="2" w:tplc="CA548DD2">
      <w:start w:val="1"/>
      <w:numFmt w:val="decimal"/>
      <w:lvlText w:val="%3)"/>
      <w:lvlJc w:val="left"/>
      <w:pPr>
        <w:tabs>
          <w:tab w:val="num" w:pos="2340"/>
        </w:tabs>
        <w:ind w:left="2340" w:hanging="360"/>
      </w:pPr>
      <w:rPr>
        <w:rFonts w:cs="Times New Roman" w:hint="default"/>
      </w:rPr>
    </w:lvl>
    <w:lvl w:ilvl="3" w:tplc="E950678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60D17E5A"/>
    <w:multiLevelType w:val="multilevel"/>
    <w:tmpl w:val="9482AD3A"/>
    <w:name w:val="WW8Num72"/>
    <w:lvl w:ilvl="0">
      <w:start w:val="2"/>
      <w:numFmt w:val="decimal"/>
      <w:lvlText w:val="%1."/>
      <w:lvlJc w:val="left"/>
      <w:pPr>
        <w:tabs>
          <w:tab w:val="num" w:pos="360"/>
        </w:tabs>
        <w:ind w:left="360" w:hanging="360"/>
      </w:pPr>
      <w:rPr>
        <w:rFonts w:cs="Times New Roman" w:hint="default"/>
        <w:b/>
      </w:rPr>
    </w:lvl>
    <w:lvl w:ilvl="1">
      <w:start w:val="2"/>
      <w:numFmt w:val="lowerLetter"/>
      <w:lvlText w:val="%2)"/>
      <w:lvlJc w:val="left"/>
      <w:pPr>
        <w:tabs>
          <w:tab w:val="num" w:pos="1455"/>
        </w:tabs>
        <w:ind w:left="1455" w:hanging="360"/>
      </w:pPr>
      <w:rPr>
        <w:rFonts w:cs="Times New Roman" w:hint="default"/>
      </w:rPr>
    </w:lvl>
    <w:lvl w:ilvl="2">
      <w:start w:val="1"/>
      <w:numFmt w:val="decimal"/>
      <w:lvlText w:val="%3."/>
      <w:lvlJc w:val="left"/>
      <w:pPr>
        <w:tabs>
          <w:tab w:val="num" w:pos="360"/>
        </w:tabs>
        <w:ind w:left="360" w:hanging="360"/>
      </w:pPr>
      <w:rPr>
        <w:rFonts w:cs="Times New Roman" w:hint="default"/>
        <w:b/>
      </w:rPr>
    </w:lvl>
    <w:lvl w:ilvl="3">
      <w:start w:val="1"/>
      <w:numFmt w:val="decimal"/>
      <w:lvlText w:val="%4."/>
      <w:lvlJc w:val="left"/>
      <w:pPr>
        <w:tabs>
          <w:tab w:val="num" w:pos="2895"/>
        </w:tabs>
        <w:ind w:left="2895" w:hanging="360"/>
      </w:pPr>
      <w:rPr>
        <w:rFonts w:cs="Times New Roman" w:hint="default"/>
        <w:b w:val="0"/>
      </w:rPr>
    </w:lvl>
    <w:lvl w:ilvl="4">
      <w:start w:val="1"/>
      <w:numFmt w:val="decimal"/>
      <w:lvlText w:val="%5."/>
      <w:lvlJc w:val="left"/>
      <w:pPr>
        <w:tabs>
          <w:tab w:val="num" w:pos="3615"/>
        </w:tabs>
        <w:ind w:left="3615" w:hanging="360"/>
      </w:pPr>
      <w:rPr>
        <w:rFonts w:cs="Times New Roman" w:hint="default"/>
        <w:b/>
      </w:rPr>
    </w:lvl>
    <w:lvl w:ilvl="5">
      <w:start w:val="1"/>
      <w:numFmt w:val="decimal"/>
      <w:lvlText w:val="%6."/>
      <w:lvlJc w:val="left"/>
      <w:pPr>
        <w:tabs>
          <w:tab w:val="num" w:pos="4335"/>
        </w:tabs>
        <w:ind w:left="4335" w:hanging="360"/>
      </w:pPr>
      <w:rPr>
        <w:rFonts w:cs="Times New Roman" w:hint="default"/>
        <w:b/>
      </w:rPr>
    </w:lvl>
    <w:lvl w:ilvl="6">
      <w:start w:val="1"/>
      <w:numFmt w:val="decimal"/>
      <w:lvlText w:val="%7."/>
      <w:lvlJc w:val="left"/>
      <w:pPr>
        <w:tabs>
          <w:tab w:val="num" w:pos="5055"/>
        </w:tabs>
        <w:ind w:left="5055" w:hanging="360"/>
      </w:pPr>
      <w:rPr>
        <w:rFonts w:cs="Times New Roman" w:hint="default"/>
        <w:b/>
      </w:rPr>
    </w:lvl>
    <w:lvl w:ilvl="7">
      <w:start w:val="1"/>
      <w:numFmt w:val="decimal"/>
      <w:lvlText w:val="%8."/>
      <w:lvlJc w:val="left"/>
      <w:pPr>
        <w:tabs>
          <w:tab w:val="num" w:pos="5775"/>
        </w:tabs>
        <w:ind w:left="5775" w:hanging="360"/>
      </w:pPr>
      <w:rPr>
        <w:rFonts w:cs="Times New Roman" w:hint="default"/>
      </w:rPr>
    </w:lvl>
    <w:lvl w:ilvl="8">
      <w:start w:val="1"/>
      <w:numFmt w:val="decimal"/>
      <w:lvlText w:val="%9."/>
      <w:lvlJc w:val="left"/>
      <w:pPr>
        <w:tabs>
          <w:tab w:val="num" w:pos="6495"/>
        </w:tabs>
        <w:ind w:left="6495" w:hanging="360"/>
      </w:pPr>
      <w:rPr>
        <w:rFonts w:cs="Times New Roman" w:hint="default"/>
      </w:rPr>
    </w:lvl>
  </w:abstractNum>
  <w:abstractNum w:abstractNumId="82" w15:restartNumberingAfterBreak="0">
    <w:nsid w:val="616E7973"/>
    <w:multiLevelType w:val="hybridMultilevel"/>
    <w:tmpl w:val="759412F0"/>
    <w:styleLink w:val="WW8Num512"/>
    <w:lvl w:ilvl="0" w:tplc="BC884E64">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3" w15:restartNumberingAfterBreak="0">
    <w:nsid w:val="62E001F8"/>
    <w:multiLevelType w:val="hybridMultilevel"/>
    <w:tmpl w:val="7B16978C"/>
    <w:lvl w:ilvl="0" w:tplc="4764462E">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6531474F"/>
    <w:multiLevelType w:val="singleLevel"/>
    <w:tmpl w:val="04150007"/>
    <w:lvl w:ilvl="0">
      <w:start w:val="1"/>
      <w:numFmt w:val="bullet"/>
      <w:pStyle w:val="Listanumerowana2"/>
      <w:lvlText w:val=""/>
      <w:lvlJc w:val="left"/>
      <w:pPr>
        <w:tabs>
          <w:tab w:val="num" w:pos="360"/>
        </w:tabs>
        <w:ind w:left="360" w:hanging="360"/>
      </w:pPr>
      <w:rPr>
        <w:rFonts w:ascii="Wingdings" w:hAnsi="Wingdings" w:hint="default"/>
        <w:sz w:val="16"/>
      </w:rPr>
    </w:lvl>
  </w:abstractNum>
  <w:abstractNum w:abstractNumId="85" w15:restartNumberingAfterBreak="0">
    <w:nsid w:val="65D03602"/>
    <w:multiLevelType w:val="multilevel"/>
    <w:tmpl w:val="2EE2F02A"/>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86" w15:restartNumberingAfterBreak="0">
    <w:nsid w:val="672957C8"/>
    <w:multiLevelType w:val="hybridMultilevel"/>
    <w:tmpl w:val="35B82994"/>
    <w:lvl w:ilvl="0" w:tplc="80269330">
      <w:start w:val="1"/>
      <w:numFmt w:val="decimal"/>
      <w:lvlText w:val="%1."/>
      <w:lvlJc w:val="left"/>
      <w:pPr>
        <w:ind w:left="720" w:hanging="360"/>
      </w:pPr>
      <w:rPr>
        <w:rFonts w:cs="Times New Roman"/>
        <w:strike w:val="0"/>
        <w:dstrike w:val="0"/>
        <w:u w:val="none"/>
        <w:effect w:val="none"/>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7" w15:restartNumberingAfterBreak="0">
    <w:nsid w:val="6A2A20F2"/>
    <w:multiLevelType w:val="multilevel"/>
    <w:tmpl w:val="003C585A"/>
    <w:name w:val="WW8Num1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88" w15:restartNumberingAfterBreak="0">
    <w:nsid w:val="6AC43F7F"/>
    <w:multiLevelType w:val="multilevel"/>
    <w:tmpl w:val="83746ABA"/>
    <w:styleLink w:val="WW8Num51"/>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15:restartNumberingAfterBreak="0">
    <w:nsid w:val="6D2749BA"/>
    <w:multiLevelType w:val="multilevel"/>
    <w:tmpl w:val="5B30A7A0"/>
    <w:lvl w:ilvl="0">
      <w:start w:val="1"/>
      <w:numFmt w:val="decimal"/>
      <w:pStyle w:val="P1"/>
      <w:lvlText w:val="%1."/>
      <w:lvlJc w:val="left"/>
      <w:pPr>
        <w:ind w:left="360" w:hanging="360"/>
      </w:pPr>
      <w:rPr>
        <w:rFonts w:hint="default"/>
        <w:b/>
        <w:color w:val="auto"/>
      </w:rPr>
    </w:lvl>
    <w:lvl w:ilvl="1">
      <w:start w:val="1"/>
      <w:numFmt w:val="decimal"/>
      <w:pStyle w:val="P11"/>
      <w:lvlText w:val="%1.%2."/>
      <w:lvlJc w:val="left"/>
      <w:pPr>
        <w:ind w:left="792" w:hanging="432"/>
      </w:pPr>
      <w:rPr>
        <w:rFonts w:hint="default"/>
        <w:b w:val="0"/>
        <w:i w:val="0"/>
      </w:rPr>
    </w:lvl>
    <w:lvl w:ilvl="2">
      <w:numFmt w:val="none"/>
      <w:pStyle w:val="P111"/>
      <w:lvlText w:val=""/>
      <w:lvlJc w:val="left"/>
      <w:pPr>
        <w:tabs>
          <w:tab w:val="num" w:pos="360"/>
        </w:tabs>
      </w:pPr>
    </w:lvl>
    <w:lvl w:ilvl="3">
      <w:numFmt w:val="none"/>
      <w:pStyle w:val="P1111"/>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E533ADA"/>
    <w:multiLevelType w:val="multilevel"/>
    <w:tmpl w:val="33E05F84"/>
    <w:name w:val="WW8Num4322"/>
    <w:lvl w:ilvl="0">
      <w:start w:val="3"/>
      <w:numFmt w:val="decimal"/>
      <w:lvlText w:val="%1."/>
      <w:lvlJc w:val="left"/>
      <w:pPr>
        <w:tabs>
          <w:tab w:val="num" w:pos="530"/>
        </w:tabs>
        <w:ind w:left="777" w:hanging="360"/>
      </w:pPr>
      <w:rPr>
        <w:rFonts w:cs="Times New Roman" w:hint="default"/>
        <w:bCs w:val="0"/>
        <w:i w:val="0"/>
        <w:iCs w:val="0"/>
        <w:caps w:val="0"/>
        <w:smallCaps w:val="0"/>
        <w:strike w:val="0"/>
        <w:dstrike w:val="0"/>
        <w:snapToGrid w:val="0"/>
        <w:vanish w:val="0"/>
        <w:color w:val="000000"/>
        <w:spacing w:val="0"/>
        <w:kern w:val="0"/>
        <w:position w:val="0"/>
        <w:u w:val="none"/>
        <w:vertAlign w:val="baseline"/>
      </w:rPr>
    </w:lvl>
    <w:lvl w:ilvl="1">
      <w:start w:val="1"/>
      <w:numFmt w:val="decimal"/>
      <w:pStyle w:val="StylNagwek2Zlewej0cmPierwszywiersz0cm"/>
      <w:lvlText w:val="%1.%2."/>
      <w:lvlJc w:val="left"/>
      <w:pPr>
        <w:tabs>
          <w:tab w:val="num" w:pos="0"/>
        </w:tabs>
        <w:ind w:left="530" w:hanging="53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1857"/>
        </w:tabs>
        <w:ind w:left="1641" w:hanging="504"/>
      </w:pPr>
      <w:rPr>
        <w:rFonts w:cs="Times New Roman" w:hint="default"/>
      </w:rPr>
    </w:lvl>
    <w:lvl w:ilvl="3">
      <w:start w:val="1"/>
      <w:numFmt w:val="decimal"/>
      <w:lvlText w:val="%1.%2.%3.%4."/>
      <w:lvlJc w:val="left"/>
      <w:pPr>
        <w:tabs>
          <w:tab w:val="num" w:pos="2217"/>
        </w:tabs>
        <w:ind w:left="2145" w:hanging="648"/>
      </w:pPr>
      <w:rPr>
        <w:rFonts w:cs="Times New Roman" w:hint="default"/>
      </w:rPr>
    </w:lvl>
    <w:lvl w:ilvl="4">
      <w:start w:val="1"/>
      <w:numFmt w:val="decimal"/>
      <w:lvlText w:val="%1.%2.%3.%4.%5."/>
      <w:lvlJc w:val="left"/>
      <w:pPr>
        <w:tabs>
          <w:tab w:val="num" w:pos="2937"/>
        </w:tabs>
        <w:ind w:left="2649" w:hanging="792"/>
      </w:pPr>
      <w:rPr>
        <w:rFonts w:cs="Times New Roman" w:hint="default"/>
      </w:rPr>
    </w:lvl>
    <w:lvl w:ilvl="5">
      <w:start w:val="1"/>
      <w:numFmt w:val="decimal"/>
      <w:lvlText w:val="%1.%2.%3.%4.%5.%6."/>
      <w:lvlJc w:val="left"/>
      <w:pPr>
        <w:tabs>
          <w:tab w:val="num" w:pos="3297"/>
        </w:tabs>
        <w:ind w:left="3153" w:hanging="936"/>
      </w:pPr>
      <w:rPr>
        <w:rFonts w:cs="Times New Roman" w:hint="default"/>
      </w:rPr>
    </w:lvl>
    <w:lvl w:ilvl="6">
      <w:start w:val="1"/>
      <w:numFmt w:val="decimal"/>
      <w:lvlText w:val="%1.%2.%3.%4.%5.%6.%7."/>
      <w:lvlJc w:val="left"/>
      <w:pPr>
        <w:tabs>
          <w:tab w:val="num" w:pos="4017"/>
        </w:tabs>
        <w:ind w:left="3657" w:hanging="1080"/>
      </w:pPr>
      <w:rPr>
        <w:rFonts w:cs="Times New Roman" w:hint="default"/>
      </w:rPr>
    </w:lvl>
    <w:lvl w:ilvl="7">
      <w:start w:val="1"/>
      <w:numFmt w:val="decimal"/>
      <w:lvlText w:val="%1.%2.%3.%4.%5.%6.%7.%8."/>
      <w:lvlJc w:val="left"/>
      <w:pPr>
        <w:tabs>
          <w:tab w:val="num" w:pos="4377"/>
        </w:tabs>
        <w:ind w:left="4161" w:hanging="1224"/>
      </w:pPr>
      <w:rPr>
        <w:rFonts w:cs="Times New Roman" w:hint="default"/>
      </w:rPr>
    </w:lvl>
    <w:lvl w:ilvl="8">
      <w:start w:val="1"/>
      <w:numFmt w:val="decimal"/>
      <w:lvlText w:val="%1.%2.%3.%4.%5.%6.%7.%8.%9."/>
      <w:lvlJc w:val="left"/>
      <w:pPr>
        <w:tabs>
          <w:tab w:val="num" w:pos="5097"/>
        </w:tabs>
        <w:ind w:left="4737" w:hanging="1440"/>
      </w:pPr>
      <w:rPr>
        <w:rFonts w:cs="Times New Roman" w:hint="default"/>
      </w:rPr>
    </w:lvl>
  </w:abstractNum>
  <w:abstractNum w:abstractNumId="92" w15:restartNumberingAfterBreak="0">
    <w:nsid w:val="70BC30D0"/>
    <w:multiLevelType w:val="hybridMultilevel"/>
    <w:tmpl w:val="90AED5C4"/>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15:restartNumberingAfterBreak="0">
    <w:nsid w:val="711E5AFF"/>
    <w:multiLevelType w:val="hybridMultilevel"/>
    <w:tmpl w:val="7D70B80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4" w15:restartNumberingAfterBreak="0">
    <w:nsid w:val="7135420D"/>
    <w:multiLevelType w:val="hybridMultilevel"/>
    <w:tmpl w:val="161ED3F2"/>
    <w:lvl w:ilvl="0" w:tplc="84CE6696">
      <w:start w:val="1"/>
      <w:numFmt w:val="decimal"/>
      <w:lvlText w:val="%1."/>
      <w:lvlJc w:val="left"/>
      <w:pPr>
        <w:ind w:left="360" w:hanging="360"/>
      </w:pPr>
      <w:rPr>
        <w:rFonts w:cs="Times New Roman"/>
        <w:b w:val="0"/>
        <w:bCs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5" w15:restartNumberingAfterBreak="0">
    <w:nsid w:val="714C3A13"/>
    <w:multiLevelType w:val="hybridMultilevel"/>
    <w:tmpl w:val="A9AA73AC"/>
    <w:lvl w:ilvl="0" w:tplc="FFFFFFFF">
      <w:start w:val="1"/>
      <w:numFmt w:val="decimal"/>
      <w:pStyle w:val="Indeks1"/>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6" w15:restartNumberingAfterBreak="0">
    <w:nsid w:val="716E5BC9"/>
    <w:multiLevelType w:val="hybridMultilevel"/>
    <w:tmpl w:val="948A1D0A"/>
    <w:lvl w:ilvl="0" w:tplc="1E0CFF76">
      <w:start w:val="1"/>
      <w:numFmt w:val="decimal"/>
      <w:pStyle w:val="Wyliczenie1"/>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735A031D"/>
    <w:multiLevelType w:val="multilevel"/>
    <w:tmpl w:val="22B84C86"/>
    <w:styleLink w:val="WW8Num59"/>
    <w:lvl w:ilvl="0">
      <w:start w:val="1"/>
      <w:numFmt w:val="decimal"/>
      <w:lvlText w:val="%1."/>
      <w:lvlJc w:val="left"/>
      <w:rPr>
        <w:rFonts w:ascii="Tahoma" w:hAnsi="Tahoma" w:cs="Tahoma"/>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8" w15:restartNumberingAfterBreak="0">
    <w:nsid w:val="73B24CAF"/>
    <w:multiLevelType w:val="multilevel"/>
    <w:tmpl w:val="9ABA7908"/>
    <w:lvl w:ilvl="0">
      <w:start w:val="1"/>
      <w:numFmt w:val="decimal"/>
      <w:pStyle w:val="KW-Lev-1"/>
      <w:lvlText w:val="%1."/>
      <w:lvlJc w:val="left"/>
      <w:pPr>
        <w:tabs>
          <w:tab w:val="num" w:pos="1069"/>
        </w:tabs>
        <w:ind w:left="1069" w:hanging="360"/>
      </w:pPr>
      <w:rPr>
        <w:rFonts w:ascii="Verdana" w:hAnsi="Verdana" w:cs="Times New Roman" w:hint="default"/>
        <w:b/>
        <w:i w:val="0"/>
        <w:strike w:val="0"/>
        <w:dstrike w:val="0"/>
        <w:color w:val="auto"/>
        <w:sz w:val="20"/>
        <w:szCs w:val="20"/>
        <w:vertAlign w:val="baseline"/>
      </w:rPr>
    </w:lvl>
    <w:lvl w:ilvl="1">
      <w:start w:val="1"/>
      <w:numFmt w:val="decimal"/>
      <w:pStyle w:val="KW-Lev-2"/>
      <w:lvlText w:val="%1.%2."/>
      <w:lvlJc w:val="left"/>
      <w:pPr>
        <w:tabs>
          <w:tab w:val="num" w:pos="1141"/>
        </w:tabs>
        <w:ind w:left="1141" w:hanging="432"/>
      </w:pPr>
      <w:rPr>
        <w:rFonts w:ascii="Times New Roman" w:hAnsi="Times New Roman" w:cs="Times New Roman" w:hint="default"/>
        <w:b/>
        <w:color w:val="auto"/>
        <w:sz w:val="24"/>
        <w:szCs w:val="24"/>
      </w:rPr>
    </w:lvl>
    <w:lvl w:ilvl="2">
      <w:start w:val="1"/>
      <w:numFmt w:val="decimal"/>
      <w:pStyle w:val="KW-Lev-3"/>
      <w:lvlText w:val="%1.%2.%3."/>
      <w:lvlJc w:val="left"/>
      <w:pPr>
        <w:tabs>
          <w:tab w:val="num" w:pos="1571"/>
        </w:tabs>
        <w:ind w:left="1355" w:hanging="504"/>
      </w:pPr>
      <w:rPr>
        <w:rFonts w:cs="Times New Roman" w:hint="default"/>
        <w:b/>
        <w:color w:val="auto"/>
      </w:rPr>
    </w:lvl>
    <w:lvl w:ilvl="3">
      <w:start w:val="1"/>
      <w:numFmt w:val="decimal"/>
      <w:pStyle w:val="KW-Lev-4"/>
      <w:lvlText w:val="%1.%2.%3.%4."/>
      <w:lvlJc w:val="left"/>
      <w:pPr>
        <w:tabs>
          <w:tab w:val="num" w:pos="1800"/>
        </w:tabs>
        <w:ind w:left="1728" w:hanging="648"/>
      </w:pPr>
      <w:rPr>
        <w:rFonts w:cs="Times New Roman" w:hint="default"/>
      </w:rPr>
    </w:lvl>
    <w:lvl w:ilvl="4">
      <w:start w:val="1"/>
      <w:numFmt w:val="decimal"/>
      <w:pStyle w:val="KW-Lev-5"/>
      <w:lvlText w:val="%1.%2.%3.%4.%5."/>
      <w:lvlJc w:val="left"/>
      <w:pPr>
        <w:tabs>
          <w:tab w:val="num" w:pos="3240"/>
        </w:tabs>
        <w:ind w:left="2952" w:hanging="792"/>
      </w:pPr>
      <w:rPr>
        <w:rFonts w:cs="Times New Roman" w:hint="default"/>
      </w:rPr>
    </w:lvl>
    <w:lvl w:ilvl="5">
      <w:start w:val="3"/>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9" w15:restartNumberingAfterBreak="0">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78A94BC4"/>
    <w:multiLevelType w:val="hybridMultilevel"/>
    <w:tmpl w:val="6E94896E"/>
    <w:styleLink w:val="WW8Num31"/>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78FB19E8"/>
    <w:multiLevelType w:val="multilevel"/>
    <w:tmpl w:val="9CB2BE20"/>
    <w:lvl w:ilvl="0">
      <w:start w:val="1"/>
      <w:numFmt w:val="decimal"/>
      <w:lvlText w:val="%1."/>
      <w:lvlJc w:val="left"/>
      <w:pPr>
        <w:tabs>
          <w:tab w:val="num" w:pos="357"/>
        </w:tabs>
        <w:ind w:left="357" w:hanging="357"/>
      </w:pPr>
      <w:rPr>
        <w:rFonts w:ascii="Times New Roman" w:hAnsi="Times New Roman" w:hint="default"/>
        <w:b w:val="0"/>
        <w:i w:val="0"/>
        <w:caps w:val="0"/>
        <w:strike w:val="0"/>
        <w:dstrike w:val="0"/>
        <w:vanish w:val="0"/>
        <w:color w:val="auto"/>
        <w:sz w:val="24"/>
        <w:szCs w:val="24"/>
        <w:effect w:val="none"/>
        <w:vertAlign w:val="baseline"/>
      </w:rPr>
    </w:lvl>
    <w:lvl w:ilvl="1">
      <w:start w:val="1"/>
      <w:numFmt w:val="decimal"/>
      <w:lvlText w:val="%2)"/>
      <w:lvlJc w:val="left"/>
      <w:pPr>
        <w:tabs>
          <w:tab w:val="num" w:pos="720"/>
        </w:tabs>
        <w:ind w:left="720" w:hanging="363"/>
      </w:pPr>
      <w:rPr>
        <w:rFonts w:ascii="Times New Roman" w:hAnsi="Times New Roman" w:cs="Times New Roman" w:hint="default"/>
        <w:b w:val="0"/>
        <w:i w:val="0"/>
        <w:caps w:val="0"/>
        <w:strike w:val="0"/>
        <w:dstrike w:val="0"/>
        <w:vanish w:val="0"/>
        <w:color w:val="auto"/>
        <w:sz w:val="24"/>
        <w:szCs w:val="24"/>
        <w:vertAlign w:val="baseline"/>
      </w:rPr>
    </w:lvl>
    <w:lvl w:ilvl="2">
      <w:start w:val="1"/>
      <w:numFmt w:val="lowerLetter"/>
      <w:lvlText w:val="%3)"/>
      <w:lvlJc w:val="left"/>
      <w:pPr>
        <w:tabs>
          <w:tab w:val="num" w:pos="1077"/>
        </w:tabs>
        <w:ind w:left="1077" w:hanging="357"/>
      </w:pPr>
      <w:rPr>
        <w:rFonts w:ascii="Times New Roman" w:hAnsi="Times New Roman" w:hint="default"/>
        <w:b w:val="0"/>
        <w:i w:val="0"/>
        <w:sz w:val="24"/>
        <w:szCs w:val="24"/>
        <w:vertAlign w:val="baseline"/>
      </w:rPr>
    </w:lvl>
    <w:lvl w:ilvl="3">
      <w:start w:val="1"/>
      <w:numFmt w:val="bullet"/>
      <w:lvlText w:val=""/>
      <w:lvlJc w:val="left"/>
      <w:pPr>
        <w:tabs>
          <w:tab w:val="num" w:pos="1418"/>
        </w:tabs>
        <w:ind w:left="1418" w:hanging="341"/>
      </w:pPr>
      <w:rPr>
        <w:rFonts w:ascii="Symbol" w:hAnsi="Symbol" w:hint="default"/>
        <w:b w:val="0"/>
        <w:i w:val="0"/>
        <w:color w:val="auto"/>
        <w:sz w:val="24"/>
      </w:rPr>
    </w:lvl>
    <w:lvl w:ilvl="4">
      <w:start w:val="1"/>
      <w:numFmt w:val="bullet"/>
      <w:lvlText w:val=""/>
      <w:lvlJc w:val="left"/>
      <w:pPr>
        <w:tabs>
          <w:tab w:val="num" w:pos="1758"/>
        </w:tabs>
        <w:ind w:left="1758" w:hanging="340"/>
      </w:pPr>
      <w:rPr>
        <w:rFonts w:ascii="Symbol" w:hAnsi="Symbol" w:hint="default"/>
        <w:color w:val="auto"/>
        <w:sz w:val="24"/>
        <w:szCs w:val="24"/>
      </w:rPr>
    </w:lvl>
    <w:lvl w:ilvl="5">
      <w:start w:val="1"/>
      <w:numFmt w:val="bullet"/>
      <w:lvlText w:val=""/>
      <w:lvlJc w:val="left"/>
      <w:pPr>
        <w:tabs>
          <w:tab w:val="num" w:pos="1985"/>
        </w:tabs>
        <w:ind w:left="1985" w:hanging="227"/>
      </w:pPr>
      <w:rPr>
        <w:rFonts w:ascii="Symbol" w:hAnsi="Symbol" w:hint="default"/>
        <w:color w:val="auto"/>
        <w:sz w:val="24"/>
        <w:szCs w:val="24"/>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2" w15:restartNumberingAfterBreak="0">
    <w:nsid w:val="79BB4235"/>
    <w:multiLevelType w:val="multilevel"/>
    <w:tmpl w:val="73C009D4"/>
    <w:styleLink w:val="WW8Num3"/>
    <w:lvl w:ilvl="0">
      <w:start w:val="1"/>
      <w:numFmt w:val="decimal"/>
      <w:lvlText w:val="%1."/>
      <w:lvlJc w:val="left"/>
      <w:rPr>
        <w:rFonts w:ascii="Tahoma" w:hAnsi="Tahoma" w:cs="Tahoma"/>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3" w15:restartNumberingAfterBreak="0">
    <w:nsid w:val="7BDE4DD4"/>
    <w:multiLevelType w:val="multilevel"/>
    <w:tmpl w:val="31E8DABC"/>
    <w:styleLink w:val="Biecalista1"/>
    <w:lvl w:ilvl="0">
      <w:start w:val="11"/>
      <w:numFmt w:val="decimal"/>
      <w:lvlText w:val="%1."/>
      <w:lvlJc w:val="left"/>
      <w:pPr>
        <w:tabs>
          <w:tab w:val="num" w:pos="660"/>
        </w:tabs>
        <w:ind w:left="660" w:hanging="660"/>
      </w:pPr>
      <w:rPr>
        <w:rFonts w:cs="Times New Roman"/>
      </w:rPr>
    </w:lvl>
    <w:lvl w:ilvl="1">
      <w:start w:val="5"/>
      <w:numFmt w:val="decimal"/>
      <w:lvlText w:val="%1.%2."/>
      <w:lvlJc w:val="left"/>
      <w:pPr>
        <w:tabs>
          <w:tab w:val="num" w:pos="660"/>
        </w:tabs>
        <w:ind w:left="660" w:hanging="6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4" w15:restartNumberingAfterBreak="0">
    <w:nsid w:val="7C4651D9"/>
    <w:multiLevelType w:val="hybridMultilevel"/>
    <w:tmpl w:val="D5441B4E"/>
    <w:lvl w:ilvl="0" w:tplc="04EACF34">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CEB2143"/>
    <w:multiLevelType w:val="hybridMultilevel"/>
    <w:tmpl w:val="BC2A3F18"/>
    <w:lvl w:ilvl="0" w:tplc="0415000F">
      <w:start w:val="1"/>
      <w:numFmt w:val="decimal"/>
      <w:lvlText w:val="%1."/>
      <w:lvlJc w:val="left"/>
      <w:pPr>
        <w:ind w:left="360"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6" w15:restartNumberingAfterBreak="0">
    <w:nsid w:val="7E21053A"/>
    <w:multiLevelType w:val="hybridMultilevel"/>
    <w:tmpl w:val="67D0F308"/>
    <w:lvl w:ilvl="0" w:tplc="0415000F">
      <w:start w:val="1"/>
      <w:numFmt w:val="decimal"/>
      <w:lvlText w:val="%1."/>
      <w:lvlJc w:val="left"/>
      <w:pPr>
        <w:ind w:left="360" w:hanging="360"/>
      </w:pPr>
    </w:lvl>
    <w:lvl w:ilvl="1" w:tplc="0415000F">
      <w:start w:val="1"/>
      <w:numFmt w:val="decimal"/>
      <w:lvlText w:val="%2."/>
      <w:lvlJc w:val="left"/>
      <w:pPr>
        <w:ind w:left="1440" w:hanging="360"/>
      </w:pPr>
      <w:rPr>
        <w:rFonts w:cs="Times New Roman"/>
      </w:rPr>
    </w:lvl>
    <w:lvl w:ilvl="2" w:tplc="CA548DD2">
      <w:start w:val="1"/>
      <w:numFmt w:val="decimal"/>
      <w:lvlText w:val="%3)"/>
      <w:lvlJc w:val="left"/>
      <w:pPr>
        <w:tabs>
          <w:tab w:val="num" w:pos="2340"/>
        </w:tabs>
        <w:ind w:left="2340" w:hanging="360"/>
      </w:pPr>
      <w:rPr>
        <w:rFonts w:cs="Times New Roman" w:hint="default"/>
      </w:rPr>
    </w:lvl>
    <w:lvl w:ilvl="3" w:tplc="E950678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15:restartNumberingAfterBreak="0">
    <w:nsid w:val="7EFE2BB4"/>
    <w:multiLevelType w:val="hybridMultilevel"/>
    <w:tmpl w:val="96781C6E"/>
    <w:lvl w:ilvl="0" w:tplc="930815F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F692EBC"/>
    <w:multiLevelType w:val="hybridMultilevel"/>
    <w:tmpl w:val="27C8A38C"/>
    <w:lvl w:ilvl="0" w:tplc="04150011">
      <w:start w:val="1"/>
      <w:numFmt w:val="decimal"/>
      <w:lvlText w:val="%1)"/>
      <w:lvlJc w:val="left"/>
      <w:pPr>
        <w:ind w:left="360" w:hanging="360"/>
      </w:pPr>
    </w:lvl>
    <w:lvl w:ilvl="1" w:tplc="0415000F">
      <w:start w:val="1"/>
      <w:numFmt w:val="decimal"/>
      <w:lvlText w:val="%2."/>
      <w:lvlJc w:val="left"/>
      <w:pPr>
        <w:ind w:left="1440" w:hanging="360"/>
      </w:pPr>
      <w:rPr>
        <w:rFonts w:cs="Times New Roman"/>
      </w:rPr>
    </w:lvl>
    <w:lvl w:ilvl="2" w:tplc="CA548DD2">
      <w:start w:val="1"/>
      <w:numFmt w:val="decimal"/>
      <w:lvlText w:val="%3)"/>
      <w:lvlJc w:val="left"/>
      <w:pPr>
        <w:tabs>
          <w:tab w:val="num" w:pos="2340"/>
        </w:tabs>
        <w:ind w:left="2340" w:hanging="360"/>
      </w:pPr>
      <w:rPr>
        <w:rFonts w:cs="Times New Roman" w:hint="default"/>
      </w:rPr>
    </w:lvl>
    <w:lvl w:ilvl="3" w:tplc="E950678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6"/>
  </w:num>
  <w:num w:numId="2">
    <w:abstractNumId w:val="2"/>
  </w:num>
  <w:num w:numId="3">
    <w:abstractNumId w:val="79"/>
  </w:num>
  <w:num w:numId="4">
    <w:abstractNumId w:val="42"/>
  </w:num>
  <w:num w:numId="5">
    <w:abstractNumId w:val="67"/>
  </w:num>
  <w:num w:numId="6">
    <w:abstractNumId w:val="82"/>
  </w:num>
  <w:num w:numId="7">
    <w:abstractNumId w:val="100"/>
  </w:num>
  <w:num w:numId="8">
    <w:abstractNumId w:val="57"/>
  </w:num>
  <w:num w:numId="9">
    <w:abstractNumId w:val="21"/>
  </w:num>
  <w:num w:numId="10">
    <w:abstractNumId w:val="88"/>
  </w:num>
  <w:num w:numId="11">
    <w:abstractNumId w:val="102"/>
  </w:num>
  <w:num w:numId="12">
    <w:abstractNumId w:val="30"/>
  </w:num>
  <w:num w:numId="13">
    <w:abstractNumId w:val="1"/>
  </w:num>
  <w:num w:numId="14">
    <w:abstractNumId w:val="0"/>
  </w:num>
  <w:num w:numId="1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4"/>
  </w:num>
  <w:num w:numId="18">
    <w:abstractNumId w:val="33"/>
  </w:num>
  <w:num w:numId="19">
    <w:abstractNumId w:val="103"/>
  </w:num>
  <w:num w:numId="20">
    <w:abstractNumId w:val="7"/>
  </w:num>
  <w:num w:numId="21">
    <w:abstractNumId w:val="98"/>
  </w:num>
  <w:num w:numId="22">
    <w:abstractNumId w:val="68"/>
  </w:num>
  <w:num w:numId="23">
    <w:abstractNumId w:val="95"/>
  </w:num>
  <w:num w:numId="24">
    <w:abstractNumId w:val="96"/>
  </w:num>
  <w:num w:numId="25">
    <w:abstractNumId w:val="22"/>
  </w:num>
  <w:num w:numId="26">
    <w:abstractNumId w:val="60"/>
  </w:num>
  <w:num w:numId="27">
    <w:abstractNumId w:val="61"/>
  </w:num>
  <w:num w:numId="28">
    <w:abstractNumId w:val="91"/>
  </w:num>
  <w:num w:numId="29">
    <w:abstractNumId w:val="62"/>
  </w:num>
  <w:num w:numId="30">
    <w:abstractNumId w:val="89"/>
  </w:num>
  <w:num w:numId="31">
    <w:abstractNumId w:val="72"/>
  </w:num>
  <w:num w:numId="32">
    <w:abstractNumId w:val="45"/>
  </w:num>
  <w:num w:numId="33">
    <w:abstractNumId w:val="31"/>
  </w:num>
  <w:num w:numId="34">
    <w:abstractNumId w:val="78"/>
  </w:num>
  <w:num w:numId="35">
    <w:abstractNumId w:val="56"/>
  </w:num>
  <w:num w:numId="36">
    <w:abstractNumId w:val="97"/>
  </w:num>
  <w:num w:numId="37">
    <w:abstractNumId w:val="29"/>
  </w:num>
  <w:num w:numId="38">
    <w:abstractNumId w:val="35"/>
  </w:num>
  <w:num w:numId="39">
    <w:abstractNumId w:val="39"/>
  </w:num>
  <w:num w:numId="40">
    <w:abstractNumId w:val="38"/>
  </w:num>
  <w:num w:numId="41">
    <w:abstractNumId w:val="99"/>
  </w:num>
  <w:num w:numId="42">
    <w:abstractNumId w:val="43"/>
  </w:num>
  <w:num w:numId="43">
    <w:abstractNumId w:val="65"/>
  </w:num>
  <w:num w:numId="44">
    <w:abstractNumId w:val="44"/>
  </w:num>
  <w:num w:numId="45">
    <w:abstractNumId w:val="37"/>
  </w:num>
  <w:num w:numId="46">
    <w:abstractNumId w:val="50"/>
  </w:num>
  <w:num w:numId="47">
    <w:abstractNumId w:val="53"/>
  </w:num>
  <w:num w:numId="48">
    <w:abstractNumId w:val="69"/>
  </w:num>
  <w:num w:numId="49">
    <w:abstractNumId w:val="32"/>
  </w:num>
  <w:num w:numId="50">
    <w:abstractNumId w:val="52"/>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8"/>
  </w:num>
  <w:num w:numId="5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num>
  <w:num w:numId="6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
  </w:num>
  <w:num w:numId="62">
    <w:abstractNumId w:val="107"/>
  </w:num>
  <w:num w:numId="63">
    <w:abstractNumId w:val="17"/>
  </w:num>
  <w:num w:numId="64">
    <w:abstractNumId w:val="101"/>
  </w:num>
  <w:num w:numId="65">
    <w:abstractNumId w:val="85"/>
  </w:num>
  <w:num w:numId="66">
    <w:abstractNumId w:val="63"/>
  </w:num>
  <w:num w:numId="67">
    <w:abstractNumId w:val="80"/>
  </w:num>
  <w:num w:numId="68">
    <w:abstractNumId w:val="92"/>
  </w:num>
  <w:num w:numId="69">
    <w:abstractNumId w:val="18"/>
  </w:num>
  <w:num w:numId="70">
    <w:abstractNumId w:val="93"/>
  </w:num>
  <w:num w:numId="71">
    <w:abstractNumId w:val="24"/>
  </w:num>
  <w:num w:numId="72">
    <w:abstractNumId w:val="73"/>
  </w:num>
  <w:num w:numId="73">
    <w:abstractNumId w:val="77"/>
  </w:num>
  <w:num w:numId="74">
    <w:abstractNumId w:val="108"/>
  </w:num>
  <w:num w:numId="75">
    <w:abstractNumId w:val="106"/>
  </w:num>
  <w:num w:numId="76">
    <w:abstractNumId w:val="49"/>
  </w:num>
  <w:num w:numId="77">
    <w:abstractNumId w:val="48"/>
  </w:num>
  <w:num w:numId="78">
    <w:abstractNumId w:val="64"/>
  </w:num>
  <w:num w:numId="79">
    <w:abstractNumId w:val="83"/>
  </w:num>
  <w:num w:numId="80">
    <w:abstractNumId w:val="71"/>
  </w:num>
  <w:num w:numId="81">
    <w:abstractNumId w:val="25"/>
  </w:num>
  <w:num w:numId="82">
    <w:abstractNumId w:val="70"/>
  </w:num>
  <w:num w:numId="83">
    <w:abstractNumId w:val="47"/>
  </w:num>
  <w:num w:numId="84">
    <w:abstractNumId w:val="19"/>
  </w:num>
  <w:num w:numId="85">
    <w:abstractNumId w:val="104"/>
  </w:num>
  <w:num w:numId="86">
    <w:abstractNumId w:val="4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0635"/>
    <w:rsid w:val="00001F7F"/>
    <w:rsid w:val="00002891"/>
    <w:rsid w:val="00002D7A"/>
    <w:rsid w:val="000038B3"/>
    <w:rsid w:val="00005990"/>
    <w:rsid w:val="00005F6A"/>
    <w:rsid w:val="000106A8"/>
    <w:rsid w:val="000119AD"/>
    <w:rsid w:val="00011BD8"/>
    <w:rsid w:val="0001350B"/>
    <w:rsid w:val="00013B2B"/>
    <w:rsid w:val="00014553"/>
    <w:rsid w:val="00015438"/>
    <w:rsid w:val="00016678"/>
    <w:rsid w:val="00017DCA"/>
    <w:rsid w:val="00021E80"/>
    <w:rsid w:val="000225BA"/>
    <w:rsid w:val="00022923"/>
    <w:rsid w:val="000232AB"/>
    <w:rsid w:val="0002394A"/>
    <w:rsid w:val="00026E5E"/>
    <w:rsid w:val="000275A3"/>
    <w:rsid w:val="000279A7"/>
    <w:rsid w:val="00030E10"/>
    <w:rsid w:val="000337CD"/>
    <w:rsid w:val="0003433E"/>
    <w:rsid w:val="00034C21"/>
    <w:rsid w:val="000352CB"/>
    <w:rsid w:val="0004192B"/>
    <w:rsid w:val="000431F2"/>
    <w:rsid w:val="00044C28"/>
    <w:rsid w:val="000554A8"/>
    <w:rsid w:val="00055A95"/>
    <w:rsid w:val="00055FCE"/>
    <w:rsid w:val="00056678"/>
    <w:rsid w:val="00057328"/>
    <w:rsid w:val="00060A61"/>
    <w:rsid w:val="00060EBD"/>
    <w:rsid w:val="00061C60"/>
    <w:rsid w:val="00062CD4"/>
    <w:rsid w:val="00063636"/>
    <w:rsid w:val="00064816"/>
    <w:rsid w:val="00064C39"/>
    <w:rsid w:val="00066677"/>
    <w:rsid w:val="00071C33"/>
    <w:rsid w:val="00072E9C"/>
    <w:rsid w:val="00072F86"/>
    <w:rsid w:val="000734FF"/>
    <w:rsid w:val="00073F3C"/>
    <w:rsid w:val="00074749"/>
    <w:rsid w:val="0007487D"/>
    <w:rsid w:val="0007714E"/>
    <w:rsid w:val="0008204D"/>
    <w:rsid w:val="00082B07"/>
    <w:rsid w:val="00083ABE"/>
    <w:rsid w:val="0008413B"/>
    <w:rsid w:val="00087D12"/>
    <w:rsid w:val="0009236A"/>
    <w:rsid w:val="00094748"/>
    <w:rsid w:val="000A103A"/>
    <w:rsid w:val="000A22DA"/>
    <w:rsid w:val="000A24E8"/>
    <w:rsid w:val="000A33BC"/>
    <w:rsid w:val="000A485B"/>
    <w:rsid w:val="000A5006"/>
    <w:rsid w:val="000A5090"/>
    <w:rsid w:val="000A5CDA"/>
    <w:rsid w:val="000A63B9"/>
    <w:rsid w:val="000B51A2"/>
    <w:rsid w:val="000B51F7"/>
    <w:rsid w:val="000B5E75"/>
    <w:rsid w:val="000B6FBE"/>
    <w:rsid w:val="000B7A1C"/>
    <w:rsid w:val="000C2B3B"/>
    <w:rsid w:val="000C64A8"/>
    <w:rsid w:val="000C67BD"/>
    <w:rsid w:val="000C7557"/>
    <w:rsid w:val="000D00A3"/>
    <w:rsid w:val="000D0106"/>
    <w:rsid w:val="000D093F"/>
    <w:rsid w:val="000D17C3"/>
    <w:rsid w:val="000D19BD"/>
    <w:rsid w:val="000D21DC"/>
    <w:rsid w:val="000D3E8F"/>
    <w:rsid w:val="000E0533"/>
    <w:rsid w:val="000E27F1"/>
    <w:rsid w:val="000E4CE7"/>
    <w:rsid w:val="000E6E6F"/>
    <w:rsid w:val="000E7AFC"/>
    <w:rsid w:val="000F1029"/>
    <w:rsid w:val="000F1E2F"/>
    <w:rsid w:val="000F5514"/>
    <w:rsid w:val="000F6A14"/>
    <w:rsid w:val="000F7ECD"/>
    <w:rsid w:val="001000B3"/>
    <w:rsid w:val="001051B2"/>
    <w:rsid w:val="00105AE6"/>
    <w:rsid w:val="001066DE"/>
    <w:rsid w:val="0011053D"/>
    <w:rsid w:val="00110F3A"/>
    <w:rsid w:val="001119EB"/>
    <w:rsid w:val="0011309A"/>
    <w:rsid w:val="00113CF3"/>
    <w:rsid w:val="00115166"/>
    <w:rsid w:val="001160D6"/>
    <w:rsid w:val="001207CD"/>
    <w:rsid w:val="00123898"/>
    <w:rsid w:val="00123DC0"/>
    <w:rsid w:val="001249FC"/>
    <w:rsid w:val="00124B22"/>
    <w:rsid w:val="00125A61"/>
    <w:rsid w:val="0013057C"/>
    <w:rsid w:val="00130CEF"/>
    <w:rsid w:val="001319FF"/>
    <w:rsid w:val="0013216D"/>
    <w:rsid w:val="00132E33"/>
    <w:rsid w:val="001330FE"/>
    <w:rsid w:val="001341D1"/>
    <w:rsid w:val="00134D2B"/>
    <w:rsid w:val="00137442"/>
    <w:rsid w:val="00140EA3"/>
    <w:rsid w:val="00141260"/>
    <w:rsid w:val="001417C2"/>
    <w:rsid w:val="001422A8"/>
    <w:rsid w:val="001427FA"/>
    <w:rsid w:val="00143011"/>
    <w:rsid w:val="0014333A"/>
    <w:rsid w:val="00143AA8"/>
    <w:rsid w:val="001458BD"/>
    <w:rsid w:val="001461B1"/>
    <w:rsid w:val="00146889"/>
    <w:rsid w:val="001473E3"/>
    <w:rsid w:val="001521BA"/>
    <w:rsid w:val="00153BAB"/>
    <w:rsid w:val="0015529C"/>
    <w:rsid w:val="0015690F"/>
    <w:rsid w:val="001619E0"/>
    <w:rsid w:val="00164604"/>
    <w:rsid w:val="00165431"/>
    <w:rsid w:val="00166820"/>
    <w:rsid w:val="00171C14"/>
    <w:rsid w:val="00171DEC"/>
    <w:rsid w:val="00173289"/>
    <w:rsid w:val="00173862"/>
    <w:rsid w:val="00173EB1"/>
    <w:rsid w:val="00173F44"/>
    <w:rsid w:val="00174CE0"/>
    <w:rsid w:val="00174E51"/>
    <w:rsid w:val="00174E9B"/>
    <w:rsid w:val="001755D1"/>
    <w:rsid w:val="00177B0C"/>
    <w:rsid w:val="00177F2E"/>
    <w:rsid w:val="00181C64"/>
    <w:rsid w:val="00181F8E"/>
    <w:rsid w:val="00183A24"/>
    <w:rsid w:val="00184F1E"/>
    <w:rsid w:val="00186CF7"/>
    <w:rsid w:val="001874E4"/>
    <w:rsid w:val="00191757"/>
    <w:rsid w:val="00191904"/>
    <w:rsid w:val="0019214A"/>
    <w:rsid w:val="001929E8"/>
    <w:rsid w:val="00195358"/>
    <w:rsid w:val="0019577F"/>
    <w:rsid w:val="0019638A"/>
    <w:rsid w:val="00196CA2"/>
    <w:rsid w:val="00196FA9"/>
    <w:rsid w:val="001A0633"/>
    <w:rsid w:val="001A2B99"/>
    <w:rsid w:val="001A314C"/>
    <w:rsid w:val="001A40F4"/>
    <w:rsid w:val="001A448F"/>
    <w:rsid w:val="001A64E3"/>
    <w:rsid w:val="001A6C90"/>
    <w:rsid w:val="001A7F8C"/>
    <w:rsid w:val="001B0E07"/>
    <w:rsid w:val="001B109C"/>
    <w:rsid w:val="001B142A"/>
    <w:rsid w:val="001B14C9"/>
    <w:rsid w:val="001B2FF9"/>
    <w:rsid w:val="001B499A"/>
    <w:rsid w:val="001B7AF6"/>
    <w:rsid w:val="001C2108"/>
    <w:rsid w:val="001C43BC"/>
    <w:rsid w:val="001C5080"/>
    <w:rsid w:val="001C5F44"/>
    <w:rsid w:val="001C7610"/>
    <w:rsid w:val="001D00DE"/>
    <w:rsid w:val="001D3A90"/>
    <w:rsid w:val="001D3B06"/>
    <w:rsid w:val="001D3DEA"/>
    <w:rsid w:val="001D455F"/>
    <w:rsid w:val="001D5966"/>
    <w:rsid w:val="001D59B6"/>
    <w:rsid w:val="001D6888"/>
    <w:rsid w:val="001E004D"/>
    <w:rsid w:val="001E178E"/>
    <w:rsid w:val="001E265D"/>
    <w:rsid w:val="001E5194"/>
    <w:rsid w:val="001F0C15"/>
    <w:rsid w:val="001F7490"/>
    <w:rsid w:val="002011F2"/>
    <w:rsid w:val="00203C26"/>
    <w:rsid w:val="00205587"/>
    <w:rsid w:val="00210904"/>
    <w:rsid w:val="0021198C"/>
    <w:rsid w:val="002127CA"/>
    <w:rsid w:val="00212CF6"/>
    <w:rsid w:val="00213FB2"/>
    <w:rsid w:val="00214C64"/>
    <w:rsid w:val="002224FB"/>
    <w:rsid w:val="00222546"/>
    <w:rsid w:val="00223C6E"/>
    <w:rsid w:val="002261A5"/>
    <w:rsid w:val="00227270"/>
    <w:rsid w:val="00227F73"/>
    <w:rsid w:val="00232D25"/>
    <w:rsid w:val="00234655"/>
    <w:rsid w:val="002348B6"/>
    <w:rsid w:val="00235929"/>
    <w:rsid w:val="00240063"/>
    <w:rsid w:val="00240D43"/>
    <w:rsid w:val="00241992"/>
    <w:rsid w:val="002434DE"/>
    <w:rsid w:val="00243B5A"/>
    <w:rsid w:val="002445B9"/>
    <w:rsid w:val="00246560"/>
    <w:rsid w:val="00253ACE"/>
    <w:rsid w:val="0025548D"/>
    <w:rsid w:val="00255F2F"/>
    <w:rsid w:val="002614FD"/>
    <w:rsid w:val="00262B32"/>
    <w:rsid w:val="002639A4"/>
    <w:rsid w:val="002667A5"/>
    <w:rsid w:val="0026685D"/>
    <w:rsid w:val="0027248A"/>
    <w:rsid w:val="002724F4"/>
    <w:rsid w:val="00272C86"/>
    <w:rsid w:val="00272F7B"/>
    <w:rsid w:val="002731F0"/>
    <w:rsid w:val="00273A6E"/>
    <w:rsid w:val="00275498"/>
    <w:rsid w:val="00275ACD"/>
    <w:rsid w:val="00276C3B"/>
    <w:rsid w:val="00277453"/>
    <w:rsid w:val="00280B91"/>
    <w:rsid w:val="002827A1"/>
    <w:rsid w:val="0028280D"/>
    <w:rsid w:val="002828BF"/>
    <w:rsid w:val="00282CAB"/>
    <w:rsid w:val="00284292"/>
    <w:rsid w:val="0028529D"/>
    <w:rsid w:val="0028593E"/>
    <w:rsid w:val="00286FBD"/>
    <w:rsid w:val="00287EF0"/>
    <w:rsid w:val="00290A2B"/>
    <w:rsid w:val="00291E79"/>
    <w:rsid w:val="00293111"/>
    <w:rsid w:val="002933D3"/>
    <w:rsid w:val="00297D8A"/>
    <w:rsid w:val="002A0137"/>
    <w:rsid w:val="002A23D8"/>
    <w:rsid w:val="002A4115"/>
    <w:rsid w:val="002A4D31"/>
    <w:rsid w:val="002A7E7F"/>
    <w:rsid w:val="002B0DEF"/>
    <w:rsid w:val="002B27A5"/>
    <w:rsid w:val="002B37AD"/>
    <w:rsid w:val="002B3E1C"/>
    <w:rsid w:val="002B48DC"/>
    <w:rsid w:val="002B500C"/>
    <w:rsid w:val="002B5107"/>
    <w:rsid w:val="002B5708"/>
    <w:rsid w:val="002B6008"/>
    <w:rsid w:val="002B6B1E"/>
    <w:rsid w:val="002C0FA8"/>
    <w:rsid w:val="002C143B"/>
    <w:rsid w:val="002C1FBE"/>
    <w:rsid w:val="002C20C9"/>
    <w:rsid w:val="002C38C6"/>
    <w:rsid w:val="002C4ED3"/>
    <w:rsid w:val="002D1C81"/>
    <w:rsid w:val="002D27E2"/>
    <w:rsid w:val="002D2952"/>
    <w:rsid w:val="002D2CCB"/>
    <w:rsid w:val="002D4628"/>
    <w:rsid w:val="002D4768"/>
    <w:rsid w:val="002D5AB5"/>
    <w:rsid w:val="002D5B24"/>
    <w:rsid w:val="002D61ED"/>
    <w:rsid w:val="002E1C5D"/>
    <w:rsid w:val="002E35D3"/>
    <w:rsid w:val="002E39BA"/>
    <w:rsid w:val="002E3D61"/>
    <w:rsid w:val="002E58BB"/>
    <w:rsid w:val="002E6481"/>
    <w:rsid w:val="002E6EAC"/>
    <w:rsid w:val="002E718B"/>
    <w:rsid w:val="002E7B7E"/>
    <w:rsid w:val="002F1438"/>
    <w:rsid w:val="002F16E2"/>
    <w:rsid w:val="002F5C62"/>
    <w:rsid w:val="002F6C80"/>
    <w:rsid w:val="003000D8"/>
    <w:rsid w:val="00300D47"/>
    <w:rsid w:val="00300E64"/>
    <w:rsid w:val="00304407"/>
    <w:rsid w:val="00304DA7"/>
    <w:rsid w:val="00305EDF"/>
    <w:rsid w:val="0030665F"/>
    <w:rsid w:val="00307412"/>
    <w:rsid w:val="0031108B"/>
    <w:rsid w:val="00315692"/>
    <w:rsid w:val="00320044"/>
    <w:rsid w:val="00320C44"/>
    <w:rsid w:val="0032165D"/>
    <w:rsid w:val="00322850"/>
    <w:rsid w:val="00325387"/>
    <w:rsid w:val="00331383"/>
    <w:rsid w:val="0033177F"/>
    <w:rsid w:val="00332935"/>
    <w:rsid w:val="00333B2E"/>
    <w:rsid w:val="00334BB8"/>
    <w:rsid w:val="00336586"/>
    <w:rsid w:val="0033784F"/>
    <w:rsid w:val="00341A13"/>
    <w:rsid w:val="00341E01"/>
    <w:rsid w:val="00342E23"/>
    <w:rsid w:val="00344A7E"/>
    <w:rsid w:val="00346345"/>
    <w:rsid w:val="00347200"/>
    <w:rsid w:val="0035238E"/>
    <w:rsid w:val="00352789"/>
    <w:rsid w:val="00356356"/>
    <w:rsid w:val="00356E31"/>
    <w:rsid w:val="00356F21"/>
    <w:rsid w:val="003572D5"/>
    <w:rsid w:val="00360BB3"/>
    <w:rsid w:val="00361A1A"/>
    <w:rsid w:val="00364042"/>
    <w:rsid w:val="00365562"/>
    <w:rsid w:val="0036651E"/>
    <w:rsid w:val="00370B7B"/>
    <w:rsid w:val="00371F85"/>
    <w:rsid w:val="003721D6"/>
    <w:rsid w:val="0037263C"/>
    <w:rsid w:val="00372D66"/>
    <w:rsid w:val="00372E91"/>
    <w:rsid w:val="00372F51"/>
    <w:rsid w:val="003736C7"/>
    <w:rsid w:val="00373C7E"/>
    <w:rsid w:val="003744A9"/>
    <w:rsid w:val="00376170"/>
    <w:rsid w:val="003761A4"/>
    <w:rsid w:val="00377AED"/>
    <w:rsid w:val="00377CEE"/>
    <w:rsid w:val="00383181"/>
    <w:rsid w:val="00383318"/>
    <w:rsid w:val="00384BA4"/>
    <w:rsid w:val="0038570E"/>
    <w:rsid w:val="00385A89"/>
    <w:rsid w:val="00386EE1"/>
    <w:rsid w:val="00386F82"/>
    <w:rsid w:val="00390786"/>
    <w:rsid w:val="003908D0"/>
    <w:rsid w:val="00391555"/>
    <w:rsid w:val="00394324"/>
    <w:rsid w:val="0039491A"/>
    <w:rsid w:val="0039675A"/>
    <w:rsid w:val="0039678B"/>
    <w:rsid w:val="00396915"/>
    <w:rsid w:val="003A032D"/>
    <w:rsid w:val="003A1131"/>
    <w:rsid w:val="003A1738"/>
    <w:rsid w:val="003A1898"/>
    <w:rsid w:val="003A1B6F"/>
    <w:rsid w:val="003A3324"/>
    <w:rsid w:val="003A4038"/>
    <w:rsid w:val="003A4710"/>
    <w:rsid w:val="003A67CF"/>
    <w:rsid w:val="003A699F"/>
    <w:rsid w:val="003A6FE6"/>
    <w:rsid w:val="003A745B"/>
    <w:rsid w:val="003A78AC"/>
    <w:rsid w:val="003B046D"/>
    <w:rsid w:val="003B04FF"/>
    <w:rsid w:val="003B261C"/>
    <w:rsid w:val="003B2922"/>
    <w:rsid w:val="003B2C91"/>
    <w:rsid w:val="003B2F2A"/>
    <w:rsid w:val="003B3ADD"/>
    <w:rsid w:val="003B4204"/>
    <w:rsid w:val="003B4A75"/>
    <w:rsid w:val="003B5166"/>
    <w:rsid w:val="003B5843"/>
    <w:rsid w:val="003C1CA4"/>
    <w:rsid w:val="003C1E82"/>
    <w:rsid w:val="003C2BFB"/>
    <w:rsid w:val="003C5011"/>
    <w:rsid w:val="003C6384"/>
    <w:rsid w:val="003C6663"/>
    <w:rsid w:val="003C76A6"/>
    <w:rsid w:val="003D1F53"/>
    <w:rsid w:val="003D5078"/>
    <w:rsid w:val="003D5D5B"/>
    <w:rsid w:val="003D7A33"/>
    <w:rsid w:val="003E08F8"/>
    <w:rsid w:val="003E0B2D"/>
    <w:rsid w:val="003E1040"/>
    <w:rsid w:val="003E1944"/>
    <w:rsid w:val="003E4213"/>
    <w:rsid w:val="003E4289"/>
    <w:rsid w:val="003E4D92"/>
    <w:rsid w:val="003E4ECB"/>
    <w:rsid w:val="003E719C"/>
    <w:rsid w:val="003F18F6"/>
    <w:rsid w:val="003F19A5"/>
    <w:rsid w:val="003F1C27"/>
    <w:rsid w:val="003F5082"/>
    <w:rsid w:val="003F5A97"/>
    <w:rsid w:val="003F6B14"/>
    <w:rsid w:val="003F7281"/>
    <w:rsid w:val="003F7764"/>
    <w:rsid w:val="004021B5"/>
    <w:rsid w:val="00404DE4"/>
    <w:rsid w:val="0040631E"/>
    <w:rsid w:val="00406CB1"/>
    <w:rsid w:val="004071D6"/>
    <w:rsid w:val="00412F20"/>
    <w:rsid w:val="0041539A"/>
    <w:rsid w:val="00415460"/>
    <w:rsid w:val="00415D06"/>
    <w:rsid w:val="004171AC"/>
    <w:rsid w:val="00422C83"/>
    <w:rsid w:val="00422E6F"/>
    <w:rsid w:val="00423711"/>
    <w:rsid w:val="0042612C"/>
    <w:rsid w:val="00426451"/>
    <w:rsid w:val="00427228"/>
    <w:rsid w:val="00427BD7"/>
    <w:rsid w:val="00431213"/>
    <w:rsid w:val="00431C83"/>
    <w:rsid w:val="00431E28"/>
    <w:rsid w:val="00431ECD"/>
    <w:rsid w:val="00434086"/>
    <w:rsid w:val="004352C5"/>
    <w:rsid w:val="00435C4D"/>
    <w:rsid w:val="00436E56"/>
    <w:rsid w:val="0043788F"/>
    <w:rsid w:val="00440D65"/>
    <w:rsid w:val="004413FD"/>
    <w:rsid w:val="00441F73"/>
    <w:rsid w:val="00442CDA"/>
    <w:rsid w:val="00443211"/>
    <w:rsid w:val="00443DEE"/>
    <w:rsid w:val="004444F8"/>
    <w:rsid w:val="004537B9"/>
    <w:rsid w:val="00453F58"/>
    <w:rsid w:val="004562CA"/>
    <w:rsid w:val="00456896"/>
    <w:rsid w:val="0046230E"/>
    <w:rsid w:val="00462787"/>
    <w:rsid w:val="00462905"/>
    <w:rsid w:val="00462AB2"/>
    <w:rsid w:val="00463C4B"/>
    <w:rsid w:val="00463D3C"/>
    <w:rsid w:val="0046527D"/>
    <w:rsid w:val="004661FC"/>
    <w:rsid w:val="00466D89"/>
    <w:rsid w:val="00467AE9"/>
    <w:rsid w:val="00467AF0"/>
    <w:rsid w:val="00470D1E"/>
    <w:rsid w:val="0047599B"/>
    <w:rsid w:val="00475B30"/>
    <w:rsid w:val="00475E64"/>
    <w:rsid w:val="004768E1"/>
    <w:rsid w:val="00480223"/>
    <w:rsid w:val="00480F03"/>
    <w:rsid w:val="004814D8"/>
    <w:rsid w:val="00481618"/>
    <w:rsid w:val="00481C05"/>
    <w:rsid w:val="00487E00"/>
    <w:rsid w:val="00491EDC"/>
    <w:rsid w:val="00492428"/>
    <w:rsid w:val="004925A5"/>
    <w:rsid w:val="00492B97"/>
    <w:rsid w:val="00494301"/>
    <w:rsid w:val="004946D6"/>
    <w:rsid w:val="00494AFD"/>
    <w:rsid w:val="004954E5"/>
    <w:rsid w:val="004958CE"/>
    <w:rsid w:val="00495BDD"/>
    <w:rsid w:val="00495EF0"/>
    <w:rsid w:val="00496F8D"/>
    <w:rsid w:val="004972B4"/>
    <w:rsid w:val="004A0A14"/>
    <w:rsid w:val="004A0BC8"/>
    <w:rsid w:val="004A2857"/>
    <w:rsid w:val="004A313C"/>
    <w:rsid w:val="004A7A62"/>
    <w:rsid w:val="004B4756"/>
    <w:rsid w:val="004B6129"/>
    <w:rsid w:val="004B796C"/>
    <w:rsid w:val="004B7DA5"/>
    <w:rsid w:val="004B7E94"/>
    <w:rsid w:val="004C13AE"/>
    <w:rsid w:val="004C1947"/>
    <w:rsid w:val="004C251C"/>
    <w:rsid w:val="004C2841"/>
    <w:rsid w:val="004C2FBC"/>
    <w:rsid w:val="004C44F2"/>
    <w:rsid w:val="004C4A7D"/>
    <w:rsid w:val="004C5234"/>
    <w:rsid w:val="004C54EE"/>
    <w:rsid w:val="004C6333"/>
    <w:rsid w:val="004C68E3"/>
    <w:rsid w:val="004C6A12"/>
    <w:rsid w:val="004C6DAB"/>
    <w:rsid w:val="004C7186"/>
    <w:rsid w:val="004C7607"/>
    <w:rsid w:val="004D12D6"/>
    <w:rsid w:val="004D209B"/>
    <w:rsid w:val="004D279A"/>
    <w:rsid w:val="004D378F"/>
    <w:rsid w:val="004D49D3"/>
    <w:rsid w:val="004D51D5"/>
    <w:rsid w:val="004D5C57"/>
    <w:rsid w:val="004D6B75"/>
    <w:rsid w:val="004D7316"/>
    <w:rsid w:val="004D751A"/>
    <w:rsid w:val="004E14AF"/>
    <w:rsid w:val="004E20EC"/>
    <w:rsid w:val="004E27AF"/>
    <w:rsid w:val="004E2AAA"/>
    <w:rsid w:val="004E32BD"/>
    <w:rsid w:val="004E4B2E"/>
    <w:rsid w:val="004E62F4"/>
    <w:rsid w:val="004F02BD"/>
    <w:rsid w:val="004F19DA"/>
    <w:rsid w:val="004F1AAF"/>
    <w:rsid w:val="004F2797"/>
    <w:rsid w:val="004F29CB"/>
    <w:rsid w:val="004F3E47"/>
    <w:rsid w:val="004F5351"/>
    <w:rsid w:val="004F563A"/>
    <w:rsid w:val="004F6164"/>
    <w:rsid w:val="00501FA8"/>
    <w:rsid w:val="00502EB4"/>
    <w:rsid w:val="00504FD5"/>
    <w:rsid w:val="0050665E"/>
    <w:rsid w:val="00507E1F"/>
    <w:rsid w:val="005102F7"/>
    <w:rsid w:val="005149A7"/>
    <w:rsid w:val="00516991"/>
    <w:rsid w:val="00516E56"/>
    <w:rsid w:val="005257EC"/>
    <w:rsid w:val="00525ACE"/>
    <w:rsid w:val="0052732A"/>
    <w:rsid w:val="005308D8"/>
    <w:rsid w:val="00532E18"/>
    <w:rsid w:val="00533864"/>
    <w:rsid w:val="005346A2"/>
    <w:rsid w:val="00535652"/>
    <w:rsid w:val="0053690A"/>
    <w:rsid w:val="005374E5"/>
    <w:rsid w:val="0053775A"/>
    <w:rsid w:val="00542EEB"/>
    <w:rsid w:val="005438EA"/>
    <w:rsid w:val="00543C07"/>
    <w:rsid w:val="00543DBC"/>
    <w:rsid w:val="0054484F"/>
    <w:rsid w:val="00545652"/>
    <w:rsid w:val="00545DA7"/>
    <w:rsid w:val="00546925"/>
    <w:rsid w:val="00546CA8"/>
    <w:rsid w:val="00547A96"/>
    <w:rsid w:val="00550E9A"/>
    <w:rsid w:val="00551A47"/>
    <w:rsid w:val="00551B16"/>
    <w:rsid w:val="00551B86"/>
    <w:rsid w:val="00552120"/>
    <w:rsid w:val="0055290A"/>
    <w:rsid w:val="00552B86"/>
    <w:rsid w:val="005567B0"/>
    <w:rsid w:val="00557CC5"/>
    <w:rsid w:val="00560A9D"/>
    <w:rsid w:val="005626ED"/>
    <w:rsid w:val="00562C45"/>
    <w:rsid w:val="00563B1C"/>
    <w:rsid w:val="00564BFE"/>
    <w:rsid w:val="00565106"/>
    <w:rsid w:val="00567FAB"/>
    <w:rsid w:val="00571DC4"/>
    <w:rsid w:val="00573544"/>
    <w:rsid w:val="0057453E"/>
    <w:rsid w:val="00581E1F"/>
    <w:rsid w:val="00582835"/>
    <w:rsid w:val="00583764"/>
    <w:rsid w:val="00583802"/>
    <w:rsid w:val="00583ACE"/>
    <w:rsid w:val="005845AE"/>
    <w:rsid w:val="005878AA"/>
    <w:rsid w:val="00587CAD"/>
    <w:rsid w:val="0059187C"/>
    <w:rsid w:val="00592465"/>
    <w:rsid w:val="00592F7B"/>
    <w:rsid w:val="00593539"/>
    <w:rsid w:val="00593686"/>
    <w:rsid w:val="0059718F"/>
    <w:rsid w:val="005A1F46"/>
    <w:rsid w:val="005A21CF"/>
    <w:rsid w:val="005A53AA"/>
    <w:rsid w:val="005A54AB"/>
    <w:rsid w:val="005A5EED"/>
    <w:rsid w:val="005A6E5B"/>
    <w:rsid w:val="005B032A"/>
    <w:rsid w:val="005B0760"/>
    <w:rsid w:val="005B14C5"/>
    <w:rsid w:val="005B158A"/>
    <w:rsid w:val="005B328C"/>
    <w:rsid w:val="005B3E01"/>
    <w:rsid w:val="005B4B99"/>
    <w:rsid w:val="005B52CE"/>
    <w:rsid w:val="005C0463"/>
    <w:rsid w:val="005C23B1"/>
    <w:rsid w:val="005C31DD"/>
    <w:rsid w:val="005C366A"/>
    <w:rsid w:val="005C5C54"/>
    <w:rsid w:val="005C70C3"/>
    <w:rsid w:val="005C78A9"/>
    <w:rsid w:val="005D169F"/>
    <w:rsid w:val="005D336A"/>
    <w:rsid w:val="005D363D"/>
    <w:rsid w:val="005D4455"/>
    <w:rsid w:val="005D6C3D"/>
    <w:rsid w:val="005D7342"/>
    <w:rsid w:val="005D7A0F"/>
    <w:rsid w:val="005E022B"/>
    <w:rsid w:val="005E0295"/>
    <w:rsid w:val="005E1B5F"/>
    <w:rsid w:val="005E2BD3"/>
    <w:rsid w:val="005E3916"/>
    <w:rsid w:val="005E3A39"/>
    <w:rsid w:val="005E46BB"/>
    <w:rsid w:val="005E5415"/>
    <w:rsid w:val="005E65AD"/>
    <w:rsid w:val="005E65EC"/>
    <w:rsid w:val="005E6FF0"/>
    <w:rsid w:val="005F072F"/>
    <w:rsid w:val="005F09A6"/>
    <w:rsid w:val="005F2A58"/>
    <w:rsid w:val="005F5475"/>
    <w:rsid w:val="005F5AD4"/>
    <w:rsid w:val="005F5C6F"/>
    <w:rsid w:val="005F6167"/>
    <w:rsid w:val="005F7D87"/>
    <w:rsid w:val="006011A7"/>
    <w:rsid w:val="00603807"/>
    <w:rsid w:val="0060413F"/>
    <w:rsid w:val="006041EC"/>
    <w:rsid w:val="00607999"/>
    <w:rsid w:val="006114CF"/>
    <w:rsid w:val="00614879"/>
    <w:rsid w:val="0061576C"/>
    <w:rsid w:val="00617505"/>
    <w:rsid w:val="00617578"/>
    <w:rsid w:val="00617B8D"/>
    <w:rsid w:val="0062081C"/>
    <w:rsid w:val="00622D94"/>
    <w:rsid w:val="00625459"/>
    <w:rsid w:val="00626083"/>
    <w:rsid w:val="006264EF"/>
    <w:rsid w:val="00626BFE"/>
    <w:rsid w:val="0062764B"/>
    <w:rsid w:val="00630591"/>
    <w:rsid w:val="0063080A"/>
    <w:rsid w:val="00631E8E"/>
    <w:rsid w:val="006324D4"/>
    <w:rsid w:val="006329EA"/>
    <w:rsid w:val="00632A57"/>
    <w:rsid w:val="00632FB4"/>
    <w:rsid w:val="0063318D"/>
    <w:rsid w:val="00633DCF"/>
    <w:rsid w:val="00642886"/>
    <w:rsid w:val="006428EC"/>
    <w:rsid w:val="00642A73"/>
    <w:rsid w:val="00644288"/>
    <w:rsid w:val="006476A7"/>
    <w:rsid w:val="00653E88"/>
    <w:rsid w:val="00654BE2"/>
    <w:rsid w:val="006570EB"/>
    <w:rsid w:val="006570F6"/>
    <w:rsid w:val="00662000"/>
    <w:rsid w:val="00663102"/>
    <w:rsid w:val="00663514"/>
    <w:rsid w:val="006654EE"/>
    <w:rsid w:val="00670153"/>
    <w:rsid w:val="00672164"/>
    <w:rsid w:val="00672C16"/>
    <w:rsid w:val="006732D3"/>
    <w:rsid w:val="006736A0"/>
    <w:rsid w:val="00673AA3"/>
    <w:rsid w:val="00673F0B"/>
    <w:rsid w:val="00673F4B"/>
    <w:rsid w:val="006744D4"/>
    <w:rsid w:val="0067634E"/>
    <w:rsid w:val="006779C2"/>
    <w:rsid w:val="006802F7"/>
    <w:rsid w:val="00680425"/>
    <w:rsid w:val="006804B4"/>
    <w:rsid w:val="00680703"/>
    <w:rsid w:val="00682147"/>
    <w:rsid w:val="00683640"/>
    <w:rsid w:val="00684EE0"/>
    <w:rsid w:val="0068505E"/>
    <w:rsid w:val="00685419"/>
    <w:rsid w:val="006857EB"/>
    <w:rsid w:val="00686841"/>
    <w:rsid w:val="00687854"/>
    <w:rsid w:val="00690E63"/>
    <w:rsid w:val="00691895"/>
    <w:rsid w:val="006927BE"/>
    <w:rsid w:val="00693483"/>
    <w:rsid w:val="006937C6"/>
    <w:rsid w:val="006968CC"/>
    <w:rsid w:val="006A214C"/>
    <w:rsid w:val="006A3246"/>
    <w:rsid w:val="006A42A5"/>
    <w:rsid w:val="006A45A7"/>
    <w:rsid w:val="006A46DB"/>
    <w:rsid w:val="006A52C9"/>
    <w:rsid w:val="006A74BF"/>
    <w:rsid w:val="006A7820"/>
    <w:rsid w:val="006A7EAE"/>
    <w:rsid w:val="006B3303"/>
    <w:rsid w:val="006B3A41"/>
    <w:rsid w:val="006B4209"/>
    <w:rsid w:val="006B5909"/>
    <w:rsid w:val="006B60E1"/>
    <w:rsid w:val="006B6655"/>
    <w:rsid w:val="006B7392"/>
    <w:rsid w:val="006B77E1"/>
    <w:rsid w:val="006B7A90"/>
    <w:rsid w:val="006C0885"/>
    <w:rsid w:val="006C1F3A"/>
    <w:rsid w:val="006C2E3E"/>
    <w:rsid w:val="006C416F"/>
    <w:rsid w:val="006C58C5"/>
    <w:rsid w:val="006C659F"/>
    <w:rsid w:val="006D2C78"/>
    <w:rsid w:val="006D3065"/>
    <w:rsid w:val="006D32A8"/>
    <w:rsid w:val="006D3CA7"/>
    <w:rsid w:val="006D5099"/>
    <w:rsid w:val="006D7415"/>
    <w:rsid w:val="006E5292"/>
    <w:rsid w:val="006E5327"/>
    <w:rsid w:val="006E71F8"/>
    <w:rsid w:val="006E75DB"/>
    <w:rsid w:val="006E7AD2"/>
    <w:rsid w:val="006F006D"/>
    <w:rsid w:val="006F3FBB"/>
    <w:rsid w:val="006F421E"/>
    <w:rsid w:val="006F505D"/>
    <w:rsid w:val="006F5FCD"/>
    <w:rsid w:val="006F6F13"/>
    <w:rsid w:val="006F7BA1"/>
    <w:rsid w:val="006F7FEB"/>
    <w:rsid w:val="0070030E"/>
    <w:rsid w:val="00700E75"/>
    <w:rsid w:val="00701C8E"/>
    <w:rsid w:val="007020F6"/>
    <w:rsid w:val="00702A43"/>
    <w:rsid w:val="00702FC1"/>
    <w:rsid w:val="007030B7"/>
    <w:rsid w:val="007034F5"/>
    <w:rsid w:val="007035BD"/>
    <w:rsid w:val="00704A26"/>
    <w:rsid w:val="007063E0"/>
    <w:rsid w:val="0071070E"/>
    <w:rsid w:val="007133B9"/>
    <w:rsid w:val="00713B31"/>
    <w:rsid w:val="00713CE1"/>
    <w:rsid w:val="00713E0C"/>
    <w:rsid w:val="0071525E"/>
    <w:rsid w:val="00716CA5"/>
    <w:rsid w:val="0071789F"/>
    <w:rsid w:val="00717BFC"/>
    <w:rsid w:val="00720770"/>
    <w:rsid w:val="0072103D"/>
    <w:rsid w:val="007213E2"/>
    <w:rsid w:val="007235BB"/>
    <w:rsid w:val="00724412"/>
    <w:rsid w:val="0072515D"/>
    <w:rsid w:val="007254EE"/>
    <w:rsid w:val="00726CED"/>
    <w:rsid w:val="00730E99"/>
    <w:rsid w:val="00736DF0"/>
    <w:rsid w:val="00737156"/>
    <w:rsid w:val="007376C2"/>
    <w:rsid w:val="00740235"/>
    <w:rsid w:val="0074039A"/>
    <w:rsid w:val="00740AC8"/>
    <w:rsid w:val="007423F0"/>
    <w:rsid w:val="00742706"/>
    <w:rsid w:val="00747290"/>
    <w:rsid w:val="0075282F"/>
    <w:rsid w:val="00753047"/>
    <w:rsid w:val="00756FDE"/>
    <w:rsid w:val="0075746B"/>
    <w:rsid w:val="00757B19"/>
    <w:rsid w:val="0076015F"/>
    <w:rsid w:val="00764A05"/>
    <w:rsid w:val="00766424"/>
    <w:rsid w:val="00767140"/>
    <w:rsid w:val="007719A7"/>
    <w:rsid w:val="007719B9"/>
    <w:rsid w:val="00771BD5"/>
    <w:rsid w:val="00772E2E"/>
    <w:rsid w:val="00773A5B"/>
    <w:rsid w:val="00773A78"/>
    <w:rsid w:val="00775B70"/>
    <w:rsid w:val="00777A82"/>
    <w:rsid w:val="00777CE9"/>
    <w:rsid w:val="00780E0A"/>
    <w:rsid w:val="00781248"/>
    <w:rsid w:val="00783458"/>
    <w:rsid w:val="00784788"/>
    <w:rsid w:val="007872F8"/>
    <w:rsid w:val="00787CB5"/>
    <w:rsid w:val="00787DA0"/>
    <w:rsid w:val="00787DCD"/>
    <w:rsid w:val="00793CC8"/>
    <w:rsid w:val="00793D3B"/>
    <w:rsid w:val="00793E7A"/>
    <w:rsid w:val="00796F4C"/>
    <w:rsid w:val="00797124"/>
    <w:rsid w:val="007A0A1A"/>
    <w:rsid w:val="007A22E3"/>
    <w:rsid w:val="007A2769"/>
    <w:rsid w:val="007A5091"/>
    <w:rsid w:val="007A6C40"/>
    <w:rsid w:val="007A6F00"/>
    <w:rsid w:val="007B1A38"/>
    <w:rsid w:val="007B237F"/>
    <w:rsid w:val="007B2386"/>
    <w:rsid w:val="007B30B9"/>
    <w:rsid w:val="007B36A7"/>
    <w:rsid w:val="007B5BD5"/>
    <w:rsid w:val="007C02E8"/>
    <w:rsid w:val="007C0560"/>
    <w:rsid w:val="007C2F7D"/>
    <w:rsid w:val="007C5490"/>
    <w:rsid w:val="007C66C5"/>
    <w:rsid w:val="007C742D"/>
    <w:rsid w:val="007D4020"/>
    <w:rsid w:val="007D6F97"/>
    <w:rsid w:val="007D736A"/>
    <w:rsid w:val="007E0191"/>
    <w:rsid w:val="007E0593"/>
    <w:rsid w:val="007E21F4"/>
    <w:rsid w:val="007E6445"/>
    <w:rsid w:val="007E7CDC"/>
    <w:rsid w:val="007F192A"/>
    <w:rsid w:val="007F1998"/>
    <w:rsid w:val="007F1E02"/>
    <w:rsid w:val="007F43F6"/>
    <w:rsid w:val="007F5E0C"/>
    <w:rsid w:val="007F612E"/>
    <w:rsid w:val="007F6373"/>
    <w:rsid w:val="008034A6"/>
    <w:rsid w:val="00803D51"/>
    <w:rsid w:val="00803EA9"/>
    <w:rsid w:val="008043E3"/>
    <w:rsid w:val="00804EAA"/>
    <w:rsid w:val="00806C71"/>
    <w:rsid w:val="008110E6"/>
    <w:rsid w:val="008140D0"/>
    <w:rsid w:val="00814D75"/>
    <w:rsid w:val="00814E0F"/>
    <w:rsid w:val="00816885"/>
    <w:rsid w:val="008171E3"/>
    <w:rsid w:val="008177D3"/>
    <w:rsid w:val="0082039B"/>
    <w:rsid w:val="008205A6"/>
    <w:rsid w:val="0082084E"/>
    <w:rsid w:val="00820DFD"/>
    <w:rsid w:val="00825BC3"/>
    <w:rsid w:val="00826CD7"/>
    <w:rsid w:val="008318F8"/>
    <w:rsid w:val="008341DC"/>
    <w:rsid w:val="00834518"/>
    <w:rsid w:val="00835272"/>
    <w:rsid w:val="00835489"/>
    <w:rsid w:val="00835961"/>
    <w:rsid w:val="0084057C"/>
    <w:rsid w:val="00841EA0"/>
    <w:rsid w:val="00842DD7"/>
    <w:rsid w:val="00843D88"/>
    <w:rsid w:val="00843FF7"/>
    <w:rsid w:val="00844122"/>
    <w:rsid w:val="0084524D"/>
    <w:rsid w:val="0084537B"/>
    <w:rsid w:val="00845A84"/>
    <w:rsid w:val="00846018"/>
    <w:rsid w:val="00846F63"/>
    <w:rsid w:val="008511FA"/>
    <w:rsid w:val="00851489"/>
    <w:rsid w:val="00851BAA"/>
    <w:rsid w:val="00852F97"/>
    <w:rsid w:val="00853004"/>
    <w:rsid w:val="008531BF"/>
    <w:rsid w:val="00854B71"/>
    <w:rsid w:val="00857D82"/>
    <w:rsid w:val="00857DCA"/>
    <w:rsid w:val="00860BFA"/>
    <w:rsid w:val="00860FC6"/>
    <w:rsid w:val="0086279C"/>
    <w:rsid w:val="00862B14"/>
    <w:rsid w:val="008653F9"/>
    <w:rsid w:val="008700F0"/>
    <w:rsid w:val="00870230"/>
    <w:rsid w:val="00874510"/>
    <w:rsid w:val="00877E47"/>
    <w:rsid w:val="00881929"/>
    <w:rsid w:val="008837D9"/>
    <w:rsid w:val="00884367"/>
    <w:rsid w:val="008848BB"/>
    <w:rsid w:val="0088505F"/>
    <w:rsid w:val="00887AA5"/>
    <w:rsid w:val="0089043B"/>
    <w:rsid w:val="008921D8"/>
    <w:rsid w:val="008922B5"/>
    <w:rsid w:val="0089280F"/>
    <w:rsid w:val="00892F7F"/>
    <w:rsid w:val="00895768"/>
    <w:rsid w:val="00896BCB"/>
    <w:rsid w:val="008A07E4"/>
    <w:rsid w:val="008A1772"/>
    <w:rsid w:val="008A1F10"/>
    <w:rsid w:val="008A242E"/>
    <w:rsid w:val="008A31AC"/>
    <w:rsid w:val="008A479C"/>
    <w:rsid w:val="008A4B6E"/>
    <w:rsid w:val="008A5227"/>
    <w:rsid w:val="008A5A33"/>
    <w:rsid w:val="008A6B89"/>
    <w:rsid w:val="008A7793"/>
    <w:rsid w:val="008B0A69"/>
    <w:rsid w:val="008B2005"/>
    <w:rsid w:val="008B2F5A"/>
    <w:rsid w:val="008B4889"/>
    <w:rsid w:val="008B6D11"/>
    <w:rsid w:val="008B6EC4"/>
    <w:rsid w:val="008C2273"/>
    <w:rsid w:val="008C2F2A"/>
    <w:rsid w:val="008C6E44"/>
    <w:rsid w:val="008C7C1B"/>
    <w:rsid w:val="008D0010"/>
    <w:rsid w:val="008D3982"/>
    <w:rsid w:val="008D5757"/>
    <w:rsid w:val="008D5D11"/>
    <w:rsid w:val="008E09AB"/>
    <w:rsid w:val="008E0A33"/>
    <w:rsid w:val="008E23BD"/>
    <w:rsid w:val="008E2AAA"/>
    <w:rsid w:val="008E2E92"/>
    <w:rsid w:val="008E3EFA"/>
    <w:rsid w:val="008E46FC"/>
    <w:rsid w:val="008E4A86"/>
    <w:rsid w:val="008E5485"/>
    <w:rsid w:val="008E7270"/>
    <w:rsid w:val="008E7CC4"/>
    <w:rsid w:val="008F01EA"/>
    <w:rsid w:val="008F21F1"/>
    <w:rsid w:val="008F2F59"/>
    <w:rsid w:val="00900798"/>
    <w:rsid w:val="00902F27"/>
    <w:rsid w:val="00903A9D"/>
    <w:rsid w:val="0090792F"/>
    <w:rsid w:val="00911A1E"/>
    <w:rsid w:val="00912F01"/>
    <w:rsid w:val="009139AD"/>
    <w:rsid w:val="009147C0"/>
    <w:rsid w:val="00915D48"/>
    <w:rsid w:val="0091681A"/>
    <w:rsid w:val="00916961"/>
    <w:rsid w:val="00917EDA"/>
    <w:rsid w:val="00921F4F"/>
    <w:rsid w:val="00922684"/>
    <w:rsid w:val="0092272C"/>
    <w:rsid w:val="00922A96"/>
    <w:rsid w:val="00922E99"/>
    <w:rsid w:val="009242B9"/>
    <w:rsid w:val="009253C5"/>
    <w:rsid w:val="00926B02"/>
    <w:rsid w:val="009273C8"/>
    <w:rsid w:val="00931AA2"/>
    <w:rsid w:val="00931AE1"/>
    <w:rsid w:val="00932BA7"/>
    <w:rsid w:val="0093334D"/>
    <w:rsid w:val="009347D6"/>
    <w:rsid w:val="00935765"/>
    <w:rsid w:val="009431B5"/>
    <w:rsid w:val="00943396"/>
    <w:rsid w:val="00945F58"/>
    <w:rsid w:val="00946796"/>
    <w:rsid w:val="00946852"/>
    <w:rsid w:val="00946C5D"/>
    <w:rsid w:val="00950D58"/>
    <w:rsid w:val="0095181B"/>
    <w:rsid w:val="0095245E"/>
    <w:rsid w:val="00952938"/>
    <w:rsid w:val="009531D0"/>
    <w:rsid w:val="00953A03"/>
    <w:rsid w:val="009576C7"/>
    <w:rsid w:val="009605A7"/>
    <w:rsid w:val="009611E7"/>
    <w:rsid w:val="009632C3"/>
    <w:rsid w:val="00963381"/>
    <w:rsid w:val="00963E60"/>
    <w:rsid w:val="00964E08"/>
    <w:rsid w:val="009658FB"/>
    <w:rsid w:val="00966FF1"/>
    <w:rsid w:val="00971205"/>
    <w:rsid w:val="00971299"/>
    <w:rsid w:val="00976D6A"/>
    <w:rsid w:val="00977978"/>
    <w:rsid w:val="00977E7D"/>
    <w:rsid w:val="00981619"/>
    <w:rsid w:val="00982F7F"/>
    <w:rsid w:val="0098366E"/>
    <w:rsid w:val="00983F15"/>
    <w:rsid w:val="00983FE2"/>
    <w:rsid w:val="00984538"/>
    <w:rsid w:val="009857DD"/>
    <w:rsid w:val="00985BA5"/>
    <w:rsid w:val="00985DB7"/>
    <w:rsid w:val="00985E1E"/>
    <w:rsid w:val="0099251D"/>
    <w:rsid w:val="009947CC"/>
    <w:rsid w:val="009966F4"/>
    <w:rsid w:val="009B0016"/>
    <w:rsid w:val="009B46B7"/>
    <w:rsid w:val="009B690F"/>
    <w:rsid w:val="009C06F7"/>
    <w:rsid w:val="009C1403"/>
    <w:rsid w:val="009C1C4B"/>
    <w:rsid w:val="009C228D"/>
    <w:rsid w:val="009C44E6"/>
    <w:rsid w:val="009C7069"/>
    <w:rsid w:val="009C7A53"/>
    <w:rsid w:val="009D18F1"/>
    <w:rsid w:val="009D287B"/>
    <w:rsid w:val="009D28E3"/>
    <w:rsid w:val="009D2A3C"/>
    <w:rsid w:val="009D357E"/>
    <w:rsid w:val="009D794C"/>
    <w:rsid w:val="009E14C3"/>
    <w:rsid w:val="009E1672"/>
    <w:rsid w:val="009E19F8"/>
    <w:rsid w:val="009E611B"/>
    <w:rsid w:val="009E6166"/>
    <w:rsid w:val="009F22CB"/>
    <w:rsid w:val="009F5186"/>
    <w:rsid w:val="009F5632"/>
    <w:rsid w:val="009F5A73"/>
    <w:rsid w:val="009F76C7"/>
    <w:rsid w:val="00A00FAC"/>
    <w:rsid w:val="00A03054"/>
    <w:rsid w:val="00A0412D"/>
    <w:rsid w:val="00A13EB0"/>
    <w:rsid w:val="00A16968"/>
    <w:rsid w:val="00A173C6"/>
    <w:rsid w:val="00A176BC"/>
    <w:rsid w:val="00A201A6"/>
    <w:rsid w:val="00A207C9"/>
    <w:rsid w:val="00A21114"/>
    <w:rsid w:val="00A211B4"/>
    <w:rsid w:val="00A21851"/>
    <w:rsid w:val="00A223C7"/>
    <w:rsid w:val="00A22B20"/>
    <w:rsid w:val="00A230C0"/>
    <w:rsid w:val="00A23A18"/>
    <w:rsid w:val="00A261D3"/>
    <w:rsid w:val="00A26750"/>
    <w:rsid w:val="00A2741C"/>
    <w:rsid w:val="00A27668"/>
    <w:rsid w:val="00A3026A"/>
    <w:rsid w:val="00A31E52"/>
    <w:rsid w:val="00A32081"/>
    <w:rsid w:val="00A33C52"/>
    <w:rsid w:val="00A3546A"/>
    <w:rsid w:val="00A35E89"/>
    <w:rsid w:val="00A366F5"/>
    <w:rsid w:val="00A51791"/>
    <w:rsid w:val="00A51C52"/>
    <w:rsid w:val="00A53598"/>
    <w:rsid w:val="00A54AD1"/>
    <w:rsid w:val="00A551B5"/>
    <w:rsid w:val="00A56DFA"/>
    <w:rsid w:val="00A60CE9"/>
    <w:rsid w:val="00A60DB1"/>
    <w:rsid w:val="00A617B5"/>
    <w:rsid w:val="00A61BA2"/>
    <w:rsid w:val="00A63AF4"/>
    <w:rsid w:val="00A65647"/>
    <w:rsid w:val="00A65B61"/>
    <w:rsid w:val="00A67C53"/>
    <w:rsid w:val="00A74EEB"/>
    <w:rsid w:val="00A76394"/>
    <w:rsid w:val="00A766AB"/>
    <w:rsid w:val="00A76F81"/>
    <w:rsid w:val="00A84625"/>
    <w:rsid w:val="00A86722"/>
    <w:rsid w:val="00A90473"/>
    <w:rsid w:val="00A9270A"/>
    <w:rsid w:val="00A92B19"/>
    <w:rsid w:val="00A936D6"/>
    <w:rsid w:val="00A95C57"/>
    <w:rsid w:val="00A97B94"/>
    <w:rsid w:val="00AA0734"/>
    <w:rsid w:val="00AA0FEE"/>
    <w:rsid w:val="00AA1175"/>
    <w:rsid w:val="00AA1C66"/>
    <w:rsid w:val="00AA4130"/>
    <w:rsid w:val="00AA4E3B"/>
    <w:rsid w:val="00AA4FFF"/>
    <w:rsid w:val="00AA6A6F"/>
    <w:rsid w:val="00AA7075"/>
    <w:rsid w:val="00AB1214"/>
    <w:rsid w:val="00AB2159"/>
    <w:rsid w:val="00AB4B42"/>
    <w:rsid w:val="00AB548D"/>
    <w:rsid w:val="00AB7D9F"/>
    <w:rsid w:val="00AC0653"/>
    <w:rsid w:val="00AC1BF8"/>
    <w:rsid w:val="00AC4F86"/>
    <w:rsid w:val="00AC6AD3"/>
    <w:rsid w:val="00AD2252"/>
    <w:rsid w:val="00AD2558"/>
    <w:rsid w:val="00AD27C8"/>
    <w:rsid w:val="00AD43AB"/>
    <w:rsid w:val="00AD4E46"/>
    <w:rsid w:val="00AD52E1"/>
    <w:rsid w:val="00AD53B6"/>
    <w:rsid w:val="00AD7F9B"/>
    <w:rsid w:val="00AE0EE9"/>
    <w:rsid w:val="00AE2B1F"/>
    <w:rsid w:val="00AE3562"/>
    <w:rsid w:val="00AE39CA"/>
    <w:rsid w:val="00AE3A87"/>
    <w:rsid w:val="00AE4A28"/>
    <w:rsid w:val="00AF0C54"/>
    <w:rsid w:val="00AF121F"/>
    <w:rsid w:val="00AF18E6"/>
    <w:rsid w:val="00AF21D9"/>
    <w:rsid w:val="00AF22EE"/>
    <w:rsid w:val="00AF26FA"/>
    <w:rsid w:val="00AF29A7"/>
    <w:rsid w:val="00AF3564"/>
    <w:rsid w:val="00AF5D5A"/>
    <w:rsid w:val="00AF6C9B"/>
    <w:rsid w:val="00B007A4"/>
    <w:rsid w:val="00B01331"/>
    <w:rsid w:val="00B01F9F"/>
    <w:rsid w:val="00B0257C"/>
    <w:rsid w:val="00B032A8"/>
    <w:rsid w:val="00B03724"/>
    <w:rsid w:val="00B04F0D"/>
    <w:rsid w:val="00B07102"/>
    <w:rsid w:val="00B07692"/>
    <w:rsid w:val="00B10CC5"/>
    <w:rsid w:val="00B116D8"/>
    <w:rsid w:val="00B120E2"/>
    <w:rsid w:val="00B13B11"/>
    <w:rsid w:val="00B1490B"/>
    <w:rsid w:val="00B14C38"/>
    <w:rsid w:val="00B14D14"/>
    <w:rsid w:val="00B153A6"/>
    <w:rsid w:val="00B160D6"/>
    <w:rsid w:val="00B17457"/>
    <w:rsid w:val="00B2154E"/>
    <w:rsid w:val="00B23982"/>
    <w:rsid w:val="00B24308"/>
    <w:rsid w:val="00B2511A"/>
    <w:rsid w:val="00B25EE0"/>
    <w:rsid w:val="00B27935"/>
    <w:rsid w:val="00B31059"/>
    <w:rsid w:val="00B31348"/>
    <w:rsid w:val="00B3146D"/>
    <w:rsid w:val="00B32998"/>
    <w:rsid w:val="00B32F5B"/>
    <w:rsid w:val="00B33DF0"/>
    <w:rsid w:val="00B33FC7"/>
    <w:rsid w:val="00B34577"/>
    <w:rsid w:val="00B37BCE"/>
    <w:rsid w:val="00B41ABC"/>
    <w:rsid w:val="00B42990"/>
    <w:rsid w:val="00B43267"/>
    <w:rsid w:val="00B43CA2"/>
    <w:rsid w:val="00B46528"/>
    <w:rsid w:val="00B50379"/>
    <w:rsid w:val="00B51415"/>
    <w:rsid w:val="00B51764"/>
    <w:rsid w:val="00B531C0"/>
    <w:rsid w:val="00B54799"/>
    <w:rsid w:val="00B54B7C"/>
    <w:rsid w:val="00B55295"/>
    <w:rsid w:val="00B57DE0"/>
    <w:rsid w:val="00B60ADD"/>
    <w:rsid w:val="00B60C0A"/>
    <w:rsid w:val="00B61FBA"/>
    <w:rsid w:val="00B62585"/>
    <w:rsid w:val="00B64415"/>
    <w:rsid w:val="00B6596C"/>
    <w:rsid w:val="00B71652"/>
    <w:rsid w:val="00B71A7D"/>
    <w:rsid w:val="00B727A0"/>
    <w:rsid w:val="00B72B4A"/>
    <w:rsid w:val="00B74076"/>
    <w:rsid w:val="00B75383"/>
    <w:rsid w:val="00B82023"/>
    <w:rsid w:val="00B840B6"/>
    <w:rsid w:val="00B8439F"/>
    <w:rsid w:val="00B853C8"/>
    <w:rsid w:val="00B85E8F"/>
    <w:rsid w:val="00B85F3D"/>
    <w:rsid w:val="00B866F0"/>
    <w:rsid w:val="00B874BB"/>
    <w:rsid w:val="00B9152B"/>
    <w:rsid w:val="00B91D09"/>
    <w:rsid w:val="00B92D1C"/>
    <w:rsid w:val="00B9414F"/>
    <w:rsid w:val="00B9467B"/>
    <w:rsid w:val="00B9624D"/>
    <w:rsid w:val="00B97D7C"/>
    <w:rsid w:val="00BA0C40"/>
    <w:rsid w:val="00BA364C"/>
    <w:rsid w:val="00BA373B"/>
    <w:rsid w:val="00BA5D39"/>
    <w:rsid w:val="00BA69D7"/>
    <w:rsid w:val="00BA7114"/>
    <w:rsid w:val="00BB24B4"/>
    <w:rsid w:val="00BB3629"/>
    <w:rsid w:val="00BB4C36"/>
    <w:rsid w:val="00BB6CA3"/>
    <w:rsid w:val="00BB6F6D"/>
    <w:rsid w:val="00BB7ACF"/>
    <w:rsid w:val="00BB7D56"/>
    <w:rsid w:val="00BC1113"/>
    <w:rsid w:val="00BC143E"/>
    <w:rsid w:val="00BC20D7"/>
    <w:rsid w:val="00BC28CD"/>
    <w:rsid w:val="00BC296D"/>
    <w:rsid w:val="00BC3AAD"/>
    <w:rsid w:val="00BC4402"/>
    <w:rsid w:val="00BC73FF"/>
    <w:rsid w:val="00BC75E2"/>
    <w:rsid w:val="00BC7B1B"/>
    <w:rsid w:val="00BC7CB5"/>
    <w:rsid w:val="00BD0197"/>
    <w:rsid w:val="00BD2FD1"/>
    <w:rsid w:val="00BD3E8D"/>
    <w:rsid w:val="00BD3EA5"/>
    <w:rsid w:val="00BD3F3D"/>
    <w:rsid w:val="00BE0BA0"/>
    <w:rsid w:val="00BE0E22"/>
    <w:rsid w:val="00BE1633"/>
    <w:rsid w:val="00BE2167"/>
    <w:rsid w:val="00BE245A"/>
    <w:rsid w:val="00BE2744"/>
    <w:rsid w:val="00BE2B46"/>
    <w:rsid w:val="00BE3913"/>
    <w:rsid w:val="00BE55C4"/>
    <w:rsid w:val="00BE5A46"/>
    <w:rsid w:val="00BE5A70"/>
    <w:rsid w:val="00BE6A6F"/>
    <w:rsid w:val="00BE7808"/>
    <w:rsid w:val="00BE7D24"/>
    <w:rsid w:val="00BF18E2"/>
    <w:rsid w:val="00BF2E79"/>
    <w:rsid w:val="00BF33DB"/>
    <w:rsid w:val="00BF3846"/>
    <w:rsid w:val="00BF44C8"/>
    <w:rsid w:val="00BF5041"/>
    <w:rsid w:val="00BF517F"/>
    <w:rsid w:val="00BF5B83"/>
    <w:rsid w:val="00BF5D9C"/>
    <w:rsid w:val="00BF5E7B"/>
    <w:rsid w:val="00BF5EFA"/>
    <w:rsid w:val="00BF60A1"/>
    <w:rsid w:val="00C0179B"/>
    <w:rsid w:val="00C0323A"/>
    <w:rsid w:val="00C03B0E"/>
    <w:rsid w:val="00C05FD7"/>
    <w:rsid w:val="00C10A68"/>
    <w:rsid w:val="00C10AA2"/>
    <w:rsid w:val="00C14BD3"/>
    <w:rsid w:val="00C160FB"/>
    <w:rsid w:val="00C16478"/>
    <w:rsid w:val="00C1651A"/>
    <w:rsid w:val="00C1703A"/>
    <w:rsid w:val="00C2094C"/>
    <w:rsid w:val="00C20D4E"/>
    <w:rsid w:val="00C222D1"/>
    <w:rsid w:val="00C266E7"/>
    <w:rsid w:val="00C26DFE"/>
    <w:rsid w:val="00C30428"/>
    <w:rsid w:val="00C31876"/>
    <w:rsid w:val="00C32A33"/>
    <w:rsid w:val="00C3396E"/>
    <w:rsid w:val="00C339C0"/>
    <w:rsid w:val="00C33A99"/>
    <w:rsid w:val="00C34B52"/>
    <w:rsid w:val="00C35313"/>
    <w:rsid w:val="00C35CE2"/>
    <w:rsid w:val="00C360F7"/>
    <w:rsid w:val="00C36194"/>
    <w:rsid w:val="00C36338"/>
    <w:rsid w:val="00C3771B"/>
    <w:rsid w:val="00C40C1A"/>
    <w:rsid w:val="00C4734A"/>
    <w:rsid w:val="00C479BF"/>
    <w:rsid w:val="00C47C11"/>
    <w:rsid w:val="00C52B22"/>
    <w:rsid w:val="00C5318C"/>
    <w:rsid w:val="00C540A8"/>
    <w:rsid w:val="00C548DF"/>
    <w:rsid w:val="00C55F82"/>
    <w:rsid w:val="00C55FB5"/>
    <w:rsid w:val="00C6043A"/>
    <w:rsid w:val="00C612E2"/>
    <w:rsid w:val="00C621F3"/>
    <w:rsid w:val="00C64041"/>
    <w:rsid w:val="00C64C18"/>
    <w:rsid w:val="00C64E14"/>
    <w:rsid w:val="00C64F36"/>
    <w:rsid w:val="00C64F58"/>
    <w:rsid w:val="00C650D7"/>
    <w:rsid w:val="00C700C2"/>
    <w:rsid w:val="00C71E58"/>
    <w:rsid w:val="00C74FCA"/>
    <w:rsid w:val="00C75EF1"/>
    <w:rsid w:val="00C801FF"/>
    <w:rsid w:val="00C81181"/>
    <w:rsid w:val="00C81B4C"/>
    <w:rsid w:val="00C827CB"/>
    <w:rsid w:val="00C829EA"/>
    <w:rsid w:val="00C84283"/>
    <w:rsid w:val="00C84330"/>
    <w:rsid w:val="00C84F3A"/>
    <w:rsid w:val="00C854F7"/>
    <w:rsid w:val="00C85FDC"/>
    <w:rsid w:val="00C860E4"/>
    <w:rsid w:val="00C873EB"/>
    <w:rsid w:val="00C874C0"/>
    <w:rsid w:val="00C923BE"/>
    <w:rsid w:val="00C93E6F"/>
    <w:rsid w:val="00C9519B"/>
    <w:rsid w:val="00C95846"/>
    <w:rsid w:val="00CA4901"/>
    <w:rsid w:val="00CA4C0C"/>
    <w:rsid w:val="00CA4E41"/>
    <w:rsid w:val="00CA4F3D"/>
    <w:rsid w:val="00CA7929"/>
    <w:rsid w:val="00CB0849"/>
    <w:rsid w:val="00CB1F7C"/>
    <w:rsid w:val="00CB4E90"/>
    <w:rsid w:val="00CB5F1F"/>
    <w:rsid w:val="00CB64E9"/>
    <w:rsid w:val="00CC0FC6"/>
    <w:rsid w:val="00CC174D"/>
    <w:rsid w:val="00CC3427"/>
    <w:rsid w:val="00CC45B1"/>
    <w:rsid w:val="00CC5E22"/>
    <w:rsid w:val="00CC7956"/>
    <w:rsid w:val="00CD0094"/>
    <w:rsid w:val="00CD214F"/>
    <w:rsid w:val="00CD3B77"/>
    <w:rsid w:val="00CD6487"/>
    <w:rsid w:val="00CD6D3F"/>
    <w:rsid w:val="00CD7E29"/>
    <w:rsid w:val="00CE070F"/>
    <w:rsid w:val="00CE0B5D"/>
    <w:rsid w:val="00CE1D10"/>
    <w:rsid w:val="00CE2548"/>
    <w:rsid w:val="00CE2E22"/>
    <w:rsid w:val="00CE3909"/>
    <w:rsid w:val="00CE4C8C"/>
    <w:rsid w:val="00CE5750"/>
    <w:rsid w:val="00CE59EF"/>
    <w:rsid w:val="00CF16A5"/>
    <w:rsid w:val="00CF1E6F"/>
    <w:rsid w:val="00CF2517"/>
    <w:rsid w:val="00CF3868"/>
    <w:rsid w:val="00CF42B1"/>
    <w:rsid w:val="00CF52EC"/>
    <w:rsid w:val="00CF6845"/>
    <w:rsid w:val="00CF7341"/>
    <w:rsid w:val="00D0277A"/>
    <w:rsid w:val="00D02795"/>
    <w:rsid w:val="00D0324D"/>
    <w:rsid w:val="00D03F87"/>
    <w:rsid w:val="00D0461E"/>
    <w:rsid w:val="00D06287"/>
    <w:rsid w:val="00D06AEB"/>
    <w:rsid w:val="00D12B31"/>
    <w:rsid w:val="00D13E11"/>
    <w:rsid w:val="00D17E55"/>
    <w:rsid w:val="00D20361"/>
    <w:rsid w:val="00D2123A"/>
    <w:rsid w:val="00D25422"/>
    <w:rsid w:val="00D26883"/>
    <w:rsid w:val="00D2707F"/>
    <w:rsid w:val="00D3138F"/>
    <w:rsid w:val="00D3143F"/>
    <w:rsid w:val="00D329F3"/>
    <w:rsid w:val="00D34BD4"/>
    <w:rsid w:val="00D35E08"/>
    <w:rsid w:val="00D36375"/>
    <w:rsid w:val="00D41CE8"/>
    <w:rsid w:val="00D4575C"/>
    <w:rsid w:val="00D46F98"/>
    <w:rsid w:val="00D475A9"/>
    <w:rsid w:val="00D50A00"/>
    <w:rsid w:val="00D514C6"/>
    <w:rsid w:val="00D532B9"/>
    <w:rsid w:val="00D54682"/>
    <w:rsid w:val="00D55DE9"/>
    <w:rsid w:val="00D56C33"/>
    <w:rsid w:val="00D56FAE"/>
    <w:rsid w:val="00D57847"/>
    <w:rsid w:val="00D6022E"/>
    <w:rsid w:val="00D60613"/>
    <w:rsid w:val="00D61C83"/>
    <w:rsid w:val="00D61C9A"/>
    <w:rsid w:val="00D61F4D"/>
    <w:rsid w:val="00D621CC"/>
    <w:rsid w:val="00D63CDC"/>
    <w:rsid w:val="00D63FD8"/>
    <w:rsid w:val="00D65086"/>
    <w:rsid w:val="00D65833"/>
    <w:rsid w:val="00D667B4"/>
    <w:rsid w:val="00D71F95"/>
    <w:rsid w:val="00D728BF"/>
    <w:rsid w:val="00D76214"/>
    <w:rsid w:val="00D77B8F"/>
    <w:rsid w:val="00D77F83"/>
    <w:rsid w:val="00D80B55"/>
    <w:rsid w:val="00D81129"/>
    <w:rsid w:val="00D81570"/>
    <w:rsid w:val="00D81F1C"/>
    <w:rsid w:val="00D82A99"/>
    <w:rsid w:val="00D83204"/>
    <w:rsid w:val="00D8382E"/>
    <w:rsid w:val="00D8479C"/>
    <w:rsid w:val="00D84D80"/>
    <w:rsid w:val="00D85812"/>
    <w:rsid w:val="00D86C99"/>
    <w:rsid w:val="00D9188F"/>
    <w:rsid w:val="00D9232F"/>
    <w:rsid w:val="00D9304B"/>
    <w:rsid w:val="00D953AD"/>
    <w:rsid w:val="00D95B37"/>
    <w:rsid w:val="00D97D03"/>
    <w:rsid w:val="00DA47E4"/>
    <w:rsid w:val="00DA560A"/>
    <w:rsid w:val="00DA6E21"/>
    <w:rsid w:val="00DA713F"/>
    <w:rsid w:val="00DA74C0"/>
    <w:rsid w:val="00DB0CCD"/>
    <w:rsid w:val="00DB1659"/>
    <w:rsid w:val="00DB1B48"/>
    <w:rsid w:val="00DB2D63"/>
    <w:rsid w:val="00DC05B4"/>
    <w:rsid w:val="00DC217C"/>
    <w:rsid w:val="00DC246E"/>
    <w:rsid w:val="00DC344E"/>
    <w:rsid w:val="00DC5191"/>
    <w:rsid w:val="00DC56CB"/>
    <w:rsid w:val="00DD0BFC"/>
    <w:rsid w:val="00DD7305"/>
    <w:rsid w:val="00DD77D2"/>
    <w:rsid w:val="00DD7A66"/>
    <w:rsid w:val="00DD7EE7"/>
    <w:rsid w:val="00DE1B68"/>
    <w:rsid w:val="00DE26DB"/>
    <w:rsid w:val="00DE3AC0"/>
    <w:rsid w:val="00DE57C9"/>
    <w:rsid w:val="00DF01A5"/>
    <w:rsid w:val="00DF126E"/>
    <w:rsid w:val="00DF1E3D"/>
    <w:rsid w:val="00DF1EC7"/>
    <w:rsid w:val="00DF66DE"/>
    <w:rsid w:val="00DF7F9E"/>
    <w:rsid w:val="00E0035E"/>
    <w:rsid w:val="00E0158B"/>
    <w:rsid w:val="00E01F29"/>
    <w:rsid w:val="00E01FA9"/>
    <w:rsid w:val="00E03C89"/>
    <w:rsid w:val="00E04248"/>
    <w:rsid w:val="00E045B0"/>
    <w:rsid w:val="00E05038"/>
    <w:rsid w:val="00E06777"/>
    <w:rsid w:val="00E07DE4"/>
    <w:rsid w:val="00E10F13"/>
    <w:rsid w:val="00E11599"/>
    <w:rsid w:val="00E118B9"/>
    <w:rsid w:val="00E142B2"/>
    <w:rsid w:val="00E14783"/>
    <w:rsid w:val="00E15A10"/>
    <w:rsid w:val="00E16CBA"/>
    <w:rsid w:val="00E1732C"/>
    <w:rsid w:val="00E20B36"/>
    <w:rsid w:val="00E22820"/>
    <w:rsid w:val="00E22CF7"/>
    <w:rsid w:val="00E23308"/>
    <w:rsid w:val="00E23CC1"/>
    <w:rsid w:val="00E24F16"/>
    <w:rsid w:val="00E25A56"/>
    <w:rsid w:val="00E26B4E"/>
    <w:rsid w:val="00E26D45"/>
    <w:rsid w:val="00E2735C"/>
    <w:rsid w:val="00E2735E"/>
    <w:rsid w:val="00E32F16"/>
    <w:rsid w:val="00E33C8F"/>
    <w:rsid w:val="00E34BC3"/>
    <w:rsid w:val="00E35B29"/>
    <w:rsid w:val="00E40763"/>
    <w:rsid w:val="00E40C4A"/>
    <w:rsid w:val="00E41219"/>
    <w:rsid w:val="00E430C1"/>
    <w:rsid w:val="00E43B59"/>
    <w:rsid w:val="00E4487F"/>
    <w:rsid w:val="00E44A25"/>
    <w:rsid w:val="00E456FA"/>
    <w:rsid w:val="00E467C3"/>
    <w:rsid w:val="00E4753C"/>
    <w:rsid w:val="00E50F90"/>
    <w:rsid w:val="00E528F6"/>
    <w:rsid w:val="00E60E63"/>
    <w:rsid w:val="00E6155B"/>
    <w:rsid w:val="00E61737"/>
    <w:rsid w:val="00E61F90"/>
    <w:rsid w:val="00E63357"/>
    <w:rsid w:val="00E648DF"/>
    <w:rsid w:val="00E654CD"/>
    <w:rsid w:val="00E65B44"/>
    <w:rsid w:val="00E66505"/>
    <w:rsid w:val="00E66638"/>
    <w:rsid w:val="00E700FE"/>
    <w:rsid w:val="00E7045D"/>
    <w:rsid w:val="00E708D4"/>
    <w:rsid w:val="00E71EBB"/>
    <w:rsid w:val="00E73A1D"/>
    <w:rsid w:val="00E73E31"/>
    <w:rsid w:val="00E7459C"/>
    <w:rsid w:val="00E7543C"/>
    <w:rsid w:val="00E75735"/>
    <w:rsid w:val="00E763F9"/>
    <w:rsid w:val="00E80443"/>
    <w:rsid w:val="00E822AA"/>
    <w:rsid w:val="00E82810"/>
    <w:rsid w:val="00E8373B"/>
    <w:rsid w:val="00E84641"/>
    <w:rsid w:val="00E84654"/>
    <w:rsid w:val="00E84AE0"/>
    <w:rsid w:val="00E85DD7"/>
    <w:rsid w:val="00E87EBF"/>
    <w:rsid w:val="00E9064C"/>
    <w:rsid w:val="00E91B5E"/>
    <w:rsid w:val="00E93F09"/>
    <w:rsid w:val="00E94666"/>
    <w:rsid w:val="00E96F11"/>
    <w:rsid w:val="00E97BE7"/>
    <w:rsid w:val="00EA178B"/>
    <w:rsid w:val="00EA28DE"/>
    <w:rsid w:val="00EA43B6"/>
    <w:rsid w:val="00EA4ADA"/>
    <w:rsid w:val="00EA57F4"/>
    <w:rsid w:val="00EA5CB0"/>
    <w:rsid w:val="00EA660A"/>
    <w:rsid w:val="00EB00DC"/>
    <w:rsid w:val="00EB0587"/>
    <w:rsid w:val="00EB0AFB"/>
    <w:rsid w:val="00EB2E1B"/>
    <w:rsid w:val="00EB49E7"/>
    <w:rsid w:val="00EB6548"/>
    <w:rsid w:val="00EC540C"/>
    <w:rsid w:val="00EC5C8C"/>
    <w:rsid w:val="00EC799A"/>
    <w:rsid w:val="00ED499D"/>
    <w:rsid w:val="00ED7E09"/>
    <w:rsid w:val="00EE2B25"/>
    <w:rsid w:val="00EE2F80"/>
    <w:rsid w:val="00EE4129"/>
    <w:rsid w:val="00EE4CF7"/>
    <w:rsid w:val="00EE6D72"/>
    <w:rsid w:val="00EF07BD"/>
    <w:rsid w:val="00EF1BC7"/>
    <w:rsid w:val="00EF22D9"/>
    <w:rsid w:val="00EF3F9B"/>
    <w:rsid w:val="00EF445A"/>
    <w:rsid w:val="00EF5385"/>
    <w:rsid w:val="00EF6835"/>
    <w:rsid w:val="00EF746E"/>
    <w:rsid w:val="00F01E5B"/>
    <w:rsid w:val="00F021E9"/>
    <w:rsid w:val="00F03456"/>
    <w:rsid w:val="00F047E4"/>
    <w:rsid w:val="00F050E4"/>
    <w:rsid w:val="00F13D73"/>
    <w:rsid w:val="00F157C9"/>
    <w:rsid w:val="00F17139"/>
    <w:rsid w:val="00F17C14"/>
    <w:rsid w:val="00F2133F"/>
    <w:rsid w:val="00F21BFE"/>
    <w:rsid w:val="00F22160"/>
    <w:rsid w:val="00F23A20"/>
    <w:rsid w:val="00F23F9A"/>
    <w:rsid w:val="00F23FAC"/>
    <w:rsid w:val="00F2590D"/>
    <w:rsid w:val="00F26426"/>
    <w:rsid w:val="00F27F24"/>
    <w:rsid w:val="00F27F42"/>
    <w:rsid w:val="00F3114D"/>
    <w:rsid w:val="00F3132B"/>
    <w:rsid w:val="00F31FDB"/>
    <w:rsid w:val="00F34219"/>
    <w:rsid w:val="00F36789"/>
    <w:rsid w:val="00F36B1E"/>
    <w:rsid w:val="00F373BE"/>
    <w:rsid w:val="00F37B1C"/>
    <w:rsid w:val="00F40B69"/>
    <w:rsid w:val="00F40EF7"/>
    <w:rsid w:val="00F41E1B"/>
    <w:rsid w:val="00F42754"/>
    <w:rsid w:val="00F42BAE"/>
    <w:rsid w:val="00F4400D"/>
    <w:rsid w:val="00F442A9"/>
    <w:rsid w:val="00F45247"/>
    <w:rsid w:val="00F455E4"/>
    <w:rsid w:val="00F45A8B"/>
    <w:rsid w:val="00F465F2"/>
    <w:rsid w:val="00F46F2E"/>
    <w:rsid w:val="00F507C5"/>
    <w:rsid w:val="00F50AEC"/>
    <w:rsid w:val="00F521D2"/>
    <w:rsid w:val="00F52707"/>
    <w:rsid w:val="00F52BD2"/>
    <w:rsid w:val="00F52EAA"/>
    <w:rsid w:val="00F547CE"/>
    <w:rsid w:val="00F562A2"/>
    <w:rsid w:val="00F570B3"/>
    <w:rsid w:val="00F60DA6"/>
    <w:rsid w:val="00F6134A"/>
    <w:rsid w:val="00F62436"/>
    <w:rsid w:val="00F64870"/>
    <w:rsid w:val="00F64A18"/>
    <w:rsid w:val="00F64D43"/>
    <w:rsid w:val="00F66B67"/>
    <w:rsid w:val="00F70B90"/>
    <w:rsid w:val="00F74017"/>
    <w:rsid w:val="00F75DE3"/>
    <w:rsid w:val="00F76E0F"/>
    <w:rsid w:val="00F77040"/>
    <w:rsid w:val="00F772A6"/>
    <w:rsid w:val="00F801BF"/>
    <w:rsid w:val="00F81420"/>
    <w:rsid w:val="00F81582"/>
    <w:rsid w:val="00F817E2"/>
    <w:rsid w:val="00F8181E"/>
    <w:rsid w:val="00F81FD9"/>
    <w:rsid w:val="00F82D26"/>
    <w:rsid w:val="00F82DC9"/>
    <w:rsid w:val="00F83BF4"/>
    <w:rsid w:val="00F84128"/>
    <w:rsid w:val="00F84C77"/>
    <w:rsid w:val="00F85299"/>
    <w:rsid w:val="00F85FF5"/>
    <w:rsid w:val="00F86F85"/>
    <w:rsid w:val="00F87461"/>
    <w:rsid w:val="00F90B7E"/>
    <w:rsid w:val="00F916AB"/>
    <w:rsid w:val="00F92AD1"/>
    <w:rsid w:val="00F94365"/>
    <w:rsid w:val="00F9438B"/>
    <w:rsid w:val="00F973FD"/>
    <w:rsid w:val="00FA138F"/>
    <w:rsid w:val="00FA1405"/>
    <w:rsid w:val="00FA195D"/>
    <w:rsid w:val="00FA50A6"/>
    <w:rsid w:val="00FA53B4"/>
    <w:rsid w:val="00FA56D8"/>
    <w:rsid w:val="00FA5A0C"/>
    <w:rsid w:val="00FA6A07"/>
    <w:rsid w:val="00FA6A42"/>
    <w:rsid w:val="00FA7654"/>
    <w:rsid w:val="00FB17EC"/>
    <w:rsid w:val="00FB2C8A"/>
    <w:rsid w:val="00FB5543"/>
    <w:rsid w:val="00FB58C8"/>
    <w:rsid w:val="00FB69EA"/>
    <w:rsid w:val="00FC035E"/>
    <w:rsid w:val="00FC175F"/>
    <w:rsid w:val="00FC20AA"/>
    <w:rsid w:val="00FC4BD5"/>
    <w:rsid w:val="00FC4F96"/>
    <w:rsid w:val="00FC60D1"/>
    <w:rsid w:val="00FC6EAB"/>
    <w:rsid w:val="00FC770D"/>
    <w:rsid w:val="00FC7968"/>
    <w:rsid w:val="00FC7D93"/>
    <w:rsid w:val="00FD001F"/>
    <w:rsid w:val="00FD1442"/>
    <w:rsid w:val="00FD357A"/>
    <w:rsid w:val="00FD3ED3"/>
    <w:rsid w:val="00FD5425"/>
    <w:rsid w:val="00FD60CC"/>
    <w:rsid w:val="00FE1DFF"/>
    <w:rsid w:val="00FE22D8"/>
    <w:rsid w:val="00FE3391"/>
    <w:rsid w:val="00FE41E5"/>
    <w:rsid w:val="00FE5802"/>
    <w:rsid w:val="00FE59C1"/>
    <w:rsid w:val="00FE5E59"/>
    <w:rsid w:val="00FE7A83"/>
    <w:rsid w:val="00FF069F"/>
    <w:rsid w:val="00FF13FC"/>
    <w:rsid w:val="00FF28E2"/>
    <w:rsid w:val="00FF3EAD"/>
    <w:rsid w:val="00FF402F"/>
    <w:rsid w:val="00FF508F"/>
    <w:rsid w:val="00FF74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CC63D8"/>
  <w15:docId w15:val="{CCCCA80F-E8E0-40A7-B048-33162495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114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Title 1,Topic Heading 1,H1,h1,L1,Level 1,Heading 1 Char"/>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aliases w:val="Title 2,Topic Heading,sh,Section heading,sh2,sh3,sh4,sh5,sh6,sh7,sh1,sh8,sh9,sh10,sh11,sh12,sh13,sh14,sh15,sh16,sh17,sh18,sh19,Section heading1,sh21,sh31,sh41,Section heading2,sh22,sh32,sh42,Section heading3,sh23,sh33,sh43,sh51"/>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Topic Heading 1 Znak,H1 Znak,h1 Znak,L1 Znak,Level 1 Znak,Heading 1 Char Znak"/>
    <w:basedOn w:val="Domylnaczcionkaakapitu"/>
    <w:link w:val="Nagwek1"/>
    <w:uiPriority w:val="99"/>
    <w:rsid w:val="00BE245A"/>
    <w:rPr>
      <w:rFonts w:ascii="Times New Roman" w:eastAsia="Times New Roman" w:hAnsi="Times New Roman" w:cs="Times New Roman"/>
      <w:b/>
      <w:bCs/>
      <w:sz w:val="25"/>
      <w:szCs w:val="25"/>
      <w:lang w:eastAsia="pl-PL"/>
    </w:rPr>
  </w:style>
  <w:style w:type="character" w:customStyle="1" w:styleId="Nagwek2Znak">
    <w:name w:val="Nagłówek 2 Znak"/>
    <w:aliases w:val="Title 2 Znak1,Topic Heading Znak,sh Znak,Section heading Znak,sh2 Znak,sh3 Znak,sh4 Znak,sh5 Znak,sh6 Znak,sh7 Znak,sh1 Znak,sh8 Znak,sh9 Znak,sh10 Znak,sh11 Znak,sh12 Znak,sh13 Znak,sh14 Znak,sh15 Znak,sh16 Znak,sh17 Znak,sh18 Znak"/>
    <w:basedOn w:val="Domylnaczcionkaakapitu"/>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uiPriority w:val="99"/>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uiPriority w:val="99"/>
    <w:rsid w:val="00BE245A"/>
    <w:pPr>
      <w:spacing w:before="100" w:beforeAutospacing="1" w:after="100" w:afterAutospacing="1"/>
      <w:jc w:val="both"/>
    </w:pPr>
    <w:rPr>
      <w:sz w:val="20"/>
      <w:szCs w:val="20"/>
    </w:rPr>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
    <w:uiPriority w:val="99"/>
    <w:rsid w:val="00BE245A"/>
    <w:pPr>
      <w:tabs>
        <w:tab w:val="center" w:pos="4536"/>
        <w:tab w:val="right" w:pos="9072"/>
      </w:tabs>
    </w:pPr>
  </w:style>
  <w:style w:type="character" w:customStyle="1" w:styleId="NagwekZnak">
    <w:name w:val="Nagłówek Znak"/>
    <w:aliases w:val="7 Znak1,6 Znak1,5 Znak1,71 Znak1,61 Znak1,51 Znak1,72 Znak1,62 Znak1,52 Znak1,711 Znak1,611 Znak1,511 Znak1,73 Znak1,63 Znak1,53 Znak1,74 Znak1,64 Znak1,54 Znak1,75 Znak1,65 Znak1,55 Znak1,76 Znak1,66 Znak1,56 Znak1,712 Znak1,612 Znak1"/>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uiPriority w:val="99"/>
    <w:locked/>
    <w:rsid w:val="00BE245A"/>
    <w:rPr>
      <w:sz w:val="24"/>
      <w:szCs w:val="24"/>
      <w:lang w:val="pl-PL" w:eastAsia="pl-PL"/>
    </w:rPr>
  </w:style>
  <w:style w:type="paragraph" w:styleId="Stopka">
    <w:name w:val="footer"/>
    <w:basedOn w:val="Normalny"/>
    <w:link w:val="StopkaZnak"/>
    <w:rsid w:val="00BE245A"/>
    <w:pPr>
      <w:tabs>
        <w:tab w:val="center" w:pos="4536"/>
        <w:tab w:val="right" w:pos="9072"/>
      </w:tabs>
    </w:pPr>
    <w:rPr>
      <w:sz w:val="20"/>
      <w:szCs w:val="20"/>
    </w:rPr>
  </w:style>
  <w:style w:type="character" w:customStyle="1" w:styleId="StopkaZnak">
    <w:name w:val="Stopka Znak"/>
    <w:basedOn w:val="Domylnaczcionkaakapitu"/>
    <w:link w:val="Stopka"/>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uiPriority w:val="99"/>
    <w:rsid w:val="00BE245A"/>
    <w:pPr>
      <w:ind w:left="283" w:hanging="283"/>
    </w:pPr>
    <w:rPr>
      <w:rFonts w:ascii="Arial" w:hAnsi="Arial" w:cs="Arial"/>
    </w:rPr>
  </w:style>
  <w:style w:type="paragraph" w:styleId="Lista2">
    <w:name w:val="List 2"/>
    <w:basedOn w:val="Normalny"/>
    <w:uiPriority w:val="99"/>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Tekst podstawowy Znak Znak Znak,Punktor1"/>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Tekst podstawowy Znak Znak Znak Znak,Punktor1 Znak"/>
    <w:basedOn w:val="Domylnaczcionkaakapitu"/>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Tekst podstawowy Znak1,Tekst podstawowy Znak Znak Znak Znak1,Znak Znak Znak Znak Znak Znak1,Punktor1 Znak1"/>
    <w:uiPriority w:val="99"/>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basedOn w:val="Domylnaczcionkaakapitu"/>
    <w:link w:val="Tekstpodstawowywcity"/>
    <w:rsid w:val="00BE245A"/>
    <w:rPr>
      <w:rFonts w:ascii="Times New Roman" w:eastAsia="Times New Roman" w:hAnsi="Times New Roman" w:cs="Times New Roman"/>
      <w:sz w:val="32"/>
      <w:szCs w:val="32"/>
      <w:lang w:eastAsia="pl-PL"/>
    </w:rPr>
  </w:style>
  <w:style w:type="character" w:customStyle="1" w:styleId="ZnakZnak9">
    <w:name w:val="Znak Znak9"/>
    <w:uiPriority w:val="99"/>
    <w:locked/>
    <w:rsid w:val="00BE245A"/>
    <w:rPr>
      <w:sz w:val="24"/>
      <w:szCs w:val="24"/>
    </w:rPr>
  </w:style>
  <w:style w:type="paragraph" w:styleId="Lista-kontynuacja2">
    <w:name w:val="List Continue 2"/>
    <w:basedOn w:val="Normalny"/>
    <w:uiPriority w:val="99"/>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basedOn w:val="Domylnaczcionkaakapitu"/>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uiPriority w:val="99"/>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basedOn w:val="Domylnaczcionkaakapitu"/>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basedOn w:val="Domylnaczcionkaakapitu"/>
    <w:link w:val="Tekstpodstawowywcity2"/>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uiPriority w:val="99"/>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uiPriority w:val="99"/>
    <w:rsid w:val="00BE245A"/>
    <w:rPr>
      <w:rFonts w:ascii="Times New Roman" w:eastAsia="Times New Roman" w:hAnsi="Times New Roman" w:cs="Times New Roman"/>
      <w:lang w:eastAsia="pl-PL"/>
    </w:rPr>
  </w:style>
  <w:style w:type="character" w:customStyle="1" w:styleId="ZnakZnak5">
    <w:name w:val="Znak Znak5"/>
    <w:locked/>
    <w:rsid w:val="00BE245A"/>
    <w:rPr>
      <w:sz w:val="16"/>
      <w:szCs w:val="16"/>
    </w:rPr>
  </w:style>
  <w:style w:type="paragraph" w:styleId="Zwykytekst">
    <w:name w:val="Plain Text"/>
    <w:basedOn w:val="Normalny"/>
    <w:link w:val="ZwykytekstZnak"/>
    <w:uiPriority w:val="99"/>
    <w:rsid w:val="00BE245A"/>
    <w:rPr>
      <w:rFonts w:ascii="Courier New" w:hAnsi="Courier New" w:cs="Courier New"/>
      <w:sz w:val="20"/>
      <w:szCs w:val="20"/>
    </w:rPr>
  </w:style>
  <w:style w:type="character" w:customStyle="1" w:styleId="ZwykytekstZnak">
    <w:name w:val="Zwykły tekst Znak"/>
    <w:basedOn w:val="Domylnaczcionkaakapitu"/>
    <w:link w:val="Zwykytekst"/>
    <w:uiPriority w:val="99"/>
    <w:rsid w:val="00BE245A"/>
    <w:rPr>
      <w:rFonts w:ascii="Courier New" w:eastAsia="Times New Roman" w:hAnsi="Courier New" w:cs="Courier New"/>
      <w:sz w:val="20"/>
      <w:szCs w:val="20"/>
      <w:lang w:eastAsia="pl-PL"/>
    </w:rPr>
  </w:style>
  <w:style w:type="character" w:customStyle="1" w:styleId="PlainTextChar">
    <w:name w:val="Plain Text Char"/>
    <w:uiPriority w:val="99"/>
    <w:locked/>
    <w:rsid w:val="00BE245A"/>
    <w:rPr>
      <w:rFonts w:ascii="Courier New" w:hAnsi="Courier New" w:cs="Courier New"/>
      <w:lang w:val="pl-PL" w:eastAsia="pl-PL"/>
    </w:rPr>
  </w:style>
  <w:style w:type="paragraph" w:customStyle="1" w:styleId="tytu0">
    <w:name w:val="tytuł"/>
    <w:basedOn w:val="Normalny"/>
    <w:next w:val="Normalny"/>
    <w:autoRedefine/>
    <w:uiPriority w:val="99"/>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uiPriority w:val="99"/>
    <w:rsid w:val="00BE245A"/>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0">
    <w:name w:val="numerowanie"/>
    <w:basedOn w:val="Normalny"/>
    <w:autoRedefine/>
    <w:uiPriority w:val="99"/>
    <w:rsid w:val="00BE245A"/>
    <w:pPr>
      <w:jc w:val="both"/>
    </w:pPr>
  </w:style>
  <w:style w:type="paragraph" w:customStyle="1" w:styleId="Nagwekstrony">
    <w:name w:val="Nag?—wek strony"/>
    <w:basedOn w:val="Normalny"/>
    <w:uiPriority w:val="99"/>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uiPriority w:val="99"/>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uiPriority w:val="99"/>
    <w:rsid w:val="00BE245A"/>
    <w:rPr>
      <w:b/>
      <w:bCs/>
    </w:rPr>
  </w:style>
  <w:style w:type="character" w:styleId="Numerstrony">
    <w:name w:val="page number"/>
    <w:basedOn w:val="Domylnaczcionkaakapitu"/>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uiPriority w:val="99"/>
    <w:semiHidden/>
    <w:rsid w:val="00BE245A"/>
    <w:rPr>
      <w:rFonts w:ascii="Tahoma" w:hAnsi="Tahoma" w:cs="Tahoma"/>
      <w:sz w:val="16"/>
      <w:szCs w:val="16"/>
    </w:rPr>
  </w:style>
  <w:style w:type="character" w:customStyle="1" w:styleId="TekstdymkaZnak">
    <w:name w:val="Tekst dymka Znak"/>
    <w:basedOn w:val="Domylnaczcionkaakapitu"/>
    <w:link w:val="Tekstdymka"/>
    <w:uiPriority w:val="99"/>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rsid w:val="00BE245A"/>
    <w:rPr>
      <w:sz w:val="16"/>
      <w:szCs w:val="16"/>
    </w:rPr>
  </w:style>
  <w:style w:type="paragraph" w:styleId="Tekstkomentarza">
    <w:name w:val="annotation text"/>
    <w:basedOn w:val="Normalny"/>
    <w:link w:val="TekstkomentarzaZnak"/>
    <w:rsid w:val="00BE245A"/>
    <w:rPr>
      <w:sz w:val="20"/>
      <w:szCs w:val="20"/>
    </w:rPr>
  </w:style>
  <w:style w:type="character" w:customStyle="1" w:styleId="TekstkomentarzaZnak">
    <w:name w:val="Tekst komentarza Znak"/>
    <w:basedOn w:val="Domylnaczcionkaakapitu"/>
    <w:link w:val="Tekstkomentarza"/>
    <w:rsid w:val="00BE245A"/>
    <w:rPr>
      <w:rFonts w:ascii="Times New Roman" w:eastAsia="Times New Roman" w:hAnsi="Times New Roman" w:cs="Times New Roman"/>
      <w:sz w:val="20"/>
      <w:szCs w:val="20"/>
      <w:lang w:eastAsia="pl-PL"/>
    </w:rPr>
  </w:style>
  <w:style w:type="character" w:customStyle="1" w:styleId="ZnakZnak2">
    <w:name w:val="Znak Znak2"/>
    <w:uiPriority w:val="99"/>
    <w:locked/>
    <w:rsid w:val="00BE245A"/>
    <w:rPr>
      <w:sz w:val="20"/>
      <w:szCs w:val="20"/>
    </w:rPr>
  </w:style>
  <w:style w:type="paragraph" w:styleId="Tematkomentarza">
    <w:name w:val="annotation subject"/>
    <w:basedOn w:val="Tekstkomentarza"/>
    <w:next w:val="Tekstkomentarza"/>
    <w:link w:val="TematkomentarzaZnak"/>
    <w:uiPriority w:val="99"/>
    <w:rsid w:val="00BE245A"/>
    <w:rPr>
      <w:b/>
      <w:bCs/>
    </w:rPr>
  </w:style>
  <w:style w:type="character" w:customStyle="1" w:styleId="TematkomentarzaZnak">
    <w:name w:val="Temat komentarza Znak"/>
    <w:basedOn w:val="TekstkomentarzaZnak"/>
    <w:link w:val="Tematkomentarza"/>
    <w:uiPriority w:val="99"/>
    <w:rsid w:val="00BE245A"/>
    <w:rPr>
      <w:rFonts w:ascii="Times New Roman" w:eastAsia="Times New Roman" w:hAnsi="Times New Roman" w:cs="Times New Roman"/>
      <w:b/>
      <w:bCs/>
      <w:sz w:val="20"/>
      <w:szCs w:val="20"/>
      <w:lang w:eastAsia="pl-PL"/>
    </w:rPr>
  </w:style>
  <w:style w:type="character" w:customStyle="1" w:styleId="ZnakZnak1">
    <w:name w:val="Znak Znak1"/>
    <w:uiPriority w:val="99"/>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uiPriority w:val="99"/>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uiPriority w:val="99"/>
    <w:rsid w:val="00BE245A"/>
  </w:style>
  <w:style w:type="paragraph" w:styleId="Tekstprzypisudolnego">
    <w:name w:val="footnote text"/>
    <w:aliases w:val="Tekst przypisu Znak"/>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uiPriority w:val="99"/>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uiPriority w:val="99"/>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uiPriority w:val="99"/>
    <w:rsid w:val="00BE245A"/>
    <w:pPr>
      <w:widowControl w:val="0"/>
      <w:autoSpaceDE w:val="0"/>
      <w:autoSpaceDN w:val="0"/>
      <w:adjustRightInd w:val="0"/>
      <w:spacing w:line="413" w:lineRule="exact"/>
      <w:jc w:val="right"/>
    </w:pPr>
  </w:style>
  <w:style w:type="paragraph" w:customStyle="1" w:styleId="Style10">
    <w:name w:val="Style10"/>
    <w:basedOn w:val="Normalny"/>
    <w:uiPriority w:val="99"/>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uiPriority w:val="99"/>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uiPriority w:val="99"/>
    <w:semiHidden/>
    <w:rsid w:val="00BE245A"/>
    <w:rPr>
      <w:color w:val="800080"/>
      <w:u w:val="single"/>
    </w:rPr>
  </w:style>
  <w:style w:type="paragraph" w:customStyle="1" w:styleId="Akapitzlist1">
    <w:name w:val="Akapit z listą1"/>
    <w:aliases w:val="Preambuła"/>
    <w:basedOn w:val="Normalny"/>
    <w:link w:val="ListParagraphChar"/>
    <w:rsid w:val="00BE245A"/>
    <w:pPr>
      <w:ind w:left="708"/>
    </w:pPr>
  </w:style>
  <w:style w:type="character" w:customStyle="1" w:styleId="ZnakZnak40">
    <w:name w:val="Znak Znak4"/>
    <w:uiPriority w:val="99"/>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basedOn w:val="Domylnaczcionkaakapitu"/>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aliases w:val="Akapit z listą BS,List Paragraph,T_SZ_List Paragraph,Akapit normalny,Bullet Number,List Paragraph1,lp1,List Paragraph2,ISCG Numerowanie,lp11,List Paragraph11,Bullet 1,Use Case List Paragraph,Body MS Bullet"/>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uiPriority w:val="99"/>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uiPriority w:val="99"/>
    <w:rsid w:val="00BE245A"/>
    <w:pPr>
      <w:suppressAutoHyphens/>
      <w:jc w:val="both"/>
    </w:pPr>
    <w:rPr>
      <w:lang w:eastAsia="ar-SA"/>
    </w:rPr>
  </w:style>
  <w:style w:type="table" w:styleId="Tabela-Siatka">
    <w:name w:val="Table Grid"/>
    <w:basedOn w:val="Standardowy"/>
    <w:uiPriority w:val="59"/>
    <w:rsid w:val="00BE24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Akapit z listą BS Znak,List Paragraph Znak,T_SZ_List Paragraph Znak,Akapit normalny Znak,Bullet Number Znak,List Paragraph1 Znak,lp1 Znak,List Paragraph2 Znak,ISCG Numerowanie Znak,lp11 Znak,List Paragraph11 Znak,Bullet 1 Znak"/>
    <w:link w:val="Akapitzlist"/>
    <w:uiPriority w:val="34"/>
    <w:qFormat/>
    <w:rsid w:val="00BE245A"/>
    <w:rPr>
      <w:rFonts w:ascii="Arial" w:eastAsia="Times New Roman" w:hAnsi="Arial" w:cs="Arial"/>
    </w:rPr>
  </w:style>
  <w:style w:type="character" w:customStyle="1" w:styleId="WW8Num55z0">
    <w:name w:val="WW8Num55z0"/>
    <w:rsid w:val="00222546"/>
    <w:rPr>
      <w:rFonts w:ascii="Times New Roman" w:hAnsi="Times New Roman" w:cs="Times New Roman"/>
      <w:sz w:val="20"/>
      <w:szCs w:val="20"/>
    </w:rPr>
  </w:style>
  <w:style w:type="table" w:customStyle="1" w:styleId="Tabela-Siatka1">
    <w:name w:val="Tabela - Siatka1"/>
    <w:basedOn w:val="Standardowy"/>
    <w:next w:val="Tabela-Siatka"/>
    <w:rsid w:val="004D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E7A83"/>
    <w:rPr>
      <w:rFonts w:ascii="Courier New" w:hAnsi="Courier New"/>
      <w:sz w:val="20"/>
      <w:szCs w:val="20"/>
      <w:lang w:eastAsia="ar-SA"/>
    </w:rPr>
  </w:style>
  <w:style w:type="paragraph" w:customStyle="1" w:styleId="Style4">
    <w:name w:val="Style4"/>
    <w:basedOn w:val="Normalny"/>
    <w:uiPriority w:val="99"/>
    <w:rsid w:val="00C6043A"/>
    <w:pPr>
      <w:widowControl w:val="0"/>
      <w:autoSpaceDE w:val="0"/>
      <w:autoSpaceDN w:val="0"/>
      <w:adjustRightInd w:val="0"/>
      <w:spacing w:line="274" w:lineRule="exact"/>
      <w:jc w:val="both"/>
    </w:pPr>
  </w:style>
  <w:style w:type="paragraph" w:customStyle="1" w:styleId="Style6">
    <w:name w:val="Style6"/>
    <w:basedOn w:val="Normalny"/>
    <w:rsid w:val="00C6043A"/>
    <w:pPr>
      <w:widowControl w:val="0"/>
      <w:autoSpaceDE w:val="0"/>
      <w:autoSpaceDN w:val="0"/>
      <w:adjustRightInd w:val="0"/>
      <w:spacing w:line="281" w:lineRule="exact"/>
      <w:ind w:hanging="281"/>
    </w:pPr>
  </w:style>
  <w:style w:type="paragraph" w:customStyle="1" w:styleId="StylParagrafZprawej-1cm">
    <w:name w:val="Styl Paragraf + Z prawej:  -1 cm"/>
    <w:basedOn w:val="Normalny"/>
    <w:rsid w:val="00C6043A"/>
    <w:pPr>
      <w:tabs>
        <w:tab w:val="num" w:pos="360"/>
      </w:tabs>
      <w:suppressAutoHyphens/>
      <w:spacing w:before="360" w:after="240"/>
      <w:ind w:left="578" w:right="-569" w:hanging="360"/>
      <w:jc w:val="center"/>
    </w:pPr>
    <w:rPr>
      <w:rFonts w:eastAsia="Calibri"/>
      <w:b/>
      <w:bCs/>
      <w:i/>
      <w:iCs/>
      <w:sz w:val="22"/>
      <w:szCs w:val="20"/>
      <w:lang w:eastAsia="ar-SA"/>
    </w:rPr>
  </w:style>
  <w:style w:type="character" w:customStyle="1" w:styleId="FontStyle24">
    <w:name w:val="Font Style24"/>
    <w:rsid w:val="00C6043A"/>
    <w:rPr>
      <w:rFonts w:ascii="Times New Roman" w:hAnsi="Times New Roman" w:cs="Times New Roman" w:hint="default"/>
      <w:b/>
      <w:bCs/>
      <w:sz w:val="24"/>
      <w:szCs w:val="24"/>
    </w:rPr>
  </w:style>
  <w:style w:type="character" w:customStyle="1" w:styleId="FontStyle33">
    <w:name w:val="Font Style33"/>
    <w:rsid w:val="00C6043A"/>
    <w:rPr>
      <w:rFonts w:ascii="Times New Roman" w:hAnsi="Times New Roman" w:cs="Times New Roman" w:hint="default"/>
      <w:sz w:val="24"/>
      <w:szCs w:val="24"/>
    </w:rPr>
  </w:style>
  <w:style w:type="character" w:customStyle="1" w:styleId="FontStyle46">
    <w:name w:val="Font Style46"/>
    <w:uiPriority w:val="99"/>
    <w:rsid w:val="00C6043A"/>
    <w:rPr>
      <w:rFonts w:ascii="Times New Roman" w:hAnsi="Times New Roman" w:cs="Times New Roman" w:hint="default"/>
      <w:sz w:val="24"/>
      <w:szCs w:val="24"/>
    </w:rPr>
  </w:style>
  <w:style w:type="character" w:customStyle="1" w:styleId="FontStyle18">
    <w:name w:val="Font Style18"/>
    <w:rsid w:val="00C6043A"/>
    <w:rPr>
      <w:rFonts w:ascii="Times New Roman" w:hAnsi="Times New Roman" w:cs="Times New Roman" w:hint="default"/>
      <w:sz w:val="22"/>
      <w:szCs w:val="22"/>
    </w:rPr>
  </w:style>
  <w:style w:type="paragraph" w:styleId="Bezodstpw">
    <w:name w:val="No Spacing"/>
    <w:basedOn w:val="Normalny"/>
    <w:uiPriority w:val="99"/>
    <w:qFormat/>
    <w:rsid w:val="00C6043A"/>
    <w:pPr>
      <w:spacing w:line="360" w:lineRule="auto"/>
      <w:jc w:val="both"/>
    </w:pPr>
    <w:rPr>
      <w:rFonts w:eastAsiaTheme="minorHAnsi"/>
      <w:lang w:eastAsia="en-US"/>
    </w:rPr>
  </w:style>
  <w:style w:type="numbering" w:customStyle="1" w:styleId="WW8Num51">
    <w:name w:val="WW8Num51"/>
    <w:basedOn w:val="Bezlisty"/>
    <w:rsid w:val="00AD27C8"/>
    <w:pPr>
      <w:numPr>
        <w:numId w:val="10"/>
      </w:numPr>
    </w:pPr>
  </w:style>
  <w:style w:type="numbering" w:customStyle="1" w:styleId="WW8Num3">
    <w:name w:val="WW8Num3"/>
    <w:basedOn w:val="Bezlisty"/>
    <w:rsid w:val="00AD27C8"/>
    <w:pPr>
      <w:numPr>
        <w:numId w:val="11"/>
      </w:numPr>
    </w:pPr>
  </w:style>
  <w:style w:type="numbering" w:customStyle="1" w:styleId="WW8Num25">
    <w:name w:val="WW8Num25"/>
    <w:basedOn w:val="Bezlisty"/>
    <w:rsid w:val="00AD27C8"/>
    <w:pPr>
      <w:numPr>
        <w:numId w:val="12"/>
      </w:numPr>
    </w:pPr>
  </w:style>
  <w:style w:type="character" w:customStyle="1" w:styleId="Nagwek1Znak1">
    <w:name w:val="Nagłówek 1 Znak1"/>
    <w:aliases w:val="Title 1 Znak"/>
    <w:uiPriority w:val="99"/>
    <w:rsid w:val="00BC1113"/>
    <w:rPr>
      <w:rFonts w:ascii="Calibri Light" w:hAnsi="Calibri Light"/>
      <w:color w:val="2E74B5"/>
      <w:sz w:val="32"/>
      <w:lang w:eastAsia="en-US"/>
    </w:rPr>
  </w:style>
  <w:style w:type="character" w:customStyle="1" w:styleId="Nagwek2Znak1">
    <w:name w:val="Nagłówek 2 Znak1"/>
    <w:aliases w:val="Title 2 Znak"/>
    <w:uiPriority w:val="99"/>
    <w:semiHidden/>
    <w:rsid w:val="00BC1113"/>
    <w:rPr>
      <w:rFonts w:ascii="Calibri Light" w:hAnsi="Calibri Light"/>
      <w:color w:val="2E74B5"/>
      <w:sz w:val="26"/>
      <w:lang w:eastAsia="en-US"/>
    </w:rPr>
  </w:style>
  <w:style w:type="paragraph" w:styleId="Indeks2">
    <w:name w:val="index 2"/>
    <w:basedOn w:val="Normalny"/>
    <w:next w:val="Normalny"/>
    <w:autoRedefine/>
    <w:uiPriority w:val="99"/>
    <w:semiHidden/>
    <w:rsid w:val="00BC1113"/>
    <w:pPr>
      <w:numPr>
        <w:ilvl w:val="1"/>
        <w:numId w:val="15"/>
      </w:numPr>
      <w:tabs>
        <w:tab w:val="clear" w:pos="792"/>
        <w:tab w:val="num" w:pos="1440"/>
      </w:tabs>
      <w:overflowPunct w:val="0"/>
      <w:autoSpaceDE w:val="0"/>
      <w:autoSpaceDN w:val="0"/>
      <w:adjustRightInd w:val="0"/>
      <w:ind w:left="1440" w:hanging="360"/>
      <w:jc w:val="both"/>
    </w:pPr>
    <w:rPr>
      <w:sz w:val="20"/>
      <w:szCs w:val="20"/>
    </w:rPr>
  </w:style>
  <w:style w:type="paragraph" w:styleId="Spistreci1">
    <w:name w:val="toc 1"/>
    <w:basedOn w:val="Normalny"/>
    <w:next w:val="Normalny"/>
    <w:autoRedefine/>
    <w:uiPriority w:val="39"/>
    <w:qFormat/>
    <w:rsid w:val="00BC1113"/>
    <w:rPr>
      <w:lang w:eastAsia="en-US"/>
    </w:rPr>
  </w:style>
  <w:style w:type="paragraph" w:styleId="Spistreci4">
    <w:name w:val="toc 4"/>
    <w:basedOn w:val="Normalny"/>
    <w:next w:val="Normalny"/>
    <w:autoRedefine/>
    <w:rsid w:val="00BC1113"/>
    <w:pPr>
      <w:jc w:val="both"/>
    </w:pPr>
    <w:rPr>
      <w:rFonts w:ascii="Arial" w:hAnsi="Arial"/>
    </w:rPr>
  </w:style>
  <w:style w:type="paragraph" w:styleId="Wcicienormalne">
    <w:name w:val="Normal Indent"/>
    <w:basedOn w:val="Normalny"/>
    <w:next w:val="Normalny"/>
    <w:uiPriority w:val="99"/>
    <w:semiHidden/>
    <w:rsid w:val="00BC1113"/>
    <w:pPr>
      <w:spacing w:before="120"/>
      <w:ind w:left="720"/>
    </w:pPr>
    <w:rPr>
      <w:szCs w:val="20"/>
    </w:rPr>
  </w:style>
  <w:style w:type="character" w:customStyle="1" w:styleId="HeaderChar">
    <w:name w:val="Header Char"/>
    <w:aliases w:val="7 Char,6 Char,5 Char,71 Char,61 Char,51 Char,72 Char,62 Char,52 Char,711 Char,611 Char,511 Char,73 Char,63 Char,53 Char,74 Char,64 Char,54 Char,75 Char,65 Char,55 Char,76 Char,66 Char,56 Char,712 Char,612 Char,512 Char,77 Char,67 Char"/>
    <w:locked/>
    <w:rsid w:val="00BC1113"/>
    <w:rPr>
      <w:sz w:val="24"/>
    </w:rPr>
  </w:style>
  <w:style w:type="character" w:customStyle="1" w:styleId="NagwekZnak1">
    <w:name w:val="Nagłówek Znak1"/>
    <w:aliases w:val="7 Znak,6 Znak,5 Znak,71 Znak,61 Znak,51 Znak,72 Znak,62 Znak,52 Znak,711 Znak,611 Znak,511 Znak,73 Znak,63 Znak,53 Znak,74 Znak,64 Znak,54 Znak,75 Znak,65 Znak,55 Znak,76 Znak,66 Znak,56 Znak,712 Znak,612 Znak,512 Znak,77 Znak,67 Znak"/>
    <w:uiPriority w:val="99"/>
    <w:semiHidden/>
    <w:rsid w:val="00BC1113"/>
    <w:rPr>
      <w:rFonts w:ascii="Times New Roman" w:hAnsi="Times New Roman"/>
      <w:sz w:val="24"/>
    </w:rPr>
  </w:style>
  <w:style w:type="paragraph" w:styleId="Legenda">
    <w:name w:val="caption"/>
    <w:aliases w:val="Podpis pod rysunkiem,Nagłówek Tabeli,Normalny1"/>
    <w:basedOn w:val="Normalny"/>
    <w:next w:val="Normalny"/>
    <w:qFormat/>
    <w:rsid w:val="00BC1113"/>
    <w:pPr>
      <w:keepNext/>
      <w:tabs>
        <w:tab w:val="left" w:pos="284"/>
      </w:tabs>
      <w:spacing w:before="240"/>
      <w:ind w:left="1134" w:hanging="1134"/>
    </w:pPr>
    <w:rPr>
      <w:rFonts w:ascii="Arial" w:hAnsi="Arial"/>
      <w:bCs/>
      <w:sz w:val="22"/>
      <w:szCs w:val="20"/>
      <w:lang w:eastAsia="ar-SA"/>
    </w:rPr>
  </w:style>
  <w:style w:type="paragraph" w:styleId="Listapunktowana">
    <w:name w:val="List Bullet"/>
    <w:basedOn w:val="Normalny"/>
    <w:autoRedefine/>
    <w:uiPriority w:val="99"/>
    <w:rsid w:val="00BC1113"/>
    <w:pPr>
      <w:tabs>
        <w:tab w:val="num" w:pos="360"/>
      </w:tabs>
      <w:spacing w:line="360" w:lineRule="auto"/>
      <w:ind w:right="-57"/>
      <w:jc w:val="both"/>
    </w:pPr>
    <w:rPr>
      <w:szCs w:val="20"/>
    </w:rPr>
  </w:style>
  <w:style w:type="paragraph" w:styleId="Lista5">
    <w:name w:val="List 5"/>
    <w:basedOn w:val="Normalny"/>
    <w:uiPriority w:val="99"/>
    <w:semiHidden/>
    <w:rsid w:val="00BC1113"/>
    <w:pPr>
      <w:ind w:left="1415" w:hanging="283"/>
    </w:pPr>
    <w:rPr>
      <w:szCs w:val="20"/>
    </w:rPr>
  </w:style>
  <w:style w:type="paragraph" w:styleId="Listapunktowana2">
    <w:name w:val="List Bullet 2"/>
    <w:basedOn w:val="Normalny"/>
    <w:uiPriority w:val="99"/>
    <w:semiHidden/>
    <w:rsid w:val="00BC1113"/>
    <w:pPr>
      <w:numPr>
        <w:numId w:val="13"/>
      </w:numPr>
      <w:tabs>
        <w:tab w:val="clear" w:pos="360"/>
        <w:tab w:val="num" w:pos="643"/>
      </w:tabs>
      <w:ind w:left="643"/>
    </w:pPr>
    <w:rPr>
      <w:sz w:val="20"/>
      <w:szCs w:val="20"/>
      <w:lang w:val="en-GB"/>
    </w:rPr>
  </w:style>
  <w:style w:type="paragraph" w:styleId="Listapunktowana3">
    <w:name w:val="List Bullet 3"/>
    <w:basedOn w:val="Normalny"/>
    <w:uiPriority w:val="99"/>
    <w:semiHidden/>
    <w:rsid w:val="00BC1113"/>
    <w:pPr>
      <w:numPr>
        <w:numId w:val="14"/>
      </w:numPr>
      <w:tabs>
        <w:tab w:val="num" w:pos="926"/>
      </w:tabs>
      <w:ind w:left="926"/>
    </w:pPr>
    <w:rPr>
      <w:sz w:val="20"/>
      <w:szCs w:val="20"/>
      <w:lang w:val="en-GB"/>
    </w:rPr>
  </w:style>
  <w:style w:type="paragraph" w:styleId="Listapunktowana5">
    <w:name w:val="List Bullet 5"/>
    <w:basedOn w:val="Normalny"/>
    <w:autoRedefine/>
    <w:uiPriority w:val="99"/>
    <w:semiHidden/>
    <w:rsid w:val="00BC1113"/>
    <w:pPr>
      <w:numPr>
        <w:ilvl w:val="1"/>
        <w:numId w:val="16"/>
      </w:numPr>
      <w:tabs>
        <w:tab w:val="num" w:pos="567"/>
      </w:tabs>
      <w:ind w:left="567" w:hanging="567"/>
      <w:jc w:val="both"/>
    </w:pPr>
    <w:rPr>
      <w:sz w:val="22"/>
      <w:szCs w:val="20"/>
    </w:rPr>
  </w:style>
  <w:style w:type="paragraph" w:styleId="Listanumerowana2">
    <w:name w:val="List Number 2"/>
    <w:basedOn w:val="Normalny"/>
    <w:uiPriority w:val="99"/>
    <w:rsid w:val="00BC1113"/>
    <w:pPr>
      <w:numPr>
        <w:numId w:val="17"/>
      </w:numPr>
    </w:pPr>
  </w:style>
  <w:style w:type="character" w:customStyle="1" w:styleId="BodyTextChar">
    <w:name w:val="Body Text Char"/>
    <w:aliases w:val="a2 Char,Tekst podstawowy Znak Znak Znak Char,Znak Char,Znak Znak Znak Znak Znak Char,Punktor1 Char"/>
    <w:locked/>
    <w:rsid w:val="00BC1113"/>
    <w:rPr>
      <w:rFonts w:ascii="Arial" w:hAnsi="Arial"/>
      <w:sz w:val="24"/>
    </w:rPr>
  </w:style>
  <w:style w:type="paragraph" w:styleId="Tekstpodstawowyzwciciem">
    <w:name w:val="Body Text First Indent"/>
    <w:basedOn w:val="Tekstpodstawowy"/>
    <w:link w:val="TekstpodstawowyzwciciemZnak"/>
    <w:uiPriority w:val="99"/>
    <w:semiHidden/>
    <w:rsid w:val="00BC1113"/>
    <w:pPr>
      <w:spacing w:after="120"/>
      <w:ind w:firstLine="210"/>
    </w:pPr>
    <w:rPr>
      <w:rFonts w:ascii="Times New Roman" w:eastAsia="Calibri" w:hAnsi="Times New Roman" w:cs="Times New Roman"/>
      <w:sz w:val="20"/>
      <w:szCs w:val="20"/>
      <w:lang w:val="en-GB"/>
    </w:rPr>
  </w:style>
  <w:style w:type="character" w:customStyle="1" w:styleId="TekstpodstawowyzwciciemZnak">
    <w:name w:val="Tekst podstawowy z wcięciem Znak"/>
    <w:basedOn w:val="TekstpodstawowyZnak"/>
    <w:link w:val="Tekstpodstawowyzwciciem"/>
    <w:uiPriority w:val="99"/>
    <w:semiHidden/>
    <w:rsid w:val="00BC1113"/>
    <w:rPr>
      <w:rFonts w:ascii="Times New Roman" w:eastAsia="Calibri" w:hAnsi="Times New Roman" w:cs="Times New Roman"/>
      <w:sz w:val="20"/>
      <w:szCs w:val="20"/>
      <w:lang w:val="en-GB" w:eastAsia="pl-PL"/>
    </w:rPr>
  </w:style>
  <w:style w:type="paragraph" w:styleId="Tekstblokowy">
    <w:name w:val="Block Text"/>
    <w:basedOn w:val="Normalny"/>
    <w:uiPriority w:val="99"/>
    <w:semiHidden/>
    <w:rsid w:val="00BC1113"/>
    <w:pPr>
      <w:ind w:left="360" w:right="72"/>
    </w:pPr>
    <w:rPr>
      <w:rFonts w:ascii="Arial Narrow" w:hAnsi="Arial Narrow"/>
      <w:sz w:val="22"/>
      <w:szCs w:val="22"/>
      <w:lang w:eastAsia="en-US"/>
    </w:rPr>
  </w:style>
  <w:style w:type="paragraph" w:styleId="Mapadokumentu">
    <w:name w:val="Document Map"/>
    <w:basedOn w:val="Normalny"/>
    <w:link w:val="MapadokumentuZnak"/>
    <w:semiHidden/>
    <w:rsid w:val="00BC1113"/>
    <w:pPr>
      <w:shd w:val="clear" w:color="auto" w:fill="000080"/>
    </w:pPr>
    <w:rPr>
      <w:rFonts w:ascii="Tahoma" w:eastAsia="Calibri" w:hAnsi="Tahoma"/>
      <w:sz w:val="20"/>
      <w:szCs w:val="20"/>
    </w:rPr>
  </w:style>
  <w:style w:type="character" w:customStyle="1" w:styleId="MapadokumentuZnak">
    <w:name w:val="Mapa dokumentu Znak"/>
    <w:basedOn w:val="Domylnaczcionkaakapitu"/>
    <w:link w:val="Mapadokumentu"/>
    <w:rsid w:val="00BC1113"/>
    <w:rPr>
      <w:rFonts w:ascii="Tahoma" w:eastAsia="Calibri" w:hAnsi="Tahoma" w:cs="Times New Roman"/>
      <w:sz w:val="20"/>
      <w:szCs w:val="20"/>
      <w:shd w:val="clear" w:color="auto" w:fill="000080"/>
      <w:lang w:eastAsia="pl-PL"/>
    </w:rPr>
  </w:style>
  <w:style w:type="paragraph" w:customStyle="1" w:styleId="normaltableau">
    <w:name w:val="normal_tableau"/>
    <w:basedOn w:val="Normalny"/>
    <w:uiPriority w:val="99"/>
    <w:rsid w:val="00BC1113"/>
    <w:pPr>
      <w:spacing w:before="120" w:after="120"/>
      <w:jc w:val="both"/>
    </w:pPr>
    <w:rPr>
      <w:rFonts w:ascii="Optima" w:hAnsi="Optima"/>
      <w:sz w:val="22"/>
      <w:szCs w:val="22"/>
      <w:lang w:val="en-GB"/>
    </w:rPr>
  </w:style>
  <w:style w:type="paragraph" w:customStyle="1" w:styleId="1">
    <w:name w:val="1"/>
    <w:basedOn w:val="Normalny"/>
    <w:next w:val="Nagwek"/>
    <w:uiPriority w:val="99"/>
    <w:rsid w:val="00BC1113"/>
    <w:pPr>
      <w:tabs>
        <w:tab w:val="center" w:pos="4536"/>
        <w:tab w:val="right" w:pos="9072"/>
      </w:tabs>
    </w:pPr>
  </w:style>
  <w:style w:type="paragraph" w:customStyle="1" w:styleId="Head12">
    <w:name w:val="Head 1.2"/>
    <w:basedOn w:val="Normalny"/>
    <w:autoRedefine/>
    <w:uiPriority w:val="99"/>
    <w:rsid w:val="00BC1113"/>
    <w:pPr>
      <w:tabs>
        <w:tab w:val="left" w:pos="158"/>
        <w:tab w:val="right" w:pos="4657"/>
      </w:tabs>
      <w:autoSpaceDE w:val="0"/>
      <w:autoSpaceDN w:val="0"/>
      <w:adjustRightInd w:val="0"/>
      <w:spacing w:line="360" w:lineRule="auto"/>
    </w:pPr>
    <w:rPr>
      <w:b/>
      <w:sz w:val="20"/>
    </w:rPr>
  </w:style>
  <w:style w:type="paragraph" w:customStyle="1" w:styleId="AAAAA">
    <w:name w:val="AAAAA"/>
    <w:uiPriority w:val="99"/>
    <w:rsid w:val="00BC1113"/>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uiPriority w:val="99"/>
    <w:rsid w:val="00BC1113"/>
    <w:pPr>
      <w:spacing w:before="100" w:beforeAutospacing="1" w:after="100" w:afterAutospacing="1"/>
    </w:pPr>
    <w:rPr>
      <w:rFonts w:ascii="Arial Narrow" w:hAnsi="Arial Narrow"/>
      <w:b/>
      <w:bCs/>
    </w:rPr>
  </w:style>
  <w:style w:type="paragraph" w:customStyle="1" w:styleId="xl25">
    <w:name w:val="xl25"/>
    <w:basedOn w:val="Normalny"/>
    <w:uiPriority w:val="99"/>
    <w:rsid w:val="00BC1113"/>
    <w:pPr>
      <w:spacing w:before="100" w:beforeAutospacing="1" w:after="100" w:afterAutospacing="1"/>
    </w:pPr>
  </w:style>
  <w:style w:type="paragraph" w:customStyle="1" w:styleId="xl26">
    <w:name w:val="xl26"/>
    <w:basedOn w:val="Normalny"/>
    <w:uiPriority w:val="99"/>
    <w:rsid w:val="00BC1113"/>
    <w:pPr>
      <w:spacing w:before="100" w:beforeAutospacing="1" w:after="100" w:afterAutospacing="1"/>
    </w:pPr>
    <w:rPr>
      <w:rFonts w:ascii="Arial" w:hAnsi="Arial" w:cs="Arial"/>
      <w:b/>
      <w:bCs/>
    </w:rPr>
  </w:style>
  <w:style w:type="paragraph" w:customStyle="1" w:styleId="xl27">
    <w:name w:val="xl27"/>
    <w:basedOn w:val="Normalny"/>
    <w:uiPriority w:val="99"/>
    <w:rsid w:val="00BC1113"/>
    <w:pPr>
      <w:spacing w:before="100" w:beforeAutospacing="1" w:after="100" w:afterAutospacing="1"/>
    </w:pPr>
  </w:style>
  <w:style w:type="paragraph" w:customStyle="1" w:styleId="xl28">
    <w:name w:val="xl28"/>
    <w:basedOn w:val="Normalny"/>
    <w:uiPriority w:val="99"/>
    <w:rsid w:val="00BC1113"/>
    <w:pPr>
      <w:spacing w:before="100" w:beforeAutospacing="1" w:after="100" w:afterAutospacing="1"/>
    </w:pPr>
  </w:style>
  <w:style w:type="paragraph" w:customStyle="1" w:styleId="xl29">
    <w:name w:val="xl29"/>
    <w:basedOn w:val="Normalny"/>
    <w:uiPriority w:val="99"/>
    <w:rsid w:val="00BC111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ny"/>
    <w:uiPriority w:val="99"/>
    <w:rsid w:val="00BC1113"/>
    <w:pPr>
      <w:shd w:val="clear" w:color="auto" w:fill="C0C0C0"/>
      <w:spacing w:before="100" w:beforeAutospacing="1" w:after="100" w:afterAutospacing="1"/>
    </w:pPr>
    <w:rPr>
      <w:rFonts w:ascii="Arial" w:hAnsi="Arial" w:cs="Arial"/>
      <w:b/>
      <w:bCs/>
    </w:rPr>
  </w:style>
  <w:style w:type="paragraph" w:customStyle="1" w:styleId="xl31">
    <w:name w:val="xl31"/>
    <w:basedOn w:val="Normalny"/>
    <w:uiPriority w:val="99"/>
    <w:rsid w:val="00BC1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32">
    <w:name w:val="xl32"/>
    <w:basedOn w:val="Normalny"/>
    <w:uiPriority w:val="99"/>
    <w:rsid w:val="00BC1113"/>
    <w:pPr>
      <w:pBdr>
        <w:top w:val="single" w:sz="4" w:space="0" w:color="auto"/>
        <w:left w:val="single" w:sz="4" w:space="0" w:color="auto"/>
        <w:bottom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3">
    <w:name w:val="xl33"/>
    <w:basedOn w:val="Normalny"/>
    <w:uiPriority w:val="99"/>
    <w:rsid w:val="00BC1113"/>
    <w:pPr>
      <w:spacing w:before="100" w:beforeAutospacing="1" w:after="100" w:afterAutospacing="1"/>
      <w:jc w:val="center"/>
    </w:pPr>
    <w:rPr>
      <w:rFonts w:ascii="Arial" w:hAnsi="Arial" w:cs="Arial"/>
      <w:b/>
      <w:bCs/>
      <w:color w:val="FFCC99"/>
    </w:rPr>
  </w:style>
  <w:style w:type="paragraph" w:customStyle="1" w:styleId="xl34">
    <w:name w:val="xl34"/>
    <w:basedOn w:val="Normalny"/>
    <w:uiPriority w:val="99"/>
    <w:rsid w:val="00BC1113"/>
    <w:pPr>
      <w:pBdr>
        <w:top w:val="single" w:sz="4" w:space="0" w:color="auto"/>
        <w:left w:val="single" w:sz="4" w:space="0" w:color="auto"/>
        <w:bottom w:val="single" w:sz="4" w:space="0" w:color="auto"/>
        <w:right w:val="single" w:sz="4" w:space="0" w:color="auto"/>
      </w:pBdr>
      <w:shd w:val="thinHorzCross" w:color="auto" w:fill="auto"/>
      <w:spacing w:before="100" w:beforeAutospacing="1" w:after="100" w:afterAutospacing="1"/>
    </w:pPr>
    <w:rPr>
      <w:rFonts w:ascii="Arial Narrow" w:hAnsi="Arial Narrow"/>
      <w:b/>
      <w:bCs/>
    </w:rPr>
  </w:style>
  <w:style w:type="paragraph" w:customStyle="1" w:styleId="xl35">
    <w:name w:val="xl35"/>
    <w:basedOn w:val="Normalny"/>
    <w:uiPriority w:val="99"/>
    <w:rsid w:val="00BC1113"/>
    <w:pPr>
      <w:pBdr>
        <w:top w:val="single" w:sz="4" w:space="0" w:color="auto"/>
        <w:lef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6">
    <w:name w:val="xl36"/>
    <w:basedOn w:val="Normalny"/>
    <w:uiPriority w:val="99"/>
    <w:rsid w:val="00BC1113"/>
    <w:pPr>
      <w:pBdr>
        <w:top w:val="single" w:sz="4" w:space="0" w:color="auto"/>
      </w:pBdr>
      <w:shd w:val="thinVertStripe" w:color="auto" w:fill="auto"/>
      <w:spacing w:before="100" w:beforeAutospacing="1" w:after="100" w:afterAutospacing="1"/>
    </w:pPr>
    <w:rPr>
      <w:rFonts w:ascii="Arial Narrow" w:hAnsi="Arial Narrow"/>
      <w:b/>
      <w:bCs/>
    </w:rPr>
  </w:style>
  <w:style w:type="paragraph" w:customStyle="1" w:styleId="xl37">
    <w:name w:val="xl37"/>
    <w:basedOn w:val="Normalny"/>
    <w:uiPriority w:val="99"/>
    <w:rsid w:val="00BC1113"/>
    <w:pPr>
      <w:pBdr>
        <w:top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8">
    <w:name w:val="xl38"/>
    <w:basedOn w:val="Normalny"/>
    <w:uiPriority w:val="99"/>
    <w:rsid w:val="00BC1113"/>
    <w:pPr>
      <w:pBdr>
        <w:top w:val="single" w:sz="4" w:space="0" w:color="auto"/>
        <w:left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39">
    <w:name w:val="xl39"/>
    <w:basedOn w:val="Normalny"/>
    <w:uiPriority w:val="99"/>
    <w:rsid w:val="00BC1113"/>
    <w:pPr>
      <w:pBdr>
        <w:top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0">
    <w:name w:val="xl40"/>
    <w:basedOn w:val="Normalny"/>
    <w:uiPriority w:val="99"/>
    <w:rsid w:val="00BC1113"/>
    <w:pPr>
      <w:pBdr>
        <w:top w:val="single" w:sz="4" w:space="0" w:color="auto"/>
        <w:bottom w:val="single" w:sz="4" w:space="0" w:color="auto"/>
        <w:right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1">
    <w:name w:val="xl41"/>
    <w:basedOn w:val="Normalny"/>
    <w:uiPriority w:val="99"/>
    <w:rsid w:val="00BC1113"/>
    <w:pPr>
      <w:pBdr>
        <w:top w:val="single" w:sz="4" w:space="0" w:color="auto"/>
        <w:left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2">
    <w:name w:val="xl42"/>
    <w:basedOn w:val="Normalny"/>
    <w:uiPriority w:val="99"/>
    <w:rsid w:val="00BC1113"/>
    <w:pPr>
      <w:pBdr>
        <w:top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3">
    <w:name w:val="xl43"/>
    <w:basedOn w:val="Normalny"/>
    <w:uiPriority w:val="99"/>
    <w:rsid w:val="00BC1113"/>
    <w:pPr>
      <w:pBdr>
        <w:top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4">
    <w:name w:val="xl44"/>
    <w:basedOn w:val="Normalny"/>
    <w:uiPriority w:val="99"/>
    <w:rsid w:val="00BC1113"/>
    <w:pPr>
      <w:pBdr>
        <w:top w:val="single" w:sz="4" w:space="0" w:color="auto"/>
        <w:bottom w:val="single" w:sz="4" w:space="0" w:color="auto"/>
      </w:pBdr>
      <w:shd w:val="thinDiagStripe" w:color="auto" w:fill="auto"/>
      <w:spacing w:before="100" w:beforeAutospacing="1" w:after="100" w:afterAutospacing="1"/>
    </w:pPr>
  </w:style>
  <w:style w:type="paragraph" w:customStyle="1" w:styleId="xl45">
    <w:name w:val="xl45"/>
    <w:basedOn w:val="Normalny"/>
    <w:uiPriority w:val="99"/>
    <w:rsid w:val="00BC1113"/>
    <w:pPr>
      <w:pBdr>
        <w:top w:val="single" w:sz="4" w:space="0" w:color="auto"/>
        <w:bottom w:val="single" w:sz="4" w:space="0" w:color="auto"/>
        <w:right w:val="single" w:sz="4" w:space="0" w:color="auto"/>
      </w:pBdr>
      <w:shd w:val="thinDiagStripe" w:color="auto" w:fill="auto"/>
      <w:spacing w:before="100" w:beforeAutospacing="1" w:after="100" w:afterAutospacing="1"/>
    </w:pPr>
  </w:style>
  <w:style w:type="paragraph" w:customStyle="1" w:styleId="xl46">
    <w:name w:val="xl46"/>
    <w:basedOn w:val="Normalny"/>
    <w:uiPriority w:val="99"/>
    <w:rsid w:val="00BC1113"/>
    <w:pPr>
      <w:pBdr>
        <w:top w:val="single" w:sz="4" w:space="0" w:color="auto"/>
        <w:left w:val="single" w:sz="4" w:space="0" w:color="auto"/>
        <w:bottom w:val="single" w:sz="4" w:space="0" w:color="auto"/>
      </w:pBdr>
      <w:spacing w:before="100" w:beforeAutospacing="1" w:after="100" w:afterAutospacing="1"/>
    </w:pPr>
    <w:rPr>
      <w:rFonts w:ascii="Arial Narrow" w:hAnsi="Arial Narrow"/>
      <w:b/>
      <w:bCs/>
    </w:rPr>
  </w:style>
  <w:style w:type="paragraph" w:customStyle="1" w:styleId="xl47">
    <w:name w:val="xl47"/>
    <w:basedOn w:val="Normalny"/>
    <w:uiPriority w:val="99"/>
    <w:rsid w:val="00BC1113"/>
    <w:pPr>
      <w:pBdr>
        <w:top w:val="single" w:sz="4" w:space="0" w:color="auto"/>
        <w:bottom w:val="single" w:sz="4" w:space="0" w:color="auto"/>
      </w:pBdr>
      <w:spacing w:before="100" w:beforeAutospacing="1" w:after="100" w:afterAutospacing="1"/>
    </w:pPr>
    <w:rPr>
      <w:rFonts w:ascii="Arial Narrow" w:hAnsi="Arial Narrow"/>
      <w:b/>
      <w:bCs/>
    </w:rPr>
  </w:style>
  <w:style w:type="paragraph" w:customStyle="1" w:styleId="xl48">
    <w:name w:val="xl48"/>
    <w:basedOn w:val="Normalny"/>
    <w:uiPriority w:val="99"/>
    <w:rsid w:val="00BC1113"/>
    <w:pPr>
      <w:pBdr>
        <w:top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49">
    <w:name w:val="xl49"/>
    <w:basedOn w:val="Normalny"/>
    <w:uiPriority w:val="99"/>
    <w:rsid w:val="00BC1113"/>
    <w:pPr>
      <w:pBdr>
        <w:top w:val="single" w:sz="4" w:space="0" w:color="auto"/>
        <w:left w:val="single" w:sz="4" w:space="0" w:color="auto"/>
        <w:bottom w:val="single" w:sz="4" w:space="0" w:color="auto"/>
      </w:pBdr>
      <w:shd w:val="thinHorzCross" w:color="auto" w:fill="auto"/>
      <w:spacing w:before="100" w:beforeAutospacing="1" w:after="100" w:afterAutospacing="1"/>
    </w:pPr>
  </w:style>
  <w:style w:type="paragraph" w:customStyle="1" w:styleId="xl50">
    <w:name w:val="xl50"/>
    <w:basedOn w:val="Normalny"/>
    <w:uiPriority w:val="99"/>
    <w:rsid w:val="00BC1113"/>
    <w:pPr>
      <w:pBdr>
        <w:top w:val="single" w:sz="4" w:space="0" w:color="auto"/>
        <w:bottom w:val="single" w:sz="4" w:space="0" w:color="auto"/>
      </w:pBdr>
      <w:shd w:val="thinHorzCross" w:color="auto" w:fill="auto"/>
      <w:spacing w:before="100" w:beforeAutospacing="1" w:after="100" w:afterAutospacing="1"/>
    </w:pPr>
  </w:style>
  <w:style w:type="paragraph" w:customStyle="1" w:styleId="xl51">
    <w:name w:val="xl51"/>
    <w:basedOn w:val="Normalny"/>
    <w:uiPriority w:val="99"/>
    <w:rsid w:val="00BC1113"/>
    <w:pPr>
      <w:pBdr>
        <w:top w:val="single" w:sz="4" w:space="0" w:color="auto"/>
        <w:bottom w:val="single" w:sz="4" w:space="0" w:color="auto"/>
        <w:right w:val="single" w:sz="4" w:space="0" w:color="auto"/>
      </w:pBdr>
      <w:shd w:val="thinHorzCross" w:color="auto" w:fill="auto"/>
      <w:spacing w:before="100" w:beforeAutospacing="1" w:after="100" w:afterAutospacing="1"/>
    </w:pPr>
  </w:style>
  <w:style w:type="paragraph" w:customStyle="1" w:styleId="xl52">
    <w:name w:val="xl52"/>
    <w:basedOn w:val="Normalny"/>
    <w:uiPriority w:val="99"/>
    <w:rsid w:val="00BC1113"/>
    <w:pPr>
      <w:spacing w:before="100" w:beforeAutospacing="1" w:after="100" w:afterAutospacing="1"/>
    </w:pPr>
    <w:rPr>
      <w:rFonts w:ascii="Arial" w:hAnsi="Arial" w:cs="Arial"/>
    </w:rPr>
  </w:style>
  <w:style w:type="paragraph" w:customStyle="1" w:styleId="xl53">
    <w:name w:val="xl53"/>
    <w:basedOn w:val="Normalny"/>
    <w:uiPriority w:val="99"/>
    <w:rsid w:val="00BC1113"/>
    <w:pPr>
      <w:pBdr>
        <w:top w:val="single" w:sz="4" w:space="0" w:color="auto"/>
        <w:left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54">
    <w:name w:val="xl54"/>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jc w:val="center"/>
    </w:pPr>
  </w:style>
  <w:style w:type="paragraph" w:customStyle="1" w:styleId="xl55">
    <w:name w:val="xl55"/>
    <w:basedOn w:val="Normalny"/>
    <w:uiPriority w:val="99"/>
    <w:rsid w:val="00BC1113"/>
    <w:pPr>
      <w:pBdr>
        <w:top w:val="single" w:sz="4" w:space="0" w:color="auto"/>
        <w:bottom w:val="single" w:sz="4" w:space="0" w:color="auto"/>
      </w:pBdr>
      <w:shd w:val="clear" w:color="auto" w:fill="C0C0C0"/>
      <w:spacing w:before="100" w:beforeAutospacing="1" w:after="100" w:afterAutospacing="1"/>
      <w:jc w:val="center"/>
    </w:pPr>
  </w:style>
  <w:style w:type="paragraph" w:customStyle="1" w:styleId="xl56">
    <w:name w:val="xl56"/>
    <w:basedOn w:val="Normalny"/>
    <w:uiPriority w:val="99"/>
    <w:rsid w:val="00BC1113"/>
    <w:pPr>
      <w:pBdr>
        <w:top w:val="single" w:sz="4" w:space="0" w:color="auto"/>
        <w:bottom w:val="single" w:sz="4" w:space="0" w:color="auto"/>
        <w:right w:val="single" w:sz="4" w:space="0" w:color="auto"/>
      </w:pBdr>
      <w:shd w:val="clear" w:color="auto" w:fill="C0C0C0"/>
      <w:spacing w:before="100" w:beforeAutospacing="1" w:after="100" w:afterAutospacing="1"/>
      <w:jc w:val="center"/>
    </w:pPr>
  </w:style>
  <w:style w:type="paragraph" w:customStyle="1" w:styleId="xl57">
    <w:name w:val="xl57"/>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8">
    <w:name w:val="xl58"/>
    <w:basedOn w:val="Normalny"/>
    <w:uiPriority w:val="99"/>
    <w:rsid w:val="00BC1113"/>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9">
    <w:name w:val="xl59"/>
    <w:basedOn w:val="Normalny"/>
    <w:uiPriority w:val="99"/>
    <w:rsid w:val="00BC1113"/>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60">
    <w:name w:val="xl60"/>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pPr>
  </w:style>
  <w:style w:type="paragraph" w:customStyle="1" w:styleId="xl61">
    <w:name w:val="xl61"/>
    <w:basedOn w:val="Normalny"/>
    <w:uiPriority w:val="99"/>
    <w:rsid w:val="00BC1113"/>
    <w:pPr>
      <w:pBdr>
        <w:top w:val="single" w:sz="4" w:space="0" w:color="auto"/>
        <w:bottom w:val="single" w:sz="4" w:space="0" w:color="auto"/>
      </w:pBdr>
      <w:shd w:val="clear" w:color="auto" w:fill="C0C0C0"/>
      <w:spacing w:before="100" w:beforeAutospacing="1" w:after="100" w:afterAutospacing="1"/>
    </w:pPr>
  </w:style>
  <w:style w:type="paragraph" w:customStyle="1" w:styleId="xl62">
    <w:name w:val="xl62"/>
    <w:basedOn w:val="Normalny"/>
    <w:uiPriority w:val="99"/>
    <w:rsid w:val="00BC1113"/>
    <w:pPr>
      <w:pBdr>
        <w:top w:val="single" w:sz="4" w:space="0" w:color="auto"/>
        <w:bottom w:val="single" w:sz="4" w:space="0" w:color="auto"/>
        <w:right w:val="single" w:sz="4" w:space="0" w:color="auto"/>
      </w:pBdr>
      <w:shd w:val="clear" w:color="auto" w:fill="C0C0C0"/>
      <w:spacing w:before="100" w:beforeAutospacing="1" w:after="100" w:afterAutospacing="1"/>
    </w:pPr>
  </w:style>
  <w:style w:type="paragraph" w:customStyle="1" w:styleId="xl63">
    <w:name w:val="xl63"/>
    <w:basedOn w:val="Normalny"/>
    <w:uiPriority w:val="99"/>
    <w:rsid w:val="00BC1113"/>
    <w:pPr>
      <w:pBdr>
        <w:top w:val="single" w:sz="4" w:space="0" w:color="auto"/>
        <w:bottom w:val="single" w:sz="4" w:space="0" w:color="auto"/>
      </w:pBdr>
      <w:shd w:val="clear" w:color="auto" w:fill="C0C0C0"/>
      <w:spacing w:before="100" w:beforeAutospacing="1" w:after="100" w:afterAutospacing="1"/>
    </w:pPr>
  </w:style>
  <w:style w:type="paragraph" w:customStyle="1" w:styleId="xl64">
    <w:name w:val="xl64"/>
    <w:basedOn w:val="Normalny"/>
    <w:uiPriority w:val="99"/>
    <w:rsid w:val="00BC1113"/>
    <w:pPr>
      <w:spacing w:before="100" w:beforeAutospacing="1" w:after="100" w:afterAutospacing="1"/>
      <w:jc w:val="center"/>
    </w:pPr>
  </w:style>
  <w:style w:type="paragraph" w:customStyle="1" w:styleId="xl65">
    <w:name w:val="xl65"/>
    <w:basedOn w:val="Normalny"/>
    <w:uiPriority w:val="99"/>
    <w:rsid w:val="00BC1113"/>
    <w:pPr>
      <w:spacing w:before="100" w:beforeAutospacing="1" w:after="100" w:afterAutospacing="1"/>
      <w:jc w:val="center"/>
    </w:pPr>
    <w:rPr>
      <w:rFonts w:ascii="Arial" w:hAnsi="Arial" w:cs="Arial"/>
      <w:b/>
      <w:bCs/>
    </w:rPr>
  </w:style>
  <w:style w:type="paragraph" w:customStyle="1" w:styleId="xl66">
    <w:name w:val="xl66"/>
    <w:basedOn w:val="Normalny"/>
    <w:uiPriority w:val="99"/>
    <w:rsid w:val="00BC1113"/>
    <w:pPr>
      <w:pBdr>
        <w:bottom w:val="single" w:sz="4" w:space="0" w:color="auto"/>
      </w:pBdr>
      <w:spacing w:before="100" w:beforeAutospacing="1" w:after="100" w:afterAutospacing="1"/>
    </w:pPr>
  </w:style>
  <w:style w:type="paragraph" w:customStyle="1" w:styleId="xl67">
    <w:name w:val="xl67"/>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rPr>
  </w:style>
  <w:style w:type="paragraph" w:customStyle="1" w:styleId="xl68">
    <w:name w:val="xl68"/>
    <w:basedOn w:val="Normalny"/>
    <w:uiPriority w:val="99"/>
    <w:rsid w:val="00BC1113"/>
    <w:pPr>
      <w:pBdr>
        <w:bottom w:val="single" w:sz="4" w:space="0" w:color="auto"/>
      </w:pBdr>
      <w:spacing w:before="100" w:beforeAutospacing="1" w:after="100" w:afterAutospacing="1"/>
    </w:pPr>
  </w:style>
  <w:style w:type="paragraph" w:customStyle="1" w:styleId="xl69">
    <w:name w:val="xl69"/>
    <w:basedOn w:val="Normalny"/>
    <w:uiPriority w:val="99"/>
    <w:rsid w:val="00BC1113"/>
    <w:pPr>
      <w:spacing w:before="100" w:beforeAutospacing="1" w:after="100" w:afterAutospacing="1"/>
    </w:pPr>
    <w:rPr>
      <w:rFonts w:ascii="Arial" w:hAnsi="Arial" w:cs="Arial"/>
      <w:b/>
      <w:bCs/>
    </w:rPr>
  </w:style>
  <w:style w:type="paragraph" w:customStyle="1" w:styleId="xl70">
    <w:name w:val="xl70"/>
    <w:basedOn w:val="Normalny"/>
    <w:uiPriority w:val="99"/>
    <w:rsid w:val="00BC1113"/>
    <w:pPr>
      <w:spacing w:before="100" w:beforeAutospacing="1" w:after="100" w:afterAutospacing="1"/>
    </w:pPr>
    <w:rPr>
      <w:rFonts w:ascii="Arial" w:hAnsi="Arial" w:cs="Arial"/>
      <w:b/>
      <w:bCs/>
      <w:color w:val="FFCC99"/>
    </w:rPr>
  </w:style>
  <w:style w:type="paragraph" w:customStyle="1" w:styleId="xl71">
    <w:name w:val="xl71"/>
    <w:basedOn w:val="Normalny"/>
    <w:uiPriority w:val="99"/>
    <w:rsid w:val="00BC111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2">
    <w:name w:val="xl72"/>
    <w:basedOn w:val="Normalny"/>
    <w:uiPriority w:val="99"/>
    <w:rsid w:val="00BC111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ny"/>
    <w:uiPriority w:val="99"/>
    <w:rsid w:val="00BC1113"/>
    <w:pPr>
      <w:pBdr>
        <w:top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ny"/>
    <w:uiPriority w:val="99"/>
    <w:rsid w:val="00BC1113"/>
    <w:pPr>
      <w:spacing w:before="100" w:beforeAutospacing="1" w:after="100" w:afterAutospacing="1"/>
    </w:pPr>
    <w:rPr>
      <w:rFonts w:ascii="Arial" w:hAnsi="Arial" w:cs="Arial"/>
      <w:b/>
      <w:bCs/>
      <w:sz w:val="28"/>
      <w:szCs w:val="28"/>
    </w:rPr>
  </w:style>
  <w:style w:type="paragraph" w:customStyle="1" w:styleId="xl75">
    <w:name w:val="xl75"/>
    <w:basedOn w:val="Normalny"/>
    <w:uiPriority w:val="99"/>
    <w:rsid w:val="00BC1113"/>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6">
    <w:name w:val="xl76"/>
    <w:basedOn w:val="Normalny"/>
    <w:uiPriority w:val="99"/>
    <w:rsid w:val="00BC1113"/>
    <w:pPr>
      <w:pBdr>
        <w:top w:val="single" w:sz="4" w:space="0" w:color="auto"/>
        <w:bottom w:val="single" w:sz="4" w:space="0" w:color="auto"/>
      </w:pBdr>
      <w:shd w:val="clear" w:color="auto" w:fill="FFCC99"/>
      <w:spacing w:before="100" w:beforeAutospacing="1" w:after="100" w:afterAutospacing="1"/>
    </w:pPr>
  </w:style>
  <w:style w:type="paragraph" w:customStyle="1" w:styleId="xl77">
    <w:name w:val="xl77"/>
    <w:basedOn w:val="Normalny"/>
    <w:uiPriority w:val="99"/>
    <w:rsid w:val="00BC1113"/>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78">
    <w:name w:val="xl78"/>
    <w:basedOn w:val="Normalny"/>
    <w:uiPriority w:val="99"/>
    <w:rsid w:val="00BC1113"/>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9">
    <w:name w:val="xl79"/>
    <w:basedOn w:val="Normalny"/>
    <w:uiPriority w:val="99"/>
    <w:rsid w:val="00BC1113"/>
    <w:pPr>
      <w:pBdr>
        <w:top w:val="single" w:sz="4" w:space="0" w:color="auto"/>
        <w:bottom w:val="single" w:sz="4" w:space="0" w:color="auto"/>
      </w:pBdr>
      <w:shd w:val="clear" w:color="auto" w:fill="FFCC99"/>
      <w:spacing w:before="100" w:beforeAutospacing="1" w:after="100" w:afterAutospacing="1"/>
    </w:pPr>
  </w:style>
  <w:style w:type="paragraph" w:customStyle="1" w:styleId="xl80">
    <w:name w:val="xl80"/>
    <w:basedOn w:val="Normalny"/>
    <w:uiPriority w:val="99"/>
    <w:rsid w:val="00BC1113"/>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81">
    <w:name w:val="xl81"/>
    <w:basedOn w:val="Normalny"/>
    <w:uiPriority w:val="99"/>
    <w:rsid w:val="00BC1113"/>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2">
    <w:name w:val="xl82"/>
    <w:basedOn w:val="Normalny"/>
    <w:uiPriority w:val="99"/>
    <w:rsid w:val="00BC1113"/>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3">
    <w:name w:val="xl83"/>
    <w:basedOn w:val="Normalny"/>
    <w:uiPriority w:val="99"/>
    <w:rsid w:val="00BC1113"/>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Tekst">
    <w:name w:val="Tekst"/>
    <w:basedOn w:val="Normalny"/>
    <w:uiPriority w:val="99"/>
    <w:rsid w:val="00BC1113"/>
    <w:pPr>
      <w:spacing w:before="60" w:line="360" w:lineRule="auto"/>
      <w:ind w:firstLine="851"/>
      <w:jc w:val="both"/>
    </w:pPr>
    <w:rPr>
      <w:rFonts w:ascii="Arial" w:hAnsi="Arial"/>
      <w:sz w:val="20"/>
      <w:szCs w:val="20"/>
    </w:rPr>
  </w:style>
  <w:style w:type="paragraph" w:customStyle="1" w:styleId="Styl1">
    <w:name w:val="Styl1"/>
    <w:basedOn w:val="Normalny"/>
    <w:uiPriority w:val="99"/>
    <w:rsid w:val="00BC1113"/>
    <w:pPr>
      <w:jc w:val="both"/>
    </w:pPr>
    <w:rPr>
      <w:rFonts w:ascii="Arial" w:hAnsi="Arial"/>
      <w:sz w:val="20"/>
    </w:rPr>
  </w:style>
  <w:style w:type="paragraph" w:customStyle="1" w:styleId="font5">
    <w:name w:val="font5"/>
    <w:basedOn w:val="Normalny"/>
    <w:uiPriority w:val="99"/>
    <w:rsid w:val="00BC1113"/>
    <w:pPr>
      <w:spacing w:before="100" w:beforeAutospacing="1" w:after="100" w:afterAutospacing="1"/>
    </w:pPr>
    <w:rPr>
      <w:rFonts w:ascii="Arial" w:eastAsia="Calibri" w:hAnsi="Arial" w:cs="Arial"/>
      <w:b/>
      <w:bCs/>
      <w:sz w:val="20"/>
      <w:szCs w:val="20"/>
      <w:lang w:val="en-GB" w:eastAsia="en-US"/>
    </w:rPr>
  </w:style>
  <w:style w:type="paragraph" w:customStyle="1" w:styleId="font6">
    <w:name w:val="font6"/>
    <w:basedOn w:val="Normalny"/>
    <w:uiPriority w:val="99"/>
    <w:rsid w:val="00BC1113"/>
    <w:pPr>
      <w:spacing w:before="100" w:beforeAutospacing="1" w:after="100" w:afterAutospacing="1"/>
    </w:pPr>
    <w:rPr>
      <w:rFonts w:ascii="Arial" w:eastAsia="Calibri" w:hAnsi="Arial" w:cs="Arial"/>
      <w:sz w:val="20"/>
      <w:szCs w:val="20"/>
      <w:lang w:val="en-GB" w:eastAsia="en-US"/>
    </w:rPr>
  </w:style>
  <w:style w:type="paragraph" w:customStyle="1" w:styleId="font0">
    <w:name w:val="font0"/>
    <w:basedOn w:val="Normalny"/>
    <w:uiPriority w:val="99"/>
    <w:rsid w:val="00BC1113"/>
    <w:pPr>
      <w:spacing w:before="100" w:beforeAutospacing="1" w:after="100" w:afterAutospacing="1"/>
    </w:pPr>
    <w:rPr>
      <w:rFonts w:ascii="Arial" w:eastAsia="Calibri" w:hAnsi="Arial" w:cs="Arial"/>
      <w:sz w:val="20"/>
      <w:szCs w:val="20"/>
      <w:lang w:val="en-GB" w:eastAsia="en-US"/>
    </w:rPr>
  </w:style>
  <w:style w:type="paragraph" w:customStyle="1" w:styleId="WW-Tekstpodstawowy3">
    <w:name w:val="WW-Tekst podstawowy 3"/>
    <w:basedOn w:val="Normalny"/>
    <w:uiPriority w:val="99"/>
    <w:rsid w:val="00BC1113"/>
    <w:pPr>
      <w:tabs>
        <w:tab w:val="left" w:pos="709"/>
      </w:tabs>
      <w:suppressAutoHyphens/>
      <w:spacing w:line="360" w:lineRule="auto"/>
      <w:jc w:val="both"/>
    </w:pPr>
    <w:rPr>
      <w:color w:val="FF0000"/>
      <w:szCs w:val="20"/>
      <w:lang w:eastAsia="ar-SA"/>
    </w:rPr>
  </w:style>
  <w:style w:type="paragraph" w:customStyle="1" w:styleId="zwyklyZnak">
    <w:name w:val="zwykly Znak"/>
    <w:basedOn w:val="Normalny"/>
    <w:uiPriority w:val="99"/>
    <w:rsid w:val="00BC1113"/>
    <w:pPr>
      <w:spacing w:before="30" w:after="30" w:line="360" w:lineRule="auto"/>
      <w:jc w:val="both"/>
    </w:pPr>
    <w:rPr>
      <w:rFonts w:ascii="Arial" w:hAnsi="Arial"/>
      <w:sz w:val="22"/>
    </w:rPr>
  </w:style>
  <w:style w:type="paragraph" w:customStyle="1" w:styleId="zwyklywcietyZnak">
    <w:name w:val="zwykly wciety Znak"/>
    <w:basedOn w:val="Normalny"/>
    <w:uiPriority w:val="99"/>
    <w:rsid w:val="00BC1113"/>
    <w:pPr>
      <w:spacing w:before="30" w:after="30" w:line="360" w:lineRule="auto"/>
      <w:ind w:firstLine="567"/>
      <w:contextualSpacing/>
      <w:jc w:val="both"/>
    </w:pPr>
    <w:rPr>
      <w:rFonts w:ascii="Arial" w:hAnsi="Arial"/>
      <w:sz w:val="22"/>
    </w:rPr>
  </w:style>
  <w:style w:type="paragraph" w:customStyle="1" w:styleId="wyliczanie">
    <w:name w:val="wyliczanie"/>
    <w:basedOn w:val="Normalny"/>
    <w:uiPriority w:val="99"/>
    <w:rsid w:val="00BC1113"/>
    <w:pPr>
      <w:tabs>
        <w:tab w:val="num" w:pos="360"/>
      </w:tabs>
      <w:spacing w:before="30" w:after="30" w:line="360" w:lineRule="auto"/>
      <w:ind w:left="360" w:hanging="360"/>
    </w:pPr>
    <w:rPr>
      <w:rFonts w:ascii="Arial" w:hAnsi="Arial"/>
      <w:sz w:val="22"/>
    </w:rPr>
  </w:style>
  <w:style w:type="paragraph" w:customStyle="1" w:styleId="Standard">
    <w:name w:val="Standard"/>
    <w:basedOn w:val="Normalny"/>
    <w:uiPriority w:val="99"/>
    <w:rsid w:val="00BC1113"/>
    <w:pPr>
      <w:widowControl w:val="0"/>
      <w:suppressAutoHyphens/>
    </w:pPr>
    <w:rPr>
      <w:rFonts w:eastAsia="Calibri"/>
      <w:szCs w:val="20"/>
    </w:rPr>
  </w:style>
  <w:style w:type="paragraph" w:customStyle="1" w:styleId="StylPrzed0pt">
    <w:name w:val="Styl Przed:  0 pt"/>
    <w:basedOn w:val="Normalny"/>
    <w:uiPriority w:val="99"/>
    <w:rsid w:val="00BC1113"/>
    <w:pPr>
      <w:tabs>
        <w:tab w:val="num" w:pos="360"/>
      </w:tabs>
    </w:pPr>
  </w:style>
  <w:style w:type="paragraph" w:customStyle="1" w:styleId="Nagowek3">
    <w:name w:val="Nagłowek 3"/>
    <w:basedOn w:val="Nagwek2"/>
    <w:qFormat/>
    <w:rsid w:val="00BC1113"/>
    <w:pPr>
      <w:keepNext w:val="0"/>
      <w:snapToGrid w:val="0"/>
      <w:spacing w:before="240"/>
    </w:pPr>
    <w:rPr>
      <w:rFonts w:ascii="Arial" w:eastAsia="Calibri" w:hAnsi="Arial"/>
      <w:b/>
      <w:szCs w:val="20"/>
    </w:rPr>
  </w:style>
  <w:style w:type="paragraph" w:customStyle="1" w:styleId="edek">
    <w:name w:val="edek"/>
    <w:basedOn w:val="Normalny"/>
    <w:uiPriority w:val="99"/>
    <w:rsid w:val="00BC1113"/>
    <w:pPr>
      <w:snapToGrid w:val="0"/>
      <w:jc w:val="both"/>
    </w:pPr>
    <w:rPr>
      <w:szCs w:val="20"/>
    </w:rPr>
  </w:style>
  <w:style w:type="paragraph" w:customStyle="1" w:styleId="Domylnie">
    <w:name w:val="Domyślnie"/>
    <w:uiPriority w:val="99"/>
    <w:rsid w:val="00BC11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rzem1">
    <w:name w:val="Przem1"/>
    <w:uiPriority w:val="99"/>
    <w:rsid w:val="00BC1113"/>
    <w:pPr>
      <w:widowControl w:val="0"/>
      <w:spacing w:after="0" w:line="240" w:lineRule="auto"/>
    </w:pPr>
    <w:rPr>
      <w:rFonts w:ascii="Times New Roman" w:eastAsia="Times New Roman" w:hAnsi="Times New Roman" w:cs="Times New Roman"/>
      <w:color w:val="000000"/>
      <w:sz w:val="28"/>
      <w:szCs w:val="20"/>
      <w:lang w:eastAsia="pl-PL"/>
    </w:rPr>
  </w:style>
  <w:style w:type="paragraph" w:customStyle="1" w:styleId="Tekstpodstawowy21">
    <w:name w:val="Tekst podstawowy 21"/>
    <w:basedOn w:val="Normalny"/>
    <w:uiPriority w:val="99"/>
    <w:rsid w:val="00BC1113"/>
    <w:pPr>
      <w:tabs>
        <w:tab w:val="left" w:pos="567"/>
        <w:tab w:val="left" w:pos="851"/>
        <w:tab w:val="left" w:pos="1134"/>
        <w:tab w:val="left" w:pos="1701"/>
        <w:tab w:val="left" w:pos="2268"/>
        <w:tab w:val="left" w:pos="2835"/>
        <w:tab w:val="left" w:pos="3402"/>
      </w:tabs>
      <w:suppressAutoHyphens/>
      <w:jc w:val="both"/>
    </w:pPr>
    <w:rPr>
      <w:szCs w:val="20"/>
      <w:lang w:eastAsia="ar-SA"/>
    </w:rPr>
  </w:style>
  <w:style w:type="paragraph" w:customStyle="1" w:styleId="Nagwek21">
    <w:name w:val="Nagłówek 21"/>
    <w:basedOn w:val="Normalny"/>
    <w:next w:val="Normalny"/>
    <w:uiPriority w:val="99"/>
    <w:rsid w:val="00BC1113"/>
    <w:pPr>
      <w:keepNext/>
      <w:tabs>
        <w:tab w:val="left" w:pos="567"/>
        <w:tab w:val="left" w:pos="851"/>
        <w:tab w:val="left" w:pos="1134"/>
        <w:tab w:val="left" w:pos="1701"/>
        <w:tab w:val="left" w:pos="2268"/>
        <w:tab w:val="left" w:pos="2835"/>
        <w:tab w:val="left" w:pos="3402"/>
      </w:tabs>
      <w:suppressAutoHyphens/>
      <w:spacing w:after="120" w:line="360" w:lineRule="auto"/>
    </w:pPr>
    <w:rPr>
      <w:szCs w:val="20"/>
      <w:lang w:eastAsia="ar-SA"/>
    </w:rPr>
  </w:style>
  <w:style w:type="paragraph" w:customStyle="1" w:styleId="BodyText21">
    <w:name w:val="Body Text 21"/>
    <w:basedOn w:val="Normalny"/>
    <w:uiPriority w:val="99"/>
    <w:rsid w:val="00BC1113"/>
    <w:pPr>
      <w:widowControl w:val="0"/>
      <w:overflowPunct w:val="0"/>
      <w:autoSpaceDE w:val="0"/>
      <w:autoSpaceDN w:val="0"/>
      <w:adjustRightInd w:val="0"/>
      <w:spacing w:before="40"/>
      <w:jc w:val="both"/>
    </w:pPr>
    <w:rPr>
      <w:b/>
      <w:szCs w:val="20"/>
    </w:rPr>
  </w:style>
  <w:style w:type="paragraph" w:customStyle="1" w:styleId="ZnakZnak1CharChar">
    <w:name w:val="Znak Znak1 Char Char"/>
    <w:basedOn w:val="Normalny"/>
    <w:uiPriority w:val="99"/>
    <w:rsid w:val="00BC1113"/>
  </w:style>
  <w:style w:type="paragraph" w:customStyle="1" w:styleId="Znak12">
    <w:name w:val="Znak12"/>
    <w:basedOn w:val="Normalny"/>
    <w:uiPriority w:val="99"/>
    <w:rsid w:val="00BC1113"/>
  </w:style>
  <w:style w:type="paragraph" w:customStyle="1" w:styleId="akapit2">
    <w:name w:val="akapit2"/>
    <w:basedOn w:val="Normalny"/>
    <w:next w:val="Listanumerowana2"/>
    <w:uiPriority w:val="99"/>
    <w:rsid w:val="00BC1113"/>
    <w:pPr>
      <w:spacing w:before="120" w:after="120" w:line="360" w:lineRule="auto"/>
    </w:pPr>
    <w:rPr>
      <w:b/>
      <w:bCs/>
      <w:lang w:eastAsia="en-US"/>
    </w:rPr>
  </w:style>
  <w:style w:type="paragraph" w:customStyle="1" w:styleId="p3">
    <w:name w:val="p3"/>
    <w:basedOn w:val="Normalny"/>
    <w:uiPriority w:val="99"/>
    <w:rsid w:val="00BC1113"/>
    <w:pPr>
      <w:widowControl w:val="0"/>
      <w:tabs>
        <w:tab w:val="left" w:pos="1500"/>
      </w:tabs>
      <w:spacing w:line="280" w:lineRule="atLeast"/>
    </w:pPr>
    <w:rPr>
      <w:szCs w:val="20"/>
    </w:rPr>
  </w:style>
  <w:style w:type="paragraph" w:customStyle="1" w:styleId="NormalCyr">
    <w:name w:val="NormalCyr"/>
    <w:basedOn w:val="Normalny"/>
    <w:uiPriority w:val="99"/>
    <w:rsid w:val="00BC1113"/>
    <w:pPr>
      <w:overflowPunct w:val="0"/>
      <w:autoSpaceDE w:val="0"/>
      <w:autoSpaceDN w:val="0"/>
      <w:adjustRightInd w:val="0"/>
    </w:pPr>
    <w:rPr>
      <w:b/>
      <w:szCs w:val="20"/>
    </w:rPr>
  </w:style>
  <w:style w:type="paragraph" w:customStyle="1" w:styleId="Tekstpodstawowywcity21">
    <w:name w:val="Tekst podstawowy wcięty 21"/>
    <w:basedOn w:val="Normalny"/>
    <w:uiPriority w:val="99"/>
    <w:rsid w:val="00BC1113"/>
    <w:pPr>
      <w:ind w:left="426" w:hanging="426"/>
      <w:jc w:val="both"/>
    </w:pPr>
    <w:rPr>
      <w:szCs w:val="20"/>
    </w:rPr>
  </w:style>
  <w:style w:type="paragraph" w:customStyle="1" w:styleId="tekstost">
    <w:name w:val="tekst ost"/>
    <w:basedOn w:val="Normalny"/>
    <w:uiPriority w:val="99"/>
    <w:rsid w:val="00BC1113"/>
    <w:pPr>
      <w:overflowPunct w:val="0"/>
      <w:autoSpaceDE w:val="0"/>
      <w:autoSpaceDN w:val="0"/>
      <w:adjustRightInd w:val="0"/>
      <w:jc w:val="both"/>
    </w:pPr>
    <w:rPr>
      <w:sz w:val="20"/>
      <w:szCs w:val="20"/>
    </w:rPr>
  </w:style>
  <w:style w:type="paragraph" w:customStyle="1" w:styleId="Tekstpodstawowywcity31">
    <w:name w:val="Tekst podstawowy wcięty 31"/>
    <w:basedOn w:val="Normalny"/>
    <w:uiPriority w:val="99"/>
    <w:rsid w:val="00BC1113"/>
    <w:pPr>
      <w:overflowPunct w:val="0"/>
      <w:autoSpaceDE w:val="0"/>
      <w:autoSpaceDN w:val="0"/>
      <w:adjustRightInd w:val="0"/>
      <w:ind w:firstLine="709"/>
      <w:jc w:val="both"/>
    </w:pPr>
    <w:rPr>
      <w:sz w:val="20"/>
      <w:szCs w:val="20"/>
    </w:rPr>
  </w:style>
  <w:style w:type="paragraph" w:customStyle="1" w:styleId="ZnakZnak1Znak">
    <w:name w:val="Znak Znak1 Znak"/>
    <w:basedOn w:val="Normalny"/>
    <w:uiPriority w:val="99"/>
    <w:rsid w:val="00BC1113"/>
  </w:style>
  <w:style w:type="paragraph" w:customStyle="1" w:styleId="WW-Tekstpodstawowywcity3">
    <w:name w:val="WW-Tekst podstawowy wcięty 3"/>
    <w:basedOn w:val="Normalny"/>
    <w:uiPriority w:val="99"/>
    <w:rsid w:val="00BC1113"/>
    <w:pPr>
      <w:suppressAutoHyphens/>
      <w:ind w:left="709" w:firstLine="1"/>
    </w:pPr>
    <w:rPr>
      <w:szCs w:val="20"/>
    </w:rPr>
  </w:style>
  <w:style w:type="paragraph" w:customStyle="1" w:styleId="msolistparagraph0">
    <w:name w:val="msolistparagraph"/>
    <w:basedOn w:val="Normalny"/>
    <w:rsid w:val="00BC1113"/>
    <w:pPr>
      <w:ind w:left="708"/>
    </w:pPr>
    <w:rPr>
      <w:rFonts w:eastAsia="Calibri"/>
    </w:rPr>
  </w:style>
  <w:style w:type="character" w:customStyle="1" w:styleId="zwyklyZnakZnak">
    <w:name w:val="zwykly Znak Znak"/>
    <w:uiPriority w:val="99"/>
    <w:rsid w:val="00BC1113"/>
    <w:rPr>
      <w:rFonts w:ascii="Arial" w:hAnsi="Arial"/>
      <w:sz w:val="24"/>
      <w:lang w:val="pl-PL" w:eastAsia="pl-PL"/>
    </w:rPr>
  </w:style>
  <w:style w:type="character" w:customStyle="1" w:styleId="zwyklywcietyZnakZnak">
    <w:name w:val="zwykly wciety Znak Znak"/>
    <w:uiPriority w:val="99"/>
    <w:rsid w:val="00BC1113"/>
    <w:rPr>
      <w:rFonts w:ascii="Arial" w:hAnsi="Arial"/>
      <w:sz w:val="24"/>
      <w:lang w:val="pl-PL" w:eastAsia="pl-PL"/>
    </w:rPr>
  </w:style>
  <w:style w:type="character" w:customStyle="1" w:styleId="a2ZnakZnak">
    <w:name w:val="a2 Znak Znak"/>
    <w:uiPriority w:val="99"/>
    <w:rsid w:val="00BC1113"/>
    <w:rPr>
      <w:rFonts w:ascii="Arial" w:hAnsi="Arial"/>
      <w:sz w:val="24"/>
      <w:lang w:val="pl-PL" w:eastAsia="pl-PL"/>
    </w:rPr>
  </w:style>
  <w:style w:type="paragraph" w:customStyle="1" w:styleId="warunki4">
    <w:name w:val="warunki4"/>
    <w:basedOn w:val="Normalny"/>
    <w:uiPriority w:val="99"/>
    <w:rsid w:val="00BC1113"/>
    <w:pPr>
      <w:tabs>
        <w:tab w:val="left" w:pos="426"/>
      </w:tabs>
      <w:overflowPunct w:val="0"/>
      <w:autoSpaceDE w:val="0"/>
      <w:autoSpaceDN w:val="0"/>
      <w:adjustRightInd w:val="0"/>
      <w:ind w:left="1702" w:hanging="284"/>
      <w:jc w:val="both"/>
      <w:textAlignment w:val="baseline"/>
    </w:pPr>
    <w:rPr>
      <w:rFonts w:ascii="Arial" w:hAnsi="Arial" w:cs="Arial"/>
      <w:sz w:val="20"/>
      <w:szCs w:val="20"/>
      <w:lang w:val="en-GB"/>
    </w:rPr>
  </w:style>
  <w:style w:type="character" w:customStyle="1" w:styleId="Teksttreci">
    <w:name w:val="Tekst treści_"/>
    <w:link w:val="Teksttreci1"/>
    <w:locked/>
    <w:rsid w:val="00BC1113"/>
    <w:rPr>
      <w:rFonts w:ascii="Verdana" w:hAnsi="Verdana"/>
      <w:sz w:val="16"/>
      <w:shd w:val="clear" w:color="auto" w:fill="FFFFFF"/>
    </w:rPr>
  </w:style>
  <w:style w:type="paragraph" w:customStyle="1" w:styleId="Teksttreci1">
    <w:name w:val="Tekst treści1"/>
    <w:basedOn w:val="Normalny"/>
    <w:link w:val="Teksttreci"/>
    <w:uiPriority w:val="99"/>
    <w:rsid w:val="00BC1113"/>
    <w:pPr>
      <w:shd w:val="clear" w:color="auto" w:fill="FFFFFF"/>
      <w:spacing w:line="437" w:lineRule="exact"/>
      <w:ind w:hanging="3080"/>
    </w:pPr>
    <w:rPr>
      <w:rFonts w:ascii="Verdana" w:eastAsiaTheme="minorHAnsi" w:hAnsi="Verdana" w:cstheme="minorBidi"/>
      <w:sz w:val="16"/>
      <w:szCs w:val="22"/>
      <w:lang w:eastAsia="en-US"/>
    </w:rPr>
  </w:style>
  <w:style w:type="paragraph" w:customStyle="1" w:styleId="Default">
    <w:name w:val="Default"/>
    <w:rsid w:val="00BC1113"/>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Tekstpodstawowy23">
    <w:name w:val="Tekst podstawowy 23"/>
    <w:basedOn w:val="Normalny"/>
    <w:uiPriority w:val="99"/>
    <w:rsid w:val="00BC1113"/>
    <w:pPr>
      <w:widowControl w:val="0"/>
      <w:overflowPunct w:val="0"/>
      <w:autoSpaceDE w:val="0"/>
      <w:autoSpaceDN w:val="0"/>
      <w:adjustRightInd w:val="0"/>
      <w:spacing w:before="40"/>
      <w:jc w:val="both"/>
      <w:textAlignment w:val="baseline"/>
    </w:pPr>
    <w:rPr>
      <w:b/>
      <w:szCs w:val="20"/>
    </w:rPr>
  </w:style>
  <w:style w:type="paragraph" w:customStyle="1" w:styleId="Tekstpodstawowy24">
    <w:name w:val="Tekst podstawowy 24"/>
    <w:basedOn w:val="Normalny"/>
    <w:uiPriority w:val="99"/>
    <w:rsid w:val="00BC1113"/>
    <w:pPr>
      <w:widowControl w:val="0"/>
      <w:overflowPunct w:val="0"/>
      <w:autoSpaceDE w:val="0"/>
      <w:autoSpaceDN w:val="0"/>
      <w:adjustRightInd w:val="0"/>
      <w:spacing w:before="40"/>
      <w:jc w:val="both"/>
      <w:textAlignment w:val="baseline"/>
    </w:pPr>
    <w:rPr>
      <w:b/>
      <w:szCs w:val="20"/>
    </w:rPr>
  </w:style>
  <w:style w:type="paragraph" w:customStyle="1" w:styleId="Poziom5">
    <w:name w:val="Poziom 5"/>
    <w:basedOn w:val="Nagwek5"/>
    <w:next w:val="Normalny"/>
    <w:uiPriority w:val="99"/>
    <w:rsid w:val="00BC1113"/>
    <w:pPr>
      <w:keepNext w:val="0"/>
      <w:numPr>
        <w:ilvl w:val="4"/>
        <w:numId w:val="20"/>
      </w:numPr>
      <w:snapToGrid/>
      <w:spacing w:before="240" w:after="60" w:line="276" w:lineRule="auto"/>
      <w:ind w:left="1008" w:hanging="1008"/>
      <w:jc w:val="left"/>
    </w:pPr>
    <w:rPr>
      <w:rFonts w:ascii="Arial" w:eastAsia="Calibri" w:hAnsi="Arial"/>
      <w:b/>
      <w:bCs/>
      <w:i w:val="0"/>
      <w:szCs w:val="26"/>
    </w:rPr>
  </w:style>
  <w:style w:type="paragraph" w:customStyle="1" w:styleId="wskazwka">
    <w:name w:val="wskazówka"/>
    <w:basedOn w:val="Normalny"/>
    <w:next w:val="Normalny"/>
    <w:uiPriority w:val="99"/>
    <w:rsid w:val="00BC1113"/>
    <w:pPr>
      <w:numPr>
        <w:ilvl w:val="3"/>
        <w:numId w:val="20"/>
      </w:numPr>
      <w:tabs>
        <w:tab w:val="num" w:pos="3228"/>
      </w:tabs>
      <w:ind w:left="3228"/>
      <w:jc w:val="both"/>
    </w:pPr>
    <w:rPr>
      <w:rFonts w:eastAsia="Calibri"/>
      <w:i/>
      <w:spacing w:val="12"/>
      <w:kern w:val="24"/>
      <w:sz w:val="20"/>
      <w:szCs w:val="20"/>
    </w:rPr>
  </w:style>
  <w:style w:type="character" w:customStyle="1" w:styleId="ZwykytekstZnak1">
    <w:name w:val="Zwykły tekst Znak1"/>
    <w:uiPriority w:val="99"/>
    <w:locked/>
    <w:rsid w:val="00BC1113"/>
    <w:rPr>
      <w:rFonts w:ascii="Courier New" w:hAnsi="Courier New"/>
      <w:lang w:val="pl-PL" w:eastAsia="pl-PL"/>
    </w:rPr>
  </w:style>
  <w:style w:type="paragraph" w:customStyle="1" w:styleId="KW-Lev-1">
    <w:name w:val="_KW-Lev-1"/>
    <w:basedOn w:val="Nagwek1"/>
    <w:next w:val="Normalny"/>
    <w:uiPriority w:val="99"/>
    <w:rsid w:val="00BC1113"/>
    <w:pPr>
      <w:numPr>
        <w:numId w:val="21"/>
      </w:numPr>
      <w:tabs>
        <w:tab w:val="clear" w:pos="1069"/>
        <w:tab w:val="num" w:pos="360"/>
        <w:tab w:val="left" w:pos="540"/>
        <w:tab w:val="num" w:pos="720"/>
      </w:tabs>
      <w:ind w:left="357" w:hanging="357"/>
    </w:pPr>
    <w:rPr>
      <w:rFonts w:ascii="Verdana" w:eastAsia="Calibri" w:hAnsi="Verdana" w:cs="Arial"/>
      <w:color w:val="FF0000"/>
      <w:kern w:val="32"/>
      <w:sz w:val="20"/>
      <w:szCs w:val="18"/>
    </w:rPr>
  </w:style>
  <w:style w:type="paragraph" w:customStyle="1" w:styleId="KW-Lev-2">
    <w:name w:val="_KW-Lev-2"/>
    <w:basedOn w:val="Normalny"/>
    <w:next w:val="KW-Lev-3"/>
    <w:link w:val="KW-Lev-2Znak"/>
    <w:uiPriority w:val="99"/>
    <w:rsid w:val="00BC1113"/>
    <w:pPr>
      <w:numPr>
        <w:ilvl w:val="1"/>
        <w:numId w:val="21"/>
      </w:numPr>
      <w:tabs>
        <w:tab w:val="left" w:pos="1077"/>
      </w:tabs>
      <w:spacing w:before="120" w:after="120"/>
      <w:jc w:val="both"/>
    </w:pPr>
    <w:rPr>
      <w:rFonts w:ascii="Verdana" w:hAnsi="Verdana"/>
      <w:color w:val="0000FF"/>
      <w:sz w:val="18"/>
    </w:rPr>
  </w:style>
  <w:style w:type="paragraph" w:customStyle="1" w:styleId="KW-Lev-3">
    <w:name w:val="_KW-Lev-3"/>
    <w:basedOn w:val="Normalny"/>
    <w:uiPriority w:val="99"/>
    <w:rsid w:val="00BC1113"/>
    <w:pPr>
      <w:numPr>
        <w:ilvl w:val="2"/>
        <w:numId w:val="21"/>
      </w:numPr>
      <w:tabs>
        <w:tab w:val="left" w:pos="1497"/>
      </w:tabs>
      <w:spacing w:before="120" w:after="120"/>
      <w:ind w:left="1514" w:hanging="794"/>
      <w:jc w:val="both"/>
    </w:pPr>
    <w:rPr>
      <w:rFonts w:ascii="Verdana" w:hAnsi="Verdana"/>
      <w:color w:val="008000"/>
      <w:sz w:val="18"/>
    </w:rPr>
  </w:style>
  <w:style w:type="paragraph" w:customStyle="1" w:styleId="KW-Lev-4">
    <w:name w:val="_KW-Lev-4"/>
    <w:basedOn w:val="Normalny"/>
    <w:uiPriority w:val="99"/>
    <w:rsid w:val="00BC1113"/>
    <w:pPr>
      <w:numPr>
        <w:ilvl w:val="3"/>
        <w:numId w:val="21"/>
      </w:numPr>
      <w:tabs>
        <w:tab w:val="clear" w:pos="1800"/>
        <w:tab w:val="left" w:pos="1080"/>
        <w:tab w:val="left" w:pos="2160"/>
      </w:tabs>
      <w:ind w:left="2154" w:hanging="1077"/>
      <w:jc w:val="both"/>
    </w:pPr>
    <w:rPr>
      <w:rFonts w:ascii="Verdana" w:hAnsi="Verdana"/>
      <w:color w:val="800080"/>
      <w:sz w:val="18"/>
      <w:szCs w:val="18"/>
    </w:rPr>
  </w:style>
  <w:style w:type="paragraph" w:customStyle="1" w:styleId="KW-Lev-5">
    <w:name w:val="_KW-Lev-5"/>
    <w:basedOn w:val="KW-Lev-4"/>
    <w:uiPriority w:val="99"/>
    <w:rsid w:val="00BC1113"/>
    <w:pPr>
      <w:numPr>
        <w:ilvl w:val="4"/>
      </w:numPr>
      <w:tabs>
        <w:tab w:val="num" w:pos="1440"/>
      </w:tabs>
    </w:pPr>
    <w:rPr>
      <w:color w:val="808000"/>
    </w:rPr>
  </w:style>
  <w:style w:type="character" w:customStyle="1" w:styleId="KW-Lev-2Znak">
    <w:name w:val="_KW-Lev-2 Znak"/>
    <w:link w:val="KW-Lev-2"/>
    <w:uiPriority w:val="99"/>
    <w:locked/>
    <w:rsid w:val="00BC1113"/>
    <w:rPr>
      <w:rFonts w:ascii="Verdana" w:eastAsia="Times New Roman" w:hAnsi="Verdana" w:cs="Times New Roman"/>
      <w:color w:val="0000FF"/>
      <w:sz w:val="18"/>
      <w:szCs w:val="24"/>
      <w:lang w:eastAsia="pl-PL"/>
    </w:rPr>
  </w:style>
  <w:style w:type="character" w:customStyle="1" w:styleId="apple-converted-space">
    <w:name w:val="apple-converted-space"/>
    <w:rsid w:val="00BC1113"/>
  </w:style>
  <w:style w:type="paragraph" w:customStyle="1" w:styleId="Standardowy1">
    <w:name w:val="Standardowy1"/>
    <w:link w:val="NormalTableZnak"/>
    <w:uiPriority w:val="99"/>
    <w:rsid w:val="00BC1113"/>
    <w:pPr>
      <w:spacing w:after="0" w:line="240" w:lineRule="auto"/>
    </w:pPr>
    <w:rPr>
      <w:rFonts w:ascii="Times New Roman" w:eastAsia="Calibri" w:hAnsi="Times New Roman" w:cs="Times New Roman"/>
      <w:lang w:eastAsia="pl-PL"/>
    </w:rPr>
  </w:style>
  <w:style w:type="character" w:customStyle="1" w:styleId="NormalTableZnak">
    <w:name w:val="Normal Table Znak"/>
    <w:link w:val="Standardowy1"/>
    <w:uiPriority w:val="99"/>
    <w:locked/>
    <w:rsid w:val="00BC1113"/>
    <w:rPr>
      <w:rFonts w:ascii="Times New Roman" w:eastAsia="Calibri" w:hAnsi="Times New Roman" w:cs="Times New Roman"/>
      <w:lang w:eastAsia="pl-PL"/>
    </w:rPr>
  </w:style>
  <w:style w:type="character" w:customStyle="1" w:styleId="akapitustep1">
    <w:name w:val="akapitustep1"/>
    <w:uiPriority w:val="99"/>
    <w:rsid w:val="00BC1113"/>
  </w:style>
  <w:style w:type="paragraph" w:customStyle="1" w:styleId="Numerowanie">
    <w:name w:val="Numerowanie"/>
    <w:basedOn w:val="Normalny"/>
    <w:rsid w:val="00BC1113"/>
    <w:pPr>
      <w:numPr>
        <w:numId w:val="22"/>
      </w:numPr>
      <w:jc w:val="both"/>
      <w:outlineLvl w:val="0"/>
    </w:pPr>
    <w:rPr>
      <w:noProof/>
      <w:szCs w:val="20"/>
    </w:rPr>
  </w:style>
  <w:style w:type="paragraph" w:customStyle="1" w:styleId="Bezodstpw1">
    <w:name w:val="Bez odstępów1"/>
    <w:uiPriority w:val="99"/>
    <w:rsid w:val="00BC1113"/>
    <w:pPr>
      <w:suppressAutoHyphens/>
      <w:spacing w:after="0" w:line="240" w:lineRule="auto"/>
    </w:pPr>
    <w:rPr>
      <w:rFonts w:ascii="Times New Roman" w:eastAsia="Calibri" w:hAnsi="Times New Roman" w:cs="Times New Roman"/>
      <w:sz w:val="24"/>
      <w:szCs w:val="24"/>
      <w:lang w:eastAsia="ar-SA"/>
    </w:rPr>
  </w:style>
  <w:style w:type="paragraph" w:customStyle="1" w:styleId="Akapitzlist2">
    <w:name w:val="Akapit z listą2"/>
    <w:basedOn w:val="Normalny"/>
    <w:uiPriority w:val="99"/>
    <w:rsid w:val="00BC1113"/>
    <w:pPr>
      <w:spacing w:after="200" w:line="276" w:lineRule="auto"/>
      <w:ind w:left="720"/>
      <w:contextualSpacing/>
    </w:pPr>
    <w:rPr>
      <w:rFonts w:ascii="Calibri" w:eastAsia="Calibri" w:hAnsi="Calibri"/>
      <w:sz w:val="22"/>
      <w:szCs w:val="22"/>
    </w:rPr>
  </w:style>
  <w:style w:type="character" w:customStyle="1" w:styleId="ZnakZnak41">
    <w:name w:val="Znak Znak41"/>
    <w:uiPriority w:val="99"/>
    <w:rsid w:val="00BC1113"/>
    <w:rPr>
      <w:rFonts w:ascii="Times New Roman" w:hAnsi="Times New Roman"/>
      <w:sz w:val="24"/>
    </w:rPr>
  </w:style>
  <w:style w:type="character" w:customStyle="1" w:styleId="FontStyle27">
    <w:name w:val="Font Style27"/>
    <w:rsid w:val="00BC1113"/>
    <w:rPr>
      <w:rFonts w:ascii="Garamond" w:hAnsi="Garamond"/>
      <w:b/>
      <w:sz w:val="20"/>
    </w:rPr>
  </w:style>
  <w:style w:type="character" w:customStyle="1" w:styleId="FontStyle30">
    <w:name w:val="Font Style30"/>
    <w:uiPriority w:val="99"/>
    <w:rsid w:val="00BC1113"/>
    <w:rPr>
      <w:rFonts w:ascii="Garamond" w:hAnsi="Garamond"/>
      <w:sz w:val="20"/>
    </w:rPr>
  </w:style>
  <w:style w:type="paragraph" w:customStyle="1" w:styleId="Nagwekspisutreci1">
    <w:name w:val="Nagłówek spisu treści1"/>
    <w:basedOn w:val="Nagwek1"/>
    <w:next w:val="Normalny"/>
    <w:uiPriority w:val="99"/>
    <w:rsid w:val="00BC1113"/>
    <w:pPr>
      <w:keepLines/>
      <w:suppressAutoHyphens/>
      <w:spacing w:before="480" w:after="0" w:line="276" w:lineRule="auto"/>
      <w:jc w:val="left"/>
    </w:pPr>
    <w:rPr>
      <w:rFonts w:ascii="Cambria" w:hAnsi="Cambria"/>
      <w:color w:val="365F91"/>
      <w:sz w:val="28"/>
      <w:szCs w:val="28"/>
      <w:lang w:eastAsia="ar-SA"/>
    </w:rPr>
  </w:style>
  <w:style w:type="numbering" w:customStyle="1" w:styleId="siwz">
    <w:name w:val="siwz"/>
    <w:rsid w:val="00BC1113"/>
    <w:pPr>
      <w:numPr>
        <w:numId w:val="18"/>
      </w:numPr>
    </w:pPr>
  </w:style>
  <w:style w:type="numbering" w:customStyle="1" w:styleId="Biecalista1">
    <w:name w:val="Bieżąca lista1"/>
    <w:rsid w:val="00BC1113"/>
    <w:pPr>
      <w:numPr>
        <w:numId w:val="19"/>
      </w:numPr>
    </w:pPr>
  </w:style>
  <w:style w:type="paragraph" w:customStyle="1" w:styleId="Teksttreci0">
    <w:name w:val="Tekst treści"/>
    <w:basedOn w:val="Normalny"/>
    <w:rsid w:val="00BC1113"/>
    <w:pPr>
      <w:shd w:val="clear" w:color="auto" w:fill="FFFFFF"/>
      <w:spacing w:after="240" w:line="0" w:lineRule="atLeast"/>
      <w:ind w:hanging="400"/>
    </w:pPr>
    <w:rPr>
      <w:rFonts w:ascii="Calibri" w:eastAsia="Calibri" w:hAnsi="Calibri"/>
      <w:sz w:val="18"/>
      <w:szCs w:val="18"/>
    </w:rPr>
  </w:style>
  <w:style w:type="paragraph" w:customStyle="1" w:styleId="Tekstpodstawowywcity32">
    <w:name w:val="Tekst podstawowy wcięty 32"/>
    <w:basedOn w:val="Normalny"/>
    <w:rsid w:val="00BC1113"/>
    <w:pPr>
      <w:tabs>
        <w:tab w:val="left" w:pos="8505"/>
        <w:tab w:val="left" w:pos="13608"/>
      </w:tabs>
      <w:spacing w:before="60" w:line="288" w:lineRule="auto"/>
      <w:ind w:firstLine="425"/>
      <w:jc w:val="both"/>
    </w:pPr>
    <w:rPr>
      <w:kern w:val="16"/>
      <w:szCs w:val="20"/>
    </w:rPr>
  </w:style>
  <w:style w:type="paragraph" w:customStyle="1" w:styleId="Style8">
    <w:name w:val="Style8"/>
    <w:basedOn w:val="Normalny"/>
    <w:rsid w:val="00BC1113"/>
    <w:pPr>
      <w:widowControl w:val="0"/>
      <w:autoSpaceDE w:val="0"/>
      <w:autoSpaceDN w:val="0"/>
      <w:adjustRightInd w:val="0"/>
    </w:pPr>
  </w:style>
  <w:style w:type="paragraph" w:customStyle="1" w:styleId="Style11">
    <w:name w:val="Style11"/>
    <w:basedOn w:val="Normalny"/>
    <w:uiPriority w:val="99"/>
    <w:rsid w:val="00BC1113"/>
    <w:pPr>
      <w:widowControl w:val="0"/>
      <w:autoSpaceDE w:val="0"/>
      <w:autoSpaceDN w:val="0"/>
      <w:adjustRightInd w:val="0"/>
      <w:spacing w:line="230" w:lineRule="exact"/>
    </w:pPr>
  </w:style>
  <w:style w:type="paragraph" w:customStyle="1" w:styleId="Style1">
    <w:name w:val="Style1"/>
    <w:basedOn w:val="Normalny"/>
    <w:rsid w:val="00BC1113"/>
    <w:pPr>
      <w:widowControl w:val="0"/>
      <w:autoSpaceDE w:val="0"/>
      <w:autoSpaceDN w:val="0"/>
      <w:adjustRightInd w:val="0"/>
    </w:pPr>
  </w:style>
  <w:style w:type="character" w:customStyle="1" w:styleId="FontStyle12">
    <w:name w:val="Font Style12"/>
    <w:rsid w:val="00BC1113"/>
    <w:rPr>
      <w:rFonts w:ascii="Times New Roman" w:hAnsi="Times New Roman" w:cs="Times New Roman"/>
      <w:sz w:val="16"/>
      <w:szCs w:val="16"/>
    </w:rPr>
  </w:style>
  <w:style w:type="character" w:customStyle="1" w:styleId="para">
    <w:name w:val="para"/>
    <w:basedOn w:val="Domylnaczcionkaakapitu"/>
    <w:rsid w:val="00BC1113"/>
  </w:style>
  <w:style w:type="character" w:customStyle="1" w:styleId="descr">
    <w:name w:val="descr"/>
    <w:basedOn w:val="Domylnaczcionkaakapitu"/>
    <w:rsid w:val="00BC1113"/>
  </w:style>
  <w:style w:type="paragraph" w:customStyle="1" w:styleId="Style2">
    <w:name w:val="Style2"/>
    <w:basedOn w:val="Normalny"/>
    <w:uiPriority w:val="99"/>
    <w:rsid w:val="00BC1113"/>
    <w:pPr>
      <w:widowControl w:val="0"/>
      <w:autoSpaceDE w:val="0"/>
      <w:autoSpaceDN w:val="0"/>
      <w:adjustRightInd w:val="0"/>
      <w:spacing w:line="281" w:lineRule="exact"/>
      <w:ind w:hanging="360"/>
      <w:jc w:val="both"/>
    </w:pPr>
  </w:style>
  <w:style w:type="paragraph" w:customStyle="1" w:styleId="Tekstpodstawowywcity33">
    <w:name w:val="Tekst podstawowy wcięty 33"/>
    <w:basedOn w:val="Normalny"/>
    <w:rsid w:val="00BC1113"/>
    <w:pPr>
      <w:tabs>
        <w:tab w:val="left" w:pos="8505"/>
        <w:tab w:val="left" w:pos="13608"/>
      </w:tabs>
      <w:spacing w:before="60" w:line="288" w:lineRule="auto"/>
      <w:ind w:firstLine="425"/>
      <w:jc w:val="both"/>
    </w:pPr>
    <w:rPr>
      <w:kern w:val="16"/>
      <w:szCs w:val="20"/>
    </w:rPr>
  </w:style>
  <w:style w:type="paragraph" w:customStyle="1" w:styleId="Wyliczenie10">
    <w:name w:val="Wyliczenie 1'"/>
    <w:basedOn w:val="Normalny"/>
    <w:rsid w:val="00BC1113"/>
    <w:pPr>
      <w:tabs>
        <w:tab w:val="left" w:pos="851"/>
      </w:tabs>
      <w:spacing w:before="120"/>
      <w:jc w:val="both"/>
    </w:pPr>
    <w:rPr>
      <w:szCs w:val="20"/>
    </w:rPr>
  </w:style>
  <w:style w:type="paragraph" w:customStyle="1" w:styleId="Tekstpodstawowywcity34">
    <w:name w:val="Tekst podstawowy wcięty 34"/>
    <w:basedOn w:val="Normalny"/>
    <w:rsid w:val="00BC1113"/>
    <w:pPr>
      <w:tabs>
        <w:tab w:val="left" w:pos="8505"/>
        <w:tab w:val="left" w:pos="13608"/>
      </w:tabs>
      <w:spacing w:before="60" w:line="288" w:lineRule="auto"/>
      <w:ind w:firstLine="425"/>
      <w:jc w:val="both"/>
    </w:pPr>
    <w:rPr>
      <w:kern w:val="16"/>
    </w:rPr>
  </w:style>
  <w:style w:type="paragraph" w:customStyle="1" w:styleId="TekstpodstawowyTekstwcity2st">
    <w:name w:val="Tekst podstawowy.Tekst wciêty 2 st"/>
    <w:basedOn w:val="Normalny"/>
    <w:rsid w:val="00BC1113"/>
    <w:pPr>
      <w:tabs>
        <w:tab w:val="left" w:pos="8505"/>
        <w:tab w:val="left" w:pos="13608"/>
      </w:tabs>
      <w:spacing w:before="60" w:line="360" w:lineRule="auto"/>
      <w:jc w:val="both"/>
    </w:pPr>
    <w:rPr>
      <w:kern w:val="16"/>
    </w:rPr>
  </w:style>
  <w:style w:type="paragraph" w:customStyle="1" w:styleId="Akapitzlist3">
    <w:name w:val="Akapit z listą3"/>
    <w:basedOn w:val="Normalny"/>
    <w:rsid w:val="00BC1113"/>
    <w:pPr>
      <w:spacing w:before="120"/>
      <w:ind w:left="720"/>
      <w:jc w:val="both"/>
      <w:outlineLvl w:val="0"/>
    </w:pPr>
  </w:style>
  <w:style w:type="character" w:customStyle="1" w:styleId="st1">
    <w:name w:val="st1"/>
    <w:basedOn w:val="Domylnaczcionkaakapitu"/>
    <w:rsid w:val="00BC1113"/>
  </w:style>
  <w:style w:type="paragraph" w:styleId="Indeks1">
    <w:name w:val="index 1"/>
    <w:basedOn w:val="Normalny"/>
    <w:autoRedefine/>
    <w:semiHidden/>
    <w:rsid w:val="00BC1113"/>
    <w:pPr>
      <w:numPr>
        <w:numId w:val="23"/>
      </w:numPr>
      <w:tabs>
        <w:tab w:val="left" w:pos="8505"/>
        <w:tab w:val="left" w:pos="13608"/>
      </w:tabs>
      <w:spacing w:before="60" w:line="288" w:lineRule="auto"/>
      <w:jc w:val="both"/>
    </w:pPr>
    <w:rPr>
      <w:kern w:val="16"/>
      <w:szCs w:val="20"/>
    </w:rPr>
  </w:style>
  <w:style w:type="paragraph" w:customStyle="1" w:styleId="Punktnumerowany">
    <w:name w:val="Punkt numerowany"/>
    <w:basedOn w:val="Normalny"/>
    <w:rsid w:val="00BC1113"/>
    <w:pPr>
      <w:spacing w:before="120"/>
      <w:jc w:val="both"/>
    </w:pPr>
    <w:rPr>
      <w:szCs w:val="20"/>
    </w:rPr>
  </w:style>
  <w:style w:type="paragraph" w:customStyle="1" w:styleId="Nagwek1TopicHeading1H1h1L1Level1">
    <w:name w:val="Nag³ówek 1.Topic Heading 1.H1.h1.L1.Level 1"/>
    <w:basedOn w:val="Normalny"/>
    <w:next w:val="Normalny"/>
    <w:rsid w:val="00BC1113"/>
    <w:pPr>
      <w:keepNext/>
      <w:keepLines/>
      <w:tabs>
        <w:tab w:val="left" w:pos="8505"/>
        <w:tab w:val="left" w:pos="13608"/>
      </w:tabs>
      <w:spacing w:before="360" w:after="40" w:line="360" w:lineRule="auto"/>
      <w:jc w:val="center"/>
    </w:pPr>
    <w:rPr>
      <w:b/>
      <w:i/>
      <w:spacing w:val="20"/>
      <w:kern w:val="16"/>
      <w:szCs w:val="20"/>
    </w:rPr>
  </w:style>
  <w:style w:type="paragraph" w:customStyle="1" w:styleId="Nagwek2TopicHeadingshSectionheadingsh2sh3sh4sh5sh6sh7sh1sh8sh9sh10sh11sh12sh13sh14sh15sh16sh17sh18sh19Sectionheading1sh21sh31sh41Sectionheading2sh22sh32sh42Sectionheading3sh23sh33sh43sh51Sectionheading4sh24">
    <w:name w:val="Nag³ówek 2.Topic Heading.sh.Section heading.sh2.sh3.sh4.sh5.sh6.sh7.sh1.sh8.sh9.sh10.sh11.sh12.sh13.sh14.sh15.sh16.sh17.sh18.sh19.Section heading1.sh21.sh31.sh41.Section heading2.sh22.sh32.sh42.Section heading3.sh23.sh33.sh43.sh51.Section heading4.sh24"/>
    <w:basedOn w:val="Normalny"/>
    <w:next w:val="Normalny"/>
    <w:rsid w:val="00BC1113"/>
    <w:pPr>
      <w:tabs>
        <w:tab w:val="left" w:pos="7371"/>
        <w:tab w:val="left" w:pos="8505"/>
        <w:tab w:val="left" w:pos="13608"/>
      </w:tabs>
      <w:spacing w:before="60" w:line="360" w:lineRule="auto"/>
      <w:ind w:left="283" w:hanging="141"/>
      <w:jc w:val="both"/>
    </w:pPr>
    <w:rPr>
      <w:kern w:val="16"/>
      <w:szCs w:val="20"/>
    </w:rPr>
  </w:style>
  <w:style w:type="paragraph" w:customStyle="1" w:styleId="punktnumerowany0">
    <w:name w:val="punktnumerowany"/>
    <w:basedOn w:val="Normalny"/>
    <w:rsid w:val="00BC1113"/>
    <w:pPr>
      <w:spacing w:before="120"/>
      <w:ind w:left="360" w:hanging="360"/>
      <w:jc w:val="both"/>
    </w:pPr>
  </w:style>
  <w:style w:type="paragraph" w:customStyle="1" w:styleId="xl151">
    <w:name w:val="xl151"/>
    <w:basedOn w:val="Normalny"/>
    <w:rsid w:val="00BC1113"/>
    <w:pPr>
      <w:autoSpaceDE w:val="0"/>
      <w:autoSpaceDN w:val="0"/>
      <w:spacing w:before="100" w:after="100"/>
    </w:pPr>
    <w:rPr>
      <w:b/>
      <w:bCs/>
      <w:sz w:val="20"/>
    </w:rPr>
  </w:style>
  <w:style w:type="paragraph" w:customStyle="1" w:styleId="Text">
    <w:name w:val="Text"/>
    <w:basedOn w:val="Normalny"/>
    <w:rsid w:val="00BC1113"/>
    <w:pPr>
      <w:suppressAutoHyphens/>
      <w:spacing w:after="240"/>
      <w:ind w:firstLine="1440"/>
    </w:pPr>
    <w:rPr>
      <w:szCs w:val="20"/>
      <w:lang w:val="en-US" w:eastAsia="ar-SA"/>
    </w:rPr>
  </w:style>
  <w:style w:type="paragraph" w:customStyle="1" w:styleId="Style5">
    <w:name w:val="Style5"/>
    <w:basedOn w:val="Normalny"/>
    <w:uiPriority w:val="99"/>
    <w:rsid w:val="00BC1113"/>
    <w:pPr>
      <w:widowControl w:val="0"/>
      <w:autoSpaceDE w:val="0"/>
      <w:autoSpaceDN w:val="0"/>
      <w:adjustRightInd w:val="0"/>
    </w:pPr>
  </w:style>
  <w:style w:type="character" w:customStyle="1" w:styleId="FontStyle16">
    <w:name w:val="Font Style16"/>
    <w:uiPriority w:val="99"/>
    <w:rsid w:val="00BC1113"/>
    <w:rPr>
      <w:rFonts w:ascii="Times New Roman" w:hAnsi="Times New Roman" w:cs="Times New Roman"/>
      <w:b/>
      <w:bCs/>
      <w:sz w:val="22"/>
      <w:szCs w:val="22"/>
    </w:rPr>
  </w:style>
  <w:style w:type="paragraph" w:customStyle="1" w:styleId="Wyliczenie1">
    <w:name w:val="Wyliczenie 1"/>
    <w:basedOn w:val="Normalny"/>
    <w:link w:val="Wyliczenie1Znak"/>
    <w:rsid w:val="00BC1113"/>
    <w:pPr>
      <w:numPr>
        <w:numId w:val="24"/>
      </w:numPr>
      <w:tabs>
        <w:tab w:val="left" w:pos="851"/>
      </w:tabs>
      <w:suppressAutoHyphens/>
      <w:spacing w:before="120"/>
      <w:jc w:val="both"/>
    </w:pPr>
    <w:rPr>
      <w:szCs w:val="20"/>
      <w:lang w:eastAsia="ar-SA"/>
    </w:rPr>
  </w:style>
  <w:style w:type="paragraph" w:customStyle="1" w:styleId="Tre">
    <w:name w:val="Treść"/>
    <w:basedOn w:val="Nagwek"/>
    <w:rsid w:val="00BC1113"/>
    <w:pPr>
      <w:tabs>
        <w:tab w:val="clear" w:pos="4536"/>
        <w:tab w:val="clear" w:pos="9072"/>
      </w:tabs>
    </w:pPr>
    <w:rPr>
      <w:rFonts w:ascii="Courier New" w:hAnsi="Courier New"/>
      <w:sz w:val="22"/>
      <w:szCs w:val="20"/>
    </w:rPr>
  </w:style>
  <w:style w:type="character" w:customStyle="1" w:styleId="FontStyle11">
    <w:name w:val="Font Style11"/>
    <w:rsid w:val="00BC1113"/>
    <w:rPr>
      <w:rFonts w:ascii="Times New Roman" w:hAnsi="Times New Roman" w:cs="Times New Roman"/>
      <w:sz w:val="16"/>
      <w:szCs w:val="16"/>
    </w:rPr>
  </w:style>
  <w:style w:type="character" w:customStyle="1" w:styleId="FontStyle73">
    <w:name w:val="Font Style73"/>
    <w:rsid w:val="00BC1113"/>
    <w:rPr>
      <w:rFonts w:ascii="Arial" w:hAnsi="Arial" w:cs="Arial"/>
      <w:sz w:val="20"/>
      <w:szCs w:val="20"/>
    </w:rPr>
  </w:style>
  <w:style w:type="character" w:customStyle="1" w:styleId="FontStyle69">
    <w:name w:val="Font Style69"/>
    <w:rsid w:val="00BC1113"/>
    <w:rPr>
      <w:rFonts w:ascii="Arial" w:hAnsi="Arial" w:cs="Arial"/>
      <w:b/>
      <w:bCs/>
      <w:sz w:val="20"/>
      <w:szCs w:val="20"/>
    </w:rPr>
  </w:style>
  <w:style w:type="paragraph" w:customStyle="1" w:styleId="Style33">
    <w:name w:val="Style33"/>
    <w:basedOn w:val="Normalny"/>
    <w:uiPriority w:val="99"/>
    <w:rsid w:val="00BC1113"/>
    <w:pPr>
      <w:widowControl w:val="0"/>
      <w:autoSpaceDE w:val="0"/>
      <w:autoSpaceDN w:val="0"/>
      <w:adjustRightInd w:val="0"/>
      <w:spacing w:line="360" w:lineRule="exact"/>
      <w:jc w:val="both"/>
    </w:pPr>
    <w:rPr>
      <w:rFonts w:ascii="Arial" w:hAnsi="Arial"/>
    </w:rPr>
  </w:style>
  <w:style w:type="paragraph" w:customStyle="1" w:styleId="Style34">
    <w:name w:val="Style34"/>
    <w:basedOn w:val="Normalny"/>
    <w:rsid w:val="00BC1113"/>
    <w:pPr>
      <w:widowControl w:val="0"/>
      <w:autoSpaceDE w:val="0"/>
      <w:autoSpaceDN w:val="0"/>
      <w:adjustRightInd w:val="0"/>
      <w:spacing w:line="360" w:lineRule="exact"/>
      <w:ind w:hanging="542"/>
      <w:jc w:val="both"/>
    </w:pPr>
    <w:rPr>
      <w:rFonts w:ascii="Arial" w:hAnsi="Arial"/>
    </w:rPr>
  </w:style>
  <w:style w:type="character" w:customStyle="1" w:styleId="FontStyle72">
    <w:name w:val="Font Style72"/>
    <w:rsid w:val="00BC1113"/>
    <w:rPr>
      <w:rFonts w:ascii="Arial" w:hAnsi="Arial" w:cs="Arial"/>
      <w:sz w:val="20"/>
      <w:szCs w:val="20"/>
    </w:rPr>
  </w:style>
  <w:style w:type="character" w:customStyle="1" w:styleId="apple-style-span">
    <w:name w:val="apple-style-span"/>
    <w:basedOn w:val="Domylnaczcionkaakapitu"/>
    <w:rsid w:val="00BC1113"/>
  </w:style>
  <w:style w:type="paragraph" w:customStyle="1" w:styleId="text0">
    <w:name w:val="text"/>
    <w:rsid w:val="00BC1113"/>
    <w:pPr>
      <w:tabs>
        <w:tab w:val="left" w:pos="709"/>
      </w:tabs>
      <w:spacing w:after="120" w:line="240" w:lineRule="auto"/>
      <w:jc w:val="both"/>
    </w:pPr>
    <w:rPr>
      <w:rFonts w:ascii="CG Times (W1)" w:eastAsia="Times New Roman" w:hAnsi="CG Times (W1)" w:cs="Times New Roman"/>
      <w:noProof/>
      <w:sz w:val="24"/>
      <w:szCs w:val="20"/>
      <w:lang w:eastAsia="pl-PL"/>
    </w:rPr>
  </w:style>
  <w:style w:type="character" w:customStyle="1" w:styleId="Wyliczenie1Znak">
    <w:name w:val="Wyliczenie 1 Znak"/>
    <w:link w:val="Wyliczenie1"/>
    <w:rsid w:val="00BC1113"/>
    <w:rPr>
      <w:rFonts w:ascii="Times New Roman" w:eastAsia="Times New Roman" w:hAnsi="Times New Roman" w:cs="Times New Roman"/>
      <w:sz w:val="24"/>
      <w:szCs w:val="20"/>
      <w:lang w:eastAsia="ar-SA"/>
    </w:rPr>
  </w:style>
  <w:style w:type="character" w:customStyle="1" w:styleId="FontStyle102">
    <w:name w:val="Font Style102"/>
    <w:uiPriority w:val="99"/>
    <w:rsid w:val="00BC1113"/>
    <w:rPr>
      <w:rFonts w:ascii="Times New Roman" w:hAnsi="Times New Roman" w:cs="Times New Roman"/>
      <w:color w:val="000000"/>
      <w:sz w:val="20"/>
      <w:szCs w:val="20"/>
    </w:rPr>
  </w:style>
  <w:style w:type="paragraph" w:customStyle="1" w:styleId="redniasiatka1akcent21">
    <w:name w:val="Średnia siatka 1 — akcent 21"/>
    <w:basedOn w:val="Normalny"/>
    <w:uiPriority w:val="99"/>
    <w:qFormat/>
    <w:rsid w:val="00BC1113"/>
    <w:pPr>
      <w:spacing w:before="120"/>
      <w:ind w:left="708"/>
      <w:jc w:val="both"/>
      <w:outlineLvl w:val="0"/>
    </w:pPr>
    <w:rPr>
      <w:szCs w:val="20"/>
    </w:rPr>
  </w:style>
  <w:style w:type="paragraph" w:customStyle="1" w:styleId="Punktwustpie">
    <w:name w:val="! Punkt w ustępie"/>
    <w:basedOn w:val="Normalny"/>
    <w:uiPriority w:val="99"/>
    <w:rsid w:val="00BC1113"/>
    <w:pPr>
      <w:numPr>
        <w:numId w:val="25"/>
      </w:numPr>
      <w:spacing w:after="120"/>
      <w:jc w:val="both"/>
    </w:pPr>
    <w:rPr>
      <w:rFonts w:ascii="Arial Narrow" w:hAnsi="Arial Narrow" w:cs="Arial"/>
      <w:sz w:val="22"/>
      <w:szCs w:val="22"/>
      <w:lang w:eastAsia="en-US"/>
    </w:rPr>
  </w:style>
  <w:style w:type="paragraph" w:customStyle="1" w:styleId="Ustpwparagrafie">
    <w:name w:val="! Ustęp w paragrafie"/>
    <w:basedOn w:val="Normalny"/>
    <w:uiPriority w:val="99"/>
    <w:rsid w:val="00BC1113"/>
    <w:pPr>
      <w:numPr>
        <w:numId w:val="26"/>
      </w:numPr>
      <w:spacing w:after="120"/>
      <w:jc w:val="both"/>
    </w:pPr>
    <w:rPr>
      <w:rFonts w:ascii="Arial Narrow" w:hAnsi="Arial Narrow" w:cs="Arial"/>
      <w:sz w:val="22"/>
      <w:szCs w:val="22"/>
      <w:lang w:eastAsia="en-US"/>
    </w:rPr>
  </w:style>
  <w:style w:type="paragraph" w:customStyle="1" w:styleId="Tekstpodstawowywcity35">
    <w:name w:val="Tekst podstawowy wcięty 35"/>
    <w:basedOn w:val="Normalny"/>
    <w:rsid w:val="00BC1113"/>
    <w:pPr>
      <w:tabs>
        <w:tab w:val="left" w:pos="8505"/>
        <w:tab w:val="left" w:pos="13608"/>
      </w:tabs>
      <w:spacing w:before="60" w:line="288" w:lineRule="auto"/>
      <w:ind w:firstLine="425"/>
      <w:jc w:val="both"/>
    </w:pPr>
    <w:rPr>
      <w:kern w:val="16"/>
    </w:rPr>
  </w:style>
  <w:style w:type="paragraph" w:customStyle="1" w:styleId="Akapitzlist4">
    <w:name w:val="Akapit z listą4"/>
    <w:basedOn w:val="Normalny"/>
    <w:rsid w:val="00BC1113"/>
    <w:pPr>
      <w:spacing w:before="120"/>
      <w:ind w:left="720"/>
      <w:jc w:val="both"/>
      <w:outlineLvl w:val="0"/>
    </w:pPr>
  </w:style>
  <w:style w:type="numbering" w:customStyle="1" w:styleId="Bezlisty1">
    <w:name w:val="Bez listy1"/>
    <w:next w:val="Bezlisty"/>
    <w:semiHidden/>
    <w:unhideWhenUsed/>
    <w:rsid w:val="00BC1113"/>
  </w:style>
  <w:style w:type="paragraph" w:styleId="Nagwekspisutreci">
    <w:name w:val="TOC Heading"/>
    <w:basedOn w:val="Nagwek1"/>
    <w:next w:val="Normalny"/>
    <w:uiPriority w:val="99"/>
    <w:unhideWhenUsed/>
    <w:qFormat/>
    <w:rsid w:val="00BC1113"/>
    <w:pPr>
      <w:keepLines/>
      <w:spacing w:before="480" w:after="0"/>
      <w:jc w:val="left"/>
      <w:outlineLvl w:val="9"/>
    </w:pPr>
    <w:rPr>
      <w:rFonts w:asciiTheme="majorHAnsi" w:eastAsiaTheme="majorEastAsia" w:hAnsiTheme="majorHAnsi" w:cstheme="majorBidi"/>
      <w:color w:val="2E74B5" w:themeColor="accent1" w:themeShade="BF"/>
      <w:sz w:val="28"/>
      <w:szCs w:val="28"/>
      <w:lang w:eastAsia="en-US"/>
    </w:rPr>
  </w:style>
  <w:style w:type="paragraph" w:customStyle="1" w:styleId="STANDARDWYLICZENIE1">
    <w:name w:val="STANDARD_WYLICZENIE1"/>
    <w:basedOn w:val="Normalny"/>
    <w:uiPriority w:val="99"/>
    <w:rsid w:val="00BC1113"/>
    <w:pPr>
      <w:tabs>
        <w:tab w:val="num" w:pos="360"/>
      </w:tabs>
      <w:suppressAutoHyphens/>
      <w:spacing w:after="120"/>
      <w:ind w:left="360" w:hanging="360"/>
      <w:jc w:val="both"/>
    </w:pPr>
    <w:rPr>
      <w:szCs w:val="20"/>
      <w:lang w:eastAsia="ar-SA"/>
    </w:rPr>
  </w:style>
  <w:style w:type="paragraph" w:customStyle="1" w:styleId="WW-Nagwektabeli">
    <w:name w:val="WW-Nagłówek tabeli"/>
    <w:basedOn w:val="Normalny"/>
    <w:uiPriority w:val="99"/>
    <w:rsid w:val="00BC1113"/>
    <w:pPr>
      <w:spacing w:before="120"/>
      <w:jc w:val="both"/>
    </w:pPr>
    <w:rPr>
      <w:szCs w:val="20"/>
    </w:rPr>
  </w:style>
  <w:style w:type="paragraph" w:styleId="Spistreci2">
    <w:name w:val="toc 2"/>
    <w:basedOn w:val="Normalny"/>
    <w:next w:val="Normalny"/>
    <w:autoRedefine/>
    <w:uiPriority w:val="39"/>
    <w:qFormat/>
    <w:rsid w:val="00BC1113"/>
    <w:pPr>
      <w:spacing w:before="120" w:after="100"/>
      <w:ind w:left="240"/>
      <w:jc w:val="both"/>
    </w:pPr>
    <w:rPr>
      <w:szCs w:val="20"/>
    </w:rPr>
  </w:style>
  <w:style w:type="character" w:customStyle="1" w:styleId="Tytuksiki1">
    <w:name w:val="Tytuł książki1"/>
    <w:uiPriority w:val="99"/>
    <w:qFormat/>
    <w:rsid w:val="00BC1113"/>
    <w:rPr>
      <w:rFonts w:cs="Times New Roman"/>
      <w:b/>
      <w:bCs/>
      <w:smallCaps/>
      <w:spacing w:val="5"/>
    </w:rPr>
  </w:style>
  <w:style w:type="paragraph" w:customStyle="1" w:styleId="CM7">
    <w:name w:val="CM7"/>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9">
    <w:name w:val="CM9"/>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19">
    <w:name w:val="CM19"/>
    <w:basedOn w:val="Default"/>
    <w:next w:val="Default"/>
    <w:uiPriority w:val="99"/>
    <w:rsid w:val="00BC1113"/>
    <w:pPr>
      <w:widowControl w:val="0"/>
    </w:pPr>
    <w:rPr>
      <w:rFonts w:ascii="Times New Roman" w:eastAsia="Times New Roman" w:hAnsi="Times New Roman" w:cs="Times New Roman"/>
      <w:color w:val="auto"/>
    </w:rPr>
  </w:style>
  <w:style w:type="paragraph" w:customStyle="1" w:styleId="CM3">
    <w:name w:val="CM3"/>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13">
    <w:name w:val="CM13"/>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15">
    <w:name w:val="CM15"/>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styleId="Spistreci3">
    <w:name w:val="toc 3"/>
    <w:basedOn w:val="Normalny"/>
    <w:next w:val="Normalny"/>
    <w:autoRedefine/>
    <w:uiPriority w:val="39"/>
    <w:qFormat/>
    <w:rsid w:val="00BC1113"/>
    <w:pPr>
      <w:spacing w:before="120" w:after="100"/>
      <w:ind w:left="480"/>
      <w:jc w:val="both"/>
    </w:pPr>
    <w:rPr>
      <w:szCs w:val="20"/>
    </w:rPr>
  </w:style>
  <w:style w:type="paragraph" w:customStyle="1" w:styleId="Style38">
    <w:name w:val="Style38"/>
    <w:basedOn w:val="Normalny"/>
    <w:uiPriority w:val="99"/>
    <w:rsid w:val="00BC1113"/>
    <w:pPr>
      <w:widowControl w:val="0"/>
      <w:autoSpaceDE w:val="0"/>
      <w:autoSpaceDN w:val="0"/>
      <w:adjustRightInd w:val="0"/>
      <w:spacing w:line="360" w:lineRule="exact"/>
      <w:ind w:hanging="408"/>
      <w:jc w:val="both"/>
    </w:pPr>
    <w:rPr>
      <w:rFonts w:ascii="Arial" w:hAnsi="Arial" w:cs="Arial"/>
    </w:rPr>
  </w:style>
  <w:style w:type="character" w:customStyle="1" w:styleId="FontStyle245">
    <w:name w:val="Font Style245"/>
    <w:uiPriority w:val="99"/>
    <w:rsid w:val="00BC1113"/>
    <w:rPr>
      <w:rFonts w:ascii="Times New Roman" w:hAnsi="Times New Roman" w:cs="Times New Roman"/>
      <w:sz w:val="20"/>
      <w:szCs w:val="20"/>
    </w:rPr>
  </w:style>
  <w:style w:type="paragraph" w:customStyle="1" w:styleId="Style57">
    <w:name w:val="Style57"/>
    <w:basedOn w:val="Normalny"/>
    <w:uiPriority w:val="99"/>
    <w:rsid w:val="00BC1113"/>
    <w:pPr>
      <w:widowControl w:val="0"/>
      <w:autoSpaceDE w:val="0"/>
      <w:autoSpaceDN w:val="0"/>
      <w:adjustRightInd w:val="0"/>
    </w:pPr>
    <w:rPr>
      <w:rFonts w:ascii="Arial" w:hAnsi="Arial" w:cs="Arial"/>
    </w:rPr>
  </w:style>
  <w:style w:type="character" w:customStyle="1" w:styleId="Heading2Char">
    <w:name w:val="Heading 2 Char"/>
    <w:locked/>
    <w:rsid w:val="00BC1113"/>
    <w:rPr>
      <w:rFonts w:ascii="Times New Roman" w:hAnsi="Times New Roman" w:cs="Times New Roman"/>
      <w:sz w:val="20"/>
      <w:szCs w:val="20"/>
      <w:lang w:eastAsia="pl-PL"/>
    </w:rPr>
  </w:style>
  <w:style w:type="character" w:customStyle="1" w:styleId="Heading3Char">
    <w:name w:val="Heading 3 Char"/>
    <w:locked/>
    <w:rsid w:val="00BC1113"/>
    <w:rPr>
      <w:rFonts w:ascii="Times New Roman" w:hAnsi="Times New Roman" w:cs="Times New Roman"/>
      <w:sz w:val="20"/>
      <w:szCs w:val="20"/>
      <w:lang w:eastAsia="pl-PL"/>
    </w:rPr>
  </w:style>
  <w:style w:type="character" w:customStyle="1" w:styleId="FooterChar">
    <w:name w:val="Footer Char"/>
    <w:locked/>
    <w:rsid w:val="00BC1113"/>
    <w:rPr>
      <w:rFonts w:ascii="Times New Roman" w:hAnsi="Times New Roman" w:cs="Times New Roman"/>
      <w:sz w:val="20"/>
      <w:szCs w:val="20"/>
    </w:rPr>
  </w:style>
  <w:style w:type="paragraph" w:customStyle="1" w:styleId="Wyliczenie2">
    <w:name w:val="Wyliczenie 2"/>
    <w:basedOn w:val="Normalny"/>
    <w:rsid w:val="00BC1113"/>
    <w:pPr>
      <w:tabs>
        <w:tab w:val="left" w:pos="851"/>
      </w:tabs>
      <w:spacing w:before="120"/>
      <w:jc w:val="both"/>
    </w:pPr>
    <w:rPr>
      <w:rFonts w:eastAsia="Calibri"/>
      <w:szCs w:val="20"/>
    </w:rPr>
  </w:style>
  <w:style w:type="paragraph" w:customStyle="1" w:styleId="Akapitzlist5">
    <w:name w:val="Akapit z listą5"/>
    <w:basedOn w:val="Normalny"/>
    <w:rsid w:val="00BC1113"/>
    <w:pPr>
      <w:ind w:left="708"/>
    </w:pPr>
    <w:rPr>
      <w:rFonts w:eastAsia="Calibri"/>
      <w:szCs w:val="20"/>
    </w:rPr>
  </w:style>
  <w:style w:type="paragraph" w:customStyle="1" w:styleId="opistabeli">
    <w:name w:val="opis tabeli"/>
    <w:basedOn w:val="Normalny"/>
    <w:rsid w:val="00BC1113"/>
    <w:pPr>
      <w:jc w:val="both"/>
    </w:pPr>
    <w:rPr>
      <w:rFonts w:eastAsia="Calibri"/>
      <w:sz w:val="22"/>
      <w:szCs w:val="20"/>
    </w:rPr>
  </w:style>
  <w:style w:type="paragraph" w:customStyle="1" w:styleId="StylNagwek1TimesNewRomanWyjustowanyZlewej0cmWy">
    <w:name w:val="Styl Nagłówek 1 + Times New Roman Wyjustowany Z lewej:  0 cm Wy..."/>
    <w:basedOn w:val="Nagwek1"/>
    <w:rsid w:val="00BC1113"/>
    <w:pPr>
      <w:numPr>
        <w:numId w:val="27"/>
      </w:numPr>
      <w:spacing w:after="120"/>
    </w:pPr>
    <w:rPr>
      <w:rFonts w:eastAsia="Calibri"/>
      <w:kern w:val="32"/>
      <w:sz w:val="28"/>
      <w:szCs w:val="20"/>
    </w:rPr>
  </w:style>
  <w:style w:type="paragraph" w:customStyle="1" w:styleId="Rysunek">
    <w:name w:val="Rysunek"/>
    <w:basedOn w:val="Normalny"/>
    <w:link w:val="RysunekZnak"/>
    <w:rsid w:val="00BC1113"/>
    <w:pPr>
      <w:keepNext/>
      <w:spacing w:before="360" w:after="120"/>
      <w:jc w:val="center"/>
    </w:pPr>
    <w:rPr>
      <w:rFonts w:ascii="Arial" w:hAnsi="Arial"/>
      <w:sz w:val="20"/>
      <w:szCs w:val="20"/>
    </w:rPr>
  </w:style>
  <w:style w:type="character" w:customStyle="1" w:styleId="RysunekZnak">
    <w:name w:val="Rysunek Znak"/>
    <w:link w:val="Rysunek"/>
    <w:locked/>
    <w:rsid w:val="00BC1113"/>
    <w:rPr>
      <w:rFonts w:ascii="Arial" w:eastAsia="Times New Roman" w:hAnsi="Arial" w:cs="Times New Roman"/>
      <w:sz w:val="20"/>
      <w:szCs w:val="20"/>
      <w:lang w:eastAsia="pl-PL"/>
    </w:rPr>
  </w:style>
  <w:style w:type="paragraph" w:customStyle="1" w:styleId="SummaryInfo-font">
    <w:name w:val="SummaryInfo-font"/>
    <w:basedOn w:val="Normalny"/>
    <w:rsid w:val="00BC1113"/>
    <w:pPr>
      <w:spacing w:before="120"/>
      <w:jc w:val="both"/>
    </w:pPr>
    <w:rPr>
      <w:rFonts w:ascii="Arial PL" w:eastAsia="Calibri" w:hAnsi="Arial PL"/>
      <w:b/>
      <w:noProof/>
      <w:sz w:val="20"/>
      <w:szCs w:val="20"/>
    </w:rPr>
  </w:style>
  <w:style w:type="character" w:customStyle="1" w:styleId="StylArial">
    <w:name w:val="Styl Arial"/>
    <w:rsid w:val="00BC1113"/>
    <w:rPr>
      <w:rFonts w:ascii="Times New Roman" w:hAnsi="Times New Roman"/>
      <w:sz w:val="24"/>
    </w:rPr>
  </w:style>
  <w:style w:type="paragraph" w:customStyle="1" w:styleId="nagwektabeli">
    <w:name w:val="nagłówek tabeli"/>
    <w:basedOn w:val="Normalny"/>
    <w:rsid w:val="00BC1113"/>
    <w:pPr>
      <w:spacing w:before="40" w:after="40"/>
      <w:jc w:val="center"/>
    </w:pPr>
    <w:rPr>
      <w:rFonts w:eastAsia="Calibri"/>
      <w:b/>
      <w:sz w:val="22"/>
      <w:szCs w:val="20"/>
    </w:rPr>
  </w:style>
  <w:style w:type="character" w:customStyle="1" w:styleId="FontStyle57">
    <w:name w:val="Font Style57"/>
    <w:rsid w:val="00BC1113"/>
    <w:rPr>
      <w:rFonts w:ascii="Arial" w:hAnsi="Arial"/>
      <w:i/>
      <w:sz w:val="20"/>
    </w:rPr>
  </w:style>
  <w:style w:type="character" w:customStyle="1" w:styleId="FontStyle63">
    <w:name w:val="Font Style63"/>
    <w:rsid w:val="00BC1113"/>
    <w:rPr>
      <w:rFonts w:ascii="Arial" w:hAnsi="Arial"/>
      <w:sz w:val="20"/>
    </w:rPr>
  </w:style>
  <w:style w:type="paragraph" w:customStyle="1" w:styleId="StylNagwek2Zlewej0cmPierwszywiersz0cm">
    <w:name w:val="Styl Nagłówek 2 + Z lewej:  0 cm Pierwszy wiersz:  0 cm"/>
    <w:basedOn w:val="Nagwek2"/>
    <w:rsid w:val="00BC1113"/>
    <w:pPr>
      <w:numPr>
        <w:ilvl w:val="1"/>
        <w:numId w:val="28"/>
      </w:numPr>
      <w:spacing w:before="240" w:after="240"/>
      <w:jc w:val="left"/>
      <w:textAlignment w:val="top"/>
    </w:pPr>
    <w:rPr>
      <w:rFonts w:eastAsia="Calibri"/>
      <w:b/>
      <w:bCs/>
      <w:color w:val="000000"/>
      <w:sz w:val="28"/>
      <w:szCs w:val="20"/>
    </w:rPr>
  </w:style>
  <w:style w:type="character" w:styleId="HTML-cytat">
    <w:name w:val="HTML Cite"/>
    <w:rsid w:val="00BC1113"/>
    <w:rPr>
      <w:rFonts w:ascii="Times New Roman" w:hAnsi="Times New Roman" w:cs="Times New Roman"/>
      <w:i/>
    </w:rPr>
  </w:style>
  <w:style w:type="character" w:customStyle="1" w:styleId="st">
    <w:name w:val="st"/>
    <w:rsid w:val="00BC1113"/>
    <w:rPr>
      <w:rFonts w:cs="Times New Roman"/>
    </w:rPr>
  </w:style>
  <w:style w:type="paragraph" w:customStyle="1" w:styleId="StylNagwek3Wyjustowany">
    <w:name w:val="Styl Nagłówek 3 + Wyjustowany"/>
    <w:basedOn w:val="Nagwek3"/>
    <w:rsid w:val="00BC1113"/>
    <w:pPr>
      <w:spacing w:before="120" w:after="120"/>
    </w:pPr>
    <w:rPr>
      <w:rFonts w:eastAsia="Calibri"/>
      <w:b/>
      <w:bCs/>
      <w:i w:val="0"/>
      <w:iCs w:val="0"/>
      <w:sz w:val="26"/>
      <w:szCs w:val="20"/>
    </w:rPr>
  </w:style>
  <w:style w:type="paragraph" w:customStyle="1" w:styleId="StylNagwek112ptDolewejPrzed0ptPo0pt">
    <w:name w:val="Styl Nagłówek 1 + 12 pt Do lewej Przed:  0 pt Po:  0 pt"/>
    <w:basedOn w:val="Nagwek1"/>
    <w:rsid w:val="00BC1113"/>
    <w:pPr>
      <w:keepNext w:val="0"/>
      <w:spacing w:after="100" w:afterAutospacing="1"/>
      <w:jc w:val="left"/>
    </w:pPr>
    <w:rPr>
      <w:rFonts w:eastAsia="Calibri"/>
      <w:sz w:val="30"/>
      <w:szCs w:val="20"/>
    </w:rPr>
  </w:style>
  <w:style w:type="paragraph" w:customStyle="1" w:styleId="Nagwek2Zlewej1">
    <w:name w:val="Nagłówek 2 + Z lewej:  1"/>
    <w:aliases w:val="2 cm,Wysunięcie:  1 cm,Przed:  13,5 pt,Po:  12 pt"/>
    <w:basedOn w:val="Nagwek2"/>
    <w:rsid w:val="00BC1113"/>
    <w:pPr>
      <w:numPr>
        <w:ilvl w:val="1"/>
      </w:numPr>
      <w:tabs>
        <w:tab w:val="num" w:pos="454"/>
      </w:tabs>
      <w:spacing w:before="270" w:after="240"/>
      <w:ind w:left="1247" w:hanging="567"/>
      <w:textAlignment w:val="top"/>
    </w:pPr>
    <w:rPr>
      <w:rFonts w:eastAsia="Calibri"/>
      <w:szCs w:val="20"/>
    </w:rPr>
  </w:style>
  <w:style w:type="paragraph" w:customStyle="1" w:styleId="Style3">
    <w:name w:val="Style3"/>
    <w:basedOn w:val="Normalny"/>
    <w:uiPriority w:val="99"/>
    <w:rsid w:val="00BC1113"/>
    <w:pPr>
      <w:widowControl w:val="0"/>
      <w:autoSpaceDE w:val="0"/>
      <w:autoSpaceDN w:val="0"/>
      <w:adjustRightInd w:val="0"/>
      <w:spacing w:line="293" w:lineRule="exact"/>
    </w:pPr>
    <w:rPr>
      <w:rFonts w:ascii="Calibri" w:eastAsiaTheme="minorEastAsia" w:hAnsi="Calibri" w:cstheme="minorBidi"/>
    </w:rPr>
  </w:style>
  <w:style w:type="character" w:customStyle="1" w:styleId="FontStyle22">
    <w:name w:val="Font Style22"/>
    <w:basedOn w:val="Domylnaczcionkaakapitu"/>
    <w:uiPriority w:val="99"/>
    <w:rsid w:val="00BC1113"/>
    <w:rPr>
      <w:rFonts w:ascii="Calibri" w:hAnsi="Calibri" w:cs="Calibri"/>
      <w:b/>
      <w:bCs/>
      <w:sz w:val="24"/>
      <w:szCs w:val="24"/>
    </w:rPr>
  </w:style>
  <w:style w:type="character" w:customStyle="1" w:styleId="FontStyle25">
    <w:name w:val="Font Style25"/>
    <w:basedOn w:val="Domylnaczcionkaakapitu"/>
    <w:uiPriority w:val="99"/>
    <w:rsid w:val="00BC1113"/>
    <w:rPr>
      <w:rFonts w:ascii="Calibri" w:hAnsi="Calibri" w:cs="Calibri"/>
      <w:sz w:val="22"/>
      <w:szCs w:val="22"/>
    </w:rPr>
  </w:style>
  <w:style w:type="paragraph" w:customStyle="1" w:styleId="Naglwekstrony">
    <w:name w:val="Naglówek strony"/>
    <w:basedOn w:val="Normalny"/>
    <w:uiPriority w:val="99"/>
    <w:rsid w:val="00BC1113"/>
    <w:pPr>
      <w:tabs>
        <w:tab w:val="center" w:pos="4536"/>
        <w:tab w:val="right" w:pos="9072"/>
      </w:tabs>
      <w:spacing w:line="288" w:lineRule="auto"/>
      <w:jc w:val="both"/>
    </w:pPr>
    <w:rPr>
      <w:spacing w:val="10"/>
      <w:kern w:val="24"/>
      <w:szCs w:val="20"/>
    </w:rPr>
  </w:style>
  <w:style w:type="character" w:customStyle="1" w:styleId="FontStyle14">
    <w:name w:val="Font Style14"/>
    <w:uiPriority w:val="99"/>
    <w:rsid w:val="00BC1113"/>
    <w:rPr>
      <w:rFonts w:ascii="Times New Roman" w:hAnsi="Times New Roman"/>
      <w:sz w:val="18"/>
    </w:rPr>
  </w:style>
  <w:style w:type="character" w:customStyle="1" w:styleId="FontStyle15">
    <w:name w:val="Font Style15"/>
    <w:uiPriority w:val="99"/>
    <w:rsid w:val="00BC1113"/>
    <w:rPr>
      <w:rFonts w:ascii="Times New Roman" w:hAnsi="Times New Roman"/>
      <w:b/>
      <w:sz w:val="20"/>
    </w:rPr>
  </w:style>
  <w:style w:type="character" w:customStyle="1" w:styleId="FontStyle13">
    <w:name w:val="Font Style13"/>
    <w:uiPriority w:val="99"/>
    <w:rsid w:val="00BC1113"/>
    <w:rPr>
      <w:rFonts w:ascii="Times New Roman" w:hAnsi="Times New Roman"/>
      <w:b/>
      <w:sz w:val="30"/>
    </w:rPr>
  </w:style>
  <w:style w:type="paragraph" w:customStyle="1" w:styleId="punktumowy">
    <w:name w:val="punkt umowy"/>
    <w:basedOn w:val="Tekstpodstawowy"/>
    <w:rsid w:val="00BC1113"/>
    <w:pPr>
      <w:keepLines/>
      <w:numPr>
        <w:ilvl w:val="1"/>
        <w:numId w:val="29"/>
      </w:numPr>
      <w:spacing w:before="180"/>
      <w:jc w:val="both"/>
      <w:outlineLvl w:val="1"/>
    </w:pPr>
    <w:rPr>
      <w:rFonts w:cs="Times New Roman"/>
      <w:sz w:val="22"/>
      <w:szCs w:val="22"/>
      <w:lang w:eastAsia="en-US"/>
    </w:rPr>
  </w:style>
  <w:style w:type="paragraph" w:customStyle="1" w:styleId="podpunktumowy">
    <w:name w:val="podpunkt umowy"/>
    <w:basedOn w:val="Tekstpodstawowy"/>
    <w:rsid w:val="00BC1113"/>
    <w:pPr>
      <w:keepLines/>
      <w:numPr>
        <w:ilvl w:val="2"/>
        <w:numId w:val="29"/>
      </w:numPr>
      <w:spacing w:before="120"/>
      <w:jc w:val="both"/>
      <w:outlineLvl w:val="2"/>
    </w:pPr>
    <w:rPr>
      <w:rFonts w:cs="Times New Roman"/>
      <w:sz w:val="22"/>
      <w:szCs w:val="22"/>
      <w:lang w:eastAsia="en-US"/>
    </w:rPr>
  </w:style>
  <w:style w:type="paragraph" w:customStyle="1" w:styleId="Wylicz1">
    <w:name w:val="Wylicz1"/>
    <w:basedOn w:val="Normalny"/>
    <w:rsid w:val="00BC1113"/>
    <w:pPr>
      <w:spacing w:before="120"/>
    </w:pPr>
    <w:rPr>
      <w:rFonts w:ascii="Arial" w:eastAsia="Calibri" w:hAnsi="Arial"/>
      <w:b/>
      <w:color w:val="0000FF"/>
      <w:sz w:val="22"/>
      <w:szCs w:val="20"/>
    </w:rPr>
  </w:style>
  <w:style w:type="character" w:customStyle="1" w:styleId="FontStyle67">
    <w:name w:val="Font Style67"/>
    <w:uiPriority w:val="99"/>
    <w:rsid w:val="00BC1113"/>
    <w:rPr>
      <w:rFonts w:ascii="Times New Roman" w:hAnsi="Times New Roman" w:cs="Times New Roman"/>
      <w:sz w:val="22"/>
      <w:szCs w:val="22"/>
    </w:rPr>
  </w:style>
  <w:style w:type="paragraph" w:styleId="HTML-wstpniesformatowany">
    <w:name w:val="HTML Preformatted"/>
    <w:basedOn w:val="Normalny"/>
    <w:link w:val="HTML-wstpniesformatowanyZnak"/>
    <w:uiPriority w:val="99"/>
    <w:unhideWhenUsed/>
    <w:rsid w:val="00BC1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wstpniesformatowanyZnak">
    <w:name w:val="HTML - wstępnie sformatowany Znak"/>
    <w:basedOn w:val="Domylnaczcionkaakapitu"/>
    <w:link w:val="HTML-wstpniesformatowany"/>
    <w:uiPriority w:val="99"/>
    <w:rsid w:val="00BC1113"/>
    <w:rPr>
      <w:rFonts w:ascii="Courier New" w:eastAsia="Times New Roman" w:hAnsi="Courier New" w:cs="Times New Roman"/>
      <w:sz w:val="20"/>
      <w:szCs w:val="20"/>
    </w:rPr>
  </w:style>
  <w:style w:type="numbering" w:customStyle="1" w:styleId="Bezlisty2">
    <w:name w:val="Bez listy2"/>
    <w:next w:val="Bezlisty"/>
    <w:uiPriority w:val="99"/>
    <w:semiHidden/>
    <w:unhideWhenUsed/>
    <w:rsid w:val="00BC1113"/>
  </w:style>
  <w:style w:type="character" w:customStyle="1" w:styleId="TekstprzypisudolnegoZnak1">
    <w:name w:val="Tekst przypisu dolnego Znak1"/>
    <w:aliases w:val="Tekst przypisu Znak Znak1"/>
    <w:basedOn w:val="Domylnaczcionkaakapitu"/>
    <w:uiPriority w:val="99"/>
    <w:semiHidden/>
    <w:rsid w:val="00BC1113"/>
    <w:rPr>
      <w:rFonts w:hAnsi="Arial" w:cs="Arial"/>
      <w:sz w:val="20"/>
      <w:szCs w:val="20"/>
    </w:rPr>
  </w:style>
  <w:style w:type="character" w:customStyle="1" w:styleId="TekstprzypisudolnegoZnak14">
    <w:name w:val="Tekst przypisu dolnego Znak14"/>
    <w:aliases w:val="Tekst przypisu Znak Znak13"/>
    <w:basedOn w:val="Domylnaczcionkaakapitu"/>
    <w:uiPriority w:val="99"/>
    <w:semiHidden/>
    <w:rsid w:val="00BC1113"/>
    <w:rPr>
      <w:rFonts w:hAnsi="Arial" w:cs="Arial"/>
      <w:sz w:val="20"/>
      <w:szCs w:val="20"/>
    </w:rPr>
  </w:style>
  <w:style w:type="character" w:customStyle="1" w:styleId="TekstprzypisudolnegoZnak13">
    <w:name w:val="Tekst przypisu dolnego Znak13"/>
    <w:aliases w:val="Tekst przypisu Znak Znak12"/>
    <w:basedOn w:val="Domylnaczcionkaakapitu"/>
    <w:uiPriority w:val="99"/>
    <w:semiHidden/>
    <w:rsid w:val="00BC1113"/>
    <w:rPr>
      <w:rFonts w:hAnsi="Arial" w:cs="Arial"/>
      <w:sz w:val="20"/>
      <w:szCs w:val="20"/>
    </w:rPr>
  </w:style>
  <w:style w:type="character" w:customStyle="1" w:styleId="TekstprzypisudolnegoZnak12">
    <w:name w:val="Tekst przypisu dolnego Znak12"/>
    <w:aliases w:val="Tekst przypisu Znak Znak11"/>
    <w:basedOn w:val="Domylnaczcionkaakapitu"/>
    <w:uiPriority w:val="99"/>
    <w:semiHidden/>
    <w:rsid w:val="00BC1113"/>
    <w:rPr>
      <w:rFonts w:hAnsi="Arial" w:cs="Arial"/>
      <w:sz w:val="20"/>
      <w:szCs w:val="20"/>
    </w:rPr>
  </w:style>
  <w:style w:type="character" w:customStyle="1" w:styleId="TekstprzypisudolnegoZnak11">
    <w:name w:val="Tekst przypisu dolnego Znak11"/>
    <w:basedOn w:val="Domylnaczcionkaakapitu"/>
    <w:uiPriority w:val="99"/>
    <w:semiHidden/>
    <w:rsid w:val="00BC1113"/>
    <w:rPr>
      <w:rFonts w:hAnsi="Arial" w:cs="Arial"/>
      <w:sz w:val="20"/>
      <w:szCs w:val="20"/>
    </w:rPr>
  </w:style>
  <w:style w:type="character" w:customStyle="1" w:styleId="FontStyle21">
    <w:name w:val="Font Style21"/>
    <w:uiPriority w:val="99"/>
    <w:rsid w:val="00BC1113"/>
    <w:rPr>
      <w:rFonts w:ascii="Garamond" w:hAnsi="Garamond" w:cs="Garamond"/>
      <w:b/>
      <w:bCs/>
      <w:sz w:val="20"/>
      <w:szCs w:val="20"/>
    </w:rPr>
  </w:style>
  <w:style w:type="character" w:customStyle="1" w:styleId="FontStyle23">
    <w:name w:val="Font Style23"/>
    <w:basedOn w:val="Domylnaczcionkaakapitu"/>
    <w:uiPriority w:val="99"/>
    <w:rsid w:val="00BC1113"/>
    <w:rPr>
      <w:rFonts w:ascii="Arial" w:hAnsi="Arial" w:cs="Arial"/>
      <w:sz w:val="22"/>
      <w:szCs w:val="22"/>
    </w:rPr>
  </w:style>
  <w:style w:type="paragraph" w:customStyle="1" w:styleId="P1">
    <w:name w:val="P 1"/>
    <w:basedOn w:val="Normalny"/>
    <w:qFormat/>
    <w:rsid w:val="00BC1113"/>
    <w:pPr>
      <w:numPr>
        <w:numId w:val="30"/>
      </w:numPr>
      <w:spacing w:after="120"/>
      <w:jc w:val="both"/>
    </w:pPr>
    <w:rPr>
      <w:rFonts w:ascii="Arial" w:hAnsi="Arial" w:cs="Arial"/>
      <w:b/>
      <w:sz w:val="22"/>
      <w:szCs w:val="22"/>
    </w:rPr>
  </w:style>
  <w:style w:type="paragraph" w:customStyle="1" w:styleId="P11">
    <w:name w:val="P 1.1."/>
    <w:basedOn w:val="Normalny"/>
    <w:link w:val="P11Znak"/>
    <w:qFormat/>
    <w:rsid w:val="00BC1113"/>
    <w:pPr>
      <w:numPr>
        <w:ilvl w:val="1"/>
        <w:numId w:val="30"/>
      </w:numPr>
      <w:spacing w:before="120"/>
      <w:jc w:val="both"/>
    </w:pPr>
    <w:rPr>
      <w:rFonts w:ascii="Arial" w:hAnsi="Arial" w:cs="Arial"/>
      <w:sz w:val="22"/>
      <w:szCs w:val="22"/>
    </w:rPr>
  </w:style>
  <w:style w:type="paragraph" w:customStyle="1" w:styleId="P111">
    <w:name w:val="P 1.1.1."/>
    <w:basedOn w:val="P11"/>
    <w:qFormat/>
    <w:rsid w:val="00BC1113"/>
    <w:pPr>
      <w:numPr>
        <w:ilvl w:val="2"/>
      </w:numPr>
      <w:tabs>
        <w:tab w:val="clear" w:pos="360"/>
        <w:tab w:val="num" w:pos="2160"/>
      </w:tabs>
      <w:spacing w:after="240"/>
      <w:ind w:left="0" w:firstLine="0"/>
    </w:pPr>
  </w:style>
  <w:style w:type="character" w:customStyle="1" w:styleId="P11Znak">
    <w:name w:val="P 1.1. Znak"/>
    <w:link w:val="P11"/>
    <w:rsid w:val="00BC1113"/>
    <w:rPr>
      <w:rFonts w:ascii="Arial" w:eastAsia="Times New Roman" w:hAnsi="Arial" w:cs="Arial"/>
      <w:lang w:eastAsia="pl-PL"/>
    </w:rPr>
  </w:style>
  <w:style w:type="paragraph" w:customStyle="1" w:styleId="P1111">
    <w:name w:val="P 1.1.1.1."/>
    <w:basedOn w:val="P111"/>
    <w:qFormat/>
    <w:rsid w:val="00BC1113"/>
    <w:pPr>
      <w:numPr>
        <w:ilvl w:val="3"/>
      </w:numPr>
      <w:tabs>
        <w:tab w:val="clear" w:pos="360"/>
        <w:tab w:val="num" w:pos="2880"/>
      </w:tabs>
      <w:ind w:left="2880" w:hanging="360"/>
    </w:pPr>
  </w:style>
  <w:style w:type="character" w:customStyle="1" w:styleId="FontStyle20">
    <w:name w:val="Font Style20"/>
    <w:basedOn w:val="Domylnaczcionkaakapitu"/>
    <w:uiPriority w:val="99"/>
    <w:rsid w:val="00BC1113"/>
    <w:rPr>
      <w:rFonts w:ascii="Arial Unicode MS" w:eastAsia="Arial Unicode MS" w:cs="Arial Unicode MS"/>
      <w:sz w:val="18"/>
      <w:szCs w:val="18"/>
    </w:rPr>
  </w:style>
  <w:style w:type="numbering" w:customStyle="1" w:styleId="Bezlisty3">
    <w:name w:val="Bez listy3"/>
    <w:next w:val="Bezlisty"/>
    <w:uiPriority w:val="99"/>
    <w:semiHidden/>
    <w:unhideWhenUsed/>
    <w:rsid w:val="00BC1113"/>
  </w:style>
  <w:style w:type="paragraph" w:customStyle="1" w:styleId="Textbody">
    <w:name w:val="Text body"/>
    <w:basedOn w:val="Standard"/>
    <w:rsid w:val="00BC1113"/>
    <w:pPr>
      <w:widowControl/>
      <w:autoSpaceDE w:val="0"/>
      <w:autoSpaceDN w:val="0"/>
      <w:spacing w:after="200" w:line="244" w:lineRule="auto"/>
      <w:jc w:val="both"/>
      <w:textAlignment w:val="baseline"/>
    </w:pPr>
    <w:rPr>
      <w:rFonts w:ascii="Cambria" w:eastAsia="Times New Roman" w:hAnsi="Cambria"/>
      <w:kern w:val="3"/>
      <w:sz w:val="20"/>
      <w:lang w:eastAsia="zh-CN"/>
    </w:rPr>
  </w:style>
  <w:style w:type="character" w:customStyle="1" w:styleId="Internetlink">
    <w:name w:val="Internet link"/>
    <w:rsid w:val="00BC1113"/>
    <w:rPr>
      <w:color w:val="0000FF"/>
      <w:u w:val="single"/>
    </w:rPr>
  </w:style>
  <w:style w:type="character" w:customStyle="1" w:styleId="ZnakZnak81">
    <w:name w:val="Znak Znak81"/>
    <w:uiPriority w:val="99"/>
    <w:locked/>
    <w:rsid w:val="00BC1113"/>
    <w:rPr>
      <w:rFonts w:ascii="Courier New" w:hAnsi="Courier New"/>
      <w:lang w:val="pl-PL" w:eastAsia="pl-PL"/>
    </w:rPr>
  </w:style>
  <w:style w:type="character" w:customStyle="1" w:styleId="ZnakZnak82">
    <w:name w:val="Znak Znak82"/>
    <w:uiPriority w:val="99"/>
    <w:locked/>
    <w:rsid w:val="00BC1113"/>
    <w:rPr>
      <w:rFonts w:ascii="Courier New" w:hAnsi="Courier New"/>
      <w:lang w:val="pl-PL" w:eastAsia="pl-PL"/>
    </w:rPr>
  </w:style>
  <w:style w:type="paragraph" w:customStyle="1" w:styleId="Style13">
    <w:name w:val="Style13"/>
    <w:basedOn w:val="Normalny"/>
    <w:uiPriority w:val="99"/>
    <w:rsid w:val="00BC1113"/>
    <w:pPr>
      <w:widowControl w:val="0"/>
      <w:autoSpaceDE w:val="0"/>
      <w:autoSpaceDN w:val="0"/>
      <w:adjustRightInd w:val="0"/>
      <w:spacing w:line="576" w:lineRule="exact"/>
      <w:ind w:hanging="528"/>
    </w:pPr>
    <w:rPr>
      <w:rFonts w:ascii="Palatino Linotype" w:eastAsiaTheme="minorEastAsia" w:hAnsi="Palatino Linotype" w:cstheme="minorBidi"/>
    </w:rPr>
  </w:style>
  <w:style w:type="character" w:customStyle="1" w:styleId="FontStyle19">
    <w:name w:val="Font Style19"/>
    <w:basedOn w:val="Domylnaczcionkaakapitu"/>
    <w:uiPriority w:val="99"/>
    <w:rsid w:val="00BC1113"/>
    <w:rPr>
      <w:rFonts w:ascii="Arial" w:hAnsi="Arial" w:cs="Arial"/>
      <w:sz w:val="18"/>
      <w:szCs w:val="18"/>
    </w:rPr>
  </w:style>
  <w:style w:type="character" w:customStyle="1" w:styleId="ListParagraphChar">
    <w:name w:val="List Paragraph Char"/>
    <w:aliases w:val="Preambuła Char"/>
    <w:link w:val="Akapitzlist1"/>
    <w:locked/>
    <w:rsid w:val="00BC1113"/>
    <w:rPr>
      <w:rFonts w:ascii="Times New Roman" w:eastAsia="Times New Roman" w:hAnsi="Times New Roman" w:cs="Times New Roman"/>
      <w:sz w:val="24"/>
      <w:szCs w:val="24"/>
      <w:lang w:eastAsia="pl-PL"/>
    </w:rPr>
  </w:style>
  <w:style w:type="paragraph" w:customStyle="1" w:styleId="Bezodstpw2">
    <w:name w:val="Bez odstępów2"/>
    <w:rsid w:val="00BC1113"/>
    <w:pPr>
      <w:suppressAutoHyphens/>
      <w:spacing w:after="0" w:line="240" w:lineRule="auto"/>
    </w:pPr>
    <w:rPr>
      <w:rFonts w:ascii="Times New Roman" w:eastAsia="Calibri" w:hAnsi="Times New Roman" w:cs="Times New Roman"/>
      <w:sz w:val="24"/>
      <w:szCs w:val="24"/>
      <w:lang w:eastAsia="ar-SA"/>
    </w:rPr>
  </w:style>
  <w:style w:type="character" w:customStyle="1" w:styleId="FontStyle40">
    <w:name w:val="Font Style40"/>
    <w:basedOn w:val="Domylnaczcionkaakapitu"/>
    <w:rsid w:val="00BC1113"/>
    <w:rPr>
      <w:rFonts w:ascii="Times New Roman" w:hAnsi="Times New Roman" w:cs="Times New Roman"/>
      <w:sz w:val="22"/>
      <w:szCs w:val="22"/>
    </w:rPr>
  </w:style>
  <w:style w:type="numbering" w:customStyle="1" w:styleId="WW8Num1">
    <w:name w:val="WW8Num1"/>
    <w:basedOn w:val="Bezlisty"/>
    <w:rsid w:val="00BC1113"/>
    <w:pPr>
      <w:numPr>
        <w:numId w:val="31"/>
      </w:numPr>
    </w:pPr>
  </w:style>
  <w:style w:type="numbering" w:customStyle="1" w:styleId="WW8Num20">
    <w:name w:val="WW8Num20"/>
    <w:basedOn w:val="Bezlisty"/>
    <w:rsid w:val="00BC1113"/>
    <w:pPr>
      <w:numPr>
        <w:numId w:val="32"/>
      </w:numPr>
    </w:pPr>
  </w:style>
  <w:style w:type="numbering" w:customStyle="1" w:styleId="WW8Num24">
    <w:name w:val="WW8Num24"/>
    <w:basedOn w:val="Bezlisty"/>
    <w:rsid w:val="00BC1113"/>
    <w:pPr>
      <w:numPr>
        <w:numId w:val="33"/>
      </w:numPr>
    </w:pPr>
  </w:style>
  <w:style w:type="numbering" w:customStyle="1" w:styleId="WW8Num40">
    <w:name w:val="WW8Num40"/>
    <w:basedOn w:val="Bezlisty"/>
    <w:rsid w:val="00BC1113"/>
    <w:pPr>
      <w:numPr>
        <w:numId w:val="34"/>
      </w:numPr>
    </w:pPr>
  </w:style>
  <w:style w:type="numbering" w:customStyle="1" w:styleId="WW8Num50">
    <w:name w:val="WW8Num50"/>
    <w:basedOn w:val="Bezlisty"/>
    <w:rsid w:val="00BC1113"/>
    <w:pPr>
      <w:numPr>
        <w:numId w:val="35"/>
      </w:numPr>
    </w:pPr>
  </w:style>
  <w:style w:type="numbering" w:customStyle="1" w:styleId="WW8Num59">
    <w:name w:val="WW8Num59"/>
    <w:basedOn w:val="Bezlisty"/>
    <w:rsid w:val="00BC1113"/>
    <w:pPr>
      <w:numPr>
        <w:numId w:val="36"/>
      </w:numPr>
    </w:pPr>
  </w:style>
  <w:style w:type="paragraph" w:customStyle="1" w:styleId="Bezodstpw3">
    <w:name w:val="Bez odstępów3"/>
    <w:rsid w:val="00BC1113"/>
    <w:pPr>
      <w:spacing w:after="0" w:line="240" w:lineRule="auto"/>
    </w:pPr>
    <w:rPr>
      <w:rFonts w:ascii="Times New Roman" w:eastAsia="Calibri" w:hAnsi="Times New Roman" w:cs="Times New Roman"/>
      <w:sz w:val="24"/>
      <w:szCs w:val="24"/>
      <w:lang w:eastAsia="pl-PL"/>
    </w:rPr>
  </w:style>
  <w:style w:type="paragraph" w:customStyle="1" w:styleId="col-xs-3">
    <w:name w:val="col-xs-3"/>
    <w:basedOn w:val="Normalny"/>
    <w:rsid w:val="00BC1113"/>
    <w:pPr>
      <w:spacing w:after="136"/>
    </w:pPr>
  </w:style>
  <w:style w:type="paragraph" w:customStyle="1" w:styleId="col-xs-9">
    <w:name w:val="col-xs-9"/>
    <w:basedOn w:val="Normalny"/>
    <w:rsid w:val="00BC1113"/>
    <w:pPr>
      <w:spacing w:after="136"/>
    </w:pPr>
  </w:style>
  <w:style w:type="numbering" w:customStyle="1" w:styleId="WW8Num511">
    <w:name w:val="WW8Num511"/>
    <w:basedOn w:val="Bezlisty"/>
    <w:rsid w:val="00C31876"/>
    <w:pPr>
      <w:numPr>
        <w:numId w:val="9"/>
      </w:numPr>
    </w:pPr>
  </w:style>
  <w:style w:type="numbering" w:customStyle="1" w:styleId="WW8Num512">
    <w:name w:val="WW8Num512"/>
    <w:basedOn w:val="Bezlisty"/>
    <w:rsid w:val="00072F86"/>
    <w:pPr>
      <w:numPr>
        <w:numId w:val="6"/>
      </w:numPr>
    </w:pPr>
  </w:style>
  <w:style w:type="numbering" w:customStyle="1" w:styleId="WW8Num31">
    <w:name w:val="WW8Num31"/>
    <w:basedOn w:val="Bezlisty"/>
    <w:rsid w:val="00072F86"/>
    <w:pPr>
      <w:numPr>
        <w:numId w:val="7"/>
      </w:numPr>
    </w:pPr>
  </w:style>
  <w:style w:type="numbering" w:customStyle="1" w:styleId="WW8Num251">
    <w:name w:val="WW8Num251"/>
    <w:basedOn w:val="Bezlisty"/>
    <w:rsid w:val="00072F86"/>
    <w:pPr>
      <w:numPr>
        <w:numId w:val="8"/>
      </w:numPr>
    </w:pPr>
  </w:style>
  <w:style w:type="paragraph" w:customStyle="1" w:styleId="Akapitzlist6">
    <w:name w:val="Akapit z listą6"/>
    <w:basedOn w:val="Normalny"/>
    <w:rsid w:val="00A95C57"/>
    <w:pPr>
      <w:suppressAutoHyphens/>
      <w:spacing w:after="200" w:line="276" w:lineRule="auto"/>
      <w:ind w:left="720"/>
    </w:pPr>
    <w:rPr>
      <w:rFonts w:ascii="Calibri" w:hAnsi="Calibri" w:cs="Calibri"/>
      <w:sz w:val="22"/>
      <w:szCs w:val="22"/>
      <w:lang w:eastAsia="ar-SA"/>
    </w:rPr>
  </w:style>
  <w:style w:type="paragraph" w:customStyle="1" w:styleId="Bezodstpw4">
    <w:name w:val="Bez odstępów4"/>
    <w:rsid w:val="00A95C57"/>
    <w:pPr>
      <w:suppressAutoHyphens/>
      <w:spacing w:after="0" w:line="240" w:lineRule="auto"/>
    </w:pPr>
    <w:rPr>
      <w:rFonts w:ascii="Times New Roman" w:eastAsia="Calibri" w:hAnsi="Times New Roman" w:cs="Times New Roman"/>
      <w:sz w:val="24"/>
      <w:szCs w:val="24"/>
      <w:lang w:eastAsia="ar-SA"/>
    </w:rPr>
  </w:style>
  <w:style w:type="paragraph" w:customStyle="1" w:styleId="Akapitzlist7">
    <w:name w:val="Akapit z listą7"/>
    <w:basedOn w:val="Normalny"/>
    <w:rsid w:val="00D3138F"/>
    <w:pPr>
      <w:suppressAutoHyphens/>
      <w:spacing w:after="200" w:line="276" w:lineRule="auto"/>
      <w:ind w:left="720"/>
    </w:pPr>
    <w:rPr>
      <w:rFonts w:ascii="Calibri" w:hAnsi="Calibri" w:cs="Calibri"/>
      <w:sz w:val="22"/>
      <w:szCs w:val="22"/>
      <w:lang w:eastAsia="ar-SA"/>
    </w:rPr>
  </w:style>
  <w:style w:type="paragraph" w:customStyle="1" w:styleId="Bezodstpw5">
    <w:name w:val="Bez odstępów5"/>
    <w:rsid w:val="00D3138F"/>
    <w:pPr>
      <w:suppressAutoHyphens/>
      <w:spacing w:after="0" w:line="240" w:lineRule="auto"/>
    </w:pPr>
    <w:rPr>
      <w:rFonts w:ascii="Times New Roman" w:eastAsia="Calibri" w:hAnsi="Times New Roman" w:cs="Times New Roman"/>
      <w:sz w:val="24"/>
      <w:szCs w:val="24"/>
      <w:lang w:eastAsia="ar-SA"/>
    </w:rPr>
  </w:style>
  <w:style w:type="numbering" w:customStyle="1" w:styleId="WW8Num252">
    <w:name w:val="WW8Num252"/>
    <w:basedOn w:val="Bezlisty"/>
    <w:rsid w:val="00E91B5E"/>
  </w:style>
  <w:style w:type="numbering" w:customStyle="1" w:styleId="WW8Num5111">
    <w:name w:val="WW8Num5111"/>
    <w:basedOn w:val="Bezlisty"/>
    <w:rsid w:val="00E91B5E"/>
  </w:style>
  <w:style w:type="numbering" w:customStyle="1" w:styleId="WW8Num253">
    <w:name w:val="WW8Num253"/>
    <w:basedOn w:val="Bezlisty"/>
    <w:rsid w:val="00535652"/>
  </w:style>
  <w:style w:type="numbering" w:customStyle="1" w:styleId="WW8Num5112">
    <w:name w:val="WW8Num5112"/>
    <w:basedOn w:val="Bezlisty"/>
    <w:rsid w:val="00535652"/>
  </w:style>
  <w:style w:type="character" w:customStyle="1" w:styleId="FontStyle68">
    <w:name w:val="Font Style68"/>
    <w:basedOn w:val="Domylnaczcionkaakapitu"/>
    <w:uiPriority w:val="99"/>
    <w:rsid w:val="00227F73"/>
    <w:rPr>
      <w:rFonts w:ascii="Calibri" w:hAnsi="Calibri" w:cs="Calibri"/>
      <w:sz w:val="20"/>
      <w:szCs w:val="20"/>
    </w:rPr>
  </w:style>
  <w:style w:type="table" w:customStyle="1" w:styleId="Tabela-Siatka3">
    <w:name w:val="Tabela - Siatka3"/>
    <w:basedOn w:val="Standardowy"/>
    <w:next w:val="Tabela-Siatka"/>
    <w:uiPriority w:val="99"/>
    <w:rsid w:val="00227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516E56"/>
  </w:style>
  <w:style w:type="table" w:customStyle="1" w:styleId="Tabela-Siatka2">
    <w:name w:val="Tabela - Siatka2"/>
    <w:basedOn w:val="Standardowy"/>
    <w:next w:val="Tabela-Siatka"/>
    <w:uiPriority w:val="99"/>
    <w:rsid w:val="00516E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wz1">
    <w:name w:val="siwz1"/>
    <w:rsid w:val="00516E56"/>
    <w:pPr>
      <w:numPr>
        <w:numId w:val="5"/>
      </w:numPr>
    </w:pPr>
  </w:style>
  <w:style w:type="numbering" w:customStyle="1" w:styleId="Biecalista11">
    <w:name w:val="Bieżąca lista11"/>
    <w:rsid w:val="00516E56"/>
    <w:pPr>
      <w:numPr>
        <w:numId w:val="39"/>
      </w:numPr>
    </w:pPr>
  </w:style>
  <w:style w:type="numbering" w:customStyle="1" w:styleId="Bezlisty11">
    <w:name w:val="Bez listy11"/>
    <w:next w:val="Bezlisty"/>
    <w:semiHidden/>
    <w:unhideWhenUsed/>
    <w:rsid w:val="00516E56"/>
  </w:style>
  <w:style w:type="table" w:customStyle="1" w:styleId="Tabela-Siatka11">
    <w:name w:val="Tabela - Siatka11"/>
    <w:basedOn w:val="Standardowy"/>
    <w:next w:val="Tabela-Siatka"/>
    <w:rsid w:val="00516E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Pogrubienie">
    <w:name w:val="Tekst treści + Pogrubienie"/>
    <w:basedOn w:val="Teksttreci"/>
    <w:rsid w:val="00516E5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pl-PL" w:eastAsia="pl-PL" w:bidi="pl-PL"/>
    </w:rPr>
  </w:style>
  <w:style w:type="character" w:customStyle="1" w:styleId="Kolorowalistaakcent1Znak">
    <w:name w:val="Kolorowa lista — akcent 1 Znak"/>
    <w:link w:val="Kolorowalistaakcent1"/>
    <w:uiPriority w:val="34"/>
    <w:rsid w:val="00516E56"/>
    <w:rPr>
      <w:rFonts w:ascii="Times New Roman" w:eastAsia="Times New Roman" w:hAnsi="Times New Roman"/>
    </w:rPr>
  </w:style>
  <w:style w:type="table" w:customStyle="1" w:styleId="Kolorowalistaakcent11">
    <w:name w:val="Kolorowa lista — akcent 11"/>
    <w:basedOn w:val="Standardowy"/>
    <w:next w:val="Kolorowalistaakcent1"/>
    <w:uiPriority w:val="34"/>
    <w:rsid w:val="00516E56"/>
    <w:pPr>
      <w:spacing w:after="0" w:line="240" w:lineRule="auto"/>
    </w:pPr>
    <w:rPr>
      <w:rFonts w:ascii="Times New Roman" w:eastAsia="Times New Roman" w:hAnsi="Times New Roman"/>
      <w:sz w:val="24"/>
      <w:szCs w:val="24"/>
      <w:lang w:val="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Style16">
    <w:name w:val="Style16"/>
    <w:basedOn w:val="Normalny"/>
    <w:uiPriority w:val="99"/>
    <w:rsid w:val="00516E56"/>
    <w:pPr>
      <w:widowControl w:val="0"/>
      <w:autoSpaceDE w:val="0"/>
      <w:autoSpaceDN w:val="0"/>
      <w:adjustRightInd w:val="0"/>
    </w:pPr>
  </w:style>
  <w:style w:type="character" w:customStyle="1" w:styleId="FontStyle26">
    <w:name w:val="Font Style26"/>
    <w:basedOn w:val="Domylnaczcionkaakapitu"/>
    <w:uiPriority w:val="99"/>
    <w:rsid w:val="00516E56"/>
    <w:rPr>
      <w:rFonts w:ascii="Arial" w:hAnsi="Arial" w:cs="Arial"/>
      <w:b/>
      <w:bCs/>
      <w:sz w:val="24"/>
      <w:szCs w:val="24"/>
    </w:rPr>
  </w:style>
  <w:style w:type="character" w:styleId="Tytuksiki">
    <w:name w:val="Book Title"/>
    <w:uiPriority w:val="99"/>
    <w:qFormat/>
    <w:rsid w:val="00516E56"/>
    <w:rPr>
      <w:rFonts w:cs="Times New Roman"/>
      <w:b/>
      <w:bCs/>
      <w:smallCaps/>
      <w:spacing w:val="5"/>
    </w:rPr>
  </w:style>
  <w:style w:type="paragraph" w:customStyle="1" w:styleId="edyta">
    <w:name w:val="edyta"/>
    <w:basedOn w:val="Normalny"/>
    <w:rsid w:val="00516E56"/>
    <w:pPr>
      <w:numPr>
        <w:numId w:val="37"/>
      </w:numPr>
      <w:autoSpaceDE w:val="0"/>
      <w:autoSpaceDN w:val="0"/>
      <w:jc w:val="both"/>
    </w:pPr>
    <w:rPr>
      <w:rFonts w:ascii="Arial" w:hAnsi="Arial"/>
      <w:b/>
      <w:bCs/>
    </w:rPr>
  </w:style>
  <w:style w:type="character" w:customStyle="1" w:styleId="Podtytutabeli">
    <w:name w:val="Podtytuł tabeli"/>
    <w:rsid w:val="00516E56"/>
    <w:rPr>
      <w:rFonts w:ascii="Trebuchet MS" w:hAnsi="Trebuchet MS"/>
      <w:b/>
      <w:bCs/>
      <w:color w:val="FFFFFF"/>
      <w:sz w:val="20"/>
    </w:rPr>
  </w:style>
  <w:style w:type="paragraph" w:customStyle="1" w:styleId="Nagwektabelizmian">
    <w:name w:val="Nagłówek tabeli zmian"/>
    <w:basedOn w:val="Normalny"/>
    <w:rsid w:val="00516E56"/>
    <w:pPr>
      <w:jc w:val="center"/>
    </w:pPr>
    <w:rPr>
      <w:rFonts w:ascii="Trebuchet MS" w:hAnsi="Trebuchet MS"/>
      <w:sz w:val="20"/>
      <w:szCs w:val="20"/>
    </w:rPr>
  </w:style>
  <w:style w:type="numbering" w:customStyle="1" w:styleId="Styl2">
    <w:name w:val="Styl2"/>
    <w:uiPriority w:val="99"/>
    <w:rsid w:val="00516E56"/>
    <w:pPr>
      <w:numPr>
        <w:numId w:val="38"/>
      </w:numPr>
    </w:pPr>
  </w:style>
  <w:style w:type="table" w:styleId="Kolorowalistaakcent1">
    <w:name w:val="Colorful List Accent 1"/>
    <w:basedOn w:val="Standardowy"/>
    <w:link w:val="Kolorowalistaakcent1Znak"/>
    <w:uiPriority w:val="34"/>
    <w:rsid w:val="00516E56"/>
    <w:pPr>
      <w:spacing w:after="0" w:line="240" w:lineRule="auto"/>
    </w:pPr>
    <w:rPr>
      <w:rFonts w:ascii="Times New Roman" w:eastAsia="Times New Roman" w:hAnsi="Times New Roman"/>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numbering" w:customStyle="1" w:styleId="Bezlisty5">
    <w:name w:val="Bez listy5"/>
    <w:next w:val="Bezlisty"/>
    <w:semiHidden/>
    <w:rsid w:val="00680425"/>
  </w:style>
  <w:style w:type="table" w:customStyle="1" w:styleId="Tabela-Siatka4">
    <w:name w:val="Tabela - Siatka4"/>
    <w:basedOn w:val="Standardowy"/>
    <w:next w:val="Tabela-Siatka"/>
    <w:uiPriority w:val="59"/>
    <w:rsid w:val="006804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1">
    <w:name w:val="h11"/>
    <w:rsid w:val="00680425"/>
    <w:rPr>
      <w:rFonts w:ascii="Verdana" w:hAnsi="Verdana" w:hint="default"/>
      <w:b/>
      <w:bCs/>
      <w:i w:val="0"/>
      <w:iCs w:val="0"/>
      <w:sz w:val="23"/>
      <w:szCs w:val="23"/>
    </w:rPr>
  </w:style>
  <w:style w:type="paragraph" w:customStyle="1" w:styleId="Nagwektabeli0">
    <w:name w:val="Nagłówek tabeli"/>
    <w:basedOn w:val="Normalny"/>
    <w:rsid w:val="00680425"/>
    <w:pPr>
      <w:spacing w:line="276" w:lineRule="auto"/>
      <w:ind w:firstLine="432"/>
      <w:jc w:val="both"/>
    </w:pPr>
    <w:rPr>
      <w:rFonts w:ascii="Trebuchet MS" w:eastAsia="MS Mincho" w:hAnsi="Trebuchet MS"/>
      <w:b/>
      <w:bCs/>
      <w:sz w:val="22"/>
      <w:szCs w:val="20"/>
    </w:rPr>
  </w:style>
  <w:style w:type="paragraph" w:customStyle="1" w:styleId="TeksttabeliMSpogrubiony">
    <w:name w:val="Tekst tabeli MS pogrubiony"/>
    <w:basedOn w:val="Normalny"/>
    <w:rsid w:val="00680425"/>
    <w:pPr>
      <w:spacing w:before="120" w:after="120" w:line="276" w:lineRule="auto"/>
      <w:ind w:firstLine="432"/>
      <w:jc w:val="both"/>
    </w:pPr>
    <w:rPr>
      <w:rFonts w:ascii="Trebuchet MS" w:eastAsia="MS Mincho" w:hAnsi="Trebuchet MS"/>
      <w:b/>
      <w:bCs/>
      <w:color w:val="000000"/>
      <w:sz w:val="20"/>
      <w:szCs w:val="20"/>
    </w:rPr>
  </w:style>
  <w:style w:type="paragraph" w:customStyle="1" w:styleId="TeksttabeliMS">
    <w:name w:val="Tekst tabeli MS"/>
    <w:basedOn w:val="Normalny"/>
    <w:link w:val="TeksttabeliMSZnak"/>
    <w:rsid w:val="00680425"/>
    <w:pPr>
      <w:spacing w:before="120" w:after="120" w:line="276" w:lineRule="auto"/>
      <w:ind w:firstLine="432"/>
      <w:jc w:val="both"/>
    </w:pPr>
    <w:rPr>
      <w:rFonts w:ascii="Trebuchet MS" w:eastAsia="MS Mincho" w:hAnsi="Trebuchet MS"/>
      <w:color w:val="000000"/>
      <w:sz w:val="20"/>
      <w:szCs w:val="20"/>
    </w:rPr>
  </w:style>
  <w:style w:type="character" w:customStyle="1" w:styleId="TeksttabeliMSZnak">
    <w:name w:val="Tekst tabeli MS Znak"/>
    <w:link w:val="TeksttabeliMS"/>
    <w:rsid w:val="00680425"/>
    <w:rPr>
      <w:rFonts w:ascii="Trebuchet MS" w:eastAsia="MS Mincho" w:hAnsi="Trebuchet MS" w:cs="Times New Roman"/>
      <w:color w:val="000000"/>
      <w:sz w:val="20"/>
      <w:szCs w:val="20"/>
      <w:lang w:eastAsia="pl-PL"/>
    </w:rPr>
  </w:style>
  <w:style w:type="table" w:customStyle="1" w:styleId="Tabela-Siatka5">
    <w:name w:val="Tabela - Siatka5"/>
    <w:basedOn w:val="Standardowy"/>
    <w:next w:val="Tabela-Siatka"/>
    <w:uiPriority w:val="99"/>
    <w:rsid w:val="00642A7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99"/>
    <w:rsid w:val="00C80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onlytext">
    <w:name w:val="readonly_text"/>
    <w:rsid w:val="00A31E52"/>
  </w:style>
  <w:style w:type="character" w:customStyle="1" w:styleId="FontStyle87">
    <w:name w:val="Font Style87"/>
    <w:basedOn w:val="Domylnaczcionkaakapitu"/>
    <w:uiPriority w:val="99"/>
    <w:rsid w:val="00F27F24"/>
    <w:rPr>
      <w:rFonts w:ascii="Calibri" w:hAnsi="Calibri" w:cs="Calibri"/>
      <w:b/>
      <w:bCs/>
      <w:sz w:val="18"/>
      <w:szCs w:val="18"/>
    </w:rPr>
  </w:style>
  <w:style w:type="character" w:customStyle="1" w:styleId="FontStyle91">
    <w:name w:val="Font Style91"/>
    <w:basedOn w:val="Domylnaczcionkaakapitu"/>
    <w:uiPriority w:val="99"/>
    <w:rsid w:val="00F27F24"/>
    <w:rPr>
      <w:rFonts w:ascii="Calibri" w:hAnsi="Calibri" w:cs="Calibri"/>
      <w:sz w:val="18"/>
      <w:szCs w:val="18"/>
    </w:rPr>
  </w:style>
  <w:style w:type="character" w:customStyle="1" w:styleId="highlight">
    <w:name w:val="highlight"/>
    <w:basedOn w:val="Domylnaczcionkaakapitu"/>
    <w:rsid w:val="00E11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34460">
      <w:bodyDiv w:val="1"/>
      <w:marLeft w:val="0"/>
      <w:marRight w:val="0"/>
      <w:marTop w:val="0"/>
      <w:marBottom w:val="0"/>
      <w:divBdr>
        <w:top w:val="none" w:sz="0" w:space="0" w:color="auto"/>
        <w:left w:val="none" w:sz="0" w:space="0" w:color="auto"/>
        <w:bottom w:val="none" w:sz="0" w:space="0" w:color="auto"/>
        <w:right w:val="none" w:sz="0" w:space="0" w:color="auto"/>
      </w:divBdr>
    </w:div>
    <w:div w:id="121774459">
      <w:bodyDiv w:val="1"/>
      <w:marLeft w:val="0"/>
      <w:marRight w:val="0"/>
      <w:marTop w:val="0"/>
      <w:marBottom w:val="0"/>
      <w:divBdr>
        <w:top w:val="none" w:sz="0" w:space="0" w:color="auto"/>
        <w:left w:val="none" w:sz="0" w:space="0" w:color="auto"/>
        <w:bottom w:val="none" w:sz="0" w:space="0" w:color="auto"/>
        <w:right w:val="none" w:sz="0" w:space="0" w:color="auto"/>
      </w:divBdr>
    </w:div>
    <w:div w:id="250743415">
      <w:bodyDiv w:val="1"/>
      <w:marLeft w:val="0"/>
      <w:marRight w:val="0"/>
      <w:marTop w:val="0"/>
      <w:marBottom w:val="0"/>
      <w:divBdr>
        <w:top w:val="none" w:sz="0" w:space="0" w:color="auto"/>
        <w:left w:val="none" w:sz="0" w:space="0" w:color="auto"/>
        <w:bottom w:val="none" w:sz="0" w:space="0" w:color="auto"/>
        <w:right w:val="none" w:sz="0" w:space="0" w:color="auto"/>
      </w:divBdr>
    </w:div>
    <w:div w:id="345596016">
      <w:bodyDiv w:val="1"/>
      <w:marLeft w:val="0"/>
      <w:marRight w:val="0"/>
      <w:marTop w:val="0"/>
      <w:marBottom w:val="0"/>
      <w:divBdr>
        <w:top w:val="none" w:sz="0" w:space="0" w:color="auto"/>
        <w:left w:val="none" w:sz="0" w:space="0" w:color="auto"/>
        <w:bottom w:val="none" w:sz="0" w:space="0" w:color="auto"/>
        <w:right w:val="none" w:sz="0" w:space="0" w:color="auto"/>
      </w:divBdr>
    </w:div>
    <w:div w:id="412431786">
      <w:bodyDiv w:val="1"/>
      <w:marLeft w:val="0"/>
      <w:marRight w:val="0"/>
      <w:marTop w:val="0"/>
      <w:marBottom w:val="0"/>
      <w:divBdr>
        <w:top w:val="none" w:sz="0" w:space="0" w:color="auto"/>
        <w:left w:val="none" w:sz="0" w:space="0" w:color="auto"/>
        <w:bottom w:val="none" w:sz="0" w:space="0" w:color="auto"/>
        <w:right w:val="none" w:sz="0" w:space="0" w:color="auto"/>
      </w:divBdr>
    </w:div>
    <w:div w:id="485897111">
      <w:bodyDiv w:val="1"/>
      <w:marLeft w:val="0"/>
      <w:marRight w:val="0"/>
      <w:marTop w:val="0"/>
      <w:marBottom w:val="0"/>
      <w:divBdr>
        <w:top w:val="none" w:sz="0" w:space="0" w:color="auto"/>
        <w:left w:val="none" w:sz="0" w:space="0" w:color="auto"/>
        <w:bottom w:val="none" w:sz="0" w:space="0" w:color="auto"/>
        <w:right w:val="none" w:sz="0" w:space="0" w:color="auto"/>
      </w:divBdr>
    </w:div>
    <w:div w:id="540359944">
      <w:bodyDiv w:val="1"/>
      <w:marLeft w:val="0"/>
      <w:marRight w:val="0"/>
      <w:marTop w:val="0"/>
      <w:marBottom w:val="0"/>
      <w:divBdr>
        <w:top w:val="none" w:sz="0" w:space="0" w:color="auto"/>
        <w:left w:val="none" w:sz="0" w:space="0" w:color="auto"/>
        <w:bottom w:val="none" w:sz="0" w:space="0" w:color="auto"/>
        <w:right w:val="none" w:sz="0" w:space="0" w:color="auto"/>
      </w:divBdr>
    </w:div>
    <w:div w:id="664631089">
      <w:bodyDiv w:val="1"/>
      <w:marLeft w:val="0"/>
      <w:marRight w:val="0"/>
      <w:marTop w:val="0"/>
      <w:marBottom w:val="0"/>
      <w:divBdr>
        <w:top w:val="none" w:sz="0" w:space="0" w:color="auto"/>
        <w:left w:val="none" w:sz="0" w:space="0" w:color="auto"/>
        <w:bottom w:val="none" w:sz="0" w:space="0" w:color="auto"/>
        <w:right w:val="none" w:sz="0" w:space="0" w:color="auto"/>
      </w:divBdr>
    </w:div>
    <w:div w:id="665325387">
      <w:bodyDiv w:val="1"/>
      <w:marLeft w:val="0"/>
      <w:marRight w:val="0"/>
      <w:marTop w:val="0"/>
      <w:marBottom w:val="0"/>
      <w:divBdr>
        <w:top w:val="none" w:sz="0" w:space="0" w:color="auto"/>
        <w:left w:val="none" w:sz="0" w:space="0" w:color="auto"/>
        <w:bottom w:val="none" w:sz="0" w:space="0" w:color="auto"/>
        <w:right w:val="none" w:sz="0" w:space="0" w:color="auto"/>
      </w:divBdr>
    </w:div>
    <w:div w:id="685903642">
      <w:bodyDiv w:val="1"/>
      <w:marLeft w:val="0"/>
      <w:marRight w:val="0"/>
      <w:marTop w:val="0"/>
      <w:marBottom w:val="0"/>
      <w:divBdr>
        <w:top w:val="none" w:sz="0" w:space="0" w:color="auto"/>
        <w:left w:val="none" w:sz="0" w:space="0" w:color="auto"/>
        <w:bottom w:val="none" w:sz="0" w:space="0" w:color="auto"/>
        <w:right w:val="none" w:sz="0" w:space="0" w:color="auto"/>
      </w:divBdr>
    </w:div>
    <w:div w:id="807405573">
      <w:bodyDiv w:val="1"/>
      <w:marLeft w:val="0"/>
      <w:marRight w:val="0"/>
      <w:marTop w:val="0"/>
      <w:marBottom w:val="0"/>
      <w:divBdr>
        <w:top w:val="none" w:sz="0" w:space="0" w:color="auto"/>
        <w:left w:val="none" w:sz="0" w:space="0" w:color="auto"/>
        <w:bottom w:val="none" w:sz="0" w:space="0" w:color="auto"/>
        <w:right w:val="none" w:sz="0" w:space="0" w:color="auto"/>
      </w:divBdr>
    </w:div>
    <w:div w:id="816336237">
      <w:bodyDiv w:val="1"/>
      <w:marLeft w:val="0"/>
      <w:marRight w:val="0"/>
      <w:marTop w:val="0"/>
      <w:marBottom w:val="0"/>
      <w:divBdr>
        <w:top w:val="none" w:sz="0" w:space="0" w:color="auto"/>
        <w:left w:val="none" w:sz="0" w:space="0" w:color="auto"/>
        <w:bottom w:val="none" w:sz="0" w:space="0" w:color="auto"/>
        <w:right w:val="none" w:sz="0" w:space="0" w:color="auto"/>
      </w:divBdr>
    </w:div>
    <w:div w:id="850490225">
      <w:bodyDiv w:val="1"/>
      <w:marLeft w:val="0"/>
      <w:marRight w:val="0"/>
      <w:marTop w:val="0"/>
      <w:marBottom w:val="0"/>
      <w:divBdr>
        <w:top w:val="none" w:sz="0" w:space="0" w:color="auto"/>
        <w:left w:val="none" w:sz="0" w:space="0" w:color="auto"/>
        <w:bottom w:val="none" w:sz="0" w:space="0" w:color="auto"/>
        <w:right w:val="none" w:sz="0" w:space="0" w:color="auto"/>
      </w:divBdr>
    </w:div>
    <w:div w:id="999038022">
      <w:bodyDiv w:val="1"/>
      <w:marLeft w:val="0"/>
      <w:marRight w:val="0"/>
      <w:marTop w:val="0"/>
      <w:marBottom w:val="0"/>
      <w:divBdr>
        <w:top w:val="none" w:sz="0" w:space="0" w:color="auto"/>
        <w:left w:val="none" w:sz="0" w:space="0" w:color="auto"/>
        <w:bottom w:val="none" w:sz="0" w:space="0" w:color="auto"/>
        <w:right w:val="none" w:sz="0" w:space="0" w:color="auto"/>
      </w:divBdr>
    </w:div>
    <w:div w:id="1042513384">
      <w:bodyDiv w:val="1"/>
      <w:marLeft w:val="0"/>
      <w:marRight w:val="0"/>
      <w:marTop w:val="0"/>
      <w:marBottom w:val="0"/>
      <w:divBdr>
        <w:top w:val="none" w:sz="0" w:space="0" w:color="auto"/>
        <w:left w:val="none" w:sz="0" w:space="0" w:color="auto"/>
        <w:bottom w:val="none" w:sz="0" w:space="0" w:color="auto"/>
        <w:right w:val="none" w:sz="0" w:space="0" w:color="auto"/>
      </w:divBdr>
    </w:div>
    <w:div w:id="1201481595">
      <w:bodyDiv w:val="1"/>
      <w:marLeft w:val="0"/>
      <w:marRight w:val="0"/>
      <w:marTop w:val="0"/>
      <w:marBottom w:val="0"/>
      <w:divBdr>
        <w:top w:val="none" w:sz="0" w:space="0" w:color="auto"/>
        <w:left w:val="none" w:sz="0" w:space="0" w:color="auto"/>
        <w:bottom w:val="none" w:sz="0" w:space="0" w:color="auto"/>
        <w:right w:val="none" w:sz="0" w:space="0" w:color="auto"/>
      </w:divBdr>
    </w:div>
    <w:div w:id="1203593463">
      <w:bodyDiv w:val="1"/>
      <w:marLeft w:val="0"/>
      <w:marRight w:val="0"/>
      <w:marTop w:val="0"/>
      <w:marBottom w:val="0"/>
      <w:divBdr>
        <w:top w:val="none" w:sz="0" w:space="0" w:color="auto"/>
        <w:left w:val="none" w:sz="0" w:space="0" w:color="auto"/>
        <w:bottom w:val="none" w:sz="0" w:space="0" w:color="auto"/>
        <w:right w:val="none" w:sz="0" w:space="0" w:color="auto"/>
      </w:divBdr>
    </w:div>
    <w:div w:id="1239558375">
      <w:bodyDiv w:val="1"/>
      <w:marLeft w:val="0"/>
      <w:marRight w:val="0"/>
      <w:marTop w:val="0"/>
      <w:marBottom w:val="0"/>
      <w:divBdr>
        <w:top w:val="none" w:sz="0" w:space="0" w:color="auto"/>
        <w:left w:val="none" w:sz="0" w:space="0" w:color="auto"/>
        <w:bottom w:val="none" w:sz="0" w:space="0" w:color="auto"/>
        <w:right w:val="none" w:sz="0" w:space="0" w:color="auto"/>
      </w:divBdr>
    </w:div>
    <w:div w:id="1262035065">
      <w:bodyDiv w:val="1"/>
      <w:marLeft w:val="0"/>
      <w:marRight w:val="0"/>
      <w:marTop w:val="0"/>
      <w:marBottom w:val="0"/>
      <w:divBdr>
        <w:top w:val="none" w:sz="0" w:space="0" w:color="auto"/>
        <w:left w:val="none" w:sz="0" w:space="0" w:color="auto"/>
        <w:bottom w:val="none" w:sz="0" w:space="0" w:color="auto"/>
        <w:right w:val="none" w:sz="0" w:space="0" w:color="auto"/>
      </w:divBdr>
    </w:div>
    <w:div w:id="1490562919">
      <w:bodyDiv w:val="1"/>
      <w:marLeft w:val="0"/>
      <w:marRight w:val="0"/>
      <w:marTop w:val="0"/>
      <w:marBottom w:val="0"/>
      <w:divBdr>
        <w:top w:val="none" w:sz="0" w:space="0" w:color="auto"/>
        <w:left w:val="none" w:sz="0" w:space="0" w:color="auto"/>
        <w:bottom w:val="none" w:sz="0" w:space="0" w:color="auto"/>
        <w:right w:val="none" w:sz="0" w:space="0" w:color="auto"/>
      </w:divBdr>
    </w:div>
    <w:div w:id="1504513508">
      <w:bodyDiv w:val="1"/>
      <w:marLeft w:val="0"/>
      <w:marRight w:val="0"/>
      <w:marTop w:val="0"/>
      <w:marBottom w:val="0"/>
      <w:divBdr>
        <w:top w:val="none" w:sz="0" w:space="0" w:color="auto"/>
        <w:left w:val="none" w:sz="0" w:space="0" w:color="auto"/>
        <w:bottom w:val="none" w:sz="0" w:space="0" w:color="auto"/>
        <w:right w:val="none" w:sz="0" w:space="0" w:color="auto"/>
      </w:divBdr>
    </w:div>
    <w:div w:id="1569076615">
      <w:bodyDiv w:val="1"/>
      <w:marLeft w:val="0"/>
      <w:marRight w:val="0"/>
      <w:marTop w:val="0"/>
      <w:marBottom w:val="0"/>
      <w:divBdr>
        <w:top w:val="none" w:sz="0" w:space="0" w:color="auto"/>
        <w:left w:val="none" w:sz="0" w:space="0" w:color="auto"/>
        <w:bottom w:val="none" w:sz="0" w:space="0" w:color="auto"/>
        <w:right w:val="none" w:sz="0" w:space="0" w:color="auto"/>
      </w:divBdr>
    </w:div>
    <w:div w:id="1700814973">
      <w:bodyDiv w:val="1"/>
      <w:marLeft w:val="0"/>
      <w:marRight w:val="0"/>
      <w:marTop w:val="0"/>
      <w:marBottom w:val="0"/>
      <w:divBdr>
        <w:top w:val="none" w:sz="0" w:space="0" w:color="auto"/>
        <w:left w:val="none" w:sz="0" w:space="0" w:color="auto"/>
        <w:bottom w:val="none" w:sz="0" w:space="0" w:color="auto"/>
        <w:right w:val="none" w:sz="0" w:space="0" w:color="auto"/>
      </w:divBdr>
    </w:div>
    <w:div w:id="1858234249">
      <w:bodyDiv w:val="1"/>
      <w:marLeft w:val="0"/>
      <w:marRight w:val="0"/>
      <w:marTop w:val="0"/>
      <w:marBottom w:val="0"/>
      <w:divBdr>
        <w:top w:val="none" w:sz="0" w:space="0" w:color="auto"/>
        <w:left w:val="none" w:sz="0" w:space="0" w:color="auto"/>
        <w:bottom w:val="none" w:sz="0" w:space="0" w:color="auto"/>
        <w:right w:val="none" w:sz="0" w:space="0" w:color="auto"/>
      </w:divBdr>
    </w:div>
    <w:div w:id="1921862329">
      <w:bodyDiv w:val="1"/>
      <w:marLeft w:val="0"/>
      <w:marRight w:val="0"/>
      <w:marTop w:val="0"/>
      <w:marBottom w:val="0"/>
      <w:divBdr>
        <w:top w:val="none" w:sz="0" w:space="0" w:color="auto"/>
        <w:left w:val="none" w:sz="0" w:space="0" w:color="auto"/>
        <w:bottom w:val="none" w:sz="0" w:space="0" w:color="auto"/>
        <w:right w:val="none" w:sz="0" w:space="0" w:color="auto"/>
      </w:divBdr>
    </w:div>
    <w:div w:id="1955087273">
      <w:bodyDiv w:val="1"/>
      <w:marLeft w:val="0"/>
      <w:marRight w:val="0"/>
      <w:marTop w:val="0"/>
      <w:marBottom w:val="0"/>
      <w:divBdr>
        <w:top w:val="none" w:sz="0" w:space="0" w:color="auto"/>
        <w:left w:val="none" w:sz="0" w:space="0" w:color="auto"/>
        <w:bottom w:val="none" w:sz="0" w:space="0" w:color="auto"/>
        <w:right w:val="none" w:sz="0" w:space="0" w:color="auto"/>
      </w:divBdr>
    </w:div>
    <w:div w:id="2011374654">
      <w:bodyDiv w:val="1"/>
      <w:marLeft w:val="0"/>
      <w:marRight w:val="0"/>
      <w:marTop w:val="0"/>
      <w:marBottom w:val="0"/>
      <w:divBdr>
        <w:top w:val="none" w:sz="0" w:space="0" w:color="auto"/>
        <w:left w:val="none" w:sz="0" w:space="0" w:color="auto"/>
        <w:bottom w:val="none" w:sz="0" w:space="0" w:color="auto"/>
        <w:right w:val="none" w:sz="0" w:space="0" w:color="auto"/>
      </w:divBdr>
    </w:div>
    <w:div w:id="2088380226">
      <w:bodyDiv w:val="1"/>
      <w:marLeft w:val="0"/>
      <w:marRight w:val="0"/>
      <w:marTop w:val="0"/>
      <w:marBottom w:val="0"/>
      <w:divBdr>
        <w:top w:val="none" w:sz="0" w:space="0" w:color="auto"/>
        <w:left w:val="none" w:sz="0" w:space="0" w:color="auto"/>
        <w:bottom w:val="none" w:sz="0" w:space="0" w:color="auto"/>
        <w:right w:val="none" w:sz="0" w:space="0" w:color="auto"/>
      </w:divBdr>
    </w:div>
    <w:div w:id="2113279902">
      <w:bodyDiv w:val="1"/>
      <w:marLeft w:val="0"/>
      <w:marRight w:val="0"/>
      <w:marTop w:val="0"/>
      <w:marBottom w:val="0"/>
      <w:divBdr>
        <w:top w:val="none" w:sz="0" w:space="0" w:color="auto"/>
        <w:left w:val="none" w:sz="0" w:space="0" w:color="auto"/>
        <w:bottom w:val="none" w:sz="0" w:space="0" w:color="auto"/>
        <w:right w:val="none" w:sz="0" w:space="0" w:color="auto"/>
      </w:divBdr>
    </w:div>
    <w:div w:id="213339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A470D-701E-4B13-8229-D47D8CA84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41</Pages>
  <Words>13997</Words>
  <Characters>83985</Characters>
  <Application>Microsoft Office Word</Application>
  <DocSecurity>0</DocSecurity>
  <Lines>699</Lines>
  <Paragraphs>195</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97787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gddkia</dc:creator>
  <cp:lastModifiedBy>Kwiatkowski Dariusz  (BF)</cp:lastModifiedBy>
  <cp:revision>44</cp:revision>
  <cp:lastPrinted>2020-02-07T13:56:00Z</cp:lastPrinted>
  <dcterms:created xsi:type="dcterms:W3CDTF">2020-02-06T10:46:00Z</dcterms:created>
  <dcterms:modified xsi:type="dcterms:W3CDTF">2020-02-11T08:15:00Z</dcterms:modified>
</cp:coreProperties>
</file>