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3BCD" w14:textId="77777777" w:rsidR="0070030E" w:rsidRPr="00C35313" w:rsidRDefault="0070030E" w:rsidP="00F37B1C">
      <w:pPr>
        <w:ind w:right="-2"/>
        <w:jc w:val="center"/>
        <w:outlineLvl w:val="0"/>
        <w:rPr>
          <w:rFonts w:ascii="Arial" w:hAnsi="Arial" w:cs="Arial"/>
          <w:b/>
        </w:rPr>
      </w:pPr>
    </w:p>
    <w:p w14:paraId="7446CD29" w14:textId="77777777" w:rsidR="00EA57F4" w:rsidRPr="00C35313" w:rsidRDefault="00EA57F4" w:rsidP="00F37B1C">
      <w:pPr>
        <w:jc w:val="center"/>
        <w:outlineLvl w:val="0"/>
        <w:rPr>
          <w:rFonts w:ascii="Arial" w:hAnsi="Arial" w:cs="Arial"/>
        </w:rPr>
      </w:pPr>
      <w:r w:rsidRPr="00C35313">
        <w:rPr>
          <w:rFonts w:ascii="Arial" w:hAnsi="Arial" w:cs="Arial"/>
        </w:rPr>
        <w:t>RZECZPOSPOLITA POLSKA</w:t>
      </w:r>
    </w:p>
    <w:p w14:paraId="5B3985BE" w14:textId="77777777" w:rsidR="00EA57F4" w:rsidRPr="00C35313" w:rsidRDefault="00EA57F4" w:rsidP="00F37B1C">
      <w:pPr>
        <w:jc w:val="center"/>
        <w:outlineLvl w:val="0"/>
        <w:rPr>
          <w:rFonts w:ascii="Arial" w:hAnsi="Arial" w:cs="Arial"/>
        </w:rPr>
      </w:pPr>
      <w:r w:rsidRPr="00C35313">
        <w:rPr>
          <w:rFonts w:ascii="Arial" w:hAnsi="Arial" w:cs="Arial"/>
        </w:rPr>
        <w:t>MINISTERSTWO SPRAWIEDLIWOŚCI</w:t>
      </w:r>
    </w:p>
    <w:p w14:paraId="48CCC0EF" w14:textId="77777777" w:rsidR="00EA57F4" w:rsidRPr="00C35313" w:rsidRDefault="00EA57F4" w:rsidP="00F37B1C">
      <w:pPr>
        <w:jc w:val="center"/>
        <w:outlineLvl w:val="0"/>
        <w:rPr>
          <w:rFonts w:ascii="Arial" w:hAnsi="Arial" w:cs="Arial"/>
        </w:rPr>
      </w:pPr>
      <w:r w:rsidRPr="00C35313">
        <w:rPr>
          <w:rFonts w:ascii="Arial" w:hAnsi="Arial" w:cs="Arial"/>
        </w:rPr>
        <w:t>ALEJE UJAZDOWSKIE 11</w:t>
      </w:r>
    </w:p>
    <w:p w14:paraId="721274C7" w14:textId="77777777" w:rsidR="00EA57F4" w:rsidRPr="00C35313" w:rsidRDefault="00EA57F4" w:rsidP="00F37B1C">
      <w:pPr>
        <w:jc w:val="center"/>
        <w:outlineLvl w:val="0"/>
        <w:rPr>
          <w:rFonts w:ascii="Arial" w:hAnsi="Arial" w:cs="Arial"/>
        </w:rPr>
      </w:pPr>
      <w:r w:rsidRPr="00C35313">
        <w:rPr>
          <w:rFonts w:ascii="Arial" w:hAnsi="Arial" w:cs="Arial"/>
        </w:rPr>
        <w:t>00-567 WARSZAWA</w:t>
      </w:r>
    </w:p>
    <w:p w14:paraId="4916DBF8" w14:textId="77777777" w:rsidR="00EA57F4" w:rsidRPr="00C35313" w:rsidRDefault="00EA57F4" w:rsidP="00F37B1C">
      <w:pPr>
        <w:ind w:left="3632"/>
        <w:jc w:val="both"/>
        <w:outlineLvl w:val="0"/>
        <w:rPr>
          <w:rFonts w:ascii="Arial" w:hAnsi="Arial" w:cs="Arial"/>
        </w:rPr>
      </w:pPr>
    </w:p>
    <w:p w14:paraId="0D01A5AB" w14:textId="77777777" w:rsidR="00EA57F4" w:rsidRPr="00C35313" w:rsidRDefault="00EA57F4" w:rsidP="00F37B1C">
      <w:pPr>
        <w:ind w:left="3632"/>
        <w:jc w:val="both"/>
        <w:outlineLvl w:val="0"/>
        <w:rPr>
          <w:rFonts w:ascii="Arial" w:hAnsi="Arial" w:cs="Arial"/>
        </w:rPr>
      </w:pPr>
    </w:p>
    <w:p w14:paraId="133D4C2B" w14:textId="77777777" w:rsidR="00EA57F4" w:rsidRPr="00C35313" w:rsidRDefault="00EA57F4" w:rsidP="00F37B1C">
      <w:pPr>
        <w:ind w:left="3632"/>
        <w:jc w:val="both"/>
        <w:outlineLvl w:val="0"/>
        <w:rPr>
          <w:rFonts w:ascii="Arial" w:hAnsi="Arial" w:cs="Arial"/>
        </w:rPr>
      </w:pPr>
    </w:p>
    <w:p w14:paraId="319FC631" w14:textId="77777777" w:rsidR="00EA57F4" w:rsidRPr="00C35313" w:rsidRDefault="00EA57F4" w:rsidP="00F37B1C">
      <w:pPr>
        <w:ind w:left="3632"/>
        <w:jc w:val="both"/>
        <w:outlineLvl w:val="0"/>
        <w:rPr>
          <w:rFonts w:ascii="Arial" w:hAnsi="Arial" w:cs="Arial"/>
        </w:rPr>
      </w:pPr>
    </w:p>
    <w:p w14:paraId="598324F5" w14:textId="77777777" w:rsidR="00EA57F4" w:rsidRPr="00C35313" w:rsidRDefault="00EA57F4" w:rsidP="00F37B1C">
      <w:pPr>
        <w:ind w:left="3632"/>
        <w:jc w:val="both"/>
        <w:outlineLvl w:val="0"/>
        <w:rPr>
          <w:rFonts w:ascii="Arial" w:hAnsi="Arial" w:cs="Arial"/>
        </w:rPr>
      </w:pPr>
    </w:p>
    <w:p w14:paraId="172DBF12" w14:textId="77777777" w:rsidR="00EA57F4" w:rsidRPr="00C35313" w:rsidRDefault="00EA57F4" w:rsidP="00F37B1C">
      <w:pPr>
        <w:ind w:left="3632"/>
        <w:jc w:val="both"/>
        <w:outlineLvl w:val="0"/>
        <w:rPr>
          <w:rFonts w:ascii="Arial" w:hAnsi="Arial" w:cs="Arial"/>
        </w:rPr>
      </w:pPr>
    </w:p>
    <w:p w14:paraId="5107D6E0" w14:textId="77777777" w:rsidR="00EA57F4" w:rsidRPr="00C35313" w:rsidRDefault="00EA57F4" w:rsidP="00F37B1C">
      <w:pPr>
        <w:ind w:left="3632"/>
        <w:jc w:val="both"/>
        <w:outlineLvl w:val="0"/>
        <w:rPr>
          <w:rFonts w:ascii="Arial" w:hAnsi="Arial" w:cs="Arial"/>
        </w:rPr>
      </w:pPr>
    </w:p>
    <w:p w14:paraId="34CB3833" w14:textId="77777777" w:rsidR="00EA57F4" w:rsidRPr="00C35313" w:rsidRDefault="00EA57F4" w:rsidP="00F37B1C">
      <w:pPr>
        <w:jc w:val="center"/>
        <w:outlineLvl w:val="0"/>
        <w:rPr>
          <w:rFonts w:ascii="Arial" w:hAnsi="Arial" w:cs="Arial"/>
        </w:rPr>
      </w:pPr>
      <w:r w:rsidRPr="00C35313">
        <w:rPr>
          <w:rFonts w:ascii="Arial" w:hAnsi="Arial" w:cs="Arial"/>
        </w:rPr>
        <w:t xml:space="preserve">SPECYFIKACJA ISTOTNYCH </w:t>
      </w:r>
      <w:r w:rsidRPr="00C35313">
        <w:rPr>
          <w:rFonts w:ascii="Arial" w:hAnsi="Arial" w:cs="Arial"/>
        </w:rPr>
        <w:br/>
        <w:t>WARUNKÓW ZAMÓWIENIA</w:t>
      </w:r>
    </w:p>
    <w:p w14:paraId="7337DAC9" w14:textId="77777777" w:rsidR="00EA57F4" w:rsidRPr="00C35313" w:rsidRDefault="00EA57F4" w:rsidP="00F37B1C">
      <w:pPr>
        <w:jc w:val="center"/>
        <w:outlineLvl w:val="0"/>
        <w:rPr>
          <w:rFonts w:ascii="Arial" w:hAnsi="Arial" w:cs="Arial"/>
        </w:rPr>
      </w:pPr>
    </w:p>
    <w:p w14:paraId="40D13E31" w14:textId="77777777" w:rsidR="00B153A6" w:rsidRPr="00C35313" w:rsidRDefault="00B153A6" w:rsidP="00F37B1C">
      <w:pPr>
        <w:jc w:val="center"/>
        <w:outlineLvl w:val="0"/>
        <w:rPr>
          <w:rFonts w:ascii="Arial" w:hAnsi="Arial" w:cs="Arial"/>
        </w:rPr>
      </w:pPr>
    </w:p>
    <w:p w14:paraId="364BAA4E" w14:textId="77777777" w:rsidR="00EA57F4" w:rsidRPr="00D66C27" w:rsidRDefault="00EA57F4" w:rsidP="00F37B1C">
      <w:pPr>
        <w:ind w:left="709"/>
        <w:jc w:val="center"/>
        <w:outlineLvl w:val="0"/>
        <w:rPr>
          <w:rFonts w:ascii="Arial" w:hAnsi="Arial" w:cs="Arial"/>
          <w:sz w:val="20"/>
          <w:szCs w:val="20"/>
        </w:rPr>
      </w:pPr>
      <w:r w:rsidRPr="00D66C27">
        <w:rPr>
          <w:rFonts w:ascii="Arial" w:hAnsi="Arial" w:cs="Arial"/>
          <w:sz w:val="20"/>
          <w:szCs w:val="20"/>
        </w:rPr>
        <w:t xml:space="preserve">w postępowaniu o udzielenie zamówienia publicznego prowadzonym </w:t>
      </w:r>
    </w:p>
    <w:p w14:paraId="0FD13746" w14:textId="77777777" w:rsidR="00EA57F4" w:rsidRPr="00D66C27" w:rsidRDefault="00EA57F4" w:rsidP="00F37B1C">
      <w:pPr>
        <w:ind w:left="709"/>
        <w:jc w:val="center"/>
        <w:outlineLvl w:val="0"/>
        <w:rPr>
          <w:rFonts w:ascii="Arial" w:hAnsi="Arial" w:cs="Arial"/>
          <w:sz w:val="20"/>
          <w:szCs w:val="20"/>
        </w:rPr>
      </w:pPr>
      <w:r w:rsidRPr="00D66C27">
        <w:rPr>
          <w:rFonts w:ascii="Arial" w:hAnsi="Arial" w:cs="Arial"/>
          <w:sz w:val="20"/>
          <w:szCs w:val="20"/>
        </w:rPr>
        <w:t>w trybie przetargu nieograniczonego na</w:t>
      </w:r>
    </w:p>
    <w:p w14:paraId="68423019" w14:textId="77777777" w:rsidR="00EA57F4" w:rsidRPr="00D66C27" w:rsidRDefault="00EA57F4" w:rsidP="00BF7A6B">
      <w:pPr>
        <w:outlineLvl w:val="0"/>
        <w:rPr>
          <w:rFonts w:ascii="Arial" w:hAnsi="Arial" w:cs="Arial"/>
          <w:b/>
          <w:sz w:val="20"/>
          <w:szCs w:val="20"/>
        </w:rPr>
      </w:pPr>
    </w:p>
    <w:p w14:paraId="4E3C2DB6" w14:textId="77777777" w:rsidR="00B153A6" w:rsidRPr="00D66C27" w:rsidRDefault="00B153A6" w:rsidP="00F37B1C">
      <w:pPr>
        <w:ind w:left="709"/>
        <w:jc w:val="center"/>
        <w:outlineLvl w:val="0"/>
        <w:rPr>
          <w:rFonts w:ascii="Arial" w:hAnsi="Arial" w:cs="Arial"/>
          <w:b/>
          <w:sz w:val="20"/>
          <w:szCs w:val="20"/>
        </w:rPr>
      </w:pPr>
    </w:p>
    <w:p w14:paraId="75B277E7" w14:textId="1B4F2573" w:rsidR="00EA57F4" w:rsidRPr="00D66C27" w:rsidRDefault="00BF7A6B" w:rsidP="00F37B1C">
      <w:pPr>
        <w:jc w:val="center"/>
        <w:outlineLvl w:val="0"/>
        <w:rPr>
          <w:rFonts w:ascii="Arial" w:hAnsi="Arial" w:cs="Arial"/>
          <w:b/>
          <w:sz w:val="20"/>
          <w:szCs w:val="20"/>
        </w:rPr>
      </w:pPr>
      <w:r w:rsidRPr="00BF7A6B">
        <w:rPr>
          <w:rFonts w:ascii="Arial" w:hAnsi="Arial" w:cs="Arial"/>
          <w:b/>
          <w:sz w:val="20"/>
          <w:szCs w:val="20"/>
        </w:rPr>
        <w:t>Dostawę materiałów eksploatacyjnych do urządzeń</w:t>
      </w:r>
    </w:p>
    <w:p w14:paraId="5AAEE27C" w14:textId="77777777" w:rsidR="00C827CB" w:rsidRPr="00D66C27" w:rsidRDefault="00C827CB" w:rsidP="00F37B1C">
      <w:pPr>
        <w:jc w:val="center"/>
        <w:outlineLvl w:val="0"/>
        <w:rPr>
          <w:rFonts w:ascii="Arial" w:hAnsi="Arial" w:cs="Arial"/>
          <w:sz w:val="20"/>
          <w:szCs w:val="20"/>
        </w:rPr>
      </w:pPr>
    </w:p>
    <w:p w14:paraId="02339BC6" w14:textId="77777777" w:rsidR="00C827CB" w:rsidRPr="00D66C27" w:rsidRDefault="00C827CB" w:rsidP="00F37B1C">
      <w:pPr>
        <w:jc w:val="center"/>
        <w:outlineLvl w:val="0"/>
        <w:rPr>
          <w:rFonts w:ascii="Arial" w:hAnsi="Arial" w:cs="Arial"/>
          <w:sz w:val="20"/>
          <w:szCs w:val="20"/>
        </w:rPr>
      </w:pPr>
    </w:p>
    <w:p w14:paraId="10EB9D8D" w14:textId="1395F8C3" w:rsidR="00EA57F4" w:rsidRPr="00D66C27" w:rsidRDefault="008E2E92" w:rsidP="00F37B1C">
      <w:pPr>
        <w:jc w:val="center"/>
        <w:outlineLvl w:val="0"/>
        <w:rPr>
          <w:rFonts w:ascii="Arial" w:hAnsi="Arial" w:cs="Arial"/>
          <w:sz w:val="20"/>
          <w:szCs w:val="20"/>
        </w:rPr>
      </w:pPr>
      <w:r w:rsidRPr="00D66C27">
        <w:rPr>
          <w:rFonts w:ascii="Arial" w:hAnsi="Arial" w:cs="Arial"/>
          <w:sz w:val="20"/>
          <w:szCs w:val="20"/>
        </w:rPr>
        <w:t>znak sprawy: B</w:t>
      </w:r>
      <w:r w:rsidR="007C0560" w:rsidRPr="00D66C27">
        <w:rPr>
          <w:rFonts w:ascii="Arial" w:hAnsi="Arial" w:cs="Arial"/>
          <w:sz w:val="20"/>
          <w:szCs w:val="20"/>
        </w:rPr>
        <w:t>F-II.3710.</w:t>
      </w:r>
      <w:r w:rsidR="00981A2E" w:rsidRPr="00D66C27">
        <w:rPr>
          <w:rFonts w:ascii="Arial" w:hAnsi="Arial" w:cs="Arial"/>
          <w:sz w:val="20"/>
          <w:szCs w:val="20"/>
        </w:rPr>
        <w:t>3</w:t>
      </w:r>
      <w:r w:rsidR="00BF7A6B">
        <w:rPr>
          <w:rFonts w:ascii="Arial" w:hAnsi="Arial" w:cs="Arial"/>
          <w:sz w:val="20"/>
          <w:szCs w:val="20"/>
        </w:rPr>
        <w:t>4</w:t>
      </w:r>
      <w:r w:rsidR="007C0560" w:rsidRPr="00D66C27">
        <w:rPr>
          <w:rFonts w:ascii="Arial" w:hAnsi="Arial" w:cs="Arial"/>
          <w:sz w:val="20"/>
          <w:szCs w:val="20"/>
        </w:rPr>
        <w:t>.20</w:t>
      </w:r>
      <w:r w:rsidR="00A76F81" w:rsidRPr="00D66C27">
        <w:rPr>
          <w:rFonts w:ascii="Arial" w:hAnsi="Arial" w:cs="Arial"/>
          <w:sz w:val="20"/>
          <w:szCs w:val="20"/>
        </w:rPr>
        <w:t>20</w:t>
      </w:r>
    </w:p>
    <w:p w14:paraId="3A07DA8E" w14:textId="77777777" w:rsidR="00EA57F4" w:rsidRPr="00C35313" w:rsidRDefault="00EA57F4" w:rsidP="00F37B1C">
      <w:pPr>
        <w:keepNext/>
        <w:keepLines/>
        <w:jc w:val="both"/>
        <w:outlineLvl w:val="0"/>
        <w:rPr>
          <w:rFonts w:ascii="Arial" w:hAnsi="Arial" w:cs="Arial"/>
          <w:b/>
          <w:u w:val="single"/>
        </w:rPr>
      </w:pPr>
    </w:p>
    <w:p w14:paraId="5A584A22" w14:textId="77777777" w:rsidR="00EA57F4" w:rsidRPr="00C35313" w:rsidRDefault="00EA57F4" w:rsidP="00F37B1C">
      <w:pPr>
        <w:keepNext/>
        <w:keepLines/>
        <w:jc w:val="center"/>
        <w:outlineLvl w:val="0"/>
        <w:rPr>
          <w:rFonts w:ascii="Arial" w:hAnsi="Arial" w:cs="Arial"/>
        </w:rPr>
      </w:pPr>
    </w:p>
    <w:p w14:paraId="0820DE4F" w14:textId="77777777" w:rsidR="00EA57F4" w:rsidRPr="00C35313" w:rsidRDefault="00EA57F4" w:rsidP="00F37B1C">
      <w:pPr>
        <w:jc w:val="both"/>
        <w:outlineLvl w:val="0"/>
        <w:rPr>
          <w:rFonts w:ascii="Arial" w:hAnsi="Arial" w:cs="Arial"/>
          <w:b/>
        </w:rPr>
      </w:pPr>
    </w:p>
    <w:p w14:paraId="6FFD3C03" w14:textId="77777777" w:rsidR="00EA57F4" w:rsidRPr="00C35313" w:rsidRDefault="00EA57F4" w:rsidP="00F37B1C">
      <w:pPr>
        <w:jc w:val="both"/>
        <w:outlineLvl w:val="0"/>
        <w:rPr>
          <w:rFonts w:ascii="Arial" w:hAnsi="Arial" w:cs="Arial"/>
          <w:b/>
        </w:rPr>
      </w:pPr>
    </w:p>
    <w:p w14:paraId="60F42B96" w14:textId="77777777" w:rsidR="00EA57F4" w:rsidRPr="00C35313" w:rsidRDefault="00EA57F4" w:rsidP="00F37B1C">
      <w:pPr>
        <w:jc w:val="both"/>
        <w:outlineLvl w:val="0"/>
        <w:rPr>
          <w:rFonts w:ascii="Arial" w:hAnsi="Arial" w:cs="Arial"/>
          <w:b/>
        </w:rPr>
      </w:pPr>
    </w:p>
    <w:p w14:paraId="1238F3EF" w14:textId="77777777" w:rsidR="00C827CB" w:rsidRPr="00C35313" w:rsidRDefault="00C827CB" w:rsidP="00F37B1C">
      <w:pPr>
        <w:jc w:val="both"/>
        <w:outlineLvl w:val="0"/>
        <w:rPr>
          <w:rFonts w:ascii="Arial" w:hAnsi="Arial" w:cs="Arial"/>
          <w:b/>
        </w:rPr>
      </w:pPr>
    </w:p>
    <w:p w14:paraId="2DF2D484" w14:textId="77777777" w:rsidR="00C827CB" w:rsidRPr="00C35313" w:rsidRDefault="00C827CB" w:rsidP="00F37B1C">
      <w:pPr>
        <w:jc w:val="both"/>
        <w:outlineLvl w:val="0"/>
        <w:rPr>
          <w:rFonts w:ascii="Arial" w:hAnsi="Arial" w:cs="Arial"/>
          <w:b/>
        </w:rPr>
      </w:pPr>
    </w:p>
    <w:p w14:paraId="57CFAABC" w14:textId="77777777" w:rsidR="00C827CB" w:rsidRPr="00F37B1C" w:rsidRDefault="00C827CB" w:rsidP="00F37B1C">
      <w:pPr>
        <w:jc w:val="both"/>
        <w:outlineLvl w:val="0"/>
        <w:rPr>
          <w:rFonts w:ascii="Arial" w:hAnsi="Arial" w:cs="Arial"/>
          <w:b/>
          <w:sz w:val="20"/>
          <w:szCs w:val="20"/>
        </w:rPr>
      </w:pPr>
    </w:p>
    <w:p w14:paraId="54D5E5E2" w14:textId="77777777" w:rsidR="00C827CB" w:rsidRPr="00F37B1C" w:rsidRDefault="00C827CB" w:rsidP="00F37B1C">
      <w:pPr>
        <w:jc w:val="both"/>
        <w:outlineLvl w:val="0"/>
        <w:rPr>
          <w:rFonts w:ascii="Arial" w:hAnsi="Arial" w:cs="Arial"/>
          <w:b/>
          <w:sz w:val="20"/>
          <w:szCs w:val="20"/>
        </w:rPr>
      </w:pPr>
    </w:p>
    <w:p w14:paraId="2CE0E50C" w14:textId="77777777" w:rsidR="00C827CB" w:rsidRPr="00F37B1C" w:rsidRDefault="00C827CB" w:rsidP="00F37B1C">
      <w:pPr>
        <w:jc w:val="both"/>
        <w:outlineLvl w:val="0"/>
        <w:rPr>
          <w:rFonts w:ascii="Arial" w:hAnsi="Arial" w:cs="Arial"/>
          <w:b/>
          <w:sz w:val="20"/>
          <w:szCs w:val="20"/>
        </w:rPr>
      </w:pPr>
    </w:p>
    <w:p w14:paraId="4ABFBDF2" w14:textId="77777777" w:rsidR="00C827CB" w:rsidRPr="00F37B1C" w:rsidRDefault="00C827CB" w:rsidP="00F37B1C">
      <w:pPr>
        <w:jc w:val="both"/>
        <w:outlineLvl w:val="0"/>
        <w:rPr>
          <w:rFonts w:ascii="Arial" w:hAnsi="Arial" w:cs="Arial"/>
          <w:b/>
          <w:sz w:val="20"/>
          <w:szCs w:val="20"/>
        </w:rPr>
      </w:pPr>
    </w:p>
    <w:p w14:paraId="38E6DCC8" w14:textId="77777777" w:rsidR="00C827CB" w:rsidRPr="00F37B1C" w:rsidRDefault="00C827CB" w:rsidP="00F37B1C">
      <w:pPr>
        <w:jc w:val="both"/>
        <w:outlineLvl w:val="0"/>
        <w:rPr>
          <w:rFonts w:ascii="Arial" w:hAnsi="Arial" w:cs="Arial"/>
          <w:b/>
          <w:sz w:val="20"/>
          <w:szCs w:val="20"/>
        </w:rPr>
      </w:pPr>
    </w:p>
    <w:p w14:paraId="0BB0C5C4" w14:textId="77777777" w:rsidR="00C827CB" w:rsidRPr="00F37B1C" w:rsidRDefault="00C827CB" w:rsidP="00F37B1C">
      <w:pPr>
        <w:jc w:val="both"/>
        <w:outlineLvl w:val="0"/>
        <w:rPr>
          <w:rFonts w:ascii="Arial" w:hAnsi="Arial" w:cs="Arial"/>
          <w:b/>
          <w:sz w:val="20"/>
          <w:szCs w:val="20"/>
        </w:rPr>
      </w:pPr>
    </w:p>
    <w:p w14:paraId="179FB344" w14:textId="77777777" w:rsidR="00C827CB" w:rsidRPr="00F37B1C" w:rsidRDefault="00C827CB" w:rsidP="00F37B1C">
      <w:pPr>
        <w:jc w:val="both"/>
        <w:outlineLvl w:val="0"/>
        <w:rPr>
          <w:rFonts w:ascii="Arial" w:hAnsi="Arial" w:cs="Arial"/>
          <w:b/>
          <w:sz w:val="20"/>
          <w:szCs w:val="20"/>
        </w:rPr>
      </w:pPr>
    </w:p>
    <w:p w14:paraId="64AD00FB" w14:textId="77777777" w:rsidR="00C827CB" w:rsidRPr="00F37B1C" w:rsidRDefault="00C827CB" w:rsidP="00F37B1C">
      <w:pPr>
        <w:jc w:val="both"/>
        <w:outlineLvl w:val="0"/>
        <w:rPr>
          <w:rFonts w:ascii="Arial" w:hAnsi="Arial" w:cs="Arial"/>
          <w:b/>
          <w:sz w:val="20"/>
          <w:szCs w:val="20"/>
        </w:rPr>
      </w:pPr>
    </w:p>
    <w:p w14:paraId="5C0B8FBF" w14:textId="77777777" w:rsidR="00C827CB" w:rsidRPr="00F37B1C" w:rsidRDefault="00C827CB" w:rsidP="00F37B1C">
      <w:pPr>
        <w:jc w:val="both"/>
        <w:outlineLvl w:val="0"/>
        <w:rPr>
          <w:rFonts w:ascii="Arial" w:hAnsi="Arial" w:cs="Arial"/>
          <w:b/>
          <w:sz w:val="20"/>
          <w:szCs w:val="20"/>
        </w:rPr>
      </w:pPr>
    </w:p>
    <w:p w14:paraId="4296882D" w14:textId="77777777" w:rsidR="00EA57F4" w:rsidRPr="00F37B1C" w:rsidRDefault="00EA57F4" w:rsidP="00F37B1C">
      <w:pPr>
        <w:jc w:val="both"/>
        <w:outlineLvl w:val="0"/>
        <w:rPr>
          <w:rFonts w:ascii="Arial" w:hAnsi="Arial" w:cs="Arial"/>
          <w:b/>
          <w:sz w:val="20"/>
          <w:szCs w:val="20"/>
        </w:rPr>
      </w:pPr>
      <w:r w:rsidRPr="00F37B1C">
        <w:rPr>
          <w:rFonts w:ascii="Arial" w:hAnsi="Arial" w:cs="Arial"/>
          <w:b/>
          <w:sz w:val="20"/>
          <w:szCs w:val="20"/>
        </w:rPr>
        <w:t>ZATWIERDZAM:</w:t>
      </w:r>
    </w:p>
    <w:p w14:paraId="23F2EE81" w14:textId="77777777" w:rsidR="00EA57F4" w:rsidRPr="00F37B1C" w:rsidRDefault="00EA57F4" w:rsidP="00F37B1C">
      <w:pPr>
        <w:tabs>
          <w:tab w:val="left" w:pos="9070"/>
        </w:tabs>
        <w:ind w:right="4536"/>
        <w:jc w:val="both"/>
        <w:outlineLvl w:val="0"/>
        <w:rPr>
          <w:rFonts w:ascii="Arial" w:hAnsi="Arial" w:cs="Arial"/>
          <w:b/>
          <w:sz w:val="20"/>
          <w:szCs w:val="20"/>
        </w:rPr>
      </w:pPr>
      <w:r w:rsidRPr="00F37B1C">
        <w:rPr>
          <w:rFonts w:ascii="Arial" w:hAnsi="Arial" w:cs="Arial"/>
          <w:b/>
          <w:sz w:val="20"/>
          <w:szCs w:val="20"/>
        </w:rPr>
        <w:t xml:space="preserve"> </w:t>
      </w:r>
    </w:p>
    <w:p w14:paraId="63D8B793" w14:textId="5A23B417" w:rsidR="00EB2B8D" w:rsidRPr="00AC799F" w:rsidRDefault="00EB2B8D" w:rsidP="00EB2B8D">
      <w:pPr>
        <w:jc w:val="both"/>
        <w:outlineLvl w:val="0"/>
        <w:rPr>
          <w:rFonts w:ascii="Arial" w:hAnsi="Arial" w:cs="Arial"/>
          <w:b/>
          <w:sz w:val="20"/>
          <w:szCs w:val="20"/>
        </w:rPr>
      </w:pPr>
      <w:r w:rsidRPr="00AC799F">
        <w:rPr>
          <w:rFonts w:ascii="Arial" w:hAnsi="Arial" w:cs="Arial"/>
          <w:b/>
          <w:sz w:val="20"/>
          <w:szCs w:val="20"/>
        </w:rPr>
        <w:t xml:space="preserve">      </w:t>
      </w:r>
      <w:r>
        <w:rPr>
          <w:rFonts w:ascii="Arial" w:hAnsi="Arial" w:cs="Arial"/>
          <w:b/>
          <w:sz w:val="20"/>
          <w:szCs w:val="20"/>
        </w:rPr>
        <w:t xml:space="preserve">  </w:t>
      </w:r>
      <w:r w:rsidRPr="00AC799F">
        <w:rPr>
          <w:rFonts w:ascii="Arial" w:hAnsi="Arial" w:cs="Arial"/>
          <w:b/>
          <w:sz w:val="20"/>
          <w:szCs w:val="20"/>
        </w:rPr>
        <w:t xml:space="preserve">Dyrektor </w:t>
      </w:r>
    </w:p>
    <w:p w14:paraId="0C076A8E" w14:textId="765D5DDA" w:rsidR="00EB2B8D" w:rsidRPr="00AC799F" w:rsidRDefault="00EB2B8D" w:rsidP="00EB2B8D">
      <w:pPr>
        <w:jc w:val="both"/>
        <w:outlineLvl w:val="0"/>
        <w:rPr>
          <w:rFonts w:ascii="Arial" w:hAnsi="Arial" w:cs="Arial"/>
          <w:b/>
          <w:sz w:val="20"/>
          <w:szCs w:val="20"/>
        </w:rPr>
      </w:pPr>
      <w:r>
        <w:rPr>
          <w:rFonts w:ascii="Arial" w:hAnsi="Arial" w:cs="Arial"/>
          <w:b/>
          <w:sz w:val="20"/>
          <w:szCs w:val="20"/>
        </w:rPr>
        <w:t xml:space="preserve">   </w:t>
      </w:r>
      <w:r w:rsidRPr="00AC799F">
        <w:rPr>
          <w:rFonts w:ascii="Arial" w:hAnsi="Arial" w:cs="Arial"/>
          <w:b/>
          <w:sz w:val="20"/>
          <w:szCs w:val="20"/>
        </w:rPr>
        <w:t>Biura Finansów</w:t>
      </w:r>
    </w:p>
    <w:p w14:paraId="138F8F7F" w14:textId="77777777" w:rsidR="00EB2B8D" w:rsidRPr="00AC799F" w:rsidRDefault="00EB2B8D" w:rsidP="00EB2B8D">
      <w:pPr>
        <w:ind w:firstLine="709"/>
        <w:jc w:val="both"/>
        <w:outlineLvl w:val="0"/>
        <w:rPr>
          <w:rFonts w:ascii="Arial" w:hAnsi="Arial" w:cs="Arial"/>
          <w:b/>
          <w:sz w:val="20"/>
          <w:szCs w:val="20"/>
        </w:rPr>
      </w:pPr>
      <w:r w:rsidRPr="00AC799F">
        <w:rPr>
          <w:rFonts w:ascii="Arial" w:hAnsi="Arial" w:cs="Arial"/>
          <w:b/>
          <w:sz w:val="20"/>
          <w:szCs w:val="20"/>
        </w:rPr>
        <w:t>/-/</w:t>
      </w:r>
    </w:p>
    <w:p w14:paraId="0580C0AD" w14:textId="77777777" w:rsidR="00EB2B8D" w:rsidRPr="00AC799F" w:rsidRDefault="00EB2B8D" w:rsidP="00EB2B8D">
      <w:pPr>
        <w:jc w:val="both"/>
        <w:outlineLvl w:val="0"/>
        <w:rPr>
          <w:rFonts w:ascii="Arial" w:hAnsi="Arial" w:cs="Arial"/>
          <w:b/>
          <w:sz w:val="20"/>
          <w:szCs w:val="20"/>
        </w:rPr>
      </w:pPr>
      <w:r w:rsidRPr="00AC799F">
        <w:rPr>
          <w:rFonts w:ascii="Arial" w:hAnsi="Arial" w:cs="Arial"/>
          <w:b/>
          <w:sz w:val="20"/>
          <w:szCs w:val="20"/>
        </w:rPr>
        <w:t>Jarosław Wyżgowski</w:t>
      </w:r>
    </w:p>
    <w:p w14:paraId="39B4A1A2" w14:textId="77777777" w:rsidR="00EA57F4" w:rsidRPr="00F37B1C" w:rsidRDefault="00EA57F4" w:rsidP="00F37B1C">
      <w:pPr>
        <w:ind w:right="-2"/>
        <w:jc w:val="center"/>
        <w:outlineLvl w:val="0"/>
        <w:rPr>
          <w:rFonts w:ascii="Arial" w:hAnsi="Arial" w:cs="Arial"/>
          <w:b/>
          <w:sz w:val="20"/>
          <w:szCs w:val="20"/>
        </w:rPr>
      </w:pPr>
    </w:p>
    <w:p w14:paraId="61A9845D" w14:textId="77777777" w:rsidR="00EA57F4" w:rsidRPr="00F37B1C" w:rsidRDefault="00EA57F4" w:rsidP="00F37B1C">
      <w:pPr>
        <w:ind w:right="-2"/>
        <w:jc w:val="center"/>
        <w:outlineLvl w:val="0"/>
        <w:rPr>
          <w:rFonts w:ascii="Arial" w:hAnsi="Arial" w:cs="Arial"/>
          <w:b/>
          <w:sz w:val="20"/>
          <w:szCs w:val="20"/>
        </w:rPr>
      </w:pPr>
    </w:p>
    <w:p w14:paraId="784CDA4C" w14:textId="77777777" w:rsidR="00611AEF" w:rsidRDefault="00611AEF" w:rsidP="00EB2B8D">
      <w:pPr>
        <w:ind w:right="-2"/>
        <w:outlineLvl w:val="0"/>
        <w:rPr>
          <w:rFonts w:ascii="Arial" w:hAnsi="Arial" w:cs="Arial"/>
          <w:b/>
          <w:sz w:val="20"/>
          <w:szCs w:val="20"/>
        </w:rPr>
      </w:pPr>
    </w:p>
    <w:p w14:paraId="338F42AC" w14:textId="36554F51" w:rsidR="00CB460A" w:rsidRDefault="00CB460A" w:rsidP="00F37B1C">
      <w:pPr>
        <w:ind w:right="-2"/>
        <w:jc w:val="center"/>
        <w:outlineLvl w:val="0"/>
        <w:rPr>
          <w:rFonts w:ascii="Arial" w:hAnsi="Arial" w:cs="Arial"/>
          <w:b/>
          <w:sz w:val="20"/>
          <w:szCs w:val="20"/>
        </w:rPr>
      </w:pPr>
    </w:p>
    <w:p w14:paraId="24010328" w14:textId="77777777" w:rsidR="00B47E0A" w:rsidRDefault="00B47E0A" w:rsidP="00F37B1C">
      <w:pPr>
        <w:ind w:right="-2"/>
        <w:jc w:val="center"/>
        <w:outlineLvl w:val="0"/>
        <w:rPr>
          <w:rFonts w:ascii="Arial" w:hAnsi="Arial" w:cs="Arial"/>
          <w:b/>
          <w:sz w:val="20"/>
          <w:szCs w:val="20"/>
        </w:rPr>
      </w:pPr>
    </w:p>
    <w:p w14:paraId="31FC811A" w14:textId="3EF18AC0" w:rsidR="003234A4" w:rsidRDefault="003234A4" w:rsidP="00F37B1C">
      <w:pPr>
        <w:ind w:right="-2"/>
        <w:jc w:val="center"/>
        <w:outlineLvl w:val="0"/>
        <w:rPr>
          <w:rFonts w:ascii="Arial" w:hAnsi="Arial" w:cs="Arial"/>
          <w:b/>
          <w:sz w:val="20"/>
          <w:szCs w:val="20"/>
        </w:rPr>
      </w:pPr>
    </w:p>
    <w:p w14:paraId="0B680195" w14:textId="77777777" w:rsidR="003234A4" w:rsidRDefault="003234A4" w:rsidP="00F37B1C">
      <w:pPr>
        <w:ind w:right="-2"/>
        <w:jc w:val="center"/>
        <w:outlineLvl w:val="0"/>
        <w:rPr>
          <w:rFonts w:ascii="Arial" w:hAnsi="Arial" w:cs="Arial"/>
          <w:b/>
          <w:sz w:val="20"/>
          <w:szCs w:val="20"/>
        </w:rPr>
      </w:pPr>
    </w:p>
    <w:p w14:paraId="3B45014C" w14:textId="77777777" w:rsidR="008B6ABD" w:rsidRPr="00F37B1C" w:rsidRDefault="008B6ABD" w:rsidP="00F37B1C">
      <w:pPr>
        <w:ind w:right="-2"/>
        <w:jc w:val="center"/>
        <w:outlineLvl w:val="0"/>
        <w:rPr>
          <w:rFonts w:ascii="Arial" w:hAnsi="Arial" w:cs="Arial"/>
          <w:b/>
          <w:sz w:val="20"/>
          <w:szCs w:val="20"/>
        </w:rPr>
      </w:pPr>
    </w:p>
    <w:p w14:paraId="0F5DAD5E" w14:textId="77777777" w:rsidR="00EA57F4" w:rsidRPr="00F37B1C" w:rsidRDefault="00EA57F4" w:rsidP="00F37B1C">
      <w:pPr>
        <w:ind w:right="-2"/>
        <w:jc w:val="center"/>
        <w:outlineLvl w:val="0"/>
        <w:rPr>
          <w:rFonts w:ascii="Arial" w:hAnsi="Arial" w:cs="Arial"/>
          <w:b/>
          <w:sz w:val="20"/>
          <w:szCs w:val="20"/>
        </w:rPr>
      </w:pPr>
    </w:p>
    <w:p w14:paraId="17D09C8F" w14:textId="7231CAB4" w:rsidR="00EA57F4" w:rsidRPr="00F37B1C" w:rsidRDefault="00174CE0" w:rsidP="00F37B1C">
      <w:pPr>
        <w:ind w:right="-2"/>
        <w:jc w:val="center"/>
        <w:outlineLvl w:val="0"/>
        <w:rPr>
          <w:rFonts w:ascii="Arial" w:hAnsi="Arial" w:cs="Arial"/>
          <w:b/>
          <w:sz w:val="20"/>
          <w:szCs w:val="20"/>
        </w:rPr>
      </w:pPr>
      <w:r>
        <w:rPr>
          <w:rFonts w:ascii="Arial" w:hAnsi="Arial" w:cs="Arial"/>
          <w:b/>
          <w:sz w:val="20"/>
          <w:szCs w:val="20"/>
        </w:rPr>
        <w:t>Warszawa, dnia</w:t>
      </w:r>
      <w:r w:rsidR="008B6ABD">
        <w:rPr>
          <w:rFonts w:ascii="Arial" w:hAnsi="Arial" w:cs="Arial"/>
          <w:b/>
          <w:sz w:val="20"/>
          <w:szCs w:val="20"/>
        </w:rPr>
        <w:t xml:space="preserve"> </w:t>
      </w:r>
      <w:r w:rsidR="00FF2F98">
        <w:rPr>
          <w:rFonts w:ascii="Arial" w:hAnsi="Arial" w:cs="Arial"/>
          <w:b/>
          <w:sz w:val="20"/>
          <w:szCs w:val="20"/>
        </w:rPr>
        <w:t>0</w:t>
      </w:r>
      <w:r w:rsidR="00F57A7E">
        <w:rPr>
          <w:rFonts w:ascii="Arial" w:hAnsi="Arial" w:cs="Arial"/>
          <w:b/>
          <w:sz w:val="20"/>
          <w:szCs w:val="20"/>
        </w:rPr>
        <w:t>4</w:t>
      </w:r>
      <w:r w:rsidR="008B6ABD">
        <w:rPr>
          <w:rFonts w:ascii="Arial" w:hAnsi="Arial" w:cs="Arial"/>
          <w:b/>
          <w:sz w:val="20"/>
          <w:szCs w:val="20"/>
        </w:rPr>
        <w:t xml:space="preserve"> </w:t>
      </w:r>
      <w:r w:rsidR="00FF2F98">
        <w:rPr>
          <w:rFonts w:ascii="Arial" w:hAnsi="Arial" w:cs="Arial"/>
          <w:b/>
          <w:sz w:val="20"/>
          <w:szCs w:val="20"/>
        </w:rPr>
        <w:t xml:space="preserve">września </w:t>
      </w:r>
      <w:r w:rsidR="00EA57F4" w:rsidRPr="008E3EFA">
        <w:rPr>
          <w:rFonts w:ascii="Arial" w:hAnsi="Arial" w:cs="Arial"/>
          <w:b/>
          <w:sz w:val="20"/>
          <w:szCs w:val="20"/>
        </w:rPr>
        <w:t>20</w:t>
      </w:r>
      <w:r w:rsidR="00A21851">
        <w:rPr>
          <w:rFonts w:ascii="Arial" w:hAnsi="Arial" w:cs="Arial"/>
          <w:b/>
          <w:sz w:val="20"/>
          <w:szCs w:val="20"/>
        </w:rPr>
        <w:t>20</w:t>
      </w:r>
      <w:r w:rsidR="008E2E92">
        <w:rPr>
          <w:rFonts w:ascii="Arial" w:hAnsi="Arial" w:cs="Arial"/>
          <w:b/>
          <w:sz w:val="20"/>
          <w:szCs w:val="20"/>
        </w:rPr>
        <w:t xml:space="preserve"> </w:t>
      </w:r>
      <w:r w:rsidR="00EA57F4" w:rsidRPr="008E3EFA">
        <w:rPr>
          <w:rFonts w:ascii="Arial" w:hAnsi="Arial" w:cs="Arial"/>
          <w:b/>
          <w:sz w:val="20"/>
          <w:szCs w:val="20"/>
        </w:rPr>
        <w:t>roku</w:t>
      </w:r>
    </w:p>
    <w:p w14:paraId="3912D046" w14:textId="77777777" w:rsidR="00BE245A" w:rsidRPr="00F37B1C" w:rsidRDefault="00C35313" w:rsidP="005878AA">
      <w:pPr>
        <w:spacing w:after="160" w:line="259" w:lineRule="auto"/>
        <w:rPr>
          <w:rFonts w:ascii="Arial" w:hAnsi="Arial" w:cs="Arial"/>
          <w:b/>
          <w:bCs/>
          <w:sz w:val="20"/>
          <w:szCs w:val="20"/>
        </w:rPr>
      </w:pPr>
      <w:r>
        <w:rPr>
          <w:rFonts w:ascii="Arial" w:hAnsi="Arial" w:cs="Arial"/>
          <w:b/>
          <w:bCs/>
          <w:sz w:val="20"/>
          <w:szCs w:val="20"/>
        </w:rPr>
        <w:br w:type="page"/>
      </w:r>
      <w:r w:rsidR="00BE245A" w:rsidRPr="00F37B1C">
        <w:rPr>
          <w:rFonts w:ascii="Arial" w:hAnsi="Arial" w:cs="Arial"/>
          <w:b/>
          <w:bCs/>
          <w:sz w:val="20"/>
          <w:szCs w:val="20"/>
        </w:rPr>
        <w:lastRenderedPageBreak/>
        <w:t xml:space="preserve">Specyfikacja Istotnych Warunków Zamówienia </w:t>
      </w:r>
      <w:r w:rsidR="00A176BC" w:rsidRPr="00F37B1C">
        <w:rPr>
          <w:rFonts w:ascii="Arial" w:hAnsi="Arial" w:cs="Arial"/>
          <w:b/>
          <w:bCs/>
          <w:sz w:val="20"/>
          <w:szCs w:val="20"/>
        </w:rPr>
        <w:t xml:space="preserve">(SIWZ) </w:t>
      </w:r>
      <w:r w:rsidR="00BE245A" w:rsidRPr="00F37B1C">
        <w:rPr>
          <w:rFonts w:ascii="Arial" w:hAnsi="Arial" w:cs="Arial"/>
          <w:b/>
          <w:bCs/>
          <w:sz w:val="20"/>
          <w:szCs w:val="20"/>
        </w:rPr>
        <w:t xml:space="preserve">zawiera: </w:t>
      </w:r>
    </w:p>
    <w:p w14:paraId="21CCDB5B" w14:textId="77777777" w:rsidR="00BE245A" w:rsidRPr="00F37B1C" w:rsidRDefault="00BE245A" w:rsidP="00F37B1C">
      <w:pPr>
        <w:jc w:val="center"/>
        <w:rPr>
          <w:rFonts w:ascii="Arial" w:hAnsi="Arial" w:cs="Arial"/>
          <w:sz w:val="20"/>
          <w:szCs w:val="20"/>
        </w:rPr>
      </w:pPr>
    </w:p>
    <w:p w14:paraId="4B08084D" w14:textId="77777777" w:rsidR="00BE245A" w:rsidRPr="00F37B1C" w:rsidRDefault="00BE245A" w:rsidP="00F37B1C">
      <w:pPr>
        <w:ind w:left="1440" w:hanging="1440"/>
        <w:rPr>
          <w:rFonts w:ascii="Arial" w:hAnsi="Arial" w:cs="Arial"/>
          <w:b/>
          <w:bCs/>
          <w:sz w:val="20"/>
          <w:szCs w:val="20"/>
        </w:rPr>
      </w:pPr>
      <w:r w:rsidRPr="00F37B1C">
        <w:rPr>
          <w:rFonts w:ascii="Arial" w:hAnsi="Arial" w:cs="Arial"/>
          <w:b/>
          <w:bCs/>
          <w:sz w:val="20"/>
          <w:szCs w:val="20"/>
        </w:rPr>
        <w:t>Tom I:</w:t>
      </w:r>
      <w:r w:rsidRPr="00F37B1C">
        <w:rPr>
          <w:rFonts w:ascii="Arial" w:hAnsi="Arial" w:cs="Arial"/>
          <w:b/>
          <w:bCs/>
          <w:sz w:val="20"/>
          <w:szCs w:val="20"/>
        </w:rPr>
        <w:tab/>
        <w:t>INSTRUKCJA DLA WYKONAWCÓW</w:t>
      </w:r>
    </w:p>
    <w:p w14:paraId="0E334E70" w14:textId="77777777" w:rsidR="00BE245A" w:rsidRPr="00F37B1C" w:rsidRDefault="00BE245A" w:rsidP="00F37B1C">
      <w:pPr>
        <w:rPr>
          <w:rFonts w:ascii="Arial" w:hAnsi="Arial" w:cs="Arial"/>
          <w:sz w:val="20"/>
          <w:szCs w:val="20"/>
        </w:rPr>
      </w:pPr>
    </w:p>
    <w:p w14:paraId="6154D7B5"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1</w:t>
      </w:r>
      <w:r w:rsidRPr="00F37B1C">
        <w:rPr>
          <w:rFonts w:ascii="Arial" w:hAnsi="Arial" w:cs="Arial"/>
          <w:b/>
          <w:bCs/>
          <w:sz w:val="20"/>
          <w:szCs w:val="20"/>
        </w:rPr>
        <w:tab/>
      </w:r>
      <w:r w:rsidR="008E2E92">
        <w:rPr>
          <w:rFonts w:ascii="Arial" w:hAnsi="Arial" w:cs="Arial"/>
          <w:b/>
          <w:bCs/>
          <w:sz w:val="20"/>
          <w:szCs w:val="20"/>
        </w:rPr>
        <w:t>Instrukcja dla Wykonawców</w:t>
      </w:r>
      <w:r w:rsidRPr="00F37B1C">
        <w:rPr>
          <w:rFonts w:ascii="Arial" w:hAnsi="Arial" w:cs="Arial"/>
          <w:b/>
          <w:bCs/>
          <w:sz w:val="20"/>
          <w:szCs w:val="20"/>
        </w:rPr>
        <w:t>:</w:t>
      </w:r>
    </w:p>
    <w:p w14:paraId="0EE41D5D" w14:textId="77777777" w:rsidR="00BE245A" w:rsidRPr="00F37B1C" w:rsidRDefault="00BE245A" w:rsidP="00F37B1C">
      <w:pPr>
        <w:rPr>
          <w:rFonts w:ascii="Arial" w:hAnsi="Arial" w:cs="Arial"/>
          <w:b/>
          <w:bCs/>
          <w:sz w:val="20"/>
          <w:szCs w:val="20"/>
        </w:rPr>
      </w:pPr>
    </w:p>
    <w:p w14:paraId="60472DC2"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2</w:t>
      </w:r>
      <w:r w:rsidRPr="00F37B1C">
        <w:rPr>
          <w:rFonts w:ascii="Arial" w:hAnsi="Arial" w:cs="Arial"/>
          <w:b/>
          <w:bCs/>
          <w:sz w:val="20"/>
          <w:szCs w:val="20"/>
        </w:rPr>
        <w:tab/>
        <w:t>Oferta wraz z Formularzami:</w:t>
      </w:r>
    </w:p>
    <w:p w14:paraId="25B3556D" w14:textId="77777777" w:rsidR="00390786" w:rsidRPr="00F37B1C" w:rsidRDefault="00390786" w:rsidP="00F37B1C">
      <w:pPr>
        <w:ind w:left="3060" w:hanging="1620"/>
        <w:rPr>
          <w:rFonts w:ascii="Arial" w:hAnsi="Arial" w:cs="Arial"/>
          <w:bCs/>
          <w:sz w:val="20"/>
          <w:szCs w:val="20"/>
          <w:highlight w:val="yellow"/>
        </w:rPr>
      </w:pPr>
    </w:p>
    <w:p w14:paraId="6BE10A4A" w14:textId="407E5810" w:rsidR="00E26D45" w:rsidRPr="00E26D45" w:rsidRDefault="00E26D45" w:rsidP="00E26D45">
      <w:pPr>
        <w:ind w:left="3060" w:hanging="1620"/>
        <w:rPr>
          <w:rFonts w:ascii="Arial" w:hAnsi="Arial" w:cs="Arial"/>
          <w:bCs/>
          <w:sz w:val="20"/>
          <w:szCs w:val="20"/>
        </w:rPr>
      </w:pPr>
      <w:r w:rsidRPr="00E26D45">
        <w:rPr>
          <w:rFonts w:ascii="Arial" w:hAnsi="Arial" w:cs="Arial"/>
          <w:bCs/>
          <w:sz w:val="20"/>
          <w:szCs w:val="20"/>
        </w:rPr>
        <w:t>Formularz 2.1</w:t>
      </w:r>
      <w:r w:rsidR="00E33F33">
        <w:rPr>
          <w:rFonts w:ascii="Arial" w:hAnsi="Arial" w:cs="Arial"/>
          <w:bCs/>
          <w:sz w:val="20"/>
          <w:szCs w:val="20"/>
        </w:rPr>
        <w:t>.</w:t>
      </w:r>
      <w:r w:rsidRPr="00E26D45">
        <w:rPr>
          <w:rFonts w:ascii="Arial" w:hAnsi="Arial" w:cs="Arial"/>
          <w:bCs/>
          <w:sz w:val="20"/>
          <w:szCs w:val="20"/>
        </w:rPr>
        <w:tab/>
        <w:t>Oświadczenie o niepodleganiu wykluczeniu</w:t>
      </w:r>
    </w:p>
    <w:p w14:paraId="3354B4F7" w14:textId="4A052452" w:rsidR="00E26D45" w:rsidRDefault="00E26D45" w:rsidP="00E26D45">
      <w:pPr>
        <w:ind w:left="3060" w:hanging="1620"/>
        <w:rPr>
          <w:rFonts w:ascii="Arial" w:hAnsi="Arial" w:cs="Arial"/>
          <w:bCs/>
          <w:sz w:val="20"/>
          <w:szCs w:val="20"/>
        </w:rPr>
      </w:pPr>
      <w:r w:rsidRPr="00E26D45">
        <w:rPr>
          <w:rFonts w:ascii="Arial" w:hAnsi="Arial" w:cs="Arial"/>
          <w:bCs/>
          <w:sz w:val="20"/>
          <w:szCs w:val="20"/>
        </w:rPr>
        <w:t>Formularz 2.2</w:t>
      </w:r>
      <w:r w:rsidR="00E33F33">
        <w:rPr>
          <w:rFonts w:ascii="Arial" w:hAnsi="Arial" w:cs="Arial"/>
          <w:bCs/>
          <w:sz w:val="20"/>
          <w:szCs w:val="20"/>
        </w:rPr>
        <w:t>.</w:t>
      </w:r>
      <w:r w:rsidRPr="00E26D45">
        <w:rPr>
          <w:rFonts w:ascii="Arial" w:hAnsi="Arial" w:cs="Arial"/>
          <w:bCs/>
          <w:sz w:val="20"/>
          <w:szCs w:val="20"/>
        </w:rPr>
        <w:tab/>
        <w:t>Oświadczenie</w:t>
      </w:r>
      <w:r>
        <w:rPr>
          <w:rFonts w:ascii="Arial" w:hAnsi="Arial" w:cs="Arial"/>
          <w:bCs/>
          <w:sz w:val="20"/>
          <w:szCs w:val="20"/>
        </w:rPr>
        <w:t xml:space="preserve"> o spełnianiu warunków udziału </w:t>
      </w:r>
      <w:r w:rsidRPr="00E26D45">
        <w:rPr>
          <w:rFonts w:ascii="Arial" w:hAnsi="Arial" w:cs="Arial"/>
          <w:bCs/>
          <w:sz w:val="20"/>
          <w:szCs w:val="20"/>
        </w:rPr>
        <w:t>w postępowaniu</w:t>
      </w:r>
      <w:r w:rsidRPr="00E26D45" w:rsidDel="009605A7">
        <w:rPr>
          <w:rFonts w:ascii="Arial" w:hAnsi="Arial" w:cs="Arial"/>
          <w:bCs/>
          <w:sz w:val="20"/>
          <w:szCs w:val="20"/>
        </w:rPr>
        <w:t xml:space="preserve"> </w:t>
      </w:r>
    </w:p>
    <w:p w14:paraId="3C5BD616" w14:textId="424F34B5" w:rsidR="007F392E" w:rsidRPr="007F392E" w:rsidRDefault="007F392E" w:rsidP="007F392E">
      <w:pPr>
        <w:ind w:left="3060" w:hanging="1620"/>
        <w:jc w:val="both"/>
        <w:rPr>
          <w:rFonts w:ascii="Arial" w:hAnsi="Arial" w:cs="Arial"/>
          <w:sz w:val="20"/>
          <w:szCs w:val="20"/>
        </w:rPr>
      </w:pPr>
      <w:r w:rsidRPr="002B2E96">
        <w:rPr>
          <w:rFonts w:ascii="Arial" w:hAnsi="Arial" w:cs="Arial"/>
          <w:bCs/>
          <w:sz w:val="20"/>
          <w:szCs w:val="20"/>
        </w:rPr>
        <w:t>Formularz 2.</w:t>
      </w:r>
      <w:r>
        <w:rPr>
          <w:rFonts w:ascii="Arial" w:hAnsi="Arial" w:cs="Arial"/>
          <w:bCs/>
          <w:sz w:val="20"/>
          <w:szCs w:val="20"/>
        </w:rPr>
        <w:t>3</w:t>
      </w:r>
      <w:r w:rsidR="00E33F33">
        <w:rPr>
          <w:rFonts w:ascii="Arial" w:hAnsi="Arial" w:cs="Arial"/>
          <w:bCs/>
          <w:sz w:val="20"/>
          <w:szCs w:val="20"/>
        </w:rPr>
        <w:t>.</w:t>
      </w:r>
      <w:r w:rsidRPr="002B2E96">
        <w:rPr>
          <w:rFonts w:ascii="Arial" w:hAnsi="Arial" w:cs="Arial"/>
          <w:bCs/>
          <w:sz w:val="20"/>
          <w:szCs w:val="20"/>
        </w:rPr>
        <w:tab/>
        <w:t>Zobowiązanie do oddania do dyspozycji Wykonawcy niezbędnych zasobów na potrzeby realizacji zamówienia</w:t>
      </w:r>
    </w:p>
    <w:p w14:paraId="04485D2A" w14:textId="77777777" w:rsidR="00467AF0" w:rsidRPr="00F37B1C" w:rsidRDefault="00467AF0" w:rsidP="00F37B1C">
      <w:pPr>
        <w:ind w:left="3060" w:hanging="1620"/>
        <w:jc w:val="both"/>
        <w:rPr>
          <w:rFonts w:ascii="Arial" w:hAnsi="Arial" w:cs="Arial"/>
          <w:sz w:val="20"/>
          <w:szCs w:val="20"/>
        </w:rPr>
      </w:pPr>
    </w:p>
    <w:p w14:paraId="672ACDE0" w14:textId="77777777" w:rsidR="00BE245A" w:rsidRPr="00F37B1C" w:rsidRDefault="00BE245A" w:rsidP="00F37B1C">
      <w:pPr>
        <w:ind w:left="1440" w:hanging="1440"/>
        <w:jc w:val="both"/>
        <w:rPr>
          <w:rFonts w:ascii="Arial" w:hAnsi="Arial" w:cs="Arial"/>
          <w:b/>
          <w:bCs/>
          <w:sz w:val="20"/>
          <w:szCs w:val="20"/>
        </w:rPr>
      </w:pPr>
      <w:r w:rsidRPr="00F37B1C">
        <w:rPr>
          <w:rFonts w:ascii="Arial" w:hAnsi="Arial" w:cs="Arial"/>
          <w:b/>
          <w:bCs/>
          <w:sz w:val="20"/>
          <w:szCs w:val="20"/>
        </w:rPr>
        <w:t>Rozdział 3</w:t>
      </w:r>
      <w:r w:rsidRPr="00F37B1C">
        <w:rPr>
          <w:rFonts w:ascii="Arial" w:hAnsi="Arial" w:cs="Arial"/>
          <w:b/>
          <w:bCs/>
          <w:i/>
          <w:sz w:val="20"/>
          <w:szCs w:val="20"/>
        </w:rPr>
        <w:tab/>
      </w:r>
      <w:r w:rsidR="009E14C3" w:rsidRPr="00F37B1C">
        <w:rPr>
          <w:rFonts w:ascii="Arial" w:hAnsi="Arial" w:cs="Arial"/>
          <w:b/>
          <w:bCs/>
          <w:sz w:val="20"/>
          <w:szCs w:val="20"/>
        </w:rPr>
        <w:t xml:space="preserve">Wzory </w:t>
      </w:r>
      <w:r w:rsidR="00F23F9A" w:rsidRPr="00F37B1C">
        <w:rPr>
          <w:rFonts w:ascii="Arial" w:hAnsi="Arial" w:cs="Arial"/>
          <w:b/>
          <w:bCs/>
          <w:sz w:val="20"/>
          <w:szCs w:val="20"/>
        </w:rPr>
        <w:t>oświadczeń</w:t>
      </w:r>
    </w:p>
    <w:p w14:paraId="7028FE5D" w14:textId="77777777" w:rsidR="00467AF0" w:rsidRPr="00F37B1C" w:rsidRDefault="00467AF0" w:rsidP="00F37B1C">
      <w:pPr>
        <w:ind w:left="1440" w:hanging="1440"/>
        <w:jc w:val="both"/>
        <w:rPr>
          <w:rFonts w:ascii="Arial" w:hAnsi="Arial" w:cs="Arial"/>
          <w:b/>
          <w:bCs/>
          <w:i/>
          <w:sz w:val="20"/>
          <w:szCs w:val="20"/>
        </w:rPr>
      </w:pPr>
    </w:p>
    <w:p w14:paraId="6FB31684" w14:textId="3D4E1DC1" w:rsidR="009E14C3" w:rsidRPr="00F37B1C" w:rsidRDefault="009E14C3" w:rsidP="00F37B1C">
      <w:pPr>
        <w:ind w:left="3062" w:hanging="1622"/>
        <w:jc w:val="both"/>
        <w:rPr>
          <w:rFonts w:ascii="Arial" w:hAnsi="Arial" w:cs="Arial"/>
          <w:sz w:val="20"/>
          <w:szCs w:val="20"/>
        </w:rPr>
      </w:pPr>
      <w:r w:rsidRPr="00F37B1C">
        <w:rPr>
          <w:rFonts w:ascii="Arial" w:hAnsi="Arial" w:cs="Arial"/>
          <w:sz w:val="20"/>
          <w:szCs w:val="20"/>
        </w:rPr>
        <w:t>Formularz 3.1</w:t>
      </w:r>
      <w:r w:rsidR="00E33F33">
        <w:rPr>
          <w:rFonts w:ascii="Arial" w:hAnsi="Arial" w:cs="Arial"/>
          <w:sz w:val="20"/>
          <w:szCs w:val="20"/>
        </w:rPr>
        <w:t>.</w:t>
      </w:r>
      <w:r w:rsidRPr="00F37B1C">
        <w:rPr>
          <w:rFonts w:ascii="Arial" w:hAnsi="Arial" w:cs="Arial"/>
          <w:sz w:val="20"/>
          <w:szCs w:val="20"/>
        </w:rPr>
        <w:tab/>
      </w:r>
      <w:r w:rsidR="00F23F9A" w:rsidRPr="00F37B1C">
        <w:rPr>
          <w:rFonts w:ascii="Arial" w:hAnsi="Arial" w:cs="Arial"/>
          <w:sz w:val="20"/>
          <w:szCs w:val="20"/>
        </w:rPr>
        <w:t xml:space="preserve">Oświadczenie o przynależności lub braku przynależności </w:t>
      </w:r>
      <w:r w:rsidR="009C44E6" w:rsidRPr="00F37B1C">
        <w:rPr>
          <w:rFonts w:ascii="Arial" w:hAnsi="Arial" w:cs="Arial"/>
          <w:sz w:val="20"/>
          <w:szCs w:val="20"/>
        </w:rPr>
        <w:br/>
      </w:r>
      <w:r w:rsidR="00F23F9A" w:rsidRPr="00F37B1C">
        <w:rPr>
          <w:rFonts w:ascii="Arial" w:hAnsi="Arial" w:cs="Arial"/>
          <w:sz w:val="20"/>
          <w:szCs w:val="20"/>
        </w:rPr>
        <w:t>do tej samej grupy kapitałowej, o której mowa w art. 24 ust. 1 pkt 23 ustawy Prawo zamówień publicznych</w:t>
      </w:r>
    </w:p>
    <w:p w14:paraId="4473B2F9" w14:textId="77777777" w:rsidR="00BE245A" w:rsidRPr="00F37B1C" w:rsidRDefault="00BE245A" w:rsidP="00F37B1C">
      <w:pPr>
        <w:ind w:left="3062" w:hanging="1622"/>
        <w:jc w:val="both"/>
        <w:rPr>
          <w:rFonts w:ascii="Arial" w:hAnsi="Arial" w:cs="Arial"/>
          <w:sz w:val="20"/>
          <w:szCs w:val="20"/>
        </w:rPr>
      </w:pPr>
    </w:p>
    <w:p w14:paraId="25A5DF63" w14:textId="13414F7D" w:rsidR="00BE245A" w:rsidRPr="00F37B1C" w:rsidRDefault="003744A9" w:rsidP="00F37B1C">
      <w:pPr>
        <w:rPr>
          <w:rFonts w:ascii="Arial" w:hAnsi="Arial" w:cs="Arial"/>
          <w:b/>
          <w:bCs/>
          <w:sz w:val="20"/>
          <w:szCs w:val="20"/>
        </w:rPr>
      </w:pPr>
      <w:r w:rsidRPr="00F37B1C">
        <w:rPr>
          <w:rFonts w:ascii="Arial" w:hAnsi="Arial" w:cs="Arial"/>
          <w:b/>
          <w:bCs/>
          <w:sz w:val="20"/>
          <w:szCs w:val="20"/>
        </w:rPr>
        <w:t>Tom II:</w:t>
      </w:r>
      <w:r w:rsidR="00C827CB" w:rsidRPr="00F37B1C">
        <w:rPr>
          <w:rFonts w:ascii="Arial" w:hAnsi="Arial" w:cs="Arial"/>
          <w:b/>
          <w:bCs/>
          <w:sz w:val="20"/>
          <w:szCs w:val="20"/>
        </w:rPr>
        <w:t xml:space="preserve"> </w:t>
      </w:r>
      <w:r w:rsidR="00963E60">
        <w:rPr>
          <w:rFonts w:ascii="Arial" w:hAnsi="Arial" w:cs="Arial"/>
          <w:b/>
          <w:bCs/>
          <w:sz w:val="20"/>
          <w:szCs w:val="20"/>
        </w:rPr>
        <w:tab/>
      </w:r>
      <w:r w:rsidR="00F94BD3">
        <w:rPr>
          <w:rFonts w:ascii="Arial" w:hAnsi="Arial" w:cs="Arial"/>
          <w:b/>
          <w:bCs/>
          <w:sz w:val="20"/>
          <w:szCs w:val="20"/>
        </w:rPr>
        <w:t xml:space="preserve">ISTOTNE DLA STRON </w:t>
      </w:r>
      <w:r w:rsidR="006E2CD3">
        <w:rPr>
          <w:rFonts w:ascii="Arial" w:hAnsi="Arial" w:cs="Arial"/>
          <w:b/>
          <w:bCs/>
          <w:sz w:val="20"/>
          <w:szCs w:val="20"/>
        </w:rPr>
        <w:t xml:space="preserve">POSTANOWIENIA </w:t>
      </w:r>
      <w:r w:rsidR="00963E60">
        <w:rPr>
          <w:rFonts w:ascii="Arial" w:hAnsi="Arial" w:cs="Arial"/>
          <w:b/>
          <w:bCs/>
          <w:sz w:val="20"/>
          <w:szCs w:val="20"/>
        </w:rPr>
        <w:t>UMOWY</w:t>
      </w:r>
      <w:r w:rsidR="006E2CD3">
        <w:rPr>
          <w:rFonts w:ascii="Arial" w:hAnsi="Arial" w:cs="Arial"/>
          <w:b/>
          <w:bCs/>
          <w:sz w:val="20"/>
          <w:szCs w:val="20"/>
        </w:rPr>
        <w:t xml:space="preserve"> (IPU)</w:t>
      </w:r>
    </w:p>
    <w:p w14:paraId="6777A624" w14:textId="77777777" w:rsidR="00BE245A" w:rsidRPr="00F37B1C" w:rsidRDefault="00BE245A" w:rsidP="00F37B1C">
      <w:pPr>
        <w:rPr>
          <w:rFonts w:ascii="Arial" w:hAnsi="Arial" w:cs="Arial"/>
          <w:sz w:val="20"/>
          <w:szCs w:val="20"/>
        </w:rPr>
      </w:pPr>
    </w:p>
    <w:p w14:paraId="742D905C"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Tom III:</w:t>
      </w:r>
      <w:r w:rsidRPr="00F37B1C">
        <w:rPr>
          <w:rFonts w:ascii="Arial" w:hAnsi="Arial" w:cs="Arial"/>
          <w:b/>
          <w:bCs/>
          <w:sz w:val="20"/>
          <w:szCs w:val="20"/>
        </w:rPr>
        <w:tab/>
        <w:t>OPIS PRZEDMIOTU ZAMÓWIENIA</w:t>
      </w:r>
    </w:p>
    <w:p w14:paraId="13081F19" w14:textId="77777777" w:rsidR="00BE245A" w:rsidRPr="00F37B1C" w:rsidRDefault="00BE245A" w:rsidP="00F37B1C">
      <w:pPr>
        <w:rPr>
          <w:rFonts w:ascii="Arial" w:hAnsi="Arial" w:cs="Arial"/>
          <w:sz w:val="20"/>
          <w:szCs w:val="20"/>
        </w:rPr>
      </w:pPr>
    </w:p>
    <w:p w14:paraId="399DB75B" w14:textId="77777777" w:rsidR="00BE245A" w:rsidRPr="00F37B1C" w:rsidRDefault="00BE245A" w:rsidP="00F37B1C">
      <w:pPr>
        <w:rPr>
          <w:rFonts w:ascii="Arial" w:hAnsi="Arial" w:cs="Arial"/>
          <w:b/>
          <w:bCs/>
          <w:sz w:val="20"/>
          <w:szCs w:val="20"/>
        </w:rPr>
      </w:pPr>
    </w:p>
    <w:p w14:paraId="728FFD84" w14:textId="77777777" w:rsidR="000F1029" w:rsidRDefault="00BE245A" w:rsidP="00F37B1C">
      <w:pPr>
        <w:pStyle w:val="Tekstpodstawowy"/>
        <w:ind w:right="-427"/>
        <w:jc w:val="center"/>
        <w:rPr>
          <w:b/>
          <w:bCs/>
          <w:sz w:val="20"/>
          <w:szCs w:val="20"/>
        </w:rPr>
      </w:pPr>
      <w:r w:rsidRPr="00F37B1C">
        <w:rPr>
          <w:sz w:val="20"/>
          <w:szCs w:val="20"/>
        </w:rPr>
        <w:br w:type="page"/>
      </w:r>
      <w:r w:rsidRPr="00F37B1C">
        <w:rPr>
          <w:b/>
          <w:bCs/>
          <w:sz w:val="20"/>
          <w:szCs w:val="20"/>
        </w:rPr>
        <w:lastRenderedPageBreak/>
        <w:t xml:space="preserve">Tom I </w:t>
      </w:r>
    </w:p>
    <w:p w14:paraId="541E0455" w14:textId="4AFA42D9" w:rsidR="00BE245A" w:rsidRPr="00F37B1C" w:rsidRDefault="00BE245A" w:rsidP="009D215C">
      <w:pPr>
        <w:pStyle w:val="Tekstpodstawowy"/>
        <w:ind w:right="-427"/>
        <w:jc w:val="center"/>
        <w:rPr>
          <w:b/>
          <w:bCs/>
          <w:sz w:val="20"/>
          <w:szCs w:val="20"/>
        </w:rPr>
      </w:pPr>
      <w:r w:rsidRPr="00F37B1C">
        <w:rPr>
          <w:b/>
          <w:bCs/>
          <w:sz w:val="20"/>
          <w:szCs w:val="20"/>
        </w:rPr>
        <w:t>INSTRUKCJA DLA WYKONAWCÓW</w:t>
      </w:r>
    </w:p>
    <w:p w14:paraId="1E99222C" w14:textId="77777777" w:rsidR="00BE245A" w:rsidRPr="00F37B1C" w:rsidRDefault="00BE245A" w:rsidP="00F37B1C">
      <w:pPr>
        <w:pStyle w:val="Tekstpodstawowy"/>
        <w:ind w:right="-427"/>
        <w:jc w:val="center"/>
        <w:rPr>
          <w:b/>
          <w:bCs/>
          <w:sz w:val="20"/>
          <w:szCs w:val="20"/>
        </w:rPr>
      </w:pPr>
      <w:r w:rsidRPr="00F37B1C">
        <w:rPr>
          <w:b/>
          <w:bCs/>
          <w:sz w:val="20"/>
          <w:szCs w:val="20"/>
        </w:rPr>
        <w:t>Rozdział 1</w:t>
      </w:r>
    </w:p>
    <w:p w14:paraId="73C0BE09" w14:textId="77777777" w:rsidR="00BE245A" w:rsidRPr="00F37B1C" w:rsidRDefault="008E2E92" w:rsidP="00F37B1C">
      <w:pPr>
        <w:pStyle w:val="Tekstpodstawowy"/>
        <w:ind w:right="-427"/>
        <w:jc w:val="center"/>
        <w:rPr>
          <w:b/>
          <w:bCs/>
          <w:sz w:val="20"/>
          <w:szCs w:val="20"/>
        </w:rPr>
      </w:pPr>
      <w:r>
        <w:rPr>
          <w:b/>
          <w:bCs/>
          <w:sz w:val="20"/>
          <w:szCs w:val="20"/>
        </w:rPr>
        <w:t>Instrukcja dla Wykonawców</w:t>
      </w:r>
    </w:p>
    <w:p w14:paraId="4447471F" w14:textId="77777777" w:rsidR="00BE245A" w:rsidRPr="00F37B1C" w:rsidRDefault="00BE245A" w:rsidP="00F37B1C">
      <w:pPr>
        <w:jc w:val="center"/>
        <w:rPr>
          <w:rFonts w:ascii="Arial" w:hAnsi="Arial" w:cs="Arial"/>
          <w:sz w:val="20"/>
          <w:szCs w:val="20"/>
        </w:rPr>
      </w:pPr>
    </w:p>
    <w:p w14:paraId="7D8040CE" w14:textId="77777777" w:rsidR="00BE245A" w:rsidRPr="00F37B1C" w:rsidRDefault="00BE245A" w:rsidP="00F37B1C">
      <w:pPr>
        <w:jc w:val="center"/>
        <w:rPr>
          <w:rFonts w:ascii="Arial" w:hAnsi="Arial" w:cs="Arial"/>
          <w:sz w:val="20"/>
          <w:szCs w:val="20"/>
        </w:rPr>
      </w:pPr>
    </w:p>
    <w:p w14:paraId="3C432927" w14:textId="77777777" w:rsidR="00BE245A" w:rsidRPr="00DE1B68" w:rsidRDefault="001A0633" w:rsidP="00DE1B68">
      <w:pPr>
        <w:pStyle w:val="Tekstpodstawowy"/>
        <w:tabs>
          <w:tab w:val="left" w:pos="709"/>
        </w:tabs>
        <w:rPr>
          <w:b/>
          <w:bCs/>
          <w:sz w:val="20"/>
          <w:szCs w:val="20"/>
        </w:rPr>
      </w:pPr>
      <w:r w:rsidRPr="00F37B1C">
        <w:rPr>
          <w:b/>
          <w:bCs/>
          <w:sz w:val="20"/>
          <w:szCs w:val="20"/>
        </w:rPr>
        <w:t>1.</w:t>
      </w:r>
      <w:r w:rsidRPr="00F37B1C">
        <w:rPr>
          <w:b/>
          <w:bCs/>
          <w:sz w:val="20"/>
          <w:szCs w:val="20"/>
        </w:rPr>
        <w:tab/>
        <w:t>ZAMAWIAJĄCY</w:t>
      </w:r>
    </w:p>
    <w:p w14:paraId="778EA2FE" w14:textId="77777777" w:rsidR="002348B6" w:rsidRPr="00F63B18" w:rsidRDefault="002348B6" w:rsidP="00F37B1C">
      <w:pPr>
        <w:ind w:left="709"/>
        <w:rPr>
          <w:rFonts w:ascii="Arial" w:hAnsi="Arial" w:cs="Arial"/>
          <w:bCs/>
          <w:sz w:val="20"/>
          <w:szCs w:val="20"/>
        </w:rPr>
      </w:pPr>
      <w:r w:rsidRPr="00F63B18">
        <w:rPr>
          <w:rFonts w:ascii="Arial" w:hAnsi="Arial" w:cs="Arial"/>
          <w:bCs/>
          <w:sz w:val="20"/>
          <w:szCs w:val="20"/>
        </w:rPr>
        <w:t xml:space="preserve">Ministerstwo Sprawiedliwości   </w:t>
      </w:r>
    </w:p>
    <w:p w14:paraId="360FE4B5" w14:textId="77777777" w:rsidR="002348B6" w:rsidRPr="00F63B18" w:rsidRDefault="002348B6" w:rsidP="00F37B1C">
      <w:pPr>
        <w:tabs>
          <w:tab w:val="num" w:pos="0"/>
        </w:tabs>
        <w:ind w:left="709" w:hanging="709"/>
        <w:rPr>
          <w:rFonts w:ascii="Arial" w:hAnsi="Arial" w:cs="Arial"/>
          <w:bCs/>
          <w:sz w:val="20"/>
          <w:szCs w:val="20"/>
        </w:rPr>
      </w:pPr>
      <w:r w:rsidRPr="00F63B18">
        <w:rPr>
          <w:rFonts w:ascii="Arial" w:hAnsi="Arial" w:cs="Arial"/>
          <w:bCs/>
          <w:sz w:val="20"/>
          <w:szCs w:val="20"/>
        </w:rPr>
        <w:tab/>
        <w:t>Adres: 00-567 Warszawa, Al. Ujazdowskie 11</w:t>
      </w:r>
    </w:p>
    <w:p w14:paraId="1AC5C61A" w14:textId="543FBC55" w:rsidR="002348B6" w:rsidRPr="00F63B18" w:rsidRDefault="002348B6" w:rsidP="00F37B1C">
      <w:pPr>
        <w:tabs>
          <w:tab w:val="num" w:pos="-1080"/>
        </w:tabs>
        <w:ind w:left="709" w:hanging="709"/>
        <w:rPr>
          <w:rFonts w:ascii="Arial" w:hAnsi="Arial" w:cs="Arial"/>
          <w:sz w:val="20"/>
          <w:szCs w:val="20"/>
        </w:rPr>
      </w:pPr>
      <w:r w:rsidRPr="00F37B1C">
        <w:rPr>
          <w:rFonts w:ascii="Arial" w:hAnsi="Arial" w:cs="Arial"/>
          <w:sz w:val="20"/>
          <w:szCs w:val="20"/>
        </w:rPr>
        <w:tab/>
      </w:r>
      <w:r w:rsidRPr="00F63B18">
        <w:rPr>
          <w:rFonts w:ascii="Arial" w:hAnsi="Arial" w:cs="Arial"/>
          <w:sz w:val="20"/>
          <w:szCs w:val="20"/>
        </w:rPr>
        <w:t xml:space="preserve">telefon: (+ 48 22) 52 12 </w:t>
      </w:r>
      <w:r w:rsidR="008806C9">
        <w:rPr>
          <w:rFonts w:ascii="Arial" w:hAnsi="Arial" w:cs="Arial"/>
          <w:sz w:val="20"/>
          <w:szCs w:val="20"/>
        </w:rPr>
        <w:t>334</w:t>
      </w:r>
      <w:r w:rsidRPr="00F63B18">
        <w:rPr>
          <w:rFonts w:ascii="Arial" w:hAnsi="Arial" w:cs="Arial"/>
          <w:sz w:val="20"/>
          <w:szCs w:val="20"/>
        </w:rPr>
        <w:t xml:space="preserve">; </w:t>
      </w:r>
    </w:p>
    <w:p w14:paraId="304D9ED3" w14:textId="77777777" w:rsidR="002348B6" w:rsidRPr="00F63B18" w:rsidRDefault="002348B6" w:rsidP="00F37B1C">
      <w:pPr>
        <w:tabs>
          <w:tab w:val="num" w:pos="-270"/>
        </w:tabs>
        <w:ind w:left="709" w:hanging="709"/>
        <w:rPr>
          <w:rFonts w:ascii="Arial" w:hAnsi="Arial" w:cs="Arial"/>
          <w:sz w:val="20"/>
          <w:szCs w:val="20"/>
        </w:rPr>
      </w:pPr>
      <w:r w:rsidRPr="00F63B18">
        <w:rPr>
          <w:rFonts w:ascii="Arial" w:hAnsi="Arial" w:cs="Arial"/>
          <w:sz w:val="20"/>
          <w:szCs w:val="20"/>
        </w:rPr>
        <w:tab/>
        <w:t>REGON: 000319150, NIP: 526 16 73 166</w:t>
      </w:r>
    </w:p>
    <w:p w14:paraId="2CD2D427" w14:textId="77777777" w:rsidR="002348B6" w:rsidRPr="00F63B18" w:rsidRDefault="002348B6" w:rsidP="00F37B1C">
      <w:pPr>
        <w:tabs>
          <w:tab w:val="num" w:pos="-900"/>
        </w:tabs>
        <w:ind w:left="709" w:hanging="709"/>
        <w:rPr>
          <w:rFonts w:ascii="Arial" w:hAnsi="Arial" w:cs="Arial"/>
          <w:sz w:val="20"/>
          <w:szCs w:val="20"/>
        </w:rPr>
      </w:pPr>
      <w:r w:rsidRPr="00F63B18">
        <w:rPr>
          <w:rFonts w:ascii="Arial" w:hAnsi="Arial" w:cs="Arial"/>
          <w:sz w:val="20"/>
          <w:szCs w:val="20"/>
        </w:rPr>
        <w:tab/>
        <w:t>adres strony internetowej:</w:t>
      </w:r>
      <w:r w:rsidR="003C6663" w:rsidRPr="00F63B18">
        <w:rPr>
          <w:rFonts w:ascii="Arial" w:hAnsi="Arial" w:cs="Arial"/>
          <w:sz w:val="20"/>
          <w:szCs w:val="20"/>
        </w:rPr>
        <w:t xml:space="preserve"> https://www.gov.pl/web/sprawiedliwosc</w:t>
      </w:r>
      <w:r w:rsidRPr="00F63B18">
        <w:rPr>
          <w:rFonts w:ascii="Arial" w:hAnsi="Arial" w:cs="Arial"/>
          <w:sz w:val="20"/>
          <w:szCs w:val="20"/>
        </w:rPr>
        <w:t xml:space="preserve"> </w:t>
      </w:r>
    </w:p>
    <w:p w14:paraId="2F21AB4B" w14:textId="5DCB269E" w:rsidR="00BE245A" w:rsidRPr="00F37B1C" w:rsidRDefault="002348B6" w:rsidP="008177D3">
      <w:pPr>
        <w:suppressAutoHyphens/>
        <w:ind w:left="720"/>
        <w:jc w:val="both"/>
        <w:rPr>
          <w:rFonts w:ascii="Arial" w:hAnsi="Arial" w:cs="Arial"/>
          <w:sz w:val="20"/>
          <w:szCs w:val="20"/>
          <w:lang w:eastAsia="ar-SA"/>
        </w:rPr>
      </w:pPr>
      <w:r w:rsidRPr="00F37B1C">
        <w:rPr>
          <w:rFonts w:ascii="Arial" w:hAnsi="Arial" w:cs="Arial"/>
          <w:sz w:val="20"/>
          <w:szCs w:val="20"/>
          <w:lang w:eastAsia="ar-SA"/>
        </w:rPr>
        <w:t>godziny urzędowania: od 8</w:t>
      </w:r>
      <w:r w:rsidR="00717974">
        <w:rPr>
          <w:rFonts w:ascii="Arial" w:hAnsi="Arial" w:cs="Arial"/>
          <w:sz w:val="20"/>
          <w:szCs w:val="20"/>
          <w:lang w:eastAsia="ar-SA"/>
        </w:rPr>
        <w:t>:</w:t>
      </w:r>
      <w:r w:rsidRPr="00F37B1C">
        <w:rPr>
          <w:rFonts w:ascii="Arial" w:hAnsi="Arial" w:cs="Arial"/>
          <w:sz w:val="20"/>
          <w:szCs w:val="20"/>
          <w:lang w:eastAsia="ar-SA"/>
        </w:rPr>
        <w:t>15</w:t>
      </w:r>
      <w:r w:rsidR="00A65647" w:rsidRPr="00F37B1C">
        <w:rPr>
          <w:rFonts w:ascii="Arial" w:hAnsi="Arial" w:cs="Arial"/>
          <w:sz w:val="20"/>
          <w:szCs w:val="20"/>
          <w:lang w:eastAsia="ar-SA"/>
        </w:rPr>
        <w:t xml:space="preserve"> do 16</w:t>
      </w:r>
      <w:r w:rsidR="00717974">
        <w:rPr>
          <w:rFonts w:ascii="Arial" w:hAnsi="Arial" w:cs="Arial"/>
          <w:sz w:val="20"/>
          <w:szCs w:val="20"/>
          <w:lang w:eastAsia="ar-SA"/>
        </w:rPr>
        <w:t>:</w:t>
      </w:r>
      <w:r w:rsidR="00A65647" w:rsidRPr="00F37B1C">
        <w:rPr>
          <w:rFonts w:ascii="Arial" w:hAnsi="Arial" w:cs="Arial"/>
          <w:sz w:val="20"/>
          <w:szCs w:val="20"/>
          <w:lang w:eastAsia="ar-SA"/>
        </w:rPr>
        <w:t>15</w:t>
      </w:r>
    </w:p>
    <w:p w14:paraId="39B52EE5" w14:textId="77777777" w:rsidR="00BE245A" w:rsidRPr="00F37B1C" w:rsidRDefault="00BE245A" w:rsidP="00F37B1C">
      <w:pPr>
        <w:pStyle w:val="Tekstpodstawowy"/>
        <w:rPr>
          <w:b/>
          <w:bCs/>
          <w:sz w:val="20"/>
          <w:szCs w:val="20"/>
        </w:rPr>
      </w:pPr>
      <w:r w:rsidRPr="00F37B1C">
        <w:rPr>
          <w:b/>
          <w:bCs/>
          <w:sz w:val="20"/>
          <w:szCs w:val="20"/>
        </w:rPr>
        <w:t xml:space="preserve">2. </w:t>
      </w:r>
      <w:r w:rsidR="001A0633" w:rsidRPr="00F37B1C">
        <w:rPr>
          <w:b/>
          <w:bCs/>
          <w:sz w:val="20"/>
          <w:szCs w:val="20"/>
        </w:rPr>
        <w:tab/>
      </w:r>
      <w:r w:rsidRPr="00F37B1C">
        <w:rPr>
          <w:b/>
          <w:bCs/>
          <w:sz w:val="20"/>
          <w:szCs w:val="20"/>
        </w:rPr>
        <w:t>OZNACZENIE POSTĘPOWANIA</w:t>
      </w:r>
    </w:p>
    <w:p w14:paraId="76D4C814" w14:textId="7AAEA5C5" w:rsidR="002348B6" w:rsidRPr="00F37B1C" w:rsidRDefault="002348B6" w:rsidP="00F37B1C">
      <w:pPr>
        <w:ind w:left="709"/>
        <w:jc w:val="both"/>
        <w:rPr>
          <w:rFonts w:ascii="Arial" w:hAnsi="Arial" w:cs="Arial"/>
          <w:sz w:val="20"/>
          <w:szCs w:val="20"/>
        </w:rPr>
      </w:pPr>
      <w:r w:rsidRPr="00F37B1C">
        <w:rPr>
          <w:rFonts w:ascii="Arial" w:hAnsi="Arial" w:cs="Arial"/>
          <w:sz w:val="20"/>
          <w:szCs w:val="20"/>
        </w:rPr>
        <w:t xml:space="preserve">Postępowanie oznaczone jest znakiem: </w:t>
      </w:r>
      <w:r w:rsidR="008E2E92">
        <w:rPr>
          <w:rFonts w:ascii="Arial" w:hAnsi="Arial" w:cs="Arial"/>
          <w:sz w:val="20"/>
          <w:szCs w:val="20"/>
        </w:rPr>
        <w:t>B</w:t>
      </w:r>
      <w:r w:rsidR="00900798">
        <w:rPr>
          <w:rFonts w:ascii="Arial" w:hAnsi="Arial" w:cs="Arial"/>
          <w:sz w:val="20"/>
          <w:szCs w:val="20"/>
        </w:rPr>
        <w:t>F-II.3710.</w:t>
      </w:r>
      <w:r w:rsidR="00981A2E">
        <w:rPr>
          <w:rFonts w:ascii="Arial" w:hAnsi="Arial" w:cs="Arial"/>
          <w:sz w:val="20"/>
          <w:szCs w:val="20"/>
        </w:rPr>
        <w:t>3</w:t>
      </w:r>
      <w:r w:rsidR="00BF7A6B">
        <w:rPr>
          <w:rFonts w:ascii="Arial" w:hAnsi="Arial" w:cs="Arial"/>
          <w:sz w:val="20"/>
          <w:szCs w:val="20"/>
        </w:rPr>
        <w:t>4</w:t>
      </w:r>
      <w:r w:rsidR="00900798">
        <w:rPr>
          <w:rFonts w:ascii="Arial" w:hAnsi="Arial" w:cs="Arial"/>
          <w:sz w:val="20"/>
          <w:szCs w:val="20"/>
        </w:rPr>
        <w:t>.20</w:t>
      </w:r>
      <w:r w:rsidR="00D84D80">
        <w:rPr>
          <w:rFonts w:ascii="Arial" w:hAnsi="Arial" w:cs="Arial"/>
          <w:sz w:val="20"/>
          <w:szCs w:val="20"/>
        </w:rPr>
        <w:t>20</w:t>
      </w:r>
      <w:r w:rsidRPr="00E648DF">
        <w:rPr>
          <w:rFonts w:ascii="Arial" w:hAnsi="Arial" w:cs="Arial"/>
          <w:sz w:val="20"/>
          <w:szCs w:val="20"/>
        </w:rPr>
        <w:t>.</w:t>
      </w:r>
    </w:p>
    <w:p w14:paraId="5C0C8CA4" w14:textId="229A3859" w:rsidR="001A0633" w:rsidRPr="00F37B1C" w:rsidRDefault="00BE245A" w:rsidP="008177D3">
      <w:pPr>
        <w:ind w:left="709"/>
        <w:jc w:val="both"/>
        <w:rPr>
          <w:rFonts w:ascii="Arial" w:hAnsi="Arial" w:cs="Arial"/>
          <w:sz w:val="20"/>
          <w:szCs w:val="20"/>
        </w:rPr>
      </w:pPr>
      <w:r w:rsidRPr="00F37B1C">
        <w:rPr>
          <w:rFonts w:ascii="Arial" w:hAnsi="Arial" w:cs="Arial"/>
          <w:sz w:val="20"/>
          <w:szCs w:val="20"/>
        </w:rPr>
        <w:t>Wykonawcy powinni we wszelkich kontaktach z Zamawiającym powoływać się na wyżej podane oznaczenie.</w:t>
      </w:r>
    </w:p>
    <w:p w14:paraId="687C66A3" w14:textId="77777777" w:rsidR="00BE245A" w:rsidRPr="00F37B1C" w:rsidRDefault="00BE245A" w:rsidP="00F37B1C">
      <w:pPr>
        <w:pStyle w:val="Tekstpodstawowy"/>
        <w:rPr>
          <w:b/>
          <w:bCs/>
          <w:sz w:val="20"/>
          <w:szCs w:val="20"/>
        </w:rPr>
      </w:pPr>
      <w:r w:rsidRPr="00F37B1C">
        <w:rPr>
          <w:b/>
          <w:bCs/>
          <w:sz w:val="20"/>
          <w:szCs w:val="20"/>
        </w:rPr>
        <w:t xml:space="preserve">3. </w:t>
      </w:r>
      <w:r w:rsidR="001A0633" w:rsidRPr="00F37B1C">
        <w:rPr>
          <w:b/>
          <w:bCs/>
          <w:sz w:val="20"/>
          <w:szCs w:val="20"/>
        </w:rPr>
        <w:tab/>
      </w:r>
      <w:r w:rsidRPr="00F37B1C">
        <w:rPr>
          <w:b/>
          <w:bCs/>
          <w:sz w:val="20"/>
          <w:szCs w:val="20"/>
        </w:rPr>
        <w:t>TRYB POSTĘPOWANIA</w:t>
      </w:r>
    </w:p>
    <w:p w14:paraId="077A6D1C" w14:textId="1375A07B" w:rsidR="00BE245A" w:rsidRPr="00F37B1C" w:rsidRDefault="00BE245A" w:rsidP="008177D3">
      <w:pPr>
        <w:ind w:left="709"/>
        <w:jc w:val="both"/>
        <w:rPr>
          <w:rFonts w:ascii="Arial" w:hAnsi="Arial" w:cs="Arial"/>
          <w:sz w:val="20"/>
          <w:szCs w:val="20"/>
        </w:rPr>
      </w:pPr>
      <w:r w:rsidRPr="00F37B1C">
        <w:rPr>
          <w:rFonts w:ascii="Arial" w:hAnsi="Arial" w:cs="Arial"/>
          <w:sz w:val="20"/>
          <w:szCs w:val="20"/>
        </w:rPr>
        <w:t xml:space="preserve">Postępowanie o udzielenie zamówienia prowadzone jest w trybie przetargu nieograniczonego na podstawie ustawy z dnia 29 stycznia 2004 roku </w:t>
      </w:r>
      <w:r w:rsidR="0053775A">
        <w:rPr>
          <w:rFonts w:ascii="Arial" w:hAnsi="Arial" w:cs="Arial"/>
          <w:sz w:val="20"/>
          <w:szCs w:val="20"/>
        </w:rPr>
        <w:t xml:space="preserve">- </w:t>
      </w:r>
      <w:r w:rsidR="008E2E92">
        <w:rPr>
          <w:rFonts w:ascii="Arial" w:hAnsi="Arial" w:cs="Arial"/>
          <w:sz w:val="20"/>
          <w:szCs w:val="20"/>
        </w:rPr>
        <w:t xml:space="preserve">Prawo zamówień publicznych </w:t>
      </w:r>
      <w:r w:rsidR="006C416F">
        <w:rPr>
          <w:rFonts w:ascii="Arial" w:hAnsi="Arial" w:cs="Arial"/>
          <w:sz w:val="20"/>
          <w:szCs w:val="20"/>
        </w:rPr>
        <w:br/>
      </w:r>
      <w:r w:rsidR="00B62585" w:rsidRPr="00B62585">
        <w:rPr>
          <w:rFonts w:ascii="Arial" w:hAnsi="Arial" w:cs="Arial"/>
          <w:sz w:val="20"/>
          <w:szCs w:val="20"/>
        </w:rPr>
        <w:t>(Dz. U. z  2019 r. poz. 1843</w:t>
      </w:r>
      <w:r w:rsidR="008806C9">
        <w:rPr>
          <w:rFonts w:ascii="Arial" w:hAnsi="Arial" w:cs="Arial"/>
          <w:sz w:val="20"/>
          <w:szCs w:val="20"/>
        </w:rPr>
        <w:t xml:space="preserve"> ze zm.</w:t>
      </w:r>
      <w:r w:rsidR="00B62585" w:rsidRPr="00B62585">
        <w:rPr>
          <w:rFonts w:ascii="Arial" w:hAnsi="Arial" w:cs="Arial"/>
          <w:sz w:val="20"/>
          <w:szCs w:val="20"/>
        </w:rPr>
        <w:t xml:space="preserve">) </w:t>
      </w:r>
      <w:r w:rsidRPr="00F37B1C">
        <w:rPr>
          <w:rFonts w:ascii="Arial" w:hAnsi="Arial" w:cs="Arial"/>
          <w:sz w:val="20"/>
          <w:szCs w:val="20"/>
        </w:rPr>
        <w:t xml:space="preserve">zwanej dalej „ustawą </w:t>
      </w:r>
      <w:proofErr w:type="spellStart"/>
      <w:r w:rsidRPr="00F37B1C">
        <w:rPr>
          <w:rFonts w:ascii="Arial" w:hAnsi="Arial" w:cs="Arial"/>
          <w:sz w:val="20"/>
          <w:szCs w:val="20"/>
        </w:rPr>
        <w:t>Pzp</w:t>
      </w:r>
      <w:proofErr w:type="spellEnd"/>
      <w:r w:rsidRPr="00F37B1C">
        <w:rPr>
          <w:rFonts w:ascii="Arial" w:hAnsi="Arial" w:cs="Arial"/>
          <w:sz w:val="20"/>
          <w:szCs w:val="20"/>
        </w:rPr>
        <w:t>”.</w:t>
      </w:r>
    </w:p>
    <w:p w14:paraId="7EB8823E" w14:textId="77777777" w:rsidR="00BE245A" w:rsidRPr="00F37B1C" w:rsidRDefault="00BE245A" w:rsidP="00F37B1C">
      <w:pPr>
        <w:pStyle w:val="Tekstpodstawowy"/>
        <w:rPr>
          <w:b/>
          <w:bCs/>
          <w:sz w:val="20"/>
          <w:szCs w:val="20"/>
        </w:rPr>
      </w:pPr>
      <w:r w:rsidRPr="00F37B1C">
        <w:rPr>
          <w:b/>
          <w:bCs/>
          <w:sz w:val="20"/>
          <w:szCs w:val="20"/>
        </w:rPr>
        <w:t xml:space="preserve">4. </w:t>
      </w:r>
      <w:r w:rsidR="001A0633" w:rsidRPr="00F37B1C">
        <w:rPr>
          <w:b/>
          <w:bCs/>
          <w:sz w:val="20"/>
          <w:szCs w:val="20"/>
        </w:rPr>
        <w:tab/>
      </w:r>
      <w:r w:rsidRPr="00F37B1C">
        <w:rPr>
          <w:b/>
          <w:bCs/>
          <w:sz w:val="20"/>
          <w:szCs w:val="20"/>
        </w:rPr>
        <w:t>ŹRÓDŁA FINANSOWANIA</w:t>
      </w:r>
    </w:p>
    <w:p w14:paraId="076971C6" w14:textId="77777777" w:rsidR="00BE245A" w:rsidRPr="00FC770D" w:rsidRDefault="00A65647" w:rsidP="008177D3">
      <w:pPr>
        <w:ind w:left="709"/>
        <w:jc w:val="both"/>
        <w:rPr>
          <w:rFonts w:ascii="Arial" w:hAnsi="Arial" w:cs="Arial"/>
          <w:sz w:val="20"/>
          <w:szCs w:val="20"/>
        </w:rPr>
      </w:pPr>
      <w:r w:rsidRPr="00F37B1C">
        <w:rPr>
          <w:rFonts w:ascii="Arial" w:hAnsi="Arial" w:cs="Arial"/>
          <w:sz w:val="20"/>
          <w:szCs w:val="20"/>
          <w:lang w:eastAsia="ar-SA"/>
        </w:rPr>
        <w:t xml:space="preserve">Zamówienie jest przewidziane do </w:t>
      </w:r>
      <w:r w:rsidR="00773A5B">
        <w:rPr>
          <w:rFonts w:ascii="Arial" w:hAnsi="Arial" w:cs="Arial"/>
          <w:sz w:val="20"/>
          <w:szCs w:val="20"/>
          <w:lang w:eastAsia="ar-SA"/>
        </w:rPr>
        <w:t>f</w:t>
      </w:r>
      <w:r w:rsidRPr="00F37B1C">
        <w:rPr>
          <w:rFonts w:ascii="Arial" w:hAnsi="Arial" w:cs="Arial"/>
          <w:sz w:val="20"/>
          <w:szCs w:val="20"/>
          <w:lang w:eastAsia="ar-SA"/>
        </w:rPr>
        <w:t xml:space="preserve">inansowania ze środków </w:t>
      </w:r>
      <w:r w:rsidR="00386F82" w:rsidRPr="00F37B1C">
        <w:rPr>
          <w:rFonts w:ascii="Arial" w:hAnsi="Arial" w:cs="Arial"/>
          <w:sz w:val="20"/>
          <w:szCs w:val="20"/>
          <w:lang w:eastAsia="ar-SA"/>
        </w:rPr>
        <w:t>krajowych</w:t>
      </w:r>
      <w:r w:rsidR="00BE245A" w:rsidRPr="00F37B1C">
        <w:rPr>
          <w:rFonts w:ascii="Arial" w:hAnsi="Arial" w:cs="Arial"/>
          <w:sz w:val="20"/>
          <w:szCs w:val="20"/>
        </w:rPr>
        <w:t>.</w:t>
      </w:r>
    </w:p>
    <w:p w14:paraId="39C96BF3" w14:textId="6B7D6AD8" w:rsidR="00FA195D" w:rsidRPr="00FA195D" w:rsidRDefault="00BE245A" w:rsidP="00FA195D">
      <w:pPr>
        <w:pStyle w:val="Tekstpodstawowy"/>
        <w:rPr>
          <w:b/>
          <w:bCs/>
          <w:sz w:val="20"/>
          <w:szCs w:val="20"/>
        </w:rPr>
      </w:pPr>
      <w:r w:rsidRPr="00FC770D">
        <w:rPr>
          <w:b/>
          <w:bCs/>
          <w:sz w:val="20"/>
          <w:szCs w:val="20"/>
        </w:rPr>
        <w:t xml:space="preserve">5. </w:t>
      </w:r>
      <w:r w:rsidR="00B9414F" w:rsidRPr="00FC770D">
        <w:rPr>
          <w:b/>
          <w:bCs/>
          <w:sz w:val="20"/>
          <w:szCs w:val="20"/>
        </w:rPr>
        <w:tab/>
      </w:r>
      <w:r w:rsidRPr="00FC770D">
        <w:rPr>
          <w:b/>
          <w:bCs/>
          <w:sz w:val="20"/>
          <w:szCs w:val="20"/>
        </w:rPr>
        <w:t>PRZEDMIOT ZAMÓWIENIA</w:t>
      </w:r>
    </w:p>
    <w:p w14:paraId="718E718B" w14:textId="761AFD3A" w:rsidR="00302B8C" w:rsidRDefault="00FC770D" w:rsidP="00302B8C">
      <w:pPr>
        <w:ind w:left="709"/>
        <w:jc w:val="both"/>
        <w:rPr>
          <w:rFonts w:ascii="Arial" w:hAnsi="Arial" w:cs="Arial"/>
          <w:sz w:val="20"/>
          <w:szCs w:val="20"/>
        </w:rPr>
      </w:pPr>
      <w:r w:rsidRPr="00FC770D">
        <w:rPr>
          <w:rFonts w:ascii="Arial" w:hAnsi="Arial" w:cs="Arial"/>
          <w:sz w:val="20"/>
          <w:szCs w:val="20"/>
        </w:rPr>
        <w:t>Przedmiotem z</w:t>
      </w:r>
      <w:r w:rsidR="00A9270A">
        <w:rPr>
          <w:rFonts w:ascii="Arial" w:hAnsi="Arial" w:cs="Arial"/>
          <w:sz w:val="20"/>
          <w:szCs w:val="20"/>
        </w:rPr>
        <w:t xml:space="preserve">amówienia </w:t>
      </w:r>
      <w:r w:rsidR="00302B8C" w:rsidRPr="002231D3">
        <w:rPr>
          <w:rFonts w:ascii="Arial" w:hAnsi="Arial" w:cs="Arial"/>
          <w:kern w:val="1"/>
          <w:sz w:val="20"/>
          <w:szCs w:val="20"/>
          <w:lang w:val="x-none" w:eastAsia="ar-SA"/>
        </w:rPr>
        <w:t>jest sukcesywna dostawa materiałów eksploatacyjnych</w:t>
      </w:r>
      <w:r w:rsidR="00302B8C">
        <w:rPr>
          <w:rFonts w:ascii="Arial" w:hAnsi="Arial" w:cs="Arial"/>
          <w:kern w:val="1"/>
          <w:sz w:val="20"/>
          <w:szCs w:val="20"/>
          <w:lang w:eastAsia="ar-SA"/>
        </w:rPr>
        <w:t xml:space="preserve"> </w:t>
      </w:r>
      <w:r w:rsidR="00302B8C" w:rsidRPr="002231D3">
        <w:rPr>
          <w:rFonts w:ascii="Arial" w:hAnsi="Arial" w:cs="Arial"/>
          <w:bCs/>
          <w:kern w:val="1"/>
          <w:sz w:val="20"/>
          <w:szCs w:val="20"/>
          <w:lang w:val="x-none" w:eastAsia="ar-SA"/>
        </w:rPr>
        <w:t>do drukarek, urządzeń wielofunkcyjnych dla</w:t>
      </w:r>
      <w:r w:rsidR="00302B8C" w:rsidRPr="002231D3">
        <w:rPr>
          <w:rFonts w:ascii="Arial" w:hAnsi="Arial" w:cs="Arial"/>
          <w:kern w:val="1"/>
          <w:sz w:val="20"/>
          <w:szCs w:val="20"/>
          <w:lang w:val="x-none" w:eastAsia="ar-SA"/>
        </w:rPr>
        <w:t xml:space="preserve"> Ministerstwa Sprawiedliwości</w:t>
      </w:r>
      <w:r w:rsidR="00302B8C" w:rsidRPr="002231D3">
        <w:rPr>
          <w:rFonts w:ascii="Arial" w:hAnsi="Arial" w:cs="Arial"/>
          <w:bCs/>
          <w:kern w:val="1"/>
          <w:sz w:val="20"/>
          <w:szCs w:val="20"/>
          <w:lang w:val="x-none" w:eastAsia="ar-SA"/>
        </w:rPr>
        <w:t xml:space="preserve"> </w:t>
      </w:r>
      <w:r w:rsidR="00302B8C" w:rsidRPr="002231D3">
        <w:rPr>
          <w:rFonts w:ascii="Arial" w:hAnsi="Arial" w:cs="Arial"/>
          <w:color w:val="000000"/>
          <w:kern w:val="1"/>
          <w:sz w:val="20"/>
          <w:szCs w:val="20"/>
          <w:lang w:val="x-none"/>
        </w:rPr>
        <w:t xml:space="preserve">oraz odbiór odpadów </w:t>
      </w:r>
      <w:r w:rsidR="00302B8C">
        <w:rPr>
          <w:rFonts w:ascii="Arial" w:hAnsi="Arial" w:cs="Arial"/>
          <w:color w:val="000000"/>
          <w:kern w:val="1"/>
          <w:sz w:val="20"/>
          <w:szCs w:val="20"/>
          <w:lang w:val="x-none"/>
        </w:rPr>
        <w:br/>
      </w:r>
      <w:r w:rsidR="00302B8C" w:rsidRPr="002231D3">
        <w:rPr>
          <w:rFonts w:ascii="Arial" w:hAnsi="Arial" w:cs="Arial"/>
          <w:color w:val="000000"/>
          <w:sz w:val="20"/>
          <w:szCs w:val="20"/>
          <w:lang w:val="x-none"/>
        </w:rPr>
        <w:t>po wszystkich zużytych materiałach eksploatacyjnych</w:t>
      </w:r>
      <w:r w:rsidR="00302B8C">
        <w:rPr>
          <w:rFonts w:ascii="Arial" w:hAnsi="Arial" w:cs="Arial"/>
          <w:color w:val="000000"/>
          <w:sz w:val="20"/>
          <w:szCs w:val="20"/>
        </w:rPr>
        <w:t xml:space="preserve">, </w:t>
      </w:r>
      <w:r w:rsidR="00302B8C">
        <w:rPr>
          <w:rFonts w:ascii="Arial" w:hAnsi="Arial" w:cs="Arial"/>
          <w:sz w:val="20"/>
          <w:szCs w:val="20"/>
        </w:rPr>
        <w:t xml:space="preserve">zgodnie z opisem przedmiotu </w:t>
      </w:r>
      <w:r w:rsidR="00302B8C" w:rsidRPr="001417C2">
        <w:rPr>
          <w:rFonts w:ascii="Arial" w:hAnsi="Arial" w:cs="Arial"/>
          <w:sz w:val="20"/>
          <w:szCs w:val="20"/>
        </w:rPr>
        <w:t xml:space="preserve">zamówienia </w:t>
      </w:r>
      <w:r w:rsidR="00302B8C">
        <w:rPr>
          <w:rFonts w:ascii="Arial" w:hAnsi="Arial" w:cs="Arial"/>
          <w:sz w:val="20"/>
          <w:szCs w:val="20"/>
        </w:rPr>
        <w:t xml:space="preserve">zawartym </w:t>
      </w:r>
      <w:r w:rsidR="00302B8C" w:rsidRPr="001417C2">
        <w:rPr>
          <w:rFonts w:ascii="Arial" w:hAnsi="Arial" w:cs="Arial"/>
          <w:sz w:val="20"/>
          <w:szCs w:val="20"/>
        </w:rPr>
        <w:t xml:space="preserve">w Tomie II </w:t>
      </w:r>
      <w:r w:rsidR="00302B8C">
        <w:rPr>
          <w:rFonts w:ascii="Arial" w:hAnsi="Arial" w:cs="Arial"/>
          <w:sz w:val="20"/>
          <w:szCs w:val="20"/>
        </w:rPr>
        <w:t xml:space="preserve">i </w:t>
      </w:r>
      <w:r w:rsidR="00302B8C" w:rsidRPr="001417C2">
        <w:rPr>
          <w:rFonts w:ascii="Arial" w:hAnsi="Arial" w:cs="Arial"/>
          <w:sz w:val="20"/>
          <w:szCs w:val="20"/>
        </w:rPr>
        <w:t xml:space="preserve"> III SIWZ.</w:t>
      </w:r>
    </w:p>
    <w:p w14:paraId="3CF573B0" w14:textId="2DD44BC7" w:rsidR="009711F9" w:rsidRDefault="00BE245A" w:rsidP="009711F9">
      <w:pPr>
        <w:pStyle w:val="Tekstpodstawowy"/>
        <w:ind w:firstLine="709"/>
        <w:jc w:val="both"/>
        <w:rPr>
          <w:sz w:val="20"/>
          <w:szCs w:val="20"/>
        </w:rPr>
      </w:pPr>
      <w:r w:rsidRPr="00BA69D7">
        <w:rPr>
          <w:sz w:val="20"/>
          <w:szCs w:val="20"/>
        </w:rPr>
        <w:t xml:space="preserve">CPV (Wspólny Słownik Zamówień): </w:t>
      </w:r>
    </w:p>
    <w:p w14:paraId="7899BD20" w14:textId="19760BAA" w:rsidR="009711F9" w:rsidRPr="009711F9" w:rsidRDefault="009711F9" w:rsidP="009711F9">
      <w:pPr>
        <w:ind w:firstLine="709"/>
        <w:jc w:val="both"/>
        <w:outlineLvl w:val="0"/>
        <w:rPr>
          <w:rFonts w:ascii="Arial" w:hAnsi="Arial" w:cs="Arial"/>
          <w:color w:val="000000"/>
          <w:sz w:val="20"/>
          <w:szCs w:val="20"/>
        </w:rPr>
      </w:pPr>
      <w:r w:rsidRPr="009711F9">
        <w:rPr>
          <w:rFonts w:ascii="Arial" w:hAnsi="Arial" w:cs="Arial"/>
          <w:color w:val="000000"/>
          <w:sz w:val="20"/>
          <w:szCs w:val="20"/>
        </w:rPr>
        <w:t>Toner do drukarek laserowych/faksów</w:t>
      </w:r>
    </w:p>
    <w:p w14:paraId="256570DD" w14:textId="3E8B6717" w:rsidR="008B4B35" w:rsidRPr="009711F9" w:rsidRDefault="009711F9" w:rsidP="009711F9">
      <w:pPr>
        <w:numPr>
          <w:ilvl w:val="0"/>
          <w:numId w:val="53"/>
        </w:numPr>
        <w:jc w:val="both"/>
        <w:outlineLvl w:val="0"/>
        <w:rPr>
          <w:rFonts w:ascii="Arial" w:hAnsi="Arial" w:cs="Arial"/>
          <w:bCs/>
          <w:sz w:val="20"/>
          <w:szCs w:val="20"/>
        </w:rPr>
      </w:pPr>
      <w:r w:rsidRPr="002B2E96">
        <w:rPr>
          <w:rFonts w:ascii="Arial" w:hAnsi="Arial" w:cs="Arial"/>
          <w:bCs/>
          <w:sz w:val="20"/>
          <w:szCs w:val="20"/>
        </w:rPr>
        <w:t xml:space="preserve">kod CPV: </w:t>
      </w:r>
      <w:r w:rsidR="008B4B35" w:rsidRPr="009711F9">
        <w:rPr>
          <w:rFonts w:ascii="Arial" w:hAnsi="Arial" w:cs="Arial"/>
          <w:color w:val="000000"/>
          <w:sz w:val="20"/>
          <w:szCs w:val="20"/>
        </w:rPr>
        <w:t>30125110-5</w:t>
      </w:r>
    </w:p>
    <w:p w14:paraId="04F8BC67" w14:textId="438AD160" w:rsidR="009711F9" w:rsidRPr="009711F9" w:rsidRDefault="009711F9" w:rsidP="009711F9">
      <w:pPr>
        <w:ind w:firstLine="709"/>
        <w:jc w:val="both"/>
        <w:outlineLvl w:val="0"/>
        <w:rPr>
          <w:rFonts w:ascii="Arial" w:hAnsi="Arial" w:cs="Arial"/>
          <w:color w:val="000000"/>
          <w:sz w:val="20"/>
          <w:szCs w:val="20"/>
        </w:rPr>
      </w:pPr>
      <w:r w:rsidRPr="009711F9">
        <w:rPr>
          <w:rFonts w:ascii="Arial" w:hAnsi="Arial" w:cs="Arial"/>
          <w:color w:val="000000"/>
          <w:sz w:val="20"/>
          <w:szCs w:val="20"/>
        </w:rPr>
        <w:t>Bębny do maszyn biurowych</w:t>
      </w:r>
    </w:p>
    <w:p w14:paraId="5560635B" w14:textId="6BC327B2" w:rsidR="009711F9" w:rsidRPr="009711F9" w:rsidRDefault="009711F9" w:rsidP="009711F9">
      <w:pPr>
        <w:numPr>
          <w:ilvl w:val="0"/>
          <w:numId w:val="53"/>
        </w:numPr>
        <w:jc w:val="both"/>
        <w:outlineLvl w:val="0"/>
        <w:rPr>
          <w:rFonts w:ascii="Arial" w:hAnsi="Arial" w:cs="Arial"/>
          <w:bCs/>
          <w:sz w:val="20"/>
          <w:szCs w:val="20"/>
        </w:rPr>
      </w:pPr>
      <w:r w:rsidRPr="002B2E96">
        <w:rPr>
          <w:rFonts w:ascii="Arial" w:hAnsi="Arial" w:cs="Arial"/>
          <w:bCs/>
          <w:sz w:val="20"/>
          <w:szCs w:val="20"/>
        </w:rPr>
        <w:t>kod CPV</w:t>
      </w:r>
      <w:r w:rsidRPr="009711F9">
        <w:rPr>
          <w:rFonts w:ascii="Arial" w:hAnsi="Arial" w:cs="Arial"/>
          <w:color w:val="000000"/>
          <w:sz w:val="20"/>
          <w:szCs w:val="20"/>
        </w:rPr>
        <w:t>: 30124300-7</w:t>
      </w:r>
    </w:p>
    <w:p w14:paraId="6DD06CC7" w14:textId="065A9969" w:rsidR="009711F9" w:rsidRPr="009711F9" w:rsidRDefault="009711F9" w:rsidP="009711F9">
      <w:pPr>
        <w:ind w:firstLine="709"/>
        <w:jc w:val="both"/>
        <w:outlineLvl w:val="0"/>
        <w:rPr>
          <w:rFonts w:ascii="Arial" w:hAnsi="Arial" w:cs="Arial"/>
          <w:color w:val="000000"/>
          <w:sz w:val="20"/>
          <w:szCs w:val="20"/>
        </w:rPr>
      </w:pPr>
      <w:r w:rsidRPr="009711F9">
        <w:rPr>
          <w:rFonts w:ascii="Arial" w:hAnsi="Arial" w:cs="Arial"/>
          <w:color w:val="000000"/>
          <w:sz w:val="20"/>
          <w:szCs w:val="20"/>
        </w:rPr>
        <w:t>Wkłady barwiące</w:t>
      </w:r>
    </w:p>
    <w:p w14:paraId="0033E41C" w14:textId="5487915E" w:rsidR="008B4B35" w:rsidRPr="009711F9" w:rsidRDefault="009711F9" w:rsidP="009711F9">
      <w:pPr>
        <w:numPr>
          <w:ilvl w:val="0"/>
          <w:numId w:val="53"/>
        </w:numPr>
        <w:jc w:val="both"/>
        <w:outlineLvl w:val="0"/>
        <w:rPr>
          <w:rFonts w:ascii="Arial" w:hAnsi="Arial" w:cs="Arial"/>
          <w:bCs/>
          <w:sz w:val="20"/>
          <w:szCs w:val="20"/>
        </w:rPr>
      </w:pPr>
      <w:r w:rsidRPr="002B2E96">
        <w:rPr>
          <w:rFonts w:ascii="Arial" w:hAnsi="Arial" w:cs="Arial"/>
          <w:bCs/>
          <w:sz w:val="20"/>
          <w:szCs w:val="20"/>
        </w:rPr>
        <w:t xml:space="preserve">kod </w:t>
      </w:r>
      <w:r w:rsidRPr="009711F9">
        <w:rPr>
          <w:rFonts w:ascii="Arial" w:hAnsi="Arial" w:cs="Arial"/>
          <w:color w:val="000000"/>
          <w:sz w:val="20"/>
          <w:szCs w:val="20"/>
        </w:rPr>
        <w:t xml:space="preserve">CPV: </w:t>
      </w:r>
      <w:r w:rsidR="008B4B35" w:rsidRPr="009711F9">
        <w:rPr>
          <w:rFonts w:ascii="Arial" w:hAnsi="Arial" w:cs="Arial"/>
          <w:color w:val="000000"/>
          <w:sz w:val="20"/>
          <w:szCs w:val="20"/>
        </w:rPr>
        <w:t>30125100-2</w:t>
      </w:r>
    </w:p>
    <w:p w14:paraId="417D5DA0" w14:textId="3A46823B" w:rsidR="00BA69D7" w:rsidRPr="00BA69D7" w:rsidRDefault="00D13E11" w:rsidP="00FA195D">
      <w:pPr>
        <w:pStyle w:val="Tekstpodstawowy3"/>
        <w:spacing w:before="0"/>
        <w:ind w:left="705"/>
        <w:rPr>
          <w:rFonts w:ascii="Arial" w:hAnsi="Arial" w:cs="Arial"/>
          <w:i w:val="0"/>
          <w:iCs w:val="0"/>
          <w:sz w:val="20"/>
          <w:szCs w:val="20"/>
        </w:rPr>
      </w:pPr>
      <w:r w:rsidRPr="001417C2">
        <w:rPr>
          <w:rFonts w:ascii="Arial" w:hAnsi="Arial" w:cs="Arial"/>
          <w:i w:val="0"/>
          <w:iCs w:val="0"/>
          <w:sz w:val="20"/>
          <w:szCs w:val="20"/>
          <w:lang w:eastAsia="ar-SA"/>
        </w:rPr>
        <w:t>Realizacja zamówienia podlega prawu polskiemu, w tym w szczególności ustawie z dnia 23</w:t>
      </w:r>
      <w:r w:rsidR="00300E64">
        <w:rPr>
          <w:rFonts w:ascii="Arial" w:hAnsi="Arial" w:cs="Arial"/>
          <w:i w:val="0"/>
          <w:iCs w:val="0"/>
          <w:sz w:val="20"/>
          <w:szCs w:val="20"/>
          <w:lang w:eastAsia="ar-SA"/>
        </w:rPr>
        <w:t> </w:t>
      </w:r>
      <w:r w:rsidRPr="001417C2">
        <w:rPr>
          <w:rFonts w:ascii="Arial" w:hAnsi="Arial" w:cs="Arial"/>
          <w:i w:val="0"/>
          <w:iCs w:val="0"/>
          <w:sz w:val="20"/>
          <w:szCs w:val="20"/>
          <w:lang w:eastAsia="ar-SA"/>
        </w:rPr>
        <w:t xml:space="preserve">kwietnia 1964 r. </w:t>
      </w:r>
      <w:r w:rsidR="006C416F">
        <w:rPr>
          <w:rFonts w:ascii="Arial" w:hAnsi="Arial" w:cs="Arial"/>
          <w:i w:val="0"/>
          <w:iCs w:val="0"/>
          <w:sz w:val="20"/>
          <w:szCs w:val="20"/>
          <w:lang w:eastAsia="ar-SA"/>
        </w:rPr>
        <w:t>Kodeks cywilny (</w:t>
      </w:r>
      <w:r w:rsidRPr="001417C2">
        <w:rPr>
          <w:rFonts w:ascii="Arial" w:hAnsi="Arial" w:cs="Arial"/>
          <w:i w:val="0"/>
          <w:iCs w:val="0"/>
          <w:sz w:val="20"/>
          <w:szCs w:val="20"/>
          <w:lang w:eastAsia="ar-SA"/>
        </w:rPr>
        <w:t xml:space="preserve">Dz. U. z </w:t>
      </w:r>
      <w:r w:rsidR="002B5107" w:rsidRPr="001417C2">
        <w:rPr>
          <w:rFonts w:ascii="Arial" w:hAnsi="Arial" w:cs="Arial"/>
          <w:i w:val="0"/>
          <w:iCs w:val="0"/>
          <w:sz w:val="20"/>
          <w:szCs w:val="20"/>
          <w:lang w:eastAsia="ar-SA"/>
        </w:rPr>
        <w:t>201</w:t>
      </w:r>
      <w:r w:rsidR="002B5107">
        <w:rPr>
          <w:rFonts w:ascii="Arial" w:hAnsi="Arial" w:cs="Arial"/>
          <w:i w:val="0"/>
          <w:iCs w:val="0"/>
          <w:sz w:val="20"/>
          <w:szCs w:val="20"/>
          <w:lang w:eastAsia="ar-SA"/>
        </w:rPr>
        <w:t>7</w:t>
      </w:r>
      <w:r w:rsidR="002B5107" w:rsidRPr="001417C2">
        <w:rPr>
          <w:rFonts w:ascii="Arial" w:hAnsi="Arial" w:cs="Arial"/>
          <w:i w:val="0"/>
          <w:iCs w:val="0"/>
          <w:sz w:val="20"/>
          <w:szCs w:val="20"/>
          <w:lang w:eastAsia="ar-SA"/>
        </w:rPr>
        <w:t xml:space="preserve"> </w:t>
      </w:r>
      <w:r w:rsidRPr="001417C2">
        <w:rPr>
          <w:rFonts w:ascii="Arial" w:hAnsi="Arial" w:cs="Arial"/>
          <w:i w:val="0"/>
          <w:iCs w:val="0"/>
          <w:sz w:val="20"/>
          <w:szCs w:val="20"/>
          <w:lang w:eastAsia="ar-SA"/>
        </w:rPr>
        <w:t xml:space="preserve">r. poz. </w:t>
      </w:r>
      <w:r w:rsidR="006C416F">
        <w:rPr>
          <w:rFonts w:ascii="Arial" w:hAnsi="Arial" w:cs="Arial"/>
          <w:i w:val="0"/>
          <w:iCs w:val="0"/>
          <w:sz w:val="20"/>
          <w:szCs w:val="20"/>
          <w:lang w:eastAsia="ar-SA"/>
        </w:rPr>
        <w:t>459</w:t>
      </w:r>
      <w:r w:rsidRPr="001417C2">
        <w:rPr>
          <w:rFonts w:ascii="Arial" w:hAnsi="Arial" w:cs="Arial"/>
          <w:i w:val="0"/>
          <w:iCs w:val="0"/>
          <w:sz w:val="20"/>
          <w:szCs w:val="20"/>
          <w:lang w:eastAsia="ar-SA"/>
        </w:rPr>
        <w:t>) i ustawie</w:t>
      </w:r>
      <w:r w:rsidR="006C416F">
        <w:rPr>
          <w:rFonts w:ascii="Arial" w:hAnsi="Arial" w:cs="Arial"/>
          <w:i w:val="0"/>
          <w:iCs w:val="0"/>
          <w:sz w:val="20"/>
          <w:szCs w:val="20"/>
          <w:lang w:eastAsia="ar-SA"/>
        </w:rPr>
        <w:t xml:space="preserve"> </w:t>
      </w:r>
      <w:proofErr w:type="spellStart"/>
      <w:r w:rsidR="006C416F">
        <w:rPr>
          <w:rFonts w:ascii="Arial" w:hAnsi="Arial" w:cs="Arial"/>
          <w:i w:val="0"/>
          <w:iCs w:val="0"/>
          <w:sz w:val="20"/>
          <w:szCs w:val="20"/>
          <w:lang w:eastAsia="ar-SA"/>
        </w:rPr>
        <w:t>Pzp</w:t>
      </w:r>
      <w:proofErr w:type="spellEnd"/>
      <w:r w:rsidR="00BE245A" w:rsidRPr="001417C2">
        <w:rPr>
          <w:rFonts w:ascii="Arial" w:hAnsi="Arial" w:cs="Arial"/>
          <w:i w:val="0"/>
          <w:iCs w:val="0"/>
          <w:sz w:val="20"/>
          <w:szCs w:val="20"/>
        </w:rPr>
        <w:t>.</w:t>
      </w:r>
    </w:p>
    <w:p w14:paraId="0D4B4307" w14:textId="4378ADA7" w:rsidR="00FC6774" w:rsidRDefault="00376170" w:rsidP="00FC6774">
      <w:pPr>
        <w:ind w:left="709" w:hanging="4"/>
        <w:jc w:val="both"/>
        <w:rPr>
          <w:rFonts w:ascii="Arial" w:hAnsi="Arial" w:cs="Arial"/>
          <w:sz w:val="20"/>
          <w:szCs w:val="20"/>
        </w:rPr>
      </w:pPr>
      <w:r w:rsidRPr="008A242E">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r w:rsidR="00FC6774">
        <w:rPr>
          <w:rFonts w:ascii="Arial" w:hAnsi="Arial" w:cs="Arial"/>
          <w:sz w:val="20"/>
          <w:szCs w:val="20"/>
        </w:rPr>
        <w:t xml:space="preserve">. </w:t>
      </w:r>
    </w:p>
    <w:p w14:paraId="40EA6B28" w14:textId="77777777" w:rsidR="00FF2F98" w:rsidRPr="00FC6774" w:rsidRDefault="00FF2F98" w:rsidP="00FF2F98">
      <w:pPr>
        <w:ind w:left="709" w:hanging="4"/>
        <w:jc w:val="both"/>
        <w:rPr>
          <w:rFonts w:ascii="Arial" w:hAnsi="Arial" w:cs="Arial"/>
          <w:sz w:val="20"/>
          <w:szCs w:val="20"/>
        </w:rPr>
      </w:pPr>
      <w:r w:rsidRPr="00FC6774">
        <w:rPr>
          <w:rFonts w:ascii="Arial" w:hAnsi="Arial" w:cs="Arial"/>
          <w:sz w:val="20"/>
          <w:szCs w:val="20"/>
        </w:rPr>
        <w:t xml:space="preserve">Ilekroć w treści SIWZ, w tym w opisie przedmiotu zamówienia, użyte są znaki towarowe, patenty lub pochodzenie, źródła lub szczególne procesy, a także normy, Zamawiający dopuszcza rozwiązanie równoważne. </w:t>
      </w:r>
    </w:p>
    <w:p w14:paraId="7C1DA516" w14:textId="77777777" w:rsidR="00FF2F98" w:rsidRPr="00FC6774" w:rsidRDefault="00FF2F98" w:rsidP="00FF2F98">
      <w:pPr>
        <w:ind w:left="709" w:hanging="4"/>
        <w:jc w:val="both"/>
        <w:rPr>
          <w:rFonts w:ascii="Arial" w:hAnsi="Arial" w:cs="Arial"/>
          <w:sz w:val="20"/>
          <w:szCs w:val="20"/>
        </w:rPr>
      </w:pPr>
      <w:r w:rsidRPr="00FC6774">
        <w:rPr>
          <w:rFonts w:ascii="Arial" w:hAnsi="Arial" w:cs="Arial"/>
          <w:sz w:val="20"/>
          <w:szCs w:val="20"/>
        </w:rPr>
        <w:t xml:space="preserve">Przez produkt równoważny dla wyspecyfikowanego przedmiotu zamówienia rozumie się produkt o parametrach i wymaganiach minimalnych wyszczególnionych (wymienionych) i określonych w szczegółowym zakresie, opisie przedmiotu zamówienia zawartym w Tomie II </w:t>
      </w:r>
      <w:r>
        <w:rPr>
          <w:rFonts w:ascii="Arial" w:hAnsi="Arial" w:cs="Arial"/>
          <w:sz w:val="20"/>
          <w:szCs w:val="20"/>
        </w:rPr>
        <w:br/>
      </w:r>
      <w:r w:rsidRPr="00FC6774">
        <w:rPr>
          <w:rFonts w:ascii="Arial" w:hAnsi="Arial" w:cs="Arial"/>
          <w:sz w:val="20"/>
          <w:szCs w:val="20"/>
        </w:rPr>
        <w:t xml:space="preserve">i III SIWZ. </w:t>
      </w:r>
    </w:p>
    <w:p w14:paraId="4839130F" w14:textId="454BAC14" w:rsidR="001C52BD" w:rsidRDefault="00FF2F98" w:rsidP="001C52BD">
      <w:pPr>
        <w:ind w:left="709" w:hanging="4"/>
        <w:jc w:val="both"/>
        <w:rPr>
          <w:rFonts w:ascii="Arial" w:hAnsi="Arial" w:cs="Arial"/>
          <w:sz w:val="20"/>
          <w:szCs w:val="20"/>
        </w:rPr>
      </w:pPr>
      <w:r w:rsidRPr="00FC6774">
        <w:rPr>
          <w:rFonts w:ascii="Arial" w:hAnsi="Arial" w:cs="Arial"/>
          <w:sz w:val="20"/>
          <w:szCs w:val="20"/>
        </w:rPr>
        <w:t xml:space="preserve">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 </w:t>
      </w:r>
    </w:p>
    <w:p w14:paraId="14958339" w14:textId="3359089E" w:rsidR="006E2CD3" w:rsidRPr="006E2CD3" w:rsidRDefault="00BE245A" w:rsidP="006E2CD3">
      <w:pPr>
        <w:rPr>
          <w:rFonts w:ascii="Arial" w:hAnsi="Arial" w:cs="Arial"/>
          <w:b/>
          <w:bCs/>
          <w:sz w:val="20"/>
          <w:szCs w:val="20"/>
        </w:rPr>
      </w:pPr>
      <w:r w:rsidRPr="008A242E">
        <w:rPr>
          <w:rFonts w:ascii="Arial" w:hAnsi="Arial" w:cs="Arial"/>
          <w:b/>
          <w:bCs/>
          <w:sz w:val="20"/>
          <w:szCs w:val="20"/>
        </w:rPr>
        <w:t xml:space="preserve">6. </w:t>
      </w:r>
      <w:r w:rsidR="008E5485" w:rsidRPr="008A242E">
        <w:rPr>
          <w:rFonts w:ascii="Arial" w:hAnsi="Arial" w:cs="Arial"/>
          <w:b/>
          <w:bCs/>
          <w:sz w:val="20"/>
          <w:szCs w:val="20"/>
        </w:rPr>
        <w:tab/>
      </w:r>
      <w:r w:rsidRPr="008A242E">
        <w:rPr>
          <w:rFonts w:ascii="Arial" w:hAnsi="Arial" w:cs="Arial"/>
          <w:b/>
          <w:bCs/>
          <w:sz w:val="20"/>
          <w:szCs w:val="20"/>
        </w:rPr>
        <w:t xml:space="preserve">TERMIN REALIZACJI </w:t>
      </w:r>
      <w:r w:rsidR="00276C3B" w:rsidRPr="008A242E">
        <w:rPr>
          <w:rFonts w:ascii="Arial" w:hAnsi="Arial" w:cs="Arial"/>
          <w:b/>
          <w:bCs/>
          <w:sz w:val="20"/>
          <w:szCs w:val="20"/>
        </w:rPr>
        <w:t>ZAMÓWIENIA</w:t>
      </w:r>
    </w:p>
    <w:p w14:paraId="3333FDAB" w14:textId="45A20DE1" w:rsidR="00302B8C" w:rsidRPr="001077D1" w:rsidRDefault="00302B8C" w:rsidP="001077D1">
      <w:pPr>
        <w:tabs>
          <w:tab w:val="left" w:pos="426"/>
        </w:tabs>
        <w:ind w:left="709"/>
        <w:jc w:val="both"/>
        <w:rPr>
          <w:rStyle w:val="tekstdokbold"/>
          <w:rFonts w:ascii="Arial" w:hAnsi="Arial" w:cs="Arial"/>
          <w:b w:val="0"/>
          <w:bCs w:val="0"/>
          <w:kern w:val="1"/>
          <w:sz w:val="20"/>
          <w:szCs w:val="20"/>
          <w:lang w:eastAsia="ar-SA"/>
        </w:rPr>
      </w:pPr>
      <w:r>
        <w:rPr>
          <w:rFonts w:ascii="Arial" w:hAnsi="Arial" w:cs="Arial"/>
          <w:sz w:val="20"/>
          <w:szCs w:val="20"/>
        </w:rPr>
        <w:t>12 miesięcy</w:t>
      </w:r>
      <w:r w:rsidR="004D6900">
        <w:rPr>
          <w:rFonts w:ascii="Arial" w:hAnsi="Arial" w:cs="Arial"/>
          <w:sz w:val="20"/>
          <w:szCs w:val="20"/>
        </w:rPr>
        <w:t xml:space="preserve"> </w:t>
      </w:r>
      <w:r w:rsidRPr="000B31A1">
        <w:rPr>
          <w:rFonts w:ascii="Arial" w:hAnsi="Arial" w:cs="Arial"/>
          <w:sz w:val="20"/>
          <w:szCs w:val="20"/>
        </w:rPr>
        <w:t>od dnia zawarcia umowy</w:t>
      </w:r>
      <w:r w:rsidR="004D6900">
        <w:rPr>
          <w:rFonts w:ascii="Arial" w:hAnsi="Arial" w:cs="Arial"/>
          <w:sz w:val="20"/>
          <w:szCs w:val="20"/>
        </w:rPr>
        <w:t xml:space="preserve"> lub do wyczerpania kwoty</w:t>
      </w:r>
      <w:r w:rsidR="00965E88">
        <w:rPr>
          <w:rFonts w:ascii="Arial" w:hAnsi="Arial" w:cs="Arial"/>
          <w:sz w:val="20"/>
          <w:szCs w:val="20"/>
        </w:rPr>
        <w:t xml:space="preserve">, </w:t>
      </w:r>
      <w:r w:rsidR="004D6900">
        <w:rPr>
          <w:rFonts w:ascii="Arial" w:hAnsi="Arial" w:cs="Arial"/>
          <w:sz w:val="20"/>
          <w:szCs w:val="20"/>
        </w:rPr>
        <w:t xml:space="preserve">określonej </w:t>
      </w:r>
      <w:r w:rsidR="00965E88" w:rsidRPr="00302B8C">
        <w:rPr>
          <w:rFonts w:ascii="Arial" w:hAnsi="Arial" w:cs="Arial"/>
          <w:kern w:val="1"/>
          <w:sz w:val="20"/>
          <w:szCs w:val="20"/>
          <w:lang w:eastAsia="ar-SA"/>
        </w:rPr>
        <w:t>w § 5 ust</w:t>
      </w:r>
      <w:r w:rsidR="00965E88">
        <w:rPr>
          <w:rFonts w:ascii="Arial" w:hAnsi="Arial" w:cs="Arial"/>
          <w:kern w:val="1"/>
          <w:sz w:val="20"/>
          <w:szCs w:val="20"/>
          <w:lang w:eastAsia="ar-SA"/>
        </w:rPr>
        <w:t xml:space="preserve">. </w:t>
      </w:r>
      <w:r w:rsidR="00965E88" w:rsidRPr="00302B8C">
        <w:rPr>
          <w:rFonts w:ascii="Arial" w:hAnsi="Arial" w:cs="Arial"/>
          <w:kern w:val="1"/>
          <w:sz w:val="20"/>
          <w:szCs w:val="20"/>
          <w:lang w:eastAsia="ar-SA"/>
        </w:rPr>
        <w:t>1</w:t>
      </w:r>
      <w:r w:rsidR="00965E88">
        <w:rPr>
          <w:rFonts w:ascii="Arial" w:hAnsi="Arial" w:cs="Arial"/>
          <w:kern w:val="1"/>
          <w:sz w:val="20"/>
          <w:szCs w:val="20"/>
          <w:lang w:eastAsia="ar-SA"/>
        </w:rPr>
        <w:t xml:space="preserve"> Istotnych dla stron postanowieniach umowy, w zależności, które ze zdarzeń nastąpi wcześniej.</w:t>
      </w:r>
    </w:p>
    <w:p w14:paraId="2A9A157C" w14:textId="77777777" w:rsidR="00884367" w:rsidRDefault="00BE245A" w:rsidP="00884367">
      <w:pPr>
        <w:rPr>
          <w:rFonts w:ascii="Arial" w:hAnsi="Arial" w:cs="Arial"/>
          <w:b/>
          <w:bCs/>
          <w:sz w:val="20"/>
          <w:szCs w:val="20"/>
        </w:rPr>
      </w:pPr>
      <w:r w:rsidRPr="008A242E">
        <w:rPr>
          <w:rFonts w:ascii="Arial" w:hAnsi="Arial" w:cs="Arial"/>
          <w:b/>
          <w:bCs/>
          <w:sz w:val="20"/>
          <w:szCs w:val="20"/>
        </w:rPr>
        <w:t xml:space="preserve">7. </w:t>
      </w:r>
      <w:r w:rsidR="009C7A53" w:rsidRPr="008A242E">
        <w:rPr>
          <w:rFonts w:ascii="Arial" w:hAnsi="Arial" w:cs="Arial"/>
          <w:b/>
          <w:bCs/>
          <w:sz w:val="20"/>
          <w:szCs w:val="20"/>
        </w:rPr>
        <w:tab/>
      </w:r>
      <w:r w:rsidRPr="008A242E">
        <w:rPr>
          <w:rFonts w:ascii="Arial" w:hAnsi="Arial" w:cs="Arial"/>
          <w:b/>
          <w:bCs/>
          <w:sz w:val="20"/>
          <w:szCs w:val="20"/>
        </w:rPr>
        <w:t xml:space="preserve">WARUNKI UDZIAŁU W POSTĘPOWANIU </w:t>
      </w:r>
    </w:p>
    <w:p w14:paraId="5C8D5C39" w14:textId="671B8DC7" w:rsidR="001A1A76" w:rsidRDefault="0033266B" w:rsidP="000653EF">
      <w:pPr>
        <w:pStyle w:val="Tekstpodstawowy2"/>
        <w:spacing w:before="0"/>
        <w:ind w:left="709"/>
        <w:rPr>
          <w:rFonts w:ascii="Arial" w:hAnsi="Arial" w:cs="Arial"/>
          <w:b w:val="0"/>
          <w:sz w:val="20"/>
          <w:szCs w:val="20"/>
        </w:rPr>
      </w:pPr>
      <w:r w:rsidRPr="002B2E96">
        <w:rPr>
          <w:rStyle w:val="tekstdokbold"/>
          <w:rFonts w:ascii="Arial" w:hAnsi="Arial" w:cs="Arial"/>
          <w:sz w:val="20"/>
          <w:szCs w:val="20"/>
        </w:rPr>
        <w:t xml:space="preserve">O udzielenie zamówienia mogą ubiegać się Wykonawcy, którzy nie podlegają wykluczeniu oraz spełniają warunki </w:t>
      </w:r>
      <w:r w:rsidRPr="002B2E96">
        <w:rPr>
          <w:rFonts w:ascii="Arial" w:hAnsi="Arial" w:cs="Arial"/>
          <w:b w:val="0"/>
          <w:sz w:val="20"/>
          <w:szCs w:val="20"/>
        </w:rPr>
        <w:t>udziału w postępowaniu</w:t>
      </w:r>
      <w:bookmarkStart w:id="0" w:name="_Hlk32564031"/>
      <w:r w:rsidR="006762A0">
        <w:rPr>
          <w:rFonts w:ascii="Arial" w:hAnsi="Arial" w:cs="Arial"/>
          <w:b w:val="0"/>
          <w:sz w:val="20"/>
          <w:szCs w:val="20"/>
        </w:rPr>
        <w:t xml:space="preserve">. Zamawiający nie określa warunków udziału </w:t>
      </w:r>
      <w:r w:rsidR="00E60041">
        <w:rPr>
          <w:rFonts w:ascii="Arial" w:hAnsi="Arial" w:cs="Arial"/>
          <w:b w:val="0"/>
          <w:sz w:val="20"/>
          <w:szCs w:val="20"/>
        </w:rPr>
        <w:br/>
      </w:r>
      <w:r w:rsidR="006762A0">
        <w:rPr>
          <w:rFonts w:ascii="Arial" w:hAnsi="Arial" w:cs="Arial"/>
          <w:b w:val="0"/>
          <w:sz w:val="20"/>
          <w:szCs w:val="20"/>
        </w:rPr>
        <w:t>w postępowaniu.</w:t>
      </w:r>
    </w:p>
    <w:p w14:paraId="603E10F0" w14:textId="77777777" w:rsidR="00717974" w:rsidRPr="001A1A76" w:rsidRDefault="00717974" w:rsidP="001A1A76">
      <w:pPr>
        <w:pStyle w:val="Tekstpodstawowy2"/>
        <w:spacing w:before="0"/>
        <w:ind w:left="709" w:hanging="709"/>
        <w:rPr>
          <w:rFonts w:ascii="Arial" w:hAnsi="Arial" w:cs="Arial"/>
          <w:b w:val="0"/>
          <w:sz w:val="20"/>
          <w:szCs w:val="20"/>
        </w:rPr>
      </w:pPr>
    </w:p>
    <w:bookmarkEnd w:id="0"/>
    <w:p w14:paraId="7D4161F7" w14:textId="77777777" w:rsidR="00BE245A" w:rsidRPr="00F37B1C" w:rsidRDefault="00BE245A" w:rsidP="00F37B1C">
      <w:pPr>
        <w:ind w:left="720" w:hanging="720"/>
        <w:jc w:val="both"/>
        <w:rPr>
          <w:rFonts w:ascii="Arial" w:hAnsi="Arial" w:cs="Arial"/>
          <w:b/>
          <w:sz w:val="20"/>
          <w:szCs w:val="20"/>
        </w:rPr>
      </w:pPr>
      <w:r w:rsidRPr="00F37B1C">
        <w:rPr>
          <w:rFonts w:ascii="Arial" w:hAnsi="Arial" w:cs="Arial"/>
          <w:b/>
          <w:sz w:val="20"/>
          <w:szCs w:val="20"/>
        </w:rPr>
        <w:t xml:space="preserve">8. </w:t>
      </w:r>
      <w:r w:rsidRPr="00F37B1C">
        <w:rPr>
          <w:rFonts w:ascii="Arial" w:hAnsi="Arial" w:cs="Arial"/>
          <w:b/>
          <w:sz w:val="20"/>
          <w:szCs w:val="20"/>
        </w:rPr>
        <w:tab/>
        <w:t>PRZESŁANKI WYKLUCZENIA WYKONAWCÓW</w:t>
      </w:r>
    </w:p>
    <w:p w14:paraId="5058323F"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8.1.</w:t>
      </w:r>
      <w:r w:rsidRPr="00F37B1C">
        <w:rPr>
          <w:rFonts w:ascii="Arial" w:hAnsi="Arial" w:cs="Arial"/>
          <w:b w:val="0"/>
          <w:sz w:val="20"/>
          <w:szCs w:val="20"/>
        </w:rPr>
        <w:tab/>
        <w:t xml:space="preserve">Z postępowania o udzielenie zamówienia wyklucza się </w:t>
      </w:r>
      <w:r w:rsidR="00FA138F">
        <w:rPr>
          <w:rFonts w:ascii="Arial" w:hAnsi="Arial" w:cs="Arial"/>
          <w:b w:val="0"/>
          <w:sz w:val="20"/>
          <w:szCs w:val="20"/>
        </w:rPr>
        <w:t>W</w:t>
      </w:r>
      <w:r w:rsidRPr="00F37B1C">
        <w:rPr>
          <w:rFonts w:ascii="Arial" w:hAnsi="Arial" w:cs="Arial"/>
          <w:b w:val="0"/>
          <w:sz w:val="20"/>
          <w:szCs w:val="20"/>
        </w:rPr>
        <w:t>ykonawcę, w stosunku do którego zachodzi którakolwiek z okoliczności, o których mowa w art. 24 ust. 1 pkt 12 – 2</w:t>
      </w:r>
      <w:r w:rsidR="0092272C" w:rsidRPr="00F37B1C">
        <w:rPr>
          <w:rFonts w:ascii="Arial" w:hAnsi="Arial" w:cs="Arial"/>
          <w:b w:val="0"/>
          <w:sz w:val="20"/>
          <w:szCs w:val="20"/>
        </w:rPr>
        <w:t>3</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628C7BEB"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8.2.</w:t>
      </w:r>
      <w:r w:rsidRPr="00F37B1C">
        <w:rPr>
          <w:rFonts w:ascii="Arial" w:hAnsi="Arial" w:cs="Arial"/>
          <w:b w:val="0"/>
          <w:sz w:val="20"/>
          <w:szCs w:val="20"/>
        </w:rPr>
        <w:tab/>
        <w:t xml:space="preserve">Dodatkowo </w:t>
      </w:r>
      <w:r w:rsidR="00835272">
        <w:rPr>
          <w:rFonts w:ascii="Arial" w:hAnsi="Arial" w:cs="Arial"/>
          <w:b w:val="0"/>
          <w:sz w:val="20"/>
          <w:szCs w:val="20"/>
        </w:rPr>
        <w:t>Z</w:t>
      </w:r>
      <w:r w:rsidRPr="00F37B1C">
        <w:rPr>
          <w:rFonts w:ascii="Arial" w:hAnsi="Arial" w:cs="Arial"/>
          <w:b w:val="0"/>
          <w:sz w:val="20"/>
          <w:szCs w:val="20"/>
        </w:rPr>
        <w:t xml:space="preserve">amawiający wykluczy </w:t>
      </w:r>
      <w:r w:rsidR="00FA138F">
        <w:rPr>
          <w:rFonts w:ascii="Arial" w:hAnsi="Arial" w:cs="Arial"/>
          <w:b w:val="0"/>
          <w:sz w:val="20"/>
          <w:szCs w:val="20"/>
        </w:rPr>
        <w:t>W</w:t>
      </w:r>
      <w:r w:rsidRPr="00F37B1C">
        <w:rPr>
          <w:rFonts w:ascii="Arial" w:hAnsi="Arial" w:cs="Arial"/>
          <w:b w:val="0"/>
          <w:sz w:val="20"/>
          <w:szCs w:val="20"/>
        </w:rPr>
        <w:t>ykonawcę:</w:t>
      </w:r>
    </w:p>
    <w:p w14:paraId="427AC8D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1)</w:t>
      </w:r>
      <w:r w:rsidRPr="00F37B1C">
        <w:rPr>
          <w:rFonts w:ascii="Arial" w:hAnsi="Arial" w:cs="Arial"/>
          <w:b w:val="0"/>
          <w:bCs w:val="0"/>
          <w:sz w:val="20"/>
          <w:szCs w:val="20"/>
        </w:rPr>
        <w:tab/>
      </w:r>
      <w:r w:rsidRPr="00F37B1C">
        <w:rPr>
          <w:rFonts w:ascii="Arial" w:hAnsi="Arial" w:cs="Arial"/>
          <w:b w:val="0"/>
          <w:sz w:val="20"/>
          <w:szCs w:val="20"/>
        </w:rPr>
        <w:t xml:space="preserve">w stosunku do którego otwarto likwidację, w zatwierdzonym przez sąd układzie </w:t>
      </w:r>
      <w:r w:rsidR="00BB4C36">
        <w:rPr>
          <w:rFonts w:ascii="Arial" w:hAnsi="Arial" w:cs="Arial"/>
          <w:b w:val="0"/>
          <w:sz w:val="20"/>
          <w:szCs w:val="20"/>
        </w:rPr>
        <w:br/>
      </w:r>
      <w:r w:rsidRPr="00F37B1C">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149, 398 ze zm.</w:t>
      </w:r>
      <w:r w:rsidRPr="00F37B1C">
        <w:rPr>
          <w:rFonts w:ascii="Arial" w:hAnsi="Arial" w:cs="Arial"/>
          <w:b w:val="0"/>
          <w:sz w:val="20"/>
          <w:szCs w:val="20"/>
        </w:rPr>
        <w:t xml:space="preserve">) lub którego upadłość ogłoszono, z wyjątkiem </w:t>
      </w:r>
      <w:r w:rsidR="00FA138F">
        <w:rPr>
          <w:rFonts w:ascii="Arial" w:hAnsi="Arial" w:cs="Arial"/>
          <w:b w:val="0"/>
          <w:sz w:val="20"/>
          <w:szCs w:val="20"/>
        </w:rPr>
        <w:t>W</w:t>
      </w:r>
      <w:r w:rsidRPr="00F37B1C">
        <w:rPr>
          <w:rFonts w:ascii="Arial" w:hAnsi="Arial" w:cs="Arial"/>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398 ze zm.</w:t>
      </w:r>
      <w:r w:rsidRPr="00F37B1C">
        <w:rPr>
          <w:rFonts w:ascii="Arial" w:hAnsi="Arial" w:cs="Arial"/>
          <w:b w:val="0"/>
          <w:sz w:val="20"/>
          <w:szCs w:val="20"/>
        </w:rPr>
        <w:t>);</w:t>
      </w:r>
    </w:p>
    <w:p w14:paraId="7B773A6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2)</w:t>
      </w:r>
      <w:r w:rsidRPr="00F37B1C">
        <w:rPr>
          <w:rFonts w:ascii="Arial" w:hAnsi="Arial" w:cs="Arial"/>
          <w:b w:val="0"/>
          <w:bCs w:val="0"/>
          <w:sz w:val="20"/>
          <w:szCs w:val="20"/>
        </w:rPr>
        <w:tab/>
      </w:r>
      <w:r w:rsidRPr="00F37B1C">
        <w:rPr>
          <w:rFonts w:ascii="Arial" w:hAnsi="Arial" w:cs="Arial"/>
          <w:b w:val="0"/>
          <w:sz w:val="20"/>
          <w:szCs w:val="20"/>
        </w:rPr>
        <w:t xml:space="preserve">który w sposób zawiniony poważnie naruszył obowiązki zawodowe, co podważa jego uczciwość, w szczególności gdy </w:t>
      </w:r>
      <w:r w:rsidR="00FA138F">
        <w:rPr>
          <w:rFonts w:ascii="Arial" w:hAnsi="Arial" w:cs="Arial"/>
          <w:b w:val="0"/>
          <w:sz w:val="20"/>
          <w:szCs w:val="20"/>
        </w:rPr>
        <w:t>W</w:t>
      </w:r>
      <w:r w:rsidRPr="00F37B1C">
        <w:rPr>
          <w:rFonts w:ascii="Arial" w:hAnsi="Arial" w:cs="Arial"/>
          <w:b w:val="0"/>
          <w:sz w:val="20"/>
          <w:szCs w:val="20"/>
        </w:rPr>
        <w:t xml:space="preserve">ykonawca w wyniku zamierzonego działania </w:t>
      </w:r>
      <w:r w:rsidR="00BB4C36">
        <w:rPr>
          <w:rFonts w:ascii="Arial" w:hAnsi="Arial" w:cs="Arial"/>
          <w:b w:val="0"/>
          <w:sz w:val="20"/>
          <w:szCs w:val="20"/>
        </w:rPr>
        <w:br/>
      </w:r>
      <w:r w:rsidRPr="00F37B1C">
        <w:rPr>
          <w:rFonts w:ascii="Arial" w:hAnsi="Arial" w:cs="Arial"/>
          <w:b w:val="0"/>
          <w:sz w:val="20"/>
          <w:szCs w:val="20"/>
        </w:rPr>
        <w:t xml:space="preserve">lub rażącego niedbalstwa nie wykonał lub nienależycie wykonał zamówienie, </w:t>
      </w:r>
      <w:r w:rsidR="00BB4C36">
        <w:rPr>
          <w:rFonts w:ascii="Arial" w:hAnsi="Arial" w:cs="Arial"/>
          <w:b w:val="0"/>
          <w:sz w:val="20"/>
          <w:szCs w:val="20"/>
        </w:rPr>
        <w:br/>
      </w:r>
      <w:r w:rsidRPr="00F37B1C">
        <w:rPr>
          <w:rFonts w:ascii="Arial" w:hAnsi="Arial" w:cs="Arial"/>
          <w:b w:val="0"/>
          <w:sz w:val="20"/>
          <w:szCs w:val="20"/>
        </w:rPr>
        <w:t xml:space="preserve">co </w:t>
      </w:r>
      <w:r w:rsidR="00835272">
        <w:rPr>
          <w:rFonts w:ascii="Arial" w:hAnsi="Arial" w:cs="Arial"/>
          <w:b w:val="0"/>
          <w:sz w:val="20"/>
          <w:szCs w:val="20"/>
        </w:rPr>
        <w:t>Z</w:t>
      </w:r>
      <w:r w:rsidRPr="00F37B1C">
        <w:rPr>
          <w:rFonts w:ascii="Arial" w:hAnsi="Arial" w:cs="Arial"/>
          <w:b w:val="0"/>
          <w:sz w:val="20"/>
          <w:szCs w:val="20"/>
        </w:rPr>
        <w:t>amawiający jest w stanie wykazać za pomocą stosownych środków dowodowych;</w:t>
      </w:r>
    </w:p>
    <w:p w14:paraId="2808E6B3"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3)</w:t>
      </w:r>
      <w:r w:rsidRPr="00F37B1C">
        <w:rPr>
          <w:rFonts w:ascii="Arial" w:hAnsi="Arial" w:cs="Arial"/>
          <w:b w:val="0"/>
          <w:bCs w:val="0"/>
          <w:sz w:val="20"/>
          <w:szCs w:val="20"/>
        </w:rPr>
        <w:tab/>
      </w:r>
      <w:r w:rsidRPr="00F37B1C">
        <w:rPr>
          <w:rFonts w:ascii="Arial" w:hAnsi="Arial" w:cs="Arial"/>
          <w:b w:val="0"/>
          <w:sz w:val="20"/>
          <w:szCs w:val="20"/>
        </w:rPr>
        <w:t xml:space="preserve">jeżeli </w:t>
      </w:r>
      <w:r w:rsidR="00FA138F">
        <w:rPr>
          <w:rFonts w:ascii="Arial" w:hAnsi="Arial" w:cs="Arial"/>
          <w:b w:val="0"/>
          <w:sz w:val="20"/>
          <w:szCs w:val="20"/>
        </w:rPr>
        <w:t>W</w:t>
      </w:r>
      <w:r w:rsidRPr="00F37B1C">
        <w:rPr>
          <w:rFonts w:ascii="Arial" w:hAnsi="Arial" w:cs="Arial"/>
          <w:b w:val="0"/>
          <w:sz w:val="20"/>
          <w:szCs w:val="20"/>
        </w:rPr>
        <w:t xml:space="preserve">ykonawca lub osoby, o których mowa w </w:t>
      </w:r>
      <w:r w:rsidR="00A366F5" w:rsidRPr="00F37B1C">
        <w:rPr>
          <w:rFonts w:ascii="Arial" w:hAnsi="Arial" w:cs="Arial"/>
          <w:b w:val="0"/>
          <w:sz w:val="20"/>
          <w:szCs w:val="20"/>
        </w:rPr>
        <w:t xml:space="preserve">art. 24 </w:t>
      </w:r>
      <w:r w:rsidRPr="00F37B1C">
        <w:rPr>
          <w:rFonts w:ascii="Arial" w:hAnsi="Arial" w:cs="Arial"/>
          <w:b w:val="0"/>
          <w:sz w:val="20"/>
          <w:szCs w:val="20"/>
        </w:rPr>
        <w:t>ust. 1 pkt 14</w:t>
      </w:r>
      <w:r w:rsidR="00A366F5" w:rsidRPr="00F37B1C">
        <w:rPr>
          <w:rFonts w:ascii="Arial" w:hAnsi="Arial" w:cs="Arial"/>
          <w:b w:val="0"/>
          <w:sz w:val="20"/>
          <w:szCs w:val="20"/>
        </w:rPr>
        <w:t xml:space="preserve"> ustawy </w:t>
      </w:r>
      <w:proofErr w:type="spellStart"/>
      <w:r w:rsidR="00A366F5" w:rsidRPr="00F37B1C">
        <w:rPr>
          <w:rFonts w:ascii="Arial" w:hAnsi="Arial" w:cs="Arial"/>
          <w:b w:val="0"/>
          <w:sz w:val="20"/>
          <w:szCs w:val="20"/>
        </w:rPr>
        <w:t>Pzp</w:t>
      </w:r>
      <w:proofErr w:type="spellEnd"/>
      <w:r w:rsidRPr="00F37B1C">
        <w:rPr>
          <w:rFonts w:ascii="Arial" w:hAnsi="Arial" w:cs="Arial"/>
          <w:b w:val="0"/>
          <w:sz w:val="20"/>
          <w:szCs w:val="20"/>
        </w:rPr>
        <w:t xml:space="preserve">, uprawnione do reprezentowania </w:t>
      </w:r>
      <w:r w:rsidR="00FA138F">
        <w:rPr>
          <w:rFonts w:ascii="Arial" w:hAnsi="Arial" w:cs="Arial"/>
          <w:b w:val="0"/>
          <w:sz w:val="20"/>
          <w:szCs w:val="20"/>
        </w:rPr>
        <w:t>W</w:t>
      </w:r>
      <w:r w:rsidRPr="00F37B1C">
        <w:rPr>
          <w:rFonts w:ascii="Arial" w:hAnsi="Arial" w:cs="Arial"/>
          <w:b w:val="0"/>
          <w:sz w:val="20"/>
          <w:szCs w:val="20"/>
        </w:rPr>
        <w:t xml:space="preserve">ykonawcy pozostają w relacjach określonych w art. 17 ust. 1 pkt 2–4 </w:t>
      </w:r>
      <w:r w:rsidR="0059718F" w:rsidRPr="00F37B1C">
        <w:rPr>
          <w:rFonts w:ascii="Arial" w:hAnsi="Arial" w:cs="Arial"/>
          <w:b w:val="0"/>
          <w:sz w:val="20"/>
          <w:szCs w:val="20"/>
        </w:rPr>
        <w:t xml:space="preserve">ustawy </w:t>
      </w:r>
      <w:proofErr w:type="spellStart"/>
      <w:r w:rsidR="0059718F" w:rsidRPr="00F37B1C">
        <w:rPr>
          <w:rFonts w:ascii="Arial" w:hAnsi="Arial" w:cs="Arial"/>
          <w:b w:val="0"/>
          <w:sz w:val="20"/>
          <w:szCs w:val="20"/>
        </w:rPr>
        <w:t>Pzp</w:t>
      </w:r>
      <w:proofErr w:type="spellEnd"/>
      <w:r w:rsidR="0059718F" w:rsidRPr="00F37B1C">
        <w:rPr>
          <w:rFonts w:ascii="Arial" w:hAnsi="Arial" w:cs="Arial"/>
          <w:b w:val="0"/>
          <w:sz w:val="20"/>
          <w:szCs w:val="20"/>
        </w:rPr>
        <w:t xml:space="preserve"> </w:t>
      </w:r>
      <w:r w:rsidRPr="00F37B1C">
        <w:rPr>
          <w:rFonts w:ascii="Arial" w:hAnsi="Arial" w:cs="Arial"/>
          <w:b w:val="0"/>
          <w:sz w:val="20"/>
          <w:szCs w:val="20"/>
        </w:rPr>
        <w:t>z:</w:t>
      </w:r>
    </w:p>
    <w:p w14:paraId="788733F8" w14:textId="77777777" w:rsidR="00BE3913" w:rsidRPr="00F37B1C" w:rsidRDefault="00BB4C36" w:rsidP="00BE0E22">
      <w:pPr>
        <w:pStyle w:val="Tekstpodstawowy2"/>
        <w:numPr>
          <w:ilvl w:val="0"/>
          <w:numId w:val="3"/>
        </w:numPr>
        <w:tabs>
          <w:tab w:val="left" w:pos="1134"/>
        </w:tabs>
        <w:spacing w:before="0"/>
        <w:rPr>
          <w:rFonts w:ascii="Arial" w:hAnsi="Arial" w:cs="Arial"/>
          <w:b w:val="0"/>
          <w:sz w:val="20"/>
          <w:szCs w:val="20"/>
        </w:rPr>
      </w:pPr>
      <w:r w:rsidRPr="00F37B1C">
        <w:rPr>
          <w:rFonts w:ascii="Arial" w:hAnsi="Arial" w:cs="Arial"/>
          <w:b w:val="0"/>
          <w:sz w:val="20"/>
          <w:szCs w:val="20"/>
        </w:rPr>
        <w:t>Z</w:t>
      </w:r>
      <w:r w:rsidR="00BE3913" w:rsidRPr="00F37B1C">
        <w:rPr>
          <w:rFonts w:ascii="Arial" w:hAnsi="Arial" w:cs="Arial"/>
          <w:b w:val="0"/>
          <w:sz w:val="20"/>
          <w:szCs w:val="20"/>
        </w:rPr>
        <w:t>amawiającym</w:t>
      </w:r>
      <w:r w:rsidR="00773A5B">
        <w:rPr>
          <w:rFonts w:ascii="Arial" w:hAnsi="Arial" w:cs="Arial"/>
          <w:b w:val="0"/>
          <w:sz w:val="20"/>
          <w:szCs w:val="20"/>
        </w:rPr>
        <w:t>,</w:t>
      </w:r>
    </w:p>
    <w:p w14:paraId="75E1B437" w14:textId="7DC15E15" w:rsidR="0071525E"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 xml:space="preserve">osobami uprawnionymi do reprezentowania </w:t>
      </w:r>
      <w:r w:rsidR="00835272" w:rsidRPr="007E0593">
        <w:rPr>
          <w:rFonts w:ascii="Arial" w:hAnsi="Arial" w:cs="Arial"/>
          <w:b w:val="0"/>
          <w:sz w:val="20"/>
          <w:szCs w:val="20"/>
        </w:rPr>
        <w:t>Z</w:t>
      </w:r>
      <w:r w:rsidRPr="007E0593">
        <w:rPr>
          <w:rFonts w:ascii="Arial" w:hAnsi="Arial" w:cs="Arial"/>
          <w:b w:val="0"/>
          <w:sz w:val="20"/>
          <w:szCs w:val="20"/>
        </w:rPr>
        <w:t>amawiającego,</w:t>
      </w:r>
      <w:r w:rsidR="00E763F9" w:rsidRPr="007E0593">
        <w:rPr>
          <w:rFonts w:ascii="Arial" w:hAnsi="Arial" w:cs="Arial"/>
          <w:b w:val="0"/>
          <w:sz w:val="20"/>
          <w:szCs w:val="20"/>
        </w:rPr>
        <w:t xml:space="preserve"> tj</w:t>
      </w:r>
      <w:r w:rsidR="00C95846" w:rsidRPr="007E0593">
        <w:rPr>
          <w:rFonts w:ascii="Arial" w:hAnsi="Arial" w:cs="Arial"/>
          <w:b w:val="0"/>
          <w:sz w:val="20"/>
          <w:szCs w:val="20"/>
        </w:rPr>
        <w:t>.:</w:t>
      </w:r>
      <w:r w:rsidR="00E01F29" w:rsidRPr="007E0593">
        <w:rPr>
          <w:rFonts w:ascii="Arial" w:hAnsi="Arial" w:cs="Arial"/>
          <w:b w:val="0"/>
          <w:sz w:val="20"/>
          <w:szCs w:val="20"/>
        </w:rPr>
        <w:t xml:space="preserve"> </w:t>
      </w:r>
      <w:r w:rsidR="00C95846" w:rsidRPr="007E0593">
        <w:rPr>
          <w:rFonts w:ascii="Arial" w:hAnsi="Arial" w:cs="Arial"/>
          <w:b w:val="0"/>
          <w:sz w:val="20"/>
          <w:szCs w:val="20"/>
        </w:rPr>
        <w:t>Radosław Płucisz</w:t>
      </w:r>
      <w:r w:rsidR="00E01F29" w:rsidRPr="007E0593">
        <w:rPr>
          <w:rFonts w:ascii="Arial" w:hAnsi="Arial" w:cs="Arial"/>
          <w:b w:val="0"/>
          <w:sz w:val="20"/>
          <w:szCs w:val="20"/>
        </w:rPr>
        <w:t xml:space="preserve">, </w:t>
      </w:r>
      <w:r w:rsidR="00C95846" w:rsidRPr="007E0593">
        <w:rPr>
          <w:rFonts w:ascii="Arial" w:hAnsi="Arial" w:cs="Arial"/>
          <w:b w:val="0"/>
          <w:sz w:val="20"/>
          <w:szCs w:val="20"/>
        </w:rPr>
        <w:t>Jarosław Wyżgowski</w:t>
      </w:r>
      <w:r w:rsidR="006B3FE6">
        <w:rPr>
          <w:rFonts w:ascii="Arial" w:hAnsi="Arial" w:cs="Arial"/>
          <w:b w:val="0"/>
          <w:sz w:val="20"/>
          <w:szCs w:val="20"/>
        </w:rPr>
        <w:t xml:space="preserve">, </w:t>
      </w:r>
      <w:r w:rsidR="00D4444B">
        <w:rPr>
          <w:rFonts w:ascii="Arial" w:hAnsi="Arial" w:cs="Arial"/>
          <w:b w:val="0"/>
          <w:sz w:val="20"/>
          <w:szCs w:val="20"/>
        </w:rPr>
        <w:t>Zbigniew Wiśniewski</w:t>
      </w:r>
      <w:r w:rsidR="006B3FE6">
        <w:rPr>
          <w:rFonts w:ascii="Arial" w:hAnsi="Arial" w:cs="Arial"/>
          <w:b w:val="0"/>
          <w:sz w:val="20"/>
          <w:szCs w:val="20"/>
        </w:rPr>
        <w:t>,</w:t>
      </w:r>
      <w:r w:rsidR="0071525E" w:rsidRPr="007E0593">
        <w:rPr>
          <w:rFonts w:ascii="Arial" w:hAnsi="Arial" w:cs="Arial"/>
          <w:b w:val="0"/>
          <w:sz w:val="20"/>
          <w:szCs w:val="20"/>
        </w:rPr>
        <w:tab/>
      </w:r>
    </w:p>
    <w:p w14:paraId="099CD16F" w14:textId="6413C0D8" w:rsidR="001A1A76" w:rsidRPr="004466F4" w:rsidRDefault="00BE3913" w:rsidP="001A1A76">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członkami komisji przetargowej,</w:t>
      </w:r>
      <w:r w:rsidR="00D25422" w:rsidRPr="007E0593">
        <w:rPr>
          <w:rFonts w:ascii="Arial" w:hAnsi="Arial" w:cs="Arial"/>
          <w:b w:val="0"/>
          <w:sz w:val="20"/>
          <w:szCs w:val="20"/>
        </w:rPr>
        <w:t xml:space="preserve"> tj.:</w:t>
      </w:r>
      <w:r w:rsidR="00E01F29" w:rsidRPr="007E0593">
        <w:rPr>
          <w:rFonts w:ascii="Arial" w:hAnsi="Arial" w:cs="Arial"/>
          <w:b w:val="0"/>
          <w:sz w:val="20"/>
          <w:szCs w:val="20"/>
        </w:rPr>
        <w:t xml:space="preserve"> </w:t>
      </w:r>
      <w:r w:rsidR="001A1A76">
        <w:rPr>
          <w:rFonts w:ascii="Arial" w:hAnsi="Arial" w:cs="Arial"/>
          <w:b w:val="0"/>
          <w:sz w:val="20"/>
          <w:szCs w:val="20"/>
        </w:rPr>
        <w:t xml:space="preserve">Rafał Jankowicz, </w:t>
      </w:r>
      <w:r w:rsidR="00E4487F">
        <w:rPr>
          <w:rFonts w:ascii="Arial" w:hAnsi="Arial" w:cs="Arial"/>
          <w:b w:val="0"/>
          <w:sz w:val="20"/>
          <w:szCs w:val="20"/>
        </w:rPr>
        <w:t>Paulina Gecyngier</w:t>
      </w:r>
      <w:r w:rsidR="004466F4">
        <w:rPr>
          <w:rFonts w:ascii="Arial" w:hAnsi="Arial" w:cs="Arial"/>
          <w:b w:val="0"/>
          <w:sz w:val="20"/>
          <w:szCs w:val="20"/>
        </w:rPr>
        <w:t xml:space="preserve">, </w:t>
      </w:r>
      <w:r w:rsidR="001A1A76" w:rsidRPr="004466F4">
        <w:rPr>
          <w:rFonts w:ascii="Arial" w:hAnsi="Arial" w:cs="Arial"/>
          <w:b w:val="0"/>
          <w:sz w:val="20"/>
          <w:szCs w:val="20"/>
        </w:rPr>
        <w:t>Agnieszka Pindor, Daniel Erenfeicht</w:t>
      </w:r>
      <w:r w:rsidR="004466F4" w:rsidRPr="004466F4">
        <w:rPr>
          <w:rFonts w:ascii="Arial" w:hAnsi="Arial" w:cs="Arial"/>
          <w:b w:val="0"/>
          <w:sz w:val="20"/>
          <w:szCs w:val="20"/>
        </w:rPr>
        <w:t xml:space="preserve">, </w:t>
      </w:r>
      <w:r w:rsidR="001A1A76" w:rsidRPr="004466F4">
        <w:rPr>
          <w:rFonts w:ascii="Arial" w:hAnsi="Arial" w:cs="Arial"/>
          <w:b w:val="0"/>
          <w:sz w:val="20"/>
          <w:szCs w:val="20"/>
        </w:rPr>
        <w:t>Agnieszka Rygielska, Ewa Gołębiewska</w:t>
      </w:r>
      <w:r w:rsidR="004466F4">
        <w:rPr>
          <w:rFonts w:ascii="Arial" w:hAnsi="Arial" w:cs="Arial"/>
          <w:b w:val="0"/>
          <w:sz w:val="20"/>
          <w:szCs w:val="20"/>
        </w:rPr>
        <w:t>,</w:t>
      </w:r>
      <w:r w:rsidR="001A1A76" w:rsidRPr="004466F4">
        <w:rPr>
          <w:rFonts w:ascii="Arial" w:hAnsi="Arial" w:cs="Arial"/>
          <w:b w:val="0"/>
          <w:sz w:val="20"/>
          <w:szCs w:val="20"/>
        </w:rPr>
        <w:tab/>
      </w:r>
      <w:r w:rsidR="001A1A76" w:rsidRPr="004466F4">
        <w:rPr>
          <w:rFonts w:ascii="Arial" w:eastAsia="Calibri" w:hAnsi="Arial" w:cs="Arial"/>
          <w:sz w:val="20"/>
          <w:szCs w:val="20"/>
        </w:rPr>
        <w:tab/>
      </w:r>
    </w:p>
    <w:p w14:paraId="1461BF1A" w14:textId="77777777" w:rsidR="0059718F"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które złożyły oświadczenie, o którym mowa w art. 17 ust. 2a</w:t>
      </w:r>
      <w:r w:rsidR="00DA74C0">
        <w:rPr>
          <w:rFonts w:ascii="Arial" w:hAnsi="Arial" w:cs="Arial"/>
          <w:b w:val="0"/>
          <w:sz w:val="20"/>
          <w:szCs w:val="20"/>
        </w:rPr>
        <w:t xml:space="preserve"> ustawy </w:t>
      </w:r>
      <w:proofErr w:type="spellStart"/>
      <w:r w:rsidR="00DA74C0">
        <w:rPr>
          <w:rFonts w:ascii="Arial" w:hAnsi="Arial" w:cs="Arial"/>
          <w:b w:val="0"/>
          <w:sz w:val="20"/>
          <w:szCs w:val="20"/>
        </w:rPr>
        <w:t>Pzp</w:t>
      </w:r>
      <w:proofErr w:type="spellEnd"/>
      <w:r w:rsidR="00C612E2" w:rsidRPr="007E0593">
        <w:rPr>
          <w:rFonts w:ascii="Arial" w:hAnsi="Arial" w:cs="Arial"/>
          <w:b w:val="0"/>
          <w:sz w:val="20"/>
          <w:szCs w:val="20"/>
        </w:rPr>
        <w:t>,</w:t>
      </w:r>
    </w:p>
    <w:p w14:paraId="04ECFDB9" w14:textId="77777777" w:rsidR="00BE3913" w:rsidRPr="00F37B1C" w:rsidRDefault="00BE3913" w:rsidP="00BE0E22">
      <w:pPr>
        <w:pStyle w:val="Tekstpodstawowy2"/>
        <w:numPr>
          <w:ilvl w:val="0"/>
          <w:numId w:val="4"/>
        </w:numPr>
        <w:tabs>
          <w:tab w:val="left" w:pos="1134"/>
        </w:tabs>
        <w:spacing w:before="0"/>
        <w:rPr>
          <w:rFonts w:ascii="Arial" w:hAnsi="Arial" w:cs="Arial"/>
          <w:b w:val="0"/>
          <w:sz w:val="20"/>
          <w:szCs w:val="20"/>
        </w:rPr>
      </w:pPr>
      <w:r w:rsidRPr="007E0593">
        <w:rPr>
          <w:rFonts w:ascii="Arial" w:hAnsi="Arial" w:cs="Arial"/>
          <w:b w:val="0"/>
          <w:sz w:val="20"/>
          <w:szCs w:val="20"/>
        </w:rPr>
        <w:t>chyba że jest możliwe</w:t>
      </w:r>
      <w:r w:rsidRPr="00F37B1C">
        <w:rPr>
          <w:rFonts w:ascii="Arial" w:hAnsi="Arial" w:cs="Arial"/>
          <w:b w:val="0"/>
          <w:sz w:val="20"/>
          <w:szCs w:val="20"/>
        </w:rPr>
        <w:t xml:space="preserve"> zapewnienie bezstronności po stronie </w:t>
      </w:r>
      <w:r w:rsidR="00835272">
        <w:rPr>
          <w:rFonts w:ascii="Arial" w:hAnsi="Arial" w:cs="Arial"/>
          <w:b w:val="0"/>
          <w:sz w:val="20"/>
          <w:szCs w:val="20"/>
        </w:rPr>
        <w:t>Z</w:t>
      </w:r>
      <w:r w:rsidRPr="00F37B1C">
        <w:rPr>
          <w:rFonts w:ascii="Arial" w:hAnsi="Arial" w:cs="Arial"/>
          <w:b w:val="0"/>
          <w:sz w:val="20"/>
          <w:szCs w:val="20"/>
        </w:rPr>
        <w:t xml:space="preserve">amawiającego w inny sposób niż przez wykluczenie </w:t>
      </w:r>
      <w:r w:rsidR="00FA138F">
        <w:rPr>
          <w:rFonts w:ascii="Arial" w:hAnsi="Arial" w:cs="Arial"/>
          <w:b w:val="0"/>
          <w:sz w:val="20"/>
          <w:szCs w:val="20"/>
        </w:rPr>
        <w:t>W</w:t>
      </w:r>
      <w:r w:rsidRPr="00F37B1C">
        <w:rPr>
          <w:rFonts w:ascii="Arial" w:hAnsi="Arial" w:cs="Arial"/>
          <w:b w:val="0"/>
          <w:sz w:val="20"/>
          <w:szCs w:val="20"/>
        </w:rPr>
        <w:t>ykonawcy z udziału w postępowaniu;</w:t>
      </w:r>
    </w:p>
    <w:p w14:paraId="12CE5B4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4)</w:t>
      </w:r>
      <w:r w:rsidRPr="00F37B1C">
        <w:rPr>
          <w:rFonts w:ascii="Arial" w:hAnsi="Arial" w:cs="Arial"/>
          <w:b w:val="0"/>
          <w:bCs w:val="0"/>
          <w:sz w:val="20"/>
          <w:szCs w:val="20"/>
        </w:rPr>
        <w:tab/>
      </w:r>
      <w:r w:rsidRPr="00F37B1C">
        <w:rPr>
          <w:rFonts w:ascii="Arial" w:hAnsi="Arial" w:cs="Arial"/>
          <w:b w:val="0"/>
          <w:sz w:val="20"/>
          <w:szCs w:val="20"/>
        </w:rPr>
        <w:t xml:space="preserve">który, z przyczyn leżących po jego stronie, nie wykonał albo nienależycie wykonał </w:t>
      </w:r>
      <w:r w:rsidR="00BB4C36">
        <w:rPr>
          <w:rFonts w:ascii="Arial" w:hAnsi="Arial" w:cs="Arial"/>
          <w:b w:val="0"/>
          <w:sz w:val="20"/>
          <w:szCs w:val="20"/>
        </w:rPr>
        <w:br/>
      </w:r>
      <w:r w:rsidRPr="00F37B1C">
        <w:rPr>
          <w:rFonts w:ascii="Arial" w:hAnsi="Arial" w:cs="Arial"/>
          <w:b w:val="0"/>
          <w:sz w:val="20"/>
          <w:szCs w:val="20"/>
        </w:rPr>
        <w:t xml:space="preserve">w istotnym stopniu wcześniejszą umowę w sprawie zamówienia publicznego lub umowę koncesji, zawartą z </w:t>
      </w:r>
      <w:r w:rsidR="00835272">
        <w:rPr>
          <w:rFonts w:ascii="Arial" w:hAnsi="Arial" w:cs="Arial"/>
          <w:b w:val="0"/>
          <w:sz w:val="20"/>
          <w:szCs w:val="20"/>
        </w:rPr>
        <w:t>Z</w:t>
      </w:r>
      <w:r w:rsidRPr="00F37B1C">
        <w:rPr>
          <w:rFonts w:ascii="Arial" w:hAnsi="Arial" w:cs="Arial"/>
          <w:b w:val="0"/>
          <w:sz w:val="20"/>
          <w:szCs w:val="20"/>
        </w:rPr>
        <w:t>amawiającym, o którym mowa w art. 3 ust. 1 pkt 1–4</w:t>
      </w:r>
      <w:r w:rsidR="0059718F" w:rsidRPr="00F37B1C">
        <w:rPr>
          <w:rFonts w:ascii="Arial" w:hAnsi="Arial" w:cs="Arial"/>
          <w:b w:val="0"/>
          <w:sz w:val="20"/>
          <w:szCs w:val="20"/>
        </w:rPr>
        <w:t xml:space="preserve"> ustawy </w:t>
      </w:r>
      <w:proofErr w:type="spellStart"/>
      <w:r w:rsidR="0059718F" w:rsidRPr="00F37B1C">
        <w:rPr>
          <w:rFonts w:ascii="Arial" w:hAnsi="Arial" w:cs="Arial"/>
          <w:b w:val="0"/>
          <w:sz w:val="20"/>
          <w:szCs w:val="20"/>
        </w:rPr>
        <w:t>Pzp</w:t>
      </w:r>
      <w:proofErr w:type="spellEnd"/>
      <w:r w:rsidRPr="00F37B1C">
        <w:rPr>
          <w:rFonts w:ascii="Arial" w:hAnsi="Arial" w:cs="Arial"/>
          <w:b w:val="0"/>
          <w:sz w:val="20"/>
          <w:szCs w:val="20"/>
        </w:rPr>
        <w:t xml:space="preserve">, </w:t>
      </w:r>
      <w:r w:rsidR="00BB4C36">
        <w:rPr>
          <w:rFonts w:ascii="Arial" w:hAnsi="Arial" w:cs="Arial"/>
          <w:b w:val="0"/>
          <w:sz w:val="20"/>
          <w:szCs w:val="20"/>
        </w:rPr>
        <w:br/>
      </w:r>
      <w:r w:rsidRPr="00F37B1C">
        <w:rPr>
          <w:rFonts w:ascii="Arial" w:hAnsi="Arial" w:cs="Arial"/>
          <w:b w:val="0"/>
          <w:sz w:val="20"/>
          <w:szCs w:val="20"/>
        </w:rPr>
        <w:t>co doprowadziło do rozwiązania umowy lub zasądzenia odszkodowania;</w:t>
      </w:r>
    </w:p>
    <w:p w14:paraId="1191828D"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5)</w:t>
      </w:r>
      <w:r w:rsidRPr="00F37B1C">
        <w:rPr>
          <w:rFonts w:ascii="Arial" w:hAnsi="Arial" w:cs="Arial"/>
          <w:b w:val="0"/>
          <w:bCs w:val="0"/>
          <w:sz w:val="20"/>
          <w:szCs w:val="20"/>
        </w:rPr>
        <w:tab/>
      </w:r>
      <w:r w:rsidRPr="00F37B1C">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64A0C1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6)</w:t>
      </w:r>
      <w:r w:rsidRPr="00F37B1C">
        <w:rPr>
          <w:rFonts w:ascii="Arial" w:hAnsi="Arial" w:cs="Arial"/>
          <w:b w:val="0"/>
          <w:bCs w:val="0"/>
          <w:sz w:val="20"/>
          <w:szCs w:val="20"/>
        </w:rPr>
        <w:tab/>
      </w:r>
      <w:r w:rsidRPr="00F37B1C">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BB4C36">
        <w:rPr>
          <w:rFonts w:ascii="Arial" w:hAnsi="Arial" w:cs="Arial"/>
          <w:b w:val="0"/>
          <w:sz w:val="20"/>
          <w:szCs w:val="20"/>
        </w:rPr>
        <w:br/>
      </w:r>
      <w:r w:rsidRPr="00F37B1C">
        <w:rPr>
          <w:rFonts w:ascii="Arial" w:hAnsi="Arial" w:cs="Arial"/>
          <w:b w:val="0"/>
          <w:sz w:val="20"/>
          <w:szCs w:val="20"/>
        </w:rPr>
        <w:t>o którym mowa w pkt 5</w:t>
      </w:r>
      <w:r w:rsidR="0059718F" w:rsidRPr="00F37B1C">
        <w:rPr>
          <w:rFonts w:ascii="Arial" w:hAnsi="Arial" w:cs="Arial"/>
          <w:b w:val="0"/>
          <w:sz w:val="20"/>
          <w:szCs w:val="20"/>
        </w:rPr>
        <w:t xml:space="preserve"> powyżej</w:t>
      </w:r>
      <w:r w:rsidRPr="00F37B1C">
        <w:rPr>
          <w:rFonts w:ascii="Arial" w:hAnsi="Arial" w:cs="Arial"/>
          <w:b w:val="0"/>
          <w:sz w:val="20"/>
          <w:szCs w:val="20"/>
        </w:rPr>
        <w:t>;</w:t>
      </w:r>
    </w:p>
    <w:p w14:paraId="31BE1F3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7)</w:t>
      </w:r>
      <w:r w:rsidRPr="00F37B1C">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BB4C36">
        <w:rPr>
          <w:rFonts w:ascii="Arial" w:hAnsi="Arial" w:cs="Arial"/>
          <w:b w:val="0"/>
          <w:sz w:val="20"/>
          <w:szCs w:val="20"/>
        </w:rPr>
        <w:br/>
      </w:r>
      <w:r w:rsidRPr="00F37B1C">
        <w:rPr>
          <w:rFonts w:ascii="Arial" w:hAnsi="Arial" w:cs="Arial"/>
          <w:b w:val="0"/>
          <w:sz w:val="20"/>
          <w:szCs w:val="20"/>
        </w:rPr>
        <w:t xml:space="preserve">o zabezpieczeniu społecznym, jeżeli wymierzono tą decyzją karę pieniężną nie niższą </w:t>
      </w:r>
      <w:r w:rsidR="00BB4C36">
        <w:rPr>
          <w:rFonts w:ascii="Arial" w:hAnsi="Arial" w:cs="Arial"/>
          <w:b w:val="0"/>
          <w:sz w:val="20"/>
          <w:szCs w:val="20"/>
        </w:rPr>
        <w:br/>
      </w:r>
      <w:r w:rsidRPr="00F37B1C">
        <w:rPr>
          <w:rFonts w:ascii="Arial" w:hAnsi="Arial" w:cs="Arial"/>
          <w:b w:val="0"/>
          <w:sz w:val="20"/>
          <w:szCs w:val="20"/>
        </w:rPr>
        <w:t>niż 3000 złotych;</w:t>
      </w:r>
    </w:p>
    <w:p w14:paraId="65C0C43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8)</w:t>
      </w:r>
      <w:r w:rsidRPr="00F37B1C">
        <w:rPr>
          <w:rFonts w:ascii="Arial" w:hAnsi="Arial" w:cs="Arial"/>
          <w:b w:val="0"/>
          <w:sz w:val="20"/>
          <w:szCs w:val="20"/>
        </w:rPr>
        <w:tab/>
        <w:t xml:space="preserve">który naruszył obowiązki dotyczące płatności podatków, opłat lub składek </w:t>
      </w:r>
      <w:r w:rsidR="00BB4C36">
        <w:rPr>
          <w:rFonts w:ascii="Arial" w:hAnsi="Arial" w:cs="Arial"/>
          <w:b w:val="0"/>
          <w:sz w:val="20"/>
          <w:szCs w:val="20"/>
        </w:rPr>
        <w:br/>
      </w:r>
      <w:r w:rsidRPr="00F37B1C">
        <w:rPr>
          <w:rFonts w:ascii="Arial" w:hAnsi="Arial" w:cs="Arial"/>
          <w:b w:val="0"/>
          <w:sz w:val="20"/>
          <w:szCs w:val="20"/>
        </w:rPr>
        <w:t xml:space="preserve">na ubezpieczenia społeczne lub zdrowotne, co </w:t>
      </w:r>
      <w:r w:rsidR="00835272">
        <w:rPr>
          <w:rFonts w:ascii="Arial" w:hAnsi="Arial" w:cs="Arial"/>
          <w:b w:val="0"/>
          <w:sz w:val="20"/>
          <w:szCs w:val="20"/>
        </w:rPr>
        <w:t>Z</w:t>
      </w:r>
      <w:r w:rsidRPr="00F37B1C">
        <w:rPr>
          <w:rFonts w:ascii="Arial" w:hAnsi="Arial" w:cs="Arial"/>
          <w:b w:val="0"/>
          <w:sz w:val="20"/>
          <w:szCs w:val="20"/>
        </w:rPr>
        <w:t xml:space="preserve">amawiający jest w stanie wykazać </w:t>
      </w:r>
      <w:r w:rsidR="00BB4C36">
        <w:rPr>
          <w:rFonts w:ascii="Arial" w:hAnsi="Arial" w:cs="Arial"/>
          <w:b w:val="0"/>
          <w:sz w:val="20"/>
          <w:szCs w:val="20"/>
        </w:rPr>
        <w:br/>
      </w:r>
      <w:r w:rsidRPr="00F37B1C">
        <w:rPr>
          <w:rFonts w:ascii="Arial" w:hAnsi="Arial" w:cs="Arial"/>
          <w:b w:val="0"/>
          <w:sz w:val="20"/>
          <w:szCs w:val="20"/>
        </w:rPr>
        <w:t xml:space="preserve">za pomocą stosownych środków dowodowych, z wyjątkiem przypadku, o którym mowa </w:t>
      </w:r>
      <w:r w:rsidR="00BB4C36">
        <w:rPr>
          <w:rFonts w:ascii="Arial" w:hAnsi="Arial" w:cs="Arial"/>
          <w:b w:val="0"/>
          <w:sz w:val="20"/>
          <w:szCs w:val="20"/>
        </w:rPr>
        <w:br/>
      </w:r>
      <w:r w:rsidRPr="00F37B1C">
        <w:rPr>
          <w:rFonts w:ascii="Arial" w:hAnsi="Arial" w:cs="Arial"/>
          <w:b w:val="0"/>
          <w:sz w:val="20"/>
          <w:szCs w:val="20"/>
        </w:rPr>
        <w:t xml:space="preserve">w </w:t>
      </w:r>
      <w:r w:rsidR="0059718F" w:rsidRPr="00F37B1C">
        <w:rPr>
          <w:rFonts w:ascii="Arial" w:hAnsi="Arial" w:cs="Arial"/>
          <w:b w:val="0"/>
          <w:sz w:val="20"/>
          <w:szCs w:val="20"/>
        </w:rPr>
        <w:t xml:space="preserve">art. 24 </w:t>
      </w:r>
      <w:r w:rsidRPr="00F37B1C">
        <w:rPr>
          <w:rFonts w:ascii="Arial" w:hAnsi="Arial" w:cs="Arial"/>
          <w:b w:val="0"/>
          <w:sz w:val="20"/>
          <w:szCs w:val="20"/>
        </w:rPr>
        <w:t>ust. 1 pkt 15</w:t>
      </w:r>
      <w:r w:rsidR="0059718F" w:rsidRPr="00F37B1C">
        <w:rPr>
          <w:rFonts w:ascii="Arial" w:hAnsi="Arial" w:cs="Arial"/>
          <w:b w:val="0"/>
          <w:sz w:val="20"/>
          <w:szCs w:val="20"/>
        </w:rPr>
        <w:t xml:space="preserve"> ustawy </w:t>
      </w:r>
      <w:proofErr w:type="spellStart"/>
      <w:r w:rsidR="0059718F" w:rsidRPr="00F37B1C">
        <w:rPr>
          <w:rFonts w:ascii="Arial" w:hAnsi="Arial" w:cs="Arial"/>
          <w:b w:val="0"/>
          <w:sz w:val="20"/>
          <w:szCs w:val="20"/>
        </w:rPr>
        <w:t>Pzp</w:t>
      </w:r>
      <w:proofErr w:type="spellEnd"/>
      <w:r w:rsidRPr="00F37B1C">
        <w:rPr>
          <w:rFonts w:ascii="Arial" w:hAnsi="Arial" w:cs="Arial"/>
          <w:b w:val="0"/>
          <w:sz w:val="20"/>
          <w:szCs w:val="20"/>
        </w:rPr>
        <w:t xml:space="preserve">, chyba że </w:t>
      </w:r>
      <w:r w:rsidR="00FA138F">
        <w:rPr>
          <w:rFonts w:ascii="Arial" w:hAnsi="Arial" w:cs="Arial"/>
          <w:b w:val="0"/>
          <w:sz w:val="20"/>
          <w:szCs w:val="20"/>
        </w:rPr>
        <w:t>W</w:t>
      </w:r>
      <w:r w:rsidRPr="00F37B1C">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2F356600"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8.3.</w:t>
      </w:r>
      <w:r w:rsidRPr="00F37B1C">
        <w:rPr>
          <w:rFonts w:ascii="Arial" w:hAnsi="Arial" w:cs="Arial"/>
          <w:b w:val="0"/>
          <w:sz w:val="20"/>
          <w:szCs w:val="20"/>
        </w:rPr>
        <w:tab/>
        <w:t xml:space="preserve">Wykluczenie </w:t>
      </w:r>
      <w:r w:rsidR="00FA138F">
        <w:rPr>
          <w:rFonts w:ascii="Arial" w:hAnsi="Arial" w:cs="Arial"/>
          <w:b w:val="0"/>
          <w:sz w:val="20"/>
          <w:szCs w:val="20"/>
        </w:rPr>
        <w:t>W</w:t>
      </w:r>
      <w:r w:rsidRPr="00F37B1C">
        <w:rPr>
          <w:rFonts w:ascii="Arial" w:hAnsi="Arial" w:cs="Arial"/>
          <w:b w:val="0"/>
          <w:sz w:val="20"/>
          <w:szCs w:val="20"/>
        </w:rPr>
        <w:t xml:space="preserve">ykonawcy następuje zgodnie z art. 24 ust. 7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2E96E1EC"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8.4.</w:t>
      </w:r>
      <w:r w:rsidRPr="00F37B1C">
        <w:rPr>
          <w:rFonts w:ascii="Arial" w:hAnsi="Arial" w:cs="Arial"/>
          <w:b w:val="0"/>
          <w:sz w:val="20"/>
          <w:szCs w:val="20"/>
        </w:rPr>
        <w:tab/>
        <w:t>Wykonawca, który podlega wykluczeniu na podstawie art. 24 ust. 1 pkt 13 i 14 oraz 1</w:t>
      </w:r>
      <w:r w:rsidR="00DA74C0">
        <w:rPr>
          <w:rFonts w:ascii="Arial" w:hAnsi="Arial" w:cs="Arial"/>
          <w:b w:val="0"/>
          <w:sz w:val="20"/>
          <w:szCs w:val="20"/>
        </w:rPr>
        <w:t xml:space="preserve">6–20 ustawy </w:t>
      </w:r>
      <w:proofErr w:type="spellStart"/>
      <w:r w:rsidR="00DA74C0">
        <w:rPr>
          <w:rFonts w:ascii="Arial" w:hAnsi="Arial" w:cs="Arial"/>
          <w:b w:val="0"/>
          <w:sz w:val="20"/>
          <w:szCs w:val="20"/>
        </w:rPr>
        <w:t>Pzp</w:t>
      </w:r>
      <w:proofErr w:type="spellEnd"/>
      <w:r w:rsidR="00DA74C0">
        <w:rPr>
          <w:rFonts w:ascii="Arial" w:hAnsi="Arial" w:cs="Arial"/>
          <w:b w:val="0"/>
          <w:sz w:val="20"/>
          <w:szCs w:val="20"/>
        </w:rPr>
        <w:t xml:space="preserve"> lub pkt 8.2.</w:t>
      </w:r>
      <w:r w:rsidRPr="00F37B1C">
        <w:rPr>
          <w:rFonts w:ascii="Arial" w:hAnsi="Arial" w:cs="Arial"/>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FA138F">
        <w:rPr>
          <w:rFonts w:ascii="Arial" w:hAnsi="Arial" w:cs="Arial"/>
          <w:b w:val="0"/>
          <w:sz w:val="20"/>
          <w:szCs w:val="20"/>
        </w:rPr>
        <w:t>W</w:t>
      </w:r>
      <w:r w:rsidRPr="00F37B1C">
        <w:rPr>
          <w:rFonts w:ascii="Arial" w:hAnsi="Arial" w:cs="Arial"/>
          <w:b w:val="0"/>
          <w:sz w:val="20"/>
          <w:szCs w:val="20"/>
        </w:rPr>
        <w:t xml:space="preserve">ykonawcy. Regulacji, o </w:t>
      </w:r>
      <w:r w:rsidRPr="00F37B1C">
        <w:rPr>
          <w:rFonts w:ascii="Arial" w:hAnsi="Arial" w:cs="Arial"/>
          <w:b w:val="0"/>
          <w:sz w:val="20"/>
          <w:szCs w:val="20"/>
        </w:rPr>
        <w:lastRenderedPageBreak/>
        <w:t xml:space="preserve">której mowa w zdaniu pierwszym nie stosuje się, jeżeli wobec </w:t>
      </w:r>
      <w:r w:rsidR="00FA138F">
        <w:rPr>
          <w:rFonts w:ascii="Arial" w:hAnsi="Arial" w:cs="Arial"/>
          <w:b w:val="0"/>
          <w:sz w:val="20"/>
          <w:szCs w:val="20"/>
        </w:rPr>
        <w:t>W</w:t>
      </w:r>
      <w:r w:rsidRPr="00F37B1C">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6D65DEFE"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8.5.</w:t>
      </w:r>
      <w:r w:rsidRPr="00F37B1C">
        <w:rPr>
          <w:rFonts w:ascii="Arial" w:hAnsi="Arial" w:cs="Arial"/>
          <w:b w:val="0"/>
          <w:sz w:val="20"/>
          <w:szCs w:val="20"/>
        </w:rPr>
        <w:tab/>
        <w:t xml:space="preserve">Wykonawca nie podlega wykluczeniu, jeżeli </w:t>
      </w:r>
      <w:r w:rsidR="00835272">
        <w:rPr>
          <w:rFonts w:ascii="Arial" w:hAnsi="Arial" w:cs="Arial"/>
          <w:b w:val="0"/>
          <w:sz w:val="20"/>
          <w:szCs w:val="20"/>
        </w:rPr>
        <w:t>Z</w:t>
      </w:r>
      <w:r w:rsidRPr="00F37B1C">
        <w:rPr>
          <w:rFonts w:ascii="Arial" w:hAnsi="Arial" w:cs="Arial"/>
          <w:b w:val="0"/>
          <w:sz w:val="20"/>
          <w:szCs w:val="20"/>
        </w:rPr>
        <w:t xml:space="preserve">amawiający, uwzględniając wagę i szczególne okoliczności czynu </w:t>
      </w:r>
      <w:r w:rsidR="00FA138F">
        <w:rPr>
          <w:rFonts w:ascii="Arial" w:hAnsi="Arial" w:cs="Arial"/>
          <w:b w:val="0"/>
          <w:sz w:val="20"/>
          <w:szCs w:val="20"/>
        </w:rPr>
        <w:t>W</w:t>
      </w:r>
      <w:r w:rsidRPr="00F37B1C">
        <w:rPr>
          <w:rFonts w:ascii="Arial" w:hAnsi="Arial" w:cs="Arial"/>
          <w:b w:val="0"/>
          <w:sz w:val="20"/>
          <w:szCs w:val="20"/>
        </w:rPr>
        <w:t>ykonawcy, uzna za wystarczające dowody przedst</w:t>
      </w:r>
      <w:r w:rsidR="00DA74C0">
        <w:rPr>
          <w:rFonts w:ascii="Arial" w:hAnsi="Arial" w:cs="Arial"/>
          <w:b w:val="0"/>
          <w:sz w:val="20"/>
          <w:szCs w:val="20"/>
        </w:rPr>
        <w:t>awione na podstawie pkt. 8.4</w:t>
      </w:r>
      <w:r w:rsidRPr="00F37B1C">
        <w:rPr>
          <w:rFonts w:ascii="Arial" w:hAnsi="Arial" w:cs="Arial"/>
          <w:b w:val="0"/>
          <w:sz w:val="20"/>
          <w:szCs w:val="20"/>
        </w:rPr>
        <w:t>.</w:t>
      </w:r>
    </w:p>
    <w:p w14:paraId="7828A251" w14:textId="77777777" w:rsidR="00B116D8" w:rsidRPr="008177D3" w:rsidRDefault="00BF2E79"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8.6.</w:t>
      </w:r>
      <w:r w:rsidRPr="00F37B1C">
        <w:rPr>
          <w:rFonts w:ascii="Arial" w:hAnsi="Arial" w:cs="Arial"/>
          <w:b w:val="0"/>
          <w:sz w:val="20"/>
          <w:szCs w:val="20"/>
        </w:rPr>
        <w:tab/>
        <w:t xml:space="preserve">Zamawiający może wykluczyć </w:t>
      </w:r>
      <w:r w:rsidR="00FA138F">
        <w:rPr>
          <w:rFonts w:ascii="Arial" w:hAnsi="Arial" w:cs="Arial"/>
          <w:b w:val="0"/>
          <w:sz w:val="20"/>
          <w:szCs w:val="20"/>
        </w:rPr>
        <w:t>W</w:t>
      </w:r>
      <w:r w:rsidRPr="00F37B1C">
        <w:rPr>
          <w:rFonts w:ascii="Arial" w:hAnsi="Arial" w:cs="Arial"/>
          <w:b w:val="0"/>
          <w:sz w:val="20"/>
          <w:szCs w:val="20"/>
        </w:rPr>
        <w:t>ykonawcę na każdym etapie postępowania o udzielenie zamówienia.</w:t>
      </w:r>
    </w:p>
    <w:p w14:paraId="49E7FAEE" w14:textId="77777777" w:rsidR="006A7820" w:rsidRPr="00F37B1C" w:rsidRDefault="006A7820" w:rsidP="00F37B1C">
      <w:pPr>
        <w:ind w:left="720" w:hanging="720"/>
        <w:jc w:val="both"/>
        <w:rPr>
          <w:rFonts w:ascii="Arial" w:hAnsi="Arial" w:cs="Arial"/>
          <w:b/>
          <w:sz w:val="20"/>
          <w:szCs w:val="20"/>
        </w:rPr>
      </w:pPr>
      <w:r w:rsidRPr="00F37B1C">
        <w:rPr>
          <w:rFonts w:ascii="Arial" w:hAnsi="Arial" w:cs="Arial"/>
          <w:b/>
          <w:sz w:val="20"/>
          <w:szCs w:val="20"/>
        </w:rPr>
        <w:t xml:space="preserve">9. </w:t>
      </w:r>
      <w:r w:rsidRPr="00F37B1C">
        <w:rPr>
          <w:rFonts w:ascii="Arial" w:hAnsi="Arial" w:cs="Arial"/>
          <w:b/>
          <w:sz w:val="20"/>
          <w:szCs w:val="20"/>
        </w:rPr>
        <w:tab/>
      </w:r>
      <w:r w:rsidRPr="00F37B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63925FE4" w14:textId="77777777" w:rsidR="006744D4" w:rsidRPr="00F37B1C" w:rsidRDefault="006A7820" w:rsidP="002D4628">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Pr="00F37B1C">
        <w:rPr>
          <w:rFonts w:ascii="Arial" w:hAnsi="Arial" w:cs="Arial"/>
          <w:b w:val="0"/>
          <w:sz w:val="20"/>
          <w:szCs w:val="20"/>
        </w:rPr>
        <w:tab/>
      </w:r>
      <w:r w:rsidR="002D4628" w:rsidRPr="002D4628">
        <w:rPr>
          <w:rFonts w:ascii="Arial" w:hAnsi="Arial" w:cs="Arial"/>
          <w:b w:val="0"/>
          <w:sz w:val="20"/>
          <w:szCs w:val="20"/>
        </w:rPr>
        <w:t>Do oferty Wykonawca zobowiązany jest dołączyć aktualne na dzień składania ofert oświadczenie stanowiące wstępne potwierdzenie, że Wykonawca nie podlega wykluczeniu oraz spełnia warunki udziału w postępowaniu.</w:t>
      </w:r>
    </w:p>
    <w:p w14:paraId="01758918"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2D4628">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t xml:space="preserve">Wykonawca, w terminie 3 dni od dnia zamieszczenia na stronie internetowej informacji, </w:t>
      </w:r>
      <w:r w:rsidR="00835489">
        <w:rPr>
          <w:rFonts w:ascii="Arial" w:hAnsi="Arial" w:cs="Arial"/>
          <w:b w:val="0"/>
          <w:sz w:val="20"/>
          <w:szCs w:val="20"/>
        </w:rPr>
        <w:br/>
      </w:r>
      <w:r w:rsidRPr="00F37B1C">
        <w:rPr>
          <w:rFonts w:ascii="Arial" w:hAnsi="Arial" w:cs="Arial"/>
          <w:b w:val="0"/>
          <w:sz w:val="20"/>
          <w:szCs w:val="20"/>
        </w:rPr>
        <w:t>o której mowa w art. 86 ust. 5</w:t>
      </w:r>
      <w:r w:rsidR="000B51F7" w:rsidRPr="00F37B1C">
        <w:rPr>
          <w:rFonts w:ascii="Arial" w:hAnsi="Arial" w:cs="Arial"/>
          <w:b w:val="0"/>
          <w:sz w:val="20"/>
          <w:szCs w:val="20"/>
        </w:rPr>
        <w:t xml:space="preserve"> ustawy </w:t>
      </w:r>
      <w:proofErr w:type="spellStart"/>
      <w:r w:rsidR="000B51F7" w:rsidRPr="00F37B1C">
        <w:rPr>
          <w:rFonts w:ascii="Arial" w:hAnsi="Arial" w:cs="Arial"/>
          <w:b w:val="0"/>
          <w:sz w:val="20"/>
          <w:szCs w:val="20"/>
        </w:rPr>
        <w:t>Pzp</w:t>
      </w:r>
      <w:proofErr w:type="spellEnd"/>
      <w:r w:rsidRPr="00F37B1C">
        <w:rPr>
          <w:rFonts w:ascii="Arial" w:hAnsi="Arial" w:cs="Arial"/>
          <w:b w:val="0"/>
          <w:sz w:val="20"/>
          <w:szCs w:val="20"/>
        </w:rPr>
        <w:t xml:space="preserve">, przekazuje </w:t>
      </w:r>
      <w:r w:rsidR="00835272">
        <w:rPr>
          <w:rFonts w:ascii="Arial" w:hAnsi="Arial" w:cs="Arial"/>
          <w:b w:val="0"/>
          <w:sz w:val="20"/>
          <w:szCs w:val="20"/>
        </w:rPr>
        <w:t>Z</w:t>
      </w:r>
      <w:r w:rsidRPr="00F37B1C">
        <w:rPr>
          <w:rFonts w:ascii="Arial" w:hAnsi="Arial" w:cs="Arial"/>
          <w:b w:val="0"/>
          <w:sz w:val="20"/>
          <w:szCs w:val="20"/>
        </w:rPr>
        <w:t xml:space="preserve">amawiającemu oświadczenie </w:t>
      </w:r>
      <w:r w:rsidR="00835489">
        <w:rPr>
          <w:rFonts w:ascii="Arial" w:hAnsi="Arial" w:cs="Arial"/>
          <w:b w:val="0"/>
          <w:sz w:val="20"/>
          <w:szCs w:val="20"/>
        </w:rPr>
        <w:br/>
      </w:r>
      <w:r w:rsidRPr="00F37B1C">
        <w:rPr>
          <w:rFonts w:ascii="Arial" w:hAnsi="Arial" w:cs="Arial"/>
          <w:b w:val="0"/>
          <w:sz w:val="20"/>
          <w:szCs w:val="20"/>
        </w:rPr>
        <w:t xml:space="preserve">o przynależności lub braku przynależności do tej samej grupy kapitałowej, o której mowa </w:t>
      </w:r>
      <w:r w:rsidR="00835489">
        <w:rPr>
          <w:rFonts w:ascii="Arial" w:hAnsi="Arial" w:cs="Arial"/>
          <w:b w:val="0"/>
          <w:sz w:val="20"/>
          <w:szCs w:val="20"/>
        </w:rPr>
        <w:br/>
      </w:r>
      <w:r w:rsidRPr="00F37B1C">
        <w:rPr>
          <w:rFonts w:ascii="Arial" w:hAnsi="Arial" w:cs="Arial"/>
          <w:b w:val="0"/>
          <w:sz w:val="20"/>
          <w:szCs w:val="20"/>
        </w:rPr>
        <w:t xml:space="preserve">w art. 24 ust. 1 pkt 23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Wraz ze złożeniem oświadczenia, </w:t>
      </w:r>
      <w:r w:rsidR="00FA138F">
        <w:rPr>
          <w:rFonts w:ascii="Arial" w:hAnsi="Arial" w:cs="Arial"/>
          <w:b w:val="0"/>
          <w:sz w:val="20"/>
          <w:szCs w:val="20"/>
        </w:rPr>
        <w:t>W</w:t>
      </w:r>
      <w:r w:rsidRPr="00F37B1C">
        <w:rPr>
          <w:rFonts w:ascii="Arial" w:hAnsi="Arial" w:cs="Arial"/>
          <w:b w:val="0"/>
          <w:sz w:val="20"/>
          <w:szCs w:val="20"/>
        </w:rPr>
        <w:t xml:space="preserve">ykonawca może przedstawić dowody, że powiązania z innym </w:t>
      </w:r>
      <w:r w:rsidR="00FA138F">
        <w:rPr>
          <w:rFonts w:ascii="Arial" w:hAnsi="Arial" w:cs="Arial"/>
          <w:b w:val="0"/>
          <w:sz w:val="20"/>
          <w:szCs w:val="20"/>
        </w:rPr>
        <w:t>W</w:t>
      </w:r>
      <w:r w:rsidRPr="00F37B1C">
        <w:rPr>
          <w:rFonts w:ascii="Arial" w:hAnsi="Arial" w:cs="Arial"/>
          <w:b w:val="0"/>
          <w:sz w:val="20"/>
          <w:szCs w:val="20"/>
        </w:rPr>
        <w:t>ykonawcą nie prowadzą do zakłócenia konkurencji w postępowaniu o udzielenie zamówienia.</w:t>
      </w:r>
    </w:p>
    <w:p w14:paraId="15191A57"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t xml:space="preserve">Zamawiający przed udzieleniem zamówienia, wezwie </w:t>
      </w:r>
      <w:r w:rsidR="00FA138F">
        <w:rPr>
          <w:rFonts w:ascii="Arial" w:hAnsi="Arial" w:cs="Arial"/>
          <w:b w:val="0"/>
          <w:sz w:val="20"/>
          <w:szCs w:val="20"/>
        </w:rPr>
        <w:t>W</w:t>
      </w:r>
      <w:r w:rsidRPr="00F37B1C">
        <w:rPr>
          <w:rFonts w:ascii="Arial" w:hAnsi="Arial" w:cs="Arial"/>
          <w:b w:val="0"/>
          <w:sz w:val="20"/>
          <w:szCs w:val="20"/>
        </w:rPr>
        <w:t xml:space="preserve">ykonawcę, którego oferta została oceniona najwyżej, do złożenia w wyznaczonym, nie krótszym niż </w:t>
      </w:r>
      <w:r w:rsidR="00516991">
        <w:rPr>
          <w:rFonts w:ascii="Arial" w:hAnsi="Arial" w:cs="Arial"/>
          <w:b w:val="0"/>
          <w:sz w:val="20"/>
          <w:szCs w:val="20"/>
        </w:rPr>
        <w:t>5</w:t>
      </w:r>
      <w:r w:rsidRPr="00F37B1C">
        <w:rPr>
          <w:rFonts w:ascii="Arial" w:hAnsi="Arial" w:cs="Arial"/>
          <w:b w:val="0"/>
          <w:sz w:val="20"/>
          <w:szCs w:val="20"/>
        </w:rPr>
        <w:t xml:space="preserve"> dni</w:t>
      </w:r>
      <w:r w:rsidRPr="00F37B1C">
        <w:rPr>
          <w:rFonts w:ascii="Arial" w:hAnsi="Arial" w:cs="Arial"/>
          <w:b w:val="0"/>
          <w:i/>
          <w:sz w:val="20"/>
          <w:szCs w:val="20"/>
        </w:rPr>
        <w:t xml:space="preserve">, </w:t>
      </w:r>
      <w:r w:rsidRPr="00F37B1C">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06F91D72" w14:textId="77777777" w:rsidR="00471E7C"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Jeżeli jest to niezbędne do zapewnienia odpowiedniego przebiegu postępowania o udzielenie zamówienia, </w:t>
      </w:r>
      <w:r w:rsidR="00835272">
        <w:rPr>
          <w:rFonts w:ascii="Arial" w:hAnsi="Arial" w:cs="Arial"/>
          <w:b w:val="0"/>
          <w:sz w:val="20"/>
          <w:szCs w:val="20"/>
        </w:rPr>
        <w:t>Z</w:t>
      </w:r>
      <w:r w:rsidRPr="00F37B1C">
        <w:rPr>
          <w:rFonts w:ascii="Arial" w:hAnsi="Arial" w:cs="Arial"/>
          <w:b w:val="0"/>
          <w:sz w:val="20"/>
          <w:szCs w:val="20"/>
        </w:rPr>
        <w:t xml:space="preserve">amawiający może na każdym etapie postępowania wezwać </w:t>
      </w:r>
      <w:r w:rsidR="00FA138F">
        <w:rPr>
          <w:rFonts w:ascii="Arial" w:hAnsi="Arial" w:cs="Arial"/>
          <w:b w:val="0"/>
          <w:sz w:val="20"/>
          <w:szCs w:val="20"/>
        </w:rPr>
        <w:t>W</w:t>
      </w:r>
      <w:r w:rsidRPr="00F37B1C">
        <w:rPr>
          <w:rFonts w:ascii="Arial" w:hAnsi="Arial" w:cs="Arial"/>
          <w:b w:val="0"/>
          <w:sz w:val="20"/>
          <w:szCs w:val="20"/>
        </w:rPr>
        <w:t xml:space="preserve">ykonawców </w:t>
      </w:r>
      <w:r w:rsidR="0053775A">
        <w:rPr>
          <w:rFonts w:ascii="Arial" w:hAnsi="Arial" w:cs="Arial"/>
          <w:b w:val="0"/>
          <w:sz w:val="20"/>
          <w:szCs w:val="20"/>
        </w:rPr>
        <w:br/>
      </w:r>
      <w:r w:rsidRPr="00F37B1C">
        <w:rPr>
          <w:rFonts w:ascii="Arial" w:hAnsi="Arial" w:cs="Arial"/>
          <w:b w:val="0"/>
          <w:sz w:val="20"/>
          <w:szCs w:val="20"/>
        </w:rPr>
        <w:t xml:space="preserve">do złożenia wszystkich lub niektórych oświadczeń lub dokumentów potwierdzających, </w:t>
      </w:r>
      <w:r w:rsidR="0053775A">
        <w:rPr>
          <w:rFonts w:ascii="Arial" w:hAnsi="Arial" w:cs="Arial"/>
          <w:b w:val="0"/>
          <w:sz w:val="20"/>
          <w:szCs w:val="20"/>
        </w:rPr>
        <w:br/>
      </w:r>
      <w:r w:rsidRPr="00F37B1C">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53775A">
        <w:rPr>
          <w:rFonts w:ascii="Arial" w:hAnsi="Arial" w:cs="Arial"/>
          <w:b w:val="0"/>
          <w:sz w:val="20"/>
          <w:szCs w:val="20"/>
        </w:rPr>
        <w:br/>
      </w:r>
      <w:r w:rsidRPr="00F37B1C">
        <w:rPr>
          <w:rFonts w:ascii="Arial" w:hAnsi="Arial" w:cs="Arial"/>
          <w:b w:val="0"/>
          <w:sz w:val="20"/>
          <w:szCs w:val="20"/>
        </w:rPr>
        <w:t>lub dokumenty nie są już aktualne, do złożenia aktualnych oświadczeń lub dokumentów</w:t>
      </w:r>
      <w:r w:rsidR="00471E7C">
        <w:rPr>
          <w:rFonts w:ascii="Arial" w:hAnsi="Arial" w:cs="Arial"/>
          <w:b w:val="0"/>
          <w:sz w:val="20"/>
          <w:szCs w:val="20"/>
        </w:rPr>
        <w:t xml:space="preserve">. </w:t>
      </w:r>
    </w:p>
    <w:p w14:paraId="13A9AA40" w14:textId="7E236284" w:rsidR="00471E7C" w:rsidRPr="00F37B1C" w:rsidRDefault="00471E7C" w:rsidP="00471E7C">
      <w:pPr>
        <w:pStyle w:val="Tekstpodstawowy2"/>
        <w:spacing w:before="0"/>
        <w:ind w:left="709" w:hanging="709"/>
        <w:rPr>
          <w:rFonts w:ascii="Arial" w:hAnsi="Arial" w:cs="Arial"/>
          <w:b w:val="0"/>
          <w:sz w:val="20"/>
          <w:szCs w:val="20"/>
        </w:rPr>
      </w:pPr>
      <w:r>
        <w:rPr>
          <w:rFonts w:ascii="Arial" w:hAnsi="Arial" w:cs="Arial"/>
          <w:b w:val="0"/>
          <w:sz w:val="20"/>
          <w:szCs w:val="20"/>
        </w:rPr>
        <w:t xml:space="preserve">9.5. </w:t>
      </w:r>
      <w:r>
        <w:rPr>
          <w:rFonts w:ascii="Arial" w:hAnsi="Arial" w:cs="Arial"/>
          <w:b w:val="0"/>
          <w:sz w:val="20"/>
          <w:szCs w:val="20"/>
        </w:rPr>
        <w:tab/>
        <w:t xml:space="preserve">Zamawiający, zgodnie z art. 24aa ustawy </w:t>
      </w:r>
      <w:proofErr w:type="spellStart"/>
      <w:r>
        <w:rPr>
          <w:rFonts w:ascii="Arial" w:hAnsi="Arial" w:cs="Arial"/>
          <w:b w:val="0"/>
          <w:sz w:val="20"/>
          <w:szCs w:val="20"/>
        </w:rPr>
        <w:t>Pzp</w:t>
      </w:r>
      <w:proofErr w:type="spellEnd"/>
      <w:r>
        <w:rPr>
          <w:rFonts w:ascii="Arial" w:hAnsi="Arial" w:cs="Arial"/>
          <w:b w:val="0"/>
          <w:sz w:val="20"/>
          <w:szCs w:val="20"/>
        </w:rPr>
        <w:t xml:space="preserve">, w pierwszej kolejności dokona oceny ofert, </w:t>
      </w:r>
      <w:r>
        <w:rPr>
          <w:rFonts w:ascii="Arial" w:hAnsi="Arial" w:cs="Arial"/>
          <w:b w:val="0"/>
          <w:sz w:val="20"/>
          <w:szCs w:val="20"/>
        </w:rPr>
        <w:br/>
        <w:t xml:space="preserve">a następnie zbada czy Wykonawca, którego oferta została oceniona jako najkorzystniejsza </w:t>
      </w:r>
      <w:r>
        <w:rPr>
          <w:rFonts w:ascii="Arial" w:hAnsi="Arial" w:cs="Arial"/>
          <w:b w:val="0"/>
          <w:sz w:val="20"/>
          <w:szCs w:val="20"/>
        </w:rPr>
        <w:br/>
        <w:t>nie podlega wykluczeniu oraz spełnia warunki udziału w postępowaniu.</w:t>
      </w:r>
    </w:p>
    <w:p w14:paraId="6F7943EE" w14:textId="77777777" w:rsidR="004466F4" w:rsidRDefault="00FA6A07" w:rsidP="004466F4">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C4402">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t xml:space="preserve">Na wezwanie </w:t>
      </w:r>
      <w:r w:rsidR="00835272">
        <w:rPr>
          <w:rFonts w:ascii="Arial" w:hAnsi="Arial" w:cs="Arial"/>
          <w:b w:val="0"/>
          <w:sz w:val="20"/>
          <w:szCs w:val="20"/>
        </w:rPr>
        <w:t>Z</w:t>
      </w:r>
      <w:r w:rsidRPr="00F37B1C">
        <w:rPr>
          <w:rFonts w:ascii="Arial" w:hAnsi="Arial" w:cs="Arial"/>
          <w:b w:val="0"/>
          <w:sz w:val="20"/>
          <w:szCs w:val="20"/>
        </w:rPr>
        <w:t xml:space="preserve">amawiającego Wykonawca zobowiązany jest złożyć </w:t>
      </w:r>
      <w:r w:rsidRPr="00DA74C0">
        <w:rPr>
          <w:rFonts w:ascii="Arial" w:hAnsi="Arial" w:cs="Arial"/>
          <w:b w:val="0"/>
          <w:sz w:val="20"/>
          <w:szCs w:val="20"/>
        </w:rPr>
        <w:t>następu</w:t>
      </w:r>
      <w:r w:rsidR="00A51791">
        <w:rPr>
          <w:rFonts w:ascii="Arial" w:hAnsi="Arial" w:cs="Arial"/>
          <w:b w:val="0"/>
          <w:sz w:val="20"/>
          <w:szCs w:val="20"/>
        </w:rPr>
        <w:t>jące oświadczenia lub dokumenty</w:t>
      </w:r>
      <w:r w:rsidR="004466F4">
        <w:rPr>
          <w:rFonts w:ascii="Arial" w:hAnsi="Arial" w:cs="Arial"/>
          <w:b w:val="0"/>
          <w:sz w:val="20"/>
          <w:szCs w:val="20"/>
        </w:rPr>
        <w:t xml:space="preserve">: </w:t>
      </w:r>
    </w:p>
    <w:p w14:paraId="11EF2A39" w14:textId="310A33FD" w:rsidR="00C13337" w:rsidRDefault="00FA6A07" w:rsidP="004466F4">
      <w:pPr>
        <w:pStyle w:val="Tekstpodstawowy2"/>
        <w:spacing w:before="0"/>
        <w:ind w:left="709"/>
        <w:rPr>
          <w:rFonts w:ascii="Arial" w:hAnsi="Arial" w:cs="Arial"/>
          <w:b w:val="0"/>
          <w:sz w:val="20"/>
          <w:szCs w:val="20"/>
        </w:rPr>
      </w:pPr>
      <w:r w:rsidRPr="00F37B1C">
        <w:rPr>
          <w:rFonts w:ascii="Arial" w:hAnsi="Arial" w:cs="Arial"/>
          <w:b w:val="0"/>
          <w:sz w:val="20"/>
          <w:szCs w:val="20"/>
        </w:rPr>
        <w:t>W</w:t>
      </w:r>
      <w:r w:rsidR="008A4B6E">
        <w:rPr>
          <w:rFonts w:ascii="Arial" w:hAnsi="Arial" w:cs="Arial"/>
          <w:b w:val="0"/>
          <w:sz w:val="20"/>
          <w:szCs w:val="20"/>
        </w:rPr>
        <w:t xml:space="preserve"> </w:t>
      </w:r>
      <w:r w:rsidRPr="00F37B1C">
        <w:rPr>
          <w:rFonts w:ascii="Arial" w:hAnsi="Arial" w:cs="Arial"/>
          <w:b w:val="0"/>
          <w:sz w:val="20"/>
          <w:szCs w:val="20"/>
        </w:rPr>
        <w:t xml:space="preserve">celu potwierdzenia braku podstaw do wykluczenia </w:t>
      </w:r>
      <w:r w:rsidR="00FA138F">
        <w:rPr>
          <w:rFonts w:ascii="Arial" w:hAnsi="Arial" w:cs="Arial"/>
          <w:b w:val="0"/>
          <w:sz w:val="20"/>
          <w:szCs w:val="20"/>
        </w:rPr>
        <w:t>W</w:t>
      </w:r>
      <w:r w:rsidRPr="00F37B1C">
        <w:rPr>
          <w:rFonts w:ascii="Arial" w:hAnsi="Arial" w:cs="Arial"/>
          <w:b w:val="0"/>
          <w:sz w:val="20"/>
          <w:szCs w:val="20"/>
        </w:rPr>
        <w:t xml:space="preserve">ykonawcy z udziału </w:t>
      </w:r>
      <w:r w:rsidR="00320C44" w:rsidRPr="00F37B1C">
        <w:rPr>
          <w:rFonts w:ascii="Arial" w:hAnsi="Arial" w:cs="Arial"/>
          <w:b w:val="0"/>
          <w:sz w:val="20"/>
          <w:szCs w:val="20"/>
        </w:rPr>
        <w:br/>
      </w:r>
      <w:r w:rsidR="00C33A99">
        <w:rPr>
          <w:rFonts w:ascii="Arial" w:hAnsi="Arial" w:cs="Arial"/>
          <w:b w:val="0"/>
          <w:sz w:val="20"/>
          <w:szCs w:val="20"/>
        </w:rPr>
        <w:t>w postępowaniu</w:t>
      </w:r>
      <w:r w:rsidR="009206EC">
        <w:rPr>
          <w:rFonts w:ascii="Arial" w:hAnsi="Arial" w:cs="Arial"/>
          <w:b w:val="0"/>
          <w:sz w:val="20"/>
          <w:szCs w:val="20"/>
        </w:rPr>
        <w:t xml:space="preserve">: </w:t>
      </w:r>
      <w:r w:rsidR="003A1738" w:rsidRPr="003A1738">
        <w:rPr>
          <w:rFonts w:ascii="Arial" w:hAnsi="Arial" w:cs="Arial"/>
          <w:b w:val="0"/>
          <w:sz w:val="20"/>
          <w:szCs w:val="20"/>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003A1738" w:rsidRPr="003A1738">
        <w:rPr>
          <w:rFonts w:ascii="Arial" w:hAnsi="Arial" w:cs="Arial"/>
          <w:b w:val="0"/>
          <w:sz w:val="20"/>
          <w:szCs w:val="20"/>
        </w:rPr>
        <w:t>Pzp</w:t>
      </w:r>
      <w:proofErr w:type="spellEnd"/>
      <w:r w:rsidR="004466F4">
        <w:rPr>
          <w:rFonts w:ascii="Arial" w:hAnsi="Arial" w:cs="Arial"/>
          <w:b w:val="0"/>
          <w:sz w:val="20"/>
          <w:szCs w:val="20"/>
        </w:rPr>
        <w:t>.</w:t>
      </w:r>
    </w:p>
    <w:p w14:paraId="6D671693" w14:textId="3A8770C3" w:rsidR="00FA6A07" w:rsidRPr="00F37B1C" w:rsidRDefault="00FA6A07" w:rsidP="00B14C38">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C33A99">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Jeżeli Wykonawca ma siedzibę lub miejsce zamieszkania poza terytorium Rzeczypospolitej Polskiej, zamiast dokumen</w:t>
      </w:r>
      <w:r w:rsidR="00A51791">
        <w:rPr>
          <w:rFonts w:ascii="Arial" w:hAnsi="Arial" w:cs="Arial"/>
          <w:b w:val="0"/>
          <w:sz w:val="20"/>
          <w:szCs w:val="20"/>
        </w:rPr>
        <w:t>tów, o których mowa w pkt. 9.6</w:t>
      </w:r>
      <w:r w:rsidR="004466F4">
        <w:rPr>
          <w:rFonts w:ascii="Arial" w:hAnsi="Arial" w:cs="Arial"/>
          <w:b w:val="0"/>
          <w:sz w:val="20"/>
          <w:szCs w:val="20"/>
        </w:rPr>
        <w:t>.</w:t>
      </w:r>
      <w:r w:rsidR="00B377D5">
        <w:rPr>
          <w:rFonts w:ascii="Arial" w:hAnsi="Arial" w:cs="Arial"/>
          <w:b w:val="0"/>
          <w:sz w:val="20"/>
          <w:szCs w:val="20"/>
        </w:rPr>
        <w:t xml:space="preserve"> </w:t>
      </w:r>
      <w:r w:rsidR="00B14C38" w:rsidRPr="00B14C38">
        <w:rPr>
          <w:rFonts w:ascii="Arial" w:hAnsi="Arial" w:cs="Arial"/>
          <w:b w:val="0"/>
          <w:sz w:val="20"/>
          <w:szCs w:val="20"/>
        </w:rPr>
        <w:t>- składa dokument lub dokumenty wystawione w kraju, w którym Wykonawca ma siedzibę lub miejsce zamieszkania, potwierdzające odpowiednio, że nie otwarto jego likwida</w:t>
      </w:r>
      <w:r w:rsidR="00B14C38">
        <w:rPr>
          <w:rFonts w:ascii="Arial" w:hAnsi="Arial" w:cs="Arial"/>
          <w:b w:val="0"/>
          <w:sz w:val="20"/>
          <w:szCs w:val="20"/>
        </w:rPr>
        <w:t>cji ani nie ogłoszono upadłości.</w:t>
      </w:r>
    </w:p>
    <w:p w14:paraId="26D9E78F" w14:textId="77777777" w:rsidR="005E46BB"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 xml:space="preserve">Dokument, o którym mowa w pkt. 9.7. powinien być wystawiony nie wcześniej niż 6 miesięcy przed upływem terminu </w:t>
      </w:r>
      <w:r w:rsidR="00B14C38">
        <w:rPr>
          <w:rFonts w:ascii="Arial" w:hAnsi="Arial" w:cs="Arial"/>
          <w:b w:val="0"/>
          <w:sz w:val="20"/>
          <w:szCs w:val="20"/>
        </w:rPr>
        <w:t>s</w:t>
      </w:r>
      <w:r w:rsidR="00B14C38" w:rsidRPr="00B14C38">
        <w:rPr>
          <w:rFonts w:ascii="Arial" w:hAnsi="Arial" w:cs="Arial"/>
          <w:b w:val="0"/>
          <w:sz w:val="20"/>
          <w:szCs w:val="20"/>
        </w:rPr>
        <w:t>kładania ofert</w:t>
      </w:r>
      <w:r w:rsidR="000B6FBE" w:rsidRPr="00F37B1C">
        <w:rPr>
          <w:rFonts w:ascii="Arial" w:hAnsi="Arial" w:cs="Arial"/>
          <w:b w:val="0"/>
          <w:sz w:val="20"/>
          <w:szCs w:val="20"/>
        </w:rPr>
        <w:t>.</w:t>
      </w:r>
    </w:p>
    <w:p w14:paraId="109530FE" w14:textId="77777777" w:rsidR="00E700FE"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Jeżeli w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nie wydaje się dokumentów, o których mowa w pkt 9.</w:t>
      </w:r>
      <w:r w:rsidR="00926B02">
        <w:rPr>
          <w:rFonts w:ascii="Arial" w:hAnsi="Arial" w:cs="Arial"/>
          <w:b w:val="0"/>
          <w:sz w:val="20"/>
          <w:szCs w:val="20"/>
        </w:rPr>
        <w:t>7</w:t>
      </w:r>
      <w:r w:rsidR="00E700FE" w:rsidRPr="00F37B1C">
        <w:rPr>
          <w:rFonts w:ascii="Arial" w:hAnsi="Arial" w:cs="Arial"/>
          <w:b w:val="0"/>
          <w:sz w:val="20"/>
          <w:szCs w:val="20"/>
        </w:rPr>
        <w:t xml:space="preserve">, zastępuje się je dokumentem zawierającym odpowiednio oświadczenie </w:t>
      </w:r>
      <w:r w:rsidR="00FA138F">
        <w:rPr>
          <w:rFonts w:ascii="Arial" w:hAnsi="Arial" w:cs="Arial"/>
          <w:b w:val="0"/>
          <w:sz w:val="20"/>
          <w:szCs w:val="20"/>
        </w:rPr>
        <w:t>W</w:t>
      </w:r>
      <w:r w:rsidR="00E700FE" w:rsidRPr="00F37B1C">
        <w:rPr>
          <w:rFonts w:ascii="Arial" w:hAnsi="Arial" w:cs="Arial"/>
          <w:b w:val="0"/>
          <w:sz w:val="20"/>
          <w:szCs w:val="20"/>
        </w:rPr>
        <w:t>ykonawcy, ze wskazaniem osoby albo osób upr</w:t>
      </w:r>
      <w:r w:rsidR="00583764">
        <w:rPr>
          <w:rFonts w:ascii="Arial" w:hAnsi="Arial" w:cs="Arial"/>
          <w:b w:val="0"/>
          <w:sz w:val="20"/>
          <w:szCs w:val="20"/>
        </w:rPr>
        <w:t>awnionych do jego reprezentacji</w:t>
      </w:r>
      <w:r w:rsidR="00E700FE" w:rsidRPr="00F37B1C">
        <w:rPr>
          <w:rFonts w:ascii="Arial" w:hAnsi="Arial" w:cs="Arial"/>
          <w:b w:val="0"/>
          <w:sz w:val="20"/>
          <w:szCs w:val="20"/>
        </w:rPr>
        <w:t xml:space="preserve"> </w:t>
      </w:r>
      <w:r w:rsidR="00583764">
        <w:rPr>
          <w:rFonts w:ascii="Arial" w:hAnsi="Arial" w:cs="Arial"/>
          <w:b w:val="0"/>
          <w:sz w:val="20"/>
          <w:szCs w:val="20"/>
        </w:rPr>
        <w:br/>
      </w:r>
      <w:r w:rsidR="00E700FE" w:rsidRPr="00F37B1C">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583764">
        <w:rPr>
          <w:rFonts w:ascii="Arial" w:hAnsi="Arial" w:cs="Arial"/>
          <w:b w:val="0"/>
          <w:sz w:val="20"/>
          <w:szCs w:val="20"/>
        </w:rPr>
        <w:br/>
      </w:r>
      <w:r w:rsidR="00E700FE" w:rsidRPr="00F37B1C">
        <w:rPr>
          <w:rFonts w:ascii="Arial" w:hAnsi="Arial" w:cs="Arial"/>
          <w:b w:val="0"/>
          <w:sz w:val="20"/>
          <w:szCs w:val="20"/>
        </w:rPr>
        <w:t xml:space="preserve">lub gospodarczego właściwym ze względu na siedzibę lub miejsce zamieszkania </w:t>
      </w:r>
      <w:r w:rsidR="00FA138F">
        <w:rPr>
          <w:rFonts w:ascii="Arial" w:hAnsi="Arial" w:cs="Arial"/>
          <w:b w:val="0"/>
          <w:sz w:val="20"/>
          <w:szCs w:val="20"/>
        </w:rPr>
        <w:t>W</w:t>
      </w:r>
      <w:r w:rsidR="00E700FE" w:rsidRPr="00F37B1C">
        <w:rPr>
          <w:rFonts w:ascii="Arial" w:hAnsi="Arial" w:cs="Arial"/>
          <w:b w:val="0"/>
          <w:sz w:val="20"/>
          <w:szCs w:val="20"/>
        </w:rPr>
        <w:t>ykonawcy lub miejsce zamieszkania tej osoby. Pkt 9.</w:t>
      </w:r>
      <w:r w:rsidR="00926B02">
        <w:rPr>
          <w:rFonts w:ascii="Arial" w:hAnsi="Arial" w:cs="Arial"/>
          <w:b w:val="0"/>
          <w:sz w:val="20"/>
          <w:szCs w:val="20"/>
        </w:rPr>
        <w:t>8</w:t>
      </w:r>
      <w:r w:rsidR="00E700FE" w:rsidRPr="00F37B1C">
        <w:rPr>
          <w:rFonts w:ascii="Arial" w:hAnsi="Arial" w:cs="Arial"/>
          <w:b w:val="0"/>
          <w:sz w:val="20"/>
          <w:szCs w:val="20"/>
        </w:rPr>
        <w:t xml:space="preserve"> stosuje się</w:t>
      </w:r>
      <w:r w:rsidR="00926B02">
        <w:rPr>
          <w:rFonts w:ascii="Arial" w:hAnsi="Arial" w:cs="Arial"/>
          <w:b w:val="0"/>
          <w:sz w:val="20"/>
          <w:szCs w:val="20"/>
        </w:rPr>
        <w:t xml:space="preserve"> odpowiednio</w:t>
      </w:r>
      <w:r w:rsidR="00E700FE" w:rsidRPr="00F37B1C">
        <w:rPr>
          <w:rFonts w:ascii="Arial" w:hAnsi="Arial" w:cs="Arial"/>
          <w:b w:val="0"/>
          <w:sz w:val="20"/>
          <w:szCs w:val="20"/>
        </w:rPr>
        <w:t>.</w:t>
      </w:r>
    </w:p>
    <w:p w14:paraId="55A2684C" w14:textId="17AD8389" w:rsidR="003901C4"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000D19B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W przypadku wątpliwości co do treści dokumentu złożonego przez </w:t>
      </w:r>
      <w:r w:rsidR="00FA138F">
        <w:rPr>
          <w:rFonts w:ascii="Arial" w:hAnsi="Arial" w:cs="Arial"/>
          <w:b w:val="0"/>
          <w:sz w:val="20"/>
          <w:szCs w:val="20"/>
        </w:rPr>
        <w:t>W</w:t>
      </w:r>
      <w:r w:rsidR="00E700FE" w:rsidRPr="00F37B1C">
        <w:rPr>
          <w:rFonts w:ascii="Arial" w:hAnsi="Arial" w:cs="Arial"/>
          <w:b w:val="0"/>
          <w:sz w:val="20"/>
          <w:szCs w:val="20"/>
        </w:rPr>
        <w:t xml:space="preserve">ykonawcę, </w:t>
      </w:r>
      <w:r w:rsidR="00835272">
        <w:rPr>
          <w:rFonts w:ascii="Arial" w:hAnsi="Arial" w:cs="Arial"/>
          <w:b w:val="0"/>
          <w:sz w:val="20"/>
          <w:szCs w:val="20"/>
        </w:rPr>
        <w:t>Z</w:t>
      </w:r>
      <w:r w:rsidR="00E700FE" w:rsidRPr="00F37B1C">
        <w:rPr>
          <w:rFonts w:ascii="Arial" w:hAnsi="Arial" w:cs="Arial"/>
          <w:b w:val="0"/>
          <w:sz w:val="20"/>
          <w:szCs w:val="20"/>
        </w:rPr>
        <w:t xml:space="preserve">amawiający może zwrócić się do właściwych organów odpowiednio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o udzielenie niezbędnych inform</w:t>
      </w:r>
      <w:r w:rsidR="000D19BD">
        <w:rPr>
          <w:rFonts w:ascii="Arial" w:hAnsi="Arial" w:cs="Arial"/>
          <w:b w:val="0"/>
          <w:sz w:val="20"/>
          <w:szCs w:val="20"/>
        </w:rPr>
        <w:t>acji dotyczących tego dokumentu</w:t>
      </w:r>
      <w:r w:rsidR="00617578">
        <w:rPr>
          <w:rFonts w:ascii="Arial" w:hAnsi="Arial" w:cs="Arial"/>
          <w:b w:val="0"/>
          <w:sz w:val="20"/>
          <w:szCs w:val="20"/>
        </w:rPr>
        <w:t xml:space="preserve">. </w:t>
      </w:r>
    </w:p>
    <w:p w14:paraId="769BED24" w14:textId="416DE77F" w:rsidR="008C487D" w:rsidRDefault="008C487D" w:rsidP="00471E7C">
      <w:pPr>
        <w:pStyle w:val="Tekstpodstawowy2"/>
        <w:spacing w:before="0"/>
        <w:ind w:left="709" w:hanging="709"/>
        <w:rPr>
          <w:rFonts w:ascii="Arial" w:hAnsi="Arial" w:cs="Arial"/>
          <w:b w:val="0"/>
          <w:sz w:val="20"/>
          <w:szCs w:val="20"/>
        </w:rPr>
      </w:pPr>
    </w:p>
    <w:p w14:paraId="3056BC7E" w14:textId="77777777" w:rsidR="008C487D" w:rsidRPr="00F37B1C" w:rsidRDefault="008C487D" w:rsidP="00471E7C">
      <w:pPr>
        <w:pStyle w:val="Tekstpodstawowy2"/>
        <w:spacing w:before="0"/>
        <w:ind w:left="709" w:hanging="709"/>
        <w:rPr>
          <w:rFonts w:ascii="Arial" w:hAnsi="Arial" w:cs="Arial"/>
          <w:b w:val="0"/>
          <w:sz w:val="20"/>
          <w:szCs w:val="20"/>
        </w:rPr>
      </w:pPr>
    </w:p>
    <w:p w14:paraId="4D19ACA6" w14:textId="26211633" w:rsidR="007D2C4C" w:rsidRPr="00421791" w:rsidRDefault="00560A9D" w:rsidP="00421791">
      <w:pPr>
        <w:ind w:left="720" w:hanging="720"/>
        <w:jc w:val="both"/>
        <w:rPr>
          <w:rFonts w:ascii="Arial" w:hAnsi="Arial" w:cs="Arial"/>
          <w:b/>
          <w:iCs/>
          <w:sz w:val="20"/>
          <w:szCs w:val="20"/>
        </w:rPr>
      </w:pPr>
      <w:r>
        <w:rPr>
          <w:rFonts w:ascii="Arial" w:hAnsi="Arial" w:cs="Arial"/>
          <w:b/>
          <w:sz w:val="20"/>
          <w:szCs w:val="20"/>
        </w:rPr>
        <w:lastRenderedPageBreak/>
        <w:t xml:space="preserve">10. </w:t>
      </w:r>
      <w:r>
        <w:rPr>
          <w:rFonts w:ascii="Arial" w:hAnsi="Arial" w:cs="Arial"/>
          <w:b/>
          <w:sz w:val="20"/>
          <w:szCs w:val="20"/>
        </w:rPr>
        <w:tab/>
      </w:r>
      <w:r w:rsidR="007D2C4C" w:rsidRPr="002B2E96">
        <w:rPr>
          <w:rFonts w:ascii="Arial" w:hAnsi="Arial" w:cs="Arial"/>
          <w:b/>
          <w:sz w:val="20"/>
          <w:szCs w:val="20"/>
        </w:rPr>
        <w:t xml:space="preserve">INFORMACJA DLA WYKONAWCÓW </w:t>
      </w:r>
      <w:r w:rsidR="007D2C4C" w:rsidRPr="002B2E96">
        <w:rPr>
          <w:rFonts w:ascii="Arial" w:hAnsi="Arial" w:cs="Arial"/>
          <w:b/>
          <w:iCs/>
          <w:sz w:val="20"/>
          <w:szCs w:val="20"/>
        </w:rPr>
        <w:t>ZAMIERZAJĄCYCH POWIERZYĆ WYKONANIE CZĘŚCI ZAMÓWIENIA PODWYKONAWCOM</w:t>
      </w:r>
    </w:p>
    <w:p w14:paraId="49EDB7B3" w14:textId="50CD94C0" w:rsidR="00F061AA" w:rsidRDefault="008B5A88" w:rsidP="00421791">
      <w:pPr>
        <w:pStyle w:val="Tekstpodstawowy2"/>
        <w:spacing w:before="0"/>
        <w:ind w:left="709"/>
        <w:rPr>
          <w:rFonts w:ascii="Arial" w:hAnsi="Arial" w:cs="Arial"/>
          <w:b w:val="0"/>
          <w:bCs w:val="0"/>
          <w:sz w:val="20"/>
          <w:szCs w:val="20"/>
        </w:rPr>
      </w:pPr>
      <w:r w:rsidRPr="008B5A88">
        <w:rPr>
          <w:rFonts w:ascii="Arial" w:hAnsi="Arial" w:cs="Arial"/>
          <w:b w:val="0"/>
          <w:iCs/>
          <w:sz w:val="20"/>
          <w:szCs w:val="20"/>
        </w:rPr>
        <w:t>Zamawiający nie wprowadza zastrzeżenia wskazującego na obowiązek osobistego wykonania przez Wykonawcę kluczowych części zamówienia</w:t>
      </w:r>
      <w:r w:rsidR="00F061AA">
        <w:rPr>
          <w:rFonts w:ascii="Arial" w:hAnsi="Arial" w:cs="Arial"/>
          <w:b w:val="0"/>
          <w:iCs/>
          <w:sz w:val="20"/>
          <w:szCs w:val="20"/>
        </w:rPr>
        <w:t xml:space="preserve">. </w:t>
      </w:r>
      <w:r w:rsidRPr="008B5A88">
        <w:rPr>
          <w:rFonts w:ascii="Arial" w:hAnsi="Arial" w:cs="Arial"/>
          <w:b w:val="0"/>
          <w:bCs w:val="0"/>
          <w:sz w:val="20"/>
          <w:szCs w:val="20"/>
        </w:rPr>
        <w:t xml:space="preserve">Zamawiający żąda wskazania przez Wykonawcę części zamówienia, których wykonanie zamierza powierzyć podwykonawcom </w:t>
      </w:r>
      <w:r w:rsidR="00F061AA">
        <w:rPr>
          <w:rFonts w:ascii="Arial" w:hAnsi="Arial" w:cs="Arial"/>
          <w:b w:val="0"/>
          <w:bCs w:val="0"/>
          <w:sz w:val="20"/>
          <w:szCs w:val="20"/>
        </w:rPr>
        <w:br/>
      </w:r>
      <w:r w:rsidRPr="008B5A88">
        <w:rPr>
          <w:rFonts w:ascii="Arial" w:hAnsi="Arial" w:cs="Arial"/>
          <w:b w:val="0"/>
          <w:bCs w:val="0"/>
          <w:sz w:val="20"/>
          <w:szCs w:val="20"/>
        </w:rPr>
        <w:t>i podania przez Wykonawcę firm podwykonawców w Formularzu „Oferta”</w:t>
      </w:r>
      <w:r w:rsidR="00F061AA">
        <w:rPr>
          <w:rFonts w:ascii="Arial" w:hAnsi="Arial" w:cs="Arial"/>
          <w:b w:val="0"/>
          <w:bCs w:val="0"/>
          <w:sz w:val="20"/>
          <w:szCs w:val="20"/>
        </w:rPr>
        <w:t xml:space="preserve">. </w:t>
      </w:r>
    </w:p>
    <w:p w14:paraId="6F78D9DF" w14:textId="73D6B621" w:rsidR="007D2C4C" w:rsidRPr="003322C7" w:rsidRDefault="007D2C4C" w:rsidP="003322C7">
      <w:pPr>
        <w:pStyle w:val="Tekstpodstawowy2"/>
        <w:spacing w:before="0"/>
        <w:ind w:left="709"/>
        <w:rPr>
          <w:rFonts w:ascii="Arial" w:hAnsi="Arial" w:cs="Arial"/>
          <w:b w:val="0"/>
          <w:bCs w:val="0"/>
          <w:sz w:val="20"/>
          <w:szCs w:val="20"/>
        </w:rPr>
      </w:pPr>
      <w:r w:rsidRPr="002B2E96">
        <w:rPr>
          <w:rFonts w:ascii="Arial" w:hAnsi="Arial" w:cs="Arial"/>
          <w:b w:val="0"/>
          <w:iCs/>
          <w:sz w:val="20"/>
          <w:szCs w:val="20"/>
        </w:rPr>
        <w:t xml:space="preserve">Wykonawca, który zamierza powierzyć wykonanie części zamówienia podwykonawcom, </w:t>
      </w:r>
      <w:r>
        <w:rPr>
          <w:rFonts w:ascii="Arial" w:hAnsi="Arial" w:cs="Arial"/>
          <w:b w:val="0"/>
          <w:iCs/>
          <w:sz w:val="20"/>
          <w:szCs w:val="20"/>
        </w:rPr>
        <w:br/>
      </w:r>
      <w:r w:rsidRPr="002B2E96">
        <w:rPr>
          <w:rFonts w:ascii="Arial" w:hAnsi="Arial" w:cs="Arial"/>
          <w:b w:val="0"/>
          <w:iCs/>
          <w:sz w:val="20"/>
          <w:szCs w:val="20"/>
        </w:rPr>
        <w:t xml:space="preserve">na których zdolności Wykonawca nie polega, składając </w:t>
      </w:r>
      <w:r w:rsidR="008B5A88">
        <w:rPr>
          <w:rFonts w:ascii="Arial" w:hAnsi="Arial" w:cs="Arial"/>
          <w:b w:val="0"/>
          <w:iCs/>
          <w:sz w:val="20"/>
          <w:szCs w:val="20"/>
        </w:rPr>
        <w:t xml:space="preserve">Formularz </w:t>
      </w:r>
      <w:r w:rsidR="00F061AA">
        <w:rPr>
          <w:rFonts w:ascii="Arial" w:hAnsi="Arial" w:cs="Arial"/>
          <w:b w:val="0"/>
          <w:iCs/>
          <w:sz w:val="20"/>
          <w:szCs w:val="20"/>
        </w:rPr>
        <w:t>„</w:t>
      </w:r>
      <w:r w:rsidR="008B5A88">
        <w:rPr>
          <w:rFonts w:ascii="Arial" w:hAnsi="Arial" w:cs="Arial"/>
          <w:b w:val="0"/>
          <w:iCs/>
          <w:sz w:val="20"/>
          <w:szCs w:val="20"/>
        </w:rPr>
        <w:t>Ofert</w:t>
      </w:r>
      <w:r w:rsidR="00F061AA">
        <w:rPr>
          <w:rFonts w:ascii="Arial" w:hAnsi="Arial" w:cs="Arial"/>
          <w:b w:val="0"/>
          <w:iCs/>
          <w:sz w:val="20"/>
          <w:szCs w:val="20"/>
        </w:rPr>
        <w:t xml:space="preserve">a” </w:t>
      </w:r>
      <w:r w:rsidRPr="002B2E96">
        <w:rPr>
          <w:rFonts w:ascii="Arial" w:hAnsi="Arial" w:cs="Arial"/>
          <w:b w:val="0"/>
          <w:iCs/>
          <w:sz w:val="20"/>
          <w:szCs w:val="20"/>
        </w:rPr>
        <w:t xml:space="preserve">zobowiązany jest wypełnić </w:t>
      </w:r>
      <w:r w:rsidR="008B5A88">
        <w:rPr>
          <w:rFonts w:ascii="Arial" w:hAnsi="Arial" w:cs="Arial"/>
          <w:b w:val="0"/>
          <w:iCs/>
          <w:sz w:val="20"/>
          <w:szCs w:val="20"/>
        </w:rPr>
        <w:t>odpowiednią jego część w tym zakresie</w:t>
      </w:r>
      <w:r w:rsidRPr="002B2E96">
        <w:rPr>
          <w:rFonts w:ascii="Arial" w:hAnsi="Arial" w:cs="Arial"/>
          <w:b w:val="0"/>
          <w:iCs/>
          <w:sz w:val="20"/>
          <w:szCs w:val="20"/>
        </w:rPr>
        <w:t>, oraz o ile jest to wiadome, podać wykaz proponowanych podwykonawców.</w:t>
      </w:r>
    </w:p>
    <w:p w14:paraId="5E76C117" w14:textId="77777777" w:rsidR="00A63AF4" w:rsidRPr="00F37B1C" w:rsidRDefault="00A63AF4" w:rsidP="00F37B1C">
      <w:pPr>
        <w:ind w:left="720" w:hanging="720"/>
        <w:jc w:val="both"/>
        <w:rPr>
          <w:rFonts w:ascii="Arial" w:hAnsi="Arial" w:cs="Arial"/>
          <w:b/>
          <w:sz w:val="20"/>
          <w:szCs w:val="20"/>
        </w:rPr>
      </w:pPr>
      <w:r w:rsidRPr="00F37B1C">
        <w:rPr>
          <w:rFonts w:ascii="Arial" w:hAnsi="Arial" w:cs="Arial"/>
          <w:b/>
          <w:sz w:val="20"/>
          <w:szCs w:val="20"/>
        </w:rPr>
        <w:t xml:space="preserve">11. </w:t>
      </w:r>
      <w:r w:rsidRPr="00F37B1C">
        <w:rPr>
          <w:rFonts w:ascii="Arial" w:hAnsi="Arial" w:cs="Arial"/>
          <w:b/>
          <w:sz w:val="20"/>
          <w:szCs w:val="20"/>
        </w:rPr>
        <w:tab/>
        <w:t>INFORMACJA DLA WYKONAWCÓW WSPÓLNIE UBIEGAJĄCYCH SIĘ O UDZIELENIE ZAMÓWIENIA (SPÓŁKI CYWILNE/ KONSORCJA)</w:t>
      </w:r>
    </w:p>
    <w:p w14:paraId="0CDA8958"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11.1.</w:t>
      </w:r>
      <w:r w:rsidRPr="00F37B1C">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6D39D5B"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11.2.</w:t>
      </w:r>
      <w:r w:rsidRPr="00F37B1C">
        <w:rPr>
          <w:rFonts w:ascii="Arial" w:hAnsi="Arial" w:cs="Arial"/>
          <w:b w:val="0"/>
          <w:sz w:val="20"/>
          <w:szCs w:val="20"/>
        </w:rPr>
        <w:tab/>
        <w:t xml:space="preserve">W przypadku Wykonawców wspólnie ubiegających się o udzielenie zamówienia, żaden z nich nie może podlegać wykluczeniu z powodu </w:t>
      </w:r>
      <w:r w:rsidR="00063636">
        <w:rPr>
          <w:rFonts w:ascii="Arial" w:hAnsi="Arial" w:cs="Arial"/>
          <w:b w:val="0"/>
          <w:sz w:val="20"/>
          <w:szCs w:val="20"/>
        </w:rPr>
        <w:t>spełnienia którejkolwiek z przesłanek</w:t>
      </w:r>
      <w:r w:rsidRPr="00F37B1C">
        <w:rPr>
          <w:rFonts w:ascii="Arial" w:hAnsi="Arial" w:cs="Arial"/>
          <w:b w:val="0"/>
          <w:sz w:val="20"/>
          <w:szCs w:val="20"/>
        </w:rPr>
        <w:t>, o których mowa w art. 24 ust. 1</w:t>
      </w:r>
      <w:r w:rsidR="00063636">
        <w:rPr>
          <w:rFonts w:ascii="Arial" w:hAnsi="Arial" w:cs="Arial"/>
          <w:b w:val="0"/>
          <w:sz w:val="20"/>
          <w:szCs w:val="20"/>
        </w:rPr>
        <w:t xml:space="preserve"> i 5</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natomiast spełnianie warunków udziału w postępowaniu Wykonawc</w:t>
      </w:r>
      <w:r w:rsidR="00E1732C">
        <w:rPr>
          <w:rFonts w:ascii="Arial" w:hAnsi="Arial" w:cs="Arial"/>
          <w:b w:val="0"/>
          <w:sz w:val="20"/>
          <w:szCs w:val="20"/>
        </w:rPr>
        <w:t>y wykazują zgodnie z pkt 7.2</w:t>
      </w:r>
      <w:r w:rsidRPr="00F37B1C">
        <w:rPr>
          <w:rFonts w:ascii="Arial" w:hAnsi="Arial" w:cs="Arial"/>
          <w:b w:val="0"/>
          <w:sz w:val="20"/>
          <w:szCs w:val="20"/>
        </w:rPr>
        <w:t>.</w:t>
      </w:r>
    </w:p>
    <w:p w14:paraId="6F488239"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11.3.</w:t>
      </w:r>
      <w:r w:rsidRPr="00F37B1C">
        <w:rPr>
          <w:rFonts w:ascii="Arial" w:hAnsi="Arial" w:cs="Arial"/>
          <w:b w:val="0"/>
          <w:sz w:val="20"/>
          <w:szCs w:val="20"/>
        </w:rPr>
        <w:tab/>
      </w:r>
      <w:r w:rsidR="00EA43B6" w:rsidRPr="008F1E5F">
        <w:rPr>
          <w:rFonts w:ascii="Arial" w:hAnsi="Arial" w:cs="Arial"/>
          <w:b w:val="0"/>
          <w:sz w:val="20"/>
          <w:szCs w:val="20"/>
        </w:rPr>
        <w:t xml:space="preserve">W przypadku wspólnego ubiegania się o zamówienie przez Wykonawców, </w:t>
      </w:r>
      <w:r w:rsidR="00EA43B6">
        <w:rPr>
          <w:rFonts w:ascii="Arial" w:hAnsi="Arial" w:cs="Arial"/>
          <w:b w:val="0"/>
          <w:sz w:val="20"/>
          <w:szCs w:val="20"/>
        </w:rPr>
        <w:t xml:space="preserve">każdy </w:t>
      </w:r>
      <w:r w:rsidR="00EA43B6">
        <w:rPr>
          <w:rFonts w:ascii="Arial" w:hAnsi="Arial" w:cs="Arial"/>
          <w:b w:val="0"/>
          <w:sz w:val="20"/>
          <w:szCs w:val="20"/>
        </w:rPr>
        <w:br/>
        <w:t>z Wykona</w:t>
      </w:r>
      <w:r w:rsidR="00EA43B6" w:rsidRPr="008F1E5F">
        <w:rPr>
          <w:rFonts w:ascii="Arial" w:hAnsi="Arial" w:cs="Arial"/>
          <w:b w:val="0"/>
          <w:sz w:val="20"/>
          <w:szCs w:val="20"/>
        </w:rPr>
        <w:t>w</w:t>
      </w:r>
      <w:r w:rsidR="00EA43B6">
        <w:rPr>
          <w:rFonts w:ascii="Arial" w:hAnsi="Arial" w:cs="Arial"/>
          <w:b w:val="0"/>
          <w:sz w:val="20"/>
          <w:szCs w:val="20"/>
        </w:rPr>
        <w:t>ców</w:t>
      </w:r>
      <w:r w:rsidR="00EA43B6" w:rsidRPr="008F1E5F">
        <w:rPr>
          <w:rFonts w:ascii="Arial" w:hAnsi="Arial" w:cs="Arial"/>
          <w:b w:val="0"/>
          <w:sz w:val="20"/>
          <w:szCs w:val="20"/>
        </w:rPr>
        <w:t xml:space="preserve"> wspólnie ubiegających się o zamówienie składa dokumenty, o których mowa </w:t>
      </w:r>
      <w:r w:rsidR="00EA43B6" w:rsidRPr="008F1E5F">
        <w:rPr>
          <w:rFonts w:ascii="Arial" w:hAnsi="Arial" w:cs="Arial"/>
          <w:b w:val="0"/>
          <w:sz w:val="20"/>
          <w:szCs w:val="20"/>
        </w:rPr>
        <w:br/>
        <w:t xml:space="preserve">w pkt. 9.1. </w:t>
      </w:r>
      <w:r w:rsidR="00EA43B6">
        <w:rPr>
          <w:rFonts w:ascii="Arial" w:hAnsi="Arial" w:cs="Arial"/>
          <w:b w:val="0"/>
          <w:sz w:val="20"/>
          <w:szCs w:val="20"/>
        </w:rPr>
        <w:t>d</w:t>
      </w:r>
      <w:r w:rsidR="00EA43B6" w:rsidRPr="008F1E5F">
        <w:rPr>
          <w:rFonts w:ascii="Arial" w:hAnsi="Arial" w:cs="Arial"/>
          <w:b w:val="0"/>
          <w:sz w:val="20"/>
          <w:szCs w:val="20"/>
        </w:rPr>
        <w:t>okumenty te potwierdzają spełnianie warunków udziału w postępowaniu oraz brak podstaw wykluczenia w zakresie, w którym każdy z Wykonawców wykazuje spełnianie warunków udziału w postępowaniu  oraz brak podstaw wykluczenia.</w:t>
      </w:r>
    </w:p>
    <w:p w14:paraId="4BB8C090" w14:textId="77777777" w:rsidR="00FA53B4" w:rsidRPr="008177D3" w:rsidRDefault="00A63AF4"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11.4.</w:t>
      </w:r>
      <w:r w:rsidRPr="00F37B1C">
        <w:rPr>
          <w:rFonts w:ascii="Arial" w:hAnsi="Arial" w:cs="Arial"/>
          <w:b w:val="0"/>
          <w:sz w:val="20"/>
          <w:szCs w:val="20"/>
        </w:rPr>
        <w:tab/>
        <w:t xml:space="preserve">W przypadku wspólnego ubiegania się o zamówienie przez </w:t>
      </w:r>
      <w:r w:rsidR="00FA138F">
        <w:rPr>
          <w:rFonts w:ascii="Arial" w:hAnsi="Arial" w:cs="Arial"/>
          <w:b w:val="0"/>
          <w:sz w:val="20"/>
          <w:szCs w:val="20"/>
        </w:rPr>
        <w:t>W</w:t>
      </w:r>
      <w:r w:rsidRPr="00F37B1C">
        <w:rPr>
          <w:rFonts w:ascii="Arial" w:hAnsi="Arial" w:cs="Arial"/>
          <w:b w:val="0"/>
          <w:sz w:val="20"/>
          <w:szCs w:val="20"/>
        </w:rPr>
        <w:t xml:space="preserve">ykonawców  oświadczenie </w:t>
      </w:r>
      <w:r w:rsidR="0014333A">
        <w:rPr>
          <w:rFonts w:ascii="Arial" w:hAnsi="Arial" w:cs="Arial"/>
          <w:b w:val="0"/>
          <w:sz w:val="20"/>
          <w:szCs w:val="20"/>
        </w:rPr>
        <w:br/>
      </w:r>
      <w:r w:rsidRPr="00F37B1C">
        <w:rPr>
          <w:rFonts w:ascii="Arial" w:hAnsi="Arial" w:cs="Arial"/>
          <w:b w:val="0"/>
          <w:sz w:val="20"/>
          <w:szCs w:val="20"/>
        </w:rPr>
        <w:t>o przynależności braku przynależności do tej samej grupy kapitałowej, o którym mowa w pkt. 9.</w:t>
      </w:r>
      <w:r w:rsidR="00EA43B6">
        <w:rPr>
          <w:rFonts w:ascii="Arial" w:hAnsi="Arial" w:cs="Arial"/>
          <w:b w:val="0"/>
          <w:sz w:val="20"/>
          <w:szCs w:val="20"/>
        </w:rPr>
        <w:t>2</w:t>
      </w:r>
      <w:r w:rsidR="00E1732C">
        <w:rPr>
          <w:rFonts w:ascii="Arial" w:hAnsi="Arial" w:cs="Arial"/>
          <w:b w:val="0"/>
          <w:sz w:val="20"/>
          <w:szCs w:val="20"/>
        </w:rPr>
        <w:t xml:space="preserve"> </w:t>
      </w:r>
      <w:r w:rsidRPr="00F37B1C">
        <w:rPr>
          <w:rFonts w:ascii="Arial" w:hAnsi="Arial" w:cs="Arial"/>
          <w:b w:val="0"/>
          <w:sz w:val="20"/>
          <w:szCs w:val="20"/>
        </w:rPr>
        <w:t>składa każdy z Wykonawców</w:t>
      </w:r>
      <w:r w:rsidR="007719B9" w:rsidRPr="00F37B1C">
        <w:rPr>
          <w:rFonts w:ascii="Arial" w:hAnsi="Arial" w:cs="Arial"/>
          <w:b w:val="0"/>
          <w:sz w:val="20"/>
          <w:szCs w:val="20"/>
        </w:rPr>
        <w:t>.</w:t>
      </w:r>
    </w:p>
    <w:p w14:paraId="543C1BEC" w14:textId="563A9E80" w:rsidR="00FE7E4F" w:rsidRPr="00BA02CD" w:rsidRDefault="00A63AF4" w:rsidP="00E61384">
      <w:pPr>
        <w:ind w:left="720" w:hanging="720"/>
        <w:jc w:val="both"/>
        <w:rPr>
          <w:rFonts w:ascii="Arial" w:hAnsi="Arial" w:cs="Arial"/>
          <w:b/>
          <w:sz w:val="20"/>
          <w:szCs w:val="20"/>
        </w:rPr>
      </w:pPr>
      <w:r w:rsidRPr="00F37B1C">
        <w:rPr>
          <w:rFonts w:ascii="Arial" w:hAnsi="Arial" w:cs="Arial"/>
          <w:b/>
          <w:sz w:val="20"/>
          <w:szCs w:val="20"/>
        </w:rPr>
        <w:t xml:space="preserve">12. </w:t>
      </w:r>
      <w:r w:rsidRPr="00F37B1C">
        <w:rPr>
          <w:rFonts w:ascii="Arial" w:hAnsi="Arial" w:cs="Arial"/>
          <w:b/>
          <w:sz w:val="20"/>
          <w:szCs w:val="20"/>
        </w:rPr>
        <w:tab/>
        <w:t>SPOSÓB KOMUNIKACJI ORAZ WYMAGANIA FORMALNE DOTYCZĄCE SKŁADANYCH OŚWIADCZEŃ I DOKUMENTÓW</w:t>
      </w:r>
    </w:p>
    <w:p w14:paraId="5AD79A0E" w14:textId="0E4D7E43"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12.1.</w:t>
      </w:r>
      <w:r w:rsidRPr="001F436C">
        <w:rPr>
          <w:rFonts w:ascii="Arial" w:hAnsi="Arial" w:cs="Arial"/>
          <w:b w:val="0"/>
          <w:iCs/>
          <w:sz w:val="20"/>
          <w:szCs w:val="20"/>
        </w:rPr>
        <w:tab/>
        <w:t>W postępowaniu komunikacja między Zamawiającym a Wykonawcami, w szczególności składanie wniosków i oświadczeń, odbywa się w formie elektronicznej, w rozumieniu ustawy z dnia 18 lipca 2002 r. o świadczeniu usług drogą elektroniczną (</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z 2017 r. poz. 1219), wraz z jednoczesnym dopuszczeniem używania formy pisemnej za pośrednictwem operatora pocztowego w rozumieniu ustawy z dnia 23 listopada 2012 r. – Prawo pocztowe</w:t>
      </w:r>
      <w:r w:rsidR="00BA02CD">
        <w:rPr>
          <w:rFonts w:ascii="Arial" w:hAnsi="Arial" w:cs="Arial"/>
          <w:b w:val="0"/>
          <w:iCs/>
          <w:sz w:val="20"/>
          <w:szCs w:val="20"/>
        </w:rPr>
        <w:t xml:space="preserve"> </w:t>
      </w:r>
      <w:r w:rsidRPr="001F436C">
        <w:rPr>
          <w:rFonts w:ascii="Arial" w:hAnsi="Arial" w:cs="Arial"/>
          <w:b w:val="0"/>
          <w:iCs/>
          <w:sz w:val="20"/>
          <w:szCs w:val="20"/>
        </w:rPr>
        <w:t>(</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w:t>
      </w:r>
      <w:r w:rsidR="00BA02CD">
        <w:rPr>
          <w:rFonts w:ascii="Arial" w:hAnsi="Arial" w:cs="Arial"/>
          <w:b w:val="0"/>
          <w:iCs/>
          <w:sz w:val="20"/>
          <w:szCs w:val="20"/>
        </w:rPr>
        <w:br/>
      </w:r>
      <w:r w:rsidRPr="001F436C">
        <w:rPr>
          <w:rFonts w:ascii="Arial" w:hAnsi="Arial" w:cs="Arial"/>
          <w:b w:val="0"/>
          <w:iCs/>
          <w:sz w:val="20"/>
          <w:szCs w:val="20"/>
        </w:rPr>
        <w:t>z</w:t>
      </w:r>
      <w:r w:rsidR="00BA02CD">
        <w:rPr>
          <w:rFonts w:ascii="Arial" w:hAnsi="Arial" w:cs="Arial"/>
          <w:b w:val="0"/>
          <w:iCs/>
          <w:sz w:val="20"/>
          <w:szCs w:val="20"/>
        </w:rPr>
        <w:t xml:space="preserve"> </w:t>
      </w:r>
      <w:r w:rsidRPr="001F436C">
        <w:rPr>
          <w:rFonts w:ascii="Arial" w:hAnsi="Arial" w:cs="Arial"/>
          <w:b w:val="0"/>
          <w:iCs/>
          <w:sz w:val="20"/>
          <w:szCs w:val="20"/>
        </w:rPr>
        <w:t>2017 r. poz. 1481 i z 2018 r. poz. 106, 138, 650), osobiście</w:t>
      </w:r>
      <w:r w:rsidR="00BA02CD">
        <w:rPr>
          <w:rFonts w:ascii="Arial" w:hAnsi="Arial" w:cs="Arial"/>
          <w:b w:val="0"/>
          <w:iCs/>
          <w:sz w:val="20"/>
          <w:szCs w:val="20"/>
        </w:rPr>
        <w:t xml:space="preserve"> </w:t>
      </w:r>
      <w:r w:rsidRPr="001F436C">
        <w:rPr>
          <w:rFonts w:ascii="Arial" w:hAnsi="Arial" w:cs="Arial"/>
          <w:b w:val="0"/>
          <w:iCs/>
          <w:sz w:val="20"/>
          <w:szCs w:val="20"/>
        </w:rPr>
        <w:t>lub za pośrednictwem posłańca.</w:t>
      </w:r>
    </w:p>
    <w:p w14:paraId="1C3DFC61" w14:textId="5C4540B0"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W przypadku wyboru przez Wykonawcę formy pisemnej do składania ofert i innych oświadczeń w postępowaniu </w:t>
      </w:r>
      <w:r w:rsidR="001E3836">
        <w:rPr>
          <w:rFonts w:ascii="Arial" w:hAnsi="Arial" w:cs="Arial"/>
          <w:b w:val="0"/>
          <w:iCs/>
          <w:sz w:val="20"/>
          <w:szCs w:val="20"/>
        </w:rPr>
        <w:t>zalecane jest</w:t>
      </w:r>
      <w:r w:rsidR="0008711C">
        <w:rPr>
          <w:rFonts w:ascii="Arial" w:hAnsi="Arial" w:cs="Arial"/>
          <w:b w:val="0"/>
          <w:iCs/>
          <w:sz w:val="20"/>
          <w:szCs w:val="20"/>
        </w:rPr>
        <w:t xml:space="preserve">, </w:t>
      </w:r>
      <w:r w:rsidR="001E3836">
        <w:rPr>
          <w:rFonts w:ascii="Arial" w:hAnsi="Arial" w:cs="Arial"/>
          <w:b w:val="0"/>
          <w:iCs/>
          <w:sz w:val="20"/>
          <w:szCs w:val="20"/>
        </w:rPr>
        <w:t xml:space="preserve">aby </w:t>
      </w:r>
      <w:r w:rsidRPr="001F436C">
        <w:rPr>
          <w:rFonts w:ascii="Arial" w:hAnsi="Arial" w:cs="Arial"/>
          <w:b w:val="0"/>
          <w:iCs/>
          <w:sz w:val="20"/>
          <w:szCs w:val="20"/>
        </w:rPr>
        <w:t>Wykonawca</w:t>
      </w:r>
      <w:r w:rsidR="00A27D5A">
        <w:rPr>
          <w:rFonts w:ascii="Arial" w:hAnsi="Arial" w:cs="Arial"/>
          <w:b w:val="0"/>
          <w:iCs/>
          <w:sz w:val="20"/>
          <w:szCs w:val="20"/>
        </w:rPr>
        <w:t xml:space="preserve"> </w:t>
      </w:r>
      <w:r w:rsidRPr="001F436C">
        <w:rPr>
          <w:rFonts w:ascii="Arial" w:hAnsi="Arial" w:cs="Arial"/>
          <w:b w:val="0"/>
          <w:iCs/>
          <w:sz w:val="20"/>
          <w:szCs w:val="20"/>
        </w:rPr>
        <w:t>poinformowa</w:t>
      </w:r>
      <w:r w:rsidR="001E3836">
        <w:rPr>
          <w:rFonts w:ascii="Arial" w:hAnsi="Arial" w:cs="Arial"/>
          <w:b w:val="0"/>
          <w:iCs/>
          <w:sz w:val="20"/>
          <w:szCs w:val="20"/>
        </w:rPr>
        <w:t>ł</w:t>
      </w:r>
      <w:r w:rsidRPr="001F436C">
        <w:rPr>
          <w:rFonts w:ascii="Arial" w:hAnsi="Arial" w:cs="Arial"/>
          <w:b w:val="0"/>
          <w:iCs/>
          <w:sz w:val="20"/>
          <w:szCs w:val="20"/>
        </w:rPr>
        <w:t xml:space="preserve"> o tym Zamawiającego e-mailem na adres </w:t>
      </w:r>
      <w:r>
        <w:rPr>
          <w:rFonts w:ascii="Arial" w:hAnsi="Arial" w:cs="Arial"/>
          <w:b w:val="0"/>
          <w:iCs/>
          <w:sz w:val="20"/>
          <w:szCs w:val="20"/>
        </w:rPr>
        <w:t>Paulina</w:t>
      </w:r>
      <w:r w:rsidRPr="001F436C">
        <w:rPr>
          <w:rFonts w:ascii="Arial" w:hAnsi="Arial" w:cs="Arial"/>
          <w:b w:val="0"/>
          <w:iCs/>
          <w:sz w:val="20"/>
          <w:szCs w:val="20"/>
        </w:rPr>
        <w:t>.</w:t>
      </w:r>
      <w:r>
        <w:rPr>
          <w:rFonts w:ascii="Arial" w:hAnsi="Arial" w:cs="Arial"/>
          <w:b w:val="0"/>
          <w:iCs/>
          <w:sz w:val="20"/>
          <w:szCs w:val="20"/>
        </w:rPr>
        <w:t>Gecyngier</w:t>
      </w:r>
      <w:r w:rsidRPr="001F436C">
        <w:rPr>
          <w:rFonts w:ascii="Arial" w:hAnsi="Arial" w:cs="Arial"/>
          <w:b w:val="0"/>
          <w:iCs/>
          <w:sz w:val="20"/>
          <w:szCs w:val="20"/>
        </w:rPr>
        <w:t>@ms.gov.pl z co najmniej 1-dniowym wyprzedzeniem od dnia złożenia oferty lub oświadczenia lub wniosku w formie pisemnej.</w:t>
      </w:r>
    </w:p>
    <w:p w14:paraId="1107E14B" w14:textId="2328EB36"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w:t>
      </w:r>
    </w:p>
    <w:p w14:paraId="765ABBBB"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 xml:space="preserve">12.2 </w:t>
      </w:r>
      <w:r w:rsidRPr="001F436C">
        <w:rPr>
          <w:rFonts w:ascii="Arial" w:hAnsi="Arial" w:cs="Arial"/>
          <w:bCs/>
          <w:iCs/>
          <w:sz w:val="20"/>
          <w:szCs w:val="20"/>
        </w:rPr>
        <w:tab/>
        <w:t>Informacje dotyczące Systemu zapewniającego obsługę procesu udzielania zamówień publicznych:</w:t>
      </w:r>
    </w:p>
    <w:p w14:paraId="11E0EBB3"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w:t>
      </w:r>
      <w:r w:rsidRPr="001F436C">
        <w:rPr>
          <w:rFonts w:ascii="Arial" w:hAnsi="Arial" w:cs="Arial"/>
          <w:bCs/>
          <w:iCs/>
          <w:sz w:val="20"/>
          <w:szCs w:val="20"/>
        </w:rPr>
        <w:tab/>
        <w:t xml:space="preserve">System jest dostępny pod adresem: </w:t>
      </w:r>
      <w:hyperlink r:id="rId8" w:history="1">
        <w:r w:rsidRPr="001F436C">
          <w:rPr>
            <w:rFonts w:ascii="Arial" w:hAnsi="Arial" w:cs="Arial"/>
            <w:bCs/>
            <w:iCs/>
            <w:sz w:val="20"/>
            <w:szCs w:val="20"/>
          </w:rPr>
          <w:t>https://ezamowienia.ms.gov.pl</w:t>
        </w:r>
      </w:hyperlink>
      <w:r w:rsidRPr="001F436C">
        <w:rPr>
          <w:rFonts w:ascii="Arial" w:hAnsi="Arial" w:cs="Arial"/>
          <w:bCs/>
          <w:iCs/>
          <w:sz w:val="20"/>
          <w:szCs w:val="20"/>
        </w:rPr>
        <w:t>.</w:t>
      </w:r>
    </w:p>
    <w:p w14:paraId="7CBEE1C1"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12.2.2.</w:t>
      </w:r>
      <w:r w:rsidRPr="001F436C">
        <w:rPr>
          <w:rFonts w:ascii="Arial" w:hAnsi="Arial" w:cs="Arial"/>
          <w:bCs/>
          <w:iCs/>
          <w:sz w:val="20"/>
          <w:szCs w:val="20"/>
        </w:rPr>
        <w:tab/>
        <w:t>Przeglądanie i pobieranie publicznej treści dokumentacji postępowania nie wymaga posiadania konta w Systemie ani logowania do Systemu.</w:t>
      </w:r>
    </w:p>
    <w:p w14:paraId="41E79E0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12.2.3.</w:t>
      </w:r>
      <w:r w:rsidRPr="001F436C">
        <w:rPr>
          <w:rFonts w:ascii="Arial" w:hAnsi="Arial" w:cs="Arial"/>
          <w:bCs/>
          <w:iCs/>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6DA54DA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12.2.4.</w:t>
      </w:r>
      <w:r w:rsidRPr="001F436C">
        <w:rPr>
          <w:rFonts w:ascii="Arial" w:hAnsi="Arial" w:cs="Arial"/>
          <w:bCs/>
          <w:iCs/>
          <w:sz w:val="20"/>
          <w:szCs w:val="20"/>
        </w:rPr>
        <w:tab/>
        <w:t>Komunikacja odbywa się za pośrednictwem zakładki „Korespondencja”.</w:t>
      </w:r>
    </w:p>
    <w:p w14:paraId="799FD4FA" w14:textId="73D4388D"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12.2.5.</w:t>
      </w:r>
      <w:r w:rsidRPr="001F436C">
        <w:rPr>
          <w:rFonts w:ascii="Arial" w:hAnsi="Arial" w:cs="Arial"/>
          <w:bCs/>
          <w:iCs/>
          <w:sz w:val="20"/>
          <w:szCs w:val="20"/>
        </w:rPr>
        <w:tab/>
        <w:t>Do pełnego i prawidłowego korzystania z Systemu przez użytkowników Wykonawcy konieczne jest posiadanie przez co najmniej jednego uprawnionego użytkownika Wykonawcy kwalifikowanego podpisu elektronicznego służącego do autentyfikacji i podpisu elektronicznego.</w:t>
      </w:r>
    </w:p>
    <w:p w14:paraId="03BA83B8" w14:textId="2F8A736F"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lastRenderedPageBreak/>
        <w:t>12.2.6.</w:t>
      </w:r>
      <w:r w:rsidRPr="001F436C">
        <w:rPr>
          <w:rFonts w:ascii="Arial" w:hAnsi="Arial" w:cs="Arial"/>
          <w:bCs/>
          <w:iCs/>
          <w:sz w:val="20"/>
          <w:szCs w:val="20"/>
        </w:rPr>
        <w:tab/>
        <w:t>Korzystanie z Systemu możliwe jest pod warunkiem spełnienia przez sprzęt, z którego korzystają użytkownicy Wykonawcy, następujących minimalnych wymagań technicznych i specyfikacji połączenia:</w:t>
      </w:r>
    </w:p>
    <w:p w14:paraId="255BD7ED"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 posiadanie komputera o parametrach umożliwiających zainstalowanie następującego oprogramowania:</w:t>
      </w:r>
    </w:p>
    <w:p w14:paraId="4F776DC6" w14:textId="77777777" w:rsidR="001F436C" w:rsidRPr="001F436C" w:rsidRDefault="001F436C" w:rsidP="006B14FD">
      <w:pPr>
        <w:numPr>
          <w:ilvl w:val="0"/>
          <w:numId w:val="46"/>
        </w:numPr>
        <w:ind w:left="1276" w:hanging="425"/>
        <w:jc w:val="both"/>
        <w:rPr>
          <w:rFonts w:ascii="Arial" w:hAnsi="Arial" w:cs="Arial"/>
          <w:bCs/>
          <w:iCs/>
          <w:sz w:val="20"/>
          <w:szCs w:val="20"/>
        </w:rPr>
      </w:pPr>
      <w:r w:rsidRPr="001F436C">
        <w:rPr>
          <w:rFonts w:ascii="Arial" w:hAnsi="Arial" w:cs="Arial"/>
          <w:bCs/>
          <w:iCs/>
          <w:sz w:val="20"/>
          <w:szCs w:val="20"/>
        </w:rPr>
        <w:t>w zakresie podstawowych funkcjonalności - przegląd, pobieranie i załączanie dokumentów:</w:t>
      </w:r>
    </w:p>
    <w:p w14:paraId="33BB1421" w14:textId="77777777" w:rsidR="001F436C" w:rsidRPr="001F436C" w:rsidRDefault="001F436C" w:rsidP="006B14FD">
      <w:pPr>
        <w:numPr>
          <w:ilvl w:val="0"/>
          <w:numId w:val="47"/>
        </w:numPr>
        <w:ind w:left="1276" w:hanging="425"/>
        <w:jc w:val="both"/>
        <w:rPr>
          <w:rFonts w:ascii="Arial" w:hAnsi="Arial" w:cs="Arial"/>
          <w:bCs/>
          <w:iCs/>
          <w:sz w:val="20"/>
          <w:szCs w:val="20"/>
        </w:rPr>
      </w:pPr>
      <w:r w:rsidRPr="001F436C">
        <w:rPr>
          <w:rFonts w:ascii="Arial" w:hAnsi="Arial" w:cs="Arial"/>
          <w:bCs/>
          <w:iCs/>
          <w:sz w:val="20"/>
          <w:szCs w:val="20"/>
        </w:rPr>
        <w:t xml:space="preserve">przeglądarka internetowa Intranet Explorer 11, Chrome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45 I  późniejsze,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54 i późniejsze lub Opera w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37 i późniejsze,</w:t>
      </w:r>
    </w:p>
    <w:p w14:paraId="2B000F9B" w14:textId="77777777" w:rsidR="001F436C" w:rsidRPr="001F436C" w:rsidRDefault="001F436C" w:rsidP="006B14FD">
      <w:pPr>
        <w:numPr>
          <w:ilvl w:val="0"/>
          <w:numId w:val="47"/>
        </w:numPr>
        <w:ind w:left="1276" w:hanging="425"/>
        <w:jc w:val="both"/>
        <w:rPr>
          <w:rFonts w:ascii="Arial" w:hAnsi="Arial" w:cs="Arial"/>
          <w:bCs/>
          <w:iCs/>
          <w:sz w:val="20"/>
          <w:szCs w:val="20"/>
        </w:rPr>
      </w:pPr>
      <w:r w:rsidRPr="001F436C">
        <w:rPr>
          <w:rFonts w:ascii="Arial" w:hAnsi="Arial" w:cs="Arial"/>
          <w:bCs/>
          <w:iCs/>
          <w:sz w:val="20"/>
          <w:szCs w:val="20"/>
        </w:rPr>
        <w:t>system operacyjny Windows 7 i późniejsze,</w:t>
      </w:r>
    </w:p>
    <w:p w14:paraId="3C636A13" w14:textId="77777777" w:rsidR="001F436C" w:rsidRPr="001F436C" w:rsidRDefault="001F436C" w:rsidP="006B14FD">
      <w:pPr>
        <w:numPr>
          <w:ilvl w:val="0"/>
          <w:numId w:val="46"/>
        </w:numPr>
        <w:ind w:left="1276" w:hanging="425"/>
        <w:jc w:val="both"/>
        <w:rPr>
          <w:rFonts w:ascii="Arial" w:hAnsi="Arial" w:cs="Arial"/>
          <w:bCs/>
          <w:iCs/>
          <w:sz w:val="20"/>
          <w:szCs w:val="20"/>
        </w:rPr>
      </w:pPr>
      <w:r w:rsidRPr="001F436C">
        <w:rPr>
          <w:rFonts w:ascii="Arial" w:hAnsi="Arial" w:cs="Arial"/>
          <w:bCs/>
          <w:iCs/>
          <w:sz w:val="20"/>
          <w:szCs w:val="20"/>
        </w:rPr>
        <w:t>w zakresie składania podpisu kwalifikowanego:</w:t>
      </w:r>
    </w:p>
    <w:p w14:paraId="4CE940A8" w14:textId="77777777" w:rsidR="001F436C" w:rsidRPr="001F436C" w:rsidRDefault="001F436C" w:rsidP="006B14FD">
      <w:pPr>
        <w:numPr>
          <w:ilvl w:val="0"/>
          <w:numId w:val="48"/>
        </w:numPr>
        <w:ind w:left="1276" w:hanging="425"/>
        <w:jc w:val="both"/>
        <w:rPr>
          <w:rFonts w:ascii="Arial" w:hAnsi="Arial" w:cs="Arial"/>
          <w:bCs/>
          <w:iCs/>
          <w:sz w:val="20"/>
          <w:szCs w:val="20"/>
        </w:rPr>
      </w:pPr>
      <w:r w:rsidRPr="001F436C">
        <w:rPr>
          <w:rFonts w:ascii="Arial" w:hAnsi="Arial" w:cs="Arial"/>
          <w:bCs/>
          <w:iCs/>
          <w:sz w:val="20"/>
          <w:szCs w:val="20"/>
        </w:rPr>
        <w:t>zainstalowane środowisko Java w wersji min. 1.8 (</w:t>
      </w:r>
      <w:proofErr w:type="spellStart"/>
      <w:r w:rsidRPr="001F436C">
        <w:rPr>
          <w:rFonts w:ascii="Arial" w:hAnsi="Arial" w:cs="Arial"/>
          <w:bCs/>
          <w:iCs/>
          <w:sz w:val="20"/>
          <w:szCs w:val="20"/>
        </w:rPr>
        <w:t>jre</w:t>
      </w:r>
      <w:proofErr w:type="spellEnd"/>
      <w:r w:rsidRPr="001F436C">
        <w:rPr>
          <w:rFonts w:ascii="Arial" w:hAnsi="Arial" w:cs="Arial"/>
          <w:bCs/>
          <w:iCs/>
          <w:sz w:val="20"/>
          <w:szCs w:val="20"/>
        </w:rPr>
        <w:t>),</w:t>
      </w:r>
    </w:p>
    <w:p w14:paraId="2B623A22" w14:textId="77777777" w:rsidR="001F436C" w:rsidRPr="001F436C" w:rsidRDefault="001F436C" w:rsidP="006B14FD">
      <w:pPr>
        <w:numPr>
          <w:ilvl w:val="0"/>
          <w:numId w:val="48"/>
        </w:numPr>
        <w:ind w:left="1276" w:hanging="425"/>
        <w:jc w:val="both"/>
        <w:rPr>
          <w:rFonts w:ascii="Arial" w:hAnsi="Arial" w:cs="Arial"/>
          <w:bCs/>
          <w:iCs/>
          <w:sz w:val="20"/>
          <w:szCs w:val="20"/>
        </w:rPr>
      </w:pPr>
      <w:r w:rsidRPr="001F436C">
        <w:rPr>
          <w:rFonts w:ascii="Arial" w:hAnsi="Arial" w:cs="Arial"/>
          <w:bCs/>
          <w:iCs/>
          <w:sz w:val="20"/>
          <w:szCs w:val="20"/>
        </w:rPr>
        <w:t xml:space="preserve">w przypadku przeglądarek Opera, Chrome i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należy doinstalować dodatek do przeglądarki Szafir SDK Web,</w:t>
      </w:r>
    </w:p>
    <w:p w14:paraId="725D00AB" w14:textId="77777777" w:rsidR="001F436C" w:rsidRPr="001F436C" w:rsidRDefault="001F436C" w:rsidP="006B14FD">
      <w:pPr>
        <w:numPr>
          <w:ilvl w:val="0"/>
          <w:numId w:val="48"/>
        </w:numPr>
        <w:ind w:left="1276" w:hanging="425"/>
        <w:jc w:val="both"/>
        <w:rPr>
          <w:rFonts w:ascii="Arial" w:hAnsi="Arial" w:cs="Arial"/>
          <w:bCs/>
          <w:iCs/>
          <w:sz w:val="20"/>
          <w:szCs w:val="20"/>
        </w:rPr>
      </w:pPr>
      <w:r w:rsidRPr="001F436C">
        <w:rPr>
          <w:rFonts w:ascii="Arial" w:hAnsi="Arial" w:cs="Arial"/>
          <w:bCs/>
          <w:iCs/>
          <w:sz w:val="20"/>
          <w:szCs w:val="20"/>
        </w:rPr>
        <w:t xml:space="preserve">oprogramowanie </w:t>
      </w:r>
      <w:proofErr w:type="spellStart"/>
      <w:r w:rsidRPr="001F436C">
        <w:rPr>
          <w:rFonts w:ascii="Arial" w:hAnsi="Arial" w:cs="Arial"/>
          <w:bCs/>
          <w:iCs/>
          <w:sz w:val="20"/>
          <w:szCs w:val="20"/>
        </w:rPr>
        <w:t>SzafirHost</w:t>
      </w:r>
      <w:proofErr w:type="spellEnd"/>
      <w:r w:rsidRPr="001F436C">
        <w:rPr>
          <w:rFonts w:ascii="Arial" w:hAnsi="Arial" w:cs="Arial"/>
          <w:bCs/>
          <w:iCs/>
          <w:sz w:val="20"/>
          <w:szCs w:val="20"/>
        </w:rPr>
        <w:t xml:space="preserve"> w systemie operacyjnym.</w:t>
      </w:r>
    </w:p>
    <w:p w14:paraId="74EF838C"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Instrukcja instalowania oprogramowania wskazanego w punktach a, b i c powyżej znajduje się w Systemie w zakładce E-learning.</w:t>
      </w:r>
    </w:p>
    <w:p w14:paraId="2396939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12.2.7.</w:t>
      </w:r>
      <w:r w:rsidRPr="001F436C">
        <w:rPr>
          <w:rFonts w:ascii="Arial" w:hAnsi="Arial" w:cs="Arial"/>
          <w:bCs/>
          <w:iCs/>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62A7BEF9"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12.2.8.</w:t>
      </w:r>
      <w:r w:rsidRPr="001F436C">
        <w:rPr>
          <w:rFonts w:ascii="Arial" w:hAnsi="Arial" w:cs="Arial"/>
          <w:bCs/>
          <w:iCs/>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zakładania profilu Wykonawcy.</w:t>
      </w:r>
    </w:p>
    <w:p w14:paraId="5856311E"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12.2.9.</w:t>
      </w:r>
      <w:r w:rsidRPr="001F436C">
        <w:rPr>
          <w:rFonts w:ascii="Arial" w:hAnsi="Arial" w:cs="Arial"/>
          <w:bCs/>
          <w:iCs/>
          <w:sz w:val="20"/>
          <w:szCs w:val="20"/>
        </w:rPr>
        <w:tab/>
        <w:t>Korzystanie z systemu przez Wykonawców jest bezpłatne.</w:t>
      </w:r>
    </w:p>
    <w:p w14:paraId="7DA743DB" w14:textId="4261A602"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sidR="00BA02CD">
        <w:rPr>
          <w:rFonts w:ascii="Arial" w:hAnsi="Arial" w:cs="Arial"/>
          <w:bCs/>
          <w:iCs/>
          <w:sz w:val="20"/>
          <w:szCs w:val="20"/>
        </w:rPr>
        <w:t>Paulina.Gecyngier</w:t>
      </w:r>
      <w:r w:rsidRPr="001F436C">
        <w:rPr>
          <w:rFonts w:ascii="Arial" w:hAnsi="Arial" w:cs="Arial"/>
          <w:bCs/>
          <w:iCs/>
          <w:sz w:val="20"/>
          <w:szCs w:val="20"/>
        </w:rPr>
        <w:t>@ms.gov.pl (nie dotyczy składania ofert).</w:t>
      </w:r>
    </w:p>
    <w:p w14:paraId="14E32159" w14:textId="6D7B26B0"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12.2.11.Maksymalny rozmiar pojedynczych plików przesyłanych za pośrednictwem Systemu wynosi 100 MB. Za pośrednictwem Systemu można przesłać wiele pojedynczych plików lub plik poddający dane kompresji (ZIP) zawierający wiele pojedynczych plików.</w:t>
      </w:r>
    </w:p>
    <w:p w14:paraId="6882FF50"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Dopuszczalne formaty przesłanych danych tj. plików o wielkości do 100 MB: .</w:t>
      </w:r>
      <w:proofErr w:type="spellStart"/>
      <w:r w:rsidRPr="001F436C">
        <w:rPr>
          <w:rFonts w:ascii="Arial" w:hAnsi="Arial" w:cs="Arial"/>
          <w:bCs/>
          <w:iCs/>
          <w:sz w:val="20"/>
          <w:szCs w:val="20"/>
        </w:rPr>
        <w:t>xml</w:t>
      </w:r>
      <w:proofErr w:type="spellEnd"/>
      <w:r w:rsidRPr="001F436C">
        <w:rPr>
          <w:rFonts w:ascii="Arial" w:hAnsi="Arial" w:cs="Arial"/>
          <w:bCs/>
          <w:iCs/>
          <w:sz w:val="20"/>
          <w:szCs w:val="20"/>
        </w:rPr>
        <w:t>, .pdf, .</w:t>
      </w:r>
      <w:proofErr w:type="spellStart"/>
      <w:r w:rsidRPr="001F436C">
        <w:rPr>
          <w:rFonts w:ascii="Arial" w:hAnsi="Arial" w:cs="Arial"/>
          <w:bCs/>
          <w:iCs/>
          <w:sz w:val="20"/>
          <w:szCs w:val="20"/>
        </w:rPr>
        <w:t>doc</w:t>
      </w:r>
      <w:proofErr w:type="spellEnd"/>
      <w:r w:rsidRPr="001F436C">
        <w:rPr>
          <w:rFonts w:ascii="Arial" w:hAnsi="Arial" w:cs="Arial"/>
          <w:bCs/>
          <w:iCs/>
          <w:sz w:val="20"/>
          <w:szCs w:val="20"/>
        </w:rPr>
        <w:t>, .</w:t>
      </w:r>
      <w:proofErr w:type="spellStart"/>
      <w:r w:rsidRPr="001F436C">
        <w:rPr>
          <w:rFonts w:ascii="Arial" w:hAnsi="Arial" w:cs="Arial"/>
          <w:bCs/>
          <w:iCs/>
          <w:sz w:val="20"/>
          <w:szCs w:val="20"/>
        </w:rPr>
        <w:t>docx</w:t>
      </w:r>
      <w:proofErr w:type="spellEnd"/>
      <w:r w:rsidRPr="001F436C">
        <w:rPr>
          <w:rFonts w:ascii="Arial" w:hAnsi="Arial" w:cs="Arial"/>
          <w:bCs/>
          <w:iCs/>
          <w:sz w:val="20"/>
          <w:szCs w:val="20"/>
        </w:rPr>
        <w:t>, .xls lub .</w:t>
      </w:r>
      <w:proofErr w:type="spellStart"/>
      <w:r w:rsidRPr="001F436C">
        <w:rPr>
          <w:rFonts w:ascii="Arial" w:hAnsi="Arial" w:cs="Arial"/>
          <w:bCs/>
          <w:iCs/>
          <w:sz w:val="20"/>
          <w:szCs w:val="20"/>
        </w:rPr>
        <w:t>xlsx</w:t>
      </w:r>
      <w:proofErr w:type="spellEnd"/>
      <w:r w:rsidRPr="001F436C">
        <w:rPr>
          <w:rFonts w:ascii="Arial" w:hAnsi="Arial" w:cs="Arial"/>
          <w:bCs/>
          <w:iCs/>
          <w:sz w:val="20"/>
          <w:szCs w:val="20"/>
        </w:rPr>
        <w:t>.</w:t>
      </w:r>
    </w:p>
    <w:p w14:paraId="048991CF" w14:textId="28882513"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12.2.12.Za datę przekazania ofert, wniosków, zawiadomień, dokumentów elektronicznych, oświadczeń lub elektronicznych kopii dokumentów lub oświadczeń oraz innych informacji przyjmuje się datę ich przekazania do Systemu.</w:t>
      </w:r>
    </w:p>
    <w:p w14:paraId="2CAB5B56" w14:textId="7B1559AC"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12.2.13.W korespondencji związanej z przedmiotowym postępowaniem Wykonawcy powinni posługiwać się następującym znakiem postępowania: BF-II.3710.</w:t>
      </w:r>
      <w:r w:rsidR="003E46E5">
        <w:rPr>
          <w:rFonts w:ascii="Arial" w:hAnsi="Arial" w:cs="Arial"/>
          <w:bCs/>
          <w:iCs/>
          <w:sz w:val="20"/>
          <w:szCs w:val="20"/>
        </w:rPr>
        <w:t>32</w:t>
      </w:r>
      <w:r w:rsidRPr="001F436C">
        <w:rPr>
          <w:rFonts w:ascii="Arial" w:hAnsi="Arial" w:cs="Arial"/>
          <w:bCs/>
          <w:iCs/>
          <w:sz w:val="20"/>
          <w:szCs w:val="20"/>
        </w:rPr>
        <w:t>.2020.</w:t>
      </w:r>
    </w:p>
    <w:p w14:paraId="3D9605CB" w14:textId="762FEB82"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12.2.14.Sposób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w:t>
      </w:r>
      <w:r w:rsidR="00517E5F">
        <w:rPr>
          <w:rFonts w:ascii="Arial" w:hAnsi="Arial" w:cs="Arial"/>
          <w:bCs/>
          <w:iCs/>
          <w:sz w:val="20"/>
          <w:szCs w:val="20"/>
        </w:rPr>
        <w:t xml:space="preserve"> </w:t>
      </w:r>
      <w:r w:rsidRPr="001F436C">
        <w:rPr>
          <w:rFonts w:ascii="Arial" w:hAnsi="Arial" w:cs="Arial"/>
          <w:bCs/>
          <w:iCs/>
          <w:sz w:val="20"/>
          <w:szCs w:val="20"/>
        </w:rPr>
        <w:t>od Wykonawcy w postępowaniu o udzielenie zamówienia.</w:t>
      </w:r>
    </w:p>
    <w:p w14:paraId="3F6923FF" w14:textId="0A031C8D"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 xml:space="preserve">12.2.15.Osobą wyznaczoną do kontaktu w sprawie postępowania jest Pani </w:t>
      </w:r>
      <w:r w:rsidR="00517E5F">
        <w:rPr>
          <w:rFonts w:ascii="Arial" w:hAnsi="Arial" w:cs="Arial"/>
          <w:b w:val="0"/>
          <w:iCs/>
          <w:sz w:val="20"/>
          <w:szCs w:val="20"/>
        </w:rPr>
        <w:t>Paulina Gecyngier</w:t>
      </w:r>
      <w:r w:rsidRPr="001F436C">
        <w:rPr>
          <w:rFonts w:ascii="Arial" w:hAnsi="Arial" w:cs="Arial"/>
          <w:b w:val="0"/>
          <w:iCs/>
          <w:sz w:val="20"/>
          <w:szCs w:val="20"/>
        </w:rPr>
        <w:t xml:space="preserve">, </w:t>
      </w:r>
      <w:r w:rsidRPr="001F436C">
        <w:rPr>
          <w:rFonts w:ascii="Arial" w:hAnsi="Arial" w:cs="Arial"/>
          <w:b w:val="0"/>
          <w:iCs/>
          <w:sz w:val="20"/>
          <w:szCs w:val="20"/>
        </w:rPr>
        <w:br/>
        <w:t xml:space="preserve">e-mail </w:t>
      </w:r>
      <w:r w:rsidR="00BA02CD">
        <w:rPr>
          <w:rFonts w:ascii="Arial" w:hAnsi="Arial" w:cs="Arial"/>
          <w:b w:val="0"/>
          <w:iCs/>
          <w:sz w:val="20"/>
          <w:szCs w:val="20"/>
        </w:rPr>
        <w:t>Paulina</w:t>
      </w:r>
      <w:r w:rsidRPr="001F436C">
        <w:rPr>
          <w:rFonts w:ascii="Arial" w:hAnsi="Arial" w:cs="Arial"/>
          <w:b w:val="0"/>
          <w:iCs/>
          <w:sz w:val="20"/>
          <w:szCs w:val="20"/>
        </w:rPr>
        <w:t>.</w:t>
      </w:r>
      <w:r w:rsidR="00BA02CD">
        <w:rPr>
          <w:rFonts w:ascii="Arial" w:hAnsi="Arial" w:cs="Arial"/>
          <w:b w:val="0"/>
          <w:iCs/>
          <w:sz w:val="20"/>
          <w:szCs w:val="20"/>
        </w:rPr>
        <w:t>Gecyngier</w:t>
      </w:r>
      <w:r w:rsidRPr="001F436C">
        <w:rPr>
          <w:rFonts w:ascii="Arial" w:hAnsi="Arial" w:cs="Arial"/>
          <w:b w:val="0"/>
          <w:iCs/>
          <w:sz w:val="20"/>
          <w:szCs w:val="20"/>
        </w:rPr>
        <w:t>@ms.gov.pl.</w:t>
      </w:r>
    </w:p>
    <w:p w14:paraId="3F96D304" w14:textId="346B0E1D"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12.3.</w:t>
      </w:r>
      <w:r w:rsidRPr="001F436C">
        <w:rPr>
          <w:rFonts w:ascii="Arial" w:hAnsi="Arial" w:cs="Arial"/>
          <w:b w:val="0"/>
          <w:iCs/>
          <w:sz w:val="20"/>
          <w:szCs w:val="20"/>
        </w:rPr>
        <w:tab/>
        <w:t>Wykonawca może zwrócić się do Zamawiającego o wyjaśnienie treści SIWZ, kierując wniosek w formie elektronicznej za pośrednictwem Systemu, o którym mowa w pkt. 12.2., lub w formie pisemnej, zgodnie z wyborem Wykonawcy, na adres:</w:t>
      </w:r>
    </w:p>
    <w:p w14:paraId="182A1114"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Ministerstwo Sprawiedliwości</w:t>
      </w:r>
    </w:p>
    <w:p w14:paraId="20DDF0D4"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Al. Ujazdowskie 11</w:t>
      </w:r>
    </w:p>
    <w:p w14:paraId="7D6CB035"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00-567 Warszawa</w:t>
      </w:r>
    </w:p>
    <w:p w14:paraId="4DB0CE20" w14:textId="6C04E0F6"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Zamawiający prosi o przekazywanie pytań w szczególności drogą elektroniczną na adres e-mail </w:t>
      </w:r>
      <w:r w:rsidR="00BA02CD">
        <w:rPr>
          <w:rFonts w:ascii="Arial" w:hAnsi="Arial" w:cs="Arial"/>
          <w:b w:val="0"/>
          <w:iCs/>
          <w:sz w:val="20"/>
          <w:szCs w:val="20"/>
        </w:rPr>
        <w:t>Paulina</w:t>
      </w:r>
      <w:r w:rsidRPr="001F436C">
        <w:rPr>
          <w:rFonts w:ascii="Arial" w:hAnsi="Arial" w:cs="Arial"/>
          <w:b w:val="0"/>
          <w:iCs/>
          <w:sz w:val="20"/>
          <w:szCs w:val="20"/>
        </w:rPr>
        <w:t>.</w:t>
      </w:r>
      <w:r w:rsidR="00BA02CD">
        <w:rPr>
          <w:rFonts w:ascii="Arial" w:hAnsi="Arial" w:cs="Arial"/>
          <w:b w:val="0"/>
          <w:iCs/>
          <w:sz w:val="20"/>
          <w:szCs w:val="20"/>
        </w:rPr>
        <w:t>Gecyngier</w:t>
      </w:r>
      <w:r w:rsidRPr="001F436C">
        <w:rPr>
          <w:rFonts w:ascii="Arial" w:hAnsi="Arial" w:cs="Arial"/>
          <w:b w:val="0"/>
          <w:iCs/>
          <w:sz w:val="20"/>
          <w:szCs w:val="20"/>
        </w:rPr>
        <w:t>@ms.gov.pl w formie edytowalnej, gdyż skróci to czas udzielania wyjaśnień.</w:t>
      </w:r>
    </w:p>
    <w:p w14:paraId="12E0789F" w14:textId="77777777"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12.4.</w:t>
      </w:r>
      <w:r w:rsidRPr="001F436C">
        <w:rPr>
          <w:rFonts w:ascii="Arial" w:hAnsi="Arial" w:cs="Arial"/>
          <w:b w:val="0"/>
          <w:iCs/>
          <w:sz w:val="20"/>
          <w:szCs w:val="20"/>
        </w:rPr>
        <w:tab/>
        <w:t xml:space="preserve">Jeżeli Zamawiający lub Wykonawca przekazują oświadczenia, wnioski, zawiadomienia oraz informacje przy użyciu środków komunikacji elektronicznej w rozumieniu ustawy z dnia </w:t>
      </w:r>
      <w:r w:rsidRPr="001F436C">
        <w:rPr>
          <w:rFonts w:ascii="Arial" w:hAnsi="Arial" w:cs="Arial"/>
          <w:b w:val="0"/>
          <w:iCs/>
          <w:sz w:val="20"/>
          <w:szCs w:val="20"/>
        </w:rPr>
        <w:lastRenderedPageBreak/>
        <w:t>18 lipca 2002 r. o świadczeniu usług drogą elektroniczną, każda ze stron na żądanie drugiej strony niezwłocznie potwierdza fakt ich otrzymania.</w:t>
      </w:r>
    </w:p>
    <w:p w14:paraId="48801AD1" w14:textId="77777777"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12.5.</w:t>
      </w:r>
      <w:r w:rsidRPr="001F436C">
        <w:rPr>
          <w:rFonts w:ascii="Arial" w:hAnsi="Arial" w:cs="Arial"/>
          <w:b w:val="0"/>
          <w:iCs/>
          <w:sz w:val="20"/>
          <w:szCs w:val="20"/>
        </w:rPr>
        <w:tab/>
        <w:t>Ofertę składa się pod rygorem nieważności w formie elektronicznej za pośrednictwem Systemu, o którym mowa jest w pkt. 12.2. lub w formie pisemnej, zgodnie z wyborem Wykonawcy.</w:t>
      </w:r>
    </w:p>
    <w:p w14:paraId="468F1F51" w14:textId="74E9A282" w:rsidR="00351D42" w:rsidRDefault="001F436C" w:rsidP="00D90625">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12.6.</w:t>
      </w:r>
      <w:r w:rsidRPr="001F436C">
        <w:rPr>
          <w:rFonts w:ascii="Arial" w:hAnsi="Arial" w:cs="Arial"/>
          <w:b w:val="0"/>
          <w:iCs/>
          <w:sz w:val="20"/>
          <w:szCs w:val="20"/>
        </w:rPr>
        <w:tab/>
      </w:r>
      <w:r w:rsidR="002176F1">
        <w:rPr>
          <w:rFonts w:ascii="Arial" w:hAnsi="Arial" w:cs="Arial"/>
          <w:b w:val="0"/>
          <w:iCs/>
          <w:sz w:val="20"/>
          <w:szCs w:val="20"/>
        </w:rPr>
        <w:t xml:space="preserve">Dokumenty </w:t>
      </w:r>
      <w:r w:rsidR="008724E6">
        <w:rPr>
          <w:rFonts w:ascii="Arial" w:hAnsi="Arial" w:cs="Arial"/>
          <w:b w:val="0"/>
          <w:iCs/>
          <w:sz w:val="20"/>
          <w:szCs w:val="20"/>
        </w:rPr>
        <w:t>lub</w:t>
      </w:r>
      <w:r w:rsidR="002176F1">
        <w:rPr>
          <w:rFonts w:ascii="Arial" w:hAnsi="Arial" w:cs="Arial"/>
          <w:b w:val="0"/>
          <w:iCs/>
          <w:sz w:val="20"/>
          <w:szCs w:val="20"/>
        </w:rPr>
        <w:t xml:space="preserve"> o</w:t>
      </w:r>
      <w:r w:rsidRPr="001F436C">
        <w:rPr>
          <w:rFonts w:ascii="Arial" w:hAnsi="Arial" w:cs="Arial"/>
          <w:b w:val="0"/>
          <w:iCs/>
          <w:sz w:val="20"/>
          <w:szCs w:val="20"/>
        </w:rPr>
        <w:t>świadczeni</w:t>
      </w:r>
      <w:r w:rsidR="00A27D5A">
        <w:rPr>
          <w:rFonts w:ascii="Arial" w:hAnsi="Arial" w:cs="Arial"/>
          <w:b w:val="0"/>
          <w:iCs/>
          <w:sz w:val="20"/>
          <w:szCs w:val="20"/>
        </w:rPr>
        <w:t>a</w:t>
      </w:r>
      <w:r w:rsidRPr="001F436C">
        <w:rPr>
          <w:rFonts w:ascii="Arial" w:hAnsi="Arial" w:cs="Arial"/>
          <w:b w:val="0"/>
          <w:iCs/>
          <w:sz w:val="20"/>
          <w:szCs w:val="20"/>
        </w:rPr>
        <w:t xml:space="preserve">, o których mowa w rozporządzeniu Ministra Rozwoju z dnia </w:t>
      </w:r>
      <w:r w:rsidR="001D111E">
        <w:rPr>
          <w:rFonts w:ascii="Arial" w:hAnsi="Arial" w:cs="Arial"/>
          <w:b w:val="0"/>
          <w:iCs/>
          <w:sz w:val="20"/>
          <w:szCs w:val="20"/>
        </w:rPr>
        <w:br/>
      </w:r>
      <w:r w:rsidRPr="001F436C">
        <w:rPr>
          <w:rFonts w:ascii="Arial" w:hAnsi="Arial" w:cs="Arial"/>
          <w:b w:val="0"/>
          <w:iCs/>
          <w:sz w:val="20"/>
          <w:szCs w:val="20"/>
        </w:rPr>
        <w:t xml:space="preserve">26 lipca 2016 r. w sprawie rodzajów dokumentów, jakich może żądać Zamawiający </w:t>
      </w:r>
      <w:r w:rsidR="001D111E">
        <w:rPr>
          <w:rFonts w:ascii="Arial" w:hAnsi="Arial" w:cs="Arial"/>
          <w:b w:val="0"/>
          <w:iCs/>
          <w:sz w:val="20"/>
          <w:szCs w:val="20"/>
        </w:rPr>
        <w:br/>
      </w:r>
      <w:r w:rsidRPr="001F436C">
        <w:rPr>
          <w:rFonts w:ascii="Arial" w:hAnsi="Arial" w:cs="Arial"/>
          <w:b w:val="0"/>
          <w:iCs/>
          <w:sz w:val="20"/>
          <w:szCs w:val="20"/>
        </w:rPr>
        <w:t>od Wykonawcy w postępowaniu o udzielenie zamówienia (Dz. U. z 2016 r. poz. 1126</w:t>
      </w:r>
      <w:r w:rsidR="002176F1">
        <w:rPr>
          <w:rFonts w:ascii="Arial" w:hAnsi="Arial" w:cs="Arial"/>
          <w:b w:val="0"/>
          <w:iCs/>
          <w:sz w:val="20"/>
          <w:szCs w:val="20"/>
        </w:rPr>
        <w:t xml:space="preserve"> ze zm.</w:t>
      </w:r>
      <w:r w:rsidRPr="001F436C">
        <w:rPr>
          <w:rFonts w:ascii="Arial" w:hAnsi="Arial" w:cs="Arial"/>
          <w:b w:val="0"/>
          <w:iCs/>
          <w:sz w:val="20"/>
          <w:szCs w:val="20"/>
        </w:rPr>
        <w:t>), zwanym dalej „rozporządzeniem”, należy złożyć</w:t>
      </w:r>
      <w:r w:rsidR="00351D42">
        <w:rPr>
          <w:rFonts w:ascii="Arial" w:hAnsi="Arial" w:cs="Arial"/>
          <w:b w:val="0"/>
          <w:iCs/>
          <w:sz w:val="20"/>
          <w:szCs w:val="20"/>
        </w:rPr>
        <w:t>:</w:t>
      </w:r>
    </w:p>
    <w:p w14:paraId="5837A9F7" w14:textId="420C5A60" w:rsidR="00351D42" w:rsidRDefault="00351D42" w:rsidP="003E0AF5">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 </w:t>
      </w:r>
      <w:r w:rsidRPr="00351D42">
        <w:rPr>
          <w:rFonts w:ascii="Arial" w:hAnsi="Arial" w:cs="Arial"/>
          <w:b w:val="0"/>
          <w:iCs/>
          <w:sz w:val="20"/>
          <w:szCs w:val="20"/>
        </w:rPr>
        <w:t xml:space="preserve">w przypadku wyboru komunikacji w formie pisemnej </w:t>
      </w:r>
      <w:r w:rsidR="00A30673" w:rsidRPr="001F436C">
        <w:rPr>
          <w:rFonts w:ascii="Arial" w:hAnsi="Arial" w:cs="Arial"/>
          <w:b w:val="0"/>
          <w:iCs/>
          <w:sz w:val="20"/>
          <w:szCs w:val="20"/>
        </w:rPr>
        <w:t xml:space="preserve">w oryginale </w:t>
      </w:r>
      <w:r w:rsidR="002176F1">
        <w:rPr>
          <w:rFonts w:ascii="Arial" w:hAnsi="Arial" w:cs="Arial"/>
          <w:b w:val="0"/>
          <w:iCs/>
          <w:sz w:val="20"/>
          <w:szCs w:val="20"/>
        </w:rPr>
        <w:t xml:space="preserve">lub </w:t>
      </w:r>
      <w:r w:rsidR="002176F1" w:rsidRPr="003E0AF5">
        <w:rPr>
          <w:rFonts w:ascii="Arial" w:hAnsi="Arial" w:cs="Arial"/>
          <w:b w:val="0"/>
          <w:bCs w:val="0"/>
          <w:iCs/>
          <w:sz w:val="20"/>
          <w:szCs w:val="20"/>
        </w:rPr>
        <w:t>kopii poświadczonej za zgodność z oryginałem</w:t>
      </w:r>
      <w:r w:rsidR="002176F1">
        <w:rPr>
          <w:rFonts w:ascii="Arial" w:hAnsi="Arial" w:cs="Arial"/>
          <w:b w:val="0"/>
          <w:iCs/>
          <w:sz w:val="20"/>
          <w:szCs w:val="20"/>
        </w:rPr>
        <w:t xml:space="preserve"> </w:t>
      </w:r>
      <w:r w:rsidR="00A30673" w:rsidRPr="001F436C">
        <w:rPr>
          <w:rFonts w:ascii="Arial" w:hAnsi="Arial" w:cs="Arial"/>
          <w:b w:val="0"/>
          <w:iCs/>
          <w:sz w:val="20"/>
          <w:szCs w:val="20"/>
        </w:rPr>
        <w:t>w formie pisemnej na adres wskazany w pkt</w:t>
      </w:r>
      <w:r w:rsidR="00A30673">
        <w:rPr>
          <w:rFonts w:ascii="Arial" w:hAnsi="Arial" w:cs="Arial"/>
          <w:b w:val="0"/>
          <w:iCs/>
          <w:sz w:val="20"/>
          <w:szCs w:val="20"/>
        </w:rPr>
        <w:t>.</w:t>
      </w:r>
      <w:r w:rsidR="00A30673" w:rsidRPr="001F436C">
        <w:rPr>
          <w:rFonts w:ascii="Arial" w:hAnsi="Arial" w:cs="Arial"/>
          <w:b w:val="0"/>
          <w:iCs/>
          <w:sz w:val="20"/>
          <w:szCs w:val="20"/>
        </w:rPr>
        <w:t xml:space="preserve"> 12.3, zgodnie z wyborem Wykonawcy</w:t>
      </w:r>
      <w:r w:rsidR="0070784E">
        <w:rPr>
          <w:rFonts w:ascii="Arial" w:hAnsi="Arial" w:cs="Arial"/>
          <w:b w:val="0"/>
          <w:iCs/>
          <w:sz w:val="20"/>
          <w:szCs w:val="20"/>
        </w:rPr>
        <w:t xml:space="preserve"> </w:t>
      </w:r>
    </w:p>
    <w:p w14:paraId="228496D3" w14:textId="6EF3E62B" w:rsidR="00351D42" w:rsidRDefault="00351D42" w:rsidP="00351D42">
      <w:pPr>
        <w:pStyle w:val="Tekstpodstawowy2"/>
        <w:spacing w:before="0"/>
        <w:ind w:left="720" w:hanging="11"/>
        <w:rPr>
          <w:rFonts w:ascii="Arial" w:hAnsi="Arial" w:cs="Arial"/>
          <w:b w:val="0"/>
          <w:iCs/>
          <w:sz w:val="20"/>
          <w:szCs w:val="20"/>
        </w:rPr>
      </w:pPr>
      <w:r>
        <w:rPr>
          <w:rFonts w:ascii="Arial" w:hAnsi="Arial" w:cs="Arial"/>
          <w:b w:val="0"/>
          <w:iCs/>
          <w:sz w:val="20"/>
          <w:szCs w:val="20"/>
        </w:rPr>
        <w:t>albo</w:t>
      </w:r>
      <w:r w:rsidR="00BF1B2C">
        <w:rPr>
          <w:rFonts w:ascii="Arial" w:hAnsi="Arial" w:cs="Arial"/>
          <w:b w:val="0"/>
          <w:iCs/>
          <w:sz w:val="20"/>
          <w:szCs w:val="20"/>
        </w:rPr>
        <w:t xml:space="preserve"> </w:t>
      </w:r>
    </w:p>
    <w:p w14:paraId="444089B0" w14:textId="19BA7B07" w:rsidR="00D90625" w:rsidRDefault="00351D42" w:rsidP="003E0AF5">
      <w:pPr>
        <w:pStyle w:val="Tekstpodstawowy2"/>
        <w:spacing w:before="0"/>
        <w:ind w:left="720" w:hanging="11"/>
        <w:rPr>
          <w:rFonts w:ascii="Arial" w:hAnsi="Arial" w:cs="Arial"/>
          <w:b w:val="0"/>
          <w:iCs/>
          <w:sz w:val="20"/>
          <w:szCs w:val="20"/>
        </w:rPr>
      </w:pPr>
      <w:r>
        <w:rPr>
          <w:rFonts w:ascii="Arial" w:hAnsi="Arial" w:cs="Arial"/>
          <w:b w:val="0"/>
          <w:bCs w:val="0"/>
          <w:iCs/>
          <w:sz w:val="20"/>
          <w:szCs w:val="20"/>
        </w:rPr>
        <w:t xml:space="preserve">- </w:t>
      </w:r>
      <w:r w:rsidRPr="00351D42">
        <w:rPr>
          <w:rFonts w:ascii="Arial" w:hAnsi="Arial" w:cs="Arial"/>
          <w:b w:val="0"/>
          <w:bCs w:val="0"/>
          <w:iCs/>
          <w:sz w:val="20"/>
          <w:szCs w:val="20"/>
        </w:rPr>
        <w:t>w przypadku wyboru komunikacji drogą elektroniczną</w:t>
      </w:r>
      <w:r>
        <w:rPr>
          <w:rFonts w:ascii="Arial" w:hAnsi="Arial" w:cs="Arial"/>
          <w:b w:val="0"/>
          <w:bCs w:val="0"/>
          <w:iCs/>
          <w:sz w:val="20"/>
          <w:szCs w:val="20"/>
        </w:rPr>
        <w:t xml:space="preserve"> </w:t>
      </w:r>
      <w:r w:rsidR="00176F94" w:rsidRPr="003E0AF5">
        <w:rPr>
          <w:rFonts w:ascii="Arial" w:hAnsi="Arial" w:cs="Arial"/>
          <w:b w:val="0"/>
          <w:bCs w:val="0"/>
          <w:iCs/>
          <w:sz w:val="20"/>
          <w:szCs w:val="20"/>
        </w:rPr>
        <w:t>w oryginale w postaci</w:t>
      </w:r>
      <w:r w:rsidR="00176F94" w:rsidRPr="00176F94">
        <w:rPr>
          <w:rFonts w:ascii="Arial" w:hAnsi="Arial" w:cs="Arial"/>
          <w:bCs w:val="0"/>
          <w:iCs/>
          <w:sz w:val="20"/>
          <w:szCs w:val="20"/>
        </w:rPr>
        <w:t xml:space="preserve"> </w:t>
      </w:r>
      <w:r w:rsidR="00176F94" w:rsidRPr="003E0AF5">
        <w:rPr>
          <w:rFonts w:ascii="Arial" w:hAnsi="Arial" w:cs="Arial"/>
          <w:b w:val="0"/>
          <w:bCs w:val="0"/>
          <w:iCs/>
          <w:sz w:val="20"/>
          <w:szCs w:val="20"/>
        </w:rPr>
        <w:t>dokumentu elektronicznego lub w elektronicznej kopii dokumentu lub oświadczenia poświadczonej za zgodność</w:t>
      </w:r>
      <w:r w:rsidR="00176F94">
        <w:rPr>
          <w:rFonts w:ascii="Arial" w:hAnsi="Arial" w:cs="Arial"/>
          <w:b w:val="0"/>
          <w:iCs/>
          <w:sz w:val="20"/>
          <w:szCs w:val="20"/>
        </w:rPr>
        <w:t xml:space="preserve"> </w:t>
      </w:r>
      <w:r w:rsidR="00176F94" w:rsidRPr="003E0AF5">
        <w:rPr>
          <w:rFonts w:ascii="Arial" w:hAnsi="Arial" w:cs="Arial"/>
          <w:b w:val="0"/>
          <w:bCs w:val="0"/>
          <w:iCs/>
          <w:sz w:val="20"/>
          <w:szCs w:val="20"/>
        </w:rPr>
        <w:t>z oryginałem</w:t>
      </w:r>
      <w:r w:rsidR="00A27D5A">
        <w:rPr>
          <w:rFonts w:ascii="Arial" w:hAnsi="Arial" w:cs="Arial"/>
          <w:b w:val="0"/>
          <w:iCs/>
          <w:sz w:val="20"/>
          <w:szCs w:val="20"/>
        </w:rPr>
        <w:t xml:space="preserve"> </w:t>
      </w:r>
      <w:r w:rsidR="001F436C" w:rsidRPr="001F436C">
        <w:rPr>
          <w:rFonts w:ascii="Arial" w:hAnsi="Arial" w:cs="Arial"/>
          <w:b w:val="0"/>
          <w:iCs/>
          <w:sz w:val="20"/>
          <w:szCs w:val="20"/>
        </w:rPr>
        <w:t>poprzez System,</w:t>
      </w:r>
      <w:r w:rsidR="00A27D5A">
        <w:rPr>
          <w:rFonts w:ascii="Arial" w:hAnsi="Arial" w:cs="Arial"/>
          <w:b w:val="0"/>
          <w:iCs/>
          <w:sz w:val="20"/>
          <w:szCs w:val="20"/>
        </w:rPr>
        <w:t xml:space="preserve"> </w:t>
      </w:r>
      <w:r w:rsidR="001F436C" w:rsidRPr="001F436C">
        <w:rPr>
          <w:rFonts w:ascii="Arial" w:hAnsi="Arial" w:cs="Arial"/>
          <w:b w:val="0"/>
          <w:iCs/>
          <w:sz w:val="20"/>
          <w:szCs w:val="20"/>
        </w:rPr>
        <w:t>o którym  jest mowa w pkt. 12.2</w:t>
      </w:r>
      <w:r w:rsidR="002176F1">
        <w:rPr>
          <w:rFonts w:ascii="Arial" w:hAnsi="Arial" w:cs="Arial"/>
          <w:b w:val="0"/>
          <w:iCs/>
          <w:sz w:val="20"/>
          <w:szCs w:val="20"/>
        </w:rPr>
        <w:t>.</w:t>
      </w:r>
      <w:r w:rsidR="006C42D3">
        <w:rPr>
          <w:rFonts w:ascii="Arial" w:hAnsi="Arial" w:cs="Arial"/>
          <w:b w:val="0"/>
          <w:iCs/>
          <w:sz w:val="20"/>
          <w:szCs w:val="20"/>
        </w:rPr>
        <w:t xml:space="preserve"> </w:t>
      </w:r>
    </w:p>
    <w:p w14:paraId="3B1607F8" w14:textId="53A44886" w:rsidR="00D90625" w:rsidRDefault="000138E5" w:rsidP="000138E5">
      <w:pPr>
        <w:pStyle w:val="Tekstpodstawowy2"/>
        <w:spacing w:before="0"/>
        <w:ind w:left="720" w:hanging="720"/>
        <w:rPr>
          <w:rFonts w:ascii="Arial" w:hAnsi="Arial" w:cs="Arial"/>
          <w:b w:val="0"/>
          <w:iCs/>
          <w:sz w:val="20"/>
          <w:szCs w:val="20"/>
        </w:rPr>
      </w:pPr>
      <w:r>
        <w:rPr>
          <w:rFonts w:ascii="Arial" w:hAnsi="Arial" w:cs="Arial"/>
          <w:b w:val="0"/>
          <w:iCs/>
          <w:sz w:val="20"/>
          <w:szCs w:val="20"/>
        </w:rPr>
        <w:t>12.7.</w:t>
      </w:r>
      <w:r>
        <w:rPr>
          <w:rFonts w:ascii="Arial" w:hAnsi="Arial" w:cs="Arial"/>
          <w:b w:val="0"/>
          <w:iCs/>
          <w:sz w:val="20"/>
          <w:szCs w:val="20"/>
        </w:rPr>
        <w:tab/>
      </w:r>
      <w:r w:rsidRPr="000138E5">
        <w:rPr>
          <w:rFonts w:ascii="Arial" w:hAnsi="Arial" w:cs="Arial"/>
          <w:b w:val="0"/>
          <w:iCs/>
          <w:sz w:val="20"/>
          <w:szCs w:val="20"/>
        </w:rPr>
        <w:t xml:space="preserve">Poświadczenia za zgodność z oryginałem dokonuje odpowiednio </w:t>
      </w:r>
      <w:r>
        <w:rPr>
          <w:rFonts w:ascii="Arial" w:hAnsi="Arial" w:cs="Arial"/>
          <w:b w:val="0"/>
          <w:iCs/>
          <w:sz w:val="20"/>
          <w:szCs w:val="20"/>
        </w:rPr>
        <w:t>W</w:t>
      </w:r>
      <w:r w:rsidRPr="000138E5">
        <w:rPr>
          <w:rFonts w:ascii="Arial" w:hAnsi="Arial" w:cs="Arial"/>
          <w:b w:val="0"/>
          <w:iCs/>
          <w:sz w:val="20"/>
          <w:szCs w:val="20"/>
        </w:rPr>
        <w:t>ykonawca, podmiot, na którego</w:t>
      </w:r>
      <w:r>
        <w:rPr>
          <w:rFonts w:ascii="Arial" w:hAnsi="Arial" w:cs="Arial"/>
          <w:b w:val="0"/>
          <w:iCs/>
          <w:sz w:val="20"/>
          <w:szCs w:val="20"/>
        </w:rPr>
        <w:t xml:space="preserve"> </w:t>
      </w:r>
      <w:r w:rsidRPr="000138E5">
        <w:rPr>
          <w:rFonts w:ascii="Arial" w:hAnsi="Arial" w:cs="Arial"/>
          <w:b w:val="0"/>
          <w:iCs/>
          <w:sz w:val="20"/>
          <w:szCs w:val="20"/>
        </w:rPr>
        <w:t xml:space="preserve">zdolnościach lub sytuacji polega </w:t>
      </w:r>
      <w:r>
        <w:rPr>
          <w:rFonts w:ascii="Arial" w:hAnsi="Arial" w:cs="Arial"/>
          <w:b w:val="0"/>
          <w:iCs/>
          <w:sz w:val="20"/>
          <w:szCs w:val="20"/>
        </w:rPr>
        <w:t>W</w:t>
      </w:r>
      <w:r w:rsidRPr="000138E5">
        <w:rPr>
          <w:rFonts w:ascii="Arial" w:hAnsi="Arial" w:cs="Arial"/>
          <w:b w:val="0"/>
          <w:iCs/>
          <w:sz w:val="20"/>
          <w:szCs w:val="20"/>
        </w:rPr>
        <w:t xml:space="preserve">ykonawca, </w:t>
      </w:r>
      <w:r>
        <w:rPr>
          <w:rFonts w:ascii="Arial" w:hAnsi="Arial" w:cs="Arial"/>
          <w:b w:val="0"/>
          <w:iCs/>
          <w:sz w:val="20"/>
          <w:szCs w:val="20"/>
        </w:rPr>
        <w:t>W</w:t>
      </w:r>
      <w:r w:rsidRPr="000138E5">
        <w:rPr>
          <w:rFonts w:ascii="Arial" w:hAnsi="Arial" w:cs="Arial"/>
          <w:b w:val="0"/>
          <w:iCs/>
          <w:sz w:val="20"/>
          <w:szCs w:val="20"/>
        </w:rPr>
        <w:t>ykonawcy wspólnie ubiegający się o udzielenie zamówienia publicznego</w:t>
      </w:r>
      <w:r>
        <w:rPr>
          <w:rFonts w:ascii="Arial" w:hAnsi="Arial" w:cs="Arial"/>
          <w:b w:val="0"/>
          <w:iCs/>
          <w:sz w:val="20"/>
          <w:szCs w:val="20"/>
        </w:rPr>
        <w:t xml:space="preserve"> </w:t>
      </w:r>
      <w:r w:rsidRPr="000138E5">
        <w:rPr>
          <w:rFonts w:ascii="Arial" w:hAnsi="Arial" w:cs="Arial"/>
          <w:b w:val="0"/>
          <w:iCs/>
          <w:sz w:val="20"/>
          <w:szCs w:val="20"/>
        </w:rPr>
        <w:t>albo podwykonawca, w zakresie dokumentów lub oświadczeń, które każdego z nich dotyczą.</w:t>
      </w:r>
    </w:p>
    <w:p w14:paraId="607F1911" w14:textId="6EE65DCE" w:rsidR="000138E5" w:rsidRPr="001F436C" w:rsidRDefault="000138E5" w:rsidP="003E0AF5">
      <w:pPr>
        <w:pStyle w:val="Tekstpodstawowy2"/>
        <w:spacing w:before="0"/>
        <w:ind w:left="720" w:hanging="720"/>
        <w:rPr>
          <w:rFonts w:ascii="Arial" w:hAnsi="Arial" w:cs="Arial"/>
          <w:b w:val="0"/>
          <w:iCs/>
          <w:sz w:val="20"/>
          <w:szCs w:val="20"/>
        </w:rPr>
      </w:pPr>
      <w:r>
        <w:rPr>
          <w:rFonts w:ascii="Arial" w:hAnsi="Arial" w:cs="Arial"/>
          <w:b w:val="0"/>
          <w:iCs/>
          <w:sz w:val="20"/>
          <w:szCs w:val="20"/>
        </w:rPr>
        <w:t>12.8.</w:t>
      </w:r>
      <w:r>
        <w:rPr>
          <w:rFonts w:ascii="Arial" w:hAnsi="Arial" w:cs="Arial"/>
          <w:b w:val="0"/>
          <w:iCs/>
          <w:sz w:val="20"/>
          <w:szCs w:val="20"/>
        </w:rPr>
        <w:tab/>
      </w:r>
      <w:r w:rsidRPr="000138E5">
        <w:rPr>
          <w:rFonts w:ascii="Arial" w:hAnsi="Arial" w:cs="Arial"/>
          <w:b w:val="0"/>
          <w:iCs/>
          <w:sz w:val="20"/>
          <w:szCs w:val="20"/>
        </w:rPr>
        <w:t>Poświadczenie za zgodność z oryginałem elektronicznej kopii dokumentu lub oświadczenia, o której</w:t>
      </w:r>
      <w:r>
        <w:rPr>
          <w:rFonts w:ascii="Arial" w:hAnsi="Arial" w:cs="Arial"/>
          <w:b w:val="0"/>
          <w:iCs/>
          <w:sz w:val="20"/>
          <w:szCs w:val="20"/>
        </w:rPr>
        <w:t xml:space="preserve"> </w:t>
      </w:r>
      <w:r w:rsidRPr="000138E5">
        <w:rPr>
          <w:rFonts w:ascii="Arial" w:hAnsi="Arial" w:cs="Arial"/>
          <w:b w:val="0"/>
          <w:iCs/>
          <w:sz w:val="20"/>
          <w:szCs w:val="20"/>
        </w:rPr>
        <w:t xml:space="preserve">mowa w </w:t>
      </w:r>
      <w:r>
        <w:rPr>
          <w:rFonts w:ascii="Arial" w:hAnsi="Arial" w:cs="Arial"/>
          <w:b w:val="0"/>
          <w:iCs/>
          <w:sz w:val="20"/>
          <w:szCs w:val="20"/>
        </w:rPr>
        <w:t>pkt. 12.6</w:t>
      </w:r>
      <w:r w:rsidRPr="000138E5">
        <w:rPr>
          <w:rFonts w:ascii="Arial" w:hAnsi="Arial" w:cs="Arial"/>
          <w:b w:val="0"/>
          <w:iCs/>
          <w:sz w:val="20"/>
          <w:szCs w:val="20"/>
        </w:rPr>
        <w:t>, następuje przy użyciu kwalifikowanego podpisu elektronicznego. W przypadk</w:t>
      </w:r>
      <w:r>
        <w:rPr>
          <w:rFonts w:ascii="Arial" w:hAnsi="Arial" w:cs="Arial"/>
          <w:b w:val="0"/>
          <w:iCs/>
          <w:sz w:val="20"/>
          <w:szCs w:val="20"/>
        </w:rPr>
        <w:t>u wyboru formy pisemnej</w:t>
      </w:r>
      <w:r w:rsidRPr="000138E5">
        <w:rPr>
          <w:rFonts w:ascii="Arial" w:hAnsi="Arial" w:cs="Arial"/>
          <w:b w:val="0"/>
          <w:iCs/>
          <w:sz w:val="20"/>
          <w:szCs w:val="20"/>
        </w:rPr>
        <w:t xml:space="preserve">, </w:t>
      </w:r>
      <w:r>
        <w:rPr>
          <w:rFonts w:ascii="Arial" w:hAnsi="Arial" w:cs="Arial"/>
          <w:b w:val="0"/>
          <w:iCs/>
          <w:sz w:val="20"/>
          <w:szCs w:val="20"/>
        </w:rPr>
        <w:t>zgodnie z</w:t>
      </w:r>
      <w:r w:rsidRPr="000138E5">
        <w:rPr>
          <w:rFonts w:ascii="Arial" w:hAnsi="Arial" w:cs="Arial"/>
          <w:b w:val="0"/>
          <w:iCs/>
          <w:sz w:val="20"/>
          <w:szCs w:val="20"/>
        </w:rPr>
        <w:t xml:space="preserve"> </w:t>
      </w:r>
      <w:r>
        <w:rPr>
          <w:rFonts w:ascii="Arial" w:hAnsi="Arial" w:cs="Arial"/>
          <w:b w:val="0"/>
          <w:iCs/>
          <w:sz w:val="20"/>
          <w:szCs w:val="20"/>
        </w:rPr>
        <w:t>pkt. 12.6</w:t>
      </w:r>
      <w:r w:rsidRPr="000138E5">
        <w:rPr>
          <w:rFonts w:ascii="Arial" w:hAnsi="Arial" w:cs="Arial"/>
          <w:b w:val="0"/>
          <w:iCs/>
          <w:sz w:val="20"/>
          <w:szCs w:val="20"/>
        </w:rPr>
        <w:t>, poświadczenie za zgodność z oryginałem następuje przez opatrzenie kopii dokumentu lub kopii</w:t>
      </w:r>
      <w:r>
        <w:rPr>
          <w:rFonts w:ascii="Arial" w:hAnsi="Arial" w:cs="Arial"/>
          <w:b w:val="0"/>
          <w:iCs/>
          <w:sz w:val="20"/>
          <w:szCs w:val="20"/>
        </w:rPr>
        <w:t xml:space="preserve"> </w:t>
      </w:r>
      <w:r w:rsidRPr="000138E5">
        <w:rPr>
          <w:rFonts w:ascii="Arial" w:hAnsi="Arial" w:cs="Arial"/>
          <w:b w:val="0"/>
          <w:iCs/>
          <w:sz w:val="20"/>
          <w:szCs w:val="20"/>
        </w:rPr>
        <w:t>oświadczenia, sporządzonych w postaci papierowej, własnoręcznym podpisem.</w:t>
      </w:r>
    </w:p>
    <w:p w14:paraId="3F64A43D" w14:textId="6251FE96" w:rsidR="00FE7E4F" w:rsidRDefault="001F436C" w:rsidP="00E61384">
      <w:pPr>
        <w:pStyle w:val="Tekstpodstawowy2"/>
        <w:spacing w:before="0"/>
        <w:ind w:left="709" w:hanging="709"/>
        <w:rPr>
          <w:rFonts w:ascii="Arial" w:hAnsi="Arial" w:cs="Arial"/>
          <w:b w:val="0"/>
          <w:iCs/>
          <w:sz w:val="20"/>
          <w:szCs w:val="20"/>
        </w:rPr>
      </w:pPr>
      <w:r w:rsidRPr="001F436C">
        <w:rPr>
          <w:rFonts w:ascii="Arial" w:hAnsi="Arial" w:cs="Arial"/>
          <w:b w:val="0"/>
          <w:iCs/>
          <w:sz w:val="20"/>
          <w:szCs w:val="20"/>
        </w:rPr>
        <w:t>12.9.</w:t>
      </w:r>
      <w:r w:rsidRPr="001F436C">
        <w:rPr>
          <w:rFonts w:ascii="Arial" w:hAnsi="Arial" w:cs="Arial"/>
          <w:b w:val="0"/>
          <w:iCs/>
          <w:sz w:val="20"/>
          <w:szCs w:val="20"/>
        </w:rPr>
        <w:tab/>
        <w:t>Dokumenty lub oświadczenia sporządzone w języku obcym są składane wraz z tłumaczeniem na język polski.</w:t>
      </w:r>
    </w:p>
    <w:p w14:paraId="7CD81C01" w14:textId="74396CFF" w:rsidR="00351D42" w:rsidRDefault="00351D42" w:rsidP="00E61384">
      <w:pPr>
        <w:pStyle w:val="Tekstpodstawowy2"/>
        <w:spacing w:before="0"/>
        <w:ind w:left="709" w:hanging="709"/>
        <w:rPr>
          <w:rFonts w:ascii="Arial" w:hAnsi="Arial" w:cs="Arial"/>
          <w:b w:val="0"/>
          <w:iCs/>
          <w:sz w:val="20"/>
          <w:szCs w:val="20"/>
        </w:rPr>
      </w:pPr>
      <w:r>
        <w:rPr>
          <w:rFonts w:ascii="Arial" w:hAnsi="Arial" w:cs="Arial"/>
          <w:b w:val="0"/>
          <w:iCs/>
          <w:sz w:val="20"/>
          <w:szCs w:val="20"/>
        </w:rPr>
        <w:t>12.10.</w:t>
      </w:r>
      <w:r>
        <w:rPr>
          <w:rFonts w:ascii="Arial" w:hAnsi="Arial" w:cs="Arial"/>
          <w:b w:val="0"/>
          <w:iCs/>
          <w:sz w:val="20"/>
          <w:szCs w:val="20"/>
        </w:rPr>
        <w:tab/>
      </w:r>
      <w:r w:rsidRPr="00351D42">
        <w:rPr>
          <w:rFonts w:ascii="Arial" w:hAnsi="Arial" w:cs="Arial"/>
          <w:b w:val="0"/>
          <w:iCs/>
          <w:sz w:val="20"/>
          <w:szCs w:val="20"/>
        </w:rPr>
        <w:t>Pełnomocnictwo</w:t>
      </w:r>
      <w:r w:rsidR="00CA0160">
        <w:rPr>
          <w:rFonts w:ascii="Arial" w:hAnsi="Arial" w:cs="Arial"/>
          <w:b w:val="0"/>
          <w:iCs/>
          <w:sz w:val="20"/>
          <w:szCs w:val="20"/>
        </w:rPr>
        <w:t xml:space="preserve"> </w:t>
      </w:r>
      <w:r w:rsidR="00DC5A8D">
        <w:rPr>
          <w:rFonts w:ascii="Arial" w:hAnsi="Arial" w:cs="Arial"/>
          <w:b w:val="0"/>
          <w:iCs/>
          <w:sz w:val="20"/>
          <w:szCs w:val="20"/>
        </w:rPr>
        <w:t xml:space="preserve">i zobowiązanie, </w:t>
      </w:r>
      <w:r w:rsidR="00DC5A8D" w:rsidRPr="00FE6D95">
        <w:rPr>
          <w:rFonts w:ascii="Arial" w:hAnsi="Arial" w:cs="Arial"/>
          <w:b w:val="0"/>
          <w:sz w:val="20"/>
          <w:szCs w:val="20"/>
        </w:rPr>
        <w:t>o którym mowa w pkt. 10.2</w:t>
      </w:r>
      <w:r w:rsidR="00DC5A8D">
        <w:rPr>
          <w:rFonts w:ascii="Arial" w:hAnsi="Arial" w:cs="Arial"/>
          <w:b w:val="0"/>
          <w:sz w:val="20"/>
          <w:szCs w:val="20"/>
        </w:rPr>
        <w:t xml:space="preserve"> </w:t>
      </w:r>
      <w:r w:rsidR="00CA0160">
        <w:rPr>
          <w:rFonts w:ascii="Arial" w:hAnsi="Arial" w:cs="Arial"/>
          <w:b w:val="0"/>
          <w:iCs/>
          <w:sz w:val="20"/>
          <w:szCs w:val="20"/>
        </w:rPr>
        <w:t>(jeżeli dotyczy)</w:t>
      </w:r>
      <w:r w:rsidRPr="00351D42">
        <w:rPr>
          <w:rFonts w:ascii="Arial" w:hAnsi="Arial" w:cs="Arial"/>
          <w:b w:val="0"/>
          <w:iCs/>
          <w:sz w:val="20"/>
          <w:szCs w:val="20"/>
        </w:rPr>
        <w:t xml:space="preserve"> składane jest</w:t>
      </w:r>
      <w:r>
        <w:rPr>
          <w:rFonts w:ascii="Arial" w:hAnsi="Arial" w:cs="Arial"/>
          <w:b w:val="0"/>
          <w:iCs/>
          <w:sz w:val="20"/>
          <w:szCs w:val="20"/>
        </w:rPr>
        <w:t>:</w:t>
      </w:r>
    </w:p>
    <w:p w14:paraId="5DCEEBE5" w14:textId="4B1515F9" w:rsidR="00351D42" w:rsidRDefault="00351D42" w:rsidP="00351D42">
      <w:pPr>
        <w:pStyle w:val="Tekstpodstawowy2"/>
        <w:spacing w:before="0"/>
        <w:ind w:left="709"/>
        <w:rPr>
          <w:rFonts w:ascii="Arial" w:hAnsi="Arial" w:cs="Arial"/>
          <w:b w:val="0"/>
          <w:iCs/>
          <w:sz w:val="20"/>
          <w:szCs w:val="20"/>
        </w:rPr>
      </w:pPr>
      <w:r w:rsidRPr="00351D42">
        <w:rPr>
          <w:rFonts w:ascii="Arial" w:hAnsi="Arial" w:cs="Arial"/>
          <w:b w:val="0"/>
          <w:iCs/>
          <w:sz w:val="20"/>
          <w:szCs w:val="20"/>
        </w:rPr>
        <w:t xml:space="preserve">- w przypadku wyboru komunikacji w formie pisemnej </w:t>
      </w:r>
      <w:r w:rsidR="009560F6" w:rsidRPr="009560F6">
        <w:rPr>
          <w:rFonts w:ascii="Arial" w:hAnsi="Arial" w:cs="Arial"/>
          <w:b w:val="0"/>
          <w:iCs/>
          <w:sz w:val="20"/>
          <w:szCs w:val="20"/>
        </w:rPr>
        <w:t>w oryginale lub kopii poświadczonej za zgodność z oryginałem przez notariusza</w:t>
      </w:r>
    </w:p>
    <w:p w14:paraId="416767B3" w14:textId="0CD8B24B" w:rsidR="00351D42" w:rsidRDefault="00351D42" w:rsidP="00351D42">
      <w:pPr>
        <w:pStyle w:val="Tekstpodstawowy2"/>
        <w:spacing w:before="0"/>
        <w:ind w:left="709"/>
        <w:rPr>
          <w:rFonts w:ascii="Arial" w:hAnsi="Arial" w:cs="Arial"/>
          <w:b w:val="0"/>
          <w:iCs/>
          <w:sz w:val="20"/>
          <w:szCs w:val="20"/>
        </w:rPr>
      </w:pPr>
      <w:r>
        <w:rPr>
          <w:rFonts w:ascii="Arial" w:hAnsi="Arial" w:cs="Arial"/>
          <w:b w:val="0"/>
          <w:iCs/>
          <w:sz w:val="20"/>
          <w:szCs w:val="20"/>
        </w:rPr>
        <w:t>albo</w:t>
      </w:r>
    </w:p>
    <w:p w14:paraId="3DDB5255" w14:textId="598FD60C" w:rsidR="00351D42" w:rsidRPr="008177D3" w:rsidRDefault="00351D42" w:rsidP="003E0AF5">
      <w:pPr>
        <w:pStyle w:val="Tekstpodstawowy2"/>
        <w:spacing w:before="0"/>
        <w:ind w:left="709"/>
        <w:rPr>
          <w:rFonts w:ascii="Arial" w:hAnsi="Arial" w:cs="Arial"/>
          <w:b w:val="0"/>
          <w:iCs/>
          <w:sz w:val="20"/>
          <w:szCs w:val="20"/>
        </w:rPr>
      </w:pPr>
      <w:r>
        <w:rPr>
          <w:rFonts w:ascii="Arial" w:hAnsi="Arial" w:cs="Arial"/>
          <w:b w:val="0"/>
          <w:iCs/>
          <w:sz w:val="20"/>
          <w:szCs w:val="20"/>
        </w:rPr>
        <w:t>-</w:t>
      </w:r>
      <w:r w:rsidRPr="00351D42">
        <w:rPr>
          <w:rFonts w:ascii="Arial" w:hAnsi="Arial" w:cs="Arial"/>
          <w:b w:val="0"/>
          <w:iCs/>
          <w:sz w:val="20"/>
          <w:szCs w:val="20"/>
        </w:rPr>
        <w:t xml:space="preserve"> </w:t>
      </w:r>
      <w:r w:rsidR="009560F6" w:rsidRPr="009560F6">
        <w:rPr>
          <w:rFonts w:ascii="Arial" w:hAnsi="Arial" w:cs="Arial"/>
          <w:b w:val="0"/>
          <w:iCs/>
          <w:sz w:val="20"/>
          <w:szCs w:val="20"/>
        </w:rPr>
        <w:t>w przypadku wyboru komunikacji drogą elektroniczną w oryginale w postaci dokumentu elektronicznego lub w elektronicznej kopii dokumentu lub oświadczenia poświadczonej za zgodność z oryginałem przez notariusza</w:t>
      </w:r>
      <w:r w:rsidRPr="00351D42">
        <w:rPr>
          <w:rFonts w:ascii="Arial" w:hAnsi="Arial" w:cs="Arial"/>
          <w:b w:val="0"/>
          <w:iCs/>
          <w:sz w:val="20"/>
          <w:szCs w:val="20"/>
        </w:rPr>
        <w:t>.</w:t>
      </w:r>
    </w:p>
    <w:p w14:paraId="2D98A53E" w14:textId="79B73502" w:rsidR="00517E5F" w:rsidRPr="00C92ABF" w:rsidRDefault="00912F01" w:rsidP="00E61384">
      <w:pPr>
        <w:ind w:left="720" w:hanging="720"/>
        <w:jc w:val="both"/>
        <w:rPr>
          <w:rFonts w:ascii="Arial" w:hAnsi="Arial" w:cs="Arial"/>
          <w:b/>
          <w:sz w:val="20"/>
          <w:szCs w:val="20"/>
        </w:rPr>
      </w:pPr>
      <w:r w:rsidRPr="00F37B1C">
        <w:rPr>
          <w:rFonts w:ascii="Arial" w:hAnsi="Arial" w:cs="Arial"/>
          <w:b/>
          <w:sz w:val="20"/>
          <w:szCs w:val="20"/>
        </w:rPr>
        <w:t xml:space="preserve">13. </w:t>
      </w:r>
      <w:r w:rsidRPr="00F37B1C">
        <w:rPr>
          <w:rFonts w:ascii="Arial" w:hAnsi="Arial" w:cs="Arial"/>
          <w:b/>
          <w:sz w:val="20"/>
          <w:szCs w:val="20"/>
        </w:rPr>
        <w:tab/>
      </w:r>
      <w:r w:rsidRPr="00F37B1C">
        <w:rPr>
          <w:rStyle w:val="tekstdokbold"/>
          <w:rFonts w:ascii="Arial" w:hAnsi="Arial" w:cs="Arial"/>
          <w:sz w:val="20"/>
          <w:szCs w:val="20"/>
        </w:rPr>
        <w:t>OPIS SPOSOBU PRZYGOTOWANIA OFERT</w:t>
      </w:r>
    </w:p>
    <w:p w14:paraId="07CC6F27"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w:t>
      </w:r>
      <w:r w:rsidRPr="00FE6D95">
        <w:rPr>
          <w:rFonts w:ascii="Arial" w:hAnsi="Arial" w:cs="Arial"/>
          <w:b w:val="0"/>
          <w:sz w:val="20"/>
          <w:szCs w:val="20"/>
        </w:rPr>
        <w:tab/>
        <w:t>Wykonawca może złożyć tylko jedną ofertę.</w:t>
      </w:r>
    </w:p>
    <w:p w14:paraId="48D0EF94"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13.2.</w:t>
      </w:r>
      <w:r w:rsidRPr="00FE6D95">
        <w:rPr>
          <w:rFonts w:ascii="Arial" w:hAnsi="Arial" w:cs="Arial"/>
          <w:b w:val="0"/>
          <w:sz w:val="20"/>
          <w:szCs w:val="20"/>
        </w:rPr>
        <w:tab/>
        <w:t>Zamawiający nie dopuszcza składanie ofert częściowych.</w:t>
      </w:r>
    </w:p>
    <w:p w14:paraId="1283D464"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13.3.</w:t>
      </w:r>
      <w:r w:rsidRPr="00FE6D95">
        <w:rPr>
          <w:rFonts w:ascii="Arial" w:hAnsi="Arial" w:cs="Arial"/>
          <w:b w:val="0"/>
          <w:sz w:val="20"/>
          <w:szCs w:val="20"/>
        </w:rPr>
        <w:tab/>
        <w:t>Zamawiający nie dopuszcza składania ofert wariantowych.</w:t>
      </w:r>
    </w:p>
    <w:p w14:paraId="75E3538B" w14:textId="48018D00" w:rsidR="00184360" w:rsidRPr="00FE6D95" w:rsidRDefault="00517E5F" w:rsidP="00611AEF">
      <w:pPr>
        <w:pStyle w:val="Tekstpodstawowy2"/>
        <w:spacing w:before="0"/>
        <w:ind w:left="709" w:hanging="709"/>
        <w:rPr>
          <w:rFonts w:ascii="Arial" w:hAnsi="Arial" w:cs="Arial"/>
          <w:b w:val="0"/>
          <w:sz w:val="20"/>
          <w:szCs w:val="20"/>
        </w:rPr>
      </w:pPr>
      <w:r w:rsidRPr="00FE6D95">
        <w:rPr>
          <w:rFonts w:ascii="Arial" w:hAnsi="Arial" w:cs="Arial"/>
          <w:b w:val="0"/>
          <w:sz w:val="20"/>
          <w:szCs w:val="20"/>
        </w:rPr>
        <w:t>13.4.</w:t>
      </w:r>
      <w:r w:rsidRPr="00FE6D95">
        <w:rPr>
          <w:rFonts w:ascii="Arial" w:hAnsi="Arial" w:cs="Arial"/>
          <w:b w:val="0"/>
          <w:sz w:val="20"/>
          <w:szCs w:val="20"/>
        </w:rPr>
        <w:tab/>
        <w:t>Ofertę stanowi</w:t>
      </w:r>
      <w:r w:rsidR="00576588">
        <w:rPr>
          <w:rFonts w:ascii="Arial" w:hAnsi="Arial" w:cs="Arial"/>
          <w:b w:val="0"/>
          <w:sz w:val="20"/>
          <w:szCs w:val="20"/>
        </w:rPr>
        <w:t xml:space="preserve">ą </w:t>
      </w:r>
      <w:r w:rsidRPr="00FE6D95">
        <w:rPr>
          <w:rFonts w:ascii="Arial" w:hAnsi="Arial" w:cs="Arial"/>
          <w:b w:val="0"/>
          <w:sz w:val="20"/>
          <w:szCs w:val="20"/>
        </w:rPr>
        <w:t>wypełniony Formularz „Oferta”</w:t>
      </w:r>
      <w:r w:rsidR="00184360">
        <w:rPr>
          <w:rFonts w:ascii="Arial" w:hAnsi="Arial" w:cs="Arial"/>
          <w:b w:val="0"/>
          <w:sz w:val="20"/>
          <w:szCs w:val="20"/>
        </w:rPr>
        <w:t xml:space="preserve"> i „Formularz Cenowy”</w:t>
      </w:r>
      <w:r w:rsidR="00611AEF">
        <w:rPr>
          <w:rFonts w:ascii="Arial" w:hAnsi="Arial" w:cs="Arial"/>
          <w:b w:val="0"/>
          <w:sz w:val="20"/>
          <w:szCs w:val="20"/>
        </w:rPr>
        <w:t>.</w:t>
      </w:r>
    </w:p>
    <w:p w14:paraId="17904AA7"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13.5.</w:t>
      </w:r>
      <w:r w:rsidRPr="00FE6D95">
        <w:rPr>
          <w:rFonts w:ascii="Arial" w:hAnsi="Arial" w:cs="Arial"/>
          <w:b w:val="0"/>
          <w:sz w:val="20"/>
          <w:szCs w:val="20"/>
        </w:rPr>
        <w:tab/>
        <w:t>Wraz z ofertą powinny być złożone:</w:t>
      </w:r>
    </w:p>
    <w:p w14:paraId="158C97CD" w14:textId="3010816C" w:rsidR="00517E5F" w:rsidRPr="00FE6D95" w:rsidRDefault="00517E5F" w:rsidP="00E61384">
      <w:pPr>
        <w:pStyle w:val="Tekstpodstawowy2"/>
        <w:tabs>
          <w:tab w:val="left" w:pos="709"/>
        </w:tabs>
        <w:spacing w:before="0"/>
        <w:ind w:left="1134" w:hanging="1134"/>
        <w:rPr>
          <w:rFonts w:ascii="Arial" w:hAnsi="Arial" w:cs="Arial"/>
          <w:b w:val="0"/>
          <w:sz w:val="20"/>
          <w:szCs w:val="20"/>
        </w:rPr>
      </w:pPr>
      <w:r w:rsidRPr="00FE6D95">
        <w:rPr>
          <w:rFonts w:ascii="Arial" w:hAnsi="Arial" w:cs="Arial"/>
          <w:b w:val="0"/>
          <w:sz w:val="20"/>
          <w:szCs w:val="20"/>
        </w:rPr>
        <w:t>13.5.1.</w:t>
      </w:r>
      <w:r w:rsidRPr="00FE6D95">
        <w:rPr>
          <w:rFonts w:ascii="Arial" w:hAnsi="Arial" w:cs="Arial"/>
          <w:b w:val="0"/>
          <w:sz w:val="20"/>
          <w:szCs w:val="20"/>
        </w:rPr>
        <w:tab/>
        <w:t>Oświadczenie wymagane postanowieniami pkt. 9.1;</w:t>
      </w:r>
    </w:p>
    <w:p w14:paraId="4DA8509D" w14:textId="582AA018" w:rsidR="00517E5F" w:rsidRPr="00FE6D95" w:rsidRDefault="00517E5F" w:rsidP="003E0AF5">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13.5.2.</w:t>
      </w:r>
      <w:r w:rsidRPr="00FE6D95">
        <w:rPr>
          <w:rFonts w:ascii="Arial" w:hAnsi="Arial" w:cs="Arial"/>
          <w:b w:val="0"/>
          <w:sz w:val="20"/>
          <w:szCs w:val="20"/>
        </w:rPr>
        <w:tab/>
        <w:t xml:space="preserve">Pełnomocnictwo do reprezentowania wszystkich Wykonawców wspólnie ubiegających </w:t>
      </w:r>
      <w:r w:rsidRPr="00FE6D95">
        <w:rPr>
          <w:rFonts w:ascii="Arial" w:hAnsi="Arial" w:cs="Arial"/>
          <w:b w:val="0"/>
          <w:sz w:val="20"/>
          <w:szCs w:val="20"/>
        </w:rPr>
        <w:br/>
        <w:t>się o udzielenie zamówienia, ewentualnie umowa o współdziałaniu, z której będzie wynikać przedmiotowe pełnomocnictwo</w:t>
      </w:r>
      <w:r w:rsidR="003E0AF5">
        <w:rPr>
          <w:rFonts w:ascii="Arial" w:hAnsi="Arial" w:cs="Arial"/>
          <w:b w:val="0"/>
          <w:sz w:val="20"/>
          <w:szCs w:val="20"/>
        </w:rPr>
        <w:t xml:space="preserve">. </w:t>
      </w:r>
      <w:r w:rsidRPr="00FE6D95">
        <w:rPr>
          <w:rFonts w:ascii="Arial" w:hAnsi="Arial" w:cs="Arial"/>
          <w:b w:val="0"/>
          <w:sz w:val="20"/>
          <w:szCs w:val="20"/>
        </w:rPr>
        <w:t>Pełnomocnik może być ustanowiony do reprezentowania Wykonawców w postępowaniu albo do reprezentowania w postępowaniu i zawarcia umowy</w:t>
      </w:r>
      <w:r w:rsidR="003E0AF5">
        <w:rPr>
          <w:rFonts w:ascii="Arial" w:hAnsi="Arial" w:cs="Arial"/>
          <w:b w:val="0"/>
          <w:sz w:val="20"/>
          <w:szCs w:val="20"/>
        </w:rPr>
        <w:t xml:space="preserve"> </w:t>
      </w:r>
      <w:r w:rsidRPr="00FE6D95">
        <w:rPr>
          <w:rFonts w:ascii="Arial" w:hAnsi="Arial" w:cs="Arial"/>
          <w:b w:val="0"/>
          <w:sz w:val="20"/>
          <w:szCs w:val="20"/>
        </w:rPr>
        <w:t>(jeżeli dotyczy);</w:t>
      </w:r>
    </w:p>
    <w:p w14:paraId="4D297944" w14:textId="73853F46" w:rsidR="00517E5F" w:rsidRPr="00FE6D95" w:rsidRDefault="00517E5F">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13.5.3.</w:t>
      </w:r>
      <w:r w:rsidRPr="00FE6D95">
        <w:rPr>
          <w:rFonts w:ascii="Arial" w:hAnsi="Arial" w:cs="Arial"/>
          <w:b w:val="0"/>
          <w:sz w:val="20"/>
          <w:szCs w:val="20"/>
        </w:rPr>
        <w:tab/>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r w:rsidR="003E0AF5">
        <w:rPr>
          <w:rFonts w:ascii="Arial" w:hAnsi="Arial" w:cs="Arial"/>
          <w:b w:val="0"/>
          <w:sz w:val="20"/>
          <w:szCs w:val="20"/>
        </w:rPr>
        <w:t>;</w:t>
      </w:r>
    </w:p>
    <w:p w14:paraId="59A1E080" w14:textId="77EA24EA"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13.6.</w:t>
      </w:r>
      <w:r w:rsidRPr="00FE6D95">
        <w:rPr>
          <w:rFonts w:ascii="Arial" w:hAnsi="Arial" w:cs="Arial"/>
          <w:b w:val="0"/>
          <w:sz w:val="20"/>
          <w:szCs w:val="20"/>
        </w:rPr>
        <w:tab/>
        <w:t xml:space="preserve">Oferta </w:t>
      </w:r>
      <w:r w:rsidR="00D8210A">
        <w:rPr>
          <w:rFonts w:ascii="Arial" w:hAnsi="Arial" w:cs="Arial"/>
          <w:b w:val="0"/>
          <w:sz w:val="20"/>
          <w:szCs w:val="20"/>
        </w:rPr>
        <w:t xml:space="preserve">musi </w:t>
      </w:r>
      <w:r w:rsidRPr="00FE6D95">
        <w:rPr>
          <w:rFonts w:ascii="Arial" w:hAnsi="Arial" w:cs="Arial"/>
          <w:b w:val="0"/>
          <w:sz w:val="20"/>
          <w:szCs w:val="20"/>
        </w:rPr>
        <w:t xml:space="preserve"> być podpisana przez osobę upoważnioną do reprezentowania Wykonawcy, zgodnie z</w:t>
      </w:r>
      <w:r w:rsidR="008D359A">
        <w:rPr>
          <w:rFonts w:ascii="Arial" w:hAnsi="Arial" w:cs="Arial"/>
          <w:b w:val="0"/>
          <w:sz w:val="20"/>
          <w:szCs w:val="20"/>
        </w:rPr>
        <w:t>e</w:t>
      </w:r>
      <w:r w:rsidRPr="00FE6D95">
        <w:rPr>
          <w:rFonts w:ascii="Arial" w:hAnsi="Arial" w:cs="Arial"/>
          <w:b w:val="0"/>
          <w:sz w:val="20"/>
          <w:szCs w:val="20"/>
        </w:rPr>
        <w:t xml:space="preserve"> </w:t>
      </w:r>
      <w:r w:rsidR="008D359A">
        <w:rPr>
          <w:rFonts w:ascii="Arial" w:hAnsi="Arial" w:cs="Arial"/>
          <w:b w:val="0"/>
          <w:sz w:val="20"/>
          <w:szCs w:val="20"/>
        </w:rPr>
        <w:t>sposobem</w:t>
      </w:r>
      <w:r w:rsidR="008D359A" w:rsidRPr="00FE6D95">
        <w:rPr>
          <w:rFonts w:ascii="Arial" w:hAnsi="Arial" w:cs="Arial"/>
          <w:b w:val="0"/>
          <w:sz w:val="20"/>
          <w:szCs w:val="20"/>
        </w:rPr>
        <w:t xml:space="preserve"> </w:t>
      </w:r>
      <w:r w:rsidRPr="00FE6D95">
        <w:rPr>
          <w:rFonts w:ascii="Arial" w:hAnsi="Arial" w:cs="Arial"/>
          <w:b w:val="0"/>
          <w:sz w:val="20"/>
          <w:szCs w:val="20"/>
        </w:rPr>
        <w:t xml:space="preserve">reprezentacji Wykonawcy </w:t>
      </w:r>
      <w:r w:rsidR="008D359A" w:rsidRPr="00FE6D95">
        <w:rPr>
          <w:rFonts w:ascii="Arial" w:hAnsi="Arial" w:cs="Arial"/>
          <w:b w:val="0"/>
          <w:sz w:val="20"/>
          <w:szCs w:val="20"/>
        </w:rPr>
        <w:t>określon</w:t>
      </w:r>
      <w:r w:rsidR="008D359A">
        <w:rPr>
          <w:rFonts w:ascii="Arial" w:hAnsi="Arial" w:cs="Arial"/>
          <w:b w:val="0"/>
          <w:sz w:val="20"/>
          <w:szCs w:val="20"/>
        </w:rPr>
        <w:t>ym</w:t>
      </w:r>
      <w:r w:rsidR="008D359A" w:rsidRPr="00FE6D95">
        <w:rPr>
          <w:rFonts w:ascii="Arial" w:hAnsi="Arial" w:cs="Arial"/>
          <w:b w:val="0"/>
          <w:sz w:val="20"/>
          <w:szCs w:val="20"/>
        </w:rPr>
        <w:t xml:space="preserve"> </w:t>
      </w:r>
      <w:r w:rsidRPr="00FE6D95">
        <w:rPr>
          <w:rFonts w:ascii="Arial" w:hAnsi="Arial" w:cs="Arial"/>
          <w:b w:val="0"/>
          <w:sz w:val="20"/>
          <w:szCs w:val="20"/>
        </w:rPr>
        <w:t>w rejestrze lub innym dokumencie, właściwym dla danej formy organizacyjnej Wykonawcy albo przez upełnomocnionego przedstawiciela Wykonawcy.</w:t>
      </w:r>
    </w:p>
    <w:p w14:paraId="322E86B0"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13.7.</w:t>
      </w:r>
      <w:r w:rsidRPr="00FE6D95">
        <w:rPr>
          <w:rFonts w:ascii="Arial" w:hAnsi="Arial" w:cs="Arial"/>
          <w:b w:val="0"/>
          <w:sz w:val="20"/>
          <w:szCs w:val="20"/>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3DF1CEE7" w14:textId="3CD6B63B"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13.8.</w:t>
      </w:r>
      <w:r w:rsidRPr="00FE6D95">
        <w:rPr>
          <w:rFonts w:ascii="Arial" w:hAnsi="Arial" w:cs="Arial"/>
          <w:b w:val="0"/>
          <w:sz w:val="20"/>
          <w:szCs w:val="20"/>
        </w:rPr>
        <w:tab/>
        <w:t xml:space="preserve">Oferta </w:t>
      </w:r>
      <w:r w:rsidR="00D8210A">
        <w:rPr>
          <w:rFonts w:ascii="Arial" w:hAnsi="Arial" w:cs="Arial"/>
          <w:b w:val="0"/>
          <w:sz w:val="20"/>
          <w:szCs w:val="20"/>
        </w:rPr>
        <w:t xml:space="preserve">musi </w:t>
      </w:r>
      <w:r w:rsidRPr="00FE6D95">
        <w:rPr>
          <w:rFonts w:ascii="Arial" w:hAnsi="Arial" w:cs="Arial"/>
          <w:b w:val="0"/>
          <w:sz w:val="20"/>
          <w:szCs w:val="20"/>
        </w:rPr>
        <w:t>być sporządzona w języku polskim i w przypadku wyboru formy elektronicznej złożona poprzez System, o którym mowa w pkt. 12.2 lub</w:t>
      </w:r>
      <w:r w:rsidR="00C65C52">
        <w:rPr>
          <w:rFonts w:ascii="Arial" w:hAnsi="Arial" w:cs="Arial"/>
          <w:b w:val="0"/>
          <w:sz w:val="20"/>
          <w:szCs w:val="20"/>
        </w:rPr>
        <w:t xml:space="preserve"> </w:t>
      </w:r>
      <w:r w:rsidR="001D0565" w:rsidRPr="001F436C">
        <w:rPr>
          <w:rFonts w:ascii="Arial" w:hAnsi="Arial" w:cs="Arial"/>
          <w:b w:val="0"/>
          <w:iCs/>
          <w:sz w:val="20"/>
          <w:szCs w:val="20"/>
        </w:rPr>
        <w:t>na adres wskazany w pkt</w:t>
      </w:r>
      <w:r w:rsidR="001D0565">
        <w:rPr>
          <w:rFonts w:ascii="Arial" w:hAnsi="Arial" w:cs="Arial"/>
          <w:b w:val="0"/>
          <w:iCs/>
          <w:sz w:val="20"/>
          <w:szCs w:val="20"/>
        </w:rPr>
        <w:t>.</w:t>
      </w:r>
      <w:r w:rsidR="001D0565" w:rsidRPr="001F436C">
        <w:rPr>
          <w:rFonts w:ascii="Arial" w:hAnsi="Arial" w:cs="Arial"/>
          <w:b w:val="0"/>
          <w:iCs/>
          <w:sz w:val="20"/>
          <w:szCs w:val="20"/>
        </w:rPr>
        <w:t xml:space="preserve"> 12.3, </w:t>
      </w:r>
      <w:r w:rsidR="001D0565" w:rsidRPr="001F436C">
        <w:rPr>
          <w:rFonts w:ascii="Arial" w:hAnsi="Arial" w:cs="Arial"/>
          <w:b w:val="0"/>
          <w:iCs/>
          <w:sz w:val="20"/>
          <w:szCs w:val="20"/>
        </w:rPr>
        <w:lastRenderedPageBreak/>
        <w:t>zgodnie z wyborem Wykonawcy</w:t>
      </w:r>
      <w:r w:rsidR="001D0565">
        <w:rPr>
          <w:rFonts w:ascii="Arial" w:hAnsi="Arial" w:cs="Arial"/>
          <w:b w:val="0"/>
          <w:sz w:val="20"/>
          <w:szCs w:val="20"/>
        </w:rPr>
        <w:t xml:space="preserve">, </w:t>
      </w:r>
      <w:r w:rsidRPr="00FE6D95">
        <w:rPr>
          <w:rFonts w:ascii="Arial" w:hAnsi="Arial" w:cs="Arial"/>
          <w:b w:val="0"/>
          <w:sz w:val="20"/>
          <w:szCs w:val="20"/>
        </w:rPr>
        <w:t>w przypadku wyboru formy pisemnej</w:t>
      </w:r>
      <w:r w:rsidR="008D359A">
        <w:rPr>
          <w:rFonts w:ascii="Arial" w:hAnsi="Arial" w:cs="Arial"/>
          <w:b w:val="0"/>
          <w:sz w:val="20"/>
          <w:szCs w:val="20"/>
        </w:rPr>
        <w:t xml:space="preserve"> </w:t>
      </w:r>
      <w:r w:rsidRPr="00FE6D95">
        <w:rPr>
          <w:rFonts w:ascii="Arial" w:hAnsi="Arial" w:cs="Arial"/>
          <w:b w:val="0"/>
          <w:sz w:val="20"/>
          <w:szCs w:val="20"/>
        </w:rPr>
        <w:t>– pod rygorem nieważności. Każdy dokument składający się na ofertę powinien być czytelny.</w:t>
      </w:r>
    </w:p>
    <w:p w14:paraId="009B39E8" w14:textId="4C649038"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13.9.</w:t>
      </w:r>
      <w:r w:rsidRPr="00FE6D95">
        <w:rPr>
          <w:rFonts w:ascii="Arial" w:hAnsi="Arial" w:cs="Arial"/>
          <w:b w:val="0"/>
          <w:sz w:val="20"/>
          <w:szCs w:val="20"/>
        </w:rPr>
        <w:tab/>
        <w:t xml:space="preserve">Każda poprawka w treści oferty w formie pisemnej, a w szczególności każde przerobienie, przekreślenie, uzupełnienie, nadpisanie, etc. powinno być parafowane przez Wykonawcę, </w:t>
      </w:r>
      <w:r w:rsidR="003229DA">
        <w:rPr>
          <w:rFonts w:ascii="Arial" w:hAnsi="Arial" w:cs="Arial"/>
          <w:b w:val="0"/>
          <w:sz w:val="20"/>
          <w:szCs w:val="20"/>
        </w:rPr>
        <w:br/>
      </w:r>
      <w:r w:rsidRPr="00FE6D95">
        <w:rPr>
          <w:rFonts w:ascii="Arial" w:hAnsi="Arial" w:cs="Arial"/>
          <w:b w:val="0"/>
          <w:sz w:val="20"/>
          <w:szCs w:val="20"/>
        </w:rPr>
        <w:t>w przeciwnym razie nie będzie uwzględnione.</w:t>
      </w:r>
    </w:p>
    <w:p w14:paraId="5E091F6B" w14:textId="3ADB9D00"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13.10.</w:t>
      </w:r>
      <w:r w:rsidRPr="00FE6D95">
        <w:rPr>
          <w:rFonts w:ascii="Arial" w:hAnsi="Arial" w:cs="Arial"/>
          <w:b w:val="0"/>
          <w:sz w:val="20"/>
          <w:szCs w:val="20"/>
        </w:rPr>
        <w:tab/>
        <w:t>Strony oferty w formie pisemnej powinny być trwale ze sobą połączone i kolejno ponumerowane, z zastrzeżeniem sytuacji opisanej w pkt. 13.11.</w:t>
      </w:r>
    </w:p>
    <w:p w14:paraId="1F07372C"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13.11.</w:t>
      </w:r>
      <w:r w:rsidRPr="00FE6D95">
        <w:rPr>
          <w:rFonts w:ascii="Arial" w:hAnsi="Arial" w:cs="Arial"/>
          <w:b w:val="0"/>
          <w:sz w:val="20"/>
          <w:szCs w:val="20"/>
        </w:rPr>
        <w:tab/>
        <w:t xml:space="preserve">Zamawiający informuje, że zgodnie z art. 8 ust. 3 ustawy </w:t>
      </w:r>
      <w:proofErr w:type="spellStart"/>
      <w:r w:rsidRPr="00FE6D95">
        <w:rPr>
          <w:rFonts w:ascii="Arial" w:hAnsi="Arial" w:cs="Arial"/>
          <w:b w:val="0"/>
          <w:sz w:val="20"/>
          <w:szCs w:val="20"/>
        </w:rPr>
        <w:t>Pzp</w:t>
      </w:r>
      <w:proofErr w:type="spellEnd"/>
      <w:r w:rsidRPr="00FE6D95">
        <w:rPr>
          <w:rFonts w:ascii="Arial" w:hAnsi="Arial" w:cs="Arial"/>
          <w:b w:val="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Wykonawca nie może zastrzec informacji, o których mowa w art. 86 ust. 4 ustawy </w:t>
      </w:r>
      <w:proofErr w:type="spellStart"/>
      <w:r w:rsidRPr="00FE6D95">
        <w:rPr>
          <w:rFonts w:ascii="Arial" w:hAnsi="Arial" w:cs="Arial"/>
          <w:b w:val="0"/>
          <w:sz w:val="20"/>
          <w:szCs w:val="20"/>
        </w:rPr>
        <w:t>Pzp</w:t>
      </w:r>
      <w:proofErr w:type="spellEnd"/>
      <w:r w:rsidRPr="00FE6D95">
        <w:rPr>
          <w:rFonts w:ascii="Arial" w:hAnsi="Arial" w:cs="Arial"/>
          <w:b w:val="0"/>
          <w:sz w:val="20"/>
          <w:szCs w:val="20"/>
        </w:rPr>
        <w:t>. Wszelkie informacje stanowiące tajemnicę przedsiębiorstwa w rozumieniu ustawy z dnia 16 kwietnia 1993 r. o zwalczaniu nieuczciwej konkurencji (Dz. U.  z 2003 r. Nr 153, poz. 1503 ze zm.), które Wykonawca zastrzega jako tajemnicę przedsiębiorstwa, w przypadku wyboru formy pisemnej winny być załączone w osobnym opakowaniu, w sposób umożliwiający łatwe od niej odłączenie i opatrzone napisem: „Informacje stanowiące tajemnicę przedsiębiorstwa – nie udostępniać”, z zachowaniem kolejności numerowania stron oferty.</w:t>
      </w:r>
    </w:p>
    <w:p w14:paraId="77D98D0B" w14:textId="05C9240E" w:rsidR="00517E5F" w:rsidRPr="00FE6D95" w:rsidRDefault="00517E5F" w:rsidP="006912AC">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zastrzeżenia informacji stanowiących tajemnicę przedsiębiorstwa w rozumieniu art. 11 ust. 2 ustawy z dnia 26 czerwca 2013 r. o zwalczaniu nieuczciwej konkurencji, Wykonawca ma obowiązek wydzielić z oferty te informacje</w:t>
      </w:r>
      <w:r w:rsidR="006912AC">
        <w:rPr>
          <w:rFonts w:ascii="Arial" w:hAnsi="Arial" w:cs="Arial"/>
          <w:b w:val="0"/>
          <w:sz w:val="20"/>
          <w:szCs w:val="20"/>
        </w:rPr>
        <w:t xml:space="preserve">. </w:t>
      </w:r>
      <w:r w:rsidRPr="00FE6D95">
        <w:rPr>
          <w:rFonts w:ascii="Arial" w:hAnsi="Arial" w:cs="Arial"/>
          <w:b w:val="0"/>
          <w:sz w:val="20"/>
          <w:szCs w:val="20"/>
        </w:rPr>
        <w:t>W przypadku wyboru formy elektronicznej wybór w Systemie, o którym mowa jest w pkt. 12.2., odpowiedniego atrybutu pliku stanowiącego załącznik do oferty pozwala na oznaczenie jawności lub niejawności dokumentu. W przypadku utajnienia, Wykonawca zobowiązany jest załączyć przesłanki objęcia informacji tajemnicą przedsiębiorstwa określając statut „Dokument z przesłankami do poufności”</w:t>
      </w:r>
      <w:r w:rsidR="006912AC">
        <w:rPr>
          <w:rFonts w:ascii="Arial" w:hAnsi="Arial" w:cs="Arial"/>
          <w:b w:val="0"/>
          <w:sz w:val="20"/>
          <w:szCs w:val="20"/>
        </w:rPr>
        <w:t xml:space="preserve">. </w:t>
      </w:r>
      <w:r w:rsidRPr="00FE6D95">
        <w:rPr>
          <w:rFonts w:ascii="Arial" w:hAnsi="Arial" w:cs="Arial"/>
          <w:b w:val="0"/>
          <w:sz w:val="20"/>
          <w:szCs w:val="20"/>
        </w:rPr>
        <w:t xml:space="preserve">W razie jednoczesnego wystąpienia w danym dokumencie lub oświadczeniu treści </w:t>
      </w:r>
      <w:r w:rsidRPr="00FE6D95">
        <w:rPr>
          <w:rFonts w:ascii="Arial" w:hAnsi="Arial" w:cs="Arial"/>
          <w:b w:val="0"/>
          <w:sz w:val="20"/>
          <w:szCs w:val="20"/>
        </w:rPr>
        <w:br/>
        <w:t>o charakterze jawnym i niejawnym, należy podzielić ten plik na dwa pliki i każdy z nich oznaczyć odpowiednim atrybutem. Odpowiednie oznaczenie zastrzeżonej treści oferty spoczywa na Wykonawcy</w:t>
      </w:r>
      <w:r w:rsidR="00973DAD">
        <w:rPr>
          <w:rFonts w:ascii="Arial" w:hAnsi="Arial" w:cs="Arial"/>
          <w:b w:val="0"/>
          <w:sz w:val="20"/>
          <w:szCs w:val="20"/>
        </w:rPr>
        <w:t xml:space="preserve">. </w:t>
      </w:r>
      <w:r w:rsidRPr="00FE6D95">
        <w:rPr>
          <w:rFonts w:ascii="Arial" w:hAnsi="Arial" w:cs="Arial"/>
          <w:b w:val="0"/>
          <w:sz w:val="20"/>
          <w:szCs w:val="20"/>
        </w:rPr>
        <w:t>Wykonawca zobowiązany jest wykazać, że złożone informacje stanowią tajemnicę przedsiębiorstwa, pod rygorem możliwości ich odtajnienia</w:t>
      </w:r>
      <w:r w:rsidR="00973DAD">
        <w:rPr>
          <w:rFonts w:ascii="Arial" w:hAnsi="Arial" w:cs="Arial"/>
          <w:b w:val="0"/>
          <w:sz w:val="20"/>
          <w:szCs w:val="20"/>
        </w:rPr>
        <w:t xml:space="preserve">. </w:t>
      </w:r>
      <w:r w:rsidRPr="00FE6D95">
        <w:rPr>
          <w:rFonts w:ascii="Arial" w:hAnsi="Arial" w:cs="Arial"/>
          <w:b w:val="0"/>
          <w:sz w:val="20"/>
          <w:szCs w:val="20"/>
        </w:rPr>
        <w:t>W sytuacji, gdy Wykonawca zastrzeże w ofercie informacje, które nie stanowiły tajemnicy przedsiębiorstwa lub są jawne na podstawie przepisów ustawy lub odrębnych przepisów, informacje te będą podlegały udostępnieniu na takich samych zasadach, jak pozostałe niezastrzeżone informacje.</w:t>
      </w:r>
    </w:p>
    <w:p w14:paraId="7004C7F8" w14:textId="221CEAD0"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13.12.</w:t>
      </w:r>
      <w:r w:rsidRPr="00FE6D95">
        <w:rPr>
          <w:rFonts w:ascii="Arial" w:hAnsi="Arial" w:cs="Arial"/>
          <w:b w:val="0"/>
          <w:sz w:val="20"/>
          <w:szCs w:val="20"/>
        </w:rPr>
        <w:tab/>
        <w:t>Ofertę wraz z oświadczeniami i dokumentami należy sporządzić i złożyć w jednym egzemplarzu. W przypadku wyboru formy elektronicznej ofertę należy złożyć poprzez System, o którym mowa jest w pkt. 12.2.</w:t>
      </w:r>
    </w:p>
    <w:p w14:paraId="0278615F" w14:textId="77777777" w:rsidR="00517E5F" w:rsidRPr="00FE6D95"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5F3C18C1" w14:textId="77777777" w:rsidR="00517E5F" w:rsidRPr="00FE6D95" w:rsidRDefault="00517E5F" w:rsidP="00E61384">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Ministerstwo Sprawiedliwości</w:t>
      </w:r>
    </w:p>
    <w:p w14:paraId="1F8E9A81" w14:textId="77777777" w:rsidR="00517E5F" w:rsidRPr="00FE6D95" w:rsidRDefault="00517E5F" w:rsidP="00E61384">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Al. Ujazdowskie 11</w:t>
      </w:r>
    </w:p>
    <w:p w14:paraId="3CCA110B" w14:textId="77777777" w:rsidR="00517E5F" w:rsidRPr="00FE6D95" w:rsidRDefault="00517E5F" w:rsidP="00E61384">
      <w:pPr>
        <w:pStyle w:val="rozdzia"/>
        <w:ind w:firstLine="0"/>
        <w:jc w:val="center"/>
        <w:rPr>
          <w:rFonts w:ascii="Arial" w:hAnsi="Arial" w:cs="Arial"/>
          <w:b w:val="0"/>
          <w:color w:val="auto"/>
          <w:spacing w:val="0"/>
          <w:sz w:val="20"/>
          <w:szCs w:val="20"/>
        </w:rPr>
      </w:pPr>
      <w:r w:rsidRPr="00FE6D95">
        <w:rPr>
          <w:rFonts w:ascii="Arial" w:hAnsi="Arial" w:cs="Arial"/>
          <w:bCs w:val="0"/>
          <w:color w:val="auto"/>
          <w:spacing w:val="0"/>
          <w:sz w:val="20"/>
          <w:szCs w:val="20"/>
        </w:rPr>
        <w:t>00-567 Warszawa</w:t>
      </w:r>
    </w:p>
    <w:p w14:paraId="2EFCA618" w14:textId="77777777" w:rsidR="00517E5F" w:rsidRPr="00FE6D95" w:rsidRDefault="00517E5F" w:rsidP="00E61384">
      <w:pPr>
        <w:ind w:left="709"/>
        <w:jc w:val="center"/>
        <w:rPr>
          <w:rFonts w:ascii="Arial" w:hAnsi="Arial" w:cs="Arial"/>
          <w:bCs/>
          <w:sz w:val="20"/>
          <w:szCs w:val="20"/>
        </w:rPr>
      </w:pPr>
      <w:r w:rsidRPr="00FE6D95">
        <w:rPr>
          <w:rFonts w:ascii="Arial" w:hAnsi="Arial" w:cs="Arial"/>
          <w:bCs/>
          <w:sz w:val="20"/>
          <w:szCs w:val="20"/>
        </w:rPr>
        <w:t>oraz opisane:</w:t>
      </w:r>
    </w:p>
    <w:p w14:paraId="23BBEA44" w14:textId="5BB0E20F" w:rsidR="00FE6D95" w:rsidRPr="00F37B1C" w:rsidRDefault="00FE6D95" w:rsidP="00E61384">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Pr>
          <w:rFonts w:ascii="Arial" w:hAnsi="Arial" w:cs="Arial"/>
          <w:b/>
          <w:sz w:val="20"/>
          <w:szCs w:val="20"/>
        </w:rPr>
        <w:t>BF-II.3710.</w:t>
      </w:r>
      <w:r w:rsidR="003E46E5">
        <w:rPr>
          <w:rFonts w:ascii="Arial" w:hAnsi="Arial" w:cs="Arial"/>
          <w:b/>
          <w:sz w:val="20"/>
          <w:szCs w:val="20"/>
        </w:rPr>
        <w:t>3</w:t>
      </w:r>
      <w:r w:rsidR="00611AEF">
        <w:rPr>
          <w:rFonts w:ascii="Arial" w:hAnsi="Arial" w:cs="Arial"/>
          <w:b/>
          <w:sz w:val="20"/>
          <w:szCs w:val="20"/>
        </w:rPr>
        <w:t>4</w:t>
      </w:r>
      <w:r>
        <w:rPr>
          <w:rFonts w:ascii="Arial" w:hAnsi="Arial" w:cs="Arial"/>
          <w:b/>
          <w:sz w:val="20"/>
          <w:szCs w:val="20"/>
        </w:rPr>
        <w:t>.2020</w:t>
      </w:r>
    </w:p>
    <w:p w14:paraId="675111C3" w14:textId="7E15598C" w:rsidR="00611AEF" w:rsidRDefault="00FE6D95" w:rsidP="00611AEF">
      <w:pPr>
        <w:ind w:left="709"/>
        <w:jc w:val="center"/>
        <w:outlineLvl w:val="0"/>
        <w:rPr>
          <w:rFonts w:ascii="Arial" w:hAnsi="Arial" w:cs="Arial"/>
          <w:b/>
          <w:sz w:val="20"/>
          <w:szCs w:val="20"/>
        </w:rPr>
      </w:pPr>
      <w:r w:rsidRPr="00F37B1C">
        <w:rPr>
          <w:rStyle w:val="tekstdokbold"/>
          <w:rFonts w:ascii="Arial" w:hAnsi="Arial" w:cs="Arial"/>
          <w:bCs w:val="0"/>
          <w:sz w:val="20"/>
          <w:szCs w:val="20"/>
        </w:rPr>
        <w:t>„Oferta na</w:t>
      </w:r>
      <w:r>
        <w:rPr>
          <w:rStyle w:val="tekstdokbold"/>
          <w:rFonts w:ascii="Arial" w:hAnsi="Arial" w:cs="Arial"/>
          <w:bCs w:val="0"/>
          <w:sz w:val="20"/>
          <w:szCs w:val="20"/>
        </w:rPr>
        <w:t>:</w:t>
      </w:r>
    </w:p>
    <w:p w14:paraId="41ECEFB2" w14:textId="55C3A814" w:rsidR="00611AEF" w:rsidRPr="00666D4A" w:rsidRDefault="00611AEF" w:rsidP="00611AEF">
      <w:pPr>
        <w:jc w:val="center"/>
        <w:outlineLvl w:val="0"/>
        <w:rPr>
          <w:rFonts w:ascii="Arial" w:hAnsi="Arial" w:cs="Arial"/>
          <w:b/>
          <w:sz w:val="20"/>
          <w:szCs w:val="20"/>
        </w:rPr>
      </w:pPr>
      <w:r w:rsidRPr="00BF7A6B">
        <w:rPr>
          <w:rFonts w:ascii="Arial" w:hAnsi="Arial" w:cs="Arial"/>
          <w:b/>
          <w:sz w:val="20"/>
          <w:szCs w:val="20"/>
        </w:rPr>
        <w:t>Dostawę materiałów eksploatacyjnych do urządzeń</w:t>
      </w:r>
    </w:p>
    <w:p w14:paraId="4604AF06" w14:textId="6C950C7D" w:rsidR="00FE6D95" w:rsidRPr="00F37B1C" w:rsidRDefault="00FE6D95" w:rsidP="00E61384">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Pr>
          <w:rStyle w:val="tekstdokbold"/>
          <w:rFonts w:ascii="Arial" w:hAnsi="Arial" w:cs="Arial"/>
          <w:bCs w:val="0"/>
          <w:sz w:val="20"/>
          <w:szCs w:val="20"/>
        </w:rPr>
        <w:t xml:space="preserve"> </w:t>
      </w:r>
      <w:r w:rsidR="00576588">
        <w:rPr>
          <w:rStyle w:val="tekstdokbold"/>
          <w:rFonts w:ascii="Arial" w:hAnsi="Arial" w:cs="Arial"/>
          <w:bCs w:val="0"/>
          <w:sz w:val="20"/>
          <w:szCs w:val="20"/>
        </w:rPr>
        <w:t>1</w:t>
      </w:r>
      <w:r w:rsidR="00B15414">
        <w:rPr>
          <w:rStyle w:val="tekstdokbold"/>
          <w:rFonts w:ascii="Arial" w:hAnsi="Arial" w:cs="Arial"/>
          <w:bCs w:val="0"/>
          <w:sz w:val="20"/>
          <w:szCs w:val="20"/>
        </w:rPr>
        <w:t>4</w:t>
      </w:r>
      <w:r>
        <w:rPr>
          <w:rStyle w:val="tekstdokbold"/>
          <w:rFonts w:ascii="Arial" w:hAnsi="Arial" w:cs="Arial"/>
          <w:bCs w:val="0"/>
          <w:sz w:val="20"/>
          <w:szCs w:val="20"/>
        </w:rPr>
        <w:t xml:space="preserve"> </w:t>
      </w:r>
      <w:r w:rsidR="00576588">
        <w:rPr>
          <w:rStyle w:val="tekstdokbold"/>
          <w:rFonts w:ascii="Arial" w:hAnsi="Arial" w:cs="Arial"/>
          <w:bCs w:val="0"/>
          <w:sz w:val="20"/>
          <w:szCs w:val="20"/>
        </w:rPr>
        <w:t xml:space="preserve">września </w:t>
      </w:r>
      <w:r>
        <w:rPr>
          <w:rStyle w:val="tekstdokbold"/>
          <w:rFonts w:ascii="Arial" w:hAnsi="Arial" w:cs="Arial"/>
          <w:bCs w:val="0"/>
          <w:sz w:val="20"/>
          <w:szCs w:val="20"/>
        </w:rPr>
        <w:t>2020</w:t>
      </w:r>
      <w:r w:rsidRPr="00B64415">
        <w:rPr>
          <w:rStyle w:val="tekstdokbold"/>
          <w:rFonts w:ascii="Arial" w:hAnsi="Arial" w:cs="Arial"/>
          <w:bCs w:val="0"/>
          <w:sz w:val="20"/>
          <w:szCs w:val="20"/>
        </w:rPr>
        <w:t xml:space="preserve"> r. godz.</w:t>
      </w:r>
      <w:r w:rsidRPr="00F37B1C">
        <w:rPr>
          <w:rStyle w:val="tekstdokbold"/>
          <w:rFonts w:ascii="Arial" w:hAnsi="Arial" w:cs="Arial"/>
          <w:bCs w:val="0"/>
          <w:sz w:val="20"/>
          <w:szCs w:val="20"/>
        </w:rPr>
        <w:t xml:space="preserve"> 1</w:t>
      </w:r>
      <w:r w:rsidR="00D8342E">
        <w:rPr>
          <w:rStyle w:val="tekstdokbold"/>
          <w:rFonts w:ascii="Arial" w:hAnsi="Arial" w:cs="Arial"/>
          <w:bCs w:val="0"/>
          <w:sz w:val="20"/>
          <w:szCs w:val="20"/>
        </w:rPr>
        <w:t>4</w:t>
      </w:r>
      <w:r w:rsidRPr="00F37B1C">
        <w:rPr>
          <w:rStyle w:val="tekstdokbold"/>
          <w:rFonts w:ascii="Arial" w:hAnsi="Arial" w:cs="Arial"/>
          <w:bCs w:val="0"/>
          <w:sz w:val="20"/>
          <w:szCs w:val="20"/>
        </w:rPr>
        <w:t>:00”</w:t>
      </w:r>
    </w:p>
    <w:p w14:paraId="47B5999E" w14:textId="554DCDCA"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13.13.</w:t>
      </w:r>
      <w:r w:rsidRPr="00FE6D95">
        <w:rPr>
          <w:rFonts w:ascii="Arial" w:hAnsi="Arial" w:cs="Arial"/>
          <w:b w:val="0"/>
          <w:sz w:val="20"/>
          <w:szCs w:val="20"/>
        </w:rPr>
        <w:tab/>
        <w:t>Wymagania określone w pkt 13.10.-13.11.  nie stanowią o treści oferty i ich niespełnienie nie będzie skutkować odrzuceniem oferty. Wszelkie negatywne konsekwencje mogące wyniknąć z niezachowania tych wymagań będą obciążały Wykonawcę.</w:t>
      </w:r>
    </w:p>
    <w:p w14:paraId="1CD31B1E" w14:textId="4A68ED2D"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13.14.</w:t>
      </w:r>
      <w:r w:rsidRPr="00FE6D95">
        <w:rPr>
          <w:rFonts w:ascii="Arial" w:hAnsi="Arial" w:cs="Arial"/>
          <w:b w:val="0"/>
          <w:sz w:val="20"/>
          <w:szCs w:val="20"/>
        </w:rPr>
        <w:tab/>
        <w:t>Przed upływem terminu składania ofert Wykonawca może wprowadzić zmiany do złożonej oferty lub wycofać ofertę.</w:t>
      </w:r>
    </w:p>
    <w:p w14:paraId="1FD18D69" w14:textId="0822C652" w:rsidR="00517E5F" w:rsidRPr="00FE6D95"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 xml:space="preserve">W przypadku wyboru formy elektronicznej Wykonawca przed terminem składania ofert ma możliwość wycofania bądź zmiany oferty (poprzez jej wycofanie oraz złożenie nowej oferty </w:t>
      </w:r>
      <w:r w:rsidR="0057099D">
        <w:rPr>
          <w:rFonts w:ascii="Arial" w:hAnsi="Arial" w:cs="Arial"/>
          <w:b w:val="0"/>
          <w:sz w:val="20"/>
          <w:szCs w:val="20"/>
        </w:rPr>
        <w:br/>
      </w:r>
      <w:r w:rsidRPr="00FE6D95">
        <w:rPr>
          <w:rFonts w:ascii="Arial" w:hAnsi="Arial" w:cs="Arial"/>
          <w:b w:val="0"/>
          <w:sz w:val="20"/>
          <w:szCs w:val="20"/>
        </w:rPr>
        <w:t>- z uwagi na zaszyfrowanie plików oferty brak jest możliwości edycji złożonej oferty). W tym celu Wykonawca loguje się do Systemu, wyszukuje i wybiera dane postępowanie, a następnie po przejściu do zakładki „Oferta”, wycofuje ją przy pomocy przycisku „Wycofaj ofertę”</w:t>
      </w:r>
      <w:r w:rsidR="00E61384">
        <w:rPr>
          <w:rFonts w:ascii="Arial" w:hAnsi="Arial" w:cs="Arial"/>
          <w:b w:val="0"/>
          <w:sz w:val="20"/>
          <w:szCs w:val="20"/>
        </w:rPr>
        <w:t xml:space="preserve">. </w:t>
      </w:r>
      <w:r w:rsidRPr="00FE6D95">
        <w:rPr>
          <w:rFonts w:ascii="Arial" w:hAnsi="Arial" w:cs="Arial"/>
          <w:b w:val="0"/>
          <w:sz w:val="20"/>
          <w:szCs w:val="20"/>
        </w:rPr>
        <w:t>Wykonawca nie może wprowadzić zmian do oferty oraz wycofać jej po upływie terminu składania ofert.</w:t>
      </w:r>
    </w:p>
    <w:p w14:paraId="5C00AB8D" w14:textId="53181658" w:rsidR="00685CC0" w:rsidRDefault="00517E5F" w:rsidP="00685CC0">
      <w:pPr>
        <w:pStyle w:val="Tekstpodstawowy2"/>
        <w:spacing w:before="0"/>
        <w:ind w:left="709" w:hanging="1"/>
        <w:rPr>
          <w:rFonts w:ascii="Arial" w:hAnsi="Arial" w:cs="Arial"/>
          <w:b w:val="0"/>
          <w:sz w:val="20"/>
          <w:szCs w:val="20"/>
        </w:rPr>
      </w:pPr>
      <w:r w:rsidRPr="00FE6D95">
        <w:rPr>
          <w:rFonts w:ascii="Arial" w:hAnsi="Arial" w:cs="Arial"/>
          <w:b w:val="0"/>
          <w:sz w:val="20"/>
          <w:szCs w:val="20"/>
        </w:rPr>
        <w:lastRenderedPageBreak/>
        <w:t>W przypadku wyboru formy pisemnej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E1E0B41" w14:textId="77777777" w:rsidR="00685CC0" w:rsidRPr="00F37B1C" w:rsidRDefault="00685CC0" w:rsidP="00685CC0">
      <w:pPr>
        <w:pStyle w:val="Tekstpodstawowy2"/>
        <w:spacing w:before="0"/>
        <w:ind w:left="709" w:hanging="1"/>
        <w:rPr>
          <w:rFonts w:ascii="Arial" w:hAnsi="Arial" w:cs="Arial"/>
          <w:b w:val="0"/>
          <w:sz w:val="20"/>
          <w:szCs w:val="20"/>
        </w:rPr>
      </w:pPr>
    </w:p>
    <w:p w14:paraId="1EF8AF48" w14:textId="77777777" w:rsidR="00916961" w:rsidRPr="00663102" w:rsidRDefault="00977978" w:rsidP="0025065D">
      <w:pPr>
        <w:ind w:left="720" w:hanging="720"/>
        <w:jc w:val="both"/>
        <w:rPr>
          <w:rFonts w:ascii="Arial" w:hAnsi="Arial" w:cs="Arial"/>
          <w:b/>
          <w:sz w:val="20"/>
          <w:szCs w:val="20"/>
        </w:rPr>
      </w:pPr>
      <w:r w:rsidRPr="00F465F2">
        <w:rPr>
          <w:rFonts w:ascii="Arial" w:hAnsi="Arial" w:cs="Arial"/>
          <w:b/>
          <w:sz w:val="20"/>
          <w:szCs w:val="20"/>
        </w:rPr>
        <w:t>14</w:t>
      </w:r>
      <w:r w:rsidRPr="00F465F2">
        <w:rPr>
          <w:rFonts w:ascii="Arial" w:hAnsi="Arial" w:cs="Arial"/>
          <w:sz w:val="20"/>
          <w:szCs w:val="20"/>
        </w:rPr>
        <w:t xml:space="preserve">. </w:t>
      </w:r>
      <w:r w:rsidRPr="00F465F2">
        <w:rPr>
          <w:rFonts w:ascii="Arial" w:hAnsi="Arial" w:cs="Arial"/>
          <w:sz w:val="20"/>
          <w:szCs w:val="20"/>
        </w:rPr>
        <w:tab/>
      </w:r>
      <w:r w:rsidRPr="00F465F2">
        <w:rPr>
          <w:rStyle w:val="tekstdokbold"/>
          <w:rFonts w:ascii="Arial" w:hAnsi="Arial" w:cs="Arial"/>
          <w:sz w:val="20"/>
          <w:szCs w:val="20"/>
        </w:rPr>
        <w:t>OPIS SPOSOBU OBLICZENIA CENY OFERTY</w:t>
      </w:r>
    </w:p>
    <w:p w14:paraId="6C7B9AF2" w14:textId="41A29BEC" w:rsidR="004826B3" w:rsidRPr="004826B3" w:rsidRDefault="00916961" w:rsidP="004826B3">
      <w:pPr>
        <w:pStyle w:val="Tekstpodstawowy2"/>
        <w:tabs>
          <w:tab w:val="left" w:pos="709"/>
        </w:tabs>
        <w:spacing w:before="0"/>
        <w:ind w:left="709" w:hanging="709"/>
        <w:rPr>
          <w:rFonts w:ascii="Arial" w:hAnsi="Arial" w:cs="Arial"/>
          <w:b w:val="0"/>
          <w:sz w:val="20"/>
          <w:szCs w:val="20"/>
        </w:rPr>
      </w:pPr>
      <w:r w:rsidRPr="001F3326">
        <w:rPr>
          <w:rFonts w:ascii="Arial" w:hAnsi="Arial" w:cs="Arial"/>
          <w:b w:val="0"/>
          <w:sz w:val="20"/>
          <w:szCs w:val="20"/>
        </w:rPr>
        <w:t>14.1</w:t>
      </w:r>
      <w:r w:rsidRPr="00230CA7">
        <w:rPr>
          <w:rFonts w:ascii="Arial" w:hAnsi="Arial" w:cs="Arial"/>
          <w:b w:val="0"/>
          <w:sz w:val="20"/>
          <w:szCs w:val="20"/>
        </w:rPr>
        <w:t>.  Wykonawca w Formularzu „Oferta” określi łączną cenę oferty brutto za realizację całego przedmiotu zamówienia</w:t>
      </w:r>
      <w:r w:rsidR="008F07F5">
        <w:rPr>
          <w:rFonts w:ascii="Arial" w:hAnsi="Arial" w:cs="Arial"/>
          <w:b w:val="0"/>
          <w:sz w:val="20"/>
          <w:szCs w:val="20"/>
        </w:rPr>
        <w:t xml:space="preserve">, </w:t>
      </w:r>
      <w:r w:rsidR="008F07F5" w:rsidRPr="00AC799F">
        <w:rPr>
          <w:rFonts w:ascii="Arial" w:hAnsi="Arial" w:cs="Arial"/>
          <w:b w:val="0"/>
          <w:sz w:val="20"/>
          <w:szCs w:val="20"/>
        </w:rPr>
        <w:t>oraz</w:t>
      </w:r>
      <w:r w:rsidR="006D2945">
        <w:rPr>
          <w:rFonts w:ascii="Arial" w:hAnsi="Arial" w:cs="Arial"/>
          <w:b w:val="0"/>
          <w:sz w:val="20"/>
          <w:szCs w:val="20"/>
        </w:rPr>
        <w:t xml:space="preserve"> odpowiednio zgodnie z Formularzem cenowym</w:t>
      </w:r>
      <w:r w:rsidR="00215805">
        <w:rPr>
          <w:rFonts w:ascii="Arial" w:hAnsi="Arial" w:cs="Arial"/>
          <w:b w:val="0"/>
          <w:sz w:val="20"/>
          <w:szCs w:val="20"/>
        </w:rPr>
        <w:t>:</w:t>
      </w:r>
    </w:p>
    <w:p w14:paraId="4E16C130" w14:textId="77777777" w:rsidR="004826B3" w:rsidRDefault="004826B3" w:rsidP="004826B3">
      <w:pPr>
        <w:pStyle w:val="Akapitzlist"/>
        <w:numPr>
          <w:ilvl w:val="0"/>
          <w:numId w:val="49"/>
        </w:numPr>
        <w:ind w:right="-2"/>
        <w:jc w:val="both"/>
        <w:rPr>
          <w:bCs/>
          <w:sz w:val="20"/>
          <w:szCs w:val="20"/>
        </w:rPr>
      </w:pPr>
      <w:r w:rsidRPr="00215805">
        <w:rPr>
          <w:bCs/>
          <w:sz w:val="20"/>
          <w:szCs w:val="20"/>
        </w:rPr>
        <w:t xml:space="preserve">ceny z podatkiem VAT (w zł) (należy wskazać cenę z podatkiem VAT </w:t>
      </w:r>
      <w:r>
        <w:rPr>
          <w:bCs/>
          <w:sz w:val="20"/>
          <w:szCs w:val="20"/>
        </w:rPr>
        <w:br/>
      </w:r>
      <w:r w:rsidRPr="00215805">
        <w:rPr>
          <w:bCs/>
          <w:sz w:val="20"/>
          <w:szCs w:val="20"/>
        </w:rPr>
        <w:t>(w zł) odpowiednio za 1</w:t>
      </w:r>
      <w:r>
        <w:rPr>
          <w:bCs/>
          <w:sz w:val="20"/>
          <w:szCs w:val="20"/>
        </w:rPr>
        <w:t xml:space="preserve"> </w:t>
      </w:r>
      <w:r w:rsidRPr="00215805">
        <w:rPr>
          <w:bCs/>
          <w:sz w:val="20"/>
          <w:szCs w:val="20"/>
        </w:rPr>
        <w:t>sztukę, zestaw, komplet lub opakowanie w kolumnie nr 7 Formularza cenowego);</w:t>
      </w:r>
    </w:p>
    <w:p w14:paraId="59FE2521" w14:textId="77777777" w:rsidR="004826B3" w:rsidRDefault="004826B3" w:rsidP="004826B3">
      <w:pPr>
        <w:pStyle w:val="Akapitzlist"/>
        <w:numPr>
          <w:ilvl w:val="0"/>
          <w:numId w:val="49"/>
        </w:numPr>
        <w:ind w:right="-2"/>
        <w:jc w:val="both"/>
        <w:rPr>
          <w:bCs/>
          <w:sz w:val="20"/>
          <w:szCs w:val="20"/>
        </w:rPr>
      </w:pPr>
      <w:r>
        <w:rPr>
          <w:bCs/>
          <w:sz w:val="20"/>
          <w:szCs w:val="20"/>
        </w:rPr>
        <w:t>w</w:t>
      </w:r>
      <w:r w:rsidRPr="00215805">
        <w:rPr>
          <w:bCs/>
          <w:sz w:val="20"/>
          <w:szCs w:val="20"/>
        </w:rPr>
        <w:t>artoś</w:t>
      </w:r>
      <w:r>
        <w:rPr>
          <w:bCs/>
          <w:sz w:val="20"/>
          <w:szCs w:val="20"/>
        </w:rPr>
        <w:t>ci</w:t>
      </w:r>
      <w:r w:rsidRPr="00215805">
        <w:rPr>
          <w:bCs/>
          <w:sz w:val="20"/>
          <w:szCs w:val="20"/>
        </w:rPr>
        <w:t xml:space="preserve"> z podatkiem VAT (w zł)</w:t>
      </w:r>
      <w:r>
        <w:rPr>
          <w:bCs/>
          <w:sz w:val="20"/>
          <w:szCs w:val="20"/>
        </w:rPr>
        <w:t xml:space="preserve"> dla każdej z pozycji przedmiotu zamówienia </w:t>
      </w:r>
      <w:r>
        <w:rPr>
          <w:bCs/>
          <w:sz w:val="20"/>
          <w:szCs w:val="20"/>
        </w:rPr>
        <w:br/>
        <w:t>(</w:t>
      </w:r>
      <w:r w:rsidRPr="00215805">
        <w:rPr>
          <w:bCs/>
          <w:sz w:val="20"/>
          <w:szCs w:val="20"/>
        </w:rPr>
        <w:t>wartość z kolumny nr 4 przemnożona przez wartość z kolumny nr 7</w:t>
      </w:r>
      <w:r>
        <w:rPr>
          <w:bCs/>
          <w:sz w:val="20"/>
          <w:szCs w:val="20"/>
        </w:rPr>
        <w:t xml:space="preserve"> z Formularza cenowego);</w:t>
      </w:r>
    </w:p>
    <w:p w14:paraId="59749985" w14:textId="20D2FD36" w:rsidR="004826B3" w:rsidRPr="004826B3" w:rsidRDefault="004826B3" w:rsidP="004826B3">
      <w:pPr>
        <w:pStyle w:val="Akapitzlist"/>
        <w:numPr>
          <w:ilvl w:val="0"/>
          <w:numId w:val="49"/>
        </w:numPr>
        <w:ind w:right="-2"/>
        <w:jc w:val="both"/>
        <w:rPr>
          <w:bCs/>
          <w:sz w:val="20"/>
          <w:szCs w:val="20"/>
        </w:rPr>
      </w:pPr>
      <w:r>
        <w:rPr>
          <w:bCs/>
          <w:sz w:val="20"/>
          <w:szCs w:val="20"/>
        </w:rPr>
        <w:t xml:space="preserve">łączną wartość za realizację całego przedmiotu zamówienia, tj. </w:t>
      </w:r>
      <w:r w:rsidRPr="00DC4702">
        <w:rPr>
          <w:bCs/>
          <w:sz w:val="20"/>
          <w:szCs w:val="20"/>
        </w:rPr>
        <w:t>sum</w:t>
      </w:r>
      <w:r>
        <w:rPr>
          <w:bCs/>
          <w:sz w:val="20"/>
          <w:szCs w:val="20"/>
        </w:rPr>
        <w:t>ę</w:t>
      </w:r>
      <w:r w:rsidRPr="00DC4702">
        <w:rPr>
          <w:bCs/>
          <w:sz w:val="20"/>
          <w:szCs w:val="20"/>
        </w:rPr>
        <w:t xml:space="preserve"> w zł z podatkiem VAT wartości podanych w wierszach 1-94 w kolumnie nr 8</w:t>
      </w:r>
      <w:r>
        <w:rPr>
          <w:bCs/>
          <w:sz w:val="20"/>
          <w:szCs w:val="20"/>
        </w:rPr>
        <w:t xml:space="preserve"> Formularza cenowego.</w:t>
      </w:r>
    </w:p>
    <w:p w14:paraId="0B1CDDA8" w14:textId="0FA0DCC6" w:rsidR="00215805" w:rsidRPr="00215805" w:rsidRDefault="00215805" w:rsidP="00215805">
      <w:pPr>
        <w:ind w:left="709" w:right="-2"/>
        <w:jc w:val="both"/>
        <w:rPr>
          <w:rFonts w:ascii="Arial" w:hAnsi="Arial" w:cs="Arial"/>
          <w:bCs/>
          <w:sz w:val="20"/>
          <w:szCs w:val="20"/>
          <w:lang w:eastAsia="en-US"/>
        </w:rPr>
      </w:pPr>
      <w:r w:rsidRPr="00215805">
        <w:rPr>
          <w:rFonts w:ascii="Arial" w:hAnsi="Arial" w:cs="Arial"/>
          <w:bCs/>
          <w:sz w:val="20"/>
          <w:szCs w:val="20"/>
          <w:lang w:eastAsia="en-US"/>
        </w:rPr>
        <w:t>Łączna cena oferty brutto musi zawierać wszystkie elementy związane z realizacją przedmiotu zamówienia</w:t>
      </w:r>
      <w:r>
        <w:rPr>
          <w:rFonts w:ascii="Arial" w:hAnsi="Arial" w:cs="Arial"/>
          <w:bCs/>
          <w:sz w:val="20"/>
          <w:szCs w:val="20"/>
          <w:lang w:eastAsia="en-US"/>
        </w:rPr>
        <w:t>.</w:t>
      </w:r>
    </w:p>
    <w:p w14:paraId="4362D352" w14:textId="77777777" w:rsidR="0025065D" w:rsidRPr="00A14E0F" w:rsidRDefault="0025065D" w:rsidP="0025065D">
      <w:pPr>
        <w:framePr w:hSpace="141" w:wrap="around" w:vAnchor="text" w:hAnchor="text" w:x="-537" w:y="1"/>
        <w:ind w:right="-2"/>
        <w:suppressOverlap/>
        <w:jc w:val="center"/>
        <w:rPr>
          <w:rFonts w:ascii="Arial" w:hAnsi="Arial" w:cs="Arial"/>
          <w:b/>
          <w:bCs/>
          <w:sz w:val="16"/>
          <w:szCs w:val="16"/>
        </w:rPr>
      </w:pPr>
    </w:p>
    <w:p w14:paraId="6D81680F" w14:textId="77777777" w:rsidR="00916961" w:rsidRPr="001F3326" w:rsidRDefault="00916961" w:rsidP="00E61384">
      <w:pPr>
        <w:tabs>
          <w:tab w:val="left" w:pos="-142"/>
        </w:tabs>
        <w:ind w:left="709" w:right="-83" w:hanging="709"/>
        <w:jc w:val="both"/>
        <w:rPr>
          <w:rFonts w:ascii="Arial" w:hAnsi="Arial" w:cs="Arial"/>
          <w:sz w:val="20"/>
          <w:szCs w:val="20"/>
        </w:rPr>
      </w:pPr>
      <w:r w:rsidRPr="001F3326">
        <w:rPr>
          <w:rFonts w:ascii="Arial" w:hAnsi="Arial" w:cs="Arial"/>
          <w:bCs/>
          <w:sz w:val="20"/>
          <w:szCs w:val="20"/>
        </w:rPr>
        <w:t>14.2</w:t>
      </w:r>
      <w:r>
        <w:rPr>
          <w:rFonts w:ascii="Arial" w:hAnsi="Arial" w:cs="Arial"/>
          <w:sz w:val="20"/>
          <w:szCs w:val="20"/>
        </w:rPr>
        <w:t>.</w:t>
      </w:r>
      <w:r>
        <w:rPr>
          <w:rFonts w:ascii="Arial" w:hAnsi="Arial" w:cs="Arial"/>
          <w:sz w:val="20"/>
          <w:szCs w:val="20"/>
        </w:rPr>
        <w:tab/>
        <w:t xml:space="preserve">Cena określona </w:t>
      </w:r>
      <w:r w:rsidRPr="001F3326">
        <w:rPr>
          <w:rFonts w:ascii="Arial" w:hAnsi="Arial" w:cs="Arial"/>
          <w:sz w:val="20"/>
          <w:szCs w:val="20"/>
        </w:rPr>
        <w:t>prz</w:t>
      </w:r>
      <w:r>
        <w:rPr>
          <w:rFonts w:ascii="Arial" w:hAnsi="Arial" w:cs="Arial"/>
          <w:sz w:val="20"/>
          <w:szCs w:val="20"/>
        </w:rPr>
        <w:t>ez Wykonawcę zostanie ustalona</w:t>
      </w:r>
      <w:r w:rsidRPr="001F3326">
        <w:rPr>
          <w:rFonts w:ascii="Arial" w:hAnsi="Arial" w:cs="Arial"/>
          <w:sz w:val="20"/>
          <w:szCs w:val="20"/>
        </w:rPr>
        <w:t xml:space="preserve"> na</w:t>
      </w:r>
      <w:r>
        <w:rPr>
          <w:rFonts w:ascii="Arial" w:hAnsi="Arial" w:cs="Arial"/>
          <w:sz w:val="20"/>
          <w:szCs w:val="20"/>
        </w:rPr>
        <w:t xml:space="preserve"> okres ważności Umowy i nie będzie podlegała zmianom za </w:t>
      </w:r>
      <w:r w:rsidRPr="001F3326">
        <w:rPr>
          <w:rFonts w:ascii="Arial" w:hAnsi="Arial" w:cs="Arial"/>
          <w:sz w:val="20"/>
          <w:szCs w:val="20"/>
        </w:rPr>
        <w:t>wyjątkiem odpowiednich zapisów w warunkach Umowy.</w:t>
      </w:r>
    </w:p>
    <w:p w14:paraId="188208A1" w14:textId="77777777" w:rsidR="00916961" w:rsidRPr="001F3326" w:rsidRDefault="00916961" w:rsidP="00E61384">
      <w:pPr>
        <w:tabs>
          <w:tab w:val="left" w:pos="720"/>
        </w:tabs>
        <w:ind w:left="709" w:right="-83" w:hanging="709"/>
        <w:jc w:val="both"/>
        <w:rPr>
          <w:rFonts w:ascii="Arial" w:hAnsi="Arial" w:cs="Arial"/>
          <w:sz w:val="20"/>
          <w:szCs w:val="20"/>
        </w:rPr>
      </w:pPr>
      <w:r w:rsidRPr="001F3326">
        <w:rPr>
          <w:rFonts w:ascii="Arial" w:hAnsi="Arial" w:cs="Arial"/>
          <w:sz w:val="20"/>
          <w:szCs w:val="20"/>
        </w:rPr>
        <w:t>14.3.</w:t>
      </w:r>
      <w:r w:rsidRPr="001F3326">
        <w:rPr>
          <w:rFonts w:ascii="Arial" w:hAnsi="Arial" w:cs="Arial"/>
          <w:sz w:val="20"/>
          <w:szCs w:val="20"/>
        </w:rPr>
        <w:tab/>
        <w:t>Wszystkie informacje finansowe należy podać w PLN</w:t>
      </w:r>
      <w:r w:rsidRPr="001F3326">
        <w:rPr>
          <w:rFonts w:ascii="Arial" w:hAnsi="Arial" w:cs="Arial"/>
          <w:color w:val="000000"/>
          <w:sz w:val="20"/>
          <w:szCs w:val="20"/>
          <w:lang w:eastAsia="ar-SA"/>
        </w:rPr>
        <w:t xml:space="preserve"> z dokładnością do dwóch miejsc po przecinku</w:t>
      </w:r>
      <w:r w:rsidRPr="001F3326">
        <w:rPr>
          <w:rFonts w:ascii="Arial" w:hAnsi="Arial" w:cs="Arial"/>
          <w:sz w:val="20"/>
          <w:szCs w:val="20"/>
        </w:rPr>
        <w:t>.</w:t>
      </w:r>
    </w:p>
    <w:p w14:paraId="4F91C1A8" w14:textId="77777777" w:rsidR="00916961" w:rsidRPr="001F3326" w:rsidRDefault="00916961" w:rsidP="00E61384">
      <w:pPr>
        <w:pStyle w:val="Tekstpodstawowy2"/>
        <w:spacing w:before="0"/>
        <w:ind w:left="709" w:hanging="709"/>
        <w:rPr>
          <w:rFonts w:ascii="Arial" w:hAnsi="Arial" w:cs="Arial"/>
          <w:b w:val="0"/>
          <w:sz w:val="20"/>
          <w:szCs w:val="20"/>
        </w:rPr>
      </w:pPr>
      <w:r w:rsidRPr="001F3326">
        <w:rPr>
          <w:rFonts w:ascii="Arial" w:hAnsi="Arial" w:cs="Arial"/>
          <w:b w:val="0"/>
          <w:iCs/>
          <w:sz w:val="20"/>
          <w:szCs w:val="20"/>
        </w:rPr>
        <w:t>14.4.</w:t>
      </w:r>
      <w:r w:rsidRPr="001F3326">
        <w:rPr>
          <w:rFonts w:ascii="Arial" w:hAnsi="Arial" w:cs="Arial"/>
          <w:b w:val="0"/>
          <w:iCs/>
          <w:sz w:val="20"/>
          <w:szCs w:val="20"/>
        </w:rPr>
        <w:tab/>
      </w:r>
      <w:r w:rsidRPr="001F3326">
        <w:rPr>
          <w:rFonts w:ascii="Arial" w:hAnsi="Arial" w:cs="Arial"/>
          <w:b w:val="0"/>
          <w:sz w:val="20"/>
          <w:szCs w:val="20"/>
        </w:rPr>
        <w:t>Wszystkie błędy ujawnione w SIWZ Wykonawca winien zgłosić Zamawiającemu przed terminem składania ofert.</w:t>
      </w:r>
    </w:p>
    <w:p w14:paraId="0F20459A" w14:textId="588BA861" w:rsidR="00D8342E" w:rsidRDefault="00916961" w:rsidP="008F07F5">
      <w:pPr>
        <w:tabs>
          <w:tab w:val="left" w:pos="-1701"/>
        </w:tabs>
        <w:suppressAutoHyphens/>
        <w:ind w:left="705" w:hanging="705"/>
        <w:jc w:val="both"/>
        <w:rPr>
          <w:rFonts w:ascii="Arial" w:hAnsi="Arial" w:cs="Arial"/>
          <w:sz w:val="20"/>
          <w:szCs w:val="20"/>
          <w:lang w:eastAsia="ar-SA"/>
        </w:rPr>
      </w:pPr>
      <w:r w:rsidRPr="001F3326">
        <w:rPr>
          <w:rFonts w:ascii="Arial" w:hAnsi="Arial" w:cs="Arial"/>
          <w:sz w:val="20"/>
          <w:szCs w:val="20"/>
          <w:lang w:eastAsia="ar-SA"/>
        </w:rPr>
        <w:t>14.5.</w:t>
      </w:r>
      <w:r w:rsidRPr="001F3326">
        <w:rPr>
          <w:rFonts w:ascii="Arial" w:hAnsi="Arial" w:cs="Arial"/>
          <w:sz w:val="20"/>
          <w:szCs w:val="20"/>
          <w:lang w:eastAsia="ar-SA"/>
        </w:rPr>
        <w:tab/>
        <w:t>Stawka podatku VAT ustalona przez Zamawiającego dla niniejszego przedmiotu zamówienia została wskazana w Formularzu „Oferta”.</w:t>
      </w:r>
    </w:p>
    <w:p w14:paraId="3436EC80" w14:textId="77777777" w:rsidR="001A448F" w:rsidRPr="00DE26DB" w:rsidRDefault="001A448F" w:rsidP="00E61384">
      <w:pPr>
        <w:suppressAutoHyphens/>
        <w:jc w:val="both"/>
        <w:rPr>
          <w:rFonts w:ascii="Arial" w:hAnsi="Arial" w:cs="Arial"/>
          <w:b/>
          <w:sz w:val="20"/>
          <w:szCs w:val="20"/>
          <w:lang w:eastAsia="ar-SA"/>
        </w:rPr>
      </w:pPr>
      <w:r w:rsidRPr="00DE26DB">
        <w:rPr>
          <w:rFonts w:ascii="Arial" w:hAnsi="Arial" w:cs="Arial"/>
          <w:b/>
          <w:sz w:val="20"/>
          <w:szCs w:val="20"/>
          <w:lang w:eastAsia="ar-SA"/>
        </w:rPr>
        <w:t>1</w:t>
      </w:r>
      <w:r w:rsidR="00C0323A" w:rsidRPr="00DE26DB">
        <w:rPr>
          <w:rFonts w:ascii="Arial" w:hAnsi="Arial" w:cs="Arial"/>
          <w:b/>
          <w:sz w:val="20"/>
          <w:szCs w:val="20"/>
          <w:lang w:eastAsia="ar-SA"/>
        </w:rPr>
        <w:t>5</w:t>
      </w:r>
      <w:r w:rsidRPr="00DE26DB">
        <w:rPr>
          <w:rFonts w:ascii="Arial" w:hAnsi="Arial" w:cs="Arial"/>
          <w:b/>
          <w:sz w:val="20"/>
          <w:szCs w:val="20"/>
          <w:lang w:eastAsia="ar-SA"/>
        </w:rPr>
        <w:t>.</w:t>
      </w:r>
      <w:r w:rsidRPr="00DE26DB">
        <w:rPr>
          <w:rFonts w:ascii="Arial" w:hAnsi="Arial" w:cs="Arial"/>
          <w:b/>
          <w:sz w:val="20"/>
          <w:szCs w:val="20"/>
          <w:lang w:eastAsia="ar-SA"/>
        </w:rPr>
        <w:tab/>
        <w:t>WYMAGANIA DOTYCZĄCE WADIUM</w:t>
      </w:r>
    </w:p>
    <w:p w14:paraId="3A1BAED6" w14:textId="77777777" w:rsidR="00CF1E6F" w:rsidRPr="008177D3" w:rsidRDefault="00205587" w:rsidP="00E61384">
      <w:pPr>
        <w:suppressAutoHyphens/>
        <w:ind w:left="709"/>
        <w:jc w:val="both"/>
        <w:rPr>
          <w:rFonts w:ascii="Arial" w:hAnsi="Arial" w:cs="Arial"/>
          <w:b/>
          <w:bCs/>
          <w:sz w:val="20"/>
          <w:szCs w:val="20"/>
        </w:rPr>
      </w:pPr>
      <w:r>
        <w:rPr>
          <w:rFonts w:ascii="Arial" w:hAnsi="Arial" w:cs="Arial"/>
          <w:sz w:val="20"/>
          <w:szCs w:val="20"/>
        </w:rPr>
        <w:t>Zamawiający nie wymaga wniesienia wadium.</w:t>
      </w:r>
    </w:p>
    <w:p w14:paraId="79FAEA3C" w14:textId="532F8F0F" w:rsidR="00E53A73" w:rsidRPr="00E53A73" w:rsidRDefault="00B9152B" w:rsidP="00E61384">
      <w:pPr>
        <w:suppressAutoHyphens/>
        <w:jc w:val="both"/>
        <w:rPr>
          <w:rFonts w:ascii="Arial" w:hAnsi="Arial" w:cs="Arial"/>
          <w:b/>
          <w:sz w:val="20"/>
          <w:szCs w:val="20"/>
          <w:lang w:eastAsia="ar-SA"/>
        </w:rPr>
      </w:pPr>
      <w:r w:rsidRPr="00F37B1C">
        <w:rPr>
          <w:rFonts w:ascii="Arial" w:hAnsi="Arial" w:cs="Arial"/>
          <w:b/>
          <w:sz w:val="20"/>
          <w:szCs w:val="20"/>
          <w:lang w:eastAsia="ar-SA"/>
        </w:rPr>
        <w:t>16.</w:t>
      </w:r>
      <w:r w:rsidRPr="00F37B1C">
        <w:rPr>
          <w:rFonts w:ascii="Arial" w:hAnsi="Arial" w:cs="Arial"/>
          <w:b/>
          <w:sz w:val="20"/>
          <w:szCs w:val="20"/>
          <w:lang w:eastAsia="ar-SA"/>
        </w:rPr>
        <w:tab/>
      </w:r>
      <w:r w:rsidRPr="00F37B1C">
        <w:rPr>
          <w:rFonts w:ascii="Arial" w:hAnsi="Arial" w:cs="Arial"/>
          <w:b/>
          <w:bCs/>
          <w:spacing w:val="4"/>
          <w:sz w:val="20"/>
          <w:szCs w:val="20"/>
        </w:rPr>
        <w:t>MIEJSCE ORAZ TERMIN SKŁADANIA I OTWARCIA OFERT</w:t>
      </w:r>
    </w:p>
    <w:p w14:paraId="4EA899A1" w14:textId="419FCAAD"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16.1.</w:t>
      </w:r>
      <w:r w:rsidRPr="00E53A73">
        <w:rPr>
          <w:rFonts w:ascii="Arial" w:hAnsi="Arial" w:cs="Arial"/>
          <w:sz w:val="20"/>
          <w:szCs w:val="20"/>
        </w:rPr>
        <w:tab/>
      </w:r>
      <w:r w:rsidRPr="00E53A73">
        <w:rPr>
          <w:rFonts w:ascii="Arial" w:hAnsi="Arial" w:cs="Arial"/>
          <w:b/>
          <w:bCs/>
          <w:sz w:val="20"/>
          <w:szCs w:val="20"/>
        </w:rPr>
        <w:t>Oferty</w:t>
      </w:r>
      <w:r w:rsidRPr="00E53A73">
        <w:rPr>
          <w:rFonts w:ascii="Arial" w:hAnsi="Arial" w:cs="Arial"/>
          <w:sz w:val="20"/>
          <w:szCs w:val="20"/>
        </w:rPr>
        <w:t xml:space="preserve"> w przypadku wyboru formy elektronicznej powinny być złożone poprzez System, </w:t>
      </w:r>
      <w:r>
        <w:rPr>
          <w:rFonts w:ascii="Arial" w:hAnsi="Arial" w:cs="Arial"/>
          <w:sz w:val="20"/>
          <w:szCs w:val="20"/>
        </w:rPr>
        <w:br/>
      </w:r>
      <w:r w:rsidRPr="00E53A73">
        <w:rPr>
          <w:rFonts w:ascii="Arial" w:hAnsi="Arial" w:cs="Arial"/>
          <w:sz w:val="20"/>
          <w:szCs w:val="20"/>
        </w:rPr>
        <w:t xml:space="preserve">o którym mowa jest w pkt. 12.2., a w przypadku wyboru formy pisemnej powinny być złożone w siedzibie Zamawiającego, Al. Ujazdowskie 11, w Biurze Podawczym, w terminie do dnia  </w:t>
      </w:r>
      <w:r>
        <w:rPr>
          <w:rFonts w:ascii="Arial" w:hAnsi="Arial" w:cs="Arial"/>
          <w:sz w:val="20"/>
          <w:szCs w:val="20"/>
        </w:rPr>
        <w:br/>
      </w:r>
      <w:r w:rsidR="00576588">
        <w:rPr>
          <w:rFonts w:ascii="Arial" w:hAnsi="Arial" w:cs="Arial"/>
          <w:b/>
          <w:bCs/>
          <w:sz w:val="20"/>
          <w:szCs w:val="20"/>
        </w:rPr>
        <w:t>1</w:t>
      </w:r>
      <w:r w:rsidR="00B15414">
        <w:rPr>
          <w:rFonts w:ascii="Arial" w:hAnsi="Arial" w:cs="Arial"/>
          <w:b/>
          <w:bCs/>
          <w:sz w:val="20"/>
          <w:szCs w:val="20"/>
        </w:rPr>
        <w:t>4</w:t>
      </w:r>
      <w:r w:rsidRPr="00E53A73">
        <w:rPr>
          <w:rFonts w:ascii="Arial" w:hAnsi="Arial" w:cs="Arial"/>
          <w:b/>
          <w:bCs/>
          <w:sz w:val="20"/>
          <w:szCs w:val="20"/>
        </w:rPr>
        <w:t xml:space="preserve"> </w:t>
      </w:r>
      <w:r w:rsidR="00576588">
        <w:rPr>
          <w:rFonts w:ascii="Arial" w:hAnsi="Arial" w:cs="Arial"/>
          <w:b/>
          <w:bCs/>
          <w:sz w:val="20"/>
          <w:szCs w:val="20"/>
        </w:rPr>
        <w:t>września</w:t>
      </w:r>
      <w:r w:rsidR="00CD5082">
        <w:rPr>
          <w:rFonts w:ascii="Arial" w:hAnsi="Arial" w:cs="Arial"/>
          <w:b/>
          <w:bCs/>
          <w:sz w:val="20"/>
          <w:szCs w:val="20"/>
        </w:rPr>
        <w:t xml:space="preserve"> </w:t>
      </w:r>
      <w:r w:rsidRPr="00E53A73">
        <w:rPr>
          <w:rFonts w:ascii="Arial" w:hAnsi="Arial" w:cs="Arial"/>
          <w:b/>
          <w:bCs/>
          <w:sz w:val="20"/>
          <w:szCs w:val="20"/>
        </w:rPr>
        <w:t>2020 r.</w:t>
      </w:r>
      <w:r w:rsidRPr="00E53A73">
        <w:rPr>
          <w:rFonts w:ascii="Arial" w:hAnsi="Arial" w:cs="Arial"/>
          <w:sz w:val="20"/>
          <w:szCs w:val="20"/>
        </w:rPr>
        <w:t xml:space="preserve"> do godziny </w:t>
      </w:r>
      <w:r w:rsidRPr="00E53A73">
        <w:rPr>
          <w:rFonts w:ascii="Arial" w:hAnsi="Arial" w:cs="Arial"/>
          <w:b/>
          <w:bCs/>
          <w:sz w:val="20"/>
          <w:szCs w:val="20"/>
        </w:rPr>
        <w:t>12</w:t>
      </w:r>
      <w:r w:rsidR="00D45D53">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351A9CD1" w14:textId="4D5B2B0D"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16.2.</w:t>
      </w:r>
      <w:r w:rsidRPr="00E53A73">
        <w:rPr>
          <w:rFonts w:ascii="Arial" w:hAnsi="Arial" w:cs="Arial"/>
          <w:sz w:val="20"/>
          <w:szCs w:val="20"/>
        </w:rPr>
        <w:tab/>
        <w:t xml:space="preserve">Otwarcie ofert nastąpi w dniu  </w:t>
      </w:r>
      <w:r w:rsidR="00576588">
        <w:rPr>
          <w:rFonts w:ascii="Arial" w:hAnsi="Arial" w:cs="Arial"/>
          <w:b/>
          <w:bCs/>
          <w:sz w:val="20"/>
          <w:szCs w:val="20"/>
        </w:rPr>
        <w:t>1</w:t>
      </w:r>
      <w:r w:rsidR="00B15414">
        <w:rPr>
          <w:rFonts w:ascii="Arial" w:hAnsi="Arial" w:cs="Arial"/>
          <w:b/>
          <w:bCs/>
          <w:sz w:val="20"/>
          <w:szCs w:val="20"/>
        </w:rPr>
        <w:t>4</w:t>
      </w:r>
      <w:r w:rsidRPr="00E53A73">
        <w:rPr>
          <w:rFonts w:ascii="Arial" w:hAnsi="Arial" w:cs="Arial"/>
          <w:b/>
          <w:bCs/>
          <w:sz w:val="20"/>
          <w:szCs w:val="20"/>
        </w:rPr>
        <w:t xml:space="preserve"> </w:t>
      </w:r>
      <w:r w:rsidR="00576588">
        <w:rPr>
          <w:rFonts w:ascii="Arial" w:hAnsi="Arial" w:cs="Arial"/>
          <w:b/>
          <w:bCs/>
          <w:sz w:val="20"/>
          <w:szCs w:val="20"/>
        </w:rPr>
        <w:t>września</w:t>
      </w:r>
      <w:r w:rsidR="00CD5082">
        <w:rPr>
          <w:rFonts w:ascii="Arial" w:hAnsi="Arial" w:cs="Arial"/>
          <w:b/>
          <w:bCs/>
          <w:sz w:val="20"/>
          <w:szCs w:val="20"/>
        </w:rPr>
        <w:t xml:space="preserve"> </w:t>
      </w:r>
      <w:r w:rsidRPr="00E53A73">
        <w:rPr>
          <w:rFonts w:ascii="Arial" w:hAnsi="Arial" w:cs="Arial"/>
          <w:b/>
          <w:bCs/>
          <w:sz w:val="20"/>
          <w:szCs w:val="20"/>
        </w:rPr>
        <w:t>2020 r.</w:t>
      </w:r>
      <w:r w:rsidRPr="00E53A73">
        <w:rPr>
          <w:rFonts w:ascii="Arial" w:hAnsi="Arial" w:cs="Arial"/>
          <w:sz w:val="20"/>
          <w:szCs w:val="20"/>
        </w:rPr>
        <w:t xml:space="preserve"> o godzinie </w:t>
      </w:r>
      <w:r w:rsidRPr="00E53A73">
        <w:rPr>
          <w:rFonts w:ascii="Arial" w:hAnsi="Arial" w:cs="Arial"/>
          <w:b/>
          <w:bCs/>
          <w:sz w:val="20"/>
          <w:szCs w:val="20"/>
        </w:rPr>
        <w:t>1</w:t>
      </w:r>
      <w:r w:rsidR="00D8342E">
        <w:rPr>
          <w:rFonts w:ascii="Arial" w:hAnsi="Arial" w:cs="Arial"/>
          <w:b/>
          <w:bCs/>
          <w:sz w:val="20"/>
          <w:szCs w:val="20"/>
        </w:rPr>
        <w:t>4</w:t>
      </w:r>
      <w:r w:rsidR="00D45D53">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58FEC3E8" w14:textId="5195DC42"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16.3.</w:t>
      </w:r>
      <w:r w:rsidRPr="00E53A73">
        <w:rPr>
          <w:rFonts w:ascii="Arial" w:hAnsi="Arial" w:cs="Arial"/>
          <w:sz w:val="20"/>
          <w:szCs w:val="20"/>
        </w:rPr>
        <w:tab/>
        <w:t>Niezwłocznie po otwarciu ofert Zamawiający zamieści na stronie internetowej</w:t>
      </w:r>
      <w:r>
        <w:rPr>
          <w:rFonts w:ascii="Arial" w:hAnsi="Arial" w:cs="Arial"/>
          <w:sz w:val="20"/>
          <w:szCs w:val="20"/>
        </w:rPr>
        <w:t xml:space="preserve"> </w:t>
      </w:r>
      <w:r w:rsidRPr="00E53A73">
        <w:rPr>
          <w:rFonts w:ascii="Arial" w:hAnsi="Arial" w:cs="Arial"/>
          <w:sz w:val="20"/>
          <w:szCs w:val="20"/>
        </w:rPr>
        <w:t>informacje dotyczące:</w:t>
      </w:r>
    </w:p>
    <w:p w14:paraId="40AE8E26" w14:textId="5A8757A3" w:rsidR="00E53A73" w:rsidRPr="00E53A73" w:rsidRDefault="00E53A73" w:rsidP="00E61384">
      <w:pPr>
        <w:tabs>
          <w:tab w:val="left" w:pos="709"/>
        </w:tabs>
        <w:jc w:val="both"/>
        <w:rPr>
          <w:rFonts w:ascii="Arial" w:hAnsi="Arial" w:cs="Arial"/>
          <w:sz w:val="20"/>
          <w:szCs w:val="20"/>
        </w:rPr>
      </w:pPr>
      <w:r w:rsidRPr="00E53A73">
        <w:rPr>
          <w:rFonts w:ascii="Arial" w:hAnsi="Arial" w:cs="Arial"/>
          <w:sz w:val="20"/>
          <w:szCs w:val="20"/>
        </w:rPr>
        <w:t>16.3.1.</w:t>
      </w:r>
      <w:r w:rsidRPr="00E53A73">
        <w:rPr>
          <w:rFonts w:ascii="Arial" w:hAnsi="Arial" w:cs="Arial"/>
          <w:sz w:val="20"/>
          <w:szCs w:val="20"/>
        </w:rPr>
        <w:tab/>
        <w:t>kwoty, jaką zamierza przeznaczyć na sfinansowanie zamówienia;</w:t>
      </w:r>
    </w:p>
    <w:p w14:paraId="03900CBE" w14:textId="1539FA1C" w:rsidR="00E53A73" w:rsidRPr="00E53A73" w:rsidRDefault="00E53A73" w:rsidP="00E61384">
      <w:pPr>
        <w:tabs>
          <w:tab w:val="left" w:pos="709"/>
        </w:tabs>
        <w:jc w:val="both"/>
        <w:rPr>
          <w:rFonts w:ascii="Arial" w:hAnsi="Arial" w:cs="Arial"/>
          <w:sz w:val="20"/>
          <w:szCs w:val="20"/>
        </w:rPr>
      </w:pPr>
      <w:r w:rsidRPr="00E53A73">
        <w:rPr>
          <w:rFonts w:ascii="Arial" w:hAnsi="Arial" w:cs="Arial"/>
          <w:sz w:val="20"/>
          <w:szCs w:val="20"/>
        </w:rPr>
        <w:t>16.3.2.</w:t>
      </w:r>
      <w:r w:rsidRPr="00E53A73">
        <w:rPr>
          <w:rFonts w:ascii="Arial" w:hAnsi="Arial" w:cs="Arial"/>
          <w:sz w:val="20"/>
          <w:szCs w:val="20"/>
        </w:rPr>
        <w:tab/>
        <w:t>firm oraz adresów Wykonawców, którzy złożyli oferty w terminie;</w:t>
      </w:r>
    </w:p>
    <w:p w14:paraId="1982EC1B" w14:textId="6E0E5580" w:rsidR="00E53A73" w:rsidRPr="00F37B1C" w:rsidRDefault="00E53A73" w:rsidP="00E61384">
      <w:pPr>
        <w:tabs>
          <w:tab w:val="left" w:pos="709"/>
        </w:tabs>
        <w:ind w:left="709" w:hanging="709"/>
        <w:jc w:val="both"/>
        <w:rPr>
          <w:rFonts w:ascii="Arial" w:hAnsi="Arial" w:cs="Arial"/>
          <w:sz w:val="20"/>
          <w:szCs w:val="20"/>
        </w:rPr>
      </w:pPr>
      <w:r w:rsidRPr="00E53A73">
        <w:rPr>
          <w:rFonts w:ascii="Arial" w:hAnsi="Arial" w:cs="Arial"/>
          <w:sz w:val="20"/>
          <w:szCs w:val="20"/>
        </w:rPr>
        <w:t>16.3.3.</w:t>
      </w:r>
      <w:r w:rsidRPr="00E53A73">
        <w:rPr>
          <w:rFonts w:ascii="Arial" w:hAnsi="Arial" w:cs="Arial"/>
          <w:sz w:val="20"/>
          <w:szCs w:val="20"/>
        </w:rPr>
        <w:tab/>
        <w:t>ceny, terminu wykonania zamówienia i warunków płatności zawartych w ofertach.</w:t>
      </w:r>
    </w:p>
    <w:p w14:paraId="6249C6E7" w14:textId="77777777" w:rsidR="000D21DC" w:rsidRPr="00F37B1C" w:rsidRDefault="000D21DC" w:rsidP="00F37B1C">
      <w:pPr>
        <w:suppressAutoHyphens/>
        <w:rPr>
          <w:rFonts w:ascii="Arial" w:hAnsi="Arial" w:cs="Arial"/>
          <w:b/>
          <w:sz w:val="20"/>
          <w:szCs w:val="20"/>
          <w:lang w:eastAsia="ar-SA"/>
        </w:rPr>
      </w:pPr>
      <w:r w:rsidRPr="00F37B1C">
        <w:rPr>
          <w:rFonts w:ascii="Arial" w:hAnsi="Arial" w:cs="Arial"/>
          <w:b/>
          <w:sz w:val="20"/>
          <w:szCs w:val="20"/>
          <w:lang w:eastAsia="ar-SA"/>
        </w:rPr>
        <w:t>17.</w:t>
      </w:r>
      <w:r w:rsidRPr="00F37B1C">
        <w:rPr>
          <w:rFonts w:ascii="Arial" w:hAnsi="Arial" w:cs="Arial"/>
          <w:b/>
          <w:sz w:val="20"/>
          <w:szCs w:val="20"/>
          <w:lang w:eastAsia="ar-SA"/>
        </w:rPr>
        <w:tab/>
      </w:r>
      <w:r w:rsidRPr="00F37B1C">
        <w:rPr>
          <w:rFonts w:ascii="Arial" w:hAnsi="Arial" w:cs="Arial"/>
          <w:b/>
          <w:bCs/>
          <w:sz w:val="20"/>
          <w:szCs w:val="20"/>
        </w:rPr>
        <w:t>TERMIN ZWIĄZANIA OFERTĄ</w:t>
      </w:r>
    </w:p>
    <w:p w14:paraId="4360727F" w14:textId="77777777" w:rsidR="00BC3AAD" w:rsidRPr="008177D3" w:rsidRDefault="00E65B44" w:rsidP="008177D3">
      <w:pPr>
        <w:suppressAutoHyphens/>
        <w:ind w:left="709"/>
        <w:jc w:val="both"/>
        <w:rPr>
          <w:rFonts w:ascii="Arial" w:hAnsi="Arial" w:cs="Arial"/>
          <w:spacing w:val="4"/>
          <w:sz w:val="20"/>
          <w:szCs w:val="20"/>
        </w:rPr>
      </w:pPr>
      <w:r w:rsidRPr="00F37B1C">
        <w:rPr>
          <w:rFonts w:ascii="Arial" w:hAnsi="Arial" w:cs="Arial"/>
          <w:spacing w:val="4"/>
          <w:sz w:val="20"/>
          <w:szCs w:val="20"/>
        </w:rPr>
        <w:t xml:space="preserve">Termin związania ofertą </w:t>
      </w:r>
      <w:r w:rsidRPr="00DE26DB">
        <w:rPr>
          <w:rFonts w:ascii="Arial" w:hAnsi="Arial" w:cs="Arial"/>
          <w:spacing w:val="4"/>
          <w:sz w:val="20"/>
          <w:szCs w:val="20"/>
        </w:rPr>
        <w:t xml:space="preserve">wynosi </w:t>
      </w:r>
      <w:r w:rsidR="00543DBC" w:rsidRPr="00205587">
        <w:rPr>
          <w:rFonts w:ascii="Arial" w:hAnsi="Arial" w:cs="Arial"/>
          <w:bCs/>
          <w:spacing w:val="4"/>
          <w:sz w:val="20"/>
          <w:szCs w:val="20"/>
        </w:rPr>
        <w:t>3</w:t>
      </w:r>
      <w:r w:rsidR="00DE26DB" w:rsidRPr="00205587">
        <w:rPr>
          <w:rFonts w:ascii="Arial" w:hAnsi="Arial" w:cs="Arial"/>
          <w:bCs/>
          <w:spacing w:val="4"/>
          <w:sz w:val="20"/>
          <w:szCs w:val="20"/>
        </w:rPr>
        <w:t>0</w:t>
      </w:r>
      <w:r w:rsidR="00FE22D8" w:rsidRPr="00205587">
        <w:rPr>
          <w:rFonts w:ascii="Arial" w:hAnsi="Arial" w:cs="Arial"/>
          <w:bCs/>
          <w:spacing w:val="4"/>
          <w:sz w:val="20"/>
          <w:szCs w:val="20"/>
        </w:rPr>
        <w:t xml:space="preserve"> dni</w:t>
      </w:r>
      <w:r w:rsidR="00205587" w:rsidRPr="00205587">
        <w:rPr>
          <w:rFonts w:ascii="Arial" w:hAnsi="Arial" w:cs="Arial"/>
          <w:spacing w:val="4"/>
          <w:sz w:val="20"/>
          <w:szCs w:val="20"/>
        </w:rPr>
        <w:t>.</w:t>
      </w:r>
    </w:p>
    <w:p w14:paraId="266B6142" w14:textId="6E429339" w:rsidR="0001644D" w:rsidRPr="0057099D" w:rsidRDefault="0001644D" w:rsidP="0001644D">
      <w:pPr>
        <w:suppressAutoHyphens/>
        <w:ind w:right="-567"/>
        <w:rPr>
          <w:rFonts w:ascii="Arial" w:hAnsi="Arial" w:cs="Arial"/>
          <w:b/>
          <w:bCs/>
          <w:sz w:val="20"/>
          <w:szCs w:val="20"/>
        </w:rPr>
      </w:pPr>
      <w:r>
        <w:rPr>
          <w:rFonts w:ascii="Arial" w:hAnsi="Arial" w:cs="Arial"/>
          <w:b/>
          <w:sz w:val="20"/>
          <w:szCs w:val="20"/>
          <w:lang w:eastAsia="ar-SA"/>
        </w:rPr>
        <w:t>18.</w:t>
      </w:r>
      <w:r>
        <w:rPr>
          <w:rFonts w:ascii="Arial" w:hAnsi="Arial" w:cs="Arial"/>
          <w:b/>
          <w:sz w:val="20"/>
          <w:szCs w:val="20"/>
          <w:lang w:eastAsia="ar-SA"/>
        </w:rPr>
        <w:tab/>
      </w:r>
      <w:r w:rsidRPr="0057099D">
        <w:rPr>
          <w:rFonts w:ascii="Arial" w:hAnsi="Arial" w:cs="Arial"/>
          <w:b/>
          <w:bCs/>
          <w:sz w:val="20"/>
          <w:szCs w:val="20"/>
        </w:rPr>
        <w:t>KRYTERIA WYBORU I SPOSÓB OCENY OFERT ORAZ UDZIELENIE ZAMÓWIENIA</w:t>
      </w:r>
    </w:p>
    <w:p w14:paraId="4B1F7326" w14:textId="07910C65" w:rsidR="002D4E67" w:rsidRPr="002B2E96" w:rsidRDefault="002D4E67" w:rsidP="002D4E67">
      <w:pPr>
        <w:ind w:left="709" w:hanging="709"/>
        <w:jc w:val="both"/>
        <w:rPr>
          <w:rFonts w:ascii="Arial" w:hAnsi="Arial" w:cs="Arial"/>
          <w:sz w:val="20"/>
          <w:szCs w:val="20"/>
        </w:rPr>
      </w:pPr>
      <w:r w:rsidRPr="005C4F44">
        <w:rPr>
          <w:rFonts w:ascii="Arial" w:hAnsi="Arial" w:cs="Arial"/>
          <w:color w:val="000000"/>
          <w:spacing w:val="4"/>
          <w:sz w:val="20"/>
          <w:szCs w:val="20"/>
          <w:lang w:eastAsia="ar-SA"/>
        </w:rPr>
        <w:t>18.1</w:t>
      </w:r>
      <w:r w:rsidR="005256EF">
        <w:rPr>
          <w:rFonts w:ascii="Arial" w:hAnsi="Arial" w:cs="Arial"/>
          <w:color w:val="000000"/>
          <w:spacing w:val="4"/>
          <w:sz w:val="20"/>
          <w:szCs w:val="20"/>
          <w:lang w:eastAsia="ar-SA"/>
        </w:rPr>
        <w:t>.</w:t>
      </w:r>
      <w:r w:rsidRPr="005C4F44">
        <w:rPr>
          <w:rFonts w:ascii="Arial" w:hAnsi="Arial" w:cs="Arial"/>
          <w:color w:val="000000"/>
          <w:spacing w:val="4"/>
          <w:sz w:val="20"/>
          <w:szCs w:val="20"/>
          <w:lang w:eastAsia="ar-SA"/>
        </w:rPr>
        <w:tab/>
      </w:r>
      <w:r w:rsidRPr="002B2E96">
        <w:rPr>
          <w:rFonts w:ascii="Arial" w:hAnsi="Arial" w:cs="Arial"/>
          <w:sz w:val="20"/>
          <w:szCs w:val="20"/>
        </w:rPr>
        <w:t>Przy dokonywaniu wyboru najkorzystniejszej oferty Zamawiający stosować będzie następujące kryteria oceny ofert:</w:t>
      </w:r>
    </w:p>
    <w:p w14:paraId="18BDE3B4" w14:textId="1D494018" w:rsidR="00793ED4" w:rsidRDefault="003E26F8" w:rsidP="00A558D7">
      <w:pPr>
        <w:ind w:firstLine="705"/>
        <w:jc w:val="both"/>
        <w:rPr>
          <w:rFonts w:ascii="Arial" w:hAnsi="Arial" w:cs="Arial"/>
          <w:sz w:val="20"/>
          <w:szCs w:val="20"/>
        </w:rPr>
      </w:pPr>
      <w:r>
        <w:rPr>
          <w:rFonts w:ascii="Arial" w:hAnsi="Arial" w:cs="Arial"/>
          <w:sz w:val="20"/>
          <w:szCs w:val="20"/>
        </w:rPr>
        <w:t xml:space="preserve">1) </w:t>
      </w:r>
      <w:r w:rsidR="002D4E67" w:rsidRPr="002B2E96">
        <w:rPr>
          <w:rFonts w:ascii="Arial" w:hAnsi="Arial" w:cs="Arial"/>
          <w:sz w:val="20"/>
          <w:szCs w:val="20"/>
        </w:rPr>
        <w:t xml:space="preserve">Cena (C) - </w:t>
      </w:r>
      <w:r w:rsidR="0076247B">
        <w:rPr>
          <w:rFonts w:ascii="Arial" w:hAnsi="Arial" w:cs="Arial"/>
          <w:sz w:val="20"/>
          <w:szCs w:val="20"/>
        </w:rPr>
        <w:t>6</w:t>
      </w:r>
      <w:r w:rsidR="002D4E67" w:rsidRPr="002B2E96">
        <w:rPr>
          <w:rFonts w:ascii="Arial" w:hAnsi="Arial" w:cs="Arial"/>
          <w:sz w:val="20"/>
          <w:szCs w:val="20"/>
        </w:rPr>
        <w:t>0%</w:t>
      </w:r>
    </w:p>
    <w:p w14:paraId="2C9E50CF" w14:textId="78D50BA6" w:rsidR="003E26F8" w:rsidRPr="00406150" w:rsidRDefault="003E26F8" w:rsidP="00576588">
      <w:pPr>
        <w:ind w:firstLine="705"/>
        <w:jc w:val="both"/>
        <w:rPr>
          <w:rFonts w:ascii="Arial" w:hAnsi="Arial" w:cs="Arial"/>
          <w:sz w:val="20"/>
          <w:szCs w:val="20"/>
        </w:rPr>
      </w:pPr>
      <w:r>
        <w:rPr>
          <w:rFonts w:ascii="Arial" w:hAnsi="Arial" w:cs="Arial"/>
          <w:sz w:val="20"/>
          <w:szCs w:val="20"/>
        </w:rPr>
        <w:t xml:space="preserve">2) Termin dostawy </w:t>
      </w:r>
      <w:r w:rsidRPr="002B2E96">
        <w:rPr>
          <w:rFonts w:ascii="Arial" w:hAnsi="Arial" w:cs="Arial"/>
          <w:sz w:val="20"/>
          <w:szCs w:val="20"/>
        </w:rPr>
        <w:t>(</w:t>
      </w:r>
      <w:r>
        <w:rPr>
          <w:rFonts w:ascii="Arial" w:hAnsi="Arial" w:cs="Arial"/>
          <w:sz w:val="20"/>
          <w:szCs w:val="20"/>
        </w:rPr>
        <w:t>T</w:t>
      </w:r>
      <w:r w:rsidRPr="002B2E96">
        <w:rPr>
          <w:rFonts w:ascii="Arial" w:hAnsi="Arial" w:cs="Arial"/>
          <w:sz w:val="20"/>
          <w:szCs w:val="20"/>
        </w:rPr>
        <w:t xml:space="preserve">) - </w:t>
      </w:r>
      <w:r>
        <w:rPr>
          <w:rFonts w:ascii="Arial" w:hAnsi="Arial" w:cs="Arial"/>
          <w:sz w:val="20"/>
          <w:szCs w:val="20"/>
        </w:rPr>
        <w:t>40</w:t>
      </w:r>
      <w:r w:rsidRPr="002B2E96">
        <w:rPr>
          <w:rFonts w:ascii="Arial" w:hAnsi="Arial" w:cs="Arial"/>
          <w:sz w:val="20"/>
          <w:szCs w:val="20"/>
        </w:rPr>
        <w:t>%</w:t>
      </w:r>
    </w:p>
    <w:p w14:paraId="37B44346" w14:textId="77777777" w:rsidR="002D4E67" w:rsidRPr="002B2E96" w:rsidRDefault="002D4E67" w:rsidP="002D4E67">
      <w:pPr>
        <w:spacing w:line="240" w:lineRule="exact"/>
        <w:ind w:left="705" w:hanging="705"/>
        <w:jc w:val="both"/>
        <w:rPr>
          <w:rFonts w:ascii="Arial" w:hAnsi="Arial" w:cs="Arial"/>
          <w:bCs/>
          <w:sz w:val="20"/>
          <w:szCs w:val="20"/>
        </w:rPr>
      </w:pPr>
      <w:r w:rsidRPr="002B2E96">
        <w:rPr>
          <w:rFonts w:ascii="Arial" w:hAnsi="Arial" w:cs="Arial"/>
          <w:bCs/>
          <w:sz w:val="20"/>
          <w:szCs w:val="20"/>
        </w:rPr>
        <w:t>18.2.</w:t>
      </w:r>
      <w:r w:rsidRPr="002B2E96">
        <w:rPr>
          <w:rFonts w:ascii="Arial" w:hAnsi="Arial" w:cs="Arial"/>
          <w:bCs/>
          <w:sz w:val="20"/>
          <w:szCs w:val="20"/>
        </w:rPr>
        <w:tab/>
        <w:t xml:space="preserve">Kryterium </w:t>
      </w:r>
      <w:r w:rsidRPr="002B2E96">
        <w:rPr>
          <w:rFonts w:ascii="Arial" w:hAnsi="Arial" w:cs="Arial"/>
          <w:sz w:val="20"/>
          <w:szCs w:val="20"/>
        </w:rPr>
        <w:t>„</w:t>
      </w:r>
      <w:r w:rsidRPr="002B2E96">
        <w:rPr>
          <w:rFonts w:ascii="Arial" w:hAnsi="Arial" w:cs="Arial"/>
          <w:b/>
          <w:sz w:val="20"/>
          <w:szCs w:val="20"/>
        </w:rPr>
        <w:t>Cena</w:t>
      </w:r>
      <w:r w:rsidRPr="002B2E96">
        <w:rPr>
          <w:rFonts w:ascii="Arial" w:hAnsi="Arial" w:cs="Arial"/>
          <w:sz w:val="20"/>
          <w:szCs w:val="20"/>
        </w:rPr>
        <w:t xml:space="preserve">” </w:t>
      </w:r>
      <w:r w:rsidRPr="002B2E96">
        <w:rPr>
          <w:rFonts w:ascii="Arial" w:hAnsi="Arial" w:cs="Arial"/>
          <w:bCs/>
          <w:color w:val="000000"/>
          <w:sz w:val="20"/>
          <w:szCs w:val="20"/>
        </w:rPr>
        <w:t xml:space="preserve">będzie rozpatrywane na podstawie </w:t>
      </w:r>
      <w:r w:rsidRPr="002B2E96">
        <w:rPr>
          <w:rFonts w:ascii="Arial" w:hAnsi="Arial" w:cs="Arial"/>
          <w:bCs/>
          <w:sz w:val="20"/>
          <w:szCs w:val="20"/>
        </w:rPr>
        <w:t xml:space="preserve">ceny ofertowej brutto za wykonanie przedmiotu zamówienia wpisanej przez Wykonawcę w Formularzu </w:t>
      </w:r>
      <w:r>
        <w:rPr>
          <w:rFonts w:ascii="Arial" w:hAnsi="Arial" w:cs="Arial"/>
          <w:bCs/>
          <w:sz w:val="20"/>
          <w:szCs w:val="20"/>
        </w:rPr>
        <w:t>„</w:t>
      </w:r>
      <w:r w:rsidRPr="002B2E96">
        <w:rPr>
          <w:rFonts w:ascii="Arial" w:hAnsi="Arial" w:cs="Arial"/>
          <w:bCs/>
          <w:sz w:val="20"/>
          <w:szCs w:val="20"/>
        </w:rPr>
        <w:t>Ofert</w:t>
      </w:r>
      <w:r>
        <w:rPr>
          <w:rFonts w:ascii="Arial" w:hAnsi="Arial" w:cs="Arial"/>
          <w:bCs/>
          <w:sz w:val="20"/>
          <w:szCs w:val="20"/>
        </w:rPr>
        <w:t>a”</w:t>
      </w:r>
      <w:r w:rsidRPr="002B2E96">
        <w:rPr>
          <w:rFonts w:ascii="Arial" w:hAnsi="Arial" w:cs="Arial"/>
          <w:bCs/>
          <w:sz w:val="20"/>
          <w:szCs w:val="20"/>
        </w:rPr>
        <w:t xml:space="preserve">. </w:t>
      </w:r>
    </w:p>
    <w:p w14:paraId="1985B8FC" w14:textId="77777777" w:rsidR="002D4E67" w:rsidRPr="002B2E96" w:rsidRDefault="002D4E67" w:rsidP="002D4E67">
      <w:pPr>
        <w:spacing w:line="240" w:lineRule="exact"/>
        <w:ind w:left="709"/>
        <w:jc w:val="both"/>
        <w:rPr>
          <w:rFonts w:ascii="Arial" w:hAnsi="Arial" w:cs="Arial"/>
          <w:bCs/>
          <w:sz w:val="20"/>
          <w:szCs w:val="20"/>
        </w:rPr>
      </w:pPr>
      <w:r w:rsidRPr="002B2E96">
        <w:rPr>
          <w:rFonts w:ascii="Arial" w:hAnsi="Arial" w:cs="Arial"/>
          <w:bCs/>
          <w:sz w:val="20"/>
          <w:szCs w:val="20"/>
        </w:rPr>
        <w:t>W tym kryterium można uzyskać maksymalnie 60 punktów. Przyznane punkty zostaną zaokrąglone do dwóch miejsc po przecinku.</w:t>
      </w:r>
    </w:p>
    <w:p w14:paraId="3A166C3F" w14:textId="77777777" w:rsidR="002D4E67" w:rsidRPr="002B2E96" w:rsidRDefault="002D4E67" w:rsidP="002D4E67">
      <w:pPr>
        <w:spacing w:line="240" w:lineRule="exact"/>
        <w:ind w:firstLine="709"/>
        <w:jc w:val="both"/>
        <w:rPr>
          <w:rFonts w:ascii="Arial" w:hAnsi="Arial" w:cs="Arial"/>
          <w:bCs/>
          <w:sz w:val="20"/>
          <w:szCs w:val="20"/>
        </w:rPr>
      </w:pPr>
      <w:r w:rsidRPr="002B2E96">
        <w:rPr>
          <w:rFonts w:ascii="Arial" w:hAnsi="Arial" w:cs="Arial"/>
          <w:bCs/>
          <w:sz w:val="20"/>
          <w:szCs w:val="20"/>
        </w:rPr>
        <w:t>Liczba punktów w kryterium „Cena” zostanie obliczona według następującego wzoru:</w:t>
      </w:r>
    </w:p>
    <w:p w14:paraId="0943786B" w14:textId="77777777" w:rsidR="002D4E67" w:rsidRPr="002B2E96" w:rsidRDefault="002D4E67" w:rsidP="002D4E67">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2D4E67" w:rsidRPr="002B2E96" w14:paraId="2C7D2FDA" w14:textId="77777777" w:rsidTr="002D4E67">
        <w:trPr>
          <w:cantSplit/>
          <w:trHeight w:val="172"/>
          <w:jc w:val="center"/>
        </w:trPr>
        <w:tc>
          <w:tcPr>
            <w:tcW w:w="1017" w:type="dxa"/>
            <w:tcBorders>
              <w:top w:val="nil"/>
              <w:left w:val="nil"/>
              <w:bottom w:val="nil"/>
              <w:right w:val="nil"/>
            </w:tcBorders>
          </w:tcPr>
          <w:p w14:paraId="7C6F57F1"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14:paraId="568DA5CC" w14:textId="77777777" w:rsidR="002D4E67" w:rsidRPr="00356DD1" w:rsidRDefault="002D4E67" w:rsidP="002D4E67">
            <w:pPr>
              <w:pStyle w:val="Tekstpodstawowy2"/>
              <w:spacing w:before="0"/>
              <w:ind w:left="709" w:hanging="709"/>
              <w:rPr>
                <w:rFonts w:ascii="Arial" w:hAnsi="Arial" w:cs="Arial"/>
                <w:sz w:val="20"/>
                <w:szCs w:val="20"/>
              </w:rPr>
            </w:pPr>
            <w:r w:rsidRPr="00356DD1">
              <w:rPr>
                <w:rFonts w:ascii="Arial" w:hAnsi="Arial" w:cs="Arial"/>
                <w:sz w:val="20"/>
                <w:szCs w:val="20"/>
              </w:rPr>
              <w:t>C =</w:t>
            </w:r>
          </w:p>
        </w:tc>
        <w:tc>
          <w:tcPr>
            <w:tcW w:w="547" w:type="dxa"/>
            <w:tcBorders>
              <w:top w:val="nil"/>
              <w:left w:val="nil"/>
              <w:bottom w:val="single" w:sz="4" w:space="0" w:color="auto"/>
              <w:right w:val="nil"/>
            </w:tcBorders>
            <w:vAlign w:val="center"/>
          </w:tcPr>
          <w:p w14:paraId="131E56A8" w14:textId="77777777" w:rsidR="002D4E67" w:rsidRPr="00356DD1" w:rsidRDefault="002D4E67" w:rsidP="002D4E67">
            <w:pPr>
              <w:pStyle w:val="Tekstpodstawowy2"/>
              <w:spacing w:before="0"/>
              <w:ind w:left="709" w:hanging="709"/>
              <w:jc w:val="center"/>
              <w:rPr>
                <w:rFonts w:ascii="Arial" w:hAnsi="Arial" w:cs="Arial"/>
                <w:sz w:val="20"/>
                <w:szCs w:val="20"/>
              </w:rPr>
            </w:pPr>
            <w:proofErr w:type="spellStart"/>
            <w:r w:rsidRPr="00356DD1">
              <w:rPr>
                <w:rFonts w:ascii="Arial" w:hAnsi="Arial" w:cs="Arial"/>
                <w:sz w:val="20"/>
                <w:szCs w:val="20"/>
              </w:rPr>
              <w:t>C</w:t>
            </w:r>
            <w:r w:rsidRPr="00356DD1">
              <w:rPr>
                <w:rFonts w:ascii="Arial" w:hAnsi="Arial" w:cs="Arial"/>
                <w:sz w:val="20"/>
                <w:szCs w:val="20"/>
                <w:vertAlign w:val="subscript"/>
              </w:rPr>
              <w:t>min</w:t>
            </w:r>
            <w:proofErr w:type="spellEnd"/>
          </w:p>
        </w:tc>
        <w:tc>
          <w:tcPr>
            <w:tcW w:w="4177" w:type="dxa"/>
            <w:vMerge w:val="restart"/>
            <w:tcBorders>
              <w:top w:val="nil"/>
              <w:left w:val="nil"/>
              <w:bottom w:val="nil"/>
              <w:right w:val="nil"/>
            </w:tcBorders>
            <w:vAlign w:val="center"/>
          </w:tcPr>
          <w:p w14:paraId="0DEF32D1" w14:textId="08BAA9F5" w:rsidR="002D4E67" w:rsidRPr="00356DD1" w:rsidRDefault="002D4E67" w:rsidP="002D4E67">
            <w:pPr>
              <w:pStyle w:val="Tekstpodstawowy2"/>
              <w:spacing w:before="0"/>
              <w:ind w:left="709" w:hanging="709"/>
              <w:rPr>
                <w:rFonts w:ascii="Arial" w:hAnsi="Arial" w:cs="Arial"/>
                <w:sz w:val="20"/>
                <w:szCs w:val="20"/>
              </w:rPr>
            </w:pPr>
            <w:r w:rsidRPr="00356DD1">
              <w:rPr>
                <w:rFonts w:ascii="Arial" w:hAnsi="Arial" w:cs="Arial"/>
                <w:sz w:val="20"/>
                <w:szCs w:val="20"/>
              </w:rPr>
              <w:t xml:space="preserve">x </w:t>
            </w:r>
            <w:r w:rsidR="00CE2098">
              <w:rPr>
                <w:rFonts w:ascii="Arial" w:hAnsi="Arial" w:cs="Arial"/>
                <w:sz w:val="20"/>
                <w:szCs w:val="20"/>
              </w:rPr>
              <w:t>60</w:t>
            </w:r>
            <w:r w:rsidRPr="00356DD1">
              <w:rPr>
                <w:rFonts w:ascii="Arial" w:hAnsi="Arial" w:cs="Arial"/>
                <w:sz w:val="20"/>
                <w:szCs w:val="20"/>
              </w:rPr>
              <w:t xml:space="preserve"> pkt</w:t>
            </w:r>
          </w:p>
        </w:tc>
      </w:tr>
      <w:tr w:rsidR="002D4E67" w:rsidRPr="002B2E96" w14:paraId="0D780CE1" w14:textId="77777777" w:rsidTr="002D4E67">
        <w:trPr>
          <w:cantSplit/>
          <w:trHeight w:val="172"/>
          <w:jc w:val="center"/>
        </w:trPr>
        <w:tc>
          <w:tcPr>
            <w:tcW w:w="1017" w:type="dxa"/>
            <w:tcBorders>
              <w:top w:val="nil"/>
              <w:left w:val="nil"/>
              <w:bottom w:val="nil"/>
              <w:right w:val="nil"/>
            </w:tcBorders>
          </w:tcPr>
          <w:p w14:paraId="59A19350"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14:paraId="269D4B17" w14:textId="77777777" w:rsidR="002D4E67" w:rsidRPr="00356DD1" w:rsidRDefault="002D4E67" w:rsidP="002D4E67">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14:paraId="7B5681D3" w14:textId="77777777" w:rsidR="002D4E67" w:rsidRPr="00356DD1" w:rsidRDefault="002D4E67" w:rsidP="002D4E67">
            <w:pPr>
              <w:pStyle w:val="Tekstpodstawowy2"/>
              <w:spacing w:before="0"/>
              <w:ind w:left="709" w:hanging="709"/>
              <w:jc w:val="center"/>
              <w:rPr>
                <w:rFonts w:ascii="Arial" w:hAnsi="Arial" w:cs="Arial"/>
                <w:sz w:val="20"/>
                <w:szCs w:val="20"/>
              </w:rPr>
            </w:pPr>
            <w:r w:rsidRPr="00356DD1">
              <w:rPr>
                <w:rFonts w:ascii="Arial" w:hAnsi="Arial" w:cs="Arial"/>
                <w:sz w:val="20"/>
                <w:szCs w:val="20"/>
              </w:rPr>
              <w:t>C</w:t>
            </w:r>
            <w:r w:rsidRPr="00356DD1">
              <w:rPr>
                <w:rFonts w:ascii="Arial" w:hAnsi="Arial" w:cs="Arial"/>
                <w:sz w:val="20"/>
                <w:szCs w:val="20"/>
                <w:vertAlign w:val="subscript"/>
              </w:rPr>
              <w:t>o</w:t>
            </w:r>
          </w:p>
        </w:tc>
        <w:tc>
          <w:tcPr>
            <w:tcW w:w="4177" w:type="dxa"/>
            <w:vMerge/>
            <w:tcBorders>
              <w:top w:val="nil"/>
              <w:left w:val="nil"/>
              <w:bottom w:val="nil"/>
              <w:right w:val="nil"/>
            </w:tcBorders>
            <w:vAlign w:val="center"/>
          </w:tcPr>
          <w:p w14:paraId="40BF7F00" w14:textId="77777777" w:rsidR="002D4E67" w:rsidRPr="00356DD1" w:rsidRDefault="002D4E67" w:rsidP="002D4E67">
            <w:pPr>
              <w:pStyle w:val="Tekstpodstawowy2"/>
              <w:spacing w:before="0"/>
              <w:ind w:left="709" w:hanging="709"/>
              <w:rPr>
                <w:rFonts w:ascii="Arial" w:hAnsi="Arial" w:cs="Arial"/>
                <w:sz w:val="20"/>
                <w:szCs w:val="20"/>
              </w:rPr>
            </w:pPr>
          </w:p>
        </w:tc>
      </w:tr>
      <w:tr w:rsidR="002D4E67" w:rsidRPr="002B2E96" w14:paraId="1ED84431" w14:textId="77777777" w:rsidTr="005256EF">
        <w:trPr>
          <w:cantSplit/>
          <w:trHeight w:val="499"/>
          <w:jc w:val="center"/>
        </w:trPr>
        <w:tc>
          <w:tcPr>
            <w:tcW w:w="1017" w:type="dxa"/>
            <w:tcBorders>
              <w:top w:val="nil"/>
              <w:left w:val="nil"/>
              <w:bottom w:val="nil"/>
              <w:right w:val="nil"/>
            </w:tcBorders>
            <w:vAlign w:val="bottom"/>
          </w:tcPr>
          <w:p w14:paraId="5192BA1A" w14:textId="77777777" w:rsidR="002D4E67" w:rsidRPr="002B2E96" w:rsidRDefault="002D4E67" w:rsidP="002D4E67">
            <w:pPr>
              <w:pStyle w:val="Tekstpodstawowy2"/>
              <w:spacing w:before="0"/>
              <w:rPr>
                <w:rFonts w:ascii="Arial" w:hAnsi="Arial" w:cs="Arial"/>
                <w:b w:val="0"/>
                <w:sz w:val="20"/>
                <w:szCs w:val="20"/>
              </w:rPr>
            </w:pPr>
            <w:r w:rsidRPr="002B2E96">
              <w:rPr>
                <w:rFonts w:ascii="Arial" w:hAnsi="Arial" w:cs="Arial"/>
                <w:b w:val="0"/>
                <w:sz w:val="20"/>
                <w:szCs w:val="20"/>
              </w:rPr>
              <w:t xml:space="preserve">gdzie:      </w:t>
            </w:r>
          </w:p>
        </w:tc>
        <w:tc>
          <w:tcPr>
            <w:tcW w:w="779" w:type="dxa"/>
            <w:tcBorders>
              <w:top w:val="nil"/>
              <w:left w:val="nil"/>
              <w:bottom w:val="nil"/>
              <w:right w:val="nil"/>
            </w:tcBorders>
            <w:vAlign w:val="bottom"/>
          </w:tcPr>
          <w:p w14:paraId="04FA514A" w14:textId="77777777" w:rsidR="002D4E67" w:rsidRPr="00356DD1" w:rsidRDefault="002D4E67" w:rsidP="002D4E67">
            <w:pPr>
              <w:pStyle w:val="Tekstpodstawowy2"/>
              <w:spacing w:before="0"/>
              <w:ind w:left="709" w:hanging="709"/>
              <w:rPr>
                <w:rFonts w:ascii="Arial" w:hAnsi="Arial" w:cs="Arial"/>
                <w:b w:val="0"/>
                <w:bCs w:val="0"/>
                <w:sz w:val="20"/>
                <w:szCs w:val="20"/>
              </w:rPr>
            </w:pPr>
            <w:proofErr w:type="spellStart"/>
            <w:r w:rsidRPr="00356DD1">
              <w:rPr>
                <w:rFonts w:ascii="Arial" w:hAnsi="Arial" w:cs="Arial"/>
                <w:b w:val="0"/>
                <w:bCs w:val="0"/>
                <w:sz w:val="20"/>
                <w:szCs w:val="20"/>
              </w:rPr>
              <w:t>C</w:t>
            </w:r>
            <w:r w:rsidRPr="00356DD1">
              <w:rPr>
                <w:rFonts w:ascii="Arial" w:hAnsi="Arial" w:cs="Arial"/>
                <w:b w:val="0"/>
                <w:bCs w:val="0"/>
                <w:sz w:val="20"/>
                <w:szCs w:val="20"/>
                <w:vertAlign w:val="subscript"/>
              </w:rPr>
              <w:t>min</w:t>
            </w:r>
            <w:proofErr w:type="spellEnd"/>
            <w:r w:rsidRPr="00356DD1">
              <w:rPr>
                <w:rFonts w:ascii="Arial" w:hAnsi="Arial" w:cs="Arial"/>
                <w:b w:val="0"/>
                <w:bCs w:val="0"/>
                <w:sz w:val="20"/>
                <w:szCs w:val="20"/>
              </w:rPr>
              <w:t xml:space="preserve"> </w:t>
            </w:r>
          </w:p>
        </w:tc>
        <w:tc>
          <w:tcPr>
            <w:tcW w:w="4724" w:type="dxa"/>
            <w:gridSpan w:val="2"/>
            <w:tcBorders>
              <w:top w:val="nil"/>
              <w:left w:val="nil"/>
              <w:bottom w:val="nil"/>
              <w:right w:val="nil"/>
            </w:tcBorders>
            <w:vAlign w:val="bottom"/>
          </w:tcPr>
          <w:p w14:paraId="120D2F32" w14:textId="77777777" w:rsidR="002D4E67" w:rsidRPr="00356DD1" w:rsidRDefault="002D4E67" w:rsidP="002D4E67">
            <w:pPr>
              <w:pStyle w:val="Tekstpodstawowy2"/>
              <w:spacing w:before="0"/>
              <w:rPr>
                <w:rFonts w:ascii="Arial" w:hAnsi="Arial" w:cs="Arial"/>
                <w:b w:val="0"/>
                <w:bCs w:val="0"/>
                <w:sz w:val="20"/>
                <w:szCs w:val="20"/>
              </w:rPr>
            </w:pPr>
            <w:r w:rsidRPr="00356DD1">
              <w:rPr>
                <w:rFonts w:ascii="Arial" w:hAnsi="Arial" w:cs="Arial"/>
                <w:b w:val="0"/>
                <w:bCs w:val="0"/>
                <w:sz w:val="20"/>
                <w:szCs w:val="20"/>
              </w:rPr>
              <w:t>- cena oferty najtańszej</w:t>
            </w:r>
          </w:p>
        </w:tc>
      </w:tr>
      <w:tr w:rsidR="002D4E67" w:rsidRPr="002B2E96" w14:paraId="713D485F" w14:textId="77777777" w:rsidTr="005256EF">
        <w:trPr>
          <w:cantSplit/>
          <w:trHeight w:val="57"/>
          <w:jc w:val="center"/>
        </w:trPr>
        <w:tc>
          <w:tcPr>
            <w:tcW w:w="1017" w:type="dxa"/>
            <w:tcBorders>
              <w:top w:val="nil"/>
              <w:left w:val="nil"/>
              <w:bottom w:val="nil"/>
              <w:right w:val="nil"/>
            </w:tcBorders>
            <w:vAlign w:val="center"/>
          </w:tcPr>
          <w:p w14:paraId="69BCDA06"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14:paraId="0D050A4D" w14:textId="77777777" w:rsidR="002D4E67" w:rsidRPr="002B2E96" w:rsidRDefault="002D4E67" w:rsidP="002D4E67">
            <w:pPr>
              <w:pStyle w:val="Tekstpodstawowy2"/>
              <w:spacing w:before="0"/>
              <w:ind w:left="709" w:hanging="709"/>
              <w:rPr>
                <w:rFonts w:ascii="Arial" w:hAnsi="Arial" w:cs="Arial"/>
                <w:b w:val="0"/>
                <w:sz w:val="20"/>
                <w:szCs w:val="20"/>
              </w:rPr>
            </w:pPr>
            <w:r w:rsidRPr="002B2E96">
              <w:rPr>
                <w:rFonts w:ascii="Arial" w:hAnsi="Arial" w:cs="Arial"/>
                <w:b w:val="0"/>
                <w:sz w:val="20"/>
                <w:szCs w:val="20"/>
              </w:rPr>
              <w:t>C</w:t>
            </w:r>
            <w:r w:rsidRPr="002B2E96">
              <w:rPr>
                <w:rFonts w:ascii="Arial" w:hAnsi="Arial" w:cs="Arial"/>
                <w:b w:val="0"/>
                <w:sz w:val="20"/>
                <w:szCs w:val="20"/>
                <w:vertAlign w:val="subscript"/>
              </w:rPr>
              <w:t>o</w:t>
            </w:r>
            <w:r w:rsidRPr="002B2E96">
              <w:rPr>
                <w:rFonts w:ascii="Arial" w:hAnsi="Arial" w:cs="Arial"/>
                <w:b w:val="0"/>
                <w:sz w:val="20"/>
                <w:szCs w:val="20"/>
              </w:rPr>
              <w:t xml:space="preserve"> </w:t>
            </w:r>
          </w:p>
        </w:tc>
        <w:tc>
          <w:tcPr>
            <w:tcW w:w="4724" w:type="dxa"/>
            <w:gridSpan w:val="2"/>
            <w:tcBorders>
              <w:top w:val="nil"/>
              <w:left w:val="nil"/>
              <w:bottom w:val="nil"/>
              <w:right w:val="nil"/>
            </w:tcBorders>
            <w:vAlign w:val="center"/>
          </w:tcPr>
          <w:p w14:paraId="1568D197" w14:textId="77777777" w:rsidR="002D4E67" w:rsidRPr="002B2E96" w:rsidRDefault="002D4E67" w:rsidP="002D4E67">
            <w:pPr>
              <w:pStyle w:val="Tekstpodstawowy2"/>
              <w:spacing w:before="0"/>
              <w:rPr>
                <w:rFonts w:ascii="Arial" w:hAnsi="Arial" w:cs="Arial"/>
                <w:b w:val="0"/>
                <w:sz w:val="20"/>
                <w:szCs w:val="20"/>
              </w:rPr>
            </w:pPr>
            <w:r w:rsidRPr="002B2E96">
              <w:rPr>
                <w:rFonts w:ascii="Arial" w:hAnsi="Arial" w:cs="Arial"/>
                <w:b w:val="0"/>
                <w:sz w:val="20"/>
                <w:szCs w:val="20"/>
              </w:rPr>
              <w:t>- cena oferty ocenianej</w:t>
            </w:r>
          </w:p>
        </w:tc>
      </w:tr>
    </w:tbl>
    <w:p w14:paraId="1DE29582" w14:textId="77777777" w:rsidR="00576588" w:rsidRDefault="00576588" w:rsidP="00576588">
      <w:pPr>
        <w:autoSpaceDE w:val="0"/>
        <w:autoSpaceDN w:val="0"/>
        <w:adjustRightInd w:val="0"/>
        <w:rPr>
          <w:rFonts w:eastAsiaTheme="minorHAnsi"/>
          <w:color w:val="000000"/>
          <w:sz w:val="23"/>
          <w:szCs w:val="23"/>
          <w:lang w:eastAsia="en-US"/>
        </w:rPr>
      </w:pPr>
    </w:p>
    <w:p w14:paraId="05E680C4" w14:textId="04BED3C2" w:rsidR="00576588" w:rsidRPr="00576588" w:rsidRDefault="00576588" w:rsidP="006B14FD">
      <w:pPr>
        <w:pStyle w:val="Akapitzlist"/>
        <w:numPr>
          <w:ilvl w:val="1"/>
          <w:numId w:val="51"/>
        </w:numPr>
        <w:spacing w:line="240" w:lineRule="auto"/>
        <w:ind w:left="709" w:hanging="709"/>
        <w:contextualSpacing/>
        <w:jc w:val="both"/>
        <w:rPr>
          <w:sz w:val="20"/>
          <w:szCs w:val="20"/>
        </w:rPr>
      </w:pPr>
      <w:r w:rsidRPr="00576588">
        <w:rPr>
          <w:bCs/>
          <w:sz w:val="20"/>
          <w:szCs w:val="20"/>
        </w:rPr>
        <w:lastRenderedPageBreak/>
        <w:t>Kryterium „</w:t>
      </w:r>
      <w:r>
        <w:rPr>
          <w:b/>
          <w:sz w:val="20"/>
          <w:szCs w:val="20"/>
        </w:rPr>
        <w:t>Termin dostawy</w:t>
      </w:r>
      <w:r w:rsidRPr="00576588">
        <w:rPr>
          <w:sz w:val="20"/>
          <w:szCs w:val="20"/>
        </w:rPr>
        <w:t xml:space="preserve">” </w:t>
      </w:r>
      <w:r w:rsidRPr="00576588">
        <w:rPr>
          <w:sz w:val="20"/>
          <w:szCs w:val="20"/>
          <w:lang w:eastAsia="pl-PL"/>
        </w:rPr>
        <w:t xml:space="preserve">będzie rozpatrywane na podstawie informacji podanych przez Wykonawcę </w:t>
      </w:r>
      <w:r w:rsidRPr="00576588">
        <w:rPr>
          <w:bCs/>
          <w:sz w:val="20"/>
          <w:szCs w:val="20"/>
          <w:lang w:eastAsia="pl-PL"/>
        </w:rPr>
        <w:t>w Formularz</w:t>
      </w:r>
      <w:r w:rsidRPr="00576588">
        <w:rPr>
          <w:bCs/>
          <w:sz w:val="20"/>
          <w:szCs w:val="20"/>
        </w:rPr>
        <w:t>u</w:t>
      </w:r>
      <w:r w:rsidRPr="00576588">
        <w:rPr>
          <w:bCs/>
          <w:sz w:val="20"/>
          <w:szCs w:val="20"/>
          <w:lang w:eastAsia="pl-PL"/>
        </w:rPr>
        <w:t xml:space="preserve"> „Oferta”</w:t>
      </w:r>
      <w:r w:rsidRPr="00576588">
        <w:rPr>
          <w:sz w:val="20"/>
          <w:szCs w:val="20"/>
          <w:lang w:eastAsia="pl-PL"/>
        </w:rPr>
        <w:t xml:space="preserve">. </w:t>
      </w:r>
      <w:r w:rsidRPr="00576588">
        <w:rPr>
          <w:rFonts w:eastAsia="Calibri"/>
          <w:sz w:val="20"/>
          <w:szCs w:val="20"/>
          <w:lang w:eastAsia="pl-PL"/>
        </w:rPr>
        <w:t>W tym kryterium można uzyskać maksymalnie 40 punktów.</w:t>
      </w:r>
    </w:p>
    <w:p w14:paraId="76E6868A" w14:textId="179CEFEE" w:rsidR="00576588" w:rsidRPr="00576588" w:rsidRDefault="00576588" w:rsidP="00EF2DED">
      <w:pPr>
        <w:ind w:left="709"/>
        <w:jc w:val="both"/>
        <w:rPr>
          <w:rFonts w:ascii="Arial" w:hAnsi="Arial" w:cs="Arial"/>
          <w:sz w:val="20"/>
          <w:szCs w:val="20"/>
        </w:rPr>
      </w:pPr>
      <w:bookmarkStart w:id="1" w:name="_Hlk19618574"/>
      <w:bookmarkStart w:id="2" w:name="_Hlk15479928"/>
      <w:r w:rsidRPr="00576588">
        <w:rPr>
          <w:rFonts w:ascii="Arial" w:hAnsi="Arial" w:cs="Arial"/>
          <w:sz w:val="20"/>
          <w:szCs w:val="20"/>
        </w:rPr>
        <w:t xml:space="preserve">W kryterium </w:t>
      </w:r>
      <w:r w:rsidRPr="00576588">
        <w:rPr>
          <w:rFonts w:ascii="Arial" w:hAnsi="Arial" w:cs="Arial"/>
          <w:bCs/>
          <w:sz w:val="20"/>
          <w:szCs w:val="20"/>
        </w:rPr>
        <w:t>„</w:t>
      </w:r>
      <w:r>
        <w:rPr>
          <w:rFonts w:ascii="Arial" w:hAnsi="Arial" w:cs="Arial"/>
          <w:b/>
          <w:sz w:val="20"/>
          <w:szCs w:val="20"/>
        </w:rPr>
        <w:t>Termin dostawy</w:t>
      </w:r>
      <w:r w:rsidRPr="00576588">
        <w:rPr>
          <w:rFonts w:ascii="Arial" w:hAnsi="Arial" w:cs="Arial"/>
          <w:sz w:val="20"/>
          <w:szCs w:val="20"/>
        </w:rPr>
        <w:t xml:space="preserve">” Zamawiający będzie przyznawał punkty za poszczególne zadeklarowane </w:t>
      </w:r>
      <w:r w:rsidR="00F31F77">
        <w:rPr>
          <w:rFonts w:ascii="Arial" w:hAnsi="Arial" w:cs="Arial"/>
          <w:sz w:val="20"/>
          <w:szCs w:val="20"/>
        </w:rPr>
        <w:t>czasy</w:t>
      </w:r>
      <w:r w:rsidRPr="00576588">
        <w:rPr>
          <w:rFonts w:ascii="Arial" w:hAnsi="Arial" w:cs="Arial"/>
          <w:sz w:val="20"/>
          <w:szCs w:val="20"/>
        </w:rPr>
        <w:t xml:space="preserve"> w zakresie </w:t>
      </w:r>
      <w:r w:rsidR="00F31F77">
        <w:rPr>
          <w:rFonts w:ascii="Arial" w:hAnsi="Arial" w:cs="Arial"/>
          <w:sz w:val="20"/>
          <w:szCs w:val="20"/>
        </w:rPr>
        <w:t>terminu dostawy</w:t>
      </w:r>
      <w:r w:rsidRPr="00576588">
        <w:rPr>
          <w:rFonts w:ascii="Arial" w:hAnsi="Arial" w:cs="Arial"/>
          <w:sz w:val="20"/>
          <w:szCs w:val="20"/>
        </w:rPr>
        <w:t xml:space="preserve">, o którym mowa w </w:t>
      </w:r>
      <w:r w:rsidR="00EF2DED" w:rsidRPr="00EF2DED">
        <w:rPr>
          <w:rFonts w:ascii="Arial" w:hAnsi="Arial" w:cs="Arial"/>
          <w:sz w:val="20"/>
          <w:szCs w:val="20"/>
        </w:rPr>
        <w:t>§ 3</w:t>
      </w:r>
      <w:r w:rsidR="00EF2DED">
        <w:rPr>
          <w:rFonts w:ascii="Arial" w:hAnsi="Arial" w:cs="Arial"/>
          <w:sz w:val="20"/>
          <w:szCs w:val="20"/>
        </w:rPr>
        <w:t xml:space="preserve"> ust. 2 Istotnych dla stron postanowień umowy </w:t>
      </w:r>
      <w:r w:rsidRPr="00576588">
        <w:rPr>
          <w:rFonts w:ascii="Arial" w:hAnsi="Arial" w:cs="Arial"/>
          <w:sz w:val="20"/>
          <w:szCs w:val="20"/>
        </w:rPr>
        <w:t>odpowiednio, jak poniżej:</w:t>
      </w:r>
    </w:p>
    <w:p w14:paraId="04C443D6" w14:textId="182BECCF" w:rsidR="00576588" w:rsidRDefault="00EF2DED" w:rsidP="006B14FD">
      <w:pPr>
        <w:numPr>
          <w:ilvl w:val="0"/>
          <w:numId w:val="50"/>
        </w:numPr>
        <w:ind w:left="1066" w:hanging="357"/>
        <w:jc w:val="both"/>
        <w:rPr>
          <w:rFonts w:ascii="Arial" w:hAnsi="Arial" w:cs="Arial"/>
          <w:sz w:val="20"/>
          <w:szCs w:val="20"/>
        </w:rPr>
      </w:pPr>
      <w:r>
        <w:rPr>
          <w:rFonts w:ascii="Arial" w:hAnsi="Arial" w:cs="Arial"/>
          <w:sz w:val="20"/>
          <w:szCs w:val="20"/>
        </w:rPr>
        <w:t xml:space="preserve">do 2 dni </w:t>
      </w:r>
      <w:r>
        <w:rPr>
          <w:rFonts w:ascii="Arial" w:hAnsi="Arial" w:cs="Arial"/>
          <w:kern w:val="1"/>
          <w:sz w:val="20"/>
          <w:szCs w:val="20"/>
          <w:lang w:eastAsia="ar-SA"/>
        </w:rPr>
        <w:t>roboczych</w:t>
      </w:r>
      <w:r>
        <w:rPr>
          <w:rFonts w:ascii="Arial" w:hAnsi="Arial" w:cs="Arial"/>
          <w:sz w:val="20"/>
          <w:szCs w:val="20"/>
        </w:rPr>
        <w:t xml:space="preserve"> </w:t>
      </w:r>
      <w:r w:rsidRPr="002231D3">
        <w:rPr>
          <w:rFonts w:ascii="Arial" w:hAnsi="Arial" w:cs="Arial"/>
          <w:kern w:val="1"/>
          <w:sz w:val="20"/>
          <w:szCs w:val="20"/>
          <w:lang w:eastAsia="ar-SA"/>
        </w:rPr>
        <w:t>od d</w:t>
      </w:r>
      <w:r w:rsidR="00A270FB">
        <w:rPr>
          <w:rFonts w:ascii="Arial" w:hAnsi="Arial" w:cs="Arial"/>
          <w:kern w:val="1"/>
          <w:sz w:val="20"/>
          <w:szCs w:val="20"/>
          <w:lang w:eastAsia="ar-SA"/>
        </w:rPr>
        <w:t>nia</w:t>
      </w:r>
      <w:r w:rsidRPr="002231D3">
        <w:rPr>
          <w:rFonts w:ascii="Arial" w:hAnsi="Arial" w:cs="Arial"/>
          <w:kern w:val="1"/>
          <w:sz w:val="20"/>
          <w:szCs w:val="20"/>
          <w:lang w:eastAsia="ar-SA"/>
        </w:rPr>
        <w:t xml:space="preserve"> złożenia </w:t>
      </w:r>
      <w:r w:rsidR="00A270FB">
        <w:rPr>
          <w:rFonts w:ascii="Arial" w:hAnsi="Arial" w:cs="Arial"/>
          <w:kern w:val="1"/>
          <w:sz w:val="20"/>
          <w:szCs w:val="20"/>
          <w:lang w:eastAsia="ar-SA"/>
        </w:rPr>
        <w:t>z</w:t>
      </w:r>
      <w:r w:rsidRPr="002231D3">
        <w:rPr>
          <w:rFonts w:ascii="Arial" w:hAnsi="Arial" w:cs="Arial"/>
          <w:kern w:val="1"/>
          <w:sz w:val="20"/>
          <w:szCs w:val="20"/>
          <w:lang w:eastAsia="ar-SA"/>
        </w:rPr>
        <w:t>lecenia</w:t>
      </w:r>
      <w:r>
        <w:rPr>
          <w:rFonts w:ascii="Arial" w:hAnsi="Arial" w:cs="Arial"/>
          <w:sz w:val="20"/>
          <w:szCs w:val="20"/>
        </w:rPr>
        <w:t xml:space="preserve"> - </w:t>
      </w:r>
      <w:r w:rsidR="00576588" w:rsidRPr="00576588">
        <w:rPr>
          <w:rFonts w:ascii="Arial" w:hAnsi="Arial" w:cs="Arial"/>
          <w:sz w:val="20"/>
          <w:szCs w:val="20"/>
        </w:rPr>
        <w:t>40 punktów;</w:t>
      </w:r>
    </w:p>
    <w:p w14:paraId="0370E86E" w14:textId="76C857B6" w:rsidR="00EF2DED" w:rsidRDefault="00EF2DED" w:rsidP="006B14FD">
      <w:pPr>
        <w:numPr>
          <w:ilvl w:val="0"/>
          <w:numId w:val="50"/>
        </w:numPr>
        <w:ind w:left="1066" w:hanging="357"/>
        <w:jc w:val="both"/>
        <w:rPr>
          <w:rFonts w:ascii="Arial" w:hAnsi="Arial" w:cs="Arial"/>
          <w:sz w:val="20"/>
          <w:szCs w:val="20"/>
        </w:rPr>
      </w:pPr>
      <w:r>
        <w:rPr>
          <w:rFonts w:ascii="Arial" w:hAnsi="Arial" w:cs="Arial"/>
          <w:sz w:val="20"/>
          <w:szCs w:val="20"/>
        </w:rPr>
        <w:t xml:space="preserve">do 3 dni </w:t>
      </w:r>
      <w:r>
        <w:rPr>
          <w:rFonts w:ascii="Arial" w:hAnsi="Arial" w:cs="Arial"/>
          <w:kern w:val="1"/>
          <w:sz w:val="20"/>
          <w:szCs w:val="20"/>
          <w:lang w:eastAsia="ar-SA"/>
        </w:rPr>
        <w:t>roboczych</w:t>
      </w:r>
      <w:r>
        <w:rPr>
          <w:rFonts w:ascii="Arial" w:hAnsi="Arial" w:cs="Arial"/>
          <w:sz w:val="20"/>
          <w:szCs w:val="20"/>
        </w:rPr>
        <w:t xml:space="preserve"> </w:t>
      </w:r>
      <w:r w:rsidRPr="002231D3">
        <w:rPr>
          <w:rFonts w:ascii="Arial" w:hAnsi="Arial" w:cs="Arial"/>
          <w:kern w:val="1"/>
          <w:sz w:val="20"/>
          <w:szCs w:val="20"/>
          <w:lang w:eastAsia="ar-SA"/>
        </w:rPr>
        <w:t>od d</w:t>
      </w:r>
      <w:r w:rsidR="00A270FB">
        <w:rPr>
          <w:rFonts w:ascii="Arial" w:hAnsi="Arial" w:cs="Arial"/>
          <w:kern w:val="1"/>
          <w:sz w:val="20"/>
          <w:szCs w:val="20"/>
          <w:lang w:eastAsia="ar-SA"/>
        </w:rPr>
        <w:t>nia</w:t>
      </w:r>
      <w:r w:rsidRPr="002231D3">
        <w:rPr>
          <w:rFonts w:ascii="Arial" w:hAnsi="Arial" w:cs="Arial"/>
          <w:kern w:val="1"/>
          <w:sz w:val="20"/>
          <w:szCs w:val="20"/>
          <w:lang w:eastAsia="ar-SA"/>
        </w:rPr>
        <w:t xml:space="preserve"> złożenia </w:t>
      </w:r>
      <w:r w:rsidR="00A270FB">
        <w:rPr>
          <w:rFonts w:ascii="Arial" w:hAnsi="Arial" w:cs="Arial"/>
          <w:kern w:val="1"/>
          <w:sz w:val="20"/>
          <w:szCs w:val="20"/>
          <w:lang w:eastAsia="ar-SA"/>
        </w:rPr>
        <w:t>z</w:t>
      </w:r>
      <w:r w:rsidRPr="002231D3">
        <w:rPr>
          <w:rFonts w:ascii="Arial" w:hAnsi="Arial" w:cs="Arial"/>
          <w:kern w:val="1"/>
          <w:sz w:val="20"/>
          <w:szCs w:val="20"/>
          <w:lang w:eastAsia="ar-SA"/>
        </w:rPr>
        <w:t>lecenia</w:t>
      </w:r>
      <w:r>
        <w:rPr>
          <w:rFonts w:ascii="Arial" w:hAnsi="Arial" w:cs="Arial"/>
          <w:sz w:val="20"/>
          <w:szCs w:val="20"/>
        </w:rPr>
        <w:t xml:space="preserve"> - 3</w:t>
      </w:r>
      <w:r w:rsidRPr="00576588">
        <w:rPr>
          <w:rFonts w:ascii="Arial" w:hAnsi="Arial" w:cs="Arial"/>
          <w:sz w:val="20"/>
          <w:szCs w:val="20"/>
        </w:rPr>
        <w:t>0 punktów;</w:t>
      </w:r>
    </w:p>
    <w:p w14:paraId="1D9177BD" w14:textId="04615E19" w:rsidR="00EF2DED" w:rsidRDefault="00EF2DED" w:rsidP="006B14FD">
      <w:pPr>
        <w:numPr>
          <w:ilvl w:val="0"/>
          <w:numId w:val="50"/>
        </w:numPr>
        <w:ind w:left="1066" w:hanging="357"/>
        <w:jc w:val="both"/>
        <w:rPr>
          <w:rFonts w:ascii="Arial" w:hAnsi="Arial" w:cs="Arial"/>
          <w:sz w:val="20"/>
          <w:szCs w:val="20"/>
        </w:rPr>
      </w:pPr>
      <w:r>
        <w:rPr>
          <w:rFonts w:ascii="Arial" w:hAnsi="Arial" w:cs="Arial"/>
          <w:sz w:val="20"/>
          <w:szCs w:val="20"/>
        </w:rPr>
        <w:t xml:space="preserve">do 4 dni </w:t>
      </w:r>
      <w:r>
        <w:rPr>
          <w:rFonts w:ascii="Arial" w:hAnsi="Arial" w:cs="Arial"/>
          <w:kern w:val="1"/>
          <w:sz w:val="20"/>
          <w:szCs w:val="20"/>
          <w:lang w:eastAsia="ar-SA"/>
        </w:rPr>
        <w:t>roboczych</w:t>
      </w:r>
      <w:r>
        <w:rPr>
          <w:rFonts w:ascii="Arial" w:hAnsi="Arial" w:cs="Arial"/>
          <w:sz w:val="20"/>
          <w:szCs w:val="20"/>
        </w:rPr>
        <w:t xml:space="preserve"> </w:t>
      </w:r>
      <w:r w:rsidRPr="002231D3">
        <w:rPr>
          <w:rFonts w:ascii="Arial" w:hAnsi="Arial" w:cs="Arial"/>
          <w:kern w:val="1"/>
          <w:sz w:val="20"/>
          <w:szCs w:val="20"/>
          <w:lang w:eastAsia="ar-SA"/>
        </w:rPr>
        <w:t>od d</w:t>
      </w:r>
      <w:r w:rsidR="00A270FB">
        <w:rPr>
          <w:rFonts w:ascii="Arial" w:hAnsi="Arial" w:cs="Arial"/>
          <w:kern w:val="1"/>
          <w:sz w:val="20"/>
          <w:szCs w:val="20"/>
          <w:lang w:eastAsia="ar-SA"/>
        </w:rPr>
        <w:t>nia</w:t>
      </w:r>
      <w:r w:rsidRPr="002231D3">
        <w:rPr>
          <w:rFonts w:ascii="Arial" w:hAnsi="Arial" w:cs="Arial"/>
          <w:kern w:val="1"/>
          <w:sz w:val="20"/>
          <w:szCs w:val="20"/>
          <w:lang w:eastAsia="ar-SA"/>
        </w:rPr>
        <w:t xml:space="preserve"> złożenia </w:t>
      </w:r>
      <w:r w:rsidR="00A270FB">
        <w:rPr>
          <w:rFonts w:ascii="Arial" w:hAnsi="Arial" w:cs="Arial"/>
          <w:kern w:val="1"/>
          <w:sz w:val="20"/>
          <w:szCs w:val="20"/>
          <w:lang w:eastAsia="ar-SA"/>
        </w:rPr>
        <w:t>z</w:t>
      </w:r>
      <w:r w:rsidRPr="002231D3">
        <w:rPr>
          <w:rFonts w:ascii="Arial" w:hAnsi="Arial" w:cs="Arial"/>
          <w:kern w:val="1"/>
          <w:sz w:val="20"/>
          <w:szCs w:val="20"/>
          <w:lang w:eastAsia="ar-SA"/>
        </w:rPr>
        <w:t>lecenia</w:t>
      </w:r>
      <w:r>
        <w:rPr>
          <w:rFonts w:ascii="Arial" w:hAnsi="Arial" w:cs="Arial"/>
          <w:sz w:val="20"/>
          <w:szCs w:val="20"/>
        </w:rPr>
        <w:t xml:space="preserve"> - </w:t>
      </w:r>
      <w:r w:rsidR="00A270FB">
        <w:rPr>
          <w:rFonts w:ascii="Arial" w:hAnsi="Arial" w:cs="Arial"/>
          <w:sz w:val="20"/>
          <w:szCs w:val="20"/>
        </w:rPr>
        <w:t>20</w:t>
      </w:r>
      <w:r w:rsidRPr="00576588">
        <w:rPr>
          <w:rFonts w:ascii="Arial" w:hAnsi="Arial" w:cs="Arial"/>
          <w:sz w:val="20"/>
          <w:szCs w:val="20"/>
        </w:rPr>
        <w:t xml:space="preserve"> punktów;</w:t>
      </w:r>
    </w:p>
    <w:p w14:paraId="75D01B10" w14:textId="7EDD088B" w:rsidR="00EF2DED" w:rsidRDefault="00EF2DED" w:rsidP="006B14FD">
      <w:pPr>
        <w:numPr>
          <w:ilvl w:val="0"/>
          <w:numId w:val="50"/>
        </w:numPr>
        <w:ind w:left="1066" w:hanging="357"/>
        <w:jc w:val="both"/>
        <w:rPr>
          <w:rFonts w:ascii="Arial" w:hAnsi="Arial" w:cs="Arial"/>
          <w:sz w:val="20"/>
          <w:szCs w:val="20"/>
        </w:rPr>
      </w:pPr>
      <w:r>
        <w:rPr>
          <w:rFonts w:ascii="Arial" w:hAnsi="Arial" w:cs="Arial"/>
          <w:sz w:val="20"/>
          <w:szCs w:val="20"/>
        </w:rPr>
        <w:t xml:space="preserve">do 5 dni </w:t>
      </w:r>
      <w:r>
        <w:rPr>
          <w:rFonts w:ascii="Arial" w:hAnsi="Arial" w:cs="Arial"/>
          <w:kern w:val="1"/>
          <w:sz w:val="20"/>
          <w:szCs w:val="20"/>
          <w:lang w:eastAsia="ar-SA"/>
        </w:rPr>
        <w:t>roboczych</w:t>
      </w:r>
      <w:r>
        <w:rPr>
          <w:rFonts w:ascii="Arial" w:hAnsi="Arial" w:cs="Arial"/>
          <w:sz w:val="20"/>
          <w:szCs w:val="20"/>
        </w:rPr>
        <w:t xml:space="preserve"> </w:t>
      </w:r>
      <w:r w:rsidRPr="002231D3">
        <w:rPr>
          <w:rFonts w:ascii="Arial" w:hAnsi="Arial" w:cs="Arial"/>
          <w:kern w:val="1"/>
          <w:sz w:val="20"/>
          <w:szCs w:val="20"/>
          <w:lang w:eastAsia="ar-SA"/>
        </w:rPr>
        <w:t>od d</w:t>
      </w:r>
      <w:r w:rsidR="00A270FB">
        <w:rPr>
          <w:rFonts w:ascii="Arial" w:hAnsi="Arial" w:cs="Arial"/>
          <w:kern w:val="1"/>
          <w:sz w:val="20"/>
          <w:szCs w:val="20"/>
          <w:lang w:eastAsia="ar-SA"/>
        </w:rPr>
        <w:t>nia</w:t>
      </w:r>
      <w:r w:rsidRPr="002231D3">
        <w:rPr>
          <w:rFonts w:ascii="Arial" w:hAnsi="Arial" w:cs="Arial"/>
          <w:kern w:val="1"/>
          <w:sz w:val="20"/>
          <w:szCs w:val="20"/>
          <w:lang w:eastAsia="ar-SA"/>
        </w:rPr>
        <w:t xml:space="preserve"> złożenia Zlecenia</w:t>
      </w:r>
      <w:r>
        <w:rPr>
          <w:rFonts w:ascii="Arial" w:hAnsi="Arial" w:cs="Arial"/>
          <w:sz w:val="20"/>
          <w:szCs w:val="20"/>
        </w:rPr>
        <w:t xml:space="preserve"> - </w:t>
      </w:r>
      <w:r w:rsidRPr="00576588">
        <w:rPr>
          <w:rFonts w:ascii="Arial" w:hAnsi="Arial" w:cs="Arial"/>
          <w:sz w:val="20"/>
          <w:szCs w:val="20"/>
        </w:rPr>
        <w:t>0 punktów</w:t>
      </w:r>
      <w:r w:rsidR="00D871A0">
        <w:rPr>
          <w:rFonts w:ascii="Arial" w:hAnsi="Arial" w:cs="Arial"/>
          <w:sz w:val="20"/>
          <w:szCs w:val="20"/>
        </w:rPr>
        <w:t>.</w:t>
      </w:r>
    </w:p>
    <w:p w14:paraId="541CF0FD" w14:textId="2A63E1B9" w:rsidR="00576588" w:rsidRPr="00576588" w:rsidRDefault="00576588" w:rsidP="00576588">
      <w:pPr>
        <w:ind w:left="709"/>
        <w:jc w:val="both"/>
        <w:rPr>
          <w:rFonts w:ascii="Arial" w:hAnsi="Arial" w:cs="Arial"/>
          <w:sz w:val="20"/>
          <w:szCs w:val="20"/>
        </w:rPr>
      </w:pPr>
      <w:r w:rsidRPr="00576588">
        <w:rPr>
          <w:rFonts w:ascii="Arial" w:hAnsi="Arial" w:cs="Arial"/>
          <w:sz w:val="20"/>
          <w:szCs w:val="20"/>
        </w:rPr>
        <w:t xml:space="preserve">Zadeklarowany przez Wykonawcę </w:t>
      </w:r>
      <w:r w:rsidR="00D871A0">
        <w:rPr>
          <w:rFonts w:ascii="Arial" w:hAnsi="Arial" w:cs="Arial"/>
          <w:sz w:val="20"/>
          <w:szCs w:val="20"/>
        </w:rPr>
        <w:t>czas</w:t>
      </w:r>
      <w:r w:rsidRPr="00576588">
        <w:rPr>
          <w:rFonts w:ascii="Arial" w:hAnsi="Arial" w:cs="Arial"/>
          <w:sz w:val="20"/>
          <w:szCs w:val="20"/>
        </w:rPr>
        <w:t xml:space="preserve"> określający, potwierdzający </w:t>
      </w:r>
      <w:r w:rsidR="00681631">
        <w:rPr>
          <w:rFonts w:ascii="Arial" w:hAnsi="Arial" w:cs="Arial"/>
          <w:sz w:val="20"/>
          <w:szCs w:val="20"/>
        </w:rPr>
        <w:t xml:space="preserve">termin dostawy </w:t>
      </w:r>
      <w:r w:rsidRPr="00576588">
        <w:rPr>
          <w:rFonts w:ascii="Arial" w:hAnsi="Arial" w:cs="Arial"/>
          <w:sz w:val="20"/>
          <w:szCs w:val="20"/>
        </w:rPr>
        <w:t xml:space="preserve">może zostać wybrany przez Wykonawcę tylko z powyższych </w:t>
      </w:r>
      <w:r w:rsidR="00681631">
        <w:rPr>
          <w:rFonts w:ascii="Arial" w:hAnsi="Arial" w:cs="Arial"/>
          <w:sz w:val="20"/>
          <w:szCs w:val="20"/>
        </w:rPr>
        <w:t>czasów</w:t>
      </w:r>
      <w:r w:rsidRPr="00576588">
        <w:rPr>
          <w:rFonts w:ascii="Arial" w:hAnsi="Arial" w:cs="Arial"/>
          <w:sz w:val="20"/>
          <w:szCs w:val="20"/>
        </w:rPr>
        <w:t xml:space="preserve"> określonych przez Zamawiającego. Wykonawca nie może zadeklarować innego </w:t>
      </w:r>
      <w:r w:rsidR="00681631">
        <w:rPr>
          <w:rFonts w:ascii="Arial" w:hAnsi="Arial" w:cs="Arial"/>
          <w:sz w:val="20"/>
          <w:szCs w:val="20"/>
        </w:rPr>
        <w:t>czasu</w:t>
      </w:r>
      <w:r w:rsidRPr="00576588">
        <w:rPr>
          <w:rFonts w:ascii="Arial" w:hAnsi="Arial" w:cs="Arial"/>
          <w:sz w:val="20"/>
          <w:szCs w:val="20"/>
        </w:rPr>
        <w:t xml:space="preserve"> (określającego, potwierdzającego </w:t>
      </w:r>
      <w:r w:rsidR="00681631">
        <w:rPr>
          <w:rFonts w:ascii="Arial" w:hAnsi="Arial" w:cs="Arial"/>
          <w:sz w:val="20"/>
          <w:szCs w:val="20"/>
        </w:rPr>
        <w:t>termin dostawy</w:t>
      </w:r>
      <w:r w:rsidRPr="00576588">
        <w:rPr>
          <w:rFonts w:ascii="Arial" w:hAnsi="Arial" w:cs="Arial"/>
          <w:sz w:val="20"/>
          <w:szCs w:val="20"/>
        </w:rPr>
        <w:t xml:space="preserve">) oraz podawać w ww. </w:t>
      </w:r>
      <w:r w:rsidR="00681631">
        <w:rPr>
          <w:rFonts w:ascii="Arial" w:hAnsi="Arial" w:cs="Arial"/>
          <w:sz w:val="20"/>
          <w:szCs w:val="20"/>
        </w:rPr>
        <w:t>czasach</w:t>
      </w:r>
      <w:r w:rsidRPr="00576588">
        <w:rPr>
          <w:rFonts w:ascii="Arial" w:hAnsi="Arial" w:cs="Arial"/>
          <w:sz w:val="20"/>
          <w:szCs w:val="20"/>
        </w:rPr>
        <w:t xml:space="preserve"> innych, odmiennych niż określone przez Zamawiającego </w:t>
      </w:r>
      <w:r w:rsidR="00681631">
        <w:rPr>
          <w:rFonts w:ascii="Arial" w:hAnsi="Arial" w:cs="Arial"/>
          <w:sz w:val="20"/>
          <w:szCs w:val="20"/>
        </w:rPr>
        <w:t>terminów dostawy</w:t>
      </w:r>
      <w:r w:rsidRPr="00576588">
        <w:rPr>
          <w:rFonts w:ascii="Arial" w:hAnsi="Arial" w:cs="Arial"/>
          <w:sz w:val="20"/>
          <w:szCs w:val="20"/>
        </w:rPr>
        <w:t>.</w:t>
      </w:r>
    </w:p>
    <w:p w14:paraId="0695B34D" w14:textId="51A5EFF7" w:rsidR="00681631" w:rsidRPr="00576588" w:rsidRDefault="00576588" w:rsidP="00681631">
      <w:pPr>
        <w:ind w:left="709"/>
        <w:jc w:val="both"/>
        <w:rPr>
          <w:rFonts w:ascii="Arial" w:hAnsi="Arial" w:cs="Arial"/>
          <w:sz w:val="20"/>
          <w:szCs w:val="20"/>
        </w:rPr>
      </w:pPr>
      <w:r w:rsidRPr="00576588">
        <w:rPr>
          <w:rFonts w:ascii="Arial" w:hAnsi="Arial" w:cs="Arial"/>
          <w:sz w:val="20"/>
          <w:szCs w:val="20"/>
        </w:rPr>
        <w:t xml:space="preserve">Zadeklarowany przez Wykonawcę </w:t>
      </w:r>
      <w:r w:rsidR="00681631">
        <w:rPr>
          <w:rFonts w:ascii="Arial" w:hAnsi="Arial" w:cs="Arial"/>
          <w:sz w:val="20"/>
          <w:szCs w:val="20"/>
        </w:rPr>
        <w:t xml:space="preserve">termin dostawy </w:t>
      </w:r>
      <w:r w:rsidRPr="00576588">
        <w:rPr>
          <w:rFonts w:ascii="Arial" w:hAnsi="Arial" w:cs="Arial"/>
          <w:sz w:val="20"/>
          <w:szCs w:val="20"/>
        </w:rPr>
        <w:t xml:space="preserve">nie może być dłuższy niż </w:t>
      </w:r>
      <w:r w:rsidR="00681631">
        <w:rPr>
          <w:rFonts w:ascii="Arial" w:hAnsi="Arial" w:cs="Arial"/>
          <w:sz w:val="20"/>
          <w:szCs w:val="20"/>
        </w:rPr>
        <w:t xml:space="preserve">5 </w:t>
      </w:r>
      <w:r w:rsidR="00CE2098">
        <w:rPr>
          <w:rFonts w:ascii="Arial" w:hAnsi="Arial" w:cs="Arial"/>
          <w:sz w:val="20"/>
          <w:szCs w:val="20"/>
        </w:rPr>
        <w:t xml:space="preserve">(pięć) </w:t>
      </w:r>
      <w:r w:rsidR="00681631">
        <w:rPr>
          <w:rFonts w:ascii="Arial" w:hAnsi="Arial" w:cs="Arial"/>
          <w:sz w:val="20"/>
          <w:szCs w:val="20"/>
        </w:rPr>
        <w:t xml:space="preserve">dni roboczych </w:t>
      </w:r>
      <w:r w:rsidR="00681631" w:rsidRPr="002231D3">
        <w:rPr>
          <w:rFonts w:ascii="Arial" w:hAnsi="Arial" w:cs="Arial"/>
          <w:kern w:val="1"/>
          <w:sz w:val="20"/>
          <w:szCs w:val="20"/>
          <w:lang w:eastAsia="ar-SA"/>
        </w:rPr>
        <w:t>od d</w:t>
      </w:r>
      <w:r w:rsidR="00681631">
        <w:rPr>
          <w:rFonts w:ascii="Arial" w:hAnsi="Arial" w:cs="Arial"/>
          <w:kern w:val="1"/>
          <w:sz w:val="20"/>
          <w:szCs w:val="20"/>
          <w:lang w:eastAsia="ar-SA"/>
        </w:rPr>
        <w:t>nia</w:t>
      </w:r>
      <w:r w:rsidR="00681631" w:rsidRPr="002231D3">
        <w:rPr>
          <w:rFonts w:ascii="Arial" w:hAnsi="Arial" w:cs="Arial"/>
          <w:kern w:val="1"/>
          <w:sz w:val="20"/>
          <w:szCs w:val="20"/>
          <w:lang w:eastAsia="ar-SA"/>
        </w:rPr>
        <w:t xml:space="preserve"> złożenia </w:t>
      </w:r>
      <w:r w:rsidR="00681631">
        <w:rPr>
          <w:rFonts w:ascii="Arial" w:hAnsi="Arial" w:cs="Arial"/>
          <w:kern w:val="1"/>
          <w:sz w:val="20"/>
          <w:szCs w:val="20"/>
          <w:lang w:eastAsia="ar-SA"/>
        </w:rPr>
        <w:t>z</w:t>
      </w:r>
      <w:r w:rsidR="00681631" w:rsidRPr="002231D3">
        <w:rPr>
          <w:rFonts w:ascii="Arial" w:hAnsi="Arial" w:cs="Arial"/>
          <w:kern w:val="1"/>
          <w:sz w:val="20"/>
          <w:szCs w:val="20"/>
          <w:lang w:eastAsia="ar-SA"/>
        </w:rPr>
        <w:t>lecenia</w:t>
      </w:r>
      <w:r w:rsidR="00681631">
        <w:rPr>
          <w:rFonts w:ascii="Arial" w:hAnsi="Arial" w:cs="Arial"/>
          <w:kern w:val="1"/>
          <w:sz w:val="20"/>
          <w:szCs w:val="20"/>
          <w:lang w:eastAsia="ar-SA"/>
        </w:rPr>
        <w:t>.</w:t>
      </w:r>
    </w:p>
    <w:p w14:paraId="4BCFBFB2" w14:textId="1083236A" w:rsidR="00576588" w:rsidRPr="00CE2098" w:rsidRDefault="00576588" w:rsidP="00CE2098">
      <w:pPr>
        <w:ind w:left="709"/>
        <w:jc w:val="both"/>
        <w:rPr>
          <w:rFonts w:ascii="Arial" w:hAnsi="Arial" w:cs="Arial"/>
          <w:sz w:val="20"/>
          <w:szCs w:val="20"/>
        </w:rPr>
      </w:pPr>
      <w:r w:rsidRPr="00576588">
        <w:rPr>
          <w:rFonts w:ascii="Arial" w:hAnsi="Arial" w:cs="Arial"/>
          <w:sz w:val="20"/>
          <w:szCs w:val="20"/>
        </w:rPr>
        <w:t xml:space="preserve">W przypadku zadeklarowania przez Wykonawcę </w:t>
      </w:r>
      <w:r w:rsidR="00681631">
        <w:rPr>
          <w:rFonts w:ascii="Arial" w:hAnsi="Arial" w:cs="Arial"/>
          <w:sz w:val="20"/>
          <w:szCs w:val="20"/>
        </w:rPr>
        <w:t>terminu dostawy</w:t>
      </w:r>
      <w:r w:rsidRPr="00576588">
        <w:rPr>
          <w:rFonts w:ascii="Arial" w:hAnsi="Arial" w:cs="Arial"/>
          <w:sz w:val="20"/>
          <w:szCs w:val="20"/>
        </w:rPr>
        <w:t xml:space="preserve"> dłuższego niż </w:t>
      </w:r>
      <w:r w:rsidR="00681631">
        <w:rPr>
          <w:rFonts w:ascii="Arial" w:hAnsi="Arial" w:cs="Arial"/>
          <w:sz w:val="20"/>
          <w:szCs w:val="20"/>
        </w:rPr>
        <w:t>5</w:t>
      </w:r>
      <w:r w:rsidRPr="00576588">
        <w:rPr>
          <w:rFonts w:ascii="Arial" w:hAnsi="Arial" w:cs="Arial"/>
          <w:sz w:val="20"/>
          <w:szCs w:val="20"/>
        </w:rPr>
        <w:t xml:space="preserve"> </w:t>
      </w:r>
      <w:r w:rsidR="00CE2098">
        <w:rPr>
          <w:rFonts w:ascii="Arial" w:hAnsi="Arial" w:cs="Arial"/>
          <w:sz w:val="20"/>
          <w:szCs w:val="20"/>
        </w:rPr>
        <w:t xml:space="preserve">(pięć) </w:t>
      </w:r>
      <w:r w:rsidR="00681631">
        <w:rPr>
          <w:rFonts w:ascii="Arial" w:hAnsi="Arial" w:cs="Arial"/>
          <w:sz w:val="20"/>
          <w:szCs w:val="20"/>
        </w:rPr>
        <w:t xml:space="preserve">dni </w:t>
      </w:r>
      <w:r w:rsidR="00681631" w:rsidRPr="002231D3">
        <w:rPr>
          <w:rFonts w:ascii="Arial" w:hAnsi="Arial" w:cs="Arial"/>
          <w:kern w:val="1"/>
          <w:sz w:val="20"/>
          <w:szCs w:val="20"/>
          <w:lang w:eastAsia="ar-SA"/>
        </w:rPr>
        <w:t>od d</w:t>
      </w:r>
      <w:r w:rsidR="00681631">
        <w:rPr>
          <w:rFonts w:ascii="Arial" w:hAnsi="Arial" w:cs="Arial"/>
          <w:kern w:val="1"/>
          <w:sz w:val="20"/>
          <w:szCs w:val="20"/>
          <w:lang w:eastAsia="ar-SA"/>
        </w:rPr>
        <w:t>nia</w:t>
      </w:r>
      <w:r w:rsidR="00681631" w:rsidRPr="002231D3">
        <w:rPr>
          <w:rFonts w:ascii="Arial" w:hAnsi="Arial" w:cs="Arial"/>
          <w:kern w:val="1"/>
          <w:sz w:val="20"/>
          <w:szCs w:val="20"/>
          <w:lang w:eastAsia="ar-SA"/>
        </w:rPr>
        <w:t xml:space="preserve"> złożenia </w:t>
      </w:r>
      <w:r w:rsidR="00681631">
        <w:rPr>
          <w:rFonts w:ascii="Arial" w:hAnsi="Arial" w:cs="Arial"/>
          <w:kern w:val="1"/>
          <w:sz w:val="20"/>
          <w:szCs w:val="20"/>
          <w:lang w:eastAsia="ar-SA"/>
        </w:rPr>
        <w:t>z</w:t>
      </w:r>
      <w:r w:rsidR="00681631" w:rsidRPr="002231D3">
        <w:rPr>
          <w:rFonts w:ascii="Arial" w:hAnsi="Arial" w:cs="Arial"/>
          <w:kern w:val="1"/>
          <w:sz w:val="20"/>
          <w:szCs w:val="20"/>
          <w:lang w:eastAsia="ar-SA"/>
        </w:rPr>
        <w:t>lecenia</w:t>
      </w:r>
      <w:r w:rsidR="00681631" w:rsidRPr="00576588">
        <w:rPr>
          <w:rFonts w:ascii="Arial" w:hAnsi="Arial" w:cs="Arial"/>
          <w:sz w:val="20"/>
          <w:szCs w:val="20"/>
        </w:rPr>
        <w:t xml:space="preserve"> </w:t>
      </w:r>
      <w:r w:rsidRPr="00576588">
        <w:rPr>
          <w:rFonts w:ascii="Arial" w:hAnsi="Arial" w:cs="Arial"/>
          <w:sz w:val="20"/>
          <w:szCs w:val="20"/>
        </w:rPr>
        <w:t xml:space="preserve">lub w innym nieokreślonym przez Zamawiającego </w:t>
      </w:r>
      <w:r w:rsidR="00681631">
        <w:rPr>
          <w:rFonts w:ascii="Arial" w:hAnsi="Arial" w:cs="Arial"/>
          <w:sz w:val="20"/>
          <w:szCs w:val="20"/>
        </w:rPr>
        <w:t>czasie</w:t>
      </w:r>
      <w:r w:rsidRPr="00576588">
        <w:rPr>
          <w:rFonts w:ascii="Arial" w:hAnsi="Arial" w:cs="Arial"/>
          <w:sz w:val="20"/>
          <w:szCs w:val="20"/>
        </w:rPr>
        <w:t xml:space="preserve"> albo niezadeklarowanie, niepodanie, nieokreślenie przez Wykonawcę </w:t>
      </w:r>
      <w:r w:rsidR="00681631">
        <w:rPr>
          <w:rFonts w:ascii="Arial" w:hAnsi="Arial" w:cs="Arial"/>
          <w:sz w:val="20"/>
          <w:szCs w:val="20"/>
        </w:rPr>
        <w:t>terminu dostawy</w:t>
      </w:r>
      <w:r w:rsidRPr="00576588">
        <w:rPr>
          <w:rFonts w:ascii="Arial" w:hAnsi="Arial" w:cs="Arial"/>
          <w:sz w:val="20"/>
          <w:szCs w:val="20"/>
        </w:rPr>
        <w:t xml:space="preserve">, </w:t>
      </w:r>
      <w:r w:rsidRPr="00576588">
        <w:rPr>
          <w:rFonts w:ascii="Arial" w:hAnsi="Arial" w:cs="Arial"/>
          <w:sz w:val="20"/>
          <w:szCs w:val="20"/>
        </w:rPr>
        <w:br/>
        <w:t>tj.</w:t>
      </w:r>
      <w:r w:rsidR="00681631">
        <w:rPr>
          <w:rFonts w:ascii="Arial" w:hAnsi="Arial" w:cs="Arial"/>
          <w:sz w:val="20"/>
          <w:szCs w:val="20"/>
        </w:rPr>
        <w:t xml:space="preserve"> czasu</w:t>
      </w:r>
      <w:r w:rsidRPr="00576588">
        <w:rPr>
          <w:rFonts w:ascii="Arial" w:hAnsi="Arial" w:cs="Arial"/>
          <w:sz w:val="20"/>
          <w:szCs w:val="20"/>
        </w:rPr>
        <w:t>, Zamawiający uzna, że treść oferty nie odpowiada treści SIWZ.</w:t>
      </w:r>
      <w:bookmarkEnd w:id="1"/>
      <w:bookmarkEnd w:id="2"/>
    </w:p>
    <w:p w14:paraId="3EFB3A77" w14:textId="77777777" w:rsidR="00576588" w:rsidRPr="004C3303" w:rsidRDefault="00576588" w:rsidP="002D4E67">
      <w:pPr>
        <w:pStyle w:val="Akapitzlist"/>
        <w:spacing w:line="240" w:lineRule="auto"/>
        <w:ind w:left="0"/>
        <w:contextualSpacing/>
        <w:jc w:val="both"/>
        <w:rPr>
          <w:bCs/>
          <w:vanish/>
        </w:rPr>
      </w:pPr>
    </w:p>
    <w:p w14:paraId="637326BD" w14:textId="77777777" w:rsidR="002D4E67" w:rsidRPr="002B2E96" w:rsidRDefault="002D4E67" w:rsidP="002D4E67">
      <w:pPr>
        <w:tabs>
          <w:tab w:val="left" w:pos="-7371"/>
        </w:tabs>
        <w:ind w:left="709" w:hanging="709"/>
        <w:jc w:val="both"/>
        <w:rPr>
          <w:rFonts w:ascii="Arial" w:hAnsi="Arial" w:cs="Arial"/>
          <w:bCs/>
          <w:sz w:val="20"/>
          <w:szCs w:val="20"/>
        </w:rPr>
      </w:pPr>
      <w:r w:rsidRPr="002B2E96">
        <w:rPr>
          <w:rFonts w:ascii="Arial" w:hAnsi="Arial" w:cs="Arial"/>
          <w:bCs/>
          <w:sz w:val="20"/>
          <w:szCs w:val="20"/>
        </w:rPr>
        <w:t xml:space="preserve">18.4.    </w:t>
      </w:r>
      <w:r w:rsidRPr="002B2E96">
        <w:rPr>
          <w:rFonts w:ascii="Arial" w:hAnsi="Arial" w:cs="Arial"/>
          <w:bCs/>
          <w:sz w:val="20"/>
          <w:szCs w:val="20"/>
        </w:rPr>
        <w:tab/>
        <w:t>Za najkorzystniejszą zostanie uznana oferta, która uzyska łącznie największą liczbę punktów (P) wyliczoną zgodnie z poniższym wzorem:</w:t>
      </w:r>
    </w:p>
    <w:p w14:paraId="53A20118" w14:textId="77777777" w:rsidR="002D4E67" w:rsidRPr="002B2E96" w:rsidRDefault="002D4E67" w:rsidP="002D4E67">
      <w:pPr>
        <w:jc w:val="center"/>
        <w:rPr>
          <w:rFonts w:ascii="Arial" w:hAnsi="Arial" w:cs="Arial"/>
          <w:b/>
          <w:bCs/>
          <w:sz w:val="20"/>
          <w:szCs w:val="20"/>
        </w:rPr>
      </w:pPr>
    </w:p>
    <w:p w14:paraId="0910C6CB" w14:textId="083BAE7F" w:rsidR="002D4E67" w:rsidRPr="002B2E96" w:rsidRDefault="002D4E67" w:rsidP="002D4E67">
      <w:pPr>
        <w:jc w:val="center"/>
        <w:rPr>
          <w:rFonts w:ascii="Arial" w:hAnsi="Arial" w:cs="Arial"/>
          <w:b/>
          <w:bCs/>
          <w:sz w:val="20"/>
          <w:szCs w:val="20"/>
        </w:rPr>
      </w:pPr>
      <w:r w:rsidRPr="002B2E96">
        <w:rPr>
          <w:rFonts w:ascii="Arial" w:hAnsi="Arial" w:cs="Arial"/>
          <w:b/>
          <w:bCs/>
          <w:sz w:val="20"/>
          <w:szCs w:val="20"/>
        </w:rPr>
        <w:t xml:space="preserve">P = C + </w:t>
      </w:r>
      <w:r w:rsidR="004F166F">
        <w:rPr>
          <w:rFonts w:ascii="Arial" w:hAnsi="Arial" w:cs="Arial"/>
          <w:b/>
          <w:bCs/>
          <w:sz w:val="20"/>
          <w:szCs w:val="20"/>
        </w:rPr>
        <w:t>T</w:t>
      </w:r>
    </w:p>
    <w:p w14:paraId="63A721C0" w14:textId="77777777" w:rsidR="002D4E67" w:rsidRPr="002B2E96" w:rsidRDefault="002D4E67" w:rsidP="002D4E67">
      <w:pPr>
        <w:ind w:firstLine="709"/>
        <w:jc w:val="both"/>
        <w:rPr>
          <w:rFonts w:ascii="Arial" w:hAnsi="Arial" w:cs="Arial"/>
          <w:bCs/>
          <w:sz w:val="20"/>
          <w:szCs w:val="20"/>
        </w:rPr>
      </w:pPr>
    </w:p>
    <w:p w14:paraId="1DC6B1F2"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 xml:space="preserve">gdzie: </w:t>
      </w:r>
    </w:p>
    <w:p w14:paraId="6AA559AB"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P - łączna liczba punktów oferty ocenianej</w:t>
      </w:r>
    </w:p>
    <w:p w14:paraId="646DDD45"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C - liczba punktów uzyskanych w kryterium „Cena”</w:t>
      </w:r>
    </w:p>
    <w:p w14:paraId="65CE8C56" w14:textId="0E82A71C" w:rsidR="002D4E67" w:rsidRDefault="00F6132B" w:rsidP="002D4E67">
      <w:pPr>
        <w:ind w:left="1134" w:hanging="425"/>
        <w:jc w:val="both"/>
        <w:rPr>
          <w:rFonts w:ascii="Arial" w:hAnsi="Arial" w:cs="Arial"/>
          <w:sz w:val="20"/>
          <w:szCs w:val="20"/>
        </w:rPr>
      </w:pPr>
      <w:r>
        <w:rPr>
          <w:rFonts w:ascii="Arial" w:hAnsi="Arial" w:cs="Arial"/>
          <w:bCs/>
          <w:sz w:val="20"/>
          <w:szCs w:val="20"/>
        </w:rPr>
        <w:t>T</w:t>
      </w:r>
      <w:r w:rsidR="002D4E67" w:rsidRPr="002B2E96">
        <w:rPr>
          <w:rFonts w:ascii="Arial" w:hAnsi="Arial" w:cs="Arial"/>
          <w:bCs/>
          <w:sz w:val="20"/>
          <w:szCs w:val="20"/>
        </w:rPr>
        <w:t xml:space="preserve"> - liczba punktów uzyskanych w kryterium „</w:t>
      </w:r>
      <w:r w:rsidR="00CE2098">
        <w:rPr>
          <w:rFonts w:ascii="Arial" w:hAnsi="Arial" w:cs="Arial"/>
          <w:sz w:val="20"/>
          <w:szCs w:val="20"/>
        </w:rPr>
        <w:t>Termin dostawy</w:t>
      </w:r>
      <w:r w:rsidR="002D4E67" w:rsidRPr="002B2E96">
        <w:rPr>
          <w:rFonts w:ascii="Arial" w:hAnsi="Arial" w:cs="Arial"/>
          <w:sz w:val="20"/>
          <w:szCs w:val="20"/>
        </w:rPr>
        <w:t>”</w:t>
      </w:r>
    </w:p>
    <w:p w14:paraId="1DD1F362" w14:textId="3621D390" w:rsidR="0001644D" w:rsidRPr="003173DE" w:rsidRDefault="002D4E67" w:rsidP="003173DE">
      <w:pPr>
        <w:tabs>
          <w:tab w:val="left" w:pos="851"/>
        </w:tabs>
        <w:ind w:left="709"/>
        <w:jc w:val="both"/>
        <w:rPr>
          <w:rFonts w:ascii="Arial" w:hAnsi="Arial" w:cs="Arial"/>
          <w:sz w:val="20"/>
          <w:szCs w:val="20"/>
        </w:rPr>
      </w:pPr>
      <w:r w:rsidRPr="002B2E96">
        <w:rPr>
          <w:rFonts w:ascii="Arial" w:eastAsia="Calibri" w:hAnsi="Arial" w:cs="Arial"/>
          <w:sz w:val="20"/>
          <w:szCs w:val="20"/>
        </w:rPr>
        <w:t>Zamawiający udzieli zamówienia Wykonawcy, który spełni wszystk</w:t>
      </w:r>
      <w:r>
        <w:rPr>
          <w:rFonts w:ascii="Arial" w:eastAsia="Calibri" w:hAnsi="Arial" w:cs="Arial"/>
          <w:sz w:val="20"/>
          <w:szCs w:val="20"/>
        </w:rPr>
        <w:t xml:space="preserve">ie warunki i wymagania postawione </w:t>
      </w:r>
      <w:r w:rsidRPr="002B2E96">
        <w:rPr>
          <w:rFonts w:ascii="Arial" w:eastAsia="Calibri" w:hAnsi="Arial" w:cs="Arial"/>
          <w:sz w:val="20"/>
          <w:szCs w:val="20"/>
        </w:rPr>
        <w:t>w SIWZ oraz otrzyma największą liczbę punktów</w:t>
      </w:r>
      <w:r>
        <w:rPr>
          <w:rFonts w:ascii="Arial" w:eastAsia="Calibri" w:hAnsi="Arial" w:cs="Arial"/>
          <w:sz w:val="20"/>
          <w:szCs w:val="20"/>
        </w:rPr>
        <w:t xml:space="preserve">. </w:t>
      </w:r>
      <w:r w:rsidRPr="002B2E96">
        <w:rPr>
          <w:rFonts w:ascii="Arial" w:hAnsi="Arial" w:cs="Arial"/>
          <w:sz w:val="20"/>
          <w:szCs w:val="20"/>
        </w:rPr>
        <w:t>Zamawiający nie przewiduje aukcji elektronicznej.</w:t>
      </w:r>
    </w:p>
    <w:p w14:paraId="1A7168E6" w14:textId="7807E56E" w:rsidR="007E2102" w:rsidRPr="007E2102" w:rsidRDefault="00701C8E" w:rsidP="007E2102">
      <w:pPr>
        <w:suppressAutoHyphens/>
        <w:ind w:left="709" w:right="-1" w:hanging="709"/>
        <w:jc w:val="both"/>
        <w:rPr>
          <w:rStyle w:val="tekstdokbold"/>
          <w:rFonts w:ascii="Arial" w:hAnsi="Arial" w:cs="Arial"/>
          <w:bCs w:val="0"/>
          <w:sz w:val="20"/>
          <w:szCs w:val="20"/>
          <w:lang w:eastAsia="ar-SA"/>
        </w:rPr>
      </w:pPr>
      <w:r w:rsidRPr="00F37B1C">
        <w:rPr>
          <w:rFonts w:ascii="Arial" w:hAnsi="Arial" w:cs="Arial"/>
          <w:b/>
          <w:sz w:val="20"/>
          <w:szCs w:val="20"/>
          <w:lang w:eastAsia="ar-SA"/>
        </w:rPr>
        <w:t>19.</w:t>
      </w:r>
      <w:r w:rsidRPr="00F37B1C">
        <w:rPr>
          <w:rFonts w:ascii="Arial" w:hAnsi="Arial" w:cs="Arial"/>
          <w:b/>
          <w:sz w:val="20"/>
          <w:szCs w:val="20"/>
          <w:lang w:eastAsia="ar-SA"/>
        </w:rPr>
        <w:tab/>
      </w:r>
      <w:r w:rsidRPr="00F37B1C">
        <w:rPr>
          <w:rFonts w:ascii="Arial" w:hAnsi="Arial" w:cs="Arial"/>
          <w:b/>
          <w:bCs/>
          <w:spacing w:val="2"/>
          <w:position w:val="2"/>
          <w:sz w:val="20"/>
          <w:szCs w:val="20"/>
        </w:rPr>
        <w:t>INFORMACJE O FORMALNOŚCIACH, JAKICH NALEŻY DOPEŁNIĆ PO WYBORZE OFERTY W CELU ZAWARCIA UMOWY</w:t>
      </w:r>
    </w:p>
    <w:p w14:paraId="1014CF34" w14:textId="51AB3E99" w:rsidR="007E2102" w:rsidRDefault="007E2102" w:rsidP="00B02DB6">
      <w:pPr>
        <w:suppressAutoHyphens/>
        <w:ind w:left="709" w:hanging="709"/>
        <w:jc w:val="both"/>
        <w:rPr>
          <w:rFonts w:ascii="Arial" w:hAnsi="Arial" w:cs="Arial"/>
          <w:sz w:val="20"/>
          <w:szCs w:val="20"/>
        </w:rPr>
      </w:pPr>
      <w:r w:rsidRPr="007577B8">
        <w:rPr>
          <w:rFonts w:ascii="Arial" w:hAnsi="Arial" w:cs="Arial"/>
          <w:sz w:val="20"/>
          <w:szCs w:val="20"/>
        </w:rPr>
        <w:t>19.1.</w:t>
      </w:r>
      <w:r w:rsidRPr="007577B8">
        <w:rPr>
          <w:rFonts w:ascii="Arial" w:hAnsi="Arial" w:cs="Arial"/>
          <w:sz w:val="20"/>
          <w:szCs w:val="20"/>
        </w:rPr>
        <w:tab/>
      </w:r>
      <w:r w:rsidRPr="002B2E96">
        <w:rPr>
          <w:rFonts w:ascii="Arial" w:hAnsi="Arial" w:cs="Arial"/>
          <w:sz w:val="20"/>
          <w:szCs w:val="20"/>
        </w:rPr>
        <w:t xml:space="preserve">W przypadku, gdy zostanie wybrana jako najkorzystniejsza oferta Wykonawców wspólnie ubiegających się o udzielenie zamówienia, Wykonawca przed podpisaniem umowy </w:t>
      </w:r>
      <w:r>
        <w:rPr>
          <w:rFonts w:ascii="Arial" w:hAnsi="Arial" w:cs="Arial"/>
          <w:sz w:val="20"/>
          <w:szCs w:val="20"/>
        </w:rPr>
        <w:br/>
      </w:r>
      <w:r w:rsidRPr="002B2E96">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Pr>
          <w:rFonts w:ascii="Arial" w:hAnsi="Arial" w:cs="Arial"/>
          <w:sz w:val="20"/>
          <w:szCs w:val="20"/>
        </w:rPr>
        <w:br/>
      </w:r>
      <w:r w:rsidRPr="002B2E96">
        <w:rPr>
          <w:rFonts w:ascii="Arial" w:hAnsi="Arial" w:cs="Arial"/>
          <w:sz w:val="20"/>
          <w:szCs w:val="20"/>
        </w:rPr>
        <w:t xml:space="preserve">do wystawiania dokumentów związanych z płatnościami. </w:t>
      </w:r>
      <w:r w:rsidRPr="007577B8">
        <w:rPr>
          <w:rFonts w:ascii="Arial" w:hAnsi="Arial" w:cs="Arial"/>
          <w:sz w:val="20"/>
          <w:szCs w:val="20"/>
        </w:rPr>
        <w:t>O terminie złożenia dokumentu Zamawiający powiadomi Wykonawcę odrębnym pismem.</w:t>
      </w:r>
    </w:p>
    <w:p w14:paraId="318D5BBC" w14:textId="6457A759" w:rsidR="00883052" w:rsidRPr="007E2102" w:rsidRDefault="00883052" w:rsidP="00883052">
      <w:pPr>
        <w:suppressAutoHyphens/>
        <w:ind w:left="709" w:hanging="709"/>
        <w:jc w:val="both"/>
        <w:rPr>
          <w:rStyle w:val="tekstdokbold"/>
          <w:rFonts w:ascii="Arial" w:hAnsi="Arial" w:cs="Arial"/>
          <w:b w:val="0"/>
          <w:bCs w:val="0"/>
          <w:sz w:val="20"/>
          <w:szCs w:val="20"/>
        </w:rPr>
      </w:pPr>
      <w:r>
        <w:rPr>
          <w:rFonts w:ascii="Arial" w:hAnsi="Arial" w:cs="Arial"/>
          <w:sz w:val="20"/>
          <w:szCs w:val="20"/>
        </w:rPr>
        <w:t xml:space="preserve">19.2.   </w:t>
      </w:r>
      <w:r w:rsidRPr="007577B8">
        <w:rPr>
          <w:rFonts w:ascii="Arial" w:hAnsi="Arial" w:cs="Arial"/>
          <w:sz w:val="20"/>
          <w:szCs w:val="20"/>
        </w:rPr>
        <w:t xml:space="preserve">Wykonawca </w:t>
      </w:r>
      <w:r w:rsidRPr="002B2E96">
        <w:rPr>
          <w:rFonts w:ascii="Arial" w:hAnsi="Arial" w:cs="Arial"/>
          <w:sz w:val="20"/>
          <w:szCs w:val="20"/>
        </w:rPr>
        <w:t>zobowiązany</w:t>
      </w:r>
      <w:r w:rsidRPr="007577B8">
        <w:rPr>
          <w:rFonts w:ascii="Arial" w:hAnsi="Arial" w:cs="Arial"/>
          <w:sz w:val="20"/>
          <w:szCs w:val="20"/>
        </w:rPr>
        <w:t xml:space="preserve"> jest do wniesienia zabezpieczenia należytego wykonania umowy </w:t>
      </w:r>
      <w:r w:rsidRPr="007577B8">
        <w:rPr>
          <w:rFonts w:ascii="Arial" w:hAnsi="Arial" w:cs="Arial"/>
          <w:sz w:val="20"/>
          <w:szCs w:val="20"/>
        </w:rPr>
        <w:br/>
        <w:t>na warunkach określonych w pkt. 20</w:t>
      </w:r>
      <w:r>
        <w:rPr>
          <w:rFonts w:ascii="Arial" w:hAnsi="Arial" w:cs="Arial"/>
          <w:sz w:val="20"/>
          <w:szCs w:val="20"/>
        </w:rPr>
        <w:t>.</w:t>
      </w:r>
    </w:p>
    <w:p w14:paraId="4C5B36B1" w14:textId="25B73E96" w:rsidR="007E2102" w:rsidRPr="007E2102" w:rsidRDefault="00F87461" w:rsidP="007E2102">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20</w:t>
      </w:r>
      <w:r w:rsidR="00701C8E" w:rsidRPr="00F37B1C">
        <w:rPr>
          <w:rFonts w:ascii="Arial" w:hAnsi="Arial" w:cs="Arial"/>
          <w:b/>
          <w:sz w:val="20"/>
          <w:szCs w:val="20"/>
          <w:lang w:eastAsia="ar-SA"/>
        </w:rPr>
        <w:t>.</w:t>
      </w:r>
      <w:r w:rsidR="00701C8E" w:rsidRPr="00F37B1C">
        <w:rPr>
          <w:rFonts w:ascii="Arial" w:hAnsi="Arial" w:cs="Arial"/>
          <w:b/>
          <w:sz w:val="20"/>
          <w:szCs w:val="20"/>
          <w:lang w:eastAsia="ar-SA"/>
        </w:rPr>
        <w:tab/>
      </w:r>
      <w:r w:rsidR="00701C8E" w:rsidRPr="00F37B1C">
        <w:rPr>
          <w:rStyle w:val="tekstdokbold"/>
          <w:rFonts w:ascii="Arial" w:hAnsi="Arial" w:cs="Arial"/>
          <w:sz w:val="20"/>
          <w:szCs w:val="20"/>
        </w:rPr>
        <w:t>ZABEZPIECZENIE NALEŻYTEGO WYKONANIA UMOWY</w:t>
      </w:r>
    </w:p>
    <w:p w14:paraId="33D3D115" w14:textId="05FC20A7" w:rsidR="00883052" w:rsidRPr="007577B8" w:rsidRDefault="007E2102" w:rsidP="00883052">
      <w:pPr>
        <w:suppressAutoHyphens/>
        <w:ind w:left="709" w:hanging="709"/>
        <w:jc w:val="both"/>
        <w:rPr>
          <w:rFonts w:ascii="Arial" w:hAnsi="Arial" w:cs="Arial"/>
          <w:sz w:val="20"/>
          <w:szCs w:val="20"/>
        </w:rPr>
      </w:pPr>
      <w:r w:rsidRPr="007577B8">
        <w:rPr>
          <w:rFonts w:ascii="Arial" w:hAnsi="Arial" w:cs="Arial"/>
          <w:sz w:val="20"/>
          <w:szCs w:val="20"/>
        </w:rPr>
        <w:t>20.1.</w:t>
      </w:r>
      <w:r w:rsidRPr="007577B8">
        <w:rPr>
          <w:rFonts w:ascii="Arial" w:hAnsi="Arial" w:cs="Arial"/>
          <w:sz w:val="20"/>
          <w:szCs w:val="20"/>
        </w:rPr>
        <w:tab/>
      </w:r>
      <w:r w:rsidR="00883052" w:rsidRPr="007577B8">
        <w:rPr>
          <w:rFonts w:ascii="Arial" w:hAnsi="Arial" w:cs="Arial"/>
          <w:sz w:val="20"/>
          <w:szCs w:val="20"/>
        </w:rPr>
        <w:t xml:space="preserve">Wykonawca, przed podpisaniem umowy, zobowiązany jest do wniesienia zabezpieczenia należytego wykonania umowy </w:t>
      </w:r>
      <w:r w:rsidR="00883052">
        <w:rPr>
          <w:rFonts w:ascii="Arial" w:hAnsi="Arial" w:cs="Arial"/>
          <w:sz w:val="20"/>
          <w:szCs w:val="20"/>
        </w:rPr>
        <w:t>w wysokości 1</w:t>
      </w:r>
      <w:r w:rsidR="00883052" w:rsidRPr="002B2E96">
        <w:rPr>
          <w:rFonts w:ascii="Arial" w:hAnsi="Arial" w:cs="Arial"/>
          <w:sz w:val="20"/>
          <w:szCs w:val="20"/>
        </w:rPr>
        <w:t>% ceny oferty.</w:t>
      </w:r>
    </w:p>
    <w:p w14:paraId="6008D5FD" w14:textId="77777777" w:rsidR="00883052" w:rsidRPr="002B2E96" w:rsidRDefault="00883052" w:rsidP="00883052">
      <w:pPr>
        <w:tabs>
          <w:tab w:val="left" w:pos="720"/>
        </w:tabs>
        <w:ind w:left="705" w:hanging="705"/>
        <w:jc w:val="both"/>
        <w:rPr>
          <w:rFonts w:ascii="Arial" w:hAnsi="Arial" w:cs="Arial"/>
          <w:sz w:val="20"/>
          <w:szCs w:val="20"/>
        </w:rPr>
      </w:pPr>
      <w:r w:rsidRPr="002B2E96">
        <w:rPr>
          <w:rFonts w:ascii="Arial" w:hAnsi="Arial" w:cs="Arial"/>
          <w:sz w:val="20"/>
          <w:szCs w:val="20"/>
        </w:rPr>
        <w:t>20.2.</w:t>
      </w:r>
      <w:r w:rsidRPr="002B2E96">
        <w:rPr>
          <w:rFonts w:ascii="Arial" w:hAnsi="Arial" w:cs="Arial"/>
          <w:sz w:val="20"/>
          <w:szCs w:val="20"/>
        </w:rPr>
        <w:tab/>
        <w:t xml:space="preserve">Dokument gwarancji (bankowej lub ubezpieczeniowej) musi reprezentować nieodwołalną </w:t>
      </w:r>
      <w:r w:rsidRPr="002B2E96">
        <w:rPr>
          <w:rFonts w:ascii="Arial" w:hAnsi="Arial" w:cs="Arial"/>
          <w:sz w:val="20"/>
          <w:szCs w:val="20"/>
        </w:rPr>
        <w:br/>
        <w:t>i bezwarunkową gwarancję płatną na pierwsze pisemne żądanie Zamawiającego</w:t>
      </w:r>
      <w:r>
        <w:rPr>
          <w:rFonts w:ascii="Arial" w:hAnsi="Arial" w:cs="Arial"/>
          <w:sz w:val="20"/>
          <w:szCs w:val="20"/>
        </w:rPr>
        <w:t>.</w:t>
      </w:r>
    </w:p>
    <w:p w14:paraId="250E620A" w14:textId="347D5161" w:rsidR="00883052" w:rsidRPr="00F37B1C" w:rsidRDefault="00883052" w:rsidP="00883052">
      <w:pPr>
        <w:tabs>
          <w:tab w:val="left" w:pos="709"/>
        </w:tabs>
        <w:ind w:left="705" w:hanging="705"/>
        <w:jc w:val="both"/>
        <w:rPr>
          <w:rFonts w:ascii="Arial" w:hAnsi="Arial" w:cs="Arial"/>
          <w:sz w:val="20"/>
          <w:szCs w:val="20"/>
        </w:rPr>
      </w:pPr>
      <w:r w:rsidRPr="002B2E96">
        <w:rPr>
          <w:rFonts w:ascii="Arial" w:hAnsi="Arial" w:cs="Arial"/>
          <w:sz w:val="20"/>
          <w:szCs w:val="20"/>
        </w:rPr>
        <w:t>20.3.</w:t>
      </w:r>
      <w:r w:rsidRPr="007577B8">
        <w:rPr>
          <w:rFonts w:ascii="Arial" w:hAnsi="Arial" w:cs="Arial"/>
          <w:sz w:val="20"/>
          <w:szCs w:val="20"/>
        </w:rPr>
        <w:tab/>
      </w:r>
      <w:r w:rsidRPr="002B2E96">
        <w:rPr>
          <w:rFonts w:ascii="Arial" w:hAnsi="Arial" w:cs="Arial"/>
          <w:sz w:val="20"/>
          <w:szCs w:val="20"/>
        </w:rPr>
        <w:t xml:space="preserve">W przypadku wniesienia zabezpieczenia należytego wykonania umowy w formie innej </w:t>
      </w:r>
      <w:r>
        <w:rPr>
          <w:rFonts w:ascii="Arial" w:hAnsi="Arial" w:cs="Arial"/>
          <w:sz w:val="20"/>
          <w:szCs w:val="20"/>
        </w:rPr>
        <w:br/>
      </w:r>
      <w:r w:rsidRPr="002B2E96">
        <w:rPr>
          <w:rFonts w:ascii="Arial" w:hAnsi="Arial" w:cs="Arial"/>
          <w:sz w:val="20"/>
          <w:szCs w:val="20"/>
        </w:rPr>
        <w:t xml:space="preserve">niż w pieniądzu, przed podpisaniem umowy Wykonawca jest zobowiązany przedstawić </w:t>
      </w:r>
      <w:r>
        <w:rPr>
          <w:rFonts w:ascii="Arial" w:hAnsi="Arial" w:cs="Arial"/>
          <w:sz w:val="20"/>
          <w:szCs w:val="20"/>
        </w:rPr>
        <w:br/>
      </w:r>
      <w:r w:rsidRPr="002B2E96">
        <w:rPr>
          <w:rFonts w:ascii="Arial" w:hAnsi="Arial" w:cs="Arial"/>
          <w:sz w:val="20"/>
          <w:szCs w:val="20"/>
        </w:rPr>
        <w:t>do akceptacji Zamawiającemu treść dokumentu gwarancji (bankowej lub ubezpieczeniowej) lub poręczenia.</w:t>
      </w:r>
    </w:p>
    <w:p w14:paraId="12C447D7" w14:textId="77777777" w:rsidR="00213FB2" w:rsidRPr="00F37B1C" w:rsidRDefault="00213FB2" w:rsidP="00F37B1C">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w:t>
      </w:r>
      <w:r w:rsidR="00A84625" w:rsidRPr="00F37B1C">
        <w:rPr>
          <w:rFonts w:ascii="Arial" w:hAnsi="Arial" w:cs="Arial"/>
          <w:b/>
          <w:sz w:val="20"/>
          <w:szCs w:val="20"/>
          <w:lang w:eastAsia="ar-SA"/>
        </w:rPr>
        <w:t>1</w:t>
      </w:r>
      <w:r w:rsidRPr="00F37B1C">
        <w:rPr>
          <w:rFonts w:ascii="Arial" w:hAnsi="Arial" w:cs="Arial"/>
          <w:b/>
          <w:sz w:val="20"/>
          <w:szCs w:val="20"/>
          <w:lang w:eastAsia="ar-SA"/>
        </w:rPr>
        <w:t>.</w:t>
      </w:r>
      <w:r w:rsidRPr="00F37B1C">
        <w:rPr>
          <w:rFonts w:ascii="Arial" w:hAnsi="Arial" w:cs="Arial"/>
          <w:b/>
          <w:sz w:val="20"/>
          <w:szCs w:val="20"/>
          <w:lang w:eastAsia="ar-SA"/>
        </w:rPr>
        <w:tab/>
      </w:r>
      <w:r w:rsidRPr="00F37B1C">
        <w:rPr>
          <w:rFonts w:ascii="Arial" w:hAnsi="Arial" w:cs="Arial"/>
          <w:b/>
          <w:bCs/>
          <w:spacing w:val="4"/>
          <w:sz w:val="20"/>
          <w:szCs w:val="20"/>
        </w:rPr>
        <w:t>POUCZENIE O ŚRODKACH OCHRONY PRAWNEJ</w:t>
      </w:r>
    </w:p>
    <w:p w14:paraId="0F04AF18" w14:textId="4E8952EC" w:rsidR="006C58C5" w:rsidRPr="00DF0E9D" w:rsidRDefault="006C58C5" w:rsidP="006C58C5">
      <w:pPr>
        <w:ind w:left="720" w:hanging="720"/>
        <w:jc w:val="both"/>
        <w:rPr>
          <w:rFonts w:ascii="Arial" w:hAnsi="Arial" w:cs="Arial"/>
          <w:sz w:val="20"/>
          <w:szCs w:val="20"/>
        </w:rPr>
      </w:pPr>
      <w:r>
        <w:rPr>
          <w:rFonts w:ascii="Arial" w:hAnsi="Arial" w:cs="Arial"/>
          <w:spacing w:val="4"/>
          <w:sz w:val="20"/>
          <w:szCs w:val="20"/>
        </w:rPr>
        <w:t>21.1.</w:t>
      </w:r>
      <w:r>
        <w:rPr>
          <w:rFonts w:ascii="Arial" w:hAnsi="Arial" w:cs="Arial"/>
          <w:spacing w:val="4"/>
          <w:sz w:val="20"/>
          <w:szCs w:val="20"/>
        </w:rPr>
        <w:tab/>
      </w:r>
      <w:r w:rsidRPr="00DF0E9D">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przysługują środki ochrony prawnej określone w Dziale VI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DF0E9D">
        <w:rPr>
          <w:rFonts w:ascii="Arial" w:hAnsi="Arial" w:cs="Arial"/>
          <w:sz w:val="20"/>
          <w:szCs w:val="20"/>
        </w:rPr>
        <w:t>Pzp</w:t>
      </w:r>
      <w:proofErr w:type="spellEnd"/>
      <w:r w:rsidRPr="00DF0E9D">
        <w:rPr>
          <w:rFonts w:ascii="Arial" w:hAnsi="Arial" w:cs="Arial"/>
          <w:sz w:val="20"/>
          <w:szCs w:val="20"/>
        </w:rPr>
        <w:t>.</w:t>
      </w:r>
    </w:p>
    <w:p w14:paraId="41BDE7BD"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lastRenderedPageBreak/>
        <w:t xml:space="preserve">21.2. </w:t>
      </w:r>
      <w:r w:rsidRPr="00DF0E9D">
        <w:rPr>
          <w:rFonts w:ascii="Arial" w:hAnsi="Arial" w:cs="Arial"/>
          <w:sz w:val="20"/>
          <w:szCs w:val="20"/>
        </w:rPr>
        <w:tab/>
        <w:t xml:space="preserve">Odwołanie przysługuje wyłącznie od niezgodnej z przepisami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DF0E9D">
        <w:rPr>
          <w:rFonts w:ascii="Arial" w:hAnsi="Arial" w:cs="Arial"/>
          <w:sz w:val="20"/>
          <w:szCs w:val="20"/>
        </w:rPr>
        <w:t>Pzp</w:t>
      </w:r>
      <w:proofErr w:type="spellEnd"/>
      <w:r w:rsidRPr="00DF0E9D">
        <w:rPr>
          <w:rFonts w:ascii="Arial" w:hAnsi="Arial" w:cs="Arial"/>
          <w:sz w:val="20"/>
          <w:szCs w:val="20"/>
        </w:rPr>
        <w:t>.</w:t>
      </w:r>
    </w:p>
    <w:p w14:paraId="2D700418"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21.3.</w:t>
      </w:r>
      <w:r w:rsidRPr="00DF0E9D">
        <w:rPr>
          <w:rFonts w:ascii="Arial" w:hAnsi="Arial" w:cs="Arial"/>
          <w:sz w:val="20"/>
          <w:szCs w:val="20"/>
        </w:rPr>
        <w:tab/>
        <w:t xml:space="preserve">Odwołanie powinno wskazywać czynność lub zaniechanie czynności Zamawiającego, której zarzuca się niezgodność z przepisami ustawy </w:t>
      </w:r>
      <w:proofErr w:type="spellStart"/>
      <w:r w:rsidRPr="00DF0E9D">
        <w:rPr>
          <w:rFonts w:ascii="Arial" w:hAnsi="Arial" w:cs="Arial"/>
          <w:sz w:val="20"/>
          <w:szCs w:val="20"/>
        </w:rPr>
        <w:t>Pzp</w:t>
      </w:r>
      <w:proofErr w:type="spellEnd"/>
      <w:r w:rsidRPr="00DF0E9D">
        <w:rPr>
          <w:rFonts w:ascii="Arial" w:hAnsi="Arial" w:cs="Arial"/>
          <w:sz w:val="20"/>
          <w:szCs w:val="20"/>
        </w:rPr>
        <w:t>, zawierać zwięzłe przedstawienie zarzutów, określać żądanie oraz wskazywać okoliczności faktyczne i prawne uzasadniające wniesienie odwołania.</w:t>
      </w:r>
    </w:p>
    <w:p w14:paraId="3D59DCAB"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21.4.</w:t>
      </w:r>
      <w:r w:rsidRPr="00DF0E9D">
        <w:rPr>
          <w:rFonts w:ascii="Arial" w:hAnsi="Arial" w:cs="Arial"/>
          <w:sz w:val="20"/>
          <w:szCs w:val="20"/>
        </w:rPr>
        <w:tab/>
        <w:t xml:space="preserve">Odwołanie wnosi się do Prezesa Izby w formie pisemnej w </w:t>
      </w:r>
      <w:r w:rsidR="0072515D" w:rsidRPr="00DF0E9D">
        <w:rPr>
          <w:rFonts w:ascii="Arial" w:hAnsi="Arial" w:cs="Arial"/>
          <w:sz w:val="20"/>
          <w:szCs w:val="20"/>
        </w:rPr>
        <w:t>postaci papierowej</w:t>
      </w:r>
      <w:r w:rsidRPr="00DF0E9D">
        <w:rPr>
          <w:rFonts w:ascii="Arial" w:hAnsi="Arial" w:cs="Arial"/>
          <w:sz w:val="20"/>
          <w:szCs w:val="20"/>
        </w:rPr>
        <w:t xml:space="preserve"> albo </w:t>
      </w:r>
      <w:r w:rsidRPr="00DF0E9D">
        <w:rPr>
          <w:rFonts w:ascii="Arial" w:hAnsi="Arial" w:cs="Arial"/>
          <w:sz w:val="20"/>
          <w:szCs w:val="20"/>
        </w:rPr>
        <w:br/>
        <w:t>w postaci elektronicznej, opatrzone odpowiednio własnoręcznym podpisem albo kwalifikowanym podpisem elektronicznym.</w:t>
      </w:r>
    </w:p>
    <w:p w14:paraId="3B735EB1"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21.5.</w:t>
      </w:r>
      <w:r w:rsidRPr="00DF0E9D">
        <w:rPr>
          <w:rFonts w:ascii="Arial" w:hAnsi="Arial" w:cs="Arial"/>
          <w:sz w:val="20"/>
          <w:szCs w:val="20"/>
        </w:rPr>
        <w:tab/>
        <w:t xml:space="preserve">Odwołujący przesyła kopię odwołania Zamawiającemu przed upływem terminu </w:t>
      </w:r>
      <w:r w:rsidRPr="00DF0E9D">
        <w:rPr>
          <w:rFonts w:ascii="Arial" w:hAnsi="Arial" w:cs="Arial"/>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4048C95"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Terminy wniesienia odwołania:</w:t>
      </w:r>
    </w:p>
    <w:p w14:paraId="4D9219A1"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21.6.1.</w:t>
      </w:r>
      <w:r w:rsidRPr="008F1E5F">
        <w:rPr>
          <w:rFonts w:ascii="Arial" w:hAnsi="Arial" w:cs="Arial"/>
          <w:sz w:val="20"/>
          <w:szCs w:val="20"/>
        </w:rPr>
        <w:t xml:space="preserve"> </w:t>
      </w:r>
      <w:r w:rsidRPr="00DF0E9D">
        <w:rPr>
          <w:rFonts w:ascii="Arial" w:hAnsi="Arial" w:cs="Arial"/>
          <w:sz w:val="20"/>
          <w:szCs w:val="20"/>
        </w:rPr>
        <w:t xml:space="preserve">Odwołanie wnosi się w terminie 5 dni od dnia przesłania informacji o czynności Zamawiającego stanowiącej podstawę jego wniesienia – jeżeli zostały przesłane </w:t>
      </w:r>
      <w:r w:rsidRPr="00DF0E9D">
        <w:rPr>
          <w:rFonts w:ascii="Arial" w:hAnsi="Arial" w:cs="Arial"/>
          <w:sz w:val="20"/>
          <w:szCs w:val="20"/>
        </w:rPr>
        <w:br/>
        <w:t xml:space="preserve">w sposób określony w art. 180 ust. 5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zdanie drugie albo w terminie 10 dni – jeżeli zostały przesłane w inny sposób.</w:t>
      </w:r>
    </w:p>
    <w:p w14:paraId="78EE05BC"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21.6.2.</w:t>
      </w:r>
      <w:r w:rsidRPr="00DF0E9D">
        <w:rPr>
          <w:rFonts w:ascii="Arial" w:hAnsi="Arial" w:cs="Arial"/>
          <w:sz w:val="20"/>
          <w:szCs w:val="20"/>
        </w:rPr>
        <w:tab/>
        <w:t xml:space="preserve">Odwołanie wobec treści ogłoszenia o zamówieniu, a także wobec postanowień specyfikacji istotnych warunków zamówienia, wnosi się w terminie 5 dni od dnia zamieszczenia ogłoszenia w </w:t>
      </w:r>
      <w:r w:rsidR="0072515D" w:rsidRPr="00DF0E9D">
        <w:rPr>
          <w:rFonts w:ascii="Arial" w:hAnsi="Arial" w:cs="Arial"/>
          <w:sz w:val="20"/>
          <w:szCs w:val="20"/>
        </w:rPr>
        <w:t>Biuletynie</w:t>
      </w:r>
      <w:r w:rsidRPr="00DF0E9D">
        <w:rPr>
          <w:rFonts w:ascii="Arial" w:hAnsi="Arial" w:cs="Arial"/>
          <w:sz w:val="20"/>
          <w:szCs w:val="20"/>
        </w:rPr>
        <w:t xml:space="preserve"> Zamówień Publicznych lub zamieszczenia specyfikacji istotnych warunków zamówienia na stronie internetowej.</w:t>
      </w:r>
    </w:p>
    <w:p w14:paraId="5E5EEBBD"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21.6.3.</w:t>
      </w:r>
      <w:r w:rsidRPr="00DF0E9D">
        <w:rPr>
          <w:rFonts w:ascii="Arial" w:hAnsi="Arial" w:cs="Arial"/>
          <w:sz w:val="20"/>
          <w:szCs w:val="20"/>
        </w:rPr>
        <w:tab/>
        <w:t xml:space="preserve">Odwołanie wobec czynności innych niż określone w pkt. 21.6.1. i 21.6.2. wnosi </w:t>
      </w:r>
      <w:r w:rsidRPr="00DF0E9D">
        <w:rPr>
          <w:rFonts w:ascii="Arial" w:hAnsi="Arial" w:cs="Arial"/>
          <w:sz w:val="20"/>
          <w:szCs w:val="20"/>
        </w:rPr>
        <w:br/>
        <w:t>się w terminie 5 dni od dnia, w którym powzięto lub przy zachowaniu należytej staranności można było powziąć wiadomość o okolicznościach stanowiących podstawę jego wniesienia.</w:t>
      </w:r>
    </w:p>
    <w:p w14:paraId="7A86A7F8"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21.5.4.</w:t>
      </w:r>
      <w:r w:rsidRPr="00DF0E9D">
        <w:rPr>
          <w:rFonts w:ascii="Arial" w:hAnsi="Arial" w:cs="Arial"/>
          <w:sz w:val="20"/>
          <w:szCs w:val="20"/>
        </w:rPr>
        <w:tab/>
        <w:t>Jeżeli Zamawiający nie przesłał Wykonawcy zawiadomienia o wyborze oferty najkorzystniejszej odwołanie wnosi się nie później niż w terminie:</w:t>
      </w:r>
    </w:p>
    <w:p w14:paraId="1AE6CE08" w14:textId="77777777" w:rsidR="006C58C5" w:rsidRPr="00DF0E9D" w:rsidRDefault="006C58C5" w:rsidP="006C58C5">
      <w:pPr>
        <w:ind w:left="993" w:hanging="295"/>
        <w:jc w:val="both"/>
        <w:rPr>
          <w:rFonts w:ascii="Arial" w:hAnsi="Arial" w:cs="Arial"/>
          <w:sz w:val="20"/>
          <w:szCs w:val="20"/>
        </w:rPr>
      </w:pPr>
      <w:r w:rsidRPr="00DF0E9D">
        <w:rPr>
          <w:rFonts w:ascii="Arial" w:hAnsi="Arial" w:cs="Arial"/>
          <w:sz w:val="20"/>
          <w:szCs w:val="20"/>
        </w:rPr>
        <w:t>1)</w:t>
      </w:r>
      <w:r w:rsidRPr="00DF0E9D">
        <w:rPr>
          <w:rFonts w:ascii="Arial" w:hAnsi="Arial" w:cs="Arial"/>
          <w:sz w:val="20"/>
          <w:szCs w:val="20"/>
        </w:rPr>
        <w:tab/>
        <w:t xml:space="preserve">15 dni od dnia zamieszczenia w </w:t>
      </w:r>
      <w:r w:rsidR="0072515D" w:rsidRPr="00DF0E9D">
        <w:rPr>
          <w:rFonts w:ascii="Arial" w:hAnsi="Arial" w:cs="Arial"/>
          <w:sz w:val="20"/>
          <w:szCs w:val="20"/>
        </w:rPr>
        <w:t>Biuletynie</w:t>
      </w:r>
      <w:r w:rsidRPr="00DF0E9D">
        <w:rPr>
          <w:rFonts w:ascii="Arial" w:hAnsi="Arial" w:cs="Arial"/>
          <w:sz w:val="20"/>
          <w:szCs w:val="20"/>
        </w:rPr>
        <w:t xml:space="preserve"> Zamówień Publicznych ogłoszenia </w:t>
      </w:r>
      <w:r w:rsidRPr="00DF0E9D">
        <w:rPr>
          <w:rFonts w:ascii="Arial" w:hAnsi="Arial" w:cs="Arial"/>
          <w:sz w:val="20"/>
          <w:szCs w:val="20"/>
        </w:rPr>
        <w:br/>
        <w:t>o udzieleniu zamówienia;</w:t>
      </w:r>
    </w:p>
    <w:p w14:paraId="237AC2FA" w14:textId="77777777" w:rsidR="006C58C5" w:rsidRPr="00DF0E9D" w:rsidRDefault="006C58C5" w:rsidP="006C58C5">
      <w:pPr>
        <w:ind w:left="993" w:hanging="295"/>
        <w:jc w:val="both"/>
        <w:rPr>
          <w:rFonts w:ascii="Arial" w:hAnsi="Arial" w:cs="Arial"/>
          <w:sz w:val="20"/>
          <w:szCs w:val="20"/>
        </w:rPr>
      </w:pPr>
      <w:r w:rsidRPr="00DF0E9D">
        <w:rPr>
          <w:rFonts w:ascii="Arial" w:hAnsi="Arial" w:cs="Arial"/>
          <w:sz w:val="20"/>
          <w:szCs w:val="20"/>
        </w:rPr>
        <w:t>2)</w:t>
      </w:r>
      <w:r w:rsidRPr="00DF0E9D">
        <w:rPr>
          <w:rFonts w:ascii="Arial" w:hAnsi="Arial" w:cs="Arial"/>
          <w:sz w:val="20"/>
          <w:szCs w:val="20"/>
        </w:rPr>
        <w:tab/>
        <w:t xml:space="preserve">1 miesięcy od dnia zawarcia umowy, jeżeli Zamawiający nie zamieścił </w:t>
      </w:r>
      <w:r w:rsidRPr="00DF0E9D">
        <w:rPr>
          <w:rFonts w:ascii="Arial" w:hAnsi="Arial" w:cs="Arial"/>
          <w:sz w:val="20"/>
          <w:szCs w:val="20"/>
        </w:rPr>
        <w:br/>
        <w:t xml:space="preserve">w </w:t>
      </w:r>
      <w:r w:rsidR="0072515D" w:rsidRPr="00DF0E9D">
        <w:rPr>
          <w:rFonts w:ascii="Arial" w:hAnsi="Arial" w:cs="Arial"/>
          <w:sz w:val="20"/>
          <w:szCs w:val="20"/>
        </w:rPr>
        <w:t>Biuletynie</w:t>
      </w:r>
      <w:r w:rsidRPr="00DF0E9D">
        <w:rPr>
          <w:rFonts w:ascii="Arial" w:hAnsi="Arial" w:cs="Arial"/>
          <w:sz w:val="20"/>
          <w:szCs w:val="20"/>
        </w:rPr>
        <w:t xml:space="preserve"> Zamówień Publicznych ogłoszenia o udzieleniu zamówienia.</w:t>
      </w:r>
    </w:p>
    <w:p w14:paraId="3796C1E5"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 xml:space="preserve">Szczegółowe zasady postępowania po wniesieniu odwołania, określają stosowne przepisy Działu VI ustawy </w:t>
      </w:r>
      <w:proofErr w:type="spellStart"/>
      <w:r w:rsidRPr="00DF0E9D">
        <w:rPr>
          <w:rFonts w:ascii="Arial" w:hAnsi="Arial" w:cs="Arial"/>
          <w:sz w:val="20"/>
          <w:szCs w:val="20"/>
        </w:rPr>
        <w:t>Pzp</w:t>
      </w:r>
      <w:proofErr w:type="spellEnd"/>
      <w:r w:rsidRPr="00DF0E9D">
        <w:rPr>
          <w:rFonts w:ascii="Arial" w:hAnsi="Arial" w:cs="Arial"/>
          <w:sz w:val="20"/>
          <w:szCs w:val="20"/>
        </w:rPr>
        <w:t>.</w:t>
      </w:r>
    </w:p>
    <w:p w14:paraId="2D993633"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21.7.</w:t>
      </w:r>
      <w:r w:rsidRPr="00DF0E9D">
        <w:rPr>
          <w:rFonts w:ascii="Arial" w:hAnsi="Arial" w:cs="Arial"/>
          <w:sz w:val="20"/>
          <w:szCs w:val="20"/>
        </w:rPr>
        <w:tab/>
        <w:t>Na orzeczenie Krajowej Izby Odwoławczej, stronom oraz uczestnikom postępowania odwoławczego przysługuje skarga do sądu.</w:t>
      </w:r>
    </w:p>
    <w:p w14:paraId="69C10B5B" w14:textId="77777777" w:rsidR="00130CEF" w:rsidRPr="00DF0E9D" w:rsidRDefault="006C58C5" w:rsidP="008177D3">
      <w:pPr>
        <w:ind w:left="720" w:hanging="720"/>
        <w:jc w:val="both"/>
        <w:rPr>
          <w:rFonts w:ascii="Arial" w:hAnsi="Arial" w:cs="Arial"/>
          <w:sz w:val="20"/>
          <w:szCs w:val="20"/>
        </w:rPr>
      </w:pPr>
      <w:r w:rsidRPr="00DF0E9D">
        <w:rPr>
          <w:rFonts w:ascii="Arial" w:hAnsi="Arial" w:cs="Arial"/>
          <w:sz w:val="20"/>
          <w:szCs w:val="20"/>
        </w:rPr>
        <w:t>21.8.</w:t>
      </w:r>
      <w:r w:rsidRPr="00DF0E9D">
        <w:rPr>
          <w:rFonts w:ascii="Arial" w:hAnsi="Arial" w:cs="Arial"/>
          <w:sz w:val="20"/>
          <w:szCs w:val="20"/>
        </w:rPr>
        <w:tab/>
        <w:t xml:space="preserve">Skargę wnosi się do sądu okręgowego właściwego dla siedziby Zamawiającego, </w:t>
      </w:r>
      <w:r w:rsidRPr="00DF0E9D">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DF0E9D">
        <w:rPr>
          <w:rFonts w:ascii="Arial" w:hAnsi="Arial" w:cs="Arial"/>
          <w:sz w:val="20"/>
          <w:szCs w:val="20"/>
        </w:rPr>
        <w:br/>
        <w:t xml:space="preserve">w rozumieniu ustawy z dnia 23 listopada 2012 r. - Prawo pocztowe (Dz. U. z </w:t>
      </w:r>
      <w:r w:rsidR="00CD0094" w:rsidRPr="00DF0E9D">
        <w:rPr>
          <w:rFonts w:ascii="Arial" w:hAnsi="Arial" w:cs="Arial"/>
          <w:sz w:val="20"/>
          <w:szCs w:val="20"/>
        </w:rPr>
        <w:t>201</w:t>
      </w:r>
      <w:r w:rsidR="00C16478" w:rsidRPr="00DF0E9D">
        <w:rPr>
          <w:rFonts w:ascii="Arial" w:hAnsi="Arial" w:cs="Arial"/>
          <w:sz w:val="20"/>
          <w:szCs w:val="20"/>
        </w:rPr>
        <w:t>8</w:t>
      </w:r>
      <w:r w:rsidR="00CD0094" w:rsidRPr="00DF0E9D">
        <w:rPr>
          <w:rFonts w:ascii="Arial" w:hAnsi="Arial" w:cs="Arial"/>
          <w:sz w:val="20"/>
          <w:szCs w:val="20"/>
        </w:rPr>
        <w:t xml:space="preserve"> </w:t>
      </w:r>
      <w:r w:rsidR="00C16478" w:rsidRPr="00DF0E9D">
        <w:rPr>
          <w:rFonts w:ascii="Arial" w:hAnsi="Arial" w:cs="Arial"/>
          <w:sz w:val="20"/>
          <w:szCs w:val="20"/>
        </w:rPr>
        <w:t>r. poz. 106, 138, 650</w:t>
      </w:r>
      <w:r w:rsidRPr="00DF0E9D">
        <w:rPr>
          <w:rFonts w:ascii="Arial" w:hAnsi="Arial" w:cs="Arial"/>
          <w:sz w:val="20"/>
          <w:szCs w:val="20"/>
        </w:rPr>
        <w:t>) jest równoznaczne z jej wniesieniem.</w:t>
      </w:r>
    </w:p>
    <w:p w14:paraId="2DDD912E" w14:textId="77777777" w:rsidR="00E22820" w:rsidRPr="00F044DB" w:rsidRDefault="00E22820" w:rsidP="00E22820">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14:paraId="28175380" w14:textId="77777777" w:rsidR="00E22820" w:rsidRPr="00BA373B" w:rsidRDefault="00E22820" w:rsidP="00E22820">
      <w:pPr>
        <w:ind w:left="705" w:hanging="705"/>
        <w:jc w:val="both"/>
        <w:rPr>
          <w:rFonts w:ascii="Arial" w:hAnsi="Arial" w:cs="Arial"/>
          <w:spacing w:val="4"/>
          <w:sz w:val="20"/>
          <w:szCs w:val="20"/>
        </w:rPr>
      </w:pPr>
      <w:r>
        <w:rPr>
          <w:rFonts w:ascii="Arial" w:hAnsi="Arial" w:cs="Arial"/>
          <w:sz w:val="20"/>
          <w:szCs w:val="20"/>
        </w:rPr>
        <w:t xml:space="preserve">22.1. </w:t>
      </w:r>
      <w:r>
        <w:rPr>
          <w:rFonts w:ascii="Arial" w:hAnsi="Arial" w:cs="Arial"/>
          <w:sz w:val="20"/>
          <w:szCs w:val="20"/>
        </w:rPr>
        <w:tab/>
      </w:r>
      <w:r w:rsidRPr="00DF0E9D">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DC246E" w:rsidRPr="00DF0E9D">
        <w:rPr>
          <w:rFonts w:ascii="Arial" w:hAnsi="Arial" w:cs="Arial"/>
          <w:sz w:val="20"/>
          <w:szCs w:val="20"/>
        </w:rPr>
        <w:t xml:space="preserve">nie danych) (Dz. Urz. UE L 119 </w:t>
      </w:r>
      <w:r w:rsidRPr="00DF0E9D">
        <w:rPr>
          <w:rFonts w:ascii="Arial" w:hAnsi="Arial" w:cs="Arial"/>
          <w:sz w:val="20"/>
          <w:szCs w:val="20"/>
        </w:rPr>
        <w:t>z 04.05.2016, str. 1), dalej „RODO”, Zamawiający informuje, że:</w:t>
      </w:r>
      <w:r w:rsidRPr="00BA373B">
        <w:rPr>
          <w:rFonts w:ascii="Arial" w:hAnsi="Arial" w:cs="Arial"/>
          <w:spacing w:val="4"/>
          <w:sz w:val="20"/>
          <w:szCs w:val="20"/>
        </w:rPr>
        <w:t xml:space="preserve"> </w:t>
      </w:r>
    </w:p>
    <w:p w14:paraId="21EB1B69" w14:textId="77777777" w:rsidR="00E22820" w:rsidRPr="00DF0E9D" w:rsidRDefault="00E22820" w:rsidP="00E567A6">
      <w:pPr>
        <w:pStyle w:val="Akapitzlist"/>
        <w:numPr>
          <w:ilvl w:val="0"/>
          <w:numId w:val="42"/>
        </w:numPr>
        <w:spacing w:line="240" w:lineRule="auto"/>
        <w:ind w:left="993" w:hanging="284"/>
        <w:contextualSpacing/>
        <w:jc w:val="both"/>
        <w:rPr>
          <w:sz w:val="20"/>
          <w:szCs w:val="20"/>
          <w:lang w:eastAsia="pl-PL"/>
        </w:rPr>
      </w:pPr>
      <w:r w:rsidRPr="00DF0E9D">
        <w:rPr>
          <w:sz w:val="20"/>
          <w:szCs w:val="20"/>
          <w:lang w:eastAsia="pl-PL"/>
        </w:rPr>
        <w:t xml:space="preserve">administratorem Pani/Pana danych osobowych jest Ministerstwo Sprawiedliwości </w:t>
      </w:r>
      <w:r w:rsidRPr="00DF0E9D">
        <w:rPr>
          <w:sz w:val="20"/>
          <w:szCs w:val="20"/>
          <w:lang w:eastAsia="pl-PL"/>
        </w:rPr>
        <w:br/>
        <w:t>z siedzibą w Warszawie przy Al. Ujazdowskich 11, tel. (+ 48 22) 52 12 888;</w:t>
      </w:r>
    </w:p>
    <w:p w14:paraId="538750AD"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inspektorem ochrony danych osobowych w Ministerstwie Sprawiedliwości jest Pan Tomasz Osmólski e-mail: iod@ms.gov.pl, tel. (+ 48 22) 23 90 642;</w:t>
      </w:r>
    </w:p>
    <w:p w14:paraId="092EEC45"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Pani/Pana dane osobowe przetwarzane będą na podstawie art. 6 ust. 1 lit. c RODO w celu związanym z przedmiotowym postępowaniem o udzielenie zamówienia publicznego;</w:t>
      </w:r>
    </w:p>
    <w:p w14:paraId="682ACA5D"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odbiorcami Pani/Pana danych osobowych będą osoby lub podmioty, którym udostępniona zostanie dokumentacja postępowania w oparciu o art. 8 ustawy </w:t>
      </w:r>
      <w:proofErr w:type="spellStart"/>
      <w:r w:rsidRPr="00DF0E9D">
        <w:rPr>
          <w:sz w:val="20"/>
          <w:szCs w:val="20"/>
          <w:lang w:eastAsia="pl-PL"/>
        </w:rPr>
        <w:t>Pzp</w:t>
      </w:r>
      <w:proofErr w:type="spellEnd"/>
      <w:r w:rsidRPr="00DF0E9D">
        <w:rPr>
          <w:sz w:val="20"/>
          <w:szCs w:val="20"/>
          <w:lang w:eastAsia="pl-PL"/>
        </w:rPr>
        <w:t xml:space="preserve"> oraz art. 96 ust. 3 ustawy </w:t>
      </w:r>
      <w:proofErr w:type="spellStart"/>
      <w:r w:rsidRPr="00DF0E9D">
        <w:rPr>
          <w:sz w:val="20"/>
          <w:szCs w:val="20"/>
          <w:lang w:eastAsia="pl-PL"/>
        </w:rPr>
        <w:t>Pzp</w:t>
      </w:r>
      <w:proofErr w:type="spellEnd"/>
      <w:r w:rsidRPr="00DF0E9D">
        <w:rPr>
          <w:sz w:val="20"/>
          <w:szCs w:val="20"/>
          <w:lang w:eastAsia="pl-PL"/>
        </w:rPr>
        <w:t xml:space="preserve">;  </w:t>
      </w:r>
    </w:p>
    <w:p w14:paraId="4CA22D92"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lastRenderedPageBreak/>
        <w:t xml:space="preserve">Pani/Pana dane osobowe będą przechowywane, zgodnie z art. 97 ust. 1 ustawy </w:t>
      </w:r>
      <w:proofErr w:type="spellStart"/>
      <w:r w:rsidRPr="00DF0E9D">
        <w:rPr>
          <w:sz w:val="20"/>
          <w:szCs w:val="20"/>
          <w:lang w:eastAsia="pl-PL"/>
        </w:rPr>
        <w:t>Pzp</w:t>
      </w:r>
      <w:proofErr w:type="spellEnd"/>
      <w:r w:rsidRPr="00DF0E9D">
        <w:rPr>
          <w:sz w:val="20"/>
          <w:szCs w:val="20"/>
          <w:lang w:eastAsia="pl-PL"/>
        </w:rPr>
        <w:t>, przez okres 4 lat od dnia zakończenia postępowania o udzielenie zamówienia, a jeżeli czas trwania umowy przekracza 4 lata, okres przechowywania obejmuje cały czas trwania umowy;</w:t>
      </w:r>
    </w:p>
    <w:p w14:paraId="04BB2770"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obowiązek podania przez Panią/Pana danych osobowych bezpośrednio Pani/Pana dotyczących jest wymogiem ustawowym określonym w przepisach ustawy </w:t>
      </w:r>
      <w:proofErr w:type="spellStart"/>
      <w:r w:rsidRPr="00DF0E9D">
        <w:rPr>
          <w:sz w:val="20"/>
          <w:szCs w:val="20"/>
          <w:lang w:eastAsia="pl-PL"/>
        </w:rPr>
        <w:t>Pzp</w:t>
      </w:r>
      <w:proofErr w:type="spellEnd"/>
      <w:r w:rsidRPr="00DF0E9D">
        <w:rPr>
          <w:sz w:val="20"/>
          <w:szCs w:val="20"/>
          <w:lang w:eastAsia="pl-PL"/>
        </w:rPr>
        <w:t xml:space="preserve">, związanym z udziałem w postępowaniu o udzielenie zamówienia publicznego; konsekwencje niepodania określonych danych wynikają z ustawy </w:t>
      </w:r>
      <w:proofErr w:type="spellStart"/>
      <w:r w:rsidRPr="00DF0E9D">
        <w:rPr>
          <w:sz w:val="20"/>
          <w:szCs w:val="20"/>
          <w:lang w:eastAsia="pl-PL"/>
        </w:rPr>
        <w:t>Pzp</w:t>
      </w:r>
      <w:proofErr w:type="spellEnd"/>
      <w:r w:rsidRPr="00DF0E9D">
        <w:rPr>
          <w:sz w:val="20"/>
          <w:szCs w:val="20"/>
          <w:lang w:eastAsia="pl-PL"/>
        </w:rPr>
        <w:t xml:space="preserve">;  </w:t>
      </w:r>
    </w:p>
    <w:p w14:paraId="1AE4AEA9"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w odniesieniu do Pani/Pana danych osobowych decyzje nie będą podejmowane w sposób zautomatyzowany, stosowanie do art. 22 RODO;</w:t>
      </w:r>
    </w:p>
    <w:p w14:paraId="520D3AFF"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posiada Pani/Pan:</w:t>
      </w:r>
    </w:p>
    <w:p w14:paraId="609D2BEA"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15 RODO prawo dostępu do danych osobowych Pani/Pana dotyczących;</w:t>
      </w:r>
    </w:p>
    <w:p w14:paraId="08AAA3B3"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16 RODO prawo do sprostowania Pani/Pana danych osobowych</w:t>
      </w:r>
      <w:r w:rsidRPr="00DF0E9D">
        <w:rPr>
          <w:sz w:val="20"/>
          <w:szCs w:val="20"/>
          <w:lang w:eastAsia="pl-PL"/>
        </w:rPr>
        <w:footnoteReference w:id="1"/>
      </w:r>
      <w:r w:rsidRPr="00DF0E9D">
        <w:rPr>
          <w:sz w:val="20"/>
          <w:szCs w:val="20"/>
          <w:lang w:eastAsia="pl-PL"/>
        </w:rPr>
        <w:t>;</w:t>
      </w:r>
    </w:p>
    <w:p w14:paraId="1556CEE4"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18 RODO prawo żądania od administratora ograniczenia przetwarzania danych osobowych z zastrzeżeniem przypadków, o których mowa w art. 18 ust. 2 RODO</w:t>
      </w:r>
      <w:r w:rsidRPr="00DF0E9D">
        <w:rPr>
          <w:sz w:val="20"/>
          <w:szCs w:val="20"/>
          <w:lang w:eastAsia="pl-PL"/>
        </w:rPr>
        <w:footnoteReference w:id="2"/>
      </w:r>
      <w:r w:rsidRPr="00DF0E9D">
        <w:rPr>
          <w:sz w:val="20"/>
          <w:szCs w:val="20"/>
          <w:lang w:eastAsia="pl-PL"/>
        </w:rPr>
        <w:t xml:space="preserve">;  </w:t>
      </w:r>
    </w:p>
    <w:p w14:paraId="3E4BB188"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prawo do wniesienia skargi do Prezesa Urzędu Ochrony Danych Osobowych, gdy uzna Pani/Pan, że przetwarzanie danych osobowych Pani/Pana dotyczących narusza przepisy RODO;</w:t>
      </w:r>
    </w:p>
    <w:p w14:paraId="78E68ACA"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nie przysługuje Pani/Panu:</w:t>
      </w:r>
    </w:p>
    <w:p w14:paraId="3F676629"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w związku z art. 17 ust. 3 lit. b, d lub e RODO prawo do usunięcia danych osobowych;</w:t>
      </w:r>
    </w:p>
    <w:p w14:paraId="7CC7199E"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prawo do przenoszenia danych osobowych, o którym mowa w art. 20 RODO;</w:t>
      </w:r>
    </w:p>
    <w:p w14:paraId="7D2EC3B9"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 xml:space="preserve">na podstawie art. 21 RODO prawo sprzeciwu, wobec przetwarzania danych osobowych, gdyż podstawą prawną przetwarzania Pani/Pana danych osobowych jest art. 6 ust. 1 lit. c RODO. </w:t>
      </w:r>
    </w:p>
    <w:p w14:paraId="06177DD5" w14:textId="77777777" w:rsidR="00B9467B" w:rsidRPr="00BA373B" w:rsidRDefault="00E22820" w:rsidP="00BA373B">
      <w:pPr>
        <w:suppressAutoHyphens/>
        <w:ind w:left="709" w:right="-567" w:hanging="709"/>
        <w:jc w:val="both"/>
        <w:rPr>
          <w:rFonts w:ascii="Arial" w:hAnsi="Arial" w:cs="Arial"/>
          <w:spacing w:val="4"/>
          <w:sz w:val="20"/>
          <w:szCs w:val="20"/>
        </w:rPr>
      </w:pPr>
      <w:r w:rsidRPr="00BA373B">
        <w:rPr>
          <w:rFonts w:ascii="Arial" w:hAnsi="Arial" w:cs="Arial"/>
          <w:spacing w:val="4"/>
          <w:sz w:val="20"/>
          <w:szCs w:val="20"/>
        </w:rPr>
        <w:t>22.2.</w:t>
      </w:r>
      <w:r w:rsidRPr="00BA373B">
        <w:rPr>
          <w:rFonts w:ascii="Arial" w:hAnsi="Arial" w:cs="Arial"/>
          <w:spacing w:val="4"/>
          <w:sz w:val="20"/>
          <w:szCs w:val="20"/>
        </w:rPr>
        <w:tab/>
      </w:r>
      <w:r w:rsidRPr="00DF0E9D">
        <w:rPr>
          <w:rFonts w:ascii="Arial" w:hAnsi="Arial" w:cs="Arial"/>
          <w:sz w:val="20"/>
          <w:szCs w:val="20"/>
        </w:rPr>
        <w:t>Zamawiający przypomina, iż Wykonawca powinien wypełnić obowiązki informacyjne przewidziane w art. 13 lub 14 RODO wobec osób fizycznych, od których dane osobowe bezpośrednio lub pośrednio pozyskał w celu ubiegania się o udzielenie zamówienia publicznego w p</w:t>
      </w:r>
      <w:r w:rsidR="00BA373B" w:rsidRPr="00DF0E9D">
        <w:rPr>
          <w:rFonts w:ascii="Arial" w:hAnsi="Arial" w:cs="Arial"/>
          <w:sz w:val="20"/>
          <w:szCs w:val="20"/>
        </w:rPr>
        <w:t>rzedmiotowym postępowani</w:t>
      </w:r>
      <w:r w:rsidR="00672164" w:rsidRPr="00DF0E9D">
        <w:rPr>
          <w:rFonts w:ascii="Arial" w:hAnsi="Arial" w:cs="Arial"/>
          <w:sz w:val="20"/>
          <w:szCs w:val="20"/>
        </w:rPr>
        <w:t>u.</w:t>
      </w:r>
    </w:p>
    <w:p w14:paraId="4E42FDF7" w14:textId="77777777" w:rsidR="005438EA" w:rsidRDefault="005438EA" w:rsidP="00F37B1C">
      <w:pPr>
        <w:pStyle w:val="Nagwek6"/>
        <w:spacing w:before="0"/>
        <w:rPr>
          <w:sz w:val="20"/>
          <w:szCs w:val="20"/>
        </w:rPr>
      </w:pPr>
    </w:p>
    <w:p w14:paraId="47E82BE5" w14:textId="09F2EE04" w:rsidR="00BE245A" w:rsidRPr="006F2B9D" w:rsidRDefault="00FB2C8A" w:rsidP="006F2B9D">
      <w:pPr>
        <w:spacing w:after="160" w:line="259" w:lineRule="auto"/>
        <w:rPr>
          <w:rFonts w:ascii="Arial" w:hAnsi="Arial" w:cs="Arial"/>
          <w:b/>
          <w:bCs/>
          <w:sz w:val="20"/>
          <w:szCs w:val="20"/>
        </w:rPr>
      </w:pPr>
      <w:r>
        <w:rPr>
          <w:sz w:val="20"/>
          <w:szCs w:val="20"/>
        </w:rPr>
        <w:br w:type="page"/>
      </w:r>
    </w:p>
    <w:tbl>
      <w:tblPr>
        <w:tblpPr w:leftFromText="141" w:rightFromText="141" w:vertAnchor="page" w:horzAnchor="margin" w:tblpY="311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37B1C" w14:paraId="510F0303" w14:textId="77777777" w:rsidTr="006F2B9D">
        <w:trPr>
          <w:trHeight w:val="1402"/>
        </w:trPr>
        <w:tc>
          <w:tcPr>
            <w:tcW w:w="3119" w:type="dxa"/>
            <w:tcBorders>
              <w:top w:val="single" w:sz="4" w:space="0" w:color="auto"/>
              <w:left w:val="single" w:sz="4" w:space="0" w:color="auto"/>
              <w:bottom w:val="single" w:sz="4" w:space="0" w:color="auto"/>
              <w:right w:val="nil"/>
            </w:tcBorders>
            <w:vAlign w:val="bottom"/>
          </w:tcPr>
          <w:p w14:paraId="30E8BB0C" w14:textId="77777777" w:rsidR="00E142B2" w:rsidRPr="00F37B1C" w:rsidRDefault="00E142B2" w:rsidP="006F2B9D">
            <w:pPr>
              <w:jc w:val="center"/>
              <w:rPr>
                <w:rFonts w:ascii="Arial" w:hAnsi="Arial" w:cs="Arial"/>
                <w:i/>
                <w:iCs/>
                <w:sz w:val="20"/>
                <w:szCs w:val="20"/>
              </w:rPr>
            </w:pPr>
          </w:p>
          <w:p w14:paraId="6B5C8071" w14:textId="77777777" w:rsidR="00E142B2" w:rsidRPr="00F37B1C" w:rsidRDefault="00E142B2" w:rsidP="006F2B9D">
            <w:pPr>
              <w:jc w:val="center"/>
              <w:rPr>
                <w:rFonts w:ascii="Arial" w:hAnsi="Arial" w:cs="Arial"/>
                <w:i/>
                <w:iCs/>
                <w:sz w:val="20"/>
                <w:szCs w:val="20"/>
              </w:rPr>
            </w:pPr>
          </w:p>
          <w:p w14:paraId="56B85B05" w14:textId="77777777" w:rsidR="00E142B2" w:rsidRPr="00F37B1C" w:rsidRDefault="00E142B2" w:rsidP="006F2B9D">
            <w:pPr>
              <w:jc w:val="center"/>
              <w:rPr>
                <w:rFonts w:ascii="Arial" w:hAnsi="Arial" w:cs="Arial"/>
                <w:i/>
                <w:iCs/>
                <w:sz w:val="20"/>
                <w:szCs w:val="20"/>
              </w:rPr>
            </w:pPr>
          </w:p>
          <w:p w14:paraId="7988C546" w14:textId="77777777" w:rsidR="00BE245A" w:rsidRPr="00F37B1C" w:rsidRDefault="00BE245A" w:rsidP="006F2B9D">
            <w:pPr>
              <w:jc w:val="center"/>
              <w:rPr>
                <w:rFonts w:ascii="Arial" w:hAnsi="Arial" w:cs="Arial"/>
                <w:i/>
                <w:iCs/>
                <w:sz w:val="20"/>
                <w:szCs w:val="20"/>
              </w:rPr>
            </w:pPr>
            <w:r w:rsidRPr="00F37B1C">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0F05154E" w14:textId="77777777" w:rsidR="00BE245A" w:rsidRPr="00F37B1C" w:rsidRDefault="00BE245A" w:rsidP="006F2B9D">
            <w:pPr>
              <w:pStyle w:val="Nagwek6"/>
              <w:spacing w:before="0"/>
              <w:rPr>
                <w:spacing w:val="30"/>
                <w:sz w:val="20"/>
                <w:szCs w:val="20"/>
              </w:rPr>
            </w:pPr>
            <w:r w:rsidRPr="00F37B1C">
              <w:rPr>
                <w:spacing w:val="30"/>
                <w:sz w:val="20"/>
                <w:szCs w:val="20"/>
              </w:rPr>
              <w:t>OFERTA</w:t>
            </w:r>
          </w:p>
        </w:tc>
      </w:tr>
    </w:tbl>
    <w:p w14:paraId="5DDEC2CA" w14:textId="7D1EE0BD" w:rsidR="006F2B9D" w:rsidRPr="00F37B1C" w:rsidRDefault="006F2B9D" w:rsidP="009605A3">
      <w:pPr>
        <w:pStyle w:val="Nagwek6"/>
        <w:spacing w:before="0"/>
        <w:contextualSpacing/>
        <w:rPr>
          <w:sz w:val="20"/>
          <w:szCs w:val="20"/>
        </w:rPr>
      </w:pPr>
      <w:r w:rsidRPr="00F37B1C">
        <w:rPr>
          <w:sz w:val="20"/>
          <w:szCs w:val="20"/>
        </w:rPr>
        <w:t>Rozdział 2</w:t>
      </w:r>
    </w:p>
    <w:p w14:paraId="45E3AE80" w14:textId="77777777" w:rsidR="006F2B9D" w:rsidRPr="00F37B1C" w:rsidRDefault="006F2B9D" w:rsidP="009605A3">
      <w:pPr>
        <w:contextualSpacing/>
        <w:jc w:val="center"/>
        <w:outlineLvl w:val="0"/>
        <w:rPr>
          <w:rFonts w:ascii="Arial" w:hAnsi="Arial" w:cs="Arial"/>
          <w:b/>
          <w:bCs/>
          <w:sz w:val="20"/>
          <w:szCs w:val="20"/>
        </w:rPr>
      </w:pPr>
    </w:p>
    <w:p w14:paraId="4AAA4CA6" w14:textId="77777777" w:rsidR="006F2B9D" w:rsidRPr="00F37B1C" w:rsidRDefault="006F2B9D" w:rsidP="009605A3">
      <w:pPr>
        <w:contextualSpacing/>
        <w:jc w:val="center"/>
        <w:outlineLvl w:val="0"/>
        <w:rPr>
          <w:rFonts w:ascii="Arial" w:hAnsi="Arial" w:cs="Arial"/>
          <w:b/>
          <w:bCs/>
          <w:sz w:val="20"/>
          <w:szCs w:val="20"/>
        </w:rPr>
      </w:pPr>
      <w:r w:rsidRPr="00F37B1C">
        <w:rPr>
          <w:rFonts w:ascii="Arial" w:hAnsi="Arial" w:cs="Arial"/>
          <w:b/>
          <w:bCs/>
          <w:sz w:val="20"/>
          <w:szCs w:val="20"/>
        </w:rPr>
        <w:t>Formularz Oferty</w:t>
      </w:r>
    </w:p>
    <w:p w14:paraId="024B6895" w14:textId="77777777" w:rsidR="006F2B9D" w:rsidRPr="00F37B1C" w:rsidRDefault="006F2B9D" w:rsidP="009605A3">
      <w:pPr>
        <w:contextualSpacing/>
        <w:jc w:val="center"/>
        <w:outlineLvl w:val="0"/>
        <w:rPr>
          <w:rFonts w:ascii="Arial" w:hAnsi="Arial" w:cs="Arial"/>
          <w:b/>
          <w:bCs/>
          <w:sz w:val="20"/>
          <w:szCs w:val="20"/>
        </w:rPr>
      </w:pPr>
    </w:p>
    <w:p w14:paraId="1B359F1C" w14:textId="5D26264E" w:rsidR="006F2B9D" w:rsidRDefault="006F2B9D" w:rsidP="009605A3">
      <w:pPr>
        <w:contextualSpacing/>
        <w:jc w:val="center"/>
        <w:outlineLvl w:val="0"/>
        <w:rPr>
          <w:rFonts w:ascii="Arial" w:hAnsi="Arial" w:cs="Arial"/>
          <w:b/>
          <w:bCs/>
          <w:sz w:val="20"/>
          <w:szCs w:val="20"/>
        </w:rPr>
      </w:pPr>
      <w:r w:rsidRPr="00F37B1C">
        <w:rPr>
          <w:rFonts w:ascii="Arial" w:hAnsi="Arial" w:cs="Arial"/>
          <w:b/>
          <w:bCs/>
          <w:sz w:val="20"/>
          <w:szCs w:val="20"/>
        </w:rPr>
        <w:t>i Formularze załączników do Oferty</w:t>
      </w:r>
    </w:p>
    <w:p w14:paraId="1B987463" w14:textId="77777777" w:rsidR="006F2B9D" w:rsidRPr="006F2B9D" w:rsidRDefault="006F2B9D" w:rsidP="009605A3">
      <w:pPr>
        <w:contextualSpacing/>
        <w:jc w:val="center"/>
        <w:outlineLvl w:val="0"/>
        <w:rPr>
          <w:rFonts w:ascii="Arial" w:hAnsi="Arial" w:cs="Arial"/>
          <w:b/>
          <w:bCs/>
          <w:sz w:val="20"/>
          <w:szCs w:val="20"/>
        </w:rPr>
      </w:pPr>
    </w:p>
    <w:p w14:paraId="6902C95B" w14:textId="009FF2FB" w:rsidR="006F2B9D" w:rsidRDefault="006F2B9D" w:rsidP="009605A3">
      <w:pPr>
        <w:pStyle w:val="Zwykytekst"/>
        <w:tabs>
          <w:tab w:val="left" w:pos="5529"/>
          <w:tab w:val="left" w:leader="dot" w:pos="9360"/>
        </w:tabs>
        <w:ind w:right="23"/>
        <w:contextualSpacing/>
        <w:rPr>
          <w:rFonts w:ascii="Arial" w:hAnsi="Arial" w:cs="Arial"/>
          <w:b/>
          <w:bCs/>
        </w:rPr>
      </w:pPr>
    </w:p>
    <w:p w14:paraId="47F37457" w14:textId="2AF3966E" w:rsidR="00BE245A" w:rsidRPr="00F37B1C" w:rsidRDefault="006F2B9D" w:rsidP="009605A3">
      <w:pPr>
        <w:pStyle w:val="Zwykytekst"/>
        <w:tabs>
          <w:tab w:val="left" w:pos="5529"/>
          <w:tab w:val="left" w:leader="dot" w:pos="9360"/>
        </w:tabs>
        <w:ind w:right="23"/>
        <w:contextualSpacing/>
        <w:rPr>
          <w:rFonts w:ascii="Arial" w:hAnsi="Arial" w:cs="Arial"/>
          <w:b/>
          <w:bCs/>
        </w:rPr>
      </w:pPr>
      <w:r>
        <w:rPr>
          <w:rFonts w:ascii="Arial" w:hAnsi="Arial" w:cs="Arial"/>
          <w:b/>
          <w:bCs/>
        </w:rPr>
        <w:tab/>
      </w:r>
      <w:r w:rsidR="00BE245A" w:rsidRPr="00F37B1C">
        <w:rPr>
          <w:rFonts w:ascii="Arial" w:hAnsi="Arial" w:cs="Arial"/>
          <w:b/>
          <w:bCs/>
        </w:rPr>
        <w:t>Do</w:t>
      </w:r>
    </w:p>
    <w:p w14:paraId="61C2F6CF"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 xml:space="preserve">Ministerstwa Sprawiedliwości </w:t>
      </w:r>
    </w:p>
    <w:p w14:paraId="0F834ECD"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Al. Ujazdowskie 11</w:t>
      </w:r>
    </w:p>
    <w:p w14:paraId="3B72BBA8"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00-567 Warszawa</w:t>
      </w:r>
    </w:p>
    <w:p w14:paraId="3B95E3D0" w14:textId="77777777" w:rsidR="00CF3868" w:rsidRPr="00F37B1C" w:rsidRDefault="00CF3868" w:rsidP="009605A3">
      <w:pPr>
        <w:ind w:left="3870" w:firstLine="33"/>
        <w:contextualSpacing/>
        <w:jc w:val="both"/>
        <w:rPr>
          <w:rFonts w:ascii="Arial" w:hAnsi="Arial" w:cs="Arial"/>
          <w:b/>
          <w:sz w:val="20"/>
          <w:szCs w:val="20"/>
        </w:rPr>
      </w:pPr>
    </w:p>
    <w:p w14:paraId="00517CDB" w14:textId="77777777" w:rsidR="007719A7" w:rsidRPr="00F37B1C" w:rsidRDefault="007719A7" w:rsidP="009605A3">
      <w:pPr>
        <w:pStyle w:val="Zwykytekst1"/>
        <w:tabs>
          <w:tab w:val="left" w:leader="dot" w:pos="9360"/>
        </w:tabs>
        <w:contextualSpacing/>
        <w:jc w:val="both"/>
        <w:rPr>
          <w:rFonts w:ascii="Arial" w:hAnsi="Arial" w:cs="Arial"/>
          <w:b/>
        </w:rPr>
      </w:pPr>
      <w:r w:rsidRPr="00F37B1C">
        <w:rPr>
          <w:rFonts w:ascii="Arial" w:hAnsi="Arial" w:cs="Arial"/>
          <w:b/>
        </w:rPr>
        <w:t xml:space="preserve">Nawiązując do ogłoszenia o zamówieniu w postępowaniu o udzielenie zamówienia publicznego prowadzonym w trybie przetargu nieograniczonego na: </w:t>
      </w:r>
    </w:p>
    <w:p w14:paraId="512F8C50" w14:textId="77777777" w:rsidR="00B41ABC" w:rsidRDefault="00B41ABC" w:rsidP="009605A3">
      <w:pPr>
        <w:contextualSpacing/>
        <w:jc w:val="both"/>
        <w:rPr>
          <w:rFonts w:ascii="Arial" w:hAnsi="Arial" w:cs="Arial"/>
          <w:spacing w:val="-2"/>
          <w:sz w:val="20"/>
          <w:szCs w:val="20"/>
        </w:rPr>
      </w:pPr>
    </w:p>
    <w:p w14:paraId="0378BE78" w14:textId="5E2645F0" w:rsidR="00121079" w:rsidRPr="00121079" w:rsidRDefault="006D2945" w:rsidP="00121079">
      <w:pPr>
        <w:outlineLvl w:val="0"/>
        <w:rPr>
          <w:rFonts w:ascii="Arial" w:hAnsi="Arial" w:cs="Arial"/>
          <w:b/>
          <w:sz w:val="20"/>
          <w:szCs w:val="20"/>
        </w:rPr>
      </w:pPr>
      <w:r w:rsidRPr="00BF7A6B">
        <w:rPr>
          <w:rFonts w:ascii="Arial" w:hAnsi="Arial" w:cs="Arial"/>
          <w:b/>
          <w:sz w:val="20"/>
          <w:szCs w:val="20"/>
        </w:rPr>
        <w:t>Dostawę materiałów eksploatacyjnych do urządzeń</w:t>
      </w:r>
    </w:p>
    <w:p w14:paraId="3E35432C" w14:textId="77777777" w:rsidR="00B41ABC" w:rsidRDefault="00B41ABC" w:rsidP="009605A3">
      <w:pPr>
        <w:contextualSpacing/>
        <w:jc w:val="both"/>
        <w:rPr>
          <w:rFonts w:ascii="Arial" w:hAnsi="Arial" w:cs="Arial"/>
          <w:spacing w:val="-2"/>
          <w:sz w:val="20"/>
          <w:szCs w:val="20"/>
        </w:rPr>
      </w:pPr>
    </w:p>
    <w:p w14:paraId="1C5EC0E2" w14:textId="77E5CB23" w:rsidR="007719A7" w:rsidRPr="00F37B1C" w:rsidRDefault="00C84F3A" w:rsidP="009605A3">
      <w:pPr>
        <w:contextualSpacing/>
        <w:jc w:val="both"/>
        <w:rPr>
          <w:rFonts w:ascii="Arial" w:hAnsi="Arial" w:cs="Arial"/>
          <w:b/>
          <w:spacing w:val="-2"/>
          <w:sz w:val="20"/>
          <w:szCs w:val="20"/>
        </w:rPr>
      </w:pPr>
      <w:r>
        <w:rPr>
          <w:rFonts w:ascii="Arial" w:hAnsi="Arial" w:cs="Arial"/>
          <w:spacing w:val="-2"/>
          <w:sz w:val="20"/>
          <w:szCs w:val="20"/>
        </w:rPr>
        <w:t>z</w:t>
      </w:r>
      <w:r w:rsidR="00A84625" w:rsidRPr="00B64415">
        <w:rPr>
          <w:rFonts w:ascii="Arial" w:hAnsi="Arial" w:cs="Arial"/>
          <w:spacing w:val="-2"/>
          <w:sz w:val="20"/>
          <w:szCs w:val="20"/>
        </w:rPr>
        <w:t>nak</w:t>
      </w:r>
      <w:r w:rsidR="002639A4" w:rsidRPr="00B64415">
        <w:rPr>
          <w:rFonts w:ascii="Arial" w:hAnsi="Arial" w:cs="Arial"/>
          <w:spacing w:val="-2"/>
          <w:sz w:val="20"/>
          <w:szCs w:val="20"/>
        </w:rPr>
        <w:t xml:space="preserve"> sprawy</w:t>
      </w:r>
      <w:r w:rsidR="007719A7" w:rsidRPr="00B64415">
        <w:rPr>
          <w:rFonts w:ascii="Arial" w:hAnsi="Arial" w:cs="Arial"/>
          <w:spacing w:val="-2"/>
          <w:sz w:val="20"/>
          <w:szCs w:val="20"/>
        </w:rPr>
        <w:t xml:space="preserve">: </w:t>
      </w:r>
      <w:r w:rsidR="00A31E52">
        <w:rPr>
          <w:rFonts w:ascii="Arial" w:hAnsi="Arial" w:cs="Arial"/>
          <w:spacing w:val="-2"/>
          <w:sz w:val="20"/>
          <w:szCs w:val="20"/>
        </w:rPr>
        <w:t>B</w:t>
      </w:r>
      <w:r w:rsidR="006857EB">
        <w:rPr>
          <w:rFonts w:ascii="Arial" w:hAnsi="Arial" w:cs="Arial"/>
          <w:spacing w:val="-2"/>
          <w:sz w:val="20"/>
          <w:szCs w:val="20"/>
        </w:rPr>
        <w:t>F-II.3710.</w:t>
      </w:r>
      <w:r w:rsidR="00C21ACF">
        <w:rPr>
          <w:rFonts w:ascii="Arial" w:hAnsi="Arial" w:cs="Arial"/>
          <w:spacing w:val="-2"/>
          <w:sz w:val="20"/>
          <w:szCs w:val="20"/>
        </w:rPr>
        <w:t>34</w:t>
      </w:r>
      <w:r w:rsidR="00427BD7">
        <w:rPr>
          <w:rFonts w:ascii="Arial" w:hAnsi="Arial" w:cs="Arial"/>
          <w:spacing w:val="-2"/>
          <w:sz w:val="20"/>
          <w:szCs w:val="20"/>
        </w:rPr>
        <w:t>.20</w:t>
      </w:r>
      <w:r w:rsidR="00EE5183">
        <w:rPr>
          <w:rFonts w:ascii="Arial" w:hAnsi="Arial" w:cs="Arial"/>
          <w:spacing w:val="-2"/>
          <w:sz w:val="20"/>
          <w:szCs w:val="20"/>
        </w:rPr>
        <w:t>20</w:t>
      </w:r>
    </w:p>
    <w:p w14:paraId="7A1A6608" w14:textId="77777777" w:rsidR="00074749" w:rsidRDefault="00074749" w:rsidP="009605A3">
      <w:pPr>
        <w:pStyle w:val="Zwykytekst1"/>
        <w:tabs>
          <w:tab w:val="left" w:leader="dot" w:pos="9360"/>
        </w:tabs>
        <w:contextualSpacing/>
        <w:jc w:val="both"/>
        <w:rPr>
          <w:rFonts w:ascii="Arial" w:hAnsi="Arial" w:cs="Arial"/>
          <w:b/>
        </w:rPr>
      </w:pPr>
    </w:p>
    <w:p w14:paraId="61C92921" w14:textId="77777777" w:rsidR="007719A7" w:rsidRPr="00F37B1C" w:rsidRDefault="007719A7" w:rsidP="009605A3">
      <w:pPr>
        <w:pStyle w:val="Zwykytekst1"/>
        <w:tabs>
          <w:tab w:val="left" w:leader="dot" w:pos="9360"/>
        </w:tabs>
        <w:contextualSpacing/>
        <w:jc w:val="both"/>
        <w:rPr>
          <w:rFonts w:ascii="Arial" w:hAnsi="Arial" w:cs="Arial"/>
        </w:rPr>
      </w:pPr>
      <w:r w:rsidRPr="00F37B1C">
        <w:rPr>
          <w:rFonts w:ascii="Arial" w:hAnsi="Arial" w:cs="Arial"/>
          <w:b/>
        </w:rPr>
        <w:t>MY NIŻEJ PODPISANI</w:t>
      </w:r>
      <w:r w:rsidRPr="00F37B1C">
        <w:rPr>
          <w:rFonts w:ascii="Arial" w:hAnsi="Arial" w:cs="Arial"/>
        </w:rPr>
        <w:t xml:space="preserve"> </w:t>
      </w:r>
    </w:p>
    <w:p w14:paraId="7D3BCA4D"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79CCDAB7"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42EF8A4D" w14:textId="77777777" w:rsidR="007719A7" w:rsidRPr="00F37B1C" w:rsidRDefault="007719A7" w:rsidP="009605A3">
      <w:pPr>
        <w:pStyle w:val="Zwykytekst1"/>
        <w:tabs>
          <w:tab w:val="left" w:leader="dot" w:pos="9360"/>
        </w:tabs>
        <w:contextualSpacing/>
        <w:jc w:val="both"/>
        <w:rPr>
          <w:rFonts w:ascii="Arial" w:hAnsi="Arial" w:cs="Arial"/>
        </w:rPr>
      </w:pPr>
      <w:r w:rsidRPr="00F37B1C">
        <w:rPr>
          <w:rFonts w:ascii="Arial" w:hAnsi="Arial" w:cs="Arial"/>
        </w:rPr>
        <w:t>działając w imieniu i na rzecz</w:t>
      </w:r>
    </w:p>
    <w:p w14:paraId="7A99947F"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70E2B4E2"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44423FE8" w14:textId="77777777" w:rsidR="007719A7" w:rsidRPr="00F37B1C" w:rsidRDefault="007719A7" w:rsidP="009605A3">
      <w:pPr>
        <w:pStyle w:val="Zwykytekst1"/>
        <w:tabs>
          <w:tab w:val="left" w:leader="dot" w:pos="9072"/>
        </w:tabs>
        <w:contextualSpacing/>
        <w:jc w:val="center"/>
        <w:rPr>
          <w:rFonts w:ascii="Arial" w:hAnsi="Arial" w:cs="Arial"/>
          <w:i/>
        </w:rPr>
      </w:pPr>
      <w:r w:rsidRPr="00F37B1C">
        <w:rPr>
          <w:rFonts w:ascii="Arial" w:hAnsi="Arial" w:cs="Arial"/>
          <w:i/>
        </w:rPr>
        <w:t xml:space="preserve"> (nazwa (firma) dokładny adres Wykonawcy/Wykonawców)</w:t>
      </w:r>
    </w:p>
    <w:p w14:paraId="3C9A8039" w14:textId="77777777" w:rsidR="007719A7" w:rsidRPr="00F37B1C" w:rsidRDefault="007719A7" w:rsidP="009605A3">
      <w:pPr>
        <w:pStyle w:val="Zwykytekst1"/>
        <w:tabs>
          <w:tab w:val="left" w:leader="dot" w:pos="9072"/>
        </w:tabs>
        <w:contextualSpacing/>
        <w:jc w:val="center"/>
        <w:rPr>
          <w:rFonts w:ascii="Arial" w:hAnsi="Arial" w:cs="Arial"/>
          <w:i/>
        </w:rPr>
      </w:pPr>
      <w:r w:rsidRPr="00F37B1C">
        <w:rPr>
          <w:rFonts w:ascii="Arial" w:hAnsi="Arial" w:cs="Arial"/>
          <w:i/>
        </w:rPr>
        <w:t>(w przypadku składania oferty przez podmioty występujące wspólnie podać nazwy(firmy) i dokładne adresy wszystkich wspólników spółki cywilnej lub członków konsorcjum)</w:t>
      </w:r>
    </w:p>
    <w:p w14:paraId="0E35D57D" w14:textId="77777777" w:rsidR="007719A7" w:rsidRPr="00F37B1C" w:rsidRDefault="007719A7" w:rsidP="009605A3">
      <w:pPr>
        <w:pStyle w:val="Zwykytekst1"/>
        <w:tabs>
          <w:tab w:val="left" w:leader="dot" w:pos="9072"/>
        </w:tabs>
        <w:contextualSpacing/>
        <w:jc w:val="center"/>
        <w:rPr>
          <w:rFonts w:ascii="Arial" w:hAnsi="Arial" w:cs="Arial"/>
          <w:i/>
        </w:rPr>
      </w:pPr>
    </w:p>
    <w:p w14:paraId="424BDA87" w14:textId="77777777" w:rsidR="007719A7" w:rsidRPr="00F37B1C" w:rsidRDefault="007719A7" w:rsidP="009605A3">
      <w:pPr>
        <w:pStyle w:val="Zwykytekst1"/>
        <w:numPr>
          <w:ilvl w:val="0"/>
          <w:numId w:val="2"/>
        </w:numPr>
        <w:tabs>
          <w:tab w:val="left" w:pos="567"/>
        </w:tabs>
        <w:ind w:left="567" w:hanging="567"/>
        <w:contextualSpacing/>
        <w:jc w:val="both"/>
        <w:rPr>
          <w:rFonts w:ascii="Arial" w:hAnsi="Arial" w:cs="Arial"/>
          <w:b/>
          <w:bCs/>
        </w:rPr>
      </w:pPr>
      <w:r w:rsidRPr="00F37B1C">
        <w:rPr>
          <w:rFonts w:ascii="Arial" w:hAnsi="Arial" w:cs="Arial"/>
          <w:b/>
        </w:rPr>
        <w:t>SKŁADAMY OFERTĘ</w:t>
      </w:r>
      <w:r w:rsidRPr="00F37B1C">
        <w:rPr>
          <w:rFonts w:ascii="Arial" w:hAnsi="Arial" w:cs="Arial"/>
        </w:rPr>
        <w:t xml:space="preserve"> na wykonanie przedmiotu zamówienia zgodnie ze Specyfikacją Istotnych Warunków Zamówienia (SIWZ).</w:t>
      </w:r>
    </w:p>
    <w:p w14:paraId="3817DFAB" w14:textId="4F6C6588" w:rsidR="00B961BC" w:rsidRPr="00B961BC" w:rsidRDefault="007719A7" w:rsidP="009605A3">
      <w:pPr>
        <w:pStyle w:val="Zwykytekst1"/>
        <w:numPr>
          <w:ilvl w:val="0"/>
          <w:numId w:val="2"/>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że zapoznaliśmy się z</w:t>
      </w:r>
      <w:r w:rsidR="00A84625" w:rsidRPr="00F37B1C">
        <w:rPr>
          <w:rFonts w:ascii="Arial" w:hAnsi="Arial" w:cs="Arial"/>
        </w:rPr>
        <w:t xml:space="preserve"> ogłoszeniem o zamówieniu, </w:t>
      </w:r>
      <w:r w:rsidRPr="00F37B1C">
        <w:rPr>
          <w:rFonts w:ascii="Arial" w:hAnsi="Arial" w:cs="Arial"/>
        </w:rPr>
        <w:t>Specyfikacją Istotnych Warunków Zamówienia oraz wyjaśnieniami i zmianami SIWZ przekazanymi przez Zamawiającego i uznajemy się za związanych określonymi w nich postanowieniami i zasadami postępowania.</w:t>
      </w:r>
    </w:p>
    <w:p w14:paraId="74C57E51" w14:textId="777667DF" w:rsidR="00B961BC" w:rsidRPr="00236D5E" w:rsidRDefault="004D41DB" w:rsidP="009605A3">
      <w:pPr>
        <w:pStyle w:val="Zwykytekst1"/>
        <w:numPr>
          <w:ilvl w:val="0"/>
          <w:numId w:val="2"/>
        </w:numPr>
        <w:tabs>
          <w:tab w:val="left" w:pos="284"/>
        </w:tabs>
        <w:contextualSpacing/>
        <w:jc w:val="both"/>
        <w:rPr>
          <w:rFonts w:ascii="Arial" w:hAnsi="Arial" w:cs="Arial"/>
          <w:b/>
        </w:rPr>
      </w:pPr>
      <w:r>
        <w:rPr>
          <w:rFonts w:ascii="Arial" w:hAnsi="Arial" w:cs="Arial"/>
          <w:b/>
        </w:rPr>
        <w:t xml:space="preserve">     </w:t>
      </w:r>
      <w:r w:rsidR="00B961BC" w:rsidRPr="00236D5E">
        <w:rPr>
          <w:rFonts w:ascii="Arial" w:hAnsi="Arial" w:cs="Arial"/>
          <w:b/>
        </w:rPr>
        <w:t xml:space="preserve">OFERUJEMY </w:t>
      </w:r>
      <w:r w:rsidR="00B961BC" w:rsidRPr="00236D5E">
        <w:rPr>
          <w:rFonts w:ascii="Arial" w:hAnsi="Arial" w:cs="Arial"/>
        </w:rPr>
        <w:t>wykonanie całego przedmiotu zamówienia</w:t>
      </w:r>
      <w:r w:rsidR="00B961BC" w:rsidRPr="00236D5E">
        <w:rPr>
          <w:rFonts w:ascii="Arial" w:hAnsi="Arial" w:cs="Arial"/>
          <w:b/>
        </w:rPr>
        <w:t xml:space="preserve"> za łączną cenę brutto:</w:t>
      </w:r>
    </w:p>
    <w:p w14:paraId="578BE309" w14:textId="77777777" w:rsidR="00B961BC" w:rsidRPr="00236D5E" w:rsidRDefault="00B961BC" w:rsidP="009605A3">
      <w:pPr>
        <w:pStyle w:val="Zwykytekst1"/>
        <w:tabs>
          <w:tab w:val="left" w:pos="284"/>
        </w:tabs>
        <w:ind w:left="283"/>
        <w:contextualSpacing/>
        <w:jc w:val="both"/>
        <w:rPr>
          <w:rFonts w:ascii="Arial" w:hAnsi="Arial" w:cs="Arial"/>
          <w:b/>
        </w:rPr>
      </w:pPr>
      <w:r w:rsidRPr="00236D5E">
        <w:rPr>
          <w:rFonts w:ascii="Arial" w:hAnsi="Arial" w:cs="Arial"/>
          <w:b/>
        </w:rPr>
        <w:t xml:space="preserve">_________________________ zł </w:t>
      </w:r>
    </w:p>
    <w:p w14:paraId="2C91A29E" w14:textId="77777777" w:rsidR="00B961BC" w:rsidRPr="00236D5E" w:rsidRDefault="00B961BC" w:rsidP="009605A3">
      <w:pPr>
        <w:pStyle w:val="Zwykytekst1"/>
        <w:tabs>
          <w:tab w:val="left" w:pos="284"/>
        </w:tabs>
        <w:ind w:left="283"/>
        <w:contextualSpacing/>
        <w:jc w:val="both"/>
        <w:rPr>
          <w:rFonts w:ascii="Arial" w:hAnsi="Arial" w:cs="Arial"/>
          <w:b/>
        </w:rPr>
      </w:pPr>
      <w:r w:rsidRPr="00236D5E">
        <w:rPr>
          <w:rFonts w:ascii="Arial" w:hAnsi="Arial" w:cs="Arial"/>
          <w:b/>
        </w:rPr>
        <w:t xml:space="preserve">(słownie złotych:_______________________________________________) </w:t>
      </w:r>
    </w:p>
    <w:p w14:paraId="6CC27FD3" w14:textId="4B9B3855" w:rsidR="00CE2098" w:rsidRDefault="00B961BC" w:rsidP="003467BF">
      <w:pPr>
        <w:pStyle w:val="Zwykytekst1"/>
        <w:tabs>
          <w:tab w:val="left" w:pos="284"/>
        </w:tabs>
        <w:ind w:left="283"/>
        <w:contextualSpacing/>
        <w:jc w:val="both"/>
        <w:rPr>
          <w:rFonts w:ascii="Arial" w:hAnsi="Arial" w:cs="Arial"/>
        </w:rPr>
      </w:pPr>
      <w:r>
        <w:rPr>
          <w:rFonts w:ascii="Arial" w:hAnsi="Arial" w:cs="Arial"/>
        </w:rPr>
        <w:t>w tym podatek vat 23%</w:t>
      </w:r>
      <w:r w:rsidR="006D2945">
        <w:rPr>
          <w:rFonts w:ascii="Arial" w:hAnsi="Arial" w:cs="Arial"/>
        </w:rPr>
        <w:t>, zgodnie z Formularzem cenowym.</w:t>
      </w:r>
    </w:p>
    <w:p w14:paraId="59B6275F" w14:textId="77777777" w:rsidR="006B14FD" w:rsidRPr="006B14FD" w:rsidRDefault="006B14FD" w:rsidP="003467BF">
      <w:pPr>
        <w:pStyle w:val="Akapitzlist"/>
        <w:numPr>
          <w:ilvl w:val="0"/>
          <w:numId w:val="5"/>
        </w:numPr>
        <w:tabs>
          <w:tab w:val="left" w:pos="284"/>
        </w:tabs>
        <w:suppressAutoHyphens/>
        <w:spacing w:line="240" w:lineRule="auto"/>
        <w:jc w:val="both"/>
        <w:rPr>
          <w:b/>
          <w:iCs/>
          <w:vanish/>
          <w:sz w:val="20"/>
          <w:szCs w:val="20"/>
          <w:lang w:eastAsia="ar-SA"/>
        </w:rPr>
      </w:pPr>
    </w:p>
    <w:p w14:paraId="7F916E02" w14:textId="77777777" w:rsidR="006B14FD" w:rsidRPr="006B14FD" w:rsidRDefault="006B14FD" w:rsidP="003467BF">
      <w:pPr>
        <w:pStyle w:val="Akapitzlist"/>
        <w:numPr>
          <w:ilvl w:val="0"/>
          <w:numId w:val="5"/>
        </w:numPr>
        <w:tabs>
          <w:tab w:val="left" w:pos="284"/>
        </w:tabs>
        <w:suppressAutoHyphens/>
        <w:spacing w:line="240" w:lineRule="auto"/>
        <w:jc w:val="both"/>
        <w:rPr>
          <w:b/>
          <w:iCs/>
          <w:vanish/>
          <w:sz w:val="20"/>
          <w:szCs w:val="20"/>
          <w:lang w:eastAsia="ar-SA"/>
        </w:rPr>
      </w:pPr>
    </w:p>
    <w:p w14:paraId="7F6AF062" w14:textId="77777777" w:rsidR="006B14FD" w:rsidRPr="006B14FD" w:rsidRDefault="006B14FD" w:rsidP="003467BF">
      <w:pPr>
        <w:pStyle w:val="Akapitzlist"/>
        <w:numPr>
          <w:ilvl w:val="0"/>
          <w:numId w:val="5"/>
        </w:numPr>
        <w:tabs>
          <w:tab w:val="left" w:pos="284"/>
        </w:tabs>
        <w:suppressAutoHyphens/>
        <w:spacing w:line="240" w:lineRule="auto"/>
        <w:jc w:val="both"/>
        <w:rPr>
          <w:b/>
          <w:iCs/>
          <w:vanish/>
          <w:sz w:val="20"/>
          <w:szCs w:val="20"/>
          <w:lang w:eastAsia="ar-SA"/>
        </w:rPr>
      </w:pPr>
    </w:p>
    <w:p w14:paraId="12BF4BB7" w14:textId="093633B9" w:rsidR="003467BF" w:rsidRPr="003467BF" w:rsidRDefault="00CE2098" w:rsidP="003467BF">
      <w:pPr>
        <w:pStyle w:val="Zwykytekst1"/>
        <w:numPr>
          <w:ilvl w:val="0"/>
          <w:numId w:val="5"/>
        </w:numPr>
        <w:tabs>
          <w:tab w:val="left" w:pos="284"/>
        </w:tabs>
        <w:jc w:val="both"/>
        <w:rPr>
          <w:rFonts w:ascii="Arial" w:hAnsi="Arial" w:cs="Arial"/>
          <w:iCs/>
        </w:rPr>
      </w:pPr>
      <w:r w:rsidRPr="003467BF">
        <w:rPr>
          <w:rFonts w:ascii="Arial" w:hAnsi="Arial" w:cs="Arial"/>
          <w:b/>
          <w:iCs/>
        </w:rPr>
        <w:t xml:space="preserve">DEKLARUJEMY termin dostawy od </w:t>
      </w:r>
      <w:r w:rsidR="003467BF" w:rsidRPr="003467BF">
        <w:rPr>
          <w:rFonts w:ascii="Arial" w:hAnsi="Arial" w:cs="Arial"/>
          <w:b/>
          <w:iCs/>
        </w:rPr>
        <w:t xml:space="preserve">dnia </w:t>
      </w:r>
      <w:r w:rsidRPr="003467BF">
        <w:rPr>
          <w:rFonts w:ascii="Arial" w:hAnsi="Arial" w:cs="Arial"/>
          <w:b/>
          <w:iCs/>
        </w:rPr>
        <w:t>z</w:t>
      </w:r>
      <w:r w:rsidR="003467BF" w:rsidRPr="003467BF">
        <w:rPr>
          <w:rFonts w:ascii="Arial" w:hAnsi="Arial" w:cs="Arial"/>
          <w:b/>
          <w:iCs/>
        </w:rPr>
        <w:t xml:space="preserve">łożenia zlecenia: </w:t>
      </w:r>
      <w:r w:rsidR="003467BF" w:rsidRPr="003467BF">
        <w:rPr>
          <w:rFonts w:ascii="Arial" w:hAnsi="Arial" w:cs="Arial"/>
          <w:bCs/>
          <w:iCs/>
        </w:rPr>
        <w:t>do</w:t>
      </w:r>
      <w:r w:rsidR="003467BF" w:rsidRPr="003467BF">
        <w:rPr>
          <w:rFonts w:ascii="Arial" w:hAnsi="Arial" w:cs="Arial"/>
          <w:b/>
          <w:iCs/>
        </w:rPr>
        <w:t xml:space="preserve"> </w:t>
      </w:r>
      <w:r w:rsidRPr="003467BF">
        <w:rPr>
          <w:rFonts w:ascii="Arial" w:hAnsi="Arial" w:cs="Arial"/>
          <w:iCs/>
        </w:rPr>
        <w:t>…</w:t>
      </w:r>
      <w:r w:rsidR="003467BF" w:rsidRPr="003467BF">
        <w:rPr>
          <w:rFonts w:ascii="Arial" w:hAnsi="Arial" w:cs="Arial"/>
          <w:iCs/>
        </w:rPr>
        <w:t xml:space="preserve"> dni roboczyc</w:t>
      </w:r>
      <w:r w:rsidR="003467BF">
        <w:rPr>
          <w:rFonts w:ascii="Arial" w:hAnsi="Arial" w:cs="Arial"/>
          <w:iCs/>
        </w:rPr>
        <w:t xml:space="preserve">h </w:t>
      </w:r>
      <w:r w:rsidR="003467BF" w:rsidRPr="003467BF">
        <w:rPr>
          <w:rFonts w:ascii="Arial" w:hAnsi="Arial" w:cs="Arial"/>
          <w:kern w:val="1"/>
        </w:rPr>
        <w:t>od dnia złożenia zlecenia</w:t>
      </w:r>
      <w:r w:rsidR="003467BF">
        <w:rPr>
          <w:rFonts w:ascii="Arial" w:hAnsi="Arial" w:cs="Arial"/>
          <w:iCs/>
        </w:rPr>
        <w:t xml:space="preserve"> </w:t>
      </w:r>
      <w:r w:rsidRPr="003467BF">
        <w:rPr>
          <w:rFonts w:ascii="Arial" w:hAnsi="Arial" w:cs="Arial"/>
          <w:iCs/>
        </w:rPr>
        <w:t>(</w:t>
      </w:r>
      <w:r w:rsidRPr="003467BF">
        <w:rPr>
          <w:rFonts w:ascii="Arial" w:hAnsi="Arial" w:cs="Arial"/>
          <w:i/>
          <w:iCs/>
        </w:rPr>
        <w:t xml:space="preserve">proszę wpisać odpowiedni </w:t>
      </w:r>
      <w:r w:rsidR="003467BF" w:rsidRPr="003467BF">
        <w:rPr>
          <w:rFonts w:ascii="Arial" w:hAnsi="Arial" w:cs="Arial"/>
          <w:i/>
          <w:iCs/>
        </w:rPr>
        <w:t>czas, t</w:t>
      </w:r>
      <w:r w:rsidRPr="003467BF">
        <w:rPr>
          <w:rFonts w:ascii="Arial" w:hAnsi="Arial" w:cs="Arial"/>
          <w:i/>
          <w:iCs/>
        </w:rPr>
        <w:t>j</w:t>
      </w:r>
      <w:r w:rsidR="003467BF" w:rsidRPr="003467BF">
        <w:rPr>
          <w:rFonts w:ascii="Arial" w:hAnsi="Arial" w:cs="Arial"/>
          <w:i/>
          <w:iCs/>
        </w:rPr>
        <w:t>.</w:t>
      </w:r>
      <w:r w:rsidRPr="003467BF">
        <w:rPr>
          <w:rFonts w:ascii="Arial" w:hAnsi="Arial" w:cs="Arial"/>
          <w:iCs/>
        </w:rPr>
        <w:t xml:space="preserve"> </w:t>
      </w:r>
    </w:p>
    <w:p w14:paraId="3EC274AC" w14:textId="0F50EE20" w:rsidR="003467BF" w:rsidRPr="006B14FD" w:rsidRDefault="003467BF" w:rsidP="006B14FD">
      <w:pPr>
        <w:pStyle w:val="Akapitzlist"/>
        <w:numPr>
          <w:ilvl w:val="0"/>
          <w:numId w:val="52"/>
        </w:numPr>
        <w:jc w:val="both"/>
        <w:rPr>
          <w:i/>
          <w:iCs/>
          <w:sz w:val="20"/>
          <w:szCs w:val="20"/>
        </w:rPr>
      </w:pPr>
      <w:r w:rsidRPr="006B14FD">
        <w:rPr>
          <w:i/>
          <w:iCs/>
          <w:sz w:val="20"/>
          <w:szCs w:val="20"/>
        </w:rPr>
        <w:t>do 2 dni roboczych od dnia złożenia zlecenia - 40 punktów;</w:t>
      </w:r>
    </w:p>
    <w:p w14:paraId="4502C094" w14:textId="77777777" w:rsidR="003467BF" w:rsidRPr="006B14FD" w:rsidRDefault="003467BF" w:rsidP="006B14FD">
      <w:pPr>
        <w:pStyle w:val="Akapitzlist"/>
        <w:numPr>
          <w:ilvl w:val="0"/>
          <w:numId w:val="52"/>
        </w:numPr>
        <w:jc w:val="both"/>
        <w:rPr>
          <w:i/>
          <w:iCs/>
          <w:sz w:val="20"/>
          <w:szCs w:val="20"/>
        </w:rPr>
      </w:pPr>
      <w:r w:rsidRPr="006B14FD">
        <w:rPr>
          <w:i/>
          <w:iCs/>
          <w:sz w:val="20"/>
          <w:szCs w:val="20"/>
        </w:rPr>
        <w:t xml:space="preserve">do 3 dni </w:t>
      </w:r>
      <w:r w:rsidRPr="006B14FD">
        <w:rPr>
          <w:i/>
          <w:iCs/>
          <w:kern w:val="1"/>
          <w:sz w:val="20"/>
          <w:szCs w:val="20"/>
          <w:lang w:eastAsia="ar-SA"/>
        </w:rPr>
        <w:t>roboczych</w:t>
      </w:r>
      <w:r w:rsidRPr="006B14FD">
        <w:rPr>
          <w:i/>
          <w:iCs/>
          <w:sz w:val="20"/>
          <w:szCs w:val="20"/>
        </w:rPr>
        <w:t xml:space="preserve"> </w:t>
      </w:r>
      <w:r w:rsidRPr="006B14FD">
        <w:rPr>
          <w:i/>
          <w:iCs/>
          <w:kern w:val="1"/>
          <w:sz w:val="20"/>
          <w:szCs w:val="20"/>
          <w:lang w:eastAsia="ar-SA"/>
        </w:rPr>
        <w:t>od dnia złożenia zlecenia</w:t>
      </w:r>
      <w:r w:rsidRPr="006B14FD">
        <w:rPr>
          <w:i/>
          <w:iCs/>
          <w:sz w:val="20"/>
          <w:szCs w:val="20"/>
        </w:rPr>
        <w:t xml:space="preserve"> - 30 punktów;</w:t>
      </w:r>
    </w:p>
    <w:p w14:paraId="15A2BC4B" w14:textId="77777777" w:rsidR="003467BF" w:rsidRPr="006B14FD" w:rsidRDefault="003467BF" w:rsidP="006B14FD">
      <w:pPr>
        <w:pStyle w:val="Akapitzlist"/>
        <w:numPr>
          <w:ilvl w:val="0"/>
          <w:numId w:val="52"/>
        </w:numPr>
        <w:jc w:val="both"/>
        <w:rPr>
          <w:i/>
          <w:iCs/>
          <w:sz w:val="20"/>
          <w:szCs w:val="20"/>
        </w:rPr>
      </w:pPr>
      <w:r w:rsidRPr="006B14FD">
        <w:rPr>
          <w:i/>
          <w:iCs/>
          <w:sz w:val="20"/>
          <w:szCs w:val="20"/>
        </w:rPr>
        <w:t xml:space="preserve">do 4 dni </w:t>
      </w:r>
      <w:r w:rsidRPr="006B14FD">
        <w:rPr>
          <w:i/>
          <w:iCs/>
          <w:kern w:val="1"/>
          <w:sz w:val="20"/>
          <w:szCs w:val="20"/>
          <w:lang w:eastAsia="ar-SA"/>
        </w:rPr>
        <w:t>roboczych</w:t>
      </w:r>
      <w:r w:rsidRPr="006B14FD">
        <w:rPr>
          <w:i/>
          <w:iCs/>
          <w:sz w:val="20"/>
          <w:szCs w:val="20"/>
        </w:rPr>
        <w:t xml:space="preserve"> </w:t>
      </w:r>
      <w:r w:rsidRPr="006B14FD">
        <w:rPr>
          <w:i/>
          <w:iCs/>
          <w:kern w:val="1"/>
          <w:sz w:val="20"/>
          <w:szCs w:val="20"/>
          <w:lang w:eastAsia="ar-SA"/>
        </w:rPr>
        <w:t>od dnia złożenia zlecenia</w:t>
      </w:r>
      <w:r w:rsidRPr="006B14FD">
        <w:rPr>
          <w:i/>
          <w:iCs/>
          <w:sz w:val="20"/>
          <w:szCs w:val="20"/>
        </w:rPr>
        <w:t xml:space="preserve"> - 20 punktów;</w:t>
      </w:r>
    </w:p>
    <w:p w14:paraId="325695ED" w14:textId="7F9AF467" w:rsidR="003467BF" w:rsidRPr="006B14FD" w:rsidRDefault="003467BF" w:rsidP="006B14FD">
      <w:pPr>
        <w:pStyle w:val="Akapitzlist"/>
        <w:numPr>
          <w:ilvl w:val="0"/>
          <w:numId w:val="52"/>
        </w:numPr>
        <w:jc w:val="both"/>
        <w:rPr>
          <w:i/>
          <w:iCs/>
          <w:sz w:val="20"/>
          <w:szCs w:val="20"/>
        </w:rPr>
      </w:pPr>
      <w:r w:rsidRPr="006B14FD">
        <w:rPr>
          <w:i/>
          <w:iCs/>
          <w:sz w:val="20"/>
          <w:szCs w:val="20"/>
        </w:rPr>
        <w:t xml:space="preserve">do 5 dni </w:t>
      </w:r>
      <w:r w:rsidRPr="006B14FD">
        <w:rPr>
          <w:i/>
          <w:iCs/>
          <w:kern w:val="1"/>
          <w:sz w:val="20"/>
          <w:szCs w:val="20"/>
          <w:lang w:eastAsia="ar-SA"/>
        </w:rPr>
        <w:t>roboczych</w:t>
      </w:r>
      <w:r w:rsidRPr="006B14FD">
        <w:rPr>
          <w:i/>
          <w:iCs/>
          <w:sz w:val="20"/>
          <w:szCs w:val="20"/>
        </w:rPr>
        <w:t xml:space="preserve"> </w:t>
      </w:r>
      <w:r w:rsidRPr="006B14FD">
        <w:rPr>
          <w:i/>
          <w:iCs/>
          <w:kern w:val="1"/>
          <w:sz w:val="20"/>
          <w:szCs w:val="20"/>
          <w:lang w:eastAsia="ar-SA"/>
        </w:rPr>
        <w:t>od dnia złożenia Zlecenia</w:t>
      </w:r>
      <w:r w:rsidRPr="006B14FD">
        <w:rPr>
          <w:i/>
          <w:iCs/>
          <w:sz w:val="20"/>
          <w:szCs w:val="20"/>
        </w:rPr>
        <w:t xml:space="preserve"> - 0 punktów.</w:t>
      </w:r>
      <w:r w:rsidR="006B14FD" w:rsidRPr="006B14FD">
        <w:rPr>
          <w:i/>
          <w:iCs/>
          <w:sz w:val="20"/>
          <w:szCs w:val="20"/>
        </w:rPr>
        <w:t>)</w:t>
      </w:r>
    </w:p>
    <w:p w14:paraId="3D659849" w14:textId="4426CFF5" w:rsidR="00E90E32" w:rsidRDefault="00E90E32" w:rsidP="009605A3">
      <w:pPr>
        <w:pStyle w:val="Zwykytekst1"/>
        <w:numPr>
          <w:ilvl w:val="0"/>
          <w:numId w:val="5"/>
        </w:numPr>
        <w:tabs>
          <w:tab w:val="left" w:pos="284"/>
        </w:tabs>
        <w:contextualSpacing/>
        <w:jc w:val="both"/>
        <w:rPr>
          <w:rFonts w:ascii="Arial" w:hAnsi="Arial" w:cs="Arial"/>
          <w:iCs/>
        </w:rPr>
      </w:pPr>
      <w:r w:rsidRPr="00E90E32">
        <w:rPr>
          <w:rFonts w:ascii="Arial" w:hAnsi="Arial" w:cs="Arial"/>
          <w:b/>
          <w:iCs/>
        </w:rPr>
        <w:t>ZOBOWIĄZUJEMY SIĘ</w:t>
      </w:r>
      <w:r w:rsidRPr="00E90E32">
        <w:rPr>
          <w:rFonts w:ascii="Arial" w:hAnsi="Arial" w:cs="Arial"/>
          <w:iCs/>
        </w:rPr>
        <w:t xml:space="preserve"> do wykonania zamówienia w terminie określonym w SIWZ.</w:t>
      </w:r>
    </w:p>
    <w:p w14:paraId="2004BB9A" w14:textId="3FFA7FE6" w:rsidR="006D2945" w:rsidRPr="006D2945" w:rsidRDefault="006D2945" w:rsidP="006D2945">
      <w:pPr>
        <w:pStyle w:val="Zwykytekst1"/>
        <w:numPr>
          <w:ilvl w:val="0"/>
          <w:numId w:val="5"/>
        </w:numPr>
        <w:tabs>
          <w:tab w:val="left" w:pos="284"/>
        </w:tabs>
        <w:jc w:val="both"/>
        <w:rPr>
          <w:rFonts w:ascii="Arial" w:hAnsi="Arial" w:cs="Arial"/>
          <w:iCs/>
        </w:rPr>
      </w:pPr>
      <w:r w:rsidRPr="00E90E32">
        <w:rPr>
          <w:rFonts w:ascii="Arial" w:hAnsi="Arial" w:cs="Arial"/>
          <w:b/>
          <w:iCs/>
        </w:rPr>
        <w:t xml:space="preserve">AKCEPTUJEMY </w:t>
      </w:r>
      <w:r w:rsidRPr="00E90E32">
        <w:rPr>
          <w:rFonts w:ascii="Arial" w:hAnsi="Arial" w:cs="Arial"/>
          <w:iCs/>
        </w:rPr>
        <w:t>okres i warunki gwarancji określone w SIWZ.</w:t>
      </w:r>
    </w:p>
    <w:p w14:paraId="3E0638AE" w14:textId="77777777" w:rsidR="00E90E32" w:rsidRDefault="00E90E32" w:rsidP="009605A3">
      <w:pPr>
        <w:pStyle w:val="Zwykytekst1"/>
        <w:numPr>
          <w:ilvl w:val="0"/>
          <w:numId w:val="5"/>
        </w:numPr>
        <w:tabs>
          <w:tab w:val="left" w:pos="284"/>
        </w:tabs>
        <w:contextualSpacing/>
        <w:jc w:val="both"/>
        <w:rPr>
          <w:rFonts w:ascii="Arial" w:hAnsi="Arial" w:cs="Arial"/>
          <w:iCs/>
        </w:rPr>
      </w:pPr>
      <w:r w:rsidRPr="00E90E32">
        <w:rPr>
          <w:rFonts w:ascii="Arial" w:hAnsi="Arial" w:cs="Arial"/>
          <w:b/>
        </w:rPr>
        <w:t xml:space="preserve">AKCEPTUJEMY </w:t>
      </w:r>
      <w:r w:rsidRPr="00E90E32">
        <w:rPr>
          <w:rFonts w:ascii="Arial" w:hAnsi="Arial" w:cs="Arial"/>
        </w:rPr>
        <w:t>warunki płatności określone w SIWZ.</w:t>
      </w:r>
    </w:p>
    <w:p w14:paraId="25220A7B" w14:textId="065D22A1" w:rsidR="00626BFE" w:rsidRPr="00E90E32" w:rsidRDefault="00626BFE" w:rsidP="009605A3">
      <w:pPr>
        <w:pStyle w:val="Zwykytekst1"/>
        <w:numPr>
          <w:ilvl w:val="0"/>
          <w:numId w:val="5"/>
        </w:numPr>
        <w:tabs>
          <w:tab w:val="left" w:pos="284"/>
        </w:tabs>
        <w:contextualSpacing/>
        <w:jc w:val="both"/>
        <w:rPr>
          <w:rFonts w:ascii="Arial" w:hAnsi="Arial" w:cs="Arial"/>
          <w:iCs/>
        </w:rPr>
      </w:pPr>
      <w:r w:rsidRPr="00E90E32">
        <w:rPr>
          <w:rFonts w:ascii="Arial" w:hAnsi="Arial" w:cs="Arial"/>
          <w:b/>
        </w:rPr>
        <w:t>OŚWIADCZAMY</w:t>
      </w:r>
      <w:r w:rsidRPr="00E90E32">
        <w:rPr>
          <w:rFonts w:ascii="Arial" w:hAnsi="Arial" w:cs="Arial"/>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626BFE" w14:paraId="437C50A6" w14:textId="77777777" w:rsidTr="00626BFE">
        <w:trPr>
          <w:trHeight w:val="126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F8C476"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lastRenderedPageBreak/>
              <w:t>Zakres</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5395AA0C"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Podwykonawca</w:t>
            </w:r>
          </w:p>
          <w:p w14:paraId="2FA97DA1"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(nazwa i adres)</w:t>
            </w:r>
          </w:p>
          <w:p w14:paraId="14455937" w14:textId="77777777" w:rsidR="00626BFE" w:rsidRDefault="00626BFE" w:rsidP="009605A3">
            <w:pPr>
              <w:contextualSpacing/>
              <w:jc w:val="center"/>
              <w:rPr>
                <w:rFonts w:ascii="Arial" w:eastAsia="Calibri" w:hAnsi="Arial" w:cs="Arial"/>
                <w:i/>
                <w:sz w:val="20"/>
                <w:szCs w:val="20"/>
                <w:lang w:eastAsia="en-US"/>
              </w:rPr>
            </w:pPr>
          </w:p>
        </w:tc>
      </w:tr>
      <w:tr w:rsidR="00626BFE" w14:paraId="3FB55167" w14:textId="77777777" w:rsidTr="00626BFE">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32EB697"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vAlign w:val="center"/>
          </w:tcPr>
          <w:p w14:paraId="021F80DF" w14:textId="77777777" w:rsidR="00626BFE" w:rsidRDefault="00626BFE" w:rsidP="009605A3">
            <w:pPr>
              <w:contextualSpacing/>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D9F9F77" w14:textId="77777777" w:rsidR="00626BFE" w:rsidRDefault="00626BFE" w:rsidP="009605A3">
            <w:pPr>
              <w:contextualSpacing/>
              <w:rPr>
                <w:rFonts w:ascii="Arial" w:eastAsia="Calibri" w:hAnsi="Arial" w:cs="Arial"/>
                <w:sz w:val="20"/>
                <w:szCs w:val="20"/>
                <w:lang w:eastAsia="en-US"/>
              </w:rPr>
            </w:pPr>
          </w:p>
        </w:tc>
      </w:tr>
      <w:tr w:rsidR="00626BFE" w14:paraId="4A310ED6" w14:textId="77777777" w:rsidTr="00626BFE">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2A00BD9A"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vAlign w:val="center"/>
          </w:tcPr>
          <w:p w14:paraId="797686F9" w14:textId="77777777" w:rsidR="00626BFE" w:rsidRDefault="00626BFE" w:rsidP="009605A3">
            <w:pPr>
              <w:contextualSpacing/>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324E9FA" w14:textId="77777777" w:rsidR="00626BFE" w:rsidRDefault="00626BFE" w:rsidP="009605A3">
            <w:pPr>
              <w:contextualSpacing/>
              <w:rPr>
                <w:rFonts w:ascii="Arial" w:eastAsia="Calibri" w:hAnsi="Arial" w:cs="Arial"/>
                <w:sz w:val="20"/>
                <w:szCs w:val="20"/>
                <w:lang w:eastAsia="en-US"/>
              </w:rPr>
            </w:pPr>
          </w:p>
        </w:tc>
      </w:tr>
    </w:tbl>
    <w:p w14:paraId="0E252ED5" w14:textId="77777777" w:rsidR="007719A7" w:rsidRPr="00F37B1C" w:rsidRDefault="007719A7" w:rsidP="009605A3">
      <w:pPr>
        <w:pStyle w:val="Zwykytekst1"/>
        <w:numPr>
          <w:ilvl w:val="0"/>
          <w:numId w:val="5"/>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iż informacje i dokumenty zawarte na stronach nr od ___ do ___ stanowią tajemnicę przedsiębiorstwa w rozumieniu przepisów o zwalczaniu nieuczciwej konkurencji, </w:t>
      </w:r>
      <w:r w:rsidR="00BB7D56">
        <w:rPr>
          <w:rFonts w:ascii="Arial" w:hAnsi="Arial" w:cs="Arial"/>
        </w:rPr>
        <w:br/>
      </w:r>
      <w:r w:rsidRPr="00F37B1C">
        <w:rPr>
          <w:rFonts w:ascii="Arial" w:hAnsi="Arial" w:cs="Arial"/>
        </w:rPr>
        <w:t xml:space="preserve">co wykazaliśmy w załączniku nr ___ do Oferty i zastrzegamy, że nie mogą </w:t>
      </w:r>
      <w:r w:rsidR="00BB7D56">
        <w:rPr>
          <w:rFonts w:ascii="Arial" w:hAnsi="Arial" w:cs="Arial"/>
        </w:rPr>
        <w:br/>
      </w:r>
      <w:r w:rsidRPr="00F37B1C">
        <w:rPr>
          <w:rFonts w:ascii="Arial" w:hAnsi="Arial" w:cs="Arial"/>
        </w:rPr>
        <w:t>być one udostępniane.</w:t>
      </w:r>
    </w:p>
    <w:p w14:paraId="43825408" w14:textId="77777777" w:rsidR="007719A7" w:rsidRPr="00F37B1C" w:rsidRDefault="007719A7" w:rsidP="009605A3">
      <w:pPr>
        <w:pStyle w:val="Zwykytekst1"/>
        <w:numPr>
          <w:ilvl w:val="0"/>
          <w:numId w:val="5"/>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sidR="00BB7D56">
        <w:rPr>
          <w:rFonts w:ascii="Arial" w:hAnsi="Arial" w:cs="Arial"/>
        </w:rPr>
        <w:br/>
      </w:r>
      <w:r w:rsidRPr="00F37B1C">
        <w:rPr>
          <w:rFonts w:ascii="Arial" w:hAnsi="Arial" w:cs="Arial"/>
        </w:rPr>
        <w:t>w Specyfikacji Istotnych Warunków Zamówienia, w miejscu i terminie wyznaczonym przez Zamawiającego.</w:t>
      </w:r>
    </w:p>
    <w:p w14:paraId="79DE88A6" w14:textId="77777777" w:rsidR="005374E5" w:rsidRPr="005374E5" w:rsidRDefault="005374E5" w:rsidP="009605A3">
      <w:pPr>
        <w:pStyle w:val="Zwykytekst1"/>
        <w:numPr>
          <w:ilvl w:val="0"/>
          <w:numId w:val="5"/>
        </w:numPr>
        <w:tabs>
          <w:tab w:val="left" w:pos="567"/>
        </w:tabs>
        <w:ind w:left="567" w:hanging="567"/>
        <w:contextualSpacing/>
        <w:jc w:val="both"/>
        <w:rPr>
          <w:rFonts w:ascii="Arial" w:hAnsi="Arial" w:cs="Arial"/>
        </w:rPr>
      </w:pPr>
      <w:r w:rsidRPr="005374E5">
        <w:rPr>
          <w:rFonts w:ascii="Arial" w:hAnsi="Arial" w:cs="Arial"/>
        </w:rPr>
        <w:t>Czy wykonawca jest mikroprzedsiębiorstwem bądź małym lub średnim przedsiębiorstwem?</w:t>
      </w:r>
    </w:p>
    <w:p w14:paraId="692D4F06" w14:textId="0A8096F5" w:rsidR="005374E5" w:rsidRPr="005374E5" w:rsidRDefault="005374E5" w:rsidP="009605A3">
      <w:pPr>
        <w:pStyle w:val="Zwykytekst1"/>
        <w:tabs>
          <w:tab w:val="left" w:pos="567"/>
        </w:tabs>
        <w:ind w:left="567"/>
        <w:contextualSpacing/>
        <w:jc w:val="both"/>
        <w:rPr>
          <w:rFonts w:ascii="Arial" w:hAnsi="Arial" w:cs="Arial"/>
        </w:rPr>
      </w:pPr>
      <w:r w:rsidRPr="005374E5">
        <w:rPr>
          <w:rFonts w:ascii="Arial" w:hAnsi="Arial" w:cs="Arial"/>
        </w:rPr>
        <w:t>[    ] Tak      [    ] Nie *</w:t>
      </w:r>
    </w:p>
    <w:p w14:paraId="6C7B45DF" w14:textId="77777777" w:rsidR="0040689B" w:rsidRPr="0040689B" w:rsidRDefault="0040689B" w:rsidP="009605A3">
      <w:pPr>
        <w:pStyle w:val="Zwykytekst1"/>
        <w:numPr>
          <w:ilvl w:val="0"/>
          <w:numId w:val="5"/>
        </w:numPr>
        <w:tabs>
          <w:tab w:val="left" w:pos="567"/>
        </w:tabs>
        <w:ind w:left="567" w:hanging="567"/>
        <w:contextualSpacing/>
        <w:jc w:val="both"/>
        <w:rPr>
          <w:rFonts w:ascii="Arial" w:hAnsi="Arial" w:cs="Arial"/>
        </w:rPr>
      </w:pPr>
      <w:r w:rsidRPr="0040689B">
        <w:rPr>
          <w:rFonts w:ascii="Arial" w:hAnsi="Arial" w:cs="Arial"/>
          <w:b/>
        </w:rPr>
        <w:t>Osoba do kontaktu:</w:t>
      </w:r>
    </w:p>
    <w:p w14:paraId="50345D6B" w14:textId="77777777" w:rsidR="0040689B" w:rsidRPr="002B2E96" w:rsidRDefault="0040689B" w:rsidP="009605A3">
      <w:pPr>
        <w:pStyle w:val="Zwykytekst1"/>
        <w:tabs>
          <w:tab w:val="left" w:leader="underscore" w:pos="9360"/>
        </w:tabs>
        <w:contextualSpacing/>
        <w:jc w:val="both"/>
        <w:rPr>
          <w:rFonts w:ascii="Arial" w:hAnsi="Arial" w:cs="Arial"/>
        </w:rPr>
      </w:pPr>
      <w:r>
        <w:rPr>
          <w:rFonts w:ascii="Arial" w:hAnsi="Arial" w:cs="Arial"/>
        </w:rPr>
        <w:t xml:space="preserve">       </w:t>
      </w:r>
      <w:r w:rsidRPr="002B2E96">
        <w:rPr>
          <w:rFonts w:ascii="Arial" w:hAnsi="Arial" w:cs="Arial"/>
        </w:rPr>
        <w:t>Imię i nazwisko: …………………………………………………………………..……………………</w:t>
      </w:r>
    </w:p>
    <w:p w14:paraId="03F0B0CF" w14:textId="77777777" w:rsidR="0040689B" w:rsidRPr="002B2E96" w:rsidRDefault="0040689B" w:rsidP="009605A3">
      <w:pPr>
        <w:pStyle w:val="Zwykytekst1"/>
        <w:tabs>
          <w:tab w:val="left" w:leader="dot" w:pos="9072"/>
        </w:tabs>
        <w:ind w:left="426"/>
        <w:contextualSpacing/>
        <w:jc w:val="both"/>
        <w:rPr>
          <w:rFonts w:ascii="Arial" w:hAnsi="Arial" w:cs="Arial"/>
        </w:rPr>
      </w:pPr>
      <w:r w:rsidRPr="002B2E96">
        <w:rPr>
          <w:rFonts w:ascii="Arial" w:hAnsi="Arial" w:cs="Arial"/>
        </w:rPr>
        <w:t>Adres:…………………………………………………………………………………………………………</w:t>
      </w:r>
    </w:p>
    <w:p w14:paraId="43BBADFF" w14:textId="77777777" w:rsidR="0040689B" w:rsidRPr="0048381D" w:rsidRDefault="0040689B" w:rsidP="009605A3">
      <w:pPr>
        <w:pStyle w:val="Zwykytekst1"/>
        <w:tabs>
          <w:tab w:val="left" w:leader="dot" w:pos="9072"/>
        </w:tabs>
        <w:ind w:left="426" w:hanging="426"/>
        <w:contextualSpacing/>
        <w:jc w:val="both"/>
        <w:rPr>
          <w:rFonts w:ascii="Arial" w:hAnsi="Arial" w:cs="Arial"/>
        </w:rPr>
      </w:pPr>
      <w:r>
        <w:rPr>
          <w:rFonts w:ascii="Arial" w:hAnsi="Arial" w:cs="Arial"/>
        </w:rPr>
        <w:t xml:space="preserve">        </w:t>
      </w:r>
      <w:r w:rsidRPr="002B2E96">
        <w:rPr>
          <w:rFonts w:ascii="Arial" w:hAnsi="Arial" w:cs="Arial"/>
        </w:rPr>
        <w:t>tel. _________________ fax _______________ e-mail: _________________________</w:t>
      </w:r>
    </w:p>
    <w:p w14:paraId="120EDD57" w14:textId="77777777" w:rsidR="0040689B" w:rsidRPr="002B2E96" w:rsidRDefault="0040689B" w:rsidP="009605A3">
      <w:pPr>
        <w:pStyle w:val="Zwykytekst1"/>
        <w:numPr>
          <w:ilvl w:val="0"/>
          <w:numId w:val="5"/>
        </w:numPr>
        <w:tabs>
          <w:tab w:val="left" w:pos="426"/>
        </w:tabs>
        <w:contextualSpacing/>
        <w:jc w:val="both"/>
        <w:rPr>
          <w:rFonts w:ascii="Arial" w:hAnsi="Arial" w:cs="Arial"/>
        </w:rPr>
      </w:pPr>
      <w:r w:rsidRPr="002B2E96">
        <w:rPr>
          <w:rFonts w:ascii="Arial" w:hAnsi="Arial" w:cs="Arial"/>
          <w:b/>
        </w:rPr>
        <w:t xml:space="preserve">ZAŁĄCZNIKAMI </w:t>
      </w:r>
      <w:r w:rsidRPr="002B2E96">
        <w:rPr>
          <w:rFonts w:ascii="Arial" w:hAnsi="Arial" w:cs="Arial"/>
        </w:rPr>
        <w:t>do oferty są:</w:t>
      </w:r>
    </w:p>
    <w:p w14:paraId="5F4E13F1" w14:textId="77777777" w:rsidR="0040689B" w:rsidRPr="002B2E96" w:rsidRDefault="0040689B" w:rsidP="009605A3">
      <w:pPr>
        <w:pStyle w:val="Zwykytekst1"/>
        <w:tabs>
          <w:tab w:val="left" w:pos="1080"/>
        </w:tabs>
        <w:contextualSpacing/>
        <w:jc w:val="both"/>
        <w:rPr>
          <w:rFonts w:ascii="Arial" w:hAnsi="Arial" w:cs="Arial"/>
        </w:rPr>
      </w:pPr>
      <w:r>
        <w:rPr>
          <w:rFonts w:ascii="Arial" w:hAnsi="Arial" w:cs="Arial"/>
        </w:rPr>
        <w:t xml:space="preserve">    </w:t>
      </w:r>
      <w:r w:rsidRPr="002B2E96">
        <w:rPr>
          <w:rFonts w:ascii="Arial" w:hAnsi="Arial" w:cs="Arial"/>
        </w:rPr>
        <w:t>_______________________________________________________________________________</w:t>
      </w:r>
    </w:p>
    <w:p w14:paraId="515FED60" w14:textId="4F0F368E" w:rsidR="0040689B" w:rsidRDefault="0040689B" w:rsidP="009605A3">
      <w:pPr>
        <w:contextualSpacing/>
        <w:rPr>
          <w:rFonts w:ascii="Arial" w:hAnsi="Arial" w:cs="Arial"/>
          <w:sz w:val="20"/>
          <w:szCs w:val="20"/>
        </w:rPr>
      </w:pPr>
    </w:p>
    <w:p w14:paraId="15ACB935" w14:textId="1E49F502" w:rsidR="009605A3" w:rsidRDefault="009605A3" w:rsidP="009605A3">
      <w:pPr>
        <w:contextualSpacing/>
        <w:rPr>
          <w:rFonts w:ascii="Arial" w:hAnsi="Arial" w:cs="Arial"/>
          <w:sz w:val="20"/>
          <w:szCs w:val="20"/>
        </w:rPr>
      </w:pPr>
    </w:p>
    <w:p w14:paraId="1648FD89" w14:textId="09331FE7" w:rsidR="009605A3" w:rsidRDefault="009605A3" w:rsidP="009605A3">
      <w:pPr>
        <w:contextualSpacing/>
        <w:rPr>
          <w:rFonts w:ascii="Arial" w:hAnsi="Arial" w:cs="Arial"/>
          <w:sz w:val="20"/>
          <w:szCs w:val="20"/>
        </w:rPr>
      </w:pPr>
    </w:p>
    <w:p w14:paraId="095B9E10" w14:textId="1ACB87AF" w:rsidR="009605A3" w:rsidRDefault="009605A3" w:rsidP="009605A3">
      <w:pPr>
        <w:contextualSpacing/>
        <w:rPr>
          <w:rFonts w:ascii="Arial" w:hAnsi="Arial" w:cs="Arial"/>
          <w:sz w:val="20"/>
          <w:szCs w:val="20"/>
        </w:rPr>
      </w:pPr>
    </w:p>
    <w:p w14:paraId="0D20FD13" w14:textId="77777777" w:rsidR="009605A3" w:rsidRPr="002B2E96" w:rsidRDefault="009605A3" w:rsidP="009605A3">
      <w:pPr>
        <w:contextualSpacing/>
        <w:rPr>
          <w:rFonts w:ascii="Arial" w:hAnsi="Arial" w:cs="Arial"/>
          <w:sz w:val="20"/>
          <w:szCs w:val="20"/>
        </w:rPr>
      </w:pPr>
    </w:p>
    <w:p w14:paraId="68225A22" w14:textId="77777777" w:rsidR="0040689B" w:rsidRPr="002B2E96" w:rsidRDefault="0040689B" w:rsidP="009605A3">
      <w:pPr>
        <w:pStyle w:val="Zwykytekst1"/>
        <w:contextualSpacing/>
        <w:rPr>
          <w:rFonts w:ascii="Arial" w:hAnsi="Arial" w:cs="Arial"/>
        </w:rPr>
      </w:pPr>
      <w:r>
        <w:rPr>
          <w:rFonts w:ascii="Arial" w:hAnsi="Arial" w:cs="Arial"/>
        </w:rPr>
        <w:t xml:space="preserve">     </w:t>
      </w:r>
      <w:r w:rsidRPr="002B2E96">
        <w:rPr>
          <w:rFonts w:ascii="Arial" w:hAnsi="Arial" w:cs="Arial"/>
        </w:rPr>
        <w:t>__________________ dnia __ __ ____ roku</w:t>
      </w:r>
    </w:p>
    <w:p w14:paraId="08E8B787" w14:textId="77777777" w:rsidR="0040689B" w:rsidRPr="002B2E96" w:rsidRDefault="0040689B" w:rsidP="009605A3">
      <w:pPr>
        <w:pStyle w:val="Zwykytekst1"/>
        <w:ind w:firstLine="3960"/>
        <w:contextualSpacing/>
        <w:jc w:val="center"/>
        <w:rPr>
          <w:rFonts w:ascii="Arial" w:hAnsi="Arial" w:cs="Arial"/>
          <w:i/>
        </w:rPr>
      </w:pPr>
      <w:r w:rsidRPr="002B2E96">
        <w:rPr>
          <w:rFonts w:ascii="Arial" w:hAnsi="Arial" w:cs="Arial"/>
          <w:i/>
        </w:rPr>
        <w:t>_____________________________________</w:t>
      </w:r>
    </w:p>
    <w:p w14:paraId="62D55C1B" w14:textId="77777777" w:rsidR="0040689B" w:rsidRPr="002B2E96" w:rsidRDefault="0040689B" w:rsidP="009605A3">
      <w:pPr>
        <w:pStyle w:val="Zwykytekst1"/>
        <w:ind w:firstLine="3960"/>
        <w:contextualSpacing/>
        <w:jc w:val="center"/>
        <w:rPr>
          <w:rFonts w:ascii="Arial" w:hAnsi="Arial" w:cs="Arial"/>
          <w:i/>
        </w:rPr>
      </w:pPr>
      <w:r w:rsidRPr="002B2E96">
        <w:rPr>
          <w:rFonts w:ascii="Arial" w:hAnsi="Arial" w:cs="Arial"/>
          <w:i/>
        </w:rPr>
        <w:t>(podpis Wykonawcy/Pełnomocnika)</w:t>
      </w:r>
    </w:p>
    <w:p w14:paraId="6083B499" w14:textId="0E0D9509" w:rsidR="00E90E32" w:rsidRPr="00E90E32" w:rsidRDefault="00E3171A" w:rsidP="009605A3">
      <w:pPr>
        <w:pStyle w:val="Zwykytekst1"/>
        <w:tabs>
          <w:tab w:val="left" w:pos="567"/>
        </w:tabs>
        <w:contextualSpacing/>
        <w:jc w:val="both"/>
        <w:rPr>
          <w:rFonts w:ascii="Arial" w:hAnsi="Arial" w:cs="Arial"/>
        </w:rPr>
      </w:pPr>
      <w:r w:rsidRPr="005374E5">
        <w:rPr>
          <w:rFonts w:ascii="Arial" w:hAnsi="Arial" w:cs="Arial"/>
        </w:rPr>
        <w:t>*zaznaczyć właściwe</w:t>
      </w:r>
    </w:p>
    <w:p w14:paraId="178FB270" w14:textId="77777777" w:rsidR="005D00EF" w:rsidRDefault="005D00EF" w:rsidP="009605A3">
      <w:pPr>
        <w:contextualSpacing/>
        <w:rPr>
          <w:rFonts w:ascii="Arial" w:hAnsi="Arial" w:cs="Arial"/>
          <w:b/>
          <w:sz w:val="20"/>
          <w:szCs w:val="20"/>
        </w:rPr>
      </w:pPr>
      <w:r>
        <w:rPr>
          <w:rFonts w:ascii="Arial" w:hAnsi="Arial" w:cs="Arial"/>
          <w:b/>
        </w:rPr>
        <w:br w:type="page"/>
      </w:r>
    </w:p>
    <w:p w14:paraId="044FC4AB" w14:textId="77AF34F6" w:rsidR="008E46FC" w:rsidRPr="004459F7" w:rsidRDefault="005374E5" w:rsidP="008E46FC">
      <w:pPr>
        <w:pStyle w:val="Zwykytekst"/>
        <w:jc w:val="right"/>
        <w:rPr>
          <w:rFonts w:ascii="Arial" w:hAnsi="Arial" w:cs="Arial"/>
          <w:b/>
        </w:rPr>
      </w:pPr>
      <w:r>
        <w:rPr>
          <w:rFonts w:ascii="Arial" w:hAnsi="Arial" w:cs="Arial"/>
          <w:b/>
        </w:rPr>
        <w:lastRenderedPageBreak/>
        <w:t>F</w:t>
      </w:r>
      <w:r w:rsidR="008E46FC" w:rsidRPr="004459F7">
        <w:rPr>
          <w:rFonts w:ascii="Arial" w:hAnsi="Arial" w:cs="Arial"/>
          <w:b/>
        </w:rPr>
        <w:t>ormularz 2.1</w:t>
      </w:r>
      <w:r w:rsidR="008E46FC">
        <w:rPr>
          <w:rFonts w:ascii="Arial" w:hAnsi="Arial" w:cs="Arial"/>
          <w:noProof/>
        </w:rPr>
        <mc:AlternateContent>
          <mc:Choice Requires="wps">
            <w:drawing>
              <wp:anchor distT="0" distB="0" distL="114300" distR="114300" simplePos="0" relativeHeight="251655168" behindDoc="0" locked="0" layoutInCell="1" allowOverlap="1" wp14:anchorId="7F407CB7" wp14:editId="365A22C1">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5E04D50" w14:textId="77777777" w:rsidR="000653EF" w:rsidRDefault="000653EF" w:rsidP="008E46FC">
                            <w:pPr>
                              <w:jc w:val="center"/>
                              <w:rPr>
                                <w:i/>
                                <w:sz w:val="18"/>
                              </w:rPr>
                            </w:pPr>
                          </w:p>
                          <w:p w14:paraId="1902D034" w14:textId="77777777" w:rsidR="000653EF" w:rsidRDefault="000653EF" w:rsidP="008E46FC">
                            <w:pPr>
                              <w:jc w:val="center"/>
                              <w:rPr>
                                <w:i/>
                                <w:sz w:val="18"/>
                              </w:rPr>
                            </w:pPr>
                          </w:p>
                          <w:p w14:paraId="1BFA2213" w14:textId="77777777" w:rsidR="000653EF" w:rsidRDefault="000653EF" w:rsidP="008E46FC">
                            <w:pPr>
                              <w:jc w:val="center"/>
                              <w:rPr>
                                <w:i/>
                                <w:sz w:val="18"/>
                              </w:rPr>
                            </w:pPr>
                          </w:p>
                          <w:p w14:paraId="65F9FBCE" w14:textId="77777777" w:rsidR="000653EF" w:rsidRDefault="000653EF" w:rsidP="008E46FC">
                            <w:pPr>
                              <w:jc w:val="center"/>
                              <w:rPr>
                                <w:i/>
                                <w:sz w:val="18"/>
                              </w:rPr>
                            </w:pPr>
                          </w:p>
                          <w:p w14:paraId="423E03EC" w14:textId="77777777" w:rsidR="000653EF" w:rsidRDefault="000653EF" w:rsidP="008E46FC">
                            <w:pPr>
                              <w:jc w:val="center"/>
                              <w:rPr>
                                <w:rFonts w:ascii="Verdana" w:hAnsi="Verdana"/>
                                <w:i/>
                                <w:sz w:val="16"/>
                                <w:szCs w:val="16"/>
                              </w:rPr>
                            </w:pPr>
                            <w:r>
                              <w:rPr>
                                <w:rFonts w:ascii="Verdana" w:hAnsi="Verdana"/>
                                <w:i/>
                                <w:sz w:val="16"/>
                                <w:szCs w:val="16"/>
                              </w:rPr>
                              <w:t>(nazwa Wykonawcy/Wykonawców)</w:t>
                            </w:r>
                          </w:p>
                          <w:p w14:paraId="602958C3" w14:textId="77777777" w:rsidR="000653EF" w:rsidRDefault="000653EF" w:rsidP="008E46FC">
                            <w:pPr>
                              <w:rPr>
                                <w:rFonts w:ascii="Verdana" w:hAnsi="Verdana"/>
                                <w:i/>
                                <w:sz w:val="16"/>
                                <w:szCs w:val="16"/>
                              </w:rPr>
                            </w:pPr>
                          </w:p>
                          <w:p w14:paraId="2D3F1D7D" w14:textId="77777777" w:rsidR="000653EF" w:rsidRDefault="000653EF" w:rsidP="008E46FC">
                            <w:pPr>
                              <w:jc w:val="center"/>
                              <w:rPr>
                                <w:rFonts w:ascii="Verdana" w:hAnsi="Verdana"/>
                                <w:i/>
                                <w:sz w:val="16"/>
                                <w:szCs w:val="16"/>
                              </w:rPr>
                            </w:pPr>
                          </w:p>
                          <w:p w14:paraId="695B066B" w14:textId="77777777" w:rsidR="000653EF" w:rsidRDefault="000653EF"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7CB7"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14:paraId="55E04D50" w14:textId="77777777" w:rsidR="000653EF" w:rsidRDefault="000653EF" w:rsidP="008E46FC">
                      <w:pPr>
                        <w:jc w:val="center"/>
                        <w:rPr>
                          <w:i/>
                          <w:sz w:val="18"/>
                        </w:rPr>
                      </w:pPr>
                    </w:p>
                    <w:p w14:paraId="1902D034" w14:textId="77777777" w:rsidR="000653EF" w:rsidRDefault="000653EF" w:rsidP="008E46FC">
                      <w:pPr>
                        <w:jc w:val="center"/>
                        <w:rPr>
                          <w:i/>
                          <w:sz w:val="18"/>
                        </w:rPr>
                      </w:pPr>
                    </w:p>
                    <w:p w14:paraId="1BFA2213" w14:textId="77777777" w:rsidR="000653EF" w:rsidRDefault="000653EF" w:rsidP="008E46FC">
                      <w:pPr>
                        <w:jc w:val="center"/>
                        <w:rPr>
                          <w:i/>
                          <w:sz w:val="18"/>
                        </w:rPr>
                      </w:pPr>
                    </w:p>
                    <w:p w14:paraId="65F9FBCE" w14:textId="77777777" w:rsidR="000653EF" w:rsidRDefault="000653EF" w:rsidP="008E46FC">
                      <w:pPr>
                        <w:jc w:val="center"/>
                        <w:rPr>
                          <w:i/>
                          <w:sz w:val="18"/>
                        </w:rPr>
                      </w:pPr>
                    </w:p>
                    <w:p w14:paraId="423E03EC" w14:textId="77777777" w:rsidR="000653EF" w:rsidRDefault="000653EF" w:rsidP="008E46FC">
                      <w:pPr>
                        <w:jc w:val="center"/>
                        <w:rPr>
                          <w:rFonts w:ascii="Verdana" w:hAnsi="Verdana"/>
                          <w:i/>
                          <w:sz w:val="16"/>
                          <w:szCs w:val="16"/>
                        </w:rPr>
                      </w:pPr>
                      <w:r>
                        <w:rPr>
                          <w:rFonts w:ascii="Verdana" w:hAnsi="Verdana"/>
                          <w:i/>
                          <w:sz w:val="16"/>
                          <w:szCs w:val="16"/>
                        </w:rPr>
                        <w:t>(nazwa Wykonawcy/Wykonawców)</w:t>
                      </w:r>
                    </w:p>
                    <w:p w14:paraId="602958C3" w14:textId="77777777" w:rsidR="000653EF" w:rsidRDefault="000653EF" w:rsidP="008E46FC">
                      <w:pPr>
                        <w:rPr>
                          <w:rFonts w:ascii="Verdana" w:hAnsi="Verdana"/>
                          <w:i/>
                          <w:sz w:val="16"/>
                          <w:szCs w:val="16"/>
                        </w:rPr>
                      </w:pPr>
                    </w:p>
                    <w:p w14:paraId="2D3F1D7D" w14:textId="77777777" w:rsidR="000653EF" w:rsidRDefault="000653EF" w:rsidP="008E46FC">
                      <w:pPr>
                        <w:jc w:val="center"/>
                        <w:rPr>
                          <w:rFonts w:ascii="Verdana" w:hAnsi="Verdana"/>
                          <w:i/>
                          <w:sz w:val="16"/>
                          <w:szCs w:val="16"/>
                        </w:rPr>
                      </w:pPr>
                    </w:p>
                    <w:p w14:paraId="695B066B" w14:textId="77777777" w:rsidR="000653EF" w:rsidRDefault="000653EF" w:rsidP="008E46FC">
                      <w:pPr>
                        <w:jc w:val="center"/>
                        <w:rPr>
                          <w:rFonts w:ascii="Verdana" w:hAnsi="Verdana"/>
                          <w:i/>
                          <w:sz w:val="16"/>
                          <w:szCs w:val="16"/>
                        </w:rPr>
                      </w:pPr>
                    </w:p>
                  </w:txbxContent>
                </v:textbox>
                <w10:wrap type="tight"/>
              </v:shape>
            </w:pict>
          </mc:Fallback>
        </mc:AlternateContent>
      </w:r>
      <w:r w:rsidR="00E90E32">
        <w:rPr>
          <w:rFonts w:ascii="Arial" w:hAnsi="Arial" w:cs="Arial"/>
          <w:b/>
        </w:rPr>
        <w:t>.</w:t>
      </w:r>
    </w:p>
    <w:p w14:paraId="033889C6"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7216" behindDoc="0" locked="0" layoutInCell="1" allowOverlap="1" wp14:anchorId="01FA641A" wp14:editId="3AF42413">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29FD03E5" w14:textId="77777777" w:rsidR="000653EF" w:rsidRPr="004459F7" w:rsidRDefault="000653EF"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0653EF" w:rsidRPr="004459F7" w:rsidRDefault="000653EF"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641A" id="Pole tekstowe 4" o:spid="_x0000_s1027" type="#_x0000_t202" style="position:absolute;left:0;text-align:left;margin-left:191.6pt;margin-top:12.85pt;width:253.5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14:paraId="29FD03E5" w14:textId="77777777" w:rsidR="000653EF" w:rsidRPr="004459F7" w:rsidRDefault="000653EF"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0653EF" w:rsidRPr="004459F7" w:rsidRDefault="000653EF"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2B0A2681" w14:textId="77777777" w:rsidR="008E46FC" w:rsidRPr="004459F7" w:rsidRDefault="008E46FC" w:rsidP="008E46FC">
      <w:pPr>
        <w:jc w:val="both"/>
        <w:rPr>
          <w:rFonts w:ascii="Arial" w:hAnsi="Arial" w:cs="Arial"/>
          <w:b/>
          <w:sz w:val="20"/>
          <w:szCs w:val="20"/>
        </w:rPr>
      </w:pPr>
      <w:r w:rsidRPr="00173289">
        <w:rPr>
          <w:rFonts w:ascii="Arial" w:hAnsi="Arial" w:cs="Arial"/>
          <w:sz w:val="20"/>
          <w:szCs w:val="20"/>
        </w:rPr>
        <w:t>Składając ofertę w postępowaniu o udzielenie zamówienia publicznego prowadzonym w trybie przetargu nieograniczonego na</w:t>
      </w:r>
      <w:r w:rsidRPr="00EE5183">
        <w:rPr>
          <w:rFonts w:ascii="Arial" w:hAnsi="Arial" w:cs="Arial"/>
          <w:bCs/>
          <w:sz w:val="20"/>
          <w:szCs w:val="20"/>
        </w:rPr>
        <w:t>:</w:t>
      </w:r>
    </w:p>
    <w:p w14:paraId="3F73F7D6" w14:textId="77777777" w:rsidR="008E46FC" w:rsidRDefault="008E46FC" w:rsidP="008E46FC">
      <w:pPr>
        <w:suppressAutoHyphens/>
        <w:jc w:val="both"/>
        <w:rPr>
          <w:rFonts w:ascii="Arial" w:hAnsi="Arial" w:cs="Arial"/>
          <w:b/>
          <w:sz w:val="20"/>
          <w:szCs w:val="20"/>
        </w:rPr>
      </w:pPr>
    </w:p>
    <w:p w14:paraId="635F1862" w14:textId="77777777" w:rsidR="00D470E3" w:rsidRPr="00121079" w:rsidRDefault="00D470E3" w:rsidP="00D470E3">
      <w:pPr>
        <w:outlineLvl w:val="0"/>
        <w:rPr>
          <w:rFonts w:ascii="Arial" w:hAnsi="Arial" w:cs="Arial"/>
          <w:b/>
          <w:sz w:val="20"/>
          <w:szCs w:val="20"/>
        </w:rPr>
      </w:pPr>
      <w:r w:rsidRPr="00BF7A6B">
        <w:rPr>
          <w:rFonts w:ascii="Arial" w:hAnsi="Arial" w:cs="Arial"/>
          <w:b/>
          <w:sz w:val="20"/>
          <w:szCs w:val="20"/>
        </w:rPr>
        <w:t>Dostawę materiałów eksploatacyjnych do urządzeń</w:t>
      </w:r>
    </w:p>
    <w:p w14:paraId="7138C562" w14:textId="77777777" w:rsidR="00D71B51" w:rsidRDefault="00D71B51" w:rsidP="00D71B51">
      <w:pPr>
        <w:jc w:val="both"/>
        <w:rPr>
          <w:rFonts w:ascii="Arial" w:hAnsi="Arial" w:cs="Arial"/>
          <w:spacing w:val="-2"/>
          <w:sz w:val="20"/>
          <w:szCs w:val="20"/>
        </w:rPr>
      </w:pPr>
    </w:p>
    <w:p w14:paraId="29F936C4" w14:textId="7636C0F5"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6B14FD">
        <w:rPr>
          <w:rFonts w:ascii="Arial" w:hAnsi="Arial" w:cs="Arial"/>
          <w:spacing w:val="-2"/>
          <w:sz w:val="20"/>
          <w:szCs w:val="20"/>
        </w:rPr>
        <w:t>34</w:t>
      </w:r>
      <w:r>
        <w:rPr>
          <w:rFonts w:ascii="Arial" w:hAnsi="Arial" w:cs="Arial"/>
          <w:spacing w:val="-2"/>
          <w:sz w:val="20"/>
          <w:szCs w:val="20"/>
        </w:rPr>
        <w:t>.2020</w:t>
      </w:r>
    </w:p>
    <w:p w14:paraId="50946102" w14:textId="77777777" w:rsidR="008E46FC" w:rsidRDefault="008E46FC" w:rsidP="008E46FC">
      <w:pPr>
        <w:pStyle w:val="Zwykytekst1"/>
        <w:tabs>
          <w:tab w:val="left" w:leader="dot" w:pos="8931"/>
        </w:tabs>
        <w:jc w:val="both"/>
        <w:rPr>
          <w:rFonts w:ascii="Arial" w:hAnsi="Arial" w:cs="Arial"/>
          <w:b/>
        </w:rPr>
      </w:pPr>
    </w:p>
    <w:p w14:paraId="675A680F"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1256FB97" w14:textId="77777777" w:rsidR="008E46FC" w:rsidRPr="004459F7" w:rsidRDefault="008E46FC" w:rsidP="008E46FC">
      <w:pPr>
        <w:jc w:val="both"/>
        <w:rPr>
          <w:rFonts w:ascii="Arial" w:hAnsi="Arial" w:cs="Arial"/>
          <w:b/>
          <w:bCs/>
          <w:sz w:val="20"/>
          <w:szCs w:val="20"/>
        </w:rPr>
      </w:pPr>
    </w:p>
    <w:p w14:paraId="2DFE982A"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1B20419A"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3F816938" w14:textId="77777777" w:rsidR="008E46FC" w:rsidRPr="004459F7" w:rsidRDefault="008E46FC" w:rsidP="008E46FC">
      <w:pPr>
        <w:pStyle w:val="Zwykytekst"/>
        <w:tabs>
          <w:tab w:val="left" w:leader="dot" w:pos="9072"/>
        </w:tabs>
        <w:jc w:val="both"/>
        <w:rPr>
          <w:rFonts w:ascii="Arial" w:hAnsi="Arial" w:cs="Arial"/>
          <w:b/>
        </w:rPr>
      </w:pPr>
    </w:p>
    <w:p w14:paraId="62AE4CA1"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53BE9AAC" w14:textId="77777777" w:rsidR="008E46FC" w:rsidRPr="004459F7" w:rsidRDefault="008E46FC" w:rsidP="008E46FC">
      <w:pPr>
        <w:jc w:val="both"/>
        <w:rPr>
          <w:rFonts w:ascii="Arial" w:hAnsi="Arial" w:cs="Arial"/>
          <w:i/>
          <w:sz w:val="20"/>
          <w:szCs w:val="20"/>
        </w:rPr>
      </w:pPr>
    </w:p>
    <w:p w14:paraId="52409EB0"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Pr="004459F7">
        <w:rPr>
          <w:rFonts w:ascii="Arial" w:hAnsi="Arial" w:cs="Arial"/>
          <w:b/>
          <w:sz w:val="20"/>
          <w:szCs w:val="20"/>
        </w:rPr>
        <w:br/>
        <w:t>SIĘ WYKONAWCA:</w:t>
      </w:r>
    </w:p>
    <w:p w14:paraId="1414967D" w14:textId="77777777" w:rsidR="008E46FC" w:rsidRPr="004459F7" w:rsidRDefault="008E46FC" w:rsidP="008E46FC">
      <w:pPr>
        <w:jc w:val="both"/>
        <w:rPr>
          <w:rFonts w:ascii="Arial" w:hAnsi="Arial" w:cs="Arial"/>
          <w:b/>
          <w:sz w:val="20"/>
          <w:szCs w:val="20"/>
        </w:rPr>
      </w:pPr>
    </w:p>
    <w:p w14:paraId="74DDF7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14:paraId="0259A0AF" w14:textId="77777777" w:rsidR="008E46FC" w:rsidRPr="004459F7" w:rsidRDefault="008E46FC" w:rsidP="008E46FC">
      <w:pPr>
        <w:jc w:val="both"/>
        <w:rPr>
          <w:rFonts w:ascii="Arial" w:hAnsi="Arial" w:cs="Arial"/>
          <w:sz w:val="20"/>
          <w:szCs w:val="20"/>
        </w:rPr>
      </w:pPr>
    </w:p>
    <w:p w14:paraId="4375F96B"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1FEE5F48" w14:textId="77777777" w:rsidR="008E46FC" w:rsidRPr="004459F7" w:rsidRDefault="008E46FC" w:rsidP="008E46FC">
      <w:pPr>
        <w:jc w:val="both"/>
        <w:rPr>
          <w:rFonts w:ascii="Arial" w:hAnsi="Arial" w:cs="Arial"/>
          <w:sz w:val="20"/>
          <w:szCs w:val="20"/>
        </w:rPr>
      </w:pPr>
    </w:p>
    <w:p w14:paraId="16CA1CBC"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62BD0806" w14:textId="77777777" w:rsidR="008E46FC" w:rsidRPr="004459F7" w:rsidRDefault="008E46FC" w:rsidP="008E46FC">
      <w:pPr>
        <w:jc w:val="both"/>
        <w:rPr>
          <w:rFonts w:ascii="Arial" w:hAnsi="Arial" w:cs="Arial"/>
          <w:sz w:val="20"/>
          <w:szCs w:val="20"/>
        </w:rPr>
      </w:pPr>
    </w:p>
    <w:p w14:paraId="08E9C312"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AED4ACE" w14:textId="77777777" w:rsidR="008E46FC" w:rsidRPr="004459F7" w:rsidRDefault="008E46FC" w:rsidP="008E46FC">
      <w:pPr>
        <w:jc w:val="both"/>
        <w:rPr>
          <w:rFonts w:ascii="Arial" w:hAnsi="Arial" w:cs="Arial"/>
          <w:b/>
          <w:sz w:val="20"/>
          <w:szCs w:val="20"/>
        </w:rPr>
      </w:pPr>
    </w:p>
    <w:p w14:paraId="4C5B7C54"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14:paraId="6CBD84E5" w14:textId="77777777" w:rsidR="008E46FC" w:rsidRPr="004459F7" w:rsidRDefault="008E46FC" w:rsidP="008E46FC">
      <w:pPr>
        <w:jc w:val="both"/>
        <w:rPr>
          <w:rFonts w:ascii="Arial" w:hAnsi="Arial" w:cs="Arial"/>
          <w:sz w:val="20"/>
          <w:szCs w:val="20"/>
        </w:rPr>
      </w:pPr>
    </w:p>
    <w:p w14:paraId="3DA031FD"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45AA86DC" w14:textId="77777777" w:rsidR="008E46FC" w:rsidRPr="004459F7" w:rsidRDefault="008E46FC" w:rsidP="008E46FC">
      <w:pPr>
        <w:jc w:val="both"/>
        <w:rPr>
          <w:rFonts w:ascii="Arial" w:hAnsi="Arial" w:cs="Arial"/>
          <w:sz w:val="20"/>
          <w:szCs w:val="20"/>
        </w:rPr>
      </w:pPr>
    </w:p>
    <w:p w14:paraId="3A04787E"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588F5A0E" w14:textId="77777777" w:rsidR="008E46FC" w:rsidRPr="004459F7" w:rsidRDefault="008E46FC" w:rsidP="008E46FC">
      <w:pPr>
        <w:pStyle w:val="Zwykytekst1"/>
        <w:jc w:val="both"/>
        <w:rPr>
          <w:rFonts w:ascii="Arial" w:hAnsi="Arial" w:cs="Arial"/>
        </w:rPr>
      </w:pPr>
    </w:p>
    <w:p w14:paraId="0E7EB497" w14:textId="77777777" w:rsidR="008E46FC" w:rsidRPr="004459F7" w:rsidRDefault="008E46FC" w:rsidP="008E46FC">
      <w:pPr>
        <w:pStyle w:val="Zwykytekst1"/>
        <w:jc w:val="both"/>
        <w:rPr>
          <w:rFonts w:ascii="Arial" w:hAnsi="Arial" w:cs="Arial"/>
        </w:rPr>
      </w:pPr>
    </w:p>
    <w:p w14:paraId="2DE2AEBE" w14:textId="77777777" w:rsidR="008E46FC" w:rsidRPr="004459F7" w:rsidRDefault="008E46FC" w:rsidP="008E46FC">
      <w:pPr>
        <w:pStyle w:val="Zwykytekst1"/>
        <w:jc w:val="both"/>
        <w:rPr>
          <w:rFonts w:ascii="Arial" w:hAnsi="Arial" w:cs="Arial"/>
        </w:rPr>
      </w:pPr>
    </w:p>
    <w:p w14:paraId="6C56771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4C24169B" w14:textId="77777777" w:rsidR="008E46FC" w:rsidRPr="004230CC" w:rsidRDefault="008E46FC" w:rsidP="008E46FC">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14:paraId="1F842362" w14:textId="77777777" w:rsidR="008E46FC" w:rsidRPr="004230CC" w:rsidRDefault="008E46FC" w:rsidP="00427BD7">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14:paraId="2B4E2FBC" w14:textId="77777777" w:rsidR="008E46FC" w:rsidRPr="004459F7" w:rsidRDefault="008E46FC" w:rsidP="008E46FC">
      <w:pPr>
        <w:pStyle w:val="Nagwek6"/>
        <w:spacing w:before="0"/>
        <w:rPr>
          <w:sz w:val="20"/>
          <w:szCs w:val="20"/>
        </w:rPr>
      </w:pPr>
    </w:p>
    <w:p w14:paraId="7189FD8F" w14:textId="3A1B27C0" w:rsidR="008E46FC" w:rsidRPr="004459F7" w:rsidRDefault="008E46FC" w:rsidP="008E46FC">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Pr>
          <w:rFonts w:ascii="Arial" w:hAnsi="Arial" w:cs="Arial"/>
          <w:noProof/>
        </w:rPr>
        <mc:AlternateContent>
          <mc:Choice Requires="wps">
            <w:drawing>
              <wp:anchor distT="0" distB="0" distL="114300" distR="114300" simplePos="0" relativeHeight="251658240" behindDoc="0" locked="0" layoutInCell="1" allowOverlap="1" wp14:anchorId="6B22D7B1" wp14:editId="4318BE33">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166DA02" w14:textId="77777777" w:rsidR="000653EF" w:rsidRDefault="000653EF" w:rsidP="008E46FC">
                            <w:pPr>
                              <w:jc w:val="center"/>
                              <w:rPr>
                                <w:i/>
                                <w:sz w:val="18"/>
                              </w:rPr>
                            </w:pPr>
                          </w:p>
                          <w:p w14:paraId="51C64B61" w14:textId="77777777" w:rsidR="000653EF" w:rsidRDefault="000653EF" w:rsidP="008E46FC">
                            <w:pPr>
                              <w:jc w:val="center"/>
                              <w:rPr>
                                <w:i/>
                                <w:sz w:val="18"/>
                              </w:rPr>
                            </w:pPr>
                          </w:p>
                          <w:p w14:paraId="3F469B1C" w14:textId="77777777" w:rsidR="000653EF" w:rsidRDefault="000653EF" w:rsidP="008E46FC">
                            <w:pPr>
                              <w:jc w:val="center"/>
                              <w:rPr>
                                <w:i/>
                                <w:sz w:val="18"/>
                              </w:rPr>
                            </w:pPr>
                          </w:p>
                          <w:p w14:paraId="12B956F8" w14:textId="77777777" w:rsidR="000653EF" w:rsidRDefault="000653EF" w:rsidP="008E46FC">
                            <w:pPr>
                              <w:jc w:val="center"/>
                              <w:rPr>
                                <w:i/>
                                <w:sz w:val="18"/>
                              </w:rPr>
                            </w:pPr>
                          </w:p>
                          <w:p w14:paraId="6B4A1ABE" w14:textId="77777777" w:rsidR="000653EF" w:rsidRDefault="000653EF" w:rsidP="008E46FC">
                            <w:pPr>
                              <w:jc w:val="center"/>
                              <w:rPr>
                                <w:rFonts w:ascii="Verdana" w:hAnsi="Verdana"/>
                                <w:i/>
                                <w:sz w:val="16"/>
                                <w:szCs w:val="16"/>
                              </w:rPr>
                            </w:pPr>
                            <w:r>
                              <w:rPr>
                                <w:rFonts w:ascii="Verdana" w:hAnsi="Verdana"/>
                                <w:i/>
                                <w:sz w:val="16"/>
                                <w:szCs w:val="16"/>
                              </w:rPr>
                              <w:t>(nazwa Wykonawcy/Wykonawców)</w:t>
                            </w:r>
                          </w:p>
                          <w:p w14:paraId="14F0E323" w14:textId="77777777" w:rsidR="000653EF" w:rsidRDefault="000653EF" w:rsidP="008E46FC">
                            <w:pPr>
                              <w:rPr>
                                <w:rFonts w:ascii="Verdana" w:hAnsi="Verdana"/>
                                <w:i/>
                                <w:sz w:val="16"/>
                                <w:szCs w:val="16"/>
                              </w:rPr>
                            </w:pPr>
                          </w:p>
                          <w:p w14:paraId="78466FC8" w14:textId="77777777" w:rsidR="000653EF" w:rsidRDefault="000653EF" w:rsidP="008E46FC">
                            <w:pPr>
                              <w:jc w:val="center"/>
                              <w:rPr>
                                <w:rFonts w:ascii="Verdana" w:hAnsi="Verdana"/>
                                <w:i/>
                                <w:sz w:val="16"/>
                                <w:szCs w:val="16"/>
                              </w:rPr>
                            </w:pPr>
                          </w:p>
                          <w:p w14:paraId="413B4318" w14:textId="77777777" w:rsidR="000653EF" w:rsidRDefault="000653EF"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D7B1" id="Pole tekstowe 9" o:spid="_x0000_s1028" type="#_x0000_t202" style="position:absolute;left:0;text-align:left;margin-left:3.6pt;margin-top:24.15pt;width:188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3166DA02" w14:textId="77777777" w:rsidR="000653EF" w:rsidRDefault="000653EF" w:rsidP="008E46FC">
                      <w:pPr>
                        <w:jc w:val="center"/>
                        <w:rPr>
                          <w:i/>
                          <w:sz w:val="18"/>
                        </w:rPr>
                      </w:pPr>
                    </w:p>
                    <w:p w14:paraId="51C64B61" w14:textId="77777777" w:rsidR="000653EF" w:rsidRDefault="000653EF" w:rsidP="008E46FC">
                      <w:pPr>
                        <w:jc w:val="center"/>
                        <w:rPr>
                          <w:i/>
                          <w:sz w:val="18"/>
                        </w:rPr>
                      </w:pPr>
                    </w:p>
                    <w:p w14:paraId="3F469B1C" w14:textId="77777777" w:rsidR="000653EF" w:rsidRDefault="000653EF" w:rsidP="008E46FC">
                      <w:pPr>
                        <w:jc w:val="center"/>
                        <w:rPr>
                          <w:i/>
                          <w:sz w:val="18"/>
                        </w:rPr>
                      </w:pPr>
                    </w:p>
                    <w:p w14:paraId="12B956F8" w14:textId="77777777" w:rsidR="000653EF" w:rsidRDefault="000653EF" w:rsidP="008E46FC">
                      <w:pPr>
                        <w:jc w:val="center"/>
                        <w:rPr>
                          <w:i/>
                          <w:sz w:val="18"/>
                        </w:rPr>
                      </w:pPr>
                    </w:p>
                    <w:p w14:paraId="6B4A1ABE" w14:textId="77777777" w:rsidR="000653EF" w:rsidRDefault="000653EF" w:rsidP="008E46FC">
                      <w:pPr>
                        <w:jc w:val="center"/>
                        <w:rPr>
                          <w:rFonts w:ascii="Verdana" w:hAnsi="Verdana"/>
                          <w:i/>
                          <w:sz w:val="16"/>
                          <w:szCs w:val="16"/>
                        </w:rPr>
                      </w:pPr>
                      <w:r>
                        <w:rPr>
                          <w:rFonts w:ascii="Verdana" w:hAnsi="Verdana"/>
                          <w:i/>
                          <w:sz w:val="16"/>
                          <w:szCs w:val="16"/>
                        </w:rPr>
                        <w:t>(nazwa Wykonawcy/Wykonawców)</w:t>
                      </w:r>
                    </w:p>
                    <w:p w14:paraId="14F0E323" w14:textId="77777777" w:rsidR="000653EF" w:rsidRDefault="000653EF" w:rsidP="008E46FC">
                      <w:pPr>
                        <w:rPr>
                          <w:rFonts w:ascii="Verdana" w:hAnsi="Verdana"/>
                          <w:i/>
                          <w:sz w:val="16"/>
                          <w:szCs w:val="16"/>
                        </w:rPr>
                      </w:pPr>
                    </w:p>
                    <w:p w14:paraId="78466FC8" w14:textId="77777777" w:rsidR="000653EF" w:rsidRDefault="000653EF" w:rsidP="008E46FC">
                      <w:pPr>
                        <w:jc w:val="center"/>
                        <w:rPr>
                          <w:rFonts w:ascii="Verdana" w:hAnsi="Verdana"/>
                          <w:i/>
                          <w:sz w:val="16"/>
                          <w:szCs w:val="16"/>
                        </w:rPr>
                      </w:pPr>
                    </w:p>
                    <w:p w14:paraId="413B4318" w14:textId="77777777" w:rsidR="000653EF" w:rsidRDefault="000653EF" w:rsidP="008E46FC">
                      <w:pPr>
                        <w:jc w:val="center"/>
                        <w:rPr>
                          <w:rFonts w:ascii="Verdana" w:hAnsi="Verdana"/>
                          <w:i/>
                          <w:sz w:val="16"/>
                          <w:szCs w:val="16"/>
                        </w:rPr>
                      </w:pPr>
                    </w:p>
                  </w:txbxContent>
                </v:textbox>
                <w10:wrap type="tight"/>
              </v:shape>
            </w:pict>
          </mc:Fallback>
        </mc:AlternateContent>
      </w:r>
      <w:r w:rsidRPr="004459F7">
        <w:rPr>
          <w:rFonts w:ascii="Arial" w:hAnsi="Arial" w:cs="Arial"/>
          <w:b/>
        </w:rPr>
        <w:t>2</w:t>
      </w:r>
      <w:r w:rsidR="00E90E32">
        <w:rPr>
          <w:rFonts w:ascii="Arial" w:hAnsi="Arial" w:cs="Arial"/>
          <w:b/>
        </w:rPr>
        <w:t>.</w:t>
      </w:r>
    </w:p>
    <w:p w14:paraId="55D154FA"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14:anchorId="1544F152" wp14:editId="27458771">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535FE324" w14:textId="77777777" w:rsidR="000653EF" w:rsidRPr="004459F7" w:rsidRDefault="000653EF"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0653EF" w:rsidRPr="004459F7" w:rsidRDefault="000653EF"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F152" id="Pole tekstowe 8" o:spid="_x0000_s1029" type="#_x0000_t202" style="position:absolute;left:0;text-align:left;margin-left:191.6pt;margin-top:12.85pt;width:256.5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535FE324" w14:textId="77777777" w:rsidR="000653EF" w:rsidRPr="004459F7" w:rsidRDefault="000653EF"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0653EF" w:rsidRPr="004459F7" w:rsidRDefault="000653EF"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5AB5E8BD" w14:textId="77777777" w:rsidR="008E46FC" w:rsidRPr="00173289" w:rsidRDefault="008E46FC" w:rsidP="008E46FC">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0FAE8669" w14:textId="77777777" w:rsidR="008E46FC" w:rsidRPr="00173289" w:rsidRDefault="008E46FC" w:rsidP="008E46FC">
      <w:pPr>
        <w:jc w:val="both"/>
        <w:rPr>
          <w:rFonts w:ascii="Arial" w:hAnsi="Arial" w:cs="Arial"/>
          <w:sz w:val="20"/>
          <w:szCs w:val="20"/>
        </w:rPr>
      </w:pPr>
    </w:p>
    <w:p w14:paraId="58B6C1E9" w14:textId="6548DF3E" w:rsidR="00D71B51" w:rsidRPr="00121079" w:rsidRDefault="00D470E3" w:rsidP="00D71B51">
      <w:pPr>
        <w:outlineLvl w:val="0"/>
        <w:rPr>
          <w:rFonts w:ascii="Arial" w:hAnsi="Arial" w:cs="Arial"/>
          <w:b/>
          <w:sz w:val="20"/>
          <w:szCs w:val="20"/>
        </w:rPr>
      </w:pPr>
      <w:r w:rsidRPr="00BF7A6B">
        <w:rPr>
          <w:rFonts w:ascii="Arial" w:hAnsi="Arial" w:cs="Arial"/>
          <w:b/>
          <w:sz w:val="20"/>
          <w:szCs w:val="20"/>
        </w:rPr>
        <w:t>Dostawę materiałów eksploatacyjnych do urządzeń</w:t>
      </w:r>
    </w:p>
    <w:p w14:paraId="7639F723" w14:textId="77777777" w:rsidR="00D71B51" w:rsidRDefault="00D71B51" w:rsidP="00D71B51">
      <w:pPr>
        <w:jc w:val="both"/>
        <w:rPr>
          <w:rFonts w:ascii="Arial" w:hAnsi="Arial" w:cs="Arial"/>
          <w:spacing w:val="-2"/>
          <w:sz w:val="20"/>
          <w:szCs w:val="20"/>
        </w:rPr>
      </w:pPr>
    </w:p>
    <w:p w14:paraId="28CADE58" w14:textId="157D8275"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C21ACF">
        <w:rPr>
          <w:rFonts w:ascii="Arial" w:hAnsi="Arial" w:cs="Arial"/>
          <w:spacing w:val="-2"/>
          <w:sz w:val="20"/>
          <w:szCs w:val="20"/>
        </w:rPr>
        <w:t>34</w:t>
      </w:r>
      <w:r>
        <w:rPr>
          <w:rFonts w:ascii="Arial" w:hAnsi="Arial" w:cs="Arial"/>
          <w:spacing w:val="-2"/>
          <w:sz w:val="20"/>
          <w:szCs w:val="20"/>
        </w:rPr>
        <w:t>.2020</w:t>
      </w:r>
    </w:p>
    <w:p w14:paraId="45E44625" w14:textId="77777777" w:rsidR="008E46FC" w:rsidRPr="004459F7" w:rsidRDefault="008E46FC" w:rsidP="008E46FC">
      <w:pPr>
        <w:suppressAutoHyphens/>
        <w:jc w:val="both"/>
        <w:rPr>
          <w:rFonts w:ascii="Arial" w:hAnsi="Arial" w:cs="Arial"/>
          <w:sz w:val="20"/>
          <w:szCs w:val="20"/>
        </w:rPr>
      </w:pPr>
    </w:p>
    <w:p w14:paraId="6163CDA9"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4CD5AC87" w14:textId="77777777" w:rsidR="008E46FC" w:rsidRPr="004459F7" w:rsidRDefault="008E46FC" w:rsidP="008E46FC">
      <w:pPr>
        <w:jc w:val="both"/>
        <w:rPr>
          <w:rFonts w:ascii="Arial" w:hAnsi="Arial" w:cs="Arial"/>
          <w:b/>
          <w:bCs/>
          <w:sz w:val="20"/>
          <w:szCs w:val="20"/>
        </w:rPr>
      </w:pPr>
    </w:p>
    <w:p w14:paraId="3C48929B"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472D1CCC"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28B6ABCE" w14:textId="77777777" w:rsidR="008E46FC" w:rsidRPr="004459F7" w:rsidRDefault="008E46FC" w:rsidP="008E46FC">
      <w:pPr>
        <w:pStyle w:val="Zwykytekst"/>
        <w:tabs>
          <w:tab w:val="left" w:leader="dot" w:pos="9072"/>
        </w:tabs>
        <w:jc w:val="both"/>
        <w:rPr>
          <w:rFonts w:ascii="Arial" w:hAnsi="Arial" w:cs="Arial"/>
          <w:b/>
        </w:rPr>
      </w:pPr>
    </w:p>
    <w:p w14:paraId="02E9D4AF"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5F90DEB1" w14:textId="77777777" w:rsidR="008E46FC" w:rsidRPr="004459F7" w:rsidRDefault="008E46FC" w:rsidP="008E46FC">
      <w:pPr>
        <w:jc w:val="both"/>
        <w:rPr>
          <w:rFonts w:ascii="Arial" w:hAnsi="Arial" w:cs="Arial"/>
          <w:sz w:val="20"/>
          <w:szCs w:val="20"/>
        </w:rPr>
      </w:pPr>
    </w:p>
    <w:p w14:paraId="53BC1115" w14:textId="77777777" w:rsidR="008E46FC" w:rsidRPr="004459F7" w:rsidRDefault="008E46FC" w:rsidP="008E46FC">
      <w:pPr>
        <w:jc w:val="both"/>
        <w:rPr>
          <w:rFonts w:ascii="Arial" w:hAnsi="Arial" w:cs="Arial"/>
          <w:sz w:val="20"/>
          <w:szCs w:val="20"/>
        </w:rPr>
      </w:pPr>
    </w:p>
    <w:p w14:paraId="70E828DE" w14:textId="77777777" w:rsidR="008E46FC" w:rsidRPr="004459F7" w:rsidRDefault="008E46FC" w:rsidP="008E46FC">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1574CF7A"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Pr>
          <w:rFonts w:ascii="Arial" w:hAnsi="Arial" w:cs="Arial"/>
          <w:sz w:val="20"/>
          <w:szCs w:val="20"/>
        </w:rPr>
        <w:br/>
      </w:r>
      <w:r w:rsidRPr="004459F7">
        <w:rPr>
          <w:rFonts w:ascii="Arial" w:hAnsi="Arial" w:cs="Arial"/>
          <w:sz w:val="20"/>
          <w:szCs w:val="20"/>
        </w:rPr>
        <w:t>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14:paraId="3D48347E" w14:textId="77777777" w:rsidR="008E46FC" w:rsidRPr="004459F7" w:rsidRDefault="008E46FC" w:rsidP="008E46FC">
      <w:pPr>
        <w:jc w:val="both"/>
        <w:rPr>
          <w:rFonts w:ascii="Arial" w:hAnsi="Arial" w:cs="Arial"/>
          <w:sz w:val="20"/>
          <w:szCs w:val="20"/>
        </w:rPr>
      </w:pPr>
    </w:p>
    <w:p w14:paraId="16128FF5"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612956BC" w14:textId="77777777" w:rsidR="008E46FC" w:rsidRPr="004459F7" w:rsidRDefault="008E46FC" w:rsidP="008E46FC">
      <w:pPr>
        <w:jc w:val="both"/>
        <w:rPr>
          <w:rFonts w:ascii="Arial" w:hAnsi="Arial" w:cs="Arial"/>
          <w:sz w:val="20"/>
          <w:szCs w:val="20"/>
        </w:rPr>
      </w:pPr>
    </w:p>
    <w:p w14:paraId="09F155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w następującym zakresie: </w:t>
      </w:r>
    </w:p>
    <w:p w14:paraId="0A56874B" w14:textId="77777777" w:rsidR="008E46FC" w:rsidRPr="004459F7" w:rsidRDefault="008E46FC" w:rsidP="008E46FC">
      <w:pPr>
        <w:jc w:val="both"/>
        <w:rPr>
          <w:rFonts w:ascii="Arial" w:hAnsi="Arial" w:cs="Arial"/>
          <w:sz w:val="20"/>
          <w:szCs w:val="20"/>
        </w:rPr>
      </w:pPr>
    </w:p>
    <w:p w14:paraId="3490F4C1"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380A65E8" w14:textId="77777777" w:rsidR="008E46FC" w:rsidRPr="004459F7" w:rsidRDefault="008E46FC" w:rsidP="008E46FC">
      <w:pPr>
        <w:jc w:val="both"/>
        <w:rPr>
          <w:rFonts w:ascii="Arial" w:hAnsi="Arial" w:cs="Arial"/>
          <w:sz w:val="20"/>
          <w:szCs w:val="20"/>
        </w:rPr>
      </w:pPr>
    </w:p>
    <w:p w14:paraId="01F44E4D" w14:textId="77777777" w:rsidR="008E46FC" w:rsidRPr="004459F7" w:rsidRDefault="008E46FC" w:rsidP="008E46FC">
      <w:pPr>
        <w:jc w:val="both"/>
        <w:rPr>
          <w:rFonts w:ascii="Arial" w:hAnsi="Arial" w:cs="Arial"/>
          <w:sz w:val="20"/>
          <w:szCs w:val="20"/>
        </w:rPr>
      </w:pPr>
    </w:p>
    <w:p w14:paraId="146C8B5C" w14:textId="77777777" w:rsidR="008E46FC" w:rsidRPr="004459F7" w:rsidRDefault="008E46FC" w:rsidP="008E46FC">
      <w:pPr>
        <w:jc w:val="both"/>
        <w:rPr>
          <w:rFonts w:ascii="Arial" w:hAnsi="Arial" w:cs="Arial"/>
          <w:i/>
          <w:sz w:val="20"/>
          <w:szCs w:val="20"/>
        </w:rPr>
      </w:pPr>
    </w:p>
    <w:p w14:paraId="232B026C" w14:textId="77777777" w:rsidR="008E46FC" w:rsidRPr="004459F7" w:rsidRDefault="008E46FC" w:rsidP="008E46FC">
      <w:pPr>
        <w:pStyle w:val="Zwykytekst1"/>
        <w:jc w:val="both"/>
        <w:rPr>
          <w:rFonts w:ascii="Arial" w:hAnsi="Arial" w:cs="Arial"/>
        </w:rPr>
      </w:pPr>
    </w:p>
    <w:p w14:paraId="4408A3F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1A87973F" w14:textId="77777777" w:rsidR="008E46FC" w:rsidRPr="004459F7" w:rsidRDefault="008E46FC" w:rsidP="008E46FC">
      <w:pPr>
        <w:pStyle w:val="Zwykytekst1"/>
        <w:ind w:firstLine="3960"/>
        <w:jc w:val="center"/>
        <w:rPr>
          <w:rFonts w:ascii="Arial" w:hAnsi="Arial" w:cs="Arial"/>
          <w:i/>
        </w:rPr>
      </w:pPr>
      <w:r w:rsidRPr="004459F7">
        <w:rPr>
          <w:rFonts w:ascii="Arial" w:hAnsi="Arial" w:cs="Arial"/>
          <w:i/>
        </w:rPr>
        <w:t>_____________________________________</w:t>
      </w:r>
    </w:p>
    <w:p w14:paraId="56B2DED2" w14:textId="6D07FAE0" w:rsidR="008E46FC" w:rsidRPr="00FE5611" w:rsidRDefault="008E46FC" w:rsidP="00FE5611">
      <w:pPr>
        <w:pStyle w:val="Zwykytekst1"/>
        <w:ind w:firstLine="3960"/>
        <w:jc w:val="center"/>
        <w:rPr>
          <w:rFonts w:ascii="Arial" w:hAnsi="Arial" w:cs="Arial"/>
          <w:i/>
        </w:rPr>
        <w:sectPr w:rsidR="008E46FC" w:rsidRPr="00FE5611" w:rsidSect="00607999">
          <w:footerReference w:type="default" r:id="rId9"/>
          <w:footerReference w:type="first" r:id="rId10"/>
          <w:pgSz w:w="11907" w:h="16840"/>
          <w:pgMar w:top="1418" w:right="1418" w:bottom="1418" w:left="1418" w:header="567" w:footer="709" w:gutter="0"/>
          <w:cols w:space="708"/>
          <w:titlePg/>
          <w:docGrid w:linePitch="326"/>
        </w:sectPr>
      </w:pPr>
      <w:r w:rsidRPr="004459F7">
        <w:rPr>
          <w:rFonts w:ascii="Arial" w:hAnsi="Arial" w:cs="Arial"/>
          <w:i/>
        </w:rPr>
        <w:t>(podpis Wykonawcy/Pełnomocnika)</w:t>
      </w:r>
    </w:p>
    <w:p w14:paraId="20AECE96" w14:textId="77777777" w:rsidR="00E51903" w:rsidRDefault="00E51903" w:rsidP="00D470E3">
      <w:pPr>
        <w:pStyle w:val="Nagwek6"/>
        <w:spacing w:before="0"/>
        <w:jc w:val="left"/>
        <w:rPr>
          <w:sz w:val="20"/>
          <w:szCs w:val="20"/>
        </w:rPr>
      </w:pPr>
    </w:p>
    <w:p w14:paraId="1CE285E4" w14:textId="77777777" w:rsidR="00E51903" w:rsidRDefault="00E51903" w:rsidP="00431316">
      <w:pPr>
        <w:pStyle w:val="Nagwek6"/>
        <w:spacing w:before="0"/>
        <w:rPr>
          <w:sz w:val="20"/>
          <w:szCs w:val="20"/>
        </w:rPr>
      </w:pPr>
    </w:p>
    <w:p w14:paraId="020ACD92" w14:textId="6D381DF7" w:rsidR="00431316" w:rsidRPr="00F37B1C" w:rsidRDefault="00431316" w:rsidP="00431316">
      <w:pPr>
        <w:pStyle w:val="Nagwek6"/>
        <w:spacing w:before="0"/>
        <w:rPr>
          <w:sz w:val="20"/>
          <w:szCs w:val="20"/>
        </w:rPr>
      </w:pPr>
      <w:r w:rsidRPr="00F37B1C">
        <w:rPr>
          <w:sz w:val="20"/>
          <w:szCs w:val="20"/>
        </w:rPr>
        <w:t>Rozdział 3</w:t>
      </w:r>
    </w:p>
    <w:p w14:paraId="737CFC6E" w14:textId="77777777" w:rsidR="00431316" w:rsidRPr="00F37B1C" w:rsidRDefault="00431316" w:rsidP="00431316">
      <w:pPr>
        <w:jc w:val="center"/>
        <w:outlineLvl w:val="0"/>
        <w:rPr>
          <w:rFonts w:ascii="Arial" w:hAnsi="Arial" w:cs="Arial"/>
          <w:b/>
          <w:bCs/>
          <w:sz w:val="20"/>
          <w:szCs w:val="20"/>
        </w:rPr>
      </w:pPr>
    </w:p>
    <w:p w14:paraId="47CCA255" w14:textId="48555067" w:rsidR="00E51903" w:rsidRPr="00E51903" w:rsidRDefault="00431316" w:rsidP="00E51903">
      <w:pPr>
        <w:jc w:val="center"/>
        <w:outlineLvl w:val="0"/>
        <w:rPr>
          <w:rFonts w:ascii="Arial" w:hAnsi="Arial" w:cs="Arial"/>
          <w:b/>
          <w:bCs/>
          <w:sz w:val="20"/>
          <w:szCs w:val="20"/>
        </w:rPr>
      </w:pPr>
      <w:r w:rsidRPr="00F37B1C">
        <w:rPr>
          <w:rFonts w:ascii="Arial" w:hAnsi="Arial" w:cs="Arial"/>
          <w:b/>
          <w:bCs/>
          <w:sz w:val="20"/>
          <w:szCs w:val="20"/>
        </w:rPr>
        <w:t>Wzory oświadczeń</w:t>
      </w:r>
    </w:p>
    <w:p w14:paraId="7407779D" w14:textId="7178F144" w:rsidR="00171DEC" w:rsidRPr="00A31E52" w:rsidRDefault="00B97D7C" w:rsidP="00171DEC">
      <w:pPr>
        <w:ind w:firstLine="3402"/>
        <w:jc w:val="right"/>
        <w:rPr>
          <w:rFonts w:ascii="Arial" w:eastAsia="Calibri" w:hAnsi="Arial" w:cs="Arial"/>
          <w:b/>
          <w:sz w:val="20"/>
          <w:szCs w:val="20"/>
        </w:rPr>
      </w:pPr>
      <w:r>
        <w:rPr>
          <w:rFonts w:ascii="Arial" w:eastAsia="Calibri" w:hAnsi="Arial" w:cs="Arial"/>
          <w:b/>
          <w:sz w:val="20"/>
          <w:szCs w:val="20"/>
        </w:rPr>
        <w:t>Formularz 3</w:t>
      </w:r>
      <w:r w:rsidR="00171DEC" w:rsidRPr="00F37B1C">
        <w:rPr>
          <w:rFonts w:ascii="Arial" w:eastAsia="Calibri" w:hAnsi="Arial" w:cs="Arial"/>
          <w:b/>
          <w:sz w:val="20"/>
          <w:szCs w:val="20"/>
        </w:rPr>
        <w:t>.</w:t>
      </w:r>
      <w:r w:rsidR="00171DEC">
        <w:rPr>
          <w:rFonts w:ascii="Arial" w:hAnsi="Arial" w:cs="Arial"/>
          <w:noProof/>
        </w:rPr>
        <mc:AlternateContent>
          <mc:Choice Requires="wps">
            <w:drawing>
              <wp:anchor distT="0" distB="0" distL="114935" distR="114935" simplePos="0" relativeHeight="251653120" behindDoc="0" locked="0" layoutInCell="1" allowOverlap="1" wp14:anchorId="1C18624C" wp14:editId="34313F31">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1439B0B9" w14:textId="77777777" w:rsidR="000653EF" w:rsidRDefault="000653EF" w:rsidP="00171DEC">
                            <w:pPr>
                              <w:jc w:val="center"/>
                              <w:rPr>
                                <w:i/>
                                <w:sz w:val="18"/>
                              </w:rPr>
                            </w:pPr>
                          </w:p>
                          <w:p w14:paraId="043D575E" w14:textId="77777777" w:rsidR="000653EF" w:rsidRDefault="000653EF" w:rsidP="00171DEC">
                            <w:pPr>
                              <w:jc w:val="center"/>
                              <w:rPr>
                                <w:i/>
                                <w:sz w:val="18"/>
                              </w:rPr>
                            </w:pPr>
                          </w:p>
                          <w:p w14:paraId="404D606E" w14:textId="77777777" w:rsidR="000653EF" w:rsidRDefault="000653EF" w:rsidP="00171DEC">
                            <w:pPr>
                              <w:jc w:val="center"/>
                              <w:rPr>
                                <w:i/>
                                <w:sz w:val="18"/>
                              </w:rPr>
                            </w:pPr>
                          </w:p>
                          <w:p w14:paraId="73792709" w14:textId="77777777" w:rsidR="000653EF" w:rsidRDefault="000653EF" w:rsidP="00171DEC">
                            <w:pPr>
                              <w:jc w:val="center"/>
                              <w:rPr>
                                <w:i/>
                                <w:sz w:val="18"/>
                              </w:rPr>
                            </w:pPr>
                          </w:p>
                          <w:p w14:paraId="09DB84A0" w14:textId="77777777" w:rsidR="000653EF" w:rsidRDefault="000653EF" w:rsidP="00171DEC">
                            <w:pPr>
                              <w:jc w:val="center"/>
                              <w:rPr>
                                <w:i/>
                                <w:sz w:val="18"/>
                              </w:rPr>
                            </w:pPr>
                          </w:p>
                          <w:p w14:paraId="457BA772" w14:textId="77777777" w:rsidR="000653EF" w:rsidRPr="00E33803" w:rsidRDefault="000653EF" w:rsidP="00171DEC">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624C" id="Pole tekstowe 10" o:spid="_x0000_s1030" type="#_x0000_t202" style="position:absolute;left:0;text-align:left;margin-left:-1.55pt;margin-top:19.85pt;width:163.85pt;height:73.9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lago0wAgAAXgQAAA4AAAAAAAAAAAAAAAAALgIA&#10;AGRycy9lMm9Eb2MueG1sUEsBAi0AFAAGAAgAAAAhAJG1FhzeAAAACQEAAA8AAAAAAAAAAAAAAAAA&#10;igQAAGRycy9kb3ducmV2LnhtbFBLBQYAAAAABAAEAPMAAACVBQAAAAA=&#10;" strokeweight=".5pt">
                <v:textbox inset="7.45pt,3.85pt,7.45pt,3.85pt">
                  <w:txbxContent>
                    <w:p w14:paraId="1439B0B9" w14:textId="77777777" w:rsidR="000653EF" w:rsidRDefault="000653EF" w:rsidP="00171DEC">
                      <w:pPr>
                        <w:jc w:val="center"/>
                        <w:rPr>
                          <w:i/>
                          <w:sz w:val="18"/>
                        </w:rPr>
                      </w:pPr>
                    </w:p>
                    <w:p w14:paraId="043D575E" w14:textId="77777777" w:rsidR="000653EF" w:rsidRDefault="000653EF" w:rsidP="00171DEC">
                      <w:pPr>
                        <w:jc w:val="center"/>
                        <w:rPr>
                          <w:i/>
                          <w:sz w:val="18"/>
                        </w:rPr>
                      </w:pPr>
                    </w:p>
                    <w:p w14:paraId="404D606E" w14:textId="77777777" w:rsidR="000653EF" w:rsidRDefault="000653EF" w:rsidP="00171DEC">
                      <w:pPr>
                        <w:jc w:val="center"/>
                        <w:rPr>
                          <w:i/>
                          <w:sz w:val="18"/>
                        </w:rPr>
                      </w:pPr>
                    </w:p>
                    <w:p w14:paraId="73792709" w14:textId="77777777" w:rsidR="000653EF" w:rsidRDefault="000653EF" w:rsidP="00171DEC">
                      <w:pPr>
                        <w:jc w:val="center"/>
                        <w:rPr>
                          <w:i/>
                          <w:sz w:val="18"/>
                        </w:rPr>
                      </w:pPr>
                    </w:p>
                    <w:p w14:paraId="09DB84A0" w14:textId="77777777" w:rsidR="000653EF" w:rsidRDefault="000653EF" w:rsidP="00171DEC">
                      <w:pPr>
                        <w:jc w:val="center"/>
                        <w:rPr>
                          <w:i/>
                          <w:sz w:val="18"/>
                        </w:rPr>
                      </w:pPr>
                    </w:p>
                    <w:p w14:paraId="457BA772" w14:textId="77777777" w:rsidR="000653EF" w:rsidRPr="00E33803" w:rsidRDefault="000653EF" w:rsidP="00171DEC">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171DEC">
        <w:rPr>
          <w:rFonts w:ascii="Arial" w:hAnsi="Arial" w:cs="Arial"/>
          <w:noProof/>
        </w:rPr>
        <mc:AlternateContent>
          <mc:Choice Requires="wps">
            <w:drawing>
              <wp:anchor distT="0" distB="0" distL="114935" distR="114935" simplePos="0" relativeHeight="251654144" behindDoc="0" locked="0" layoutInCell="1" allowOverlap="1" wp14:anchorId="344EE3F1" wp14:editId="60521BC2">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578F6442" w14:textId="77777777" w:rsidR="000653EF" w:rsidRPr="00A721AE" w:rsidRDefault="000653EF"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0653EF" w:rsidRPr="00A721AE" w:rsidRDefault="000653EF"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0653EF" w:rsidRPr="00A721AE" w:rsidRDefault="000653EF"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0653EF" w:rsidRPr="003152D8" w:rsidRDefault="000653EF" w:rsidP="00171DEC">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E3F1" id="Pole tekstowe 1" o:spid="_x0000_s1031" type="#_x0000_t202" style="position:absolute;left:0;text-align:left;margin-left:162pt;margin-top:19.8pt;width:290.95pt;height:73.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" fillcolor="silver" strokeweight=".5pt">
                <v:textbox inset="7.45pt,3.85pt,7.45pt,3.85pt">
                  <w:txbxContent>
                    <w:p w14:paraId="578F6442" w14:textId="77777777" w:rsidR="000653EF" w:rsidRPr="00A721AE" w:rsidRDefault="000653EF"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0653EF" w:rsidRPr="00A721AE" w:rsidRDefault="000653EF"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0653EF" w:rsidRPr="00A721AE" w:rsidRDefault="000653EF"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0653EF" w:rsidRPr="003152D8" w:rsidRDefault="000653EF" w:rsidP="00171DEC">
                      <w:pPr>
                        <w:jc w:val="center"/>
                        <w:rPr>
                          <w:rFonts w:ascii="Verdana" w:hAnsi="Verdana"/>
                          <w:b/>
                          <w:sz w:val="20"/>
                          <w:szCs w:val="20"/>
                        </w:rPr>
                      </w:pPr>
                    </w:p>
                  </w:txbxContent>
                </v:textbox>
                <w10:wrap type="tight"/>
              </v:shape>
            </w:pict>
          </mc:Fallback>
        </mc:AlternateContent>
      </w:r>
      <w:r>
        <w:rPr>
          <w:rFonts w:ascii="Arial" w:eastAsia="Calibri" w:hAnsi="Arial" w:cs="Arial"/>
          <w:b/>
          <w:sz w:val="20"/>
          <w:szCs w:val="20"/>
        </w:rPr>
        <w:t>1</w:t>
      </w:r>
      <w:r w:rsidR="00E644B8">
        <w:rPr>
          <w:rFonts w:ascii="Arial" w:eastAsia="Calibri" w:hAnsi="Arial" w:cs="Arial"/>
          <w:b/>
          <w:sz w:val="20"/>
          <w:szCs w:val="20"/>
        </w:rPr>
        <w:t>.</w:t>
      </w:r>
    </w:p>
    <w:p w14:paraId="5D84B353" w14:textId="77777777" w:rsidR="00171DEC" w:rsidRPr="002B2E96" w:rsidRDefault="00171DEC" w:rsidP="00171DEC">
      <w:pPr>
        <w:rPr>
          <w:rFonts w:ascii="Arial" w:hAnsi="Arial" w:cs="Arial"/>
          <w:b/>
          <w:sz w:val="20"/>
          <w:szCs w:val="20"/>
        </w:rPr>
      </w:pPr>
    </w:p>
    <w:p w14:paraId="46E06991" w14:textId="77777777" w:rsidR="00171DEC" w:rsidRPr="002B2E96" w:rsidRDefault="00171DEC" w:rsidP="00171DEC">
      <w:pPr>
        <w:rPr>
          <w:rFonts w:ascii="Arial" w:hAnsi="Arial" w:cs="Arial"/>
          <w:b/>
          <w:sz w:val="20"/>
          <w:szCs w:val="20"/>
        </w:rPr>
      </w:pPr>
      <w:r w:rsidRPr="002B2E96">
        <w:rPr>
          <w:rFonts w:ascii="Arial" w:hAnsi="Arial" w:cs="Arial"/>
          <w:b/>
          <w:sz w:val="20"/>
          <w:szCs w:val="20"/>
        </w:rPr>
        <w:t>Wykonawca:</w:t>
      </w:r>
    </w:p>
    <w:p w14:paraId="2A3EC787"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________________________________</w:t>
      </w:r>
    </w:p>
    <w:p w14:paraId="45795671" w14:textId="77777777" w:rsidR="00171DEC" w:rsidRPr="002B2E96" w:rsidRDefault="00171DEC" w:rsidP="00171DEC">
      <w:pPr>
        <w:spacing w:before="240"/>
        <w:ind w:right="4675"/>
        <w:rPr>
          <w:rFonts w:ascii="Arial" w:hAnsi="Arial" w:cs="Arial"/>
          <w:sz w:val="20"/>
          <w:szCs w:val="20"/>
        </w:rPr>
      </w:pPr>
      <w:r w:rsidRPr="002B2E96">
        <w:rPr>
          <w:rFonts w:ascii="Arial" w:hAnsi="Arial" w:cs="Arial"/>
          <w:sz w:val="20"/>
          <w:szCs w:val="20"/>
        </w:rPr>
        <w:t>________________________________</w:t>
      </w:r>
    </w:p>
    <w:p w14:paraId="5AF60311"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(pełna nazwa/firma, adres,)</w:t>
      </w:r>
    </w:p>
    <w:p w14:paraId="2AE09119"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NIP/PESEL, ………………………..</w:t>
      </w:r>
    </w:p>
    <w:p w14:paraId="042B3178"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KRS/</w:t>
      </w:r>
      <w:proofErr w:type="spellStart"/>
      <w:r w:rsidRPr="002B2E96">
        <w:rPr>
          <w:rFonts w:ascii="Arial" w:hAnsi="Arial" w:cs="Arial"/>
          <w:sz w:val="20"/>
          <w:szCs w:val="20"/>
        </w:rPr>
        <w:t>CEiDG</w:t>
      </w:r>
      <w:proofErr w:type="spellEnd"/>
      <w:r w:rsidRPr="002B2E96">
        <w:rPr>
          <w:rFonts w:ascii="Arial" w:hAnsi="Arial" w:cs="Arial"/>
          <w:sz w:val="20"/>
          <w:szCs w:val="20"/>
        </w:rPr>
        <w:t>) …………………………</w:t>
      </w:r>
    </w:p>
    <w:p w14:paraId="081583B7"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reprezentowany przez:</w:t>
      </w:r>
    </w:p>
    <w:p w14:paraId="3C6AC305"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w:t>
      </w:r>
    </w:p>
    <w:p w14:paraId="66C871DA"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w:t>
      </w:r>
    </w:p>
    <w:p w14:paraId="32C4ACA3"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(imię, nazwisko, stanowisko/podstawa do reprezentacji)</w:t>
      </w:r>
    </w:p>
    <w:p w14:paraId="3E1FA708" w14:textId="77777777" w:rsidR="00171DEC" w:rsidRPr="002B2E96" w:rsidRDefault="00171DEC" w:rsidP="00171DEC">
      <w:pPr>
        <w:rPr>
          <w:rFonts w:ascii="Arial" w:hAnsi="Arial" w:cs="Arial"/>
          <w:sz w:val="20"/>
          <w:szCs w:val="20"/>
        </w:rPr>
      </w:pPr>
    </w:p>
    <w:p w14:paraId="5F57B220" w14:textId="77777777" w:rsidR="00171DEC" w:rsidRPr="002B2E96" w:rsidRDefault="00171DEC" w:rsidP="00171DEC">
      <w:pPr>
        <w:spacing w:after="120"/>
        <w:jc w:val="center"/>
        <w:rPr>
          <w:rFonts w:ascii="Arial" w:hAnsi="Arial" w:cs="Arial"/>
          <w:b/>
          <w:sz w:val="20"/>
          <w:szCs w:val="20"/>
          <w:u w:val="single"/>
        </w:rPr>
      </w:pPr>
      <w:r w:rsidRPr="002B2E96">
        <w:rPr>
          <w:rFonts w:ascii="Arial" w:hAnsi="Arial" w:cs="Arial"/>
          <w:b/>
          <w:sz w:val="20"/>
          <w:szCs w:val="20"/>
          <w:u w:val="single"/>
        </w:rPr>
        <w:t xml:space="preserve">Oświadczenie wykonawcy </w:t>
      </w:r>
    </w:p>
    <w:p w14:paraId="425955C2" w14:textId="77777777" w:rsidR="00171DEC" w:rsidRPr="002B2E96" w:rsidRDefault="00171DEC" w:rsidP="00171DEC">
      <w:pPr>
        <w:jc w:val="center"/>
        <w:rPr>
          <w:rFonts w:ascii="Arial" w:hAnsi="Arial" w:cs="Arial"/>
          <w:b/>
          <w:sz w:val="20"/>
          <w:szCs w:val="20"/>
        </w:rPr>
      </w:pPr>
      <w:r w:rsidRPr="002B2E96">
        <w:rPr>
          <w:rFonts w:ascii="Arial" w:hAnsi="Arial" w:cs="Arial"/>
          <w:b/>
          <w:sz w:val="20"/>
          <w:szCs w:val="20"/>
        </w:rPr>
        <w:t>o przynależności lub braku przynależności do tej samej grupy kapitałowej,</w:t>
      </w:r>
      <w:r w:rsidRPr="002B2E96">
        <w:rPr>
          <w:rFonts w:ascii="Arial" w:hAnsi="Arial" w:cs="Arial"/>
          <w:b/>
          <w:sz w:val="20"/>
          <w:szCs w:val="20"/>
        </w:rPr>
        <w:br/>
        <w:t xml:space="preserve">o której mowa w art. 24 ust. 1 pkt 23 ustawy z dnia 29 stycznia 2004 r. Prawo zamówień publicznych (dalej jako: ustawa </w:t>
      </w:r>
      <w:proofErr w:type="spellStart"/>
      <w:r w:rsidRPr="002B2E96">
        <w:rPr>
          <w:rFonts w:ascii="Arial" w:hAnsi="Arial" w:cs="Arial"/>
          <w:b/>
          <w:sz w:val="20"/>
          <w:szCs w:val="20"/>
        </w:rPr>
        <w:t>Pzp</w:t>
      </w:r>
      <w:proofErr w:type="spellEnd"/>
      <w:r w:rsidRPr="002B2E96">
        <w:rPr>
          <w:rFonts w:ascii="Arial" w:hAnsi="Arial" w:cs="Arial"/>
          <w:b/>
          <w:sz w:val="20"/>
          <w:szCs w:val="20"/>
        </w:rPr>
        <w:t>)</w:t>
      </w:r>
    </w:p>
    <w:p w14:paraId="783BCF09" w14:textId="77777777" w:rsidR="00171DEC" w:rsidRPr="002B2E96" w:rsidRDefault="00171DEC" w:rsidP="00171DEC">
      <w:pPr>
        <w:jc w:val="both"/>
        <w:rPr>
          <w:rFonts w:ascii="Arial" w:hAnsi="Arial" w:cs="Arial"/>
          <w:sz w:val="20"/>
          <w:szCs w:val="20"/>
        </w:rPr>
      </w:pPr>
    </w:p>
    <w:p w14:paraId="0D563CE4" w14:textId="2E0C0AFD" w:rsidR="00D470E3" w:rsidRDefault="00171DEC" w:rsidP="00281943">
      <w:pPr>
        <w:outlineLvl w:val="0"/>
        <w:rPr>
          <w:rFonts w:ascii="Arial" w:hAnsi="Arial" w:cs="Arial"/>
          <w:sz w:val="20"/>
          <w:szCs w:val="20"/>
        </w:rPr>
      </w:pPr>
      <w:r w:rsidRPr="002B2E96">
        <w:rPr>
          <w:rFonts w:ascii="Arial" w:hAnsi="Arial" w:cs="Arial"/>
          <w:sz w:val="20"/>
          <w:szCs w:val="20"/>
        </w:rPr>
        <w:t>Biorąc  udział w postępowaniu na świadczenie przez Wy</w:t>
      </w:r>
      <w:r>
        <w:rPr>
          <w:rFonts w:ascii="Arial" w:hAnsi="Arial" w:cs="Arial"/>
          <w:sz w:val="20"/>
          <w:szCs w:val="20"/>
        </w:rPr>
        <w:t>konawcę na rzecz Zamawiającego</w:t>
      </w:r>
      <w:r w:rsidR="00F300A4">
        <w:rPr>
          <w:rFonts w:ascii="Arial" w:hAnsi="Arial" w:cs="Arial"/>
          <w:sz w:val="20"/>
          <w:szCs w:val="20"/>
        </w:rPr>
        <w:t xml:space="preserve"> „</w:t>
      </w:r>
      <w:r w:rsidR="00D470E3" w:rsidRPr="00D470E3">
        <w:rPr>
          <w:rFonts w:ascii="Arial" w:hAnsi="Arial" w:cs="Arial"/>
          <w:sz w:val="20"/>
          <w:szCs w:val="20"/>
        </w:rPr>
        <w:t>Dostawę materiałów eksploatacyjnych do urządzeń</w:t>
      </w:r>
      <w:r w:rsidR="00F300A4">
        <w:rPr>
          <w:rFonts w:ascii="Arial" w:hAnsi="Arial" w:cs="Arial"/>
          <w:sz w:val="20"/>
          <w:szCs w:val="20"/>
        </w:rPr>
        <w:t xml:space="preserve">”, </w:t>
      </w:r>
      <w:r w:rsidR="005D1D24">
        <w:rPr>
          <w:rFonts w:ascii="Arial" w:hAnsi="Arial" w:cs="Arial"/>
          <w:spacing w:val="-2"/>
          <w:sz w:val="20"/>
          <w:szCs w:val="20"/>
        </w:rPr>
        <w:t>z</w:t>
      </w:r>
      <w:r w:rsidR="005D1D24" w:rsidRPr="00B64415">
        <w:rPr>
          <w:rFonts w:ascii="Arial" w:hAnsi="Arial" w:cs="Arial"/>
          <w:spacing w:val="-2"/>
          <w:sz w:val="20"/>
          <w:szCs w:val="20"/>
        </w:rPr>
        <w:t xml:space="preserve">nak sprawy: </w:t>
      </w:r>
      <w:r w:rsidR="005D1D24">
        <w:rPr>
          <w:rFonts w:ascii="Arial" w:hAnsi="Arial" w:cs="Arial"/>
          <w:spacing w:val="-2"/>
          <w:sz w:val="20"/>
          <w:szCs w:val="20"/>
        </w:rPr>
        <w:t>BF-II.3710.</w:t>
      </w:r>
      <w:r w:rsidR="00C258BE">
        <w:rPr>
          <w:rFonts w:ascii="Arial" w:hAnsi="Arial" w:cs="Arial"/>
          <w:spacing w:val="-2"/>
          <w:sz w:val="20"/>
          <w:szCs w:val="20"/>
        </w:rPr>
        <w:t>34</w:t>
      </w:r>
      <w:r w:rsidR="005D1D24">
        <w:rPr>
          <w:rFonts w:ascii="Arial" w:hAnsi="Arial" w:cs="Arial"/>
          <w:spacing w:val="-2"/>
          <w:sz w:val="20"/>
          <w:szCs w:val="20"/>
        </w:rPr>
        <w:t>.2020</w:t>
      </w:r>
    </w:p>
    <w:p w14:paraId="56B56846" w14:textId="77777777" w:rsidR="00D470E3" w:rsidRPr="002B2E96" w:rsidRDefault="00D470E3" w:rsidP="008B0352">
      <w:pPr>
        <w:suppressAutoHyphens/>
        <w:rPr>
          <w:rFonts w:ascii="Arial" w:hAnsi="Arial" w:cs="Arial"/>
          <w:sz w:val="20"/>
          <w:szCs w:val="20"/>
        </w:rPr>
      </w:pPr>
    </w:p>
    <w:p w14:paraId="4A1C4834" w14:textId="436F39FE" w:rsidR="00171DEC" w:rsidRPr="002B2E96" w:rsidRDefault="00171DEC" w:rsidP="00171DEC">
      <w:pPr>
        <w:jc w:val="both"/>
        <w:rPr>
          <w:rFonts w:ascii="Arial" w:hAnsi="Arial" w:cs="Arial"/>
          <w:sz w:val="20"/>
          <w:szCs w:val="20"/>
        </w:rPr>
      </w:pPr>
      <w:r w:rsidRPr="002B2E96">
        <w:rPr>
          <w:rFonts w:ascii="Arial" w:hAnsi="Arial" w:cs="Arial"/>
          <w:sz w:val="20"/>
          <w:szCs w:val="20"/>
        </w:rPr>
        <w:t xml:space="preserve">prowadzonego przez Ministerstwo Sprawiedliwości, po zapoznaniu się z informacją o której mowa </w:t>
      </w:r>
      <w:r w:rsidR="008A593F">
        <w:rPr>
          <w:rFonts w:ascii="Arial" w:hAnsi="Arial" w:cs="Arial"/>
          <w:sz w:val="20"/>
          <w:szCs w:val="20"/>
        </w:rPr>
        <w:br/>
      </w:r>
      <w:r w:rsidRPr="002B2E96">
        <w:rPr>
          <w:rFonts w:ascii="Arial" w:hAnsi="Arial" w:cs="Arial"/>
          <w:sz w:val="20"/>
          <w:szCs w:val="20"/>
        </w:rPr>
        <w:t xml:space="preserve">w art. 86 ust. 5 ustawy </w:t>
      </w:r>
      <w:proofErr w:type="spellStart"/>
      <w:r w:rsidRPr="002B2E96">
        <w:rPr>
          <w:rFonts w:ascii="Arial" w:hAnsi="Arial" w:cs="Arial"/>
          <w:sz w:val="20"/>
          <w:szCs w:val="20"/>
        </w:rPr>
        <w:t>pzp</w:t>
      </w:r>
      <w:proofErr w:type="spellEnd"/>
      <w:r w:rsidRPr="002B2E96">
        <w:rPr>
          <w:rFonts w:ascii="Arial" w:hAnsi="Arial" w:cs="Arial"/>
          <w:sz w:val="20"/>
          <w:szCs w:val="20"/>
        </w:rPr>
        <w:t>, oświadczam, co następuje:</w:t>
      </w:r>
    </w:p>
    <w:p w14:paraId="3A0AD80B" w14:textId="77777777" w:rsidR="00171DEC" w:rsidRPr="002B2E96" w:rsidRDefault="00171DEC" w:rsidP="00171DEC">
      <w:pPr>
        <w:spacing w:after="84"/>
        <w:ind w:left="274"/>
        <w:rPr>
          <w:rFonts w:ascii="Arial" w:hAnsi="Arial" w:cs="Arial"/>
          <w:sz w:val="20"/>
          <w:szCs w:val="20"/>
        </w:rPr>
      </w:pPr>
    </w:p>
    <w:p w14:paraId="4D0F0014"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2B2E96">
        <w:rPr>
          <w:rFonts w:ascii="Arial" w:hAnsi="Arial" w:cs="Arial"/>
          <w:sz w:val="20"/>
          <w:szCs w:val="20"/>
        </w:rPr>
        <w:t>Pzp</w:t>
      </w:r>
      <w:proofErr w:type="spellEnd"/>
      <w:r w:rsidRPr="002B2E96">
        <w:rPr>
          <w:rFonts w:ascii="Arial" w:hAnsi="Arial" w:cs="Arial"/>
          <w:sz w:val="20"/>
          <w:szCs w:val="20"/>
        </w:rPr>
        <w:t xml:space="preserve">) </w:t>
      </w:r>
    </w:p>
    <w:p w14:paraId="5382D030" w14:textId="1D10A2B6"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do której należą inni wykonawcy składający ofertę w postępowaniu* </w:t>
      </w:r>
    </w:p>
    <w:p w14:paraId="5C79A1DE" w14:textId="77777777" w:rsidR="00171DEC" w:rsidRPr="002B2E96" w:rsidRDefault="00171DEC" w:rsidP="00171DEC">
      <w:pPr>
        <w:ind w:left="10"/>
        <w:jc w:val="both"/>
        <w:rPr>
          <w:rFonts w:ascii="Arial" w:hAnsi="Arial" w:cs="Arial"/>
          <w:sz w:val="20"/>
          <w:szCs w:val="20"/>
        </w:rPr>
      </w:pPr>
    </w:p>
    <w:p w14:paraId="4143B916"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Oświadczam, że należymy do tej samej grupy kapitałowej o której mowa w art. 24 ust. 1 pkt 23 ustawy z dnia 29 stycznia 2004 r. Prawo zamówień public</w:t>
      </w:r>
      <w:r>
        <w:rPr>
          <w:rFonts w:ascii="Arial" w:hAnsi="Arial" w:cs="Arial"/>
          <w:sz w:val="20"/>
          <w:szCs w:val="20"/>
        </w:rPr>
        <w:t xml:space="preserve">znych (dalej jako: ustawa </w:t>
      </w:r>
      <w:proofErr w:type="spellStart"/>
      <w:r>
        <w:rPr>
          <w:rFonts w:ascii="Arial" w:hAnsi="Arial" w:cs="Arial"/>
          <w:sz w:val="20"/>
          <w:szCs w:val="20"/>
        </w:rPr>
        <w:t>Pzp</w:t>
      </w:r>
      <w:proofErr w:type="spellEnd"/>
      <w:r>
        <w:rPr>
          <w:rFonts w:ascii="Arial" w:hAnsi="Arial" w:cs="Arial"/>
          <w:sz w:val="20"/>
          <w:szCs w:val="20"/>
        </w:rPr>
        <w:t xml:space="preserve">) </w:t>
      </w:r>
      <w:r w:rsidRPr="002B2E96">
        <w:rPr>
          <w:rFonts w:ascii="Arial" w:hAnsi="Arial" w:cs="Arial"/>
          <w:sz w:val="20"/>
          <w:szCs w:val="20"/>
        </w:rPr>
        <w:t>co wykonawca:</w:t>
      </w:r>
    </w:p>
    <w:p w14:paraId="5E2048FF"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………………………………………………………………………………….(dane Wykonawcy)</w:t>
      </w:r>
    </w:p>
    <w:p w14:paraId="179D4DD5"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(dane Wykonawcy)</w:t>
      </w:r>
    </w:p>
    <w:p w14:paraId="08BFAD23" w14:textId="77777777" w:rsidR="00171DEC" w:rsidRPr="002B2E96" w:rsidRDefault="00171DEC" w:rsidP="00171DEC">
      <w:pPr>
        <w:ind w:left="10"/>
        <w:jc w:val="both"/>
        <w:rPr>
          <w:rFonts w:ascii="Arial" w:hAnsi="Arial" w:cs="Arial"/>
          <w:sz w:val="20"/>
          <w:szCs w:val="20"/>
        </w:rPr>
      </w:pPr>
    </w:p>
    <w:p w14:paraId="2627524A" w14:textId="7D5864F4" w:rsidR="00171DEC" w:rsidRPr="001D536C" w:rsidRDefault="00171DEC" w:rsidP="001D536C">
      <w:pPr>
        <w:ind w:left="10"/>
        <w:jc w:val="both"/>
        <w:rPr>
          <w:rFonts w:ascii="Arial" w:hAnsi="Arial" w:cs="Arial"/>
          <w:sz w:val="20"/>
          <w:szCs w:val="20"/>
        </w:rPr>
      </w:pPr>
      <w:r w:rsidRPr="002B2E96">
        <w:rPr>
          <w:rFonts w:ascii="Arial" w:hAnsi="Arial" w:cs="Arial"/>
          <w:sz w:val="20"/>
          <w:szCs w:val="20"/>
        </w:rPr>
        <w:t xml:space="preserve">który złożył ofertę w niniejszym postępowaniu*; </w:t>
      </w:r>
    </w:p>
    <w:p w14:paraId="4D8C982E" w14:textId="77777777" w:rsidR="00171DEC" w:rsidRPr="002B2E96" w:rsidRDefault="00171DEC" w:rsidP="00E567A6">
      <w:pPr>
        <w:numPr>
          <w:ilvl w:val="0"/>
          <w:numId w:val="40"/>
        </w:numPr>
        <w:ind w:hanging="294"/>
        <w:jc w:val="both"/>
        <w:rPr>
          <w:rFonts w:ascii="Arial" w:hAnsi="Arial" w:cs="Arial"/>
          <w:i/>
          <w:sz w:val="20"/>
          <w:szCs w:val="20"/>
        </w:rPr>
      </w:pPr>
      <w:r w:rsidRPr="002B2E96">
        <w:rPr>
          <w:rFonts w:ascii="Arial" w:hAnsi="Arial" w:cs="Arial"/>
          <w:i/>
          <w:sz w:val="20"/>
          <w:szCs w:val="20"/>
        </w:rPr>
        <w:t xml:space="preserve">niepotrzebne skreślić  </w:t>
      </w:r>
    </w:p>
    <w:p w14:paraId="46F51AC1" w14:textId="77777777" w:rsidR="00E64A88" w:rsidRDefault="00E64A88" w:rsidP="001C4846">
      <w:pPr>
        <w:autoSpaceDE w:val="0"/>
        <w:autoSpaceDN w:val="0"/>
        <w:adjustRightInd w:val="0"/>
        <w:spacing w:after="120"/>
        <w:rPr>
          <w:rFonts w:ascii="Arial" w:eastAsia="Calibri" w:hAnsi="Arial" w:cs="Arial"/>
          <w:i/>
          <w:iCs/>
          <w:sz w:val="20"/>
          <w:szCs w:val="20"/>
        </w:rPr>
      </w:pPr>
    </w:p>
    <w:p w14:paraId="6DDBFBBC" w14:textId="781E8C31" w:rsidR="00171DEC" w:rsidRPr="002B2E96" w:rsidRDefault="00171DEC" w:rsidP="001C4846">
      <w:pPr>
        <w:autoSpaceDE w:val="0"/>
        <w:autoSpaceDN w:val="0"/>
        <w:adjustRightInd w:val="0"/>
        <w:spacing w:after="120"/>
        <w:rPr>
          <w:rFonts w:ascii="Arial" w:eastAsia="Calibri" w:hAnsi="Arial" w:cs="Arial"/>
          <w:i/>
          <w:iCs/>
          <w:sz w:val="20"/>
          <w:szCs w:val="20"/>
        </w:rPr>
      </w:pPr>
      <w:r w:rsidRPr="002B2E96">
        <w:rPr>
          <w:rFonts w:ascii="Arial" w:eastAsia="Calibri" w:hAnsi="Arial" w:cs="Arial"/>
          <w:i/>
          <w:iCs/>
          <w:sz w:val="20"/>
          <w:szCs w:val="20"/>
        </w:rPr>
        <w:lastRenderedPageBreak/>
        <w:t>UWAGA:</w:t>
      </w:r>
    </w:p>
    <w:p w14:paraId="2B5559B4" w14:textId="06DAD150"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 xml:space="preserve">Wykonawca ubiegający się o udzielenie zamówienia przekazuje niniejszy „Formularz” Zamawiającemu </w:t>
      </w:r>
      <w:r w:rsidRPr="00CE731E">
        <w:rPr>
          <w:rFonts w:ascii="Arial" w:eastAsia="Calibri" w:hAnsi="Arial" w:cs="Arial"/>
          <w:b/>
          <w:bCs/>
          <w:i/>
          <w:iCs/>
          <w:sz w:val="20"/>
          <w:szCs w:val="20"/>
        </w:rPr>
        <w:t>w terminie 3 dni</w:t>
      </w:r>
      <w:r w:rsidRPr="002B2E96">
        <w:rPr>
          <w:rFonts w:ascii="Arial" w:eastAsia="Calibri" w:hAnsi="Arial" w:cs="Arial"/>
          <w:b/>
          <w:bCs/>
          <w:i/>
          <w:iCs/>
          <w:sz w:val="20"/>
          <w:szCs w:val="20"/>
          <w:u w:val="single"/>
        </w:rPr>
        <w:t xml:space="preserve"> </w:t>
      </w:r>
      <w:r w:rsidRPr="002B2E96">
        <w:rPr>
          <w:rFonts w:ascii="Arial" w:eastAsia="Calibri" w:hAnsi="Arial" w:cs="Arial"/>
          <w:b/>
          <w:bCs/>
          <w:i/>
          <w:iCs/>
          <w:sz w:val="20"/>
          <w:szCs w:val="20"/>
        </w:rPr>
        <w:t xml:space="preserve">od dnia zamieszczenia na stronie internetowej informacji, </w:t>
      </w:r>
      <w:r w:rsidR="004415D7">
        <w:rPr>
          <w:rFonts w:ascii="Arial" w:eastAsia="Calibri" w:hAnsi="Arial" w:cs="Arial"/>
          <w:b/>
          <w:bCs/>
          <w:i/>
          <w:iCs/>
          <w:sz w:val="20"/>
          <w:szCs w:val="20"/>
        </w:rPr>
        <w:br/>
      </w:r>
      <w:bookmarkStart w:id="3" w:name="_GoBack"/>
      <w:bookmarkEnd w:id="3"/>
      <w:r w:rsidRPr="002B2E96">
        <w:rPr>
          <w:rFonts w:ascii="Arial" w:eastAsia="Calibri" w:hAnsi="Arial" w:cs="Arial"/>
          <w:i/>
          <w:iCs/>
          <w:sz w:val="20"/>
          <w:szCs w:val="20"/>
        </w:rPr>
        <w:t xml:space="preserve">o której mowa w art. 86 ust. 5 ustawy </w:t>
      </w:r>
      <w:proofErr w:type="spellStart"/>
      <w:r w:rsidRPr="002B2E96">
        <w:rPr>
          <w:rFonts w:ascii="Arial" w:eastAsia="Calibri" w:hAnsi="Arial" w:cs="Arial"/>
          <w:i/>
          <w:iCs/>
          <w:sz w:val="20"/>
          <w:szCs w:val="20"/>
        </w:rPr>
        <w:t>Pzp</w:t>
      </w:r>
      <w:proofErr w:type="spellEnd"/>
      <w:r w:rsidRPr="002B2E96">
        <w:rPr>
          <w:rFonts w:ascii="Arial" w:eastAsia="Calibri" w:hAnsi="Arial" w:cs="Arial"/>
          <w:i/>
          <w:iCs/>
          <w:sz w:val="20"/>
          <w:szCs w:val="20"/>
        </w:rPr>
        <w:t xml:space="preserve">. </w:t>
      </w:r>
    </w:p>
    <w:p w14:paraId="045F125B" w14:textId="77777777"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E4FD6DE" w14:textId="3E506A7D" w:rsidR="00171DEC" w:rsidRPr="002B2E96" w:rsidRDefault="00171DEC" w:rsidP="00E567A6">
      <w:pPr>
        <w:numPr>
          <w:ilvl w:val="0"/>
          <w:numId w:val="41"/>
        </w:numPr>
        <w:autoSpaceDE w:val="0"/>
        <w:autoSpaceDN w:val="0"/>
        <w:adjustRightInd w:val="0"/>
        <w:spacing w:after="120"/>
        <w:jc w:val="both"/>
        <w:rPr>
          <w:rFonts w:ascii="Arial" w:hAnsi="Arial" w:cs="Arial"/>
          <w:i/>
          <w:sz w:val="20"/>
          <w:szCs w:val="20"/>
        </w:rPr>
      </w:pPr>
      <w:r w:rsidRPr="002B2E96">
        <w:rPr>
          <w:rFonts w:ascii="Arial" w:eastAsia="Calibri" w:hAnsi="Arial" w:cs="Arial"/>
          <w:b/>
          <w:i/>
          <w:iCs/>
          <w:sz w:val="20"/>
          <w:szCs w:val="20"/>
        </w:rPr>
        <w:t>W przypadku gdy Wykonawca przynależy do tej samej grupy kapitałowej, o której mowa</w:t>
      </w:r>
      <w:r w:rsidRPr="002B2E96">
        <w:rPr>
          <w:rFonts w:ascii="Arial" w:hAnsi="Arial" w:cs="Arial"/>
          <w:b/>
          <w:sz w:val="20"/>
          <w:szCs w:val="20"/>
        </w:rPr>
        <w:t xml:space="preserve"> w art. 24 ust. 1 pkt 23 ustawy </w:t>
      </w:r>
      <w:proofErr w:type="spellStart"/>
      <w:r w:rsidR="00362555">
        <w:rPr>
          <w:rFonts w:ascii="Arial" w:hAnsi="Arial" w:cs="Arial"/>
          <w:b/>
          <w:sz w:val="20"/>
          <w:szCs w:val="20"/>
        </w:rPr>
        <w:t>P</w:t>
      </w:r>
      <w:r w:rsidRPr="002B2E96">
        <w:rPr>
          <w:rFonts w:ascii="Arial" w:hAnsi="Arial" w:cs="Arial"/>
          <w:b/>
          <w:sz w:val="20"/>
          <w:szCs w:val="20"/>
        </w:rPr>
        <w:t>zp</w:t>
      </w:r>
      <w:proofErr w:type="spellEnd"/>
      <w:r w:rsidRPr="002B2E96">
        <w:rPr>
          <w:rFonts w:ascii="Arial" w:hAnsi="Arial" w:cs="Arial"/>
          <w:b/>
          <w:sz w:val="20"/>
          <w:szCs w:val="20"/>
        </w:rPr>
        <w:t xml:space="preserve">,  </w:t>
      </w:r>
      <w:r w:rsidRPr="002B2E96">
        <w:rPr>
          <w:rFonts w:ascii="Arial" w:eastAsia="Calibri" w:hAnsi="Arial" w:cs="Arial"/>
          <w:b/>
          <w:bCs/>
          <w:i/>
          <w:color w:val="000000"/>
          <w:sz w:val="20"/>
          <w:szCs w:val="20"/>
        </w:rPr>
        <w:t>może przedstawić wraz z niniejszym oświadczeniem dowody, że powiązania z innym wykonawcą nie prowadzą do zakłócenia konkurencji w przedmiotowym postępowaniu zgodnie z art. 24 ust</w:t>
      </w:r>
      <w:r w:rsidR="009D5F5E">
        <w:rPr>
          <w:rFonts w:ascii="Arial" w:eastAsia="Calibri" w:hAnsi="Arial" w:cs="Arial"/>
          <w:b/>
          <w:bCs/>
          <w:i/>
          <w:color w:val="000000"/>
          <w:sz w:val="20"/>
          <w:szCs w:val="20"/>
        </w:rPr>
        <w:t xml:space="preserve">. </w:t>
      </w:r>
      <w:r w:rsidR="001F651E">
        <w:rPr>
          <w:rFonts w:ascii="Arial" w:eastAsia="Calibri" w:hAnsi="Arial" w:cs="Arial"/>
          <w:b/>
          <w:bCs/>
          <w:i/>
          <w:color w:val="000000"/>
          <w:sz w:val="20"/>
          <w:szCs w:val="20"/>
        </w:rPr>
        <w:t xml:space="preserve">1 pkt </w:t>
      </w:r>
      <w:r w:rsidR="00E3004E">
        <w:rPr>
          <w:rFonts w:ascii="Arial" w:eastAsia="Calibri" w:hAnsi="Arial" w:cs="Arial"/>
          <w:b/>
          <w:bCs/>
          <w:i/>
          <w:color w:val="000000"/>
          <w:sz w:val="20"/>
          <w:szCs w:val="20"/>
        </w:rPr>
        <w:t>23</w:t>
      </w:r>
      <w:r w:rsidRPr="002B2E96">
        <w:rPr>
          <w:rFonts w:ascii="Arial" w:eastAsia="Calibri" w:hAnsi="Arial" w:cs="Arial"/>
          <w:b/>
          <w:bCs/>
          <w:i/>
          <w:color w:val="000000"/>
          <w:sz w:val="20"/>
          <w:szCs w:val="20"/>
        </w:rPr>
        <w:t xml:space="preserve"> </w:t>
      </w:r>
      <w:r w:rsidR="00362555">
        <w:rPr>
          <w:rFonts w:ascii="Arial" w:eastAsia="Calibri" w:hAnsi="Arial" w:cs="Arial"/>
          <w:b/>
          <w:bCs/>
          <w:i/>
          <w:color w:val="000000"/>
          <w:sz w:val="20"/>
          <w:szCs w:val="20"/>
        </w:rPr>
        <w:t xml:space="preserve">ustawy </w:t>
      </w:r>
      <w:proofErr w:type="spellStart"/>
      <w:r w:rsidRPr="002B2E96">
        <w:rPr>
          <w:rFonts w:ascii="Arial" w:eastAsia="Calibri" w:hAnsi="Arial" w:cs="Arial"/>
          <w:b/>
          <w:bCs/>
          <w:i/>
          <w:color w:val="000000"/>
          <w:sz w:val="20"/>
          <w:szCs w:val="20"/>
        </w:rPr>
        <w:t>P</w:t>
      </w:r>
      <w:r w:rsidR="00362555">
        <w:rPr>
          <w:rFonts w:ascii="Arial" w:eastAsia="Calibri" w:hAnsi="Arial" w:cs="Arial"/>
          <w:b/>
          <w:bCs/>
          <w:i/>
          <w:color w:val="000000"/>
          <w:sz w:val="20"/>
          <w:szCs w:val="20"/>
        </w:rPr>
        <w:t>zp</w:t>
      </w:r>
      <w:proofErr w:type="spellEnd"/>
      <w:r w:rsidRPr="002B2E96">
        <w:rPr>
          <w:rFonts w:ascii="Arial" w:eastAsia="Calibri" w:hAnsi="Arial" w:cs="Arial"/>
          <w:b/>
          <w:bCs/>
          <w:i/>
          <w:color w:val="000000"/>
          <w:sz w:val="20"/>
          <w:szCs w:val="20"/>
        </w:rPr>
        <w:t xml:space="preserve">. </w:t>
      </w:r>
      <w:r w:rsidRPr="002B2E96">
        <w:rPr>
          <w:rFonts w:ascii="Arial" w:hAnsi="Arial" w:cs="Arial"/>
          <w:i/>
          <w:sz w:val="20"/>
          <w:szCs w:val="20"/>
        </w:rPr>
        <w:t xml:space="preserve"> </w:t>
      </w:r>
    </w:p>
    <w:p w14:paraId="67F2EA1F" w14:textId="77777777" w:rsidR="00171DEC" w:rsidRPr="002B2E96" w:rsidRDefault="00171DEC" w:rsidP="00171DEC">
      <w:pPr>
        <w:ind w:firstLine="708"/>
        <w:jc w:val="both"/>
        <w:rPr>
          <w:rFonts w:ascii="Arial" w:hAnsi="Arial" w:cs="Arial"/>
          <w:sz w:val="20"/>
          <w:szCs w:val="20"/>
        </w:rPr>
      </w:pPr>
    </w:p>
    <w:p w14:paraId="6D0CA18B" w14:textId="77777777" w:rsidR="00171DEC" w:rsidRPr="002B2E96" w:rsidRDefault="00171DEC" w:rsidP="00171DEC">
      <w:pPr>
        <w:ind w:firstLine="708"/>
        <w:jc w:val="both"/>
        <w:rPr>
          <w:rFonts w:ascii="Arial" w:hAnsi="Arial" w:cs="Arial"/>
          <w:sz w:val="20"/>
          <w:szCs w:val="20"/>
        </w:rPr>
      </w:pPr>
    </w:p>
    <w:p w14:paraId="189E3C1F" w14:textId="77777777" w:rsidR="00171DEC" w:rsidRPr="002B2E96" w:rsidRDefault="00171DEC" w:rsidP="00171DEC">
      <w:pPr>
        <w:ind w:firstLine="708"/>
        <w:jc w:val="both"/>
        <w:rPr>
          <w:rFonts w:ascii="Arial" w:hAnsi="Arial" w:cs="Arial"/>
          <w:sz w:val="20"/>
          <w:szCs w:val="20"/>
        </w:rPr>
      </w:pPr>
    </w:p>
    <w:p w14:paraId="09753706" w14:textId="77777777" w:rsidR="00171DEC" w:rsidRPr="002B2E96" w:rsidRDefault="00171DEC" w:rsidP="00171DEC">
      <w:pPr>
        <w:ind w:firstLine="708"/>
        <w:jc w:val="both"/>
        <w:rPr>
          <w:rFonts w:ascii="Arial" w:hAnsi="Arial" w:cs="Arial"/>
          <w:sz w:val="20"/>
          <w:szCs w:val="20"/>
        </w:rPr>
      </w:pPr>
    </w:p>
    <w:p w14:paraId="70CC98C6" w14:textId="77777777" w:rsidR="00171DEC" w:rsidRPr="002B2E96" w:rsidRDefault="00171DEC" w:rsidP="00171DEC">
      <w:pPr>
        <w:tabs>
          <w:tab w:val="left" w:pos="4032"/>
        </w:tabs>
        <w:jc w:val="both"/>
        <w:rPr>
          <w:rFonts w:ascii="Arial" w:hAnsi="Arial" w:cs="Arial"/>
          <w:b/>
          <w:sz w:val="20"/>
          <w:szCs w:val="20"/>
        </w:rPr>
      </w:pPr>
    </w:p>
    <w:p w14:paraId="740DDB96" w14:textId="77777777" w:rsidR="00614879" w:rsidRPr="002B2E96" w:rsidRDefault="00614879" w:rsidP="00614879">
      <w:pPr>
        <w:rPr>
          <w:rFonts w:ascii="Arial" w:hAnsi="Arial" w:cs="Arial"/>
          <w:sz w:val="20"/>
          <w:szCs w:val="20"/>
          <w:lang w:eastAsia="ar-SA"/>
        </w:rPr>
      </w:pPr>
      <w:r w:rsidRPr="002B2E96">
        <w:rPr>
          <w:rFonts w:ascii="Arial" w:hAnsi="Arial" w:cs="Arial"/>
          <w:sz w:val="20"/>
          <w:szCs w:val="20"/>
        </w:rPr>
        <w:t>__________________ dnia __ __ _____ roku</w:t>
      </w:r>
    </w:p>
    <w:p w14:paraId="52AE0CD7" w14:textId="77777777" w:rsidR="00614879" w:rsidRPr="002B2E96" w:rsidRDefault="00614879" w:rsidP="00614879">
      <w:pPr>
        <w:ind w:left="4254" w:firstLine="709"/>
        <w:rPr>
          <w:rFonts w:ascii="Arial" w:hAnsi="Arial" w:cs="Arial"/>
          <w:i/>
          <w:sz w:val="20"/>
          <w:szCs w:val="20"/>
        </w:rPr>
      </w:pPr>
      <w:r w:rsidRPr="002B2E96">
        <w:rPr>
          <w:rFonts w:ascii="Arial" w:hAnsi="Arial" w:cs="Arial"/>
          <w:i/>
          <w:sz w:val="20"/>
          <w:szCs w:val="20"/>
        </w:rPr>
        <w:t>______________________________</w:t>
      </w:r>
    </w:p>
    <w:p w14:paraId="7A2F7DFA" w14:textId="77777777" w:rsidR="007C66C5" w:rsidRDefault="00614879" w:rsidP="00614879">
      <w:pPr>
        <w:pStyle w:val="Zwykytekst1"/>
        <w:rPr>
          <w:rFonts w:ascii="Arial" w:hAnsi="Arial" w:cs="Arial"/>
          <w:b/>
        </w:rPr>
      </w:pPr>
      <w:r w:rsidRPr="002B2E96">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B2E96">
        <w:rPr>
          <w:rFonts w:ascii="Arial" w:hAnsi="Arial" w:cs="Arial"/>
          <w:i/>
        </w:rPr>
        <w:t xml:space="preserve"> (podpis(y) Wykonawcy/Pełnomocnika)</w:t>
      </w:r>
    </w:p>
    <w:sectPr w:rsidR="007C66C5" w:rsidSect="007F60F0">
      <w:footerReference w:type="default" r:id="rId11"/>
      <w:pgSz w:w="11907" w:h="16840" w:code="9"/>
      <w:pgMar w:top="1418" w:right="1418" w:bottom="1418" w:left="1418"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A27E7" w14:textId="77777777" w:rsidR="000653EF" w:rsidRDefault="000653EF" w:rsidP="00BE245A">
      <w:r>
        <w:separator/>
      </w:r>
    </w:p>
  </w:endnote>
  <w:endnote w:type="continuationSeparator" w:id="0">
    <w:p w14:paraId="637A08C0" w14:textId="77777777" w:rsidR="000653EF" w:rsidRDefault="000653EF"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262755"/>
      <w:docPartObj>
        <w:docPartGallery w:val="Page Numbers (Bottom of Page)"/>
        <w:docPartUnique/>
      </w:docPartObj>
    </w:sdtPr>
    <w:sdtEndPr>
      <w:rPr>
        <w:rFonts w:ascii="Arial" w:hAnsi="Arial" w:cs="Arial"/>
      </w:rPr>
    </w:sdtEndPr>
    <w:sdtContent>
      <w:p w14:paraId="225730EA" w14:textId="77777777" w:rsidR="000653EF" w:rsidRPr="00FA06C5" w:rsidRDefault="000653EF">
        <w:pPr>
          <w:pStyle w:val="Stopka"/>
          <w:jc w:val="right"/>
          <w:rPr>
            <w:rFonts w:ascii="Arial" w:hAnsi="Arial" w:cs="Arial"/>
          </w:rPr>
        </w:pP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Pr>
            <w:rFonts w:ascii="Arial" w:hAnsi="Arial" w:cs="Arial"/>
            <w:noProof/>
          </w:rPr>
          <w:t>17</w:t>
        </w:r>
        <w:r w:rsidRPr="003C1CA4">
          <w:rPr>
            <w:rFonts w:ascii="Arial" w:hAnsi="Arial" w:cs="Arial"/>
          </w:rPr>
          <w:fldChar w:fldCharType="end"/>
        </w:r>
      </w:p>
    </w:sdtContent>
  </w:sdt>
  <w:p w14:paraId="05FC4280" w14:textId="77777777" w:rsidR="000653EF" w:rsidRDefault="000653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89812"/>
      <w:docPartObj>
        <w:docPartGallery w:val="Page Numbers (Bottom of Page)"/>
        <w:docPartUnique/>
      </w:docPartObj>
    </w:sdtPr>
    <w:sdtEndPr>
      <w:rPr>
        <w:rFonts w:ascii="Arial" w:hAnsi="Arial" w:cs="Arial"/>
        <w:noProof/>
      </w:rPr>
    </w:sdtEndPr>
    <w:sdtContent>
      <w:p w14:paraId="41565DEF" w14:textId="77777777" w:rsidR="000653EF" w:rsidRPr="005438EA" w:rsidRDefault="000653EF">
        <w:pPr>
          <w:pStyle w:val="Stopka"/>
          <w:jc w:val="right"/>
          <w:rPr>
            <w:rFonts w:ascii="Arial" w:hAnsi="Arial" w:cs="Arial"/>
            <w:noProof/>
          </w:rPr>
        </w:pP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Pr>
            <w:rFonts w:ascii="Arial" w:hAnsi="Arial" w:cs="Arial"/>
            <w:noProof/>
          </w:rPr>
          <w:t>1</w:t>
        </w:r>
        <w:r w:rsidRPr="005438EA">
          <w:rPr>
            <w:rFonts w:ascii="Arial" w:hAnsi="Arial" w:cs="Arial"/>
            <w:noProof/>
          </w:rPr>
          <w:fldChar w:fldCharType="end"/>
        </w:r>
      </w:p>
    </w:sdtContent>
  </w:sdt>
  <w:p w14:paraId="295E7B75" w14:textId="77777777" w:rsidR="000653EF" w:rsidRDefault="000653E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E3FA" w14:textId="77777777" w:rsidR="000653EF" w:rsidRPr="00E06777" w:rsidRDefault="000653EF">
    <w:pPr>
      <w:pStyle w:val="Stopka"/>
      <w:ind w:right="360"/>
      <w:jc w:val="right"/>
      <w:rPr>
        <w:rFonts w:ascii="Arial" w:hAnsi="Arial" w:cs="Arial"/>
        <w:b/>
        <w:bCs/>
        <w:sz w:val="16"/>
        <w:szCs w:val="16"/>
      </w:rPr>
    </w:pPr>
    <w:r w:rsidRPr="00E06777">
      <w:rPr>
        <w:rStyle w:val="Numerstrony"/>
        <w:rFonts w:ascii="Arial" w:hAnsi="Arial" w:cs="Arial"/>
        <w:bCs/>
      </w:rPr>
      <w:fldChar w:fldCharType="begin"/>
    </w:r>
    <w:r w:rsidRPr="00E06777">
      <w:rPr>
        <w:rStyle w:val="Numerstrony"/>
        <w:rFonts w:ascii="Arial" w:hAnsi="Arial" w:cs="Arial"/>
        <w:bCs/>
      </w:rPr>
      <w:instrText xml:space="preserve"> PAGE </w:instrText>
    </w:r>
    <w:r w:rsidRPr="00E06777">
      <w:rPr>
        <w:rStyle w:val="Numerstrony"/>
        <w:rFonts w:ascii="Arial" w:hAnsi="Arial" w:cs="Arial"/>
        <w:bCs/>
      </w:rPr>
      <w:fldChar w:fldCharType="separate"/>
    </w:r>
    <w:r>
      <w:rPr>
        <w:rStyle w:val="Numerstrony"/>
        <w:rFonts w:ascii="Arial" w:hAnsi="Arial" w:cs="Arial"/>
        <w:bCs/>
        <w:noProof/>
      </w:rPr>
      <w:t>21</w:t>
    </w:r>
    <w:r w:rsidRPr="00E06777">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831C9" w14:textId="77777777" w:rsidR="000653EF" w:rsidRDefault="000653EF" w:rsidP="00BE245A">
      <w:r>
        <w:separator/>
      </w:r>
    </w:p>
  </w:footnote>
  <w:footnote w:type="continuationSeparator" w:id="0">
    <w:p w14:paraId="5AEA1106" w14:textId="77777777" w:rsidR="000653EF" w:rsidRDefault="000653EF" w:rsidP="00BE245A">
      <w:r>
        <w:continuationSeparator/>
      </w:r>
    </w:p>
  </w:footnote>
  <w:footnote w:id="1">
    <w:p w14:paraId="37D50FA8" w14:textId="77777777" w:rsidR="000653EF" w:rsidRPr="00A30B94" w:rsidRDefault="000653EF" w:rsidP="00E22820">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03C683EA" w14:textId="77777777" w:rsidR="000653EF" w:rsidRPr="003F54EC" w:rsidRDefault="000653EF" w:rsidP="00E22820">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9"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4"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6"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3"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3" w15:restartNumberingAfterBreak="0">
    <w:nsid w:val="265D6CF1"/>
    <w:multiLevelType w:val="multilevel"/>
    <w:tmpl w:val="75C0A374"/>
    <w:lvl w:ilvl="0">
      <w:start w:val="18"/>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5"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2D666DDA"/>
    <w:multiLevelType w:val="hybridMultilevel"/>
    <w:tmpl w:val="06427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47217B40"/>
    <w:multiLevelType w:val="multilevel"/>
    <w:tmpl w:val="A5AC5728"/>
    <w:name w:val="WW8Num532"/>
    <w:lvl w:ilvl="0">
      <w:start w:val="7"/>
      <w:numFmt w:val="decimal"/>
      <w:lvlText w:val="%1."/>
      <w:lvlJc w:val="left"/>
      <w:pPr>
        <w:tabs>
          <w:tab w:val="num" w:pos="0"/>
        </w:tabs>
        <w:ind w:left="283" w:hanging="283"/>
      </w:pPr>
      <w:rPr>
        <w:rFonts w:ascii="Arial" w:hAnsi="Arial" w:cs="Arial"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6"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47"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50" w15:restartNumberingAfterBreak="0">
    <w:nsid w:val="4B302889"/>
    <w:multiLevelType w:val="multilevel"/>
    <w:tmpl w:val="85D248F4"/>
    <w:name w:val="WW8Num53"/>
    <w:styleLink w:val="siwz1"/>
    <w:lvl w:ilvl="0">
      <w:start w:val="1"/>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1"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2" w15:restartNumberingAfterBreak="0">
    <w:nsid w:val="4D6F5B91"/>
    <w:multiLevelType w:val="hybridMultilevel"/>
    <w:tmpl w:val="449EDF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5" w15:restartNumberingAfterBreak="0">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6" w15:restartNumberingAfterBreak="0">
    <w:nsid w:val="5E441A1E"/>
    <w:multiLevelType w:val="hybridMultilevel"/>
    <w:tmpl w:val="1ACC87B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57"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9"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60"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649D2534"/>
    <w:multiLevelType w:val="multilevel"/>
    <w:tmpl w:val="944CA59C"/>
    <w:lvl w:ilvl="0">
      <w:start w:val="1"/>
      <w:numFmt w:val="decimal"/>
      <w:lvlText w:val="%1)"/>
      <w:lvlJc w:val="left"/>
      <w:pPr>
        <w:tabs>
          <w:tab w:val="num" w:pos="360"/>
        </w:tabs>
        <w:ind w:left="360" w:hanging="360"/>
      </w:pPr>
      <w:rPr>
        <w:rFonts w:hint="default"/>
      </w:rPr>
    </w:lvl>
    <w:lvl w:ilvl="1">
      <w:start w:val="1"/>
      <w:numFmt w:val="decimal"/>
      <w:lvlText w:val="18.%2."/>
      <w:lvlJc w:val="left"/>
      <w:pPr>
        <w:tabs>
          <w:tab w:val="num" w:pos="432"/>
        </w:tabs>
        <w:ind w:left="432" w:hanging="432"/>
      </w:pPr>
      <w:rPr>
        <w:rFonts w:ascii="Verdana" w:hAnsi="Verdana" w:cs="Times New Roman" w:hint="default"/>
        <w:b/>
        <w:i w:val="0"/>
        <w:sz w:val="20"/>
        <w:szCs w:val="20"/>
      </w:rPr>
    </w:lvl>
    <w:lvl w:ilvl="2">
      <w:start w:val="1"/>
      <w:numFmt w:val="decimal"/>
      <w:lvlText w:val="18.%2.%3."/>
      <w:lvlJc w:val="left"/>
      <w:pPr>
        <w:tabs>
          <w:tab w:val="num" w:pos="720"/>
        </w:tabs>
        <w:ind w:left="70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63" w15:restartNumberingAfterBreak="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4"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6C3C7B82"/>
    <w:multiLevelType w:val="multilevel"/>
    <w:tmpl w:val="2A3CBD42"/>
    <w:name w:val="WW8Num54"/>
    <w:lvl w:ilvl="0">
      <w:start w:val="8"/>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6"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69"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70"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7"/>
  </w:num>
  <w:num w:numId="2">
    <w:abstractNumId w:val="2"/>
  </w:num>
  <w:num w:numId="3">
    <w:abstractNumId w:val="58"/>
  </w:num>
  <w:num w:numId="4">
    <w:abstractNumId w:val="32"/>
  </w:num>
  <w:num w:numId="5">
    <w:abstractNumId w:val="50"/>
  </w:num>
  <w:num w:numId="6">
    <w:abstractNumId w:val="60"/>
  </w:num>
  <w:num w:numId="7">
    <w:abstractNumId w:val="75"/>
  </w:num>
  <w:num w:numId="8">
    <w:abstractNumId w:val="41"/>
  </w:num>
  <w:num w:numId="9">
    <w:abstractNumId w:val="18"/>
  </w:num>
  <w:num w:numId="10">
    <w:abstractNumId w:val="64"/>
  </w:num>
  <w:num w:numId="11">
    <w:abstractNumId w:val="76"/>
  </w:num>
  <w:num w:numId="12">
    <w:abstractNumId w:val="23"/>
  </w:num>
  <w:num w:numId="13">
    <w:abstractNumId w:val="1"/>
  </w:num>
  <w:num w:numId="14">
    <w:abstractNumId w:val="0"/>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5"/>
  </w:num>
  <w:num w:numId="19">
    <w:abstractNumId w:val="77"/>
  </w:num>
  <w:num w:numId="20">
    <w:abstractNumId w:val="7"/>
  </w:num>
  <w:num w:numId="21">
    <w:abstractNumId w:val="73"/>
  </w:num>
  <w:num w:numId="22">
    <w:abstractNumId w:val="51"/>
  </w:num>
  <w:num w:numId="23">
    <w:abstractNumId w:val="70"/>
  </w:num>
  <w:num w:numId="24">
    <w:abstractNumId w:val="71"/>
  </w:num>
  <w:num w:numId="25">
    <w:abstractNumId w:val="19"/>
  </w:num>
  <w:num w:numId="26">
    <w:abstractNumId w:val="45"/>
  </w:num>
  <w:num w:numId="27">
    <w:abstractNumId w:val="46"/>
  </w:num>
  <w:num w:numId="28">
    <w:abstractNumId w:val="68"/>
  </w:num>
  <w:num w:numId="29">
    <w:abstractNumId w:val="47"/>
  </w:num>
  <w:num w:numId="30">
    <w:abstractNumId w:val="66"/>
  </w:num>
  <w:num w:numId="31">
    <w:abstractNumId w:val="53"/>
  </w:num>
  <w:num w:numId="32">
    <w:abstractNumId w:val="36"/>
  </w:num>
  <w:num w:numId="33">
    <w:abstractNumId w:val="24"/>
  </w:num>
  <w:num w:numId="34">
    <w:abstractNumId w:val="57"/>
  </w:num>
  <w:num w:numId="35">
    <w:abstractNumId w:val="40"/>
  </w:num>
  <w:num w:numId="36">
    <w:abstractNumId w:val="72"/>
  </w:num>
  <w:num w:numId="37">
    <w:abstractNumId w:val="22"/>
  </w:num>
  <w:num w:numId="38">
    <w:abstractNumId w:val="26"/>
  </w:num>
  <w:num w:numId="39">
    <w:abstractNumId w:val="29"/>
  </w:num>
  <w:num w:numId="40">
    <w:abstractNumId w:val="74"/>
  </w:num>
  <w:num w:numId="41">
    <w:abstractNumId w:val="34"/>
  </w:num>
  <w:num w:numId="42">
    <w:abstractNumId w:val="48"/>
  </w:num>
  <w:num w:numId="43">
    <w:abstractNumId w:val="35"/>
  </w:num>
  <w:num w:numId="44">
    <w:abstractNumId w:val="28"/>
  </w:num>
  <w:num w:numId="45">
    <w:abstractNumId w:val="39"/>
  </w:num>
  <w:num w:numId="46">
    <w:abstractNumId w:val="37"/>
  </w:num>
  <w:num w:numId="47">
    <w:abstractNumId w:val="69"/>
  </w:num>
  <w:num w:numId="48">
    <w:abstractNumId w:val="42"/>
  </w:num>
  <w:num w:numId="49">
    <w:abstractNumId w:val="52"/>
  </w:num>
  <w:num w:numId="50">
    <w:abstractNumId w:val="61"/>
  </w:num>
  <w:num w:numId="51">
    <w:abstractNumId w:val="33"/>
  </w:num>
  <w:num w:numId="52">
    <w:abstractNumId w:val="38"/>
  </w:num>
  <w:num w:numId="53">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35"/>
    <w:rsid w:val="00001F7F"/>
    <w:rsid w:val="00002891"/>
    <w:rsid w:val="00002D7A"/>
    <w:rsid w:val="000038B3"/>
    <w:rsid w:val="00005990"/>
    <w:rsid w:val="00005F6A"/>
    <w:rsid w:val="000106A8"/>
    <w:rsid w:val="000119AD"/>
    <w:rsid w:val="000138E5"/>
    <w:rsid w:val="00013B2B"/>
    <w:rsid w:val="00014553"/>
    <w:rsid w:val="00015438"/>
    <w:rsid w:val="0001644D"/>
    <w:rsid w:val="00016678"/>
    <w:rsid w:val="00017DCA"/>
    <w:rsid w:val="000213B6"/>
    <w:rsid w:val="00021E80"/>
    <w:rsid w:val="000225BA"/>
    <w:rsid w:val="00022923"/>
    <w:rsid w:val="000232AB"/>
    <w:rsid w:val="0002394A"/>
    <w:rsid w:val="00026E5E"/>
    <w:rsid w:val="000275A3"/>
    <w:rsid w:val="000279A7"/>
    <w:rsid w:val="00030E10"/>
    <w:rsid w:val="000337CD"/>
    <w:rsid w:val="0003433E"/>
    <w:rsid w:val="00034C21"/>
    <w:rsid w:val="000352CB"/>
    <w:rsid w:val="0004192B"/>
    <w:rsid w:val="000431F2"/>
    <w:rsid w:val="00044C28"/>
    <w:rsid w:val="000554A8"/>
    <w:rsid w:val="00055FCE"/>
    <w:rsid w:val="00056678"/>
    <w:rsid w:val="00057328"/>
    <w:rsid w:val="00060243"/>
    <w:rsid w:val="00060A61"/>
    <w:rsid w:val="00060EBD"/>
    <w:rsid w:val="00061C60"/>
    <w:rsid w:val="00061F52"/>
    <w:rsid w:val="00062CD4"/>
    <w:rsid w:val="00063636"/>
    <w:rsid w:val="00064816"/>
    <w:rsid w:val="00064C39"/>
    <w:rsid w:val="000653EF"/>
    <w:rsid w:val="00066677"/>
    <w:rsid w:val="00067CD5"/>
    <w:rsid w:val="00071C33"/>
    <w:rsid w:val="00072E9C"/>
    <w:rsid w:val="00072F86"/>
    <w:rsid w:val="00073083"/>
    <w:rsid w:val="000734FF"/>
    <w:rsid w:val="00073F3C"/>
    <w:rsid w:val="00074749"/>
    <w:rsid w:val="0007487D"/>
    <w:rsid w:val="0007714E"/>
    <w:rsid w:val="000812D4"/>
    <w:rsid w:val="0008204D"/>
    <w:rsid w:val="00082B07"/>
    <w:rsid w:val="00083ABE"/>
    <w:rsid w:val="0008413B"/>
    <w:rsid w:val="0008711C"/>
    <w:rsid w:val="00087D12"/>
    <w:rsid w:val="00091DCA"/>
    <w:rsid w:val="0009236A"/>
    <w:rsid w:val="00094748"/>
    <w:rsid w:val="00097693"/>
    <w:rsid w:val="00097FD3"/>
    <w:rsid w:val="000A103A"/>
    <w:rsid w:val="000A22DA"/>
    <w:rsid w:val="000A24E8"/>
    <w:rsid w:val="000A33BC"/>
    <w:rsid w:val="000A415D"/>
    <w:rsid w:val="000A485B"/>
    <w:rsid w:val="000A5006"/>
    <w:rsid w:val="000A5090"/>
    <w:rsid w:val="000A5CDA"/>
    <w:rsid w:val="000A63B9"/>
    <w:rsid w:val="000B51A2"/>
    <w:rsid w:val="000B51F7"/>
    <w:rsid w:val="000B5E75"/>
    <w:rsid w:val="000B6FBE"/>
    <w:rsid w:val="000B7A1C"/>
    <w:rsid w:val="000C2B3B"/>
    <w:rsid w:val="000C4F59"/>
    <w:rsid w:val="000C64A8"/>
    <w:rsid w:val="000C67BD"/>
    <w:rsid w:val="000C7557"/>
    <w:rsid w:val="000C764B"/>
    <w:rsid w:val="000D00A3"/>
    <w:rsid w:val="000D0106"/>
    <w:rsid w:val="000D093F"/>
    <w:rsid w:val="000D17C3"/>
    <w:rsid w:val="000D19BD"/>
    <w:rsid w:val="000D21DC"/>
    <w:rsid w:val="000D3D1F"/>
    <w:rsid w:val="000D3E8F"/>
    <w:rsid w:val="000D6541"/>
    <w:rsid w:val="000E0533"/>
    <w:rsid w:val="000E27F1"/>
    <w:rsid w:val="000E4CE7"/>
    <w:rsid w:val="000E6E6F"/>
    <w:rsid w:val="000E7AFC"/>
    <w:rsid w:val="000F1029"/>
    <w:rsid w:val="000F1973"/>
    <w:rsid w:val="000F23D9"/>
    <w:rsid w:val="000F5514"/>
    <w:rsid w:val="000F6A14"/>
    <w:rsid w:val="000F7ECD"/>
    <w:rsid w:val="001000B3"/>
    <w:rsid w:val="001051B2"/>
    <w:rsid w:val="00105AE6"/>
    <w:rsid w:val="001066DE"/>
    <w:rsid w:val="001077D1"/>
    <w:rsid w:val="0011053D"/>
    <w:rsid w:val="00110F3A"/>
    <w:rsid w:val="001119EB"/>
    <w:rsid w:val="0011309A"/>
    <w:rsid w:val="00113CF3"/>
    <w:rsid w:val="00115166"/>
    <w:rsid w:val="001160D6"/>
    <w:rsid w:val="001207CD"/>
    <w:rsid w:val="00121079"/>
    <w:rsid w:val="00123898"/>
    <w:rsid w:val="00123DC0"/>
    <w:rsid w:val="001249FC"/>
    <w:rsid w:val="00124B22"/>
    <w:rsid w:val="0012719A"/>
    <w:rsid w:val="0013057C"/>
    <w:rsid w:val="00130CEF"/>
    <w:rsid w:val="001319FF"/>
    <w:rsid w:val="0013216D"/>
    <w:rsid w:val="00132939"/>
    <w:rsid w:val="00132E33"/>
    <w:rsid w:val="00134D2B"/>
    <w:rsid w:val="00140EA3"/>
    <w:rsid w:val="00141260"/>
    <w:rsid w:val="001417C2"/>
    <w:rsid w:val="001422A8"/>
    <w:rsid w:val="001427FA"/>
    <w:rsid w:val="00143011"/>
    <w:rsid w:val="0014333A"/>
    <w:rsid w:val="00143AA8"/>
    <w:rsid w:val="001458BD"/>
    <w:rsid w:val="001461B1"/>
    <w:rsid w:val="00146889"/>
    <w:rsid w:val="001473E3"/>
    <w:rsid w:val="001521BA"/>
    <w:rsid w:val="00153BAB"/>
    <w:rsid w:val="0015529C"/>
    <w:rsid w:val="00155D07"/>
    <w:rsid w:val="0015690F"/>
    <w:rsid w:val="001619E0"/>
    <w:rsid w:val="00164604"/>
    <w:rsid w:val="00165431"/>
    <w:rsid w:val="00166820"/>
    <w:rsid w:val="00171C14"/>
    <w:rsid w:val="00171DEC"/>
    <w:rsid w:val="00173289"/>
    <w:rsid w:val="00173862"/>
    <w:rsid w:val="00173EB1"/>
    <w:rsid w:val="00173F44"/>
    <w:rsid w:val="00174CE0"/>
    <w:rsid w:val="00174E51"/>
    <w:rsid w:val="00174E9B"/>
    <w:rsid w:val="001755D1"/>
    <w:rsid w:val="0017669E"/>
    <w:rsid w:val="00176F94"/>
    <w:rsid w:val="00177B0C"/>
    <w:rsid w:val="00177F2E"/>
    <w:rsid w:val="00181C64"/>
    <w:rsid w:val="00181F8E"/>
    <w:rsid w:val="00183E2C"/>
    <w:rsid w:val="00184360"/>
    <w:rsid w:val="00184F1E"/>
    <w:rsid w:val="00186CF7"/>
    <w:rsid w:val="001874E4"/>
    <w:rsid w:val="00191757"/>
    <w:rsid w:val="00191904"/>
    <w:rsid w:val="0019214A"/>
    <w:rsid w:val="001929E8"/>
    <w:rsid w:val="00195358"/>
    <w:rsid w:val="0019577F"/>
    <w:rsid w:val="0019638A"/>
    <w:rsid w:val="00196CA2"/>
    <w:rsid w:val="00196FA9"/>
    <w:rsid w:val="001A0633"/>
    <w:rsid w:val="001A1A76"/>
    <w:rsid w:val="001A2B99"/>
    <w:rsid w:val="001A314C"/>
    <w:rsid w:val="001A40F4"/>
    <w:rsid w:val="001A448F"/>
    <w:rsid w:val="001A64E3"/>
    <w:rsid w:val="001A6C90"/>
    <w:rsid w:val="001A7F8C"/>
    <w:rsid w:val="001B0E07"/>
    <w:rsid w:val="001B109C"/>
    <w:rsid w:val="001B142A"/>
    <w:rsid w:val="001B14C9"/>
    <w:rsid w:val="001B2D96"/>
    <w:rsid w:val="001B3A0C"/>
    <w:rsid w:val="001B499A"/>
    <w:rsid w:val="001B7AF6"/>
    <w:rsid w:val="001C00F6"/>
    <w:rsid w:val="001C0DC4"/>
    <w:rsid w:val="001C43BC"/>
    <w:rsid w:val="001C4846"/>
    <w:rsid w:val="001C5080"/>
    <w:rsid w:val="001C52BD"/>
    <w:rsid w:val="001C5F44"/>
    <w:rsid w:val="001C7610"/>
    <w:rsid w:val="001D00DE"/>
    <w:rsid w:val="001D0565"/>
    <w:rsid w:val="001D111E"/>
    <w:rsid w:val="001D232F"/>
    <w:rsid w:val="001D3A90"/>
    <w:rsid w:val="001D3B06"/>
    <w:rsid w:val="001D3DEA"/>
    <w:rsid w:val="001D455F"/>
    <w:rsid w:val="001D536C"/>
    <w:rsid w:val="001D5966"/>
    <w:rsid w:val="001D59B6"/>
    <w:rsid w:val="001D6888"/>
    <w:rsid w:val="001D7077"/>
    <w:rsid w:val="001E004D"/>
    <w:rsid w:val="001E178E"/>
    <w:rsid w:val="001E265D"/>
    <w:rsid w:val="001E3836"/>
    <w:rsid w:val="001E3A97"/>
    <w:rsid w:val="001E5194"/>
    <w:rsid w:val="001F0C15"/>
    <w:rsid w:val="001F436C"/>
    <w:rsid w:val="001F651E"/>
    <w:rsid w:val="001F7490"/>
    <w:rsid w:val="00200D36"/>
    <w:rsid w:val="002011F2"/>
    <w:rsid w:val="00203C26"/>
    <w:rsid w:val="00205587"/>
    <w:rsid w:val="00210904"/>
    <w:rsid w:val="0021198C"/>
    <w:rsid w:val="002127CA"/>
    <w:rsid w:val="00212CF6"/>
    <w:rsid w:val="00212D60"/>
    <w:rsid w:val="00213FB2"/>
    <w:rsid w:val="00214C64"/>
    <w:rsid w:val="00215805"/>
    <w:rsid w:val="002176F1"/>
    <w:rsid w:val="002224FB"/>
    <w:rsid w:val="00222546"/>
    <w:rsid w:val="00223C6E"/>
    <w:rsid w:val="00225EA0"/>
    <w:rsid w:val="002261A5"/>
    <w:rsid w:val="00227270"/>
    <w:rsid w:val="00227F73"/>
    <w:rsid w:val="00232D25"/>
    <w:rsid w:val="00234655"/>
    <w:rsid w:val="002348B6"/>
    <w:rsid w:val="00235929"/>
    <w:rsid w:val="00240063"/>
    <w:rsid w:val="00240D43"/>
    <w:rsid w:val="00241992"/>
    <w:rsid w:val="002431D1"/>
    <w:rsid w:val="002434DE"/>
    <w:rsid w:val="00243B5A"/>
    <w:rsid w:val="002445B9"/>
    <w:rsid w:val="00245626"/>
    <w:rsid w:val="00246560"/>
    <w:rsid w:val="0025065D"/>
    <w:rsid w:val="00253ACE"/>
    <w:rsid w:val="0025443F"/>
    <w:rsid w:val="0025548D"/>
    <w:rsid w:val="002614FD"/>
    <w:rsid w:val="00262B32"/>
    <w:rsid w:val="002639A4"/>
    <w:rsid w:val="002662F4"/>
    <w:rsid w:val="002667A5"/>
    <w:rsid w:val="0026685D"/>
    <w:rsid w:val="0027248A"/>
    <w:rsid w:val="002724F4"/>
    <w:rsid w:val="00272F7B"/>
    <w:rsid w:val="002731F0"/>
    <w:rsid w:val="00275498"/>
    <w:rsid w:val="00275ACD"/>
    <w:rsid w:val="00276C3B"/>
    <w:rsid w:val="00277453"/>
    <w:rsid w:val="00280B91"/>
    <w:rsid w:val="00281943"/>
    <w:rsid w:val="002827A1"/>
    <w:rsid w:val="0028280D"/>
    <w:rsid w:val="002828BF"/>
    <w:rsid w:val="00282CAB"/>
    <w:rsid w:val="00284292"/>
    <w:rsid w:val="0028529D"/>
    <w:rsid w:val="0028593E"/>
    <w:rsid w:val="00286E14"/>
    <w:rsid w:val="00286FBD"/>
    <w:rsid w:val="00287EF0"/>
    <w:rsid w:val="00290A2B"/>
    <w:rsid w:val="00291E79"/>
    <w:rsid w:val="00293111"/>
    <w:rsid w:val="002933D3"/>
    <w:rsid w:val="002970B8"/>
    <w:rsid w:val="00297D8A"/>
    <w:rsid w:val="002A0137"/>
    <w:rsid w:val="002A4115"/>
    <w:rsid w:val="002A4D31"/>
    <w:rsid w:val="002A7E7F"/>
    <w:rsid w:val="002B0DEF"/>
    <w:rsid w:val="002B27A5"/>
    <w:rsid w:val="002B37AD"/>
    <w:rsid w:val="002B3E1C"/>
    <w:rsid w:val="002B48DC"/>
    <w:rsid w:val="002B500C"/>
    <w:rsid w:val="002B5107"/>
    <w:rsid w:val="002B5708"/>
    <w:rsid w:val="002B6008"/>
    <w:rsid w:val="002B6B1E"/>
    <w:rsid w:val="002B7D17"/>
    <w:rsid w:val="002C0FA8"/>
    <w:rsid w:val="002C143B"/>
    <w:rsid w:val="002C1FBE"/>
    <w:rsid w:val="002C20C9"/>
    <w:rsid w:val="002C38C6"/>
    <w:rsid w:val="002C41FC"/>
    <w:rsid w:val="002C4ED3"/>
    <w:rsid w:val="002D1C81"/>
    <w:rsid w:val="002D27E2"/>
    <w:rsid w:val="002D2952"/>
    <w:rsid w:val="002D2CCB"/>
    <w:rsid w:val="002D4628"/>
    <w:rsid w:val="002D46BA"/>
    <w:rsid w:val="002D4768"/>
    <w:rsid w:val="002D4E67"/>
    <w:rsid w:val="002D5AB5"/>
    <w:rsid w:val="002D5B24"/>
    <w:rsid w:val="002D61ED"/>
    <w:rsid w:val="002E1C5D"/>
    <w:rsid w:val="002E25B9"/>
    <w:rsid w:val="002E35D3"/>
    <w:rsid w:val="002E39BA"/>
    <w:rsid w:val="002E3D61"/>
    <w:rsid w:val="002E58BB"/>
    <w:rsid w:val="002E6481"/>
    <w:rsid w:val="002E6EAC"/>
    <w:rsid w:val="002E718B"/>
    <w:rsid w:val="002E7B7E"/>
    <w:rsid w:val="002F1438"/>
    <w:rsid w:val="002F16E2"/>
    <w:rsid w:val="002F18B7"/>
    <w:rsid w:val="002F5B5D"/>
    <w:rsid w:val="002F5C62"/>
    <w:rsid w:val="002F6C80"/>
    <w:rsid w:val="003000D8"/>
    <w:rsid w:val="00300578"/>
    <w:rsid w:val="00300D47"/>
    <w:rsid w:val="00300E64"/>
    <w:rsid w:val="00302B8C"/>
    <w:rsid w:val="00304407"/>
    <w:rsid w:val="00304DA7"/>
    <w:rsid w:val="00305EDF"/>
    <w:rsid w:val="0030665F"/>
    <w:rsid w:val="00307412"/>
    <w:rsid w:val="0031108B"/>
    <w:rsid w:val="00314021"/>
    <w:rsid w:val="00315692"/>
    <w:rsid w:val="003173DE"/>
    <w:rsid w:val="00320044"/>
    <w:rsid w:val="00320C44"/>
    <w:rsid w:val="00322850"/>
    <w:rsid w:val="003229DA"/>
    <w:rsid w:val="003234A4"/>
    <w:rsid w:val="00325387"/>
    <w:rsid w:val="00327552"/>
    <w:rsid w:val="00331383"/>
    <w:rsid w:val="0033177F"/>
    <w:rsid w:val="003322C7"/>
    <w:rsid w:val="0033266B"/>
    <w:rsid w:val="00332935"/>
    <w:rsid w:val="00333B2E"/>
    <w:rsid w:val="00334BB8"/>
    <w:rsid w:val="00336586"/>
    <w:rsid w:val="0033784F"/>
    <w:rsid w:val="00341A13"/>
    <w:rsid w:val="00342E23"/>
    <w:rsid w:val="00344A7E"/>
    <w:rsid w:val="00346345"/>
    <w:rsid w:val="003467BF"/>
    <w:rsid w:val="00347200"/>
    <w:rsid w:val="00351D42"/>
    <w:rsid w:val="0035238E"/>
    <w:rsid w:val="00352789"/>
    <w:rsid w:val="00355273"/>
    <w:rsid w:val="00356356"/>
    <w:rsid w:val="00356DD1"/>
    <w:rsid w:val="00356E31"/>
    <w:rsid w:val="00356F21"/>
    <w:rsid w:val="003572D5"/>
    <w:rsid w:val="00360BB3"/>
    <w:rsid w:val="00361A1A"/>
    <w:rsid w:val="00362555"/>
    <w:rsid w:val="00365562"/>
    <w:rsid w:val="0036651E"/>
    <w:rsid w:val="003667EC"/>
    <w:rsid w:val="00370B7B"/>
    <w:rsid w:val="003721D6"/>
    <w:rsid w:val="0037263C"/>
    <w:rsid w:val="00372D66"/>
    <w:rsid w:val="00372F51"/>
    <w:rsid w:val="003736C7"/>
    <w:rsid w:val="00373C7E"/>
    <w:rsid w:val="003744A9"/>
    <w:rsid w:val="00375983"/>
    <w:rsid w:val="00376170"/>
    <w:rsid w:val="003761A4"/>
    <w:rsid w:val="00377AED"/>
    <w:rsid w:val="00377CEE"/>
    <w:rsid w:val="00380108"/>
    <w:rsid w:val="00383181"/>
    <w:rsid w:val="00383318"/>
    <w:rsid w:val="00384BA4"/>
    <w:rsid w:val="0038570E"/>
    <w:rsid w:val="00385A89"/>
    <w:rsid w:val="00386EE1"/>
    <w:rsid w:val="00386F82"/>
    <w:rsid w:val="003901C4"/>
    <w:rsid w:val="00390786"/>
    <w:rsid w:val="003908D0"/>
    <w:rsid w:val="00391555"/>
    <w:rsid w:val="00394324"/>
    <w:rsid w:val="0039491A"/>
    <w:rsid w:val="0039675A"/>
    <w:rsid w:val="0039678B"/>
    <w:rsid w:val="00396915"/>
    <w:rsid w:val="003A032D"/>
    <w:rsid w:val="003A1131"/>
    <w:rsid w:val="003A1738"/>
    <w:rsid w:val="003A1898"/>
    <w:rsid w:val="003A1B6F"/>
    <w:rsid w:val="003A3324"/>
    <w:rsid w:val="003A4038"/>
    <w:rsid w:val="003A4710"/>
    <w:rsid w:val="003A67CF"/>
    <w:rsid w:val="003A6FE6"/>
    <w:rsid w:val="003A745B"/>
    <w:rsid w:val="003A75AC"/>
    <w:rsid w:val="003A78AC"/>
    <w:rsid w:val="003B0423"/>
    <w:rsid w:val="003B046D"/>
    <w:rsid w:val="003B04FF"/>
    <w:rsid w:val="003B261C"/>
    <w:rsid w:val="003B2922"/>
    <w:rsid w:val="003B2C91"/>
    <w:rsid w:val="003B2F2A"/>
    <w:rsid w:val="003B4204"/>
    <w:rsid w:val="003B5166"/>
    <w:rsid w:val="003B5843"/>
    <w:rsid w:val="003C1CA4"/>
    <w:rsid w:val="003C1E82"/>
    <w:rsid w:val="003C2BFB"/>
    <w:rsid w:val="003C5011"/>
    <w:rsid w:val="003C5913"/>
    <w:rsid w:val="003C6384"/>
    <w:rsid w:val="003C6663"/>
    <w:rsid w:val="003C76A6"/>
    <w:rsid w:val="003D031F"/>
    <w:rsid w:val="003D1F53"/>
    <w:rsid w:val="003D5078"/>
    <w:rsid w:val="003D5D5B"/>
    <w:rsid w:val="003D7A33"/>
    <w:rsid w:val="003E08F8"/>
    <w:rsid w:val="003E0AF5"/>
    <w:rsid w:val="003E0B2D"/>
    <w:rsid w:val="003E1944"/>
    <w:rsid w:val="003E26F8"/>
    <w:rsid w:val="003E4213"/>
    <w:rsid w:val="003E4289"/>
    <w:rsid w:val="003E46E5"/>
    <w:rsid w:val="003E4D92"/>
    <w:rsid w:val="003E4ECB"/>
    <w:rsid w:val="003E680A"/>
    <w:rsid w:val="003E719C"/>
    <w:rsid w:val="003F18F6"/>
    <w:rsid w:val="003F19A5"/>
    <w:rsid w:val="003F1C27"/>
    <w:rsid w:val="003F5082"/>
    <w:rsid w:val="003F5A97"/>
    <w:rsid w:val="003F6B14"/>
    <w:rsid w:val="003F7281"/>
    <w:rsid w:val="003F7764"/>
    <w:rsid w:val="004021B5"/>
    <w:rsid w:val="00404031"/>
    <w:rsid w:val="00404DE4"/>
    <w:rsid w:val="00406150"/>
    <w:rsid w:val="0040631E"/>
    <w:rsid w:val="0040689B"/>
    <w:rsid w:val="00406CB1"/>
    <w:rsid w:val="004071D6"/>
    <w:rsid w:val="00412F20"/>
    <w:rsid w:val="00414E77"/>
    <w:rsid w:val="0041539A"/>
    <w:rsid w:val="00415460"/>
    <w:rsid w:val="00415D06"/>
    <w:rsid w:val="004171AC"/>
    <w:rsid w:val="0041751E"/>
    <w:rsid w:val="00421791"/>
    <w:rsid w:val="004226BD"/>
    <w:rsid w:val="00422C83"/>
    <w:rsid w:val="00422E6F"/>
    <w:rsid w:val="00423711"/>
    <w:rsid w:val="00424EC5"/>
    <w:rsid w:val="0042612C"/>
    <w:rsid w:val="00426451"/>
    <w:rsid w:val="00427228"/>
    <w:rsid w:val="00427BD7"/>
    <w:rsid w:val="00430771"/>
    <w:rsid w:val="00431213"/>
    <w:rsid w:val="00431316"/>
    <w:rsid w:val="00431C83"/>
    <w:rsid w:val="00431E28"/>
    <w:rsid w:val="00431ECD"/>
    <w:rsid w:val="00434086"/>
    <w:rsid w:val="00434EFB"/>
    <w:rsid w:val="004352C5"/>
    <w:rsid w:val="00435C4D"/>
    <w:rsid w:val="00436E56"/>
    <w:rsid w:val="0043788F"/>
    <w:rsid w:val="00440D65"/>
    <w:rsid w:val="004413FD"/>
    <w:rsid w:val="004415D7"/>
    <w:rsid w:val="00441F73"/>
    <w:rsid w:val="00443211"/>
    <w:rsid w:val="00443DEE"/>
    <w:rsid w:val="004444F8"/>
    <w:rsid w:val="00444FD9"/>
    <w:rsid w:val="004466F4"/>
    <w:rsid w:val="004476CC"/>
    <w:rsid w:val="004506E8"/>
    <w:rsid w:val="004525D8"/>
    <w:rsid w:val="004537B9"/>
    <w:rsid w:val="00453F58"/>
    <w:rsid w:val="004562CA"/>
    <w:rsid w:val="00456896"/>
    <w:rsid w:val="0046230E"/>
    <w:rsid w:val="004624C4"/>
    <w:rsid w:val="00462787"/>
    <w:rsid w:val="00462905"/>
    <w:rsid w:val="00462AB2"/>
    <w:rsid w:val="00463D3C"/>
    <w:rsid w:val="0046527D"/>
    <w:rsid w:val="004661FC"/>
    <w:rsid w:val="00466D89"/>
    <w:rsid w:val="00467AE9"/>
    <w:rsid w:val="00467AF0"/>
    <w:rsid w:val="00470D1E"/>
    <w:rsid w:val="004719CF"/>
    <w:rsid w:val="00471E7C"/>
    <w:rsid w:val="0047599B"/>
    <w:rsid w:val="00475B30"/>
    <w:rsid w:val="00475E64"/>
    <w:rsid w:val="004768E1"/>
    <w:rsid w:val="00480223"/>
    <w:rsid w:val="00480889"/>
    <w:rsid w:val="00480F03"/>
    <w:rsid w:val="004814D8"/>
    <w:rsid w:val="00481618"/>
    <w:rsid w:val="00481C05"/>
    <w:rsid w:val="004826B3"/>
    <w:rsid w:val="004836D1"/>
    <w:rsid w:val="00487701"/>
    <w:rsid w:val="00487E00"/>
    <w:rsid w:val="00491EDC"/>
    <w:rsid w:val="00492428"/>
    <w:rsid w:val="004925A5"/>
    <w:rsid w:val="00492B97"/>
    <w:rsid w:val="00494301"/>
    <w:rsid w:val="004946D6"/>
    <w:rsid w:val="004954E5"/>
    <w:rsid w:val="004958CE"/>
    <w:rsid w:val="00495B51"/>
    <w:rsid w:val="00495BDD"/>
    <w:rsid w:val="00495EF0"/>
    <w:rsid w:val="00496F8D"/>
    <w:rsid w:val="004972B4"/>
    <w:rsid w:val="004A0A14"/>
    <w:rsid w:val="004A0BC8"/>
    <w:rsid w:val="004A2857"/>
    <w:rsid w:val="004A313C"/>
    <w:rsid w:val="004A5F05"/>
    <w:rsid w:val="004A69CF"/>
    <w:rsid w:val="004A7A62"/>
    <w:rsid w:val="004B4756"/>
    <w:rsid w:val="004B6129"/>
    <w:rsid w:val="004B72D6"/>
    <w:rsid w:val="004B796C"/>
    <w:rsid w:val="004B7DA5"/>
    <w:rsid w:val="004B7E94"/>
    <w:rsid w:val="004C13AE"/>
    <w:rsid w:val="004C1947"/>
    <w:rsid w:val="004C251C"/>
    <w:rsid w:val="004C2841"/>
    <w:rsid w:val="004C2FBC"/>
    <w:rsid w:val="004C44F2"/>
    <w:rsid w:val="004C4A7D"/>
    <w:rsid w:val="004C5234"/>
    <w:rsid w:val="004C54EE"/>
    <w:rsid w:val="004C6333"/>
    <w:rsid w:val="004C68E3"/>
    <w:rsid w:val="004C6A12"/>
    <w:rsid w:val="004C6DAB"/>
    <w:rsid w:val="004C7186"/>
    <w:rsid w:val="004C7607"/>
    <w:rsid w:val="004D12D6"/>
    <w:rsid w:val="004D209B"/>
    <w:rsid w:val="004D279A"/>
    <w:rsid w:val="004D378F"/>
    <w:rsid w:val="004D41DB"/>
    <w:rsid w:val="004D49D3"/>
    <w:rsid w:val="004D5C57"/>
    <w:rsid w:val="004D6900"/>
    <w:rsid w:val="004D6B75"/>
    <w:rsid w:val="004D7316"/>
    <w:rsid w:val="004E14AF"/>
    <w:rsid w:val="004E1863"/>
    <w:rsid w:val="004E20EC"/>
    <w:rsid w:val="004E27AF"/>
    <w:rsid w:val="004E2AAA"/>
    <w:rsid w:val="004E32BD"/>
    <w:rsid w:val="004E4B2E"/>
    <w:rsid w:val="004E62F4"/>
    <w:rsid w:val="004E72C8"/>
    <w:rsid w:val="004F02BD"/>
    <w:rsid w:val="004F166F"/>
    <w:rsid w:val="004F19DA"/>
    <w:rsid w:val="004F1AAF"/>
    <w:rsid w:val="004F2797"/>
    <w:rsid w:val="004F29CB"/>
    <w:rsid w:val="004F3E47"/>
    <w:rsid w:val="004F5351"/>
    <w:rsid w:val="004F563A"/>
    <w:rsid w:val="004F6164"/>
    <w:rsid w:val="00501FA8"/>
    <w:rsid w:val="00502EB4"/>
    <w:rsid w:val="00504FD5"/>
    <w:rsid w:val="0050665E"/>
    <w:rsid w:val="00507E1F"/>
    <w:rsid w:val="005102F7"/>
    <w:rsid w:val="0051496C"/>
    <w:rsid w:val="005149A7"/>
    <w:rsid w:val="00516991"/>
    <w:rsid w:val="00516E56"/>
    <w:rsid w:val="00517E5F"/>
    <w:rsid w:val="005256EF"/>
    <w:rsid w:val="005257EC"/>
    <w:rsid w:val="00525ACE"/>
    <w:rsid w:val="0052732A"/>
    <w:rsid w:val="005308D8"/>
    <w:rsid w:val="00532E18"/>
    <w:rsid w:val="005331D4"/>
    <w:rsid w:val="00533864"/>
    <w:rsid w:val="005346A2"/>
    <w:rsid w:val="00535652"/>
    <w:rsid w:val="0053690A"/>
    <w:rsid w:val="005374E5"/>
    <w:rsid w:val="0053775A"/>
    <w:rsid w:val="0054070A"/>
    <w:rsid w:val="00542EEB"/>
    <w:rsid w:val="005438EA"/>
    <w:rsid w:val="00543C07"/>
    <w:rsid w:val="00543DBC"/>
    <w:rsid w:val="0054484F"/>
    <w:rsid w:val="00545DA7"/>
    <w:rsid w:val="00546925"/>
    <w:rsid w:val="00546CA8"/>
    <w:rsid w:val="00547A96"/>
    <w:rsid w:val="00550DA4"/>
    <w:rsid w:val="00550E9A"/>
    <w:rsid w:val="00551A47"/>
    <w:rsid w:val="00551B16"/>
    <w:rsid w:val="00551B86"/>
    <w:rsid w:val="00552120"/>
    <w:rsid w:val="0055290A"/>
    <w:rsid w:val="00552B86"/>
    <w:rsid w:val="00554B7B"/>
    <w:rsid w:val="00555E46"/>
    <w:rsid w:val="005567B0"/>
    <w:rsid w:val="00557CC5"/>
    <w:rsid w:val="00560A9D"/>
    <w:rsid w:val="0056156E"/>
    <w:rsid w:val="005626ED"/>
    <w:rsid w:val="00562C45"/>
    <w:rsid w:val="00563B1C"/>
    <w:rsid w:val="00565106"/>
    <w:rsid w:val="00567FAB"/>
    <w:rsid w:val="0057099D"/>
    <w:rsid w:val="005710ED"/>
    <w:rsid w:val="00571DC4"/>
    <w:rsid w:val="00573544"/>
    <w:rsid w:val="0057453E"/>
    <w:rsid w:val="00576588"/>
    <w:rsid w:val="00581E1F"/>
    <w:rsid w:val="00582835"/>
    <w:rsid w:val="00583764"/>
    <w:rsid w:val="00583802"/>
    <w:rsid w:val="00583ACE"/>
    <w:rsid w:val="005845AE"/>
    <w:rsid w:val="005878AA"/>
    <w:rsid w:val="00587CAD"/>
    <w:rsid w:val="0059187C"/>
    <w:rsid w:val="00592465"/>
    <w:rsid w:val="00592F7B"/>
    <w:rsid w:val="00593686"/>
    <w:rsid w:val="00593B56"/>
    <w:rsid w:val="0059718F"/>
    <w:rsid w:val="005A1F46"/>
    <w:rsid w:val="005A21CF"/>
    <w:rsid w:val="005A53AA"/>
    <w:rsid w:val="005A54AB"/>
    <w:rsid w:val="005A5EED"/>
    <w:rsid w:val="005A6E5B"/>
    <w:rsid w:val="005B032A"/>
    <w:rsid w:val="005B0760"/>
    <w:rsid w:val="005B14C5"/>
    <w:rsid w:val="005B158A"/>
    <w:rsid w:val="005B328C"/>
    <w:rsid w:val="005B3E01"/>
    <w:rsid w:val="005B4B99"/>
    <w:rsid w:val="005B52CE"/>
    <w:rsid w:val="005B7842"/>
    <w:rsid w:val="005C0463"/>
    <w:rsid w:val="005C23B1"/>
    <w:rsid w:val="005C31DD"/>
    <w:rsid w:val="005C366A"/>
    <w:rsid w:val="005C5C54"/>
    <w:rsid w:val="005C70C3"/>
    <w:rsid w:val="005C78A9"/>
    <w:rsid w:val="005D00EF"/>
    <w:rsid w:val="005D169F"/>
    <w:rsid w:val="005D1D24"/>
    <w:rsid w:val="005D336A"/>
    <w:rsid w:val="005D363D"/>
    <w:rsid w:val="005D4455"/>
    <w:rsid w:val="005D6C3D"/>
    <w:rsid w:val="005D7342"/>
    <w:rsid w:val="005D7A0F"/>
    <w:rsid w:val="005E022B"/>
    <w:rsid w:val="005E0295"/>
    <w:rsid w:val="005E1B5F"/>
    <w:rsid w:val="005E2BD3"/>
    <w:rsid w:val="005E3916"/>
    <w:rsid w:val="005E3A39"/>
    <w:rsid w:val="005E46BB"/>
    <w:rsid w:val="005E5415"/>
    <w:rsid w:val="005E65AD"/>
    <w:rsid w:val="005E65EC"/>
    <w:rsid w:val="005E69FE"/>
    <w:rsid w:val="005E6FF0"/>
    <w:rsid w:val="005F072F"/>
    <w:rsid w:val="005F09A6"/>
    <w:rsid w:val="005F5475"/>
    <w:rsid w:val="005F5AD4"/>
    <w:rsid w:val="005F5C6F"/>
    <w:rsid w:val="005F6167"/>
    <w:rsid w:val="005F7D87"/>
    <w:rsid w:val="006011A7"/>
    <w:rsid w:val="00603807"/>
    <w:rsid w:val="0060413F"/>
    <w:rsid w:val="006041EC"/>
    <w:rsid w:val="00607999"/>
    <w:rsid w:val="00607FEC"/>
    <w:rsid w:val="006114CF"/>
    <w:rsid w:val="00611AEF"/>
    <w:rsid w:val="00614879"/>
    <w:rsid w:val="0061576C"/>
    <w:rsid w:val="00617505"/>
    <w:rsid w:val="00617578"/>
    <w:rsid w:val="00617B8D"/>
    <w:rsid w:val="0062081C"/>
    <w:rsid w:val="00622D94"/>
    <w:rsid w:val="00625459"/>
    <w:rsid w:val="00626083"/>
    <w:rsid w:val="006264EF"/>
    <w:rsid w:val="00626BFE"/>
    <w:rsid w:val="0062764B"/>
    <w:rsid w:val="00630591"/>
    <w:rsid w:val="0063080A"/>
    <w:rsid w:val="006324D4"/>
    <w:rsid w:val="006329EA"/>
    <w:rsid w:val="00632A4D"/>
    <w:rsid w:val="00632A57"/>
    <w:rsid w:val="00632FB4"/>
    <w:rsid w:val="0063318D"/>
    <w:rsid w:val="00633DCF"/>
    <w:rsid w:val="0063489F"/>
    <w:rsid w:val="006405B3"/>
    <w:rsid w:val="00642886"/>
    <w:rsid w:val="006428EC"/>
    <w:rsid w:val="00642A73"/>
    <w:rsid w:val="00643ED8"/>
    <w:rsid w:val="00644288"/>
    <w:rsid w:val="006476A7"/>
    <w:rsid w:val="00651F0F"/>
    <w:rsid w:val="00653266"/>
    <w:rsid w:val="00653E88"/>
    <w:rsid w:val="00654BE2"/>
    <w:rsid w:val="006570EB"/>
    <w:rsid w:val="006570F6"/>
    <w:rsid w:val="00662000"/>
    <w:rsid w:val="00663102"/>
    <w:rsid w:val="00663514"/>
    <w:rsid w:val="006654EE"/>
    <w:rsid w:val="00666D4A"/>
    <w:rsid w:val="00670153"/>
    <w:rsid w:val="006714A8"/>
    <w:rsid w:val="00672164"/>
    <w:rsid w:val="00672C16"/>
    <w:rsid w:val="006732D3"/>
    <w:rsid w:val="006736A0"/>
    <w:rsid w:val="00673AA3"/>
    <w:rsid w:val="00673F0B"/>
    <w:rsid w:val="00673F4B"/>
    <w:rsid w:val="006744D4"/>
    <w:rsid w:val="006762A0"/>
    <w:rsid w:val="0067634E"/>
    <w:rsid w:val="006779B6"/>
    <w:rsid w:val="006779C2"/>
    <w:rsid w:val="006802F7"/>
    <w:rsid w:val="00680425"/>
    <w:rsid w:val="006804B4"/>
    <w:rsid w:val="00680703"/>
    <w:rsid w:val="00681631"/>
    <w:rsid w:val="00682147"/>
    <w:rsid w:val="00682AC8"/>
    <w:rsid w:val="00683640"/>
    <w:rsid w:val="00684D24"/>
    <w:rsid w:val="00684EE0"/>
    <w:rsid w:val="0068505E"/>
    <w:rsid w:val="00685419"/>
    <w:rsid w:val="006857EB"/>
    <w:rsid w:val="00685CC0"/>
    <w:rsid w:val="00686841"/>
    <w:rsid w:val="00687854"/>
    <w:rsid w:val="00690E63"/>
    <w:rsid w:val="006912AC"/>
    <w:rsid w:val="00691410"/>
    <w:rsid w:val="00691895"/>
    <w:rsid w:val="006927BE"/>
    <w:rsid w:val="00693483"/>
    <w:rsid w:val="006937C6"/>
    <w:rsid w:val="006968CC"/>
    <w:rsid w:val="006A214C"/>
    <w:rsid w:val="006A3246"/>
    <w:rsid w:val="006A42A5"/>
    <w:rsid w:val="006A45A7"/>
    <w:rsid w:val="006A46DB"/>
    <w:rsid w:val="006A52C9"/>
    <w:rsid w:val="006A74BF"/>
    <w:rsid w:val="006A7820"/>
    <w:rsid w:val="006A7EAE"/>
    <w:rsid w:val="006B14FD"/>
    <w:rsid w:val="006B3036"/>
    <w:rsid w:val="006B3303"/>
    <w:rsid w:val="006B3A41"/>
    <w:rsid w:val="006B3FE6"/>
    <w:rsid w:val="006B5909"/>
    <w:rsid w:val="006B60E1"/>
    <w:rsid w:val="006B6655"/>
    <w:rsid w:val="006B7392"/>
    <w:rsid w:val="006B77E1"/>
    <w:rsid w:val="006C0885"/>
    <w:rsid w:val="006C0F5A"/>
    <w:rsid w:val="006C1F3A"/>
    <w:rsid w:val="006C2E3E"/>
    <w:rsid w:val="006C351C"/>
    <w:rsid w:val="006C416F"/>
    <w:rsid w:val="006C42D3"/>
    <w:rsid w:val="006C58C5"/>
    <w:rsid w:val="006C659F"/>
    <w:rsid w:val="006D2945"/>
    <w:rsid w:val="006D2C78"/>
    <w:rsid w:val="006D3065"/>
    <w:rsid w:val="006D32A8"/>
    <w:rsid w:val="006D3CA7"/>
    <w:rsid w:val="006D5099"/>
    <w:rsid w:val="006D7415"/>
    <w:rsid w:val="006E137A"/>
    <w:rsid w:val="006E2CD3"/>
    <w:rsid w:val="006E5292"/>
    <w:rsid w:val="006E71F8"/>
    <w:rsid w:val="006E75DB"/>
    <w:rsid w:val="006E7AD2"/>
    <w:rsid w:val="006F2B9D"/>
    <w:rsid w:val="006F3FBB"/>
    <w:rsid w:val="006F421E"/>
    <w:rsid w:val="006F505D"/>
    <w:rsid w:val="006F5FCD"/>
    <w:rsid w:val="006F6F13"/>
    <w:rsid w:val="006F7BA1"/>
    <w:rsid w:val="006F7FEB"/>
    <w:rsid w:val="0070030E"/>
    <w:rsid w:val="00700E75"/>
    <w:rsid w:val="00701C8E"/>
    <w:rsid w:val="007020F6"/>
    <w:rsid w:val="00702A43"/>
    <w:rsid w:val="00702FC1"/>
    <w:rsid w:val="007030B7"/>
    <w:rsid w:val="007034F5"/>
    <w:rsid w:val="007035BD"/>
    <w:rsid w:val="00703B60"/>
    <w:rsid w:val="00704A26"/>
    <w:rsid w:val="00706306"/>
    <w:rsid w:val="007063E0"/>
    <w:rsid w:val="0070784E"/>
    <w:rsid w:val="0071070E"/>
    <w:rsid w:val="007133B9"/>
    <w:rsid w:val="00713B31"/>
    <w:rsid w:val="00713CE1"/>
    <w:rsid w:val="00713E0C"/>
    <w:rsid w:val="0071525E"/>
    <w:rsid w:val="00716CA5"/>
    <w:rsid w:val="0071789F"/>
    <w:rsid w:val="00717974"/>
    <w:rsid w:val="00717BFC"/>
    <w:rsid w:val="00720770"/>
    <w:rsid w:val="0072103D"/>
    <w:rsid w:val="007213E2"/>
    <w:rsid w:val="007215D3"/>
    <w:rsid w:val="007235BB"/>
    <w:rsid w:val="00724412"/>
    <w:rsid w:val="0072515D"/>
    <w:rsid w:val="007254EE"/>
    <w:rsid w:val="00726CED"/>
    <w:rsid w:val="00730E99"/>
    <w:rsid w:val="00730F92"/>
    <w:rsid w:val="00737156"/>
    <w:rsid w:val="007376C2"/>
    <w:rsid w:val="0074039A"/>
    <w:rsid w:val="007423F0"/>
    <w:rsid w:val="00742706"/>
    <w:rsid w:val="00747290"/>
    <w:rsid w:val="00751D7A"/>
    <w:rsid w:val="0075282F"/>
    <w:rsid w:val="00753047"/>
    <w:rsid w:val="00756FDE"/>
    <w:rsid w:val="0075746B"/>
    <w:rsid w:val="00757B19"/>
    <w:rsid w:val="0076015F"/>
    <w:rsid w:val="0076247B"/>
    <w:rsid w:val="00764A05"/>
    <w:rsid w:val="00766041"/>
    <w:rsid w:val="00766424"/>
    <w:rsid w:val="00767140"/>
    <w:rsid w:val="007719A7"/>
    <w:rsid w:val="007719B9"/>
    <w:rsid w:val="00771BD5"/>
    <w:rsid w:val="00772E2E"/>
    <w:rsid w:val="00773A5B"/>
    <w:rsid w:val="00773A78"/>
    <w:rsid w:val="00775B70"/>
    <w:rsid w:val="00777CE9"/>
    <w:rsid w:val="00780E0A"/>
    <w:rsid w:val="00781248"/>
    <w:rsid w:val="00783458"/>
    <w:rsid w:val="00784788"/>
    <w:rsid w:val="0078630F"/>
    <w:rsid w:val="007871EB"/>
    <w:rsid w:val="007872F8"/>
    <w:rsid w:val="00787C3C"/>
    <w:rsid w:val="00787CB5"/>
    <w:rsid w:val="00787DA0"/>
    <w:rsid w:val="00787DCD"/>
    <w:rsid w:val="00793CC8"/>
    <w:rsid w:val="00793D3B"/>
    <w:rsid w:val="00793E7A"/>
    <w:rsid w:val="00793ED4"/>
    <w:rsid w:val="00796F4C"/>
    <w:rsid w:val="00797124"/>
    <w:rsid w:val="007A0A1A"/>
    <w:rsid w:val="007A12B7"/>
    <w:rsid w:val="007A22E3"/>
    <w:rsid w:val="007A2769"/>
    <w:rsid w:val="007A5091"/>
    <w:rsid w:val="007A6C40"/>
    <w:rsid w:val="007A6F00"/>
    <w:rsid w:val="007B1A38"/>
    <w:rsid w:val="007B237F"/>
    <w:rsid w:val="007B2386"/>
    <w:rsid w:val="007B30B9"/>
    <w:rsid w:val="007B36A7"/>
    <w:rsid w:val="007B5BD5"/>
    <w:rsid w:val="007B6DD2"/>
    <w:rsid w:val="007C02E8"/>
    <w:rsid w:val="007C0560"/>
    <w:rsid w:val="007C2F7D"/>
    <w:rsid w:val="007C66C5"/>
    <w:rsid w:val="007D2C4C"/>
    <w:rsid w:val="007D39D1"/>
    <w:rsid w:val="007D4020"/>
    <w:rsid w:val="007D6F97"/>
    <w:rsid w:val="007D736A"/>
    <w:rsid w:val="007D7B90"/>
    <w:rsid w:val="007E0191"/>
    <w:rsid w:val="007E0593"/>
    <w:rsid w:val="007E2102"/>
    <w:rsid w:val="007E6445"/>
    <w:rsid w:val="007E7CDC"/>
    <w:rsid w:val="007F192A"/>
    <w:rsid w:val="007F1998"/>
    <w:rsid w:val="007F1E02"/>
    <w:rsid w:val="007F392E"/>
    <w:rsid w:val="007F4F47"/>
    <w:rsid w:val="007F5E0C"/>
    <w:rsid w:val="007F60F0"/>
    <w:rsid w:val="007F612E"/>
    <w:rsid w:val="007F6373"/>
    <w:rsid w:val="008034A6"/>
    <w:rsid w:val="00803D51"/>
    <w:rsid w:val="008043E3"/>
    <w:rsid w:val="00804EAA"/>
    <w:rsid w:val="00806C71"/>
    <w:rsid w:val="008110E6"/>
    <w:rsid w:val="00813AAF"/>
    <w:rsid w:val="008140D0"/>
    <w:rsid w:val="00814D75"/>
    <w:rsid w:val="00814E0F"/>
    <w:rsid w:val="00816885"/>
    <w:rsid w:val="008171E3"/>
    <w:rsid w:val="008177D3"/>
    <w:rsid w:val="0082039B"/>
    <w:rsid w:val="008205A6"/>
    <w:rsid w:val="0082084E"/>
    <w:rsid w:val="00820DFD"/>
    <w:rsid w:val="00825BC3"/>
    <w:rsid w:val="00826CD7"/>
    <w:rsid w:val="008318F8"/>
    <w:rsid w:val="008341DC"/>
    <w:rsid w:val="00834518"/>
    <w:rsid w:val="00835272"/>
    <w:rsid w:val="00835489"/>
    <w:rsid w:val="00835961"/>
    <w:rsid w:val="0084057C"/>
    <w:rsid w:val="00843D88"/>
    <w:rsid w:val="00843FF7"/>
    <w:rsid w:val="00844122"/>
    <w:rsid w:val="0084524D"/>
    <w:rsid w:val="0084537B"/>
    <w:rsid w:val="00845A84"/>
    <w:rsid w:val="00846018"/>
    <w:rsid w:val="008511FA"/>
    <w:rsid w:val="00851489"/>
    <w:rsid w:val="00851BAA"/>
    <w:rsid w:val="00852F97"/>
    <w:rsid w:val="00853004"/>
    <w:rsid w:val="008531BF"/>
    <w:rsid w:val="00854B71"/>
    <w:rsid w:val="0085745B"/>
    <w:rsid w:val="00857D82"/>
    <w:rsid w:val="00857DCA"/>
    <w:rsid w:val="00860BFA"/>
    <w:rsid w:val="00860FC6"/>
    <w:rsid w:val="0086279C"/>
    <w:rsid w:val="00862B14"/>
    <w:rsid w:val="008653F9"/>
    <w:rsid w:val="008700F0"/>
    <w:rsid w:val="00870230"/>
    <w:rsid w:val="008724E6"/>
    <w:rsid w:val="008740B8"/>
    <w:rsid w:val="00874510"/>
    <w:rsid w:val="00877E47"/>
    <w:rsid w:val="008806C9"/>
    <w:rsid w:val="00881929"/>
    <w:rsid w:val="00883052"/>
    <w:rsid w:val="008837D9"/>
    <w:rsid w:val="00884367"/>
    <w:rsid w:val="008848BB"/>
    <w:rsid w:val="0088505F"/>
    <w:rsid w:val="00886D2E"/>
    <w:rsid w:val="00887AA5"/>
    <w:rsid w:val="0089043B"/>
    <w:rsid w:val="008921D8"/>
    <w:rsid w:val="008922B5"/>
    <w:rsid w:val="0089280F"/>
    <w:rsid w:val="00892F7F"/>
    <w:rsid w:val="00895768"/>
    <w:rsid w:val="00896BCB"/>
    <w:rsid w:val="008A07E4"/>
    <w:rsid w:val="008A1772"/>
    <w:rsid w:val="008A1F10"/>
    <w:rsid w:val="008A242E"/>
    <w:rsid w:val="008A2CAA"/>
    <w:rsid w:val="008A31AC"/>
    <w:rsid w:val="008A479C"/>
    <w:rsid w:val="008A4B6E"/>
    <w:rsid w:val="008A5227"/>
    <w:rsid w:val="008A5233"/>
    <w:rsid w:val="008A593F"/>
    <w:rsid w:val="008A5A33"/>
    <w:rsid w:val="008A6B89"/>
    <w:rsid w:val="008A7793"/>
    <w:rsid w:val="008B0352"/>
    <w:rsid w:val="008B0A69"/>
    <w:rsid w:val="008B2005"/>
    <w:rsid w:val="008B2445"/>
    <w:rsid w:val="008B2F5A"/>
    <w:rsid w:val="008B4889"/>
    <w:rsid w:val="008B4B35"/>
    <w:rsid w:val="008B5A88"/>
    <w:rsid w:val="008B68B0"/>
    <w:rsid w:val="008B6ABD"/>
    <w:rsid w:val="008B6D11"/>
    <w:rsid w:val="008B6EC4"/>
    <w:rsid w:val="008C2273"/>
    <w:rsid w:val="008C2F2A"/>
    <w:rsid w:val="008C487D"/>
    <w:rsid w:val="008C6E44"/>
    <w:rsid w:val="008C7C1B"/>
    <w:rsid w:val="008D0010"/>
    <w:rsid w:val="008D359A"/>
    <w:rsid w:val="008D5757"/>
    <w:rsid w:val="008D5D11"/>
    <w:rsid w:val="008E09AB"/>
    <w:rsid w:val="008E0A33"/>
    <w:rsid w:val="008E1459"/>
    <w:rsid w:val="008E23BD"/>
    <w:rsid w:val="008E2AAA"/>
    <w:rsid w:val="008E2E92"/>
    <w:rsid w:val="008E3EFA"/>
    <w:rsid w:val="008E46FC"/>
    <w:rsid w:val="008E4A86"/>
    <w:rsid w:val="008E5485"/>
    <w:rsid w:val="008E7270"/>
    <w:rsid w:val="008E7CC4"/>
    <w:rsid w:val="008F01EA"/>
    <w:rsid w:val="008F07F5"/>
    <w:rsid w:val="008F21F1"/>
    <w:rsid w:val="008F2F59"/>
    <w:rsid w:val="00900798"/>
    <w:rsid w:val="00902F27"/>
    <w:rsid w:val="00903A9D"/>
    <w:rsid w:val="0090792F"/>
    <w:rsid w:val="00911A1E"/>
    <w:rsid w:val="00912F01"/>
    <w:rsid w:val="009139AD"/>
    <w:rsid w:val="00915D48"/>
    <w:rsid w:val="0091681A"/>
    <w:rsid w:val="00916961"/>
    <w:rsid w:val="00917EDA"/>
    <w:rsid w:val="009206EC"/>
    <w:rsid w:val="00921F4F"/>
    <w:rsid w:val="0092272C"/>
    <w:rsid w:val="00922A96"/>
    <w:rsid w:val="00922E99"/>
    <w:rsid w:val="009242B9"/>
    <w:rsid w:val="009253C5"/>
    <w:rsid w:val="00926B02"/>
    <w:rsid w:val="009272EF"/>
    <w:rsid w:val="009273C8"/>
    <w:rsid w:val="00931AA2"/>
    <w:rsid w:val="00931AE1"/>
    <w:rsid w:val="00932BA7"/>
    <w:rsid w:val="0093334D"/>
    <w:rsid w:val="009347D6"/>
    <w:rsid w:val="009356DF"/>
    <w:rsid w:val="00935765"/>
    <w:rsid w:val="009374AB"/>
    <w:rsid w:val="009431B5"/>
    <w:rsid w:val="00943396"/>
    <w:rsid w:val="00943B1F"/>
    <w:rsid w:val="00945476"/>
    <w:rsid w:val="00945F58"/>
    <w:rsid w:val="00946796"/>
    <w:rsid w:val="00946852"/>
    <w:rsid w:val="00946C5D"/>
    <w:rsid w:val="00950D58"/>
    <w:rsid w:val="009513E5"/>
    <w:rsid w:val="0095181B"/>
    <w:rsid w:val="0095245E"/>
    <w:rsid w:val="00952938"/>
    <w:rsid w:val="009531D0"/>
    <w:rsid w:val="00953A03"/>
    <w:rsid w:val="009560F6"/>
    <w:rsid w:val="009576C7"/>
    <w:rsid w:val="009605A3"/>
    <w:rsid w:val="009605A7"/>
    <w:rsid w:val="009611E7"/>
    <w:rsid w:val="009632C3"/>
    <w:rsid w:val="00963381"/>
    <w:rsid w:val="00963E60"/>
    <w:rsid w:val="00964E08"/>
    <w:rsid w:val="009658FB"/>
    <w:rsid w:val="00965E88"/>
    <w:rsid w:val="00966FF1"/>
    <w:rsid w:val="009711F9"/>
    <w:rsid w:val="00971205"/>
    <w:rsid w:val="00971299"/>
    <w:rsid w:val="00973DAD"/>
    <w:rsid w:val="00976D6A"/>
    <w:rsid w:val="00977978"/>
    <w:rsid w:val="00977E7D"/>
    <w:rsid w:val="00981619"/>
    <w:rsid w:val="00981A2E"/>
    <w:rsid w:val="00982F7F"/>
    <w:rsid w:val="0098366E"/>
    <w:rsid w:val="00983F15"/>
    <w:rsid w:val="00983FE2"/>
    <w:rsid w:val="00984538"/>
    <w:rsid w:val="009857DD"/>
    <w:rsid w:val="00985BA5"/>
    <w:rsid w:val="00985DB7"/>
    <w:rsid w:val="00985E1E"/>
    <w:rsid w:val="00990B5A"/>
    <w:rsid w:val="0099251D"/>
    <w:rsid w:val="009947CC"/>
    <w:rsid w:val="009966F4"/>
    <w:rsid w:val="00997CDA"/>
    <w:rsid w:val="009A5130"/>
    <w:rsid w:val="009A64EA"/>
    <w:rsid w:val="009B0016"/>
    <w:rsid w:val="009B46B7"/>
    <w:rsid w:val="009B690F"/>
    <w:rsid w:val="009B7E42"/>
    <w:rsid w:val="009C06F7"/>
    <w:rsid w:val="009C1403"/>
    <w:rsid w:val="009C1C4B"/>
    <w:rsid w:val="009C228D"/>
    <w:rsid w:val="009C44E6"/>
    <w:rsid w:val="009C7069"/>
    <w:rsid w:val="009C7A53"/>
    <w:rsid w:val="009D18F1"/>
    <w:rsid w:val="009D215C"/>
    <w:rsid w:val="009D287B"/>
    <w:rsid w:val="009D28E3"/>
    <w:rsid w:val="009D2A3C"/>
    <w:rsid w:val="009D357E"/>
    <w:rsid w:val="009D5F5E"/>
    <w:rsid w:val="009D794C"/>
    <w:rsid w:val="009E14C3"/>
    <w:rsid w:val="009E1672"/>
    <w:rsid w:val="009E19F8"/>
    <w:rsid w:val="009E22EC"/>
    <w:rsid w:val="009E6166"/>
    <w:rsid w:val="009F1D12"/>
    <w:rsid w:val="009F22CB"/>
    <w:rsid w:val="009F5186"/>
    <w:rsid w:val="009F5632"/>
    <w:rsid w:val="009F5A73"/>
    <w:rsid w:val="009F76C7"/>
    <w:rsid w:val="00A00FAC"/>
    <w:rsid w:val="00A03054"/>
    <w:rsid w:val="00A0412D"/>
    <w:rsid w:val="00A13EB0"/>
    <w:rsid w:val="00A16968"/>
    <w:rsid w:val="00A173C6"/>
    <w:rsid w:val="00A176BC"/>
    <w:rsid w:val="00A201A6"/>
    <w:rsid w:val="00A207C9"/>
    <w:rsid w:val="00A21114"/>
    <w:rsid w:val="00A211B4"/>
    <w:rsid w:val="00A21851"/>
    <w:rsid w:val="00A223C7"/>
    <w:rsid w:val="00A22B20"/>
    <w:rsid w:val="00A230C0"/>
    <w:rsid w:val="00A23A18"/>
    <w:rsid w:val="00A255EE"/>
    <w:rsid w:val="00A261D3"/>
    <w:rsid w:val="00A270FB"/>
    <w:rsid w:val="00A2741C"/>
    <w:rsid w:val="00A27668"/>
    <w:rsid w:val="00A27D5A"/>
    <w:rsid w:val="00A3026A"/>
    <w:rsid w:val="00A30673"/>
    <w:rsid w:val="00A31E52"/>
    <w:rsid w:val="00A32081"/>
    <w:rsid w:val="00A33C52"/>
    <w:rsid w:val="00A3546A"/>
    <w:rsid w:val="00A35E89"/>
    <w:rsid w:val="00A366F5"/>
    <w:rsid w:val="00A50BC7"/>
    <w:rsid w:val="00A51791"/>
    <w:rsid w:val="00A51C52"/>
    <w:rsid w:val="00A53598"/>
    <w:rsid w:val="00A541E7"/>
    <w:rsid w:val="00A551B5"/>
    <w:rsid w:val="00A558D7"/>
    <w:rsid w:val="00A56DFA"/>
    <w:rsid w:val="00A607E9"/>
    <w:rsid w:val="00A60CE9"/>
    <w:rsid w:val="00A60DB1"/>
    <w:rsid w:val="00A617B5"/>
    <w:rsid w:val="00A61BA2"/>
    <w:rsid w:val="00A63AF4"/>
    <w:rsid w:val="00A65091"/>
    <w:rsid w:val="00A65647"/>
    <w:rsid w:val="00A65B61"/>
    <w:rsid w:val="00A67C53"/>
    <w:rsid w:val="00A76394"/>
    <w:rsid w:val="00A766AB"/>
    <w:rsid w:val="00A76F81"/>
    <w:rsid w:val="00A8056B"/>
    <w:rsid w:val="00A84625"/>
    <w:rsid w:val="00A879BD"/>
    <w:rsid w:val="00A90473"/>
    <w:rsid w:val="00A9270A"/>
    <w:rsid w:val="00A92B19"/>
    <w:rsid w:val="00A936D6"/>
    <w:rsid w:val="00A95C57"/>
    <w:rsid w:val="00A97B94"/>
    <w:rsid w:val="00AA0734"/>
    <w:rsid w:val="00AA0FEE"/>
    <w:rsid w:val="00AA1175"/>
    <w:rsid w:val="00AA163F"/>
    <w:rsid w:val="00AA1C66"/>
    <w:rsid w:val="00AA4130"/>
    <w:rsid w:val="00AA4E3B"/>
    <w:rsid w:val="00AA4FFF"/>
    <w:rsid w:val="00AA6A6F"/>
    <w:rsid w:val="00AA7075"/>
    <w:rsid w:val="00AB1214"/>
    <w:rsid w:val="00AB2159"/>
    <w:rsid w:val="00AB4B42"/>
    <w:rsid w:val="00AB548D"/>
    <w:rsid w:val="00AB7D9F"/>
    <w:rsid w:val="00AC0653"/>
    <w:rsid w:val="00AC1582"/>
    <w:rsid w:val="00AC1BF8"/>
    <w:rsid w:val="00AC1F78"/>
    <w:rsid w:val="00AC4D02"/>
    <w:rsid w:val="00AC4F86"/>
    <w:rsid w:val="00AC6953"/>
    <w:rsid w:val="00AC6AD3"/>
    <w:rsid w:val="00AD2252"/>
    <w:rsid w:val="00AD2558"/>
    <w:rsid w:val="00AD27C8"/>
    <w:rsid w:val="00AD3D90"/>
    <w:rsid w:val="00AD43AB"/>
    <w:rsid w:val="00AD4E46"/>
    <w:rsid w:val="00AD52E1"/>
    <w:rsid w:val="00AD53B6"/>
    <w:rsid w:val="00AD7F9B"/>
    <w:rsid w:val="00AE0EE9"/>
    <w:rsid w:val="00AE2B1F"/>
    <w:rsid w:val="00AE3562"/>
    <w:rsid w:val="00AE39CA"/>
    <w:rsid w:val="00AE3A87"/>
    <w:rsid w:val="00AE4A28"/>
    <w:rsid w:val="00AF0C54"/>
    <w:rsid w:val="00AF121F"/>
    <w:rsid w:val="00AF18E6"/>
    <w:rsid w:val="00AF21D9"/>
    <w:rsid w:val="00AF22EE"/>
    <w:rsid w:val="00AF26FA"/>
    <w:rsid w:val="00AF2739"/>
    <w:rsid w:val="00AF29A7"/>
    <w:rsid w:val="00AF3564"/>
    <w:rsid w:val="00AF5D5A"/>
    <w:rsid w:val="00AF6C9B"/>
    <w:rsid w:val="00B007A4"/>
    <w:rsid w:val="00B009B9"/>
    <w:rsid w:val="00B01331"/>
    <w:rsid w:val="00B01F9F"/>
    <w:rsid w:val="00B0257C"/>
    <w:rsid w:val="00B02DB6"/>
    <w:rsid w:val="00B02EA5"/>
    <w:rsid w:val="00B032A8"/>
    <w:rsid w:val="00B03724"/>
    <w:rsid w:val="00B047EF"/>
    <w:rsid w:val="00B04F0D"/>
    <w:rsid w:val="00B0620C"/>
    <w:rsid w:val="00B07102"/>
    <w:rsid w:val="00B07692"/>
    <w:rsid w:val="00B10CC5"/>
    <w:rsid w:val="00B116D8"/>
    <w:rsid w:val="00B11D1B"/>
    <w:rsid w:val="00B120E2"/>
    <w:rsid w:val="00B13B11"/>
    <w:rsid w:val="00B1490B"/>
    <w:rsid w:val="00B14C38"/>
    <w:rsid w:val="00B14D14"/>
    <w:rsid w:val="00B153A6"/>
    <w:rsid w:val="00B15414"/>
    <w:rsid w:val="00B15FD1"/>
    <w:rsid w:val="00B160D6"/>
    <w:rsid w:val="00B17457"/>
    <w:rsid w:val="00B2154E"/>
    <w:rsid w:val="00B23982"/>
    <w:rsid w:val="00B23C4D"/>
    <w:rsid w:val="00B24308"/>
    <w:rsid w:val="00B24F82"/>
    <w:rsid w:val="00B2511A"/>
    <w:rsid w:val="00B25EE0"/>
    <w:rsid w:val="00B27935"/>
    <w:rsid w:val="00B31059"/>
    <w:rsid w:val="00B31348"/>
    <w:rsid w:val="00B32998"/>
    <w:rsid w:val="00B32F5B"/>
    <w:rsid w:val="00B33DF0"/>
    <w:rsid w:val="00B33FC7"/>
    <w:rsid w:val="00B3443B"/>
    <w:rsid w:val="00B377D5"/>
    <w:rsid w:val="00B37BCE"/>
    <w:rsid w:val="00B41ABC"/>
    <w:rsid w:val="00B42990"/>
    <w:rsid w:val="00B43267"/>
    <w:rsid w:val="00B43CA2"/>
    <w:rsid w:val="00B46528"/>
    <w:rsid w:val="00B47E0A"/>
    <w:rsid w:val="00B50379"/>
    <w:rsid w:val="00B51415"/>
    <w:rsid w:val="00B51764"/>
    <w:rsid w:val="00B531C0"/>
    <w:rsid w:val="00B54799"/>
    <w:rsid w:val="00B54B7C"/>
    <w:rsid w:val="00B55295"/>
    <w:rsid w:val="00B56DA5"/>
    <w:rsid w:val="00B57DE0"/>
    <w:rsid w:val="00B60ADD"/>
    <w:rsid w:val="00B60C0A"/>
    <w:rsid w:val="00B61FBA"/>
    <w:rsid w:val="00B62585"/>
    <w:rsid w:val="00B64415"/>
    <w:rsid w:val="00B6596C"/>
    <w:rsid w:val="00B71652"/>
    <w:rsid w:val="00B71A7D"/>
    <w:rsid w:val="00B727A0"/>
    <w:rsid w:val="00B72B4A"/>
    <w:rsid w:val="00B72C64"/>
    <w:rsid w:val="00B74076"/>
    <w:rsid w:val="00B75383"/>
    <w:rsid w:val="00B77787"/>
    <w:rsid w:val="00B8044C"/>
    <w:rsid w:val="00B82023"/>
    <w:rsid w:val="00B83B7A"/>
    <w:rsid w:val="00B840B6"/>
    <w:rsid w:val="00B8439F"/>
    <w:rsid w:val="00B853C8"/>
    <w:rsid w:val="00B85E8F"/>
    <w:rsid w:val="00B85F3D"/>
    <w:rsid w:val="00B866F0"/>
    <w:rsid w:val="00B874BB"/>
    <w:rsid w:val="00B9152B"/>
    <w:rsid w:val="00B91D09"/>
    <w:rsid w:val="00B92D1C"/>
    <w:rsid w:val="00B9414F"/>
    <w:rsid w:val="00B9467B"/>
    <w:rsid w:val="00B961BC"/>
    <w:rsid w:val="00B9624D"/>
    <w:rsid w:val="00B97D7C"/>
    <w:rsid w:val="00BA02CD"/>
    <w:rsid w:val="00BA373B"/>
    <w:rsid w:val="00BA5D39"/>
    <w:rsid w:val="00BA69D7"/>
    <w:rsid w:val="00BA7114"/>
    <w:rsid w:val="00BB3629"/>
    <w:rsid w:val="00BB4C36"/>
    <w:rsid w:val="00BB6CA3"/>
    <w:rsid w:val="00BB6F6D"/>
    <w:rsid w:val="00BB7ACF"/>
    <w:rsid w:val="00BB7D56"/>
    <w:rsid w:val="00BC1113"/>
    <w:rsid w:val="00BC143E"/>
    <w:rsid w:val="00BC20D7"/>
    <w:rsid w:val="00BC28CD"/>
    <w:rsid w:val="00BC296D"/>
    <w:rsid w:val="00BC2DD1"/>
    <w:rsid w:val="00BC3AAD"/>
    <w:rsid w:val="00BC4402"/>
    <w:rsid w:val="00BC73FF"/>
    <w:rsid w:val="00BC75E2"/>
    <w:rsid w:val="00BC7B1B"/>
    <w:rsid w:val="00BD2FD1"/>
    <w:rsid w:val="00BD3E8D"/>
    <w:rsid w:val="00BD3EA5"/>
    <w:rsid w:val="00BD3F3D"/>
    <w:rsid w:val="00BD7BFA"/>
    <w:rsid w:val="00BE0AF7"/>
    <w:rsid w:val="00BE0BA0"/>
    <w:rsid w:val="00BE0E22"/>
    <w:rsid w:val="00BE1633"/>
    <w:rsid w:val="00BE2167"/>
    <w:rsid w:val="00BE245A"/>
    <w:rsid w:val="00BE2744"/>
    <w:rsid w:val="00BE2B46"/>
    <w:rsid w:val="00BE3913"/>
    <w:rsid w:val="00BE55C4"/>
    <w:rsid w:val="00BE5A46"/>
    <w:rsid w:val="00BE5A70"/>
    <w:rsid w:val="00BE6A6F"/>
    <w:rsid w:val="00BE7808"/>
    <w:rsid w:val="00BF18E2"/>
    <w:rsid w:val="00BF1B2C"/>
    <w:rsid w:val="00BF2E79"/>
    <w:rsid w:val="00BF33DB"/>
    <w:rsid w:val="00BF3846"/>
    <w:rsid w:val="00BF44C8"/>
    <w:rsid w:val="00BF5041"/>
    <w:rsid w:val="00BF517F"/>
    <w:rsid w:val="00BF5B83"/>
    <w:rsid w:val="00BF5D9C"/>
    <w:rsid w:val="00BF5E7B"/>
    <w:rsid w:val="00BF5EFA"/>
    <w:rsid w:val="00BF60A1"/>
    <w:rsid w:val="00BF7A6B"/>
    <w:rsid w:val="00C0179B"/>
    <w:rsid w:val="00C0323A"/>
    <w:rsid w:val="00C03B0E"/>
    <w:rsid w:val="00C051FA"/>
    <w:rsid w:val="00C05FD7"/>
    <w:rsid w:val="00C10A68"/>
    <w:rsid w:val="00C10AA2"/>
    <w:rsid w:val="00C11589"/>
    <w:rsid w:val="00C12279"/>
    <w:rsid w:val="00C13337"/>
    <w:rsid w:val="00C14BD3"/>
    <w:rsid w:val="00C160FB"/>
    <w:rsid w:val="00C16478"/>
    <w:rsid w:val="00C1651A"/>
    <w:rsid w:val="00C16E27"/>
    <w:rsid w:val="00C1703A"/>
    <w:rsid w:val="00C2094C"/>
    <w:rsid w:val="00C20D4E"/>
    <w:rsid w:val="00C21ACF"/>
    <w:rsid w:val="00C222D1"/>
    <w:rsid w:val="00C258BE"/>
    <w:rsid w:val="00C266E7"/>
    <w:rsid w:val="00C26DFE"/>
    <w:rsid w:val="00C275C7"/>
    <w:rsid w:val="00C31876"/>
    <w:rsid w:val="00C32A33"/>
    <w:rsid w:val="00C3396E"/>
    <w:rsid w:val="00C339C0"/>
    <w:rsid w:val="00C33A99"/>
    <w:rsid w:val="00C34B52"/>
    <w:rsid w:val="00C35313"/>
    <w:rsid w:val="00C35CE2"/>
    <w:rsid w:val="00C360F7"/>
    <w:rsid w:val="00C36194"/>
    <w:rsid w:val="00C36338"/>
    <w:rsid w:val="00C36BAC"/>
    <w:rsid w:val="00C3771B"/>
    <w:rsid w:val="00C40C1A"/>
    <w:rsid w:val="00C40EA5"/>
    <w:rsid w:val="00C4734A"/>
    <w:rsid w:val="00C479BF"/>
    <w:rsid w:val="00C47C11"/>
    <w:rsid w:val="00C52B22"/>
    <w:rsid w:val="00C52BB8"/>
    <w:rsid w:val="00C5318C"/>
    <w:rsid w:val="00C540A8"/>
    <w:rsid w:val="00C548DF"/>
    <w:rsid w:val="00C55F82"/>
    <w:rsid w:val="00C55FB5"/>
    <w:rsid w:val="00C6043A"/>
    <w:rsid w:val="00C6108A"/>
    <w:rsid w:val="00C612E2"/>
    <w:rsid w:val="00C64041"/>
    <w:rsid w:val="00C64C18"/>
    <w:rsid w:val="00C64E14"/>
    <w:rsid w:val="00C64F36"/>
    <w:rsid w:val="00C64F58"/>
    <w:rsid w:val="00C650D7"/>
    <w:rsid w:val="00C65C52"/>
    <w:rsid w:val="00C700C2"/>
    <w:rsid w:val="00C71E58"/>
    <w:rsid w:val="00C74FCA"/>
    <w:rsid w:val="00C75EF1"/>
    <w:rsid w:val="00C801FF"/>
    <w:rsid w:val="00C81181"/>
    <w:rsid w:val="00C81B4C"/>
    <w:rsid w:val="00C827CB"/>
    <w:rsid w:val="00C829EA"/>
    <w:rsid w:val="00C84283"/>
    <w:rsid w:val="00C84F3A"/>
    <w:rsid w:val="00C854F7"/>
    <w:rsid w:val="00C85FDC"/>
    <w:rsid w:val="00C860E4"/>
    <w:rsid w:val="00C8661A"/>
    <w:rsid w:val="00C873EB"/>
    <w:rsid w:val="00C874C0"/>
    <w:rsid w:val="00C923BE"/>
    <w:rsid w:val="00C92ABF"/>
    <w:rsid w:val="00C93E6F"/>
    <w:rsid w:val="00C9519B"/>
    <w:rsid w:val="00C95846"/>
    <w:rsid w:val="00CA0160"/>
    <w:rsid w:val="00CA4901"/>
    <w:rsid w:val="00CA4C0C"/>
    <w:rsid w:val="00CA4E41"/>
    <w:rsid w:val="00CA4F3D"/>
    <w:rsid w:val="00CA7929"/>
    <w:rsid w:val="00CB0849"/>
    <w:rsid w:val="00CB13E9"/>
    <w:rsid w:val="00CB1F7C"/>
    <w:rsid w:val="00CB460A"/>
    <w:rsid w:val="00CB4E90"/>
    <w:rsid w:val="00CB5F1F"/>
    <w:rsid w:val="00CB64E9"/>
    <w:rsid w:val="00CC0FC6"/>
    <w:rsid w:val="00CC174D"/>
    <w:rsid w:val="00CC3427"/>
    <w:rsid w:val="00CC45B1"/>
    <w:rsid w:val="00CC5E22"/>
    <w:rsid w:val="00CC7956"/>
    <w:rsid w:val="00CD0094"/>
    <w:rsid w:val="00CD214F"/>
    <w:rsid w:val="00CD386E"/>
    <w:rsid w:val="00CD3B77"/>
    <w:rsid w:val="00CD5082"/>
    <w:rsid w:val="00CD6487"/>
    <w:rsid w:val="00CD6D3F"/>
    <w:rsid w:val="00CD7E29"/>
    <w:rsid w:val="00CE070F"/>
    <w:rsid w:val="00CE0B5D"/>
    <w:rsid w:val="00CE1D10"/>
    <w:rsid w:val="00CE2098"/>
    <w:rsid w:val="00CE2548"/>
    <w:rsid w:val="00CE3909"/>
    <w:rsid w:val="00CE4C8C"/>
    <w:rsid w:val="00CE5750"/>
    <w:rsid w:val="00CE59EF"/>
    <w:rsid w:val="00CE731E"/>
    <w:rsid w:val="00CF16A5"/>
    <w:rsid w:val="00CF1934"/>
    <w:rsid w:val="00CF1E6F"/>
    <w:rsid w:val="00CF2399"/>
    <w:rsid w:val="00CF2517"/>
    <w:rsid w:val="00CF3868"/>
    <w:rsid w:val="00CF42B1"/>
    <w:rsid w:val="00CF52EC"/>
    <w:rsid w:val="00CF6845"/>
    <w:rsid w:val="00CF7341"/>
    <w:rsid w:val="00CF76D7"/>
    <w:rsid w:val="00D0277A"/>
    <w:rsid w:val="00D02795"/>
    <w:rsid w:val="00D0324D"/>
    <w:rsid w:val="00D03453"/>
    <w:rsid w:val="00D03F87"/>
    <w:rsid w:val="00D0461E"/>
    <w:rsid w:val="00D06287"/>
    <w:rsid w:val="00D06AEB"/>
    <w:rsid w:val="00D113E9"/>
    <w:rsid w:val="00D12B31"/>
    <w:rsid w:val="00D13E11"/>
    <w:rsid w:val="00D17E55"/>
    <w:rsid w:val="00D20361"/>
    <w:rsid w:val="00D2123A"/>
    <w:rsid w:val="00D240F5"/>
    <w:rsid w:val="00D24784"/>
    <w:rsid w:val="00D25422"/>
    <w:rsid w:val="00D26883"/>
    <w:rsid w:val="00D2707F"/>
    <w:rsid w:val="00D3138F"/>
    <w:rsid w:val="00D3143F"/>
    <w:rsid w:val="00D329F3"/>
    <w:rsid w:val="00D34BD4"/>
    <w:rsid w:val="00D35E08"/>
    <w:rsid w:val="00D36375"/>
    <w:rsid w:val="00D41CE8"/>
    <w:rsid w:val="00D42A14"/>
    <w:rsid w:val="00D4444B"/>
    <w:rsid w:val="00D44D38"/>
    <w:rsid w:val="00D4575C"/>
    <w:rsid w:val="00D45D53"/>
    <w:rsid w:val="00D46F98"/>
    <w:rsid w:val="00D470E3"/>
    <w:rsid w:val="00D475A9"/>
    <w:rsid w:val="00D50A00"/>
    <w:rsid w:val="00D514C6"/>
    <w:rsid w:val="00D532B9"/>
    <w:rsid w:val="00D54682"/>
    <w:rsid w:val="00D55DE9"/>
    <w:rsid w:val="00D55E15"/>
    <w:rsid w:val="00D56C33"/>
    <w:rsid w:val="00D56E8F"/>
    <w:rsid w:val="00D56FAE"/>
    <w:rsid w:val="00D57847"/>
    <w:rsid w:val="00D6022E"/>
    <w:rsid w:val="00D60613"/>
    <w:rsid w:val="00D61C83"/>
    <w:rsid w:val="00D61C9A"/>
    <w:rsid w:val="00D61F4D"/>
    <w:rsid w:val="00D621CC"/>
    <w:rsid w:val="00D63CDC"/>
    <w:rsid w:val="00D63FD8"/>
    <w:rsid w:val="00D640A7"/>
    <w:rsid w:val="00D65086"/>
    <w:rsid w:val="00D65833"/>
    <w:rsid w:val="00D667B4"/>
    <w:rsid w:val="00D66C27"/>
    <w:rsid w:val="00D71B51"/>
    <w:rsid w:val="00D71F95"/>
    <w:rsid w:val="00D728BF"/>
    <w:rsid w:val="00D76214"/>
    <w:rsid w:val="00D77034"/>
    <w:rsid w:val="00D77B8F"/>
    <w:rsid w:val="00D77F83"/>
    <w:rsid w:val="00D80B55"/>
    <w:rsid w:val="00D81129"/>
    <w:rsid w:val="00D81570"/>
    <w:rsid w:val="00D81F1C"/>
    <w:rsid w:val="00D8210A"/>
    <w:rsid w:val="00D82A99"/>
    <w:rsid w:val="00D83204"/>
    <w:rsid w:val="00D8342E"/>
    <w:rsid w:val="00D83449"/>
    <w:rsid w:val="00D8382E"/>
    <w:rsid w:val="00D84D80"/>
    <w:rsid w:val="00D85812"/>
    <w:rsid w:val="00D86C99"/>
    <w:rsid w:val="00D871A0"/>
    <w:rsid w:val="00D90625"/>
    <w:rsid w:val="00D91427"/>
    <w:rsid w:val="00D9188F"/>
    <w:rsid w:val="00D9232F"/>
    <w:rsid w:val="00D9304B"/>
    <w:rsid w:val="00D953AD"/>
    <w:rsid w:val="00D95B37"/>
    <w:rsid w:val="00D97D03"/>
    <w:rsid w:val="00DA20F1"/>
    <w:rsid w:val="00DA560A"/>
    <w:rsid w:val="00DA6E21"/>
    <w:rsid w:val="00DA713F"/>
    <w:rsid w:val="00DA74C0"/>
    <w:rsid w:val="00DB0CCD"/>
    <w:rsid w:val="00DB1659"/>
    <w:rsid w:val="00DB1B48"/>
    <w:rsid w:val="00DB2AC5"/>
    <w:rsid w:val="00DB2D63"/>
    <w:rsid w:val="00DC05B4"/>
    <w:rsid w:val="00DC217C"/>
    <w:rsid w:val="00DC246E"/>
    <w:rsid w:val="00DC25EE"/>
    <w:rsid w:val="00DC344E"/>
    <w:rsid w:val="00DC4702"/>
    <w:rsid w:val="00DC5191"/>
    <w:rsid w:val="00DC56CB"/>
    <w:rsid w:val="00DC5A8D"/>
    <w:rsid w:val="00DD0BF6"/>
    <w:rsid w:val="00DD0BFC"/>
    <w:rsid w:val="00DD668E"/>
    <w:rsid w:val="00DD7305"/>
    <w:rsid w:val="00DD77D2"/>
    <w:rsid w:val="00DD7A66"/>
    <w:rsid w:val="00DD7EE7"/>
    <w:rsid w:val="00DE1B68"/>
    <w:rsid w:val="00DE26DB"/>
    <w:rsid w:val="00DE3AC0"/>
    <w:rsid w:val="00DF01A5"/>
    <w:rsid w:val="00DF0E9D"/>
    <w:rsid w:val="00DF126E"/>
    <w:rsid w:val="00DF1E3D"/>
    <w:rsid w:val="00DF1EC7"/>
    <w:rsid w:val="00DF53A4"/>
    <w:rsid w:val="00DF66DE"/>
    <w:rsid w:val="00DF7F9E"/>
    <w:rsid w:val="00E0035E"/>
    <w:rsid w:val="00E0158B"/>
    <w:rsid w:val="00E01F29"/>
    <w:rsid w:val="00E01FA9"/>
    <w:rsid w:val="00E03C89"/>
    <w:rsid w:val="00E04248"/>
    <w:rsid w:val="00E045B0"/>
    <w:rsid w:val="00E05038"/>
    <w:rsid w:val="00E06777"/>
    <w:rsid w:val="00E06FA4"/>
    <w:rsid w:val="00E07DE4"/>
    <w:rsid w:val="00E10F13"/>
    <w:rsid w:val="00E118B9"/>
    <w:rsid w:val="00E142B2"/>
    <w:rsid w:val="00E14783"/>
    <w:rsid w:val="00E15A10"/>
    <w:rsid w:val="00E16CBA"/>
    <w:rsid w:val="00E1732C"/>
    <w:rsid w:val="00E20B36"/>
    <w:rsid w:val="00E21E5F"/>
    <w:rsid w:val="00E22820"/>
    <w:rsid w:val="00E22CF7"/>
    <w:rsid w:val="00E23486"/>
    <w:rsid w:val="00E23CC1"/>
    <w:rsid w:val="00E24F16"/>
    <w:rsid w:val="00E25A56"/>
    <w:rsid w:val="00E26B4E"/>
    <w:rsid w:val="00E26D45"/>
    <w:rsid w:val="00E2735C"/>
    <w:rsid w:val="00E2735E"/>
    <w:rsid w:val="00E3004E"/>
    <w:rsid w:val="00E3171A"/>
    <w:rsid w:val="00E32F16"/>
    <w:rsid w:val="00E33C8F"/>
    <w:rsid w:val="00E33F33"/>
    <w:rsid w:val="00E34BC3"/>
    <w:rsid w:val="00E35B29"/>
    <w:rsid w:val="00E400D4"/>
    <w:rsid w:val="00E40763"/>
    <w:rsid w:val="00E40C4A"/>
    <w:rsid w:val="00E41219"/>
    <w:rsid w:val="00E430C1"/>
    <w:rsid w:val="00E43B59"/>
    <w:rsid w:val="00E4487F"/>
    <w:rsid w:val="00E44A25"/>
    <w:rsid w:val="00E456FA"/>
    <w:rsid w:val="00E467C3"/>
    <w:rsid w:val="00E4753C"/>
    <w:rsid w:val="00E50F2D"/>
    <w:rsid w:val="00E51903"/>
    <w:rsid w:val="00E528F6"/>
    <w:rsid w:val="00E53A73"/>
    <w:rsid w:val="00E567A6"/>
    <w:rsid w:val="00E60041"/>
    <w:rsid w:val="00E60E63"/>
    <w:rsid w:val="00E61384"/>
    <w:rsid w:val="00E6155B"/>
    <w:rsid w:val="00E61737"/>
    <w:rsid w:val="00E61F90"/>
    <w:rsid w:val="00E63357"/>
    <w:rsid w:val="00E644B8"/>
    <w:rsid w:val="00E648DF"/>
    <w:rsid w:val="00E64A88"/>
    <w:rsid w:val="00E654CD"/>
    <w:rsid w:val="00E65B44"/>
    <w:rsid w:val="00E66505"/>
    <w:rsid w:val="00E66638"/>
    <w:rsid w:val="00E668C9"/>
    <w:rsid w:val="00E700FE"/>
    <w:rsid w:val="00E708D4"/>
    <w:rsid w:val="00E71EBB"/>
    <w:rsid w:val="00E73A1D"/>
    <w:rsid w:val="00E73E31"/>
    <w:rsid w:val="00E7459C"/>
    <w:rsid w:val="00E7543C"/>
    <w:rsid w:val="00E75735"/>
    <w:rsid w:val="00E763F9"/>
    <w:rsid w:val="00E80443"/>
    <w:rsid w:val="00E822AA"/>
    <w:rsid w:val="00E82810"/>
    <w:rsid w:val="00E8373B"/>
    <w:rsid w:val="00E84641"/>
    <w:rsid w:val="00E84654"/>
    <w:rsid w:val="00E84AE0"/>
    <w:rsid w:val="00E85DD7"/>
    <w:rsid w:val="00E87EBF"/>
    <w:rsid w:val="00E9064C"/>
    <w:rsid w:val="00E90DD7"/>
    <w:rsid w:val="00E90E32"/>
    <w:rsid w:val="00E91B5E"/>
    <w:rsid w:val="00E93F09"/>
    <w:rsid w:val="00E96F11"/>
    <w:rsid w:val="00E97BE7"/>
    <w:rsid w:val="00EA178B"/>
    <w:rsid w:val="00EA28DE"/>
    <w:rsid w:val="00EA43B6"/>
    <w:rsid w:val="00EA4ADA"/>
    <w:rsid w:val="00EA57F4"/>
    <w:rsid w:val="00EA5CB0"/>
    <w:rsid w:val="00EA6342"/>
    <w:rsid w:val="00EA660A"/>
    <w:rsid w:val="00EA6D99"/>
    <w:rsid w:val="00EB00DC"/>
    <w:rsid w:val="00EB0587"/>
    <w:rsid w:val="00EB0AFB"/>
    <w:rsid w:val="00EB2B8D"/>
    <w:rsid w:val="00EB2E1B"/>
    <w:rsid w:val="00EB3087"/>
    <w:rsid w:val="00EB3342"/>
    <w:rsid w:val="00EB49E7"/>
    <w:rsid w:val="00EB6548"/>
    <w:rsid w:val="00EB6CD8"/>
    <w:rsid w:val="00EC540C"/>
    <w:rsid w:val="00EC5C8C"/>
    <w:rsid w:val="00EC799A"/>
    <w:rsid w:val="00ED367C"/>
    <w:rsid w:val="00ED499D"/>
    <w:rsid w:val="00ED7E09"/>
    <w:rsid w:val="00EE2B25"/>
    <w:rsid w:val="00EE2F80"/>
    <w:rsid w:val="00EE4129"/>
    <w:rsid w:val="00EE43E9"/>
    <w:rsid w:val="00EE4CF7"/>
    <w:rsid w:val="00EE5183"/>
    <w:rsid w:val="00EE6D72"/>
    <w:rsid w:val="00EF1BC7"/>
    <w:rsid w:val="00EF22D9"/>
    <w:rsid w:val="00EF2438"/>
    <w:rsid w:val="00EF2DED"/>
    <w:rsid w:val="00EF3F9B"/>
    <w:rsid w:val="00EF445A"/>
    <w:rsid w:val="00EF5385"/>
    <w:rsid w:val="00EF6835"/>
    <w:rsid w:val="00EF746E"/>
    <w:rsid w:val="00F01E5B"/>
    <w:rsid w:val="00F021E9"/>
    <w:rsid w:val="00F03456"/>
    <w:rsid w:val="00F047E4"/>
    <w:rsid w:val="00F050E4"/>
    <w:rsid w:val="00F0595E"/>
    <w:rsid w:val="00F061AA"/>
    <w:rsid w:val="00F13D73"/>
    <w:rsid w:val="00F157C9"/>
    <w:rsid w:val="00F17139"/>
    <w:rsid w:val="00F17C14"/>
    <w:rsid w:val="00F20A28"/>
    <w:rsid w:val="00F2133F"/>
    <w:rsid w:val="00F21BFE"/>
    <w:rsid w:val="00F22160"/>
    <w:rsid w:val="00F23A20"/>
    <w:rsid w:val="00F23F9A"/>
    <w:rsid w:val="00F23FAC"/>
    <w:rsid w:val="00F2590D"/>
    <w:rsid w:val="00F2610C"/>
    <w:rsid w:val="00F26426"/>
    <w:rsid w:val="00F27F24"/>
    <w:rsid w:val="00F27F42"/>
    <w:rsid w:val="00F300A4"/>
    <w:rsid w:val="00F3114D"/>
    <w:rsid w:val="00F3132B"/>
    <w:rsid w:val="00F31F77"/>
    <w:rsid w:val="00F31FDB"/>
    <w:rsid w:val="00F32B75"/>
    <w:rsid w:val="00F34219"/>
    <w:rsid w:val="00F36789"/>
    <w:rsid w:val="00F36B1E"/>
    <w:rsid w:val="00F373BE"/>
    <w:rsid w:val="00F37B1C"/>
    <w:rsid w:val="00F40B69"/>
    <w:rsid w:val="00F40EF7"/>
    <w:rsid w:val="00F41E1B"/>
    <w:rsid w:val="00F42754"/>
    <w:rsid w:val="00F42BAE"/>
    <w:rsid w:val="00F442A9"/>
    <w:rsid w:val="00F45247"/>
    <w:rsid w:val="00F455E4"/>
    <w:rsid w:val="00F45A8B"/>
    <w:rsid w:val="00F465F2"/>
    <w:rsid w:val="00F46F2E"/>
    <w:rsid w:val="00F503EE"/>
    <w:rsid w:val="00F507C5"/>
    <w:rsid w:val="00F50AEC"/>
    <w:rsid w:val="00F52707"/>
    <w:rsid w:val="00F52BD2"/>
    <w:rsid w:val="00F52EAA"/>
    <w:rsid w:val="00F547CE"/>
    <w:rsid w:val="00F562A2"/>
    <w:rsid w:val="00F57A7E"/>
    <w:rsid w:val="00F60DA6"/>
    <w:rsid w:val="00F6132B"/>
    <w:rsid w:val="00F6134A"/>
    <w:rsid w:val="00F61F23"/>
    <w:rsid w:val="00F62436"/>
    <w:rsid w:val="00F63B18"/>
    <w:rsid w:val="00F647C6"/>
    <w:rsid w:val="00F64870"/>
    <w:rsid w:val="00F64A18"/>
    <w:rsid w:val="00F64D43"/>
    <w:rsid w:val="00F66B67"/>
    <w:rsid w:val="00F70B90"/>
    <w:rsid w:val="00F74017"/>
    <w:rsid w:val="00F75DE3"/>
    <w:rsid w:val="00F76E0F"/>
    <w:rsid w:val="00F77040"/>
    <w:rsid w:val="00F801BF"/>
    <w:rsid w:val="00F80DDC"/>
    <w:rsid w:val="00F81420"/>
    <w:rsid w:val="00F81582"/>
    <w:rsid w:val="00F817E2"/>
    <w:rsid w:val="00F8181E"/>
    <w:rsid w:val="00F81FD9"/>
    <w:rsid w:val="00F82D26"/>
    <w:rsid w:val="00F82DC9"/>
    <w:rsid w:val="00F83BF4"/>
    <w:rsid w:val="00F84128"/>
    <w:rsid w:val="00F84C77"/>
    <w:rsid w:val="00F85299"/>
    <w:rsid w:val="00F85FF5"/>
    <w:rsid w:val="00F86F85"/>
    <w:rsid w:val="00F87461"/>
    <w:rsid w:val="00F90B7E"/>
    <w:rsid w:val="00F916AB"/>
    <w:rsid w:val="00F9205D"/>
    <w:rsid w:val="00F92AD1"/>
    <w:rsid w:val="00F9429F"/>
    <w:rsid w:val="00F94365"/>
    <w:rsid w:val="00F9438B"/>
    <w:rsid w:val="00F94BD3"/>
    <w:rsid w:val="00F96C37"/>
    <w:rsid w:val="00F973FD"/>
    <w:rsid w:val="00F974A5"/>
    <w:rsid w:val="00FA138F"/>
    <w:rsid w:val="00FA1405"/>
    <w:rsid w:val="00FA195D"/>
    <w:rsid w:val="00FA50A6"/>
    <w:rsid w:val="00FA53B4"/>
    <w:rsid w:val="00FA56D8"/>
    <w:rsid w:val="00FA5A0C"/>
    <w:rsid w:val="00FA6A07"/>
    <w:rsid w:val="00FA6A42"/>
    <w:rsid w:val="00FA7654"/>
    <w:rsid w:val="00FB17EC"/>
    <w:rsid w:val="00FB2C8A"/>
    <w:rsid w:val="00FB5543"/>
    <w:rsid w:val="00FB5658"/>
    <w:rsid w:val="00FB69EA"/>
    <w:rsid w:val="00FC035E"/>
    <w:rsid w:val="00FC175F"/>
    <w:rsid w:val="00FC20AA"/>
    <w:rsid w:val="00FC4BD5"/>
    <w:rsid w:val="00FC4F96"/>
    <w:rsid w:val="00FC60D1"/>
    <w:rsid w:val="00FC6774"/>
    <w:rsid w:val="00FC6EAB"/>
    <w:rsid w:val="00FC770D"/>
    <w:rsid w:val="00FC7D93"/>
    <w:rsid w:val="00FD001F"/>
    <w:rsid w:val="00FD1442"/>
    <w:rsid w:val="00FD357A"/>
    <w:rsid w:val="00FD3ED3"/>
    <w:rsid w:val="00FD5425"/>
    <w:rsid w:val="00FD60CC"/>
    <w:rsid w:val="00FE1DFF"/>
    <w:rsid w:val="00FE22D8"/>
    <w:rsid w:val="00FE3391"/>
    <w:rsid w:val="00FE41E5"/>
    <w:rsid w:val="00FE5611"/>
    <w:rsid w:val="00FE5802"/>
    <w:rsid w:val="00FE5E59"/>
    <w:rsid w:val="00FE6D95"/>
    <w:rsid w:val="00FE7A83"/>
    <w:rsid w:val="00FE7E4F"/>
    <w:rsid w:val="00FF069F"/>
    <w:rsid w:val="00FF08DF"/>
    <w:rsid w:val="00FF13FC"/>
    <w:rsid w:val="00FF28E2"/>
    <w:rsid w:val="00FF2F98"/>
    <w:rsid w:val="00FF3EAD"/>
    <w:rsid w:val="00FF402F"/>
    <w:rsid w:val="00FF508F"/>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DCC63D8"/>
  <w15:docId w15:val="{CCCCA80F-E8E0-40A7-B048-3316249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1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0"/>
      </w:numPr>
    </w:pPr>
  </w:style>
  <w:style w:type="numbering" w:customStyle="1" w:styleId="WW8Num3">
    <w:name w:val="WW8Num3"/>
    <w:basedOn w:val="Bezlisty"/>
    <w:rsid w:val="00AD27C8"/>
    <w:pPr>
      <w:numPr>
        <w:numId w:val="11"/>
      </w:numPr>
    </w:pPr>
  </w:style>
  <w:style w:type="numbering" w:customStyle="1" w:styleId="WW8Num25">
    <w:name w:val="WW8Num25"/>
    <w:basedOn w:val="Bezlisty"/>
    <w:rsid w:val="00AD27C8"/>
    <w:pPr>
      <w:numPr>
        <w:numId w:val="12"/>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5"/>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3"/>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4"/>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6"/>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7"/>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0"/>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0"/>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1"/>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1"/>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1"/>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1"/>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2"/>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8"/>
      </w:numPr>
    </w:pPr>
  </w:style>
  <w:style w:type="numbering" w:customStyle="1" w:styleId="Biecalista1">
    <w:name w:val="Bieżąca lista1"/>
    <w:rsid w:val="00BC1113"/>
    <w:pPr>
      <w:numPr>
        <w:numId w:val="19"/>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3"/>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uiPriority w:val="99"/>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4"/>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5"/>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7"/>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8"/>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29"/>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29"/>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0"/>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0"/>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1"/>
      </w:numPr>
    </w:pPr>
  </w:style>
  <w:style w:type="numbering" w:customStyle="1" w:styleId="WW8Num20">
    <w:name w:val="WW8Num20"/>
    <w:basedOn w:val="Bezlisty"/>
    <w:rsid w:val="00BC1113"/>
    <w:pPr>
      <w:numPr>
        <w:numId w:val="32"/>
      </w:numPr>
    </w:pPr>
  </w:style>
  <w:style w:type="numbering" w:customStyle="1" w:styleId="WW8Num24">
    <w:name w:val="WW8Num24"/>
    <w:basedOn w:val="Bezlisty"/>
    <w:rsid w:val="00BC1113"/>
    <w:pPr>
      <w:numPr>
        <w:numId w:val="33"/>
      </w:numPr>
    </w:pPr>
  </w:style>
  <w:style w:type="numbering" w:customStyle="1" w:styleId="WW8Num40">
    <w:name w:val="WW8Num40"/>
    <w:basedOn w:val="Bezlisty"/>
    <w:rsid w:val="00BC1113"/>
    <w:pPr>
      <w:numPr>
        <w:numId w:val="34"/>
      </w:numPr>
    </w:pPr>
  </w:style>
  <w:style w:type="numbering" w:customStyle="1" w:styleId="WW8Num50">
    <w:name w:val="WW8Num50"/>
    <w:basedOn w:val="Bezlisty"/>
    <w:rsid w:val="00BC1113"/>
    <w:pPr>
      <w:numPr>
        <w:numId w:val="35"/>
      </w:numPr>
    </w:pPr>
  </w:style>
  <w:style w:type="numbering" w:customStyle="1" w:styleId="WW8Num59">
    <w:name w:val="WW8Num59"/>
    <w:basedOn w:val="Bezlisty"/>
    <w:rsid w:val="00BC1113"/>
    <w:pPr>
      <w:numPr>
        <w:numId w:val="36"/>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9"/>
      </w:numPr>
    </w:pPr>
  </w:style>
  <w:style w:type="numbering" w:customStyle="1" w:styleId="WW8Num512">
    <w:name w:val="WW8Num512"/>
    <w:basedOn w:val="Bezlisty"/>
    <w:rsid w:val="00072F86"/>
    <w:pPr>
      <w:numPr>
        <w:numId w:val="6"/>
      </w:numPr>
    </w:pPr>
  </w:style>
  <w:style w:type="numbering" w:customStyle="1" w:styleId="WW8Num31">
    <w:name w:val="WW8Num31"/>
    <w:basedOn w:val="Bezlisty"/>
    <w:rsid w:val="00072F86"/>
    <w:pPr>
      <w:numPr>
        <w:numId w:val="7"/>
      </w:numPr>
    </w:pPr>
  </w:style>
  <w:style w:type="numbering" w:customStyle="1" w:styleId="WW8Num251">
    <w:name w:val="WW8Num251"/>
    <w:basedOn w:val="Bezlisty"/>
    <w:rsid w:val="00072F86"/>
    <w:pPr>
      <w:numPr>
        <w:numId w:val="8"/>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pPr>
      <w:numPr>
        <w:numId w:val="5"/>
      </w:numPr>
    </w:pPr>
  </w:style>
  <w:style w:type="numbering" w:customStyle="1" w:styleId="Biecalista11">
    <w:name w:val="Bieżąca lista11"/>
    <w:rsid w:val="00516E56"/>
    <w:pPr>
      <w:numPr>
        <w:numId w:val="39"/>
      </w:numPr>
    </w:pPr>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7"/>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38"/>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8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A31E52"/>
  </w:style>
  <w:style w:type="character" w:customStyle="1" w:styleId="FontStyle87">
    <w:name w:val="Font Style87"/>
    <w:basedOn w:val="Domylnaczcionkaakapitu"/>
    <w:uiPriority w:val="99"/>
    <w:rsid w:val="00F27F24"/>
    <w:rPr>
      <w:rFonts w:ascii="Calibri" w:hAnsi="Calibri" w:cs="Calibri"/>
      <w:b/>
      <w:bCs/>
      <w:sz w:val="18"/>
      <w:szCs w:val="18"/>
    </w:rPr>
  </w:style>
  <w:style w:type="character" w:customStyle="1" w:styleId="FontStyle91">
    <w:name w:val="Font Style91"/>
    <w:basedOn w:val="Domylnaczcionkaakapitu"/>
    <w:uiPriority w:val="99"/>
    <w:rsid w:val="00F27F24"/>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446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104616951">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21862329">
      <w:bodyDiv w:val="1"/>
      <w:marLeft w:val="0"/>
      <w:marRight w:val="0"/>
      <w:marTop w:val="0"/>
      <w:marBottom w:val="0"/>
      <w:divBdr>
        <w:top w:val="none" w:sz="0" w:space="0" w:color="auto"/>
        <w:left w:val="none" w:sz="0" w:space="0" w:color="auto"/>
        <w:bottom w:val="none" w:sz="0" w:space="0" w:color="auto"/>
        <w:right w:val="none" w:sz="0" w:space="0" w:color="auto"/>
      </w:divBdr>
    </w:div>
    <w:div w:id="1932424979">
      <w:bodyDiv w:val="1"/>
      <w:marLeft w:val="0"/>
      <w:marRight w:val="0"/>
      <w:marTop w:val="0"/>
      <w:marBottom w:val="0"/>
      <w:divBdr>
        <w:top w:val="none" w:sz="0" w:space="0" w:color="auto"/>
        <w:left w:val="none" w:sz="0" w:space="0" w:color="auto"/>
        <w:bottom w:val="none" w:sz="0" w:space="0" w:color="auto"/>
        <w:right w:val="none" w:sz="0" w:space="0" w:color="auto"/>
      </w:divBdr>
    </w:div>
    <w:div w:id="1937441153">
      <w:bodyDiv w:val="1"/>
      <w:marLeft w:val="0"/>
      <w:marRight w:val="0"/>
      <w:marTop w:val="0"/>
      <w:marBottom w:val="0"/>
      <w:divBdr>
        <w:top w:val="none" w:sz="0" w:space="0" w:color="auto"/>
        <w:left w:val="none" w:sz="0" w:space="0" w:color="auto"/>
        <w:bottom w:val="none" w:sz="0" w:space="0" w:color="auto"/>
        <w:right w:val="none" w:sz="0" w:space="0" w:color="auto"/>
      </w:divBdr>
    </w:div>
    <w:div w:id="1955087273">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1327990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CA9D-153C-4F64-BC96-BCD996C4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19</Pages>
  <Words>7336</Words>
  <Characters>44016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51250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Gecyngier Paulina  (BF)</cp:lastModifiedBy>
  <cp:revision>89</cp:revision>
  <cp:lastPrinted>2019-02-19T11:13:00Z</cp:lastPrinted>
  <dcterms:created xsi:type="dcterms:W3CDTF">2020-07-06T21:26:00Z</dcterms:created>
  <dcterms:modified xsi:type="dcterms:W3CDTF">2020-09-04T09:11:00Z</dcterms:modified>
</cp:coreProperties>
</file>