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E35C7" w14:textId="607072EE" w:rsidR="005C71C6" w:rsidRPr="007B32A9" w:rsidRDefault="00C140D2" w:rsidP="007B32A9">
      <w:pPr>
        <w:spacing w:line="276" w:lineRule="auto"/>
        <w:ind w:left="10620" w:firstLine="708"/>
        <w:jc w:val="center"/>
        <w:rPr>
          <w:rFonts w:asciiTheme="majorHAnsi" w:hAnsiTheme="majorHAnsi" w:cstheme="majorHAnsi"/>
          <w:b/>
          <w:bCs/>
          <w:lang w:eastAsia="ar-SA"/>
        </w:rPr>
      </w:pPr>
      <w:r w:rsidRPr="007B32A9">
        <w:rPr>
          <w:rFonts w:asciiTheme="majorHAnsi" w:hAnsiTheme="majorHAnsi" w:cstheme="majorHAnsi"/>
          <w:b/>
          <w:bCs/>
          <w:lang w:eastAsia="ar-SA"/>
        </w:rPr>
        <w:t xml:space="preserve">Załącznik nr </w:t>
      </w:r>
      <w:r w:rsidR="00426E45">
        <w:rPr>
          <w:rFonts w:asciiTheme="majorHAnsi" w:hAnsiTheme="majorHAnsi" w:cstheme="majorHAnsi"/>
          <w:b/>
          <w:bCs/>
          <w:lang w:eastAsia="ar-SA"/>
        </w:rPr>
        <w:t>10</w:t>
      </w:r>
      <w:r w:rsidRPr="007B32A9">
        <w:rPr>
          <w:rFonts w:asciiTheme="majorHAnsi" w:hAnsiTheme="majorHAnsi" w:cstheme="majorHAnsi"/>
          <w:b/>
          <w:bCs/>
          <w:lang w:eastAsia="ar-SA"/>
        </w:rPr>
        <w:t xml:space="preserve"> do SWZ</w:t>
      </w:r>
    </w:p>
    <w:p w14:paraId="0361BDDB" w14:textId="2D711976" w:rsidR="005C71C6" w:rsidRPr="007B32A9" w:rsidRDefault="005C71C6" w:rsidP="008D0095">
      <w:pPr>
        <w:spacing w:after="0"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7B32A9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426E45">
        <w:rPr>
          <w:rFonts w:asciiTheme="majorHAnsi" w:hAnsiTheme="majorHAnsi" w:cstheme="majorHAnsi"/>
          <w:b/>
          <w:bCs/>
          <w:lang w:eastAsia="ar-SA"/>
        </w:rPr>
        <w:t>DOSTAW</w:t>
      </w:r>
      <w:r w:rsidRPr="007B32A9">
        <w:rPr>
          <w:rFonts w:asciiTheme="majorHAnsi" w:hAnsiTheme="majorHAnsi" w:cstheme="majorHAnsi"/>
          <w:b/>
          <w:bCs/>
          <w:lang w:eastAsia="ar-SA"/>
        </w:rPr>
        <w:t xml:space="preserve">* </w:t>
      </w:r>
    </w:p>
    <w:p w14:paraId="0A716AB1" w14:textId="20E161A7" w:rsidR="005C71C6" w:rsidRDefault="005C71C6" w:rsidP="005C71C6">
      <w:pPr>
        <w:tabs>
          <w:tab w:val="left" w:pos="557"/>
        </w:tabs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7B32A9">
        <w:rPr>
          <w:rFonts w:asciiTheme="majorHAnsi" w:hAnsiTheme="majorHAnsi" w:cstheme="majorHAnsi"/>
          <w:bCs/>
        </w:rPr>
        <w:t>Dotyczy postępowania o udzielenie zamówienia publicznego prowadzonego</w:t>
      </w:r>
      <w:r w:rsidRPr="007B32A9">
        <w:rPr>
          <w:rFonts w:asciiTheme="majorHAnsi" w:hAnsiTheme="majorHAnsi" w:cstheme="majorHAnsi"/>
        </w:rPr>
        <w:t xml:space="preserve"> w trybie </w:t>
      </w:r>
      <w:r w:rsidR="00426E45">
        <w:rPr>
          <w:rFonts w:asciiTheme="majorHAnsi" w:hAnsiTheme="majorHAnsi" w:cstheme="majorHAnsi"/>
        </w:rPr>
        <w:t>przetargu nieograniczonego</w:t>
      </w:r>
      <w:r w:rsidRPr="007B32A9">
        <w:rPr>
          <w:rFonts w:asciiTheme="majorHAnsi" w:hAnsiTheme="majorHAnsi" w:cstheme="majorHAnsi"/>
        </w:rPr>
        <w:t xml:space="preserve"> na „</w:t>
      </w:r>
      <w:r w:rsidR="00426E45" w:rsidRPr="00426E45">
        <w:rPr>
          <w:rFonts w:asciiTheme="majorHAnsi" w:hAnsiTheme="majorHAnsi" w:cstheme="majorHAnsi"/>
          <w:b/>
          <w:bCs/>
        </w:rPr>
        <w:t>Dostawa 4 szt. kontenerów paliwowych</w:t>
      </w:r>
      <w:r w:rsidR="00426E45">
        <w:rPr>
          <w:rFonts w:asciiTheme="majorHAnsi" w:hAnsiTheme="majorHAnsi" w:cstheme="majorHAnsi"/>
          <w:b/>
        </w:rPr>
        <w:t xml:space="preserve">” </w:t>
      </w:r>
      <w:r w:rsidRPr="007B32A9">
        <w:rPr>
          <w:rFonts w:asciiTheme="majorHAnsi" w:hAnsiTheme="majorHAnsi" w:cstheme="majorHAnsi"/>
          <w:snapToGrid w:val="0"/>
        </w:rPr>
        <w:t xml:space="preserve">przedkładam </w:t>
      </w:r>
      <w:r w:rsidRPr="007B32A9">
        <w:rPr>
          <w:rFonts w:asciiTheme="majorHAnsi" w:hAnsiTheme="majorHAnsi" w:cstheme="majorHAnsi"/>
        </w:rPr>
        <w:t xml:space="preserve">wykaz </w:t>
      </w:r>
      <w:r w:rsidR="00426E45">
        <w:rPr>
          <w:rFonts w:asciiTheme="majorHAnsi" w:hAnsiTheme="majorHAnsi" w:cstheme="majorHAnsi"/>
        </w:rPr>
        <w:t>wykonanych dostaw</w:t>
      </w:r>
      <w:r w:rsidRPr="007B32A9">
        <w:rPr>
          <w:rFonts w:asciiTheme="majorHAnsi" w:hAnsiTheme="majorHAnsi" w:cstheme="majorHAnsi"/>
        </w:rPr>
        <w:t xml:space="preserve"> w okresie ostatnich </w:t>
      </w:r>
      <w:r w:rsidR="00426E45">
        <w:rPr>
          <w:rFonts w:asciiTheme="majorHAnsi" w:hAnsiTheme="majorHAnsi" w:cstheme="majorHAnsi"/>
        </w:rPr>
        <w:t>3</w:t>
      </w:r>
      <w:r w:rsidRPr="007B32A9">
        <w:rPr>
          <w:rFonts w:asciiTheme="majorHAnsi" w:hAnsiTheme="majorHAnsi" w:cstheme="majorHAnsi"/>
        </w:rPr>
        <w:t xml:space="preserve"> lat przed upływem terminu składania ofert, </w:t>
      </w:r>
      <w:r w:rsidRPr="007B32A9">
        <w:rPr>
          <w:rFonts w:asciiTheme="majorHAnsi" w:hAnsiTheme="majorHAnsi" w:cstheme="majorHAnsi"/>
          <w:spacing w:val="1"/>
        </w:rPr>
        <w:t xml:space="preserve">a jeżeli okres prowadzenia działalności jest krótszy </w:t>
      </w:r>
      <w:r w:rsidRPr="007B32A9">
        <w:rPr>
          <w:rFonts w:asciiTheme="majorHAnsi" w:hAnsiTheme="majorHAnsi" w:cstheme="majorHAnsi"/>
          <w:b/>
          <w:spacing w:val="1"/>
        </w:rPr>
        <w:t>-</w:t>
      </w:r>
      <w:r w:rsidRPr="007B32A9">
        <w:rPr>
          <w:rFonts w:asciiTheme="majorHAnsi" w:hAnsiTheme="majorHAnsi" w:cstheme="majorHAnsi"/>
          <w:spacing w:val="1"/>
        </w:rPr>
        <w:t xml:space="preserve"> w tym okresie</w:t>
      </w:r>
      <w:r w:rsidRPr="007B32A9">
        <w:rPr>
          <w:rFonts w:asciiTheme="majorHAnsi" w:hAnsiTheme="majorHAnsi" w:cstheme="majorHAnsi"/>
        </w:rPr>
        <w:t xml:space="preserve"> wraz z podaniem ich wartości, przedmiotu, dat wykonania i podmiotów, na rzecz których </w:t>
      </w:r>
      <w:r w:rsidR="00426E45">
        <w:rPr>
          <w:rFonts w:asciiTheme="majorHAnsi" w:hAnsiTheme="majorHAnsi" w:cstheme="majorHAnsi"/>
        </w:rPr>
        <w:t>dostawy</w:t>
      </w:r>
      <w:r w:rsidRPr="007B32A9">
        <w:rPr>
          <w:rFonts w:asciiTheme="majorHAnsi" w:hAnsiTheme="majorHAnsi" w:cstheme="majorHAnsi"/>
        </w:rPr>
        <w:t xml:space="preserve"> zostały wykonane:</w:t>
      </w:r>
    </w:p>
    <w:p w14:paraId="2D73737B" w14:textId="605AE012" w:rsidR="00C707B1" w:rsidRDefault="00C707B1" w:rsidP="00C707B1">
      <w:pPr>
        <w:tabs>
          <w:tab w:val="left" w:pos="557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14:paraId="195303E9" w14:textId="4DF836AD" w:rsidR="00C707B1" w:rsidRDefault="00C707B1" w:rsidP="00C707B1">
      <w:pPr>
        <w:tabs>
          <w:tab w:val="left" w:pos="557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……………………………………………………………..</w:t>
      </w:r>
    </w:p>
    <w:p w14:paraId="587CBB9E" w14:textId="7E2663DE" w:rsidR="005C71C6" w:rsidRDefault="00C707B1" w:rsidP="00C707B1">
      <w:pPr>
        <w:tabs>
          <w:tab w:val="left" w:leader="dot" w:pos="14034"/>
        </w:tabs>
        <w:spacing w:after="0" w:line="240" w:lineRule="auto"/>
        <w:rPr>
          <w:rFonts w:asciiTheme="majorHAnsi" w:hAnsiTheme="majorHAnsi" w:cstheme="majorHAnsi"/>
          <w:lang w:eastAsia="ar-SA"/>
        </w:rPr>
      </w:pPr>
      <w:r w:rsidRPr="00C707B1">
        <w:rPr>
          <w:rFonts w:asciiTheme="majorHAnsi" w:hAnsiTheme="majorHAnsi" w:cstheme="majorHAnsi"/>
          <w:lang w:eastAsia="ar-SA"/>
        </w:rPr>
        <w:t>Adres:</w:t>
      </w:r>
    </w:p>
    <w:p w14:paraId="21D240F3" w14:textId="58A57C22" w:rsidR="00C707B1" w:rsidRPr="00C707B1" w:rsidRDefault="00C707B1" w:rsidP="00C707B1">
      <w:pPr>
        <w:tabs>
          <w:tab w:val="left" w:leader="dot" w:pos="14034"/>
        </w:tabs>
        <w:spacing w:after="0" w:line="240" w:lineRule="auto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………………………………………………………………</w:t>
      </w:r>
    </w:p>
    <w:p w14:paraId="44368B84" w14:textId="58B78322" w:rsidR="005C71C6" w:rsidRPr="007B32A9" w:rsidRDefault="005C71C6" w:rsidP="005C71C6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7B32A9">
        <w:rPr>
          <w:rFonts w:asciiTheme="majorHAnsi" w:hAnsiTheme="majorHAnsi" w:cstheme="majorHAnsi"/>
          <w:b/>
          <w:bCs/>
          <w:lang w:eastAsia="ar-SA"/>
        </w:rPr>
        <w:t xml:space="preserve">oświadczam, że Wykonawca, którego reprezentuję, wykonał następujące </w:t>
      </w:r>
      <w:r w:rsidR="00426E45">
        <w:rPr>
          <w:rFonts w:asciiTheme="majorHAnsi" w:hAnsiTheme="majorHAnsi" w:cstheme="majorHAnsi"/>
          <w:b/>
          <w:bCs/>
          <w:lang w:eastAsia="ar-SA"/>
        </w:rPr>
        <w:t xml:space="preserve">dostawy </w:t>
      </w:r>
      <w:r w:rsidRPr="007B32A9">
        <w:rPr>
          <w:rFonts w:asciiTheme="majorHAnsi" w:hAnsiTheme="majorHAnsi" w:cstheme="majorHAnsi"/>
          <w:b/>
          <w:bCs/>
          <w:lang w:eastAsia="ar-SA"/>
        </w:rPr>
        <w:t xml:space="preserve">spełniające wymagania określone w </w:t>
      </w:r>
      <w:bookmarkStart w:id="0" w:name="_Hlk69958033"/>
      <w:r w:rsidR="00172E9C" w:rsidRPr="007B32A9">
        <w:rPr>
          <w:rFonts w:asciiTheme="majorHAnsi" w:hAnsiTheme="majorHAnsi" w:cstheme="majorHAnsi"/>
          <w:b/>
          <w:bCs/>
          <w:lang w:eastAsia="ar-SA"/>
        </w:rPr>
        <w:t>rozdziale II p</w:t>
      </w:r>
      <w:r w:rsidR="004079B3" w:rsidRPr="007B32A9">
        <w:rPr>
          <w:rFonts w:asciiTheme="majorHAnsi" w:hAnsiTheme="majorHAnsi" w:cstheme="majorHAnsi"/>
          <w:b/>
          <w:bCs/>
          <w:lang w:eastAsia="ar-SA"/>
        </w:rPr>
        <w:t>odrozdziale</w:t>
      </w:r>
      <w:r w:rsidR="00172E9C" w:rsidRPr="007B32A9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="00C140D2" w:rsidRPr="007B32A9">
        <w:rPr>
          <w:rFonts w:asciiTheme="majorHAnsi" w:hAnsiTheme="majorHAnsi" w:cstheme="majorHAnsi"/>
          <w:b/>
          <w:bCs/>
          <w:lang w:eastAsia="ar-SA"/>
        </w:rPr>
        <w:t xml:space="preserve">7 </w:t>
      </w:r>
      <w:r w:rsidR="00413725" w:rsidRPr="007B32A9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 w:rsidRPr="007B32A9"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4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5766"/>
        <w:gridCol w:w="2444"/>
      </w:tblGrid>
      <w:tr w:rsidR="00D11A99" w:rsidRPr="007B32A9" w14:paraId="20741B87" w14:textId="77777777" w:rsidTr="00523D53">
        <w:trPr>
          <w:trHeight w:val="17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E4B7" w14:textId="5BE3CB15" w:rsidR="00D11A99" w:rsidRPr="007B32A9" w:rsidRDefault="00523D53" w:rsidP="00523D53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2C74" w14:textId="3E994057" w:rsidR="00D11A99" w:rsidRPr="007B32A9" w:rsidRDefault="00D11A99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7B32A9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podmiotu, na rzecz którego zostały wykonane </w:t>
            </w:r>
            <w:r w:rsidR="00426E45">
              <w:rPr>
                <w:rFonts w:asciiTheme="majorHAnsi" w:hAnsiTheme="majorHAnsi" w:cstheme="majorHAnsi"/>
                <w:b/>
                <w:bCs/>
                <w:lang w:eastAsia="ar-SA"/>
              </w:rPr>
              <w:t>dostawy</w:t>
            </w:r>
            <w:r w:rsidR="00A455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(</w:t>
            </w:r>
            <w:r w:rsidRPr="007B32A9">
              <w:rPr>
                <w:rFonts w:asciiTheme="majorHAnsi" w:hAnsiTheme="majorHAnsi" w:cstheme="majorHAnsi"/>
                <w:lang w:eastAsia="ar-SA"/>
              </w:rPr>
              <w:t>odbiorcy)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2E2A" w14:textId="071BA593" w:rsidR="00D11A99" w:rsidRPr="007B32A9" w:rsidRDefault="00D11A99" w:rsidP="008F06EF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7B32A9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Przedmiot </w:t>
            </w:r>
            <w:r w:rsidR="00426E45">
              <w:rPr>
                <w:rFonts w:asciiTheme="majorHAnsi" w:hAnsiTheme="majorHAnsi" w:cstheme="majorHAnsi"/>
                <w:b/>
                <w:bCs/>
                <w:lang w:eastAsia="ar-SA"/>
              </w:rPr>
              <w:t>zamówienia</w:t>
            </w:r>
          </w:p>
          <w:p w14:paraId="4D3C6B68" w14:textId="2D514F64" w:rsidR="00D11A99" w:rsidRPr="00523D53" w:rsidRDefault="00D11A99" w:rsidP="008F06EF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7B32A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(należy wskazać tytuł, zakres odpowiadający opisowi warunku </w:t>
            </w:r>
            <w:r w:rsidR="00A45573">
              <w:rPr>
                <w:rFonts w:asciiTheme="majorHAnsi" w:hAnsiTheme="majorHAnsi" w:cstheme="majorHAnsi"/>
                <w:i/>
                <w:iCs/>
                <w:lang w:eastAsia="ar-SA"/>
              </w:rPr>
              <w:t>udziału w postepowaniu</w:t>
            </w:r>
            <w:r w:rsidRPr="007B32A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) </w:t>
            </w:r>
            <w:r w:rsidR="00523D53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oraz </w:t>
            </w:r>
            <w:r w:rsidR="00523D53" w:rsidRPr="00523D53">
              <w:rPr>
                <w:rFonts w:asciiTheme="majorHAnsi" w:hAnsiTheme="majorHAnsi" w:cstheme="majorHAnsi"/>
                <w:i/>
                <w:iCs/>
                <w:lang w:eastAsia="ar-SA"/>
              </w:rPr>
              <w:t>w</w:t>
            </w:r>
            <w:r w:rsidRPr="00523D53">
              <w:rPr>
                <w:rFonts w:asciiTheme="majorHAnsi" w:hAnsiTheme="majorHAnsi" w:cstheme="majorHAnsi"/>
                <w:lang w:eastAsia="ar-SA"/>
              </w:rPr>
              <w:t xml:space="preserve">artość brutto w PLN wykonanych </w:t>
            </w:r>
            <w:r w:rsidR="00A45573" w:rsidRPr="00523D53">
              <w:rPr>
                <w:rFonts w:asciiTheme="majorHAnsi" w:hAnsiTheme="majorHAnsi" w:cstheme="majorHAnsi"/>
                <w:lang w:eastAsia="ar-SA"/>
              </w:rPr>
              <w:t>dostaw</w:t>
            </w:r>
          </w:p>
          <w:p w14:paraId="1CCADACD" w14:textId="78308EC5" w:rsidR="00D11A99" w:rsidRPr="007B32A9" w:rsidRDefault="00D11A99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 w:rsidRPr="007B32A9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A046" w14:textId="30BD6BBE" w:rsidR="00D11A99" w:rsidRPr="007B32A9" w:rsidRDefault="00D11A99" w:rsidP="008F06EF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7B32A9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523D53">
              <w:rPr>
                <w:rFonts w:asciiTheme="majorHAnsi" w:hAnsiTheme="majorHAnsi" w:cstheme="majorHAnsi"/>
                <w:b/>
                <w:bCs/>
                <w:lang w:eastAsia="ar-SA"/>
              </w:rPr>
              <w:t>dostawy</w:t>
            </w:r>
          </w:p>
          <w:p w14:paraId="706960F0" w14:textId="77777777" w:rsidR="00D11A99" w:rsidRPr="007B32A9" w:rsidRDefault="00D11A99" w:rsidP="008F06EF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 w:rsidRPr="007B32A9">
              <w:rPr>
                <w:rFonts w:asciiTheme="majorHAnsi" w:hAnsiTheme="majorHAnsi" w:cstheme="majorHAnsi"/>
                <w:i/>
                <w:iCs/>
                <w:lang w:eastAsia="ar-SA"/>
              </w:rPr>
              <w:t>(należy podać daty dzienne -tj. datę początkową i końcową realizacji)</w:t>
            </w:r>
          </w:p>
        </w:tc>
      </w:tr>
      <w:tr w:rsidR="00D11A99" w:rsidRPr="007B32A9" w14:paraId="55F6483D" w14:textId="77777777" w:rsidTr="00523D53">
        <w:trPr>
          <w:trHeight w:val="1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5D3" w14:textId="6A1EF6D6" w:rsidR="00D11A99" w:rsidRPr="007B32A9" w:rsidRDefault="00D11A99" w:rsidP="00D11A99">
            <w:pPr>
              <w:autoSpaceDE w:val="0"/>
              <w:autoSpaceDN w:val="0"/>
              <w:adjustRightInd w:val="0"/>
              <w:ind w:left="28" w:hanging="28"/>
              <w:jc w:val="both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4FDE" w14:textId="77777777" w:rsidR="00D11A99" w:rsidRPr="007B32A9" w:rsidRDefault="00D11A99" w:rsidP="008F06EF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C4AC" w14:textId="77777777" w:rsidR="00D11A99" w:rsidRPr="007B32A9" w:rsidRDefault="00D11A99" w:rsidP="008F06EF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F033" w14:textId="77777777" w:rsidR="00D11A99" w:rsidRPr="007B32A9" w:rsidRDefault="00D11A99" w:rsidP="008F06EF">
            <w:pPr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14:paraId="3640BCE5" w14:textId="77777777" w:rsidR="001817C6" w:rsidRPr="00147271" w:rsidRDefault="001817C6" w:rsidP="001817C6">
      <w:pPr>
        <w:spacing w:after="0"/>
        <w:rPr>
          <w:rFonts w:ascii="Times New Roman" w:hAnsi="Times New Roman" w:cs="Times New Roman"/>
          <w:bCs/>
        </w:rPr>
      </w:pPr>
      <w:r w:rsidRPr="00147271">
        <w:rPr>
          <w:rFonts w:ascii="Times New Roman" w:hAnsi="Times New Roman" w:cs="Times New Roman"/>
          <w:bCs/>
        </w:rPr>
        <w:t>Oświadczam/my*, że:</w:t>
      </w:r>
    </w:p>
    <w:p w14:paraId="6C9B5BAE" w14:textId="77777777" w:rsidR="001817C6" w:rsidRPr="00147271" w:rsidRDefault="001817C6" w:rsidP="001817C6">
      <w:p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147271">
        <w:rPr>
          <w:rFonts w:ascii="Times New Roman" w:hAnsi="Times New Roman" w:cs="Times New Roman"/>
          <w:bCs/>
        </w:rPr>
        <w:t>a)</w:t>
      </w:r>
      <w:r w:rsidRPr="00147271">
        <w:rPr>
          <w:rFonts w:ascii="Times New Roman" w:hAnsi="Times New Roman" w:cs="Times New Roman"/>
          <w:bCs/>
        </w:rPr>
        <w:tab/>
        <w:t>poz. ………… wykazu stanowi doświadczenie Wykonawcy/Wykonawców* składającego ofertę,</w:t>
      </w:r>
    </w:p>
    <w:p w14:paraId="0261CE85" w14:textId="27ED11EB" w:rsidR="005C71C6" w:rsidRPr="007B32A9" w:rsidRDefault="001817C6" w:rsidP="00D11A99">
      <w:p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147271">
        <w:rPr>
          <w:rFonts w:ascii="Times New Roman" w:hAnsi="Times New Roman" w:cs="Times New Roman"/>
          <w:bCs/>
        </w:rPr>
        <w:t>b)</w:t>
      </w:r>
      <w:r w:rsidRPr="00147271">
        <w:rPr>
          <w:rFonts w:ascii="Times New Roman" w:hAnsi="Times New Roman" w:cs="Times New Roman"/>
          <w:bCs/>
        </w:rPr>
        <w:tab/>
        <w:t>poz. …………… wykazu jest doświadczeniem innych podmiotów, których zasoby zostaną oddane nam do dyspozycji na zasadach określonych w art. 118 ustawy z dnia 11 września 2019 r. – Prawo zamówień publicznych (</w:t>
      </w:r>
      <w:proofErr w:type="spellStart"/>
      <w:r w:rsidR="00C61F2F">
        <w:rPr>
          <w:rFonts w:ascii="Times New Roman" w:hAnsi="Times New Roman" w:cs="Times New Roman"/>
          <w:bCs/>
        </w:rPr>
        <w:t>t.j</w:t>
      </w:r>
      <w:proofErr w:type="spellEnd"/>
      <w:r w:rsidR="00C61F2F">
        <w:rPr>
          <w:rFonts w:ascii="Times New Roman" w:hAnsi="Times New Roman" w:cs="Times New Roman"/>
          <w:bCs/>
        </w:rPr>
        <w:t xml:space="preserve">. </w:t>
      </w:r>
      <w:r w:rsidRPr="00147271">
        <w:rPr>
          <w:rFonts w:ascii="Times New Roman" w:hAnsi="Times New Roman" w:cs="Times New Roman"/>
          <w:bCs/>
        </w:rPr>
        <w:t xml:space="preserve">Dz. U. </w:t>
      </w:r>
      <w:r w:rsidR="00C61F2F">
        <w:rPr>
          <w:rFonts w:ascii="Times New Roman" w:hAnsi="Times New Roman" w:cs="Times New Roman"/>
          <w:bCs/>
        </w:rPr>
        <w:t xml:space="preserve">z 2022 r. </w:t>
      </w:r>
      <w:r w:rsidRPr="00147271">
        <w:rPr>
          <w:rFonts w:ascii="Times New Roman" w:hAnsi="Times New Roman" w:cs="Times New Roman"/>
          <w:bCs/>
        </w:rPr>
        <w:t xml:space="preserve">poz. </w:t>
      </w:r>
      <w:r w:rsidR="00C61F2F">
        <w:rPr>
          <w:rFonts w:ascii="Times New Roman" w:hAnsi="Times New Roman" w:cs="Times New Roman"/>
          <w:bCs/>
        </w:rPr>
        <w:t>1710</w:t>
      </w:r>
      <w:r w:rsidRPr="00147271">
        <w:rPr>
          <w:rFonts w:ascii="Times New Roman" w:hAnsi="Times New Roman" w:cs="Times New Roman"/>
          <w:bCs/>
        </w:rPr>
        <w:t>), na potwierdzenie czego załączam/y* w szczególności pisemne zobowiązanie, o którym mowa w rozdziale II podrozdziale 9 pkt 1) SWZ.</w:t>
      </w:r>
    </w:p>
    <w:p w14:paraId="29310CC7" w14:textId="77777777" w:rsidR="00C61F2F" w:rsidRDefault="00C61F2F" w:rsidP="001817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34E5356" w14:textId="4CD52D20" w:rsidR="001817C6" w:rsidRPr="00147271" w:rsidRDefault="001817C6" w:rsidP="001817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7271">
        <w:rPr>
          <w:rFonts w:ascii="Times New Roman" w:hAnsi="Times New Roman" w:cs="Times New Roman"/>
          <w:b/>
          <w:bCs/>
        </w:rPr>
        <w:lastRenderedPageBreak/>
        <w:t>Uwaga:</w:t>
      </w:r>
    </w:p>
    <w:p w14:paraId="2EDFD852" w14:textId="1C169E55" w:rsidR="001817C6" w:rsidRDefault="001817C6" w:rsidP="001817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7271">
        <w:rPr>
          <w:rFonts w:ascii="Times New Roman" w:hAnsi="Times New Roman" w:cs="Times New Roman"/>
          <w:b/>
          <w:bCs/>
        </w:rPr>
        <w:t xml:space="preserve">Do wykazu należy załączyć dowody określające, czy te </w:t>
      </w:r>
      <w:r w:rsidR="00A45573">
        <w:rPr>
          <w:rFonts w:ascii="Times New Roman" w:hAnsi="Times New Roman" w:cs="Times New Roman"/>
          <w:b/>
          <w:bCs/>
        </w:rPr>
        <w:t xml:space="preserve">dostawy </w:t>
      </w:r>
      <w:r w:rsidRPr="00147271">
        <w:rPr>
          <w:rFonts w:ascii="Times New Roman" w:hAnsi="Times New Roman" w:cs="Times New Roman"/>
          <w:b/>
          <w:bCs/>
        </w:rPr>
        <w:t xml:space="preserve">i zostały wykonane lub są wykonywane należycie, przy czym dowodami, o których mowa, są referencje bądź inne dokumenty sporządzone przez podmiot, na rzecz którego </w:t>
      </w:r>
      <w:r w:rsidR="00A45573">
        <w:rPr>
          <w:rFonts w:ascii="Times New Roman" w:hAnsi="Times New Roman" w:cs="Times New Roman"/>
          <w:b/>
          <w:bCs/>
        </w:rPr>
        <w:t xml:space="preserve">dostawy </w:t>
      </w:r>
      <w:r w:rsidRPr="00147271">
        <w:rPr>
          <w:rFonts w:ascii="Times New Roman" w:hAnsi="Times New Roman" w:cs="Times New Roman"/>
          <w:b/>
          <w:bCs/>
        </w:rPr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C61F2F">
        <w:rPr>
          <w:rFonts w:ascii="Times New Roman" w:hAnsi="Times New Roman" w:cs="Times New Roman"/>
          <w:b/>
          <w:bCs/>
        </w:rPr>
        <w:t xml:space="preserve"> w okresie ostatnich 3 miesięcy.</w:t>
      </w:r>
      <w:bookmarkStart w:id="1" w:name="_GoBack"/>
      <w:bookmarkEnd w:id="1"/>
    </w:p>
    <w:p w14:paraId="5C7A7F9A" w14:textId="77777777" w:rsidR="001817C6" w:rsidRPr="00147271" w:rsidRDefault="001817C6" w:rsidP="001817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14:paraId="627E3187" w14:textId="77777777" w:rsidR="001817C6" w:rsidRPr="00147271" w:rsidRDefault="001817C6" w:rsidP="001817C6">
      <w:pPr>
        <w:rPr>
          <w:rFonts w:ascii="Times New Roman" w:hAnsi="Times New Roman" w:cs="Times New Roman"/>
          <w:sz w:val="16"/>
          <w:szCs w:val="16"/>
        </w:rPr>
      </w:pPr>
      <w:r w:rsidRPr="00147271">
        <w:rPr>
          <w:rFonts w:ascii="Times New Roman" w:hAnsi="Times New Roman" w:cs="Times New Roman"/>
          <w:bCs/>
        </w:rPr>
        <w:t>*</w:t>
      </w:r>
      <w:r w:rsidRPr="00147271">
        <w:rPr>
          <w:rFonts w:ascii="Times New Roman" w:hAnsi="Times New Roman" w:cs="Times New Roman"/>
          <w:bCs/>
          <w:sz w:val="16"/>
          <w:szCs w:val="16"/>
        </w:rPr>
        <w:t>Niepotrzebne skreślić.</w:t>
      </w:r>
    </w:p>
    <w:p w14:paraId="1CEF02A8" w14:textId="21C46B5E" w:rsidR="0012642A" w:rsidRPr="001817C6" w:rsidRDefault="001817C6" w:rsidP="001817C6">
      <w:pPr>
        <w:rPr>
          <w:rFonts w:ascii="Times New Roman" w:hAnsi="Times New Roman" w:cs="Times New Roman"/>
          <w:sz w:val="18"/>
          <w:szCs w:val="18"/>
        </w:rPr>
      </w:pPr>
      <w:r w:rsidRPr="00147271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14727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147271">
        <w:rPr>
          <w:rFonts w:ascii="Times New Roman" w:hAnsi="Times New Roman" w:cs="Times New Roman"/>
          <w:sz w:val="18"/>
          <w:szCs w:val="18"/>
        </w:rPr>
        <w:t>, data: ……………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</w:p>
    <w:p w14:paraId="750452CA" w14:textId="77777777" w:rsidR="0012642A" w:rsidRPr="007B32A9" w:rsidRDefault="0012642A" w:rsidP="0012642A">
      <w:pPr>
        <w:suppressAutoHyphens/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</w:p>
    <w:p w14:paraId="41E8FAAE" w14:textId="5CDDD519" w:rsidR="0012642A" w:rsidRPr="007B32A9" w:rsidRDefault="0012642A" w:rsidP="0012642A">
      <w:pPr>
        <w:suppressAutoHyphens/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7B32A9">
        <w:rPr>
          <w:rFonts w:asciiTheme="majorHAnsi" w:eastAsia="Times New Roman" w:hAnsiTheme="majorHAnsi" w:cstheme="majorHAnsi"/>
          <w:lang w:eastAsia="ar-SA"/>
        </w:rPr>
        <w:t xml:space="preserve">                                                                                           </w:t>
      </w:r>
      <w:r w:rsidRPr="007B32A9">
        <w:rPr>
          <w:rFonts w:asciiTheme="majorHAnsi" w:eastAsia="Times New Roman" w:hAnsiTheme="majorHAnsi" w:cstheme="majorHAnsi"/>
          <w:lang w:eastAsia="ar-SA"/>
        </w:rPr>
        <w:tab/>
      </w:r>
      <w:r w:rsidRPr="007B32A9">
        <w:rPr>
          <w:rFonts w:asciiTheme="majorHAnsi" w:eastAsia="Times New Roman" w:hAnsiTheme="majorHAnsi" w:cstheme="majorHAnsi"/>
          <w:lang w:eastAsia="ar-SA"/>
        </w:rPr>
        <w:tab/>
      </w:r>
      <w:r w:rsidR="00A45573">
        <w:rPr>
          <w:rFonts w:asciiTheme="majorHAnsi" w:eastAsia="Times New Roman" w:hAnsiTheme="majorHAnsi" w:cstheme="majorHAnsi"/>
          <w:lang w:eastAsia="ar-SA"/>
        </w:rPr>
        <w:tab/>
      </w:r>
      <w:r w:rsidR="00A45573">
        <w:rPr>
          <w:rFonts w:asciiTheme="majorHAnsi" w:eastAsia="Times New Roman" w:hAnsiTheme="majorHAnsi" w:cstheme="majorHAnsi"/>
          <w:lang w:eastAsia="ar-SA"/>
        </w:rPr>
        <w:tab/>
      </w:r>
      <w:r w:rsidR="00A45573">
        <w:rPr>
          <w:rFonts w:asciiTheme="majorHAnsi" w:eastAsia="Times New Roman" w:hAnsiTheme="majorHAnsi" w:cstheme="majorHAnsi"/>
          <w:lang w:eastAsia="ar-SA"/>
        </w:rPr>
        <w:tab/>
      </w:r>
      <w:r w:rsidR="00A45573">
        <w:rPr>
          <w:rFonts w:asciiTheme="majorHAnsi" w:eastAsia="Times New Roman" w:hAnsiTheme="majorHAnsi" w:cstheme="majorHAnsi"/>
          <w:lang w:eastAsia="ar-SA"/>
        </w:rPr>
        <w:tab/>
      </w:r>
      <w:r w:rsidR="00A45573">
        <w:rPr>
          <w:rFonts w:asciiTheme="majorHAnsi" w:eastAsia="Times New Roman" w:hAnsiTheme="majorHAnsi" w:cstheme="majorHAnsi"/>
          <w:lang w:eastAsia="ar-SA"/>
        </w:rPr>
        <w:tab/>
      </w:r>
      <w:r w:rsidRPr="007B32A9">
        <w:rPr>
          <w:rFonts w:asciiTheme="majorHAnsi" w:eastAsia="Times New Roman" w:hAnsiTheme="majorHAnsi" w:cstheme="majorHAnsi"/>
          <w:lang w:eastAsia="ar-SA"/>
        </w:rPr>
        <w:t xml:space="preserve">   ........................................</w:t>
      </w:r>
    </w:p>
    <w:p w14:paraId="21E5C340" w14:textId="7E978779" w:rsidR="0012642A" w:rsidRPr="007B32A9" w:rsidRDefault="00A45573" w:rsidP="00A45573">
      <w:pPr>
        <w:suppressAutoHyphens/>
        <w:spacing w:after="0" w:line="240" w:lineRule="auto"/>
        <w:ind w:left="8496"/>
        <w:rPr>
          <w:rFonts w:asciiTheme="majorHAnsi" w:eastAsia="Times New Roman" w:hAnsiTheme="majorHAnsi" w:cstheme="majorHAnsi"/>
          <w:lang w:eastAsia="ar-SA"/>
        </w:rPr>
      </w:pPr>
      <w:r>
        <w:rPr>
          <w:i/>
          <w:sz w:val="18"/>
          <w:szCs w:val="18"/>
        </w:rPr>
        <w:t>(</w:t>
      </w:r>
      <w:r w:rsidRPr="00323414">
        <w:rPr>
          <w:i/>
          <w:sz w:val="18"/>
          <w:szCs w:val="18"/>
        </w:rPr>
        <w:t>Podpisane kwalifikowanym podpisem elektronicznym</w:t>
      </w:r>
      <w:r w:rsidRPr="00323414">
        <w:rPr>
          <w:i/>
          <w:sz w:val="18"/>
          <w:szCs w:val="18"/>
        </w:rPr>
        <w:br/>
        <w:t>przez osobę upoważnioną / osoby upoważnione</w:t>
      </w:r>
      <w:r w:rsidRPr="00323414">
        <w:rPr>
          <w:i/>
          <w:sz w:val="18"/>
          <w:szCs w:val="18"/>
        </w:rPr>
        <w:br/>
        <w:t>do reprezentowania Wykonawcy / Wykonawców</w:t>
      </w:r>
      <w:r w:rsidRPr="00E77BFF">
        <w:rPr>
          <w:i/>
          <w:sz w:val="18"/>
          <w:szCs w:val="18"/>
        </w:rPr>
        <w:t>)</w:t>
      </w:r>
    </w:p>
    <w:p w14:paraId="06802028" w14:textId="77777777" w:rsidR="0012642A" w:rsidRPr="007B32A9" w:rsidRDefault="0012642A" w:rsidP="0012642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lang w:eastAsia="ar-SA"/>
        </w:rPr>
      </w:pPr>
    </w:p>
    <w:p w14:paraId="7C5E50F4" w14:textId="77777777" w:rsidR="0012642A" w:rsidRPr="007B32A9" w:rsidRDefault="0012642A" w:rsidP="0012642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lang w:eastAsia="ar-SA"/>
        </w:rPr>
      </w:pPr>
    </w:p>
    <w:p w14:paraId="4954AA35" w14:textId="59C3F433" w:rsidR="0012642A" w:rsidRPr="00E11E70" w:rsidRDefault="0012642A" w:rsidP="0012642A">
      <w:pPr>
        <w:suppressAutoHyphens/>
        <w:spacing w:after="120" w:line="240" w:lineRule="auto"/>
        <w:jc w:val="both"/>
        <w:rPr>
          <w:rFonts w:asciiTheme="majorHAnsi" w:eastAsia="Calibri" w:hAnsiTheme="majorHAnsi" w:cstheme="majorHAnsi"/>
          <w:b/>
          <w:i/>
          <w:iCs/>
        </w:rPr>
      </w:pPr>
      <w:r w:rsidRPr="00E11E70">
        <w:rPr>
          <w:rFonts w:asciiTheme="majorHAnsi" w:eastAsia="Calibri" w:hAnsiTheme="majorHAnsi" w:cstheme="majorHAnsi"/>
          <w:b/>
          <w:i/>
          <w:iCs/>
        </w:rPr>
        <w:t xml:space="preserve">Wykaz </w:t>
      </w:r>
      <w:r w:rsidR="00A45573">
        <w:rPr>
          <w:rFonts w:asciiTheme="majorHAnsi" w:eastAsia="Calibri" w:hAnsiTheme="majorHAnsi" w:cstheme="majorHAnsi"/>
          <w:b/>
          <w:i/>
          <w:iCs/>
        </w:rPr>
        <w:t>dostaw</w:t>
      </w:r>
      <w:r w:rsidRPr="00E11E70">
        <w:rPr>
          <w:rFonts w:asciiTheme="majorHAnsi" w:eastAsia="Calibri" w:hAnsiTheme="majorHAnsi" w:cstheme="majorHAnsi"/>
          <w:b/>
          <w:i/>
          <w:iCs/>
        </w:rPr>
        <w:t xml:space="preserve"> musi być opatrzony przez osobę lub osoby uprawnione do reprezentowania firmy kwalifi</w:t>
      </w:r>
      <w:r w:rsidR="0092132C">
        <w:rPr>
          <w:rFonts w:asciiTheme="majorHAnsi" w:eastAsia="Calibri" w:hAnsiTheme="majorHAnsi" w:cstheme="majorHAnsi"/>
          <w:b/>
          <w:i/>
          <w:iCs/>
        </w:rPr>
        <w:t>kowanym podpisem elektronicznym</w:t>
      </w:r>
      <w:r w:rsidR="00C61F2F">
        <w:rPr>
          <w:rFonts w:asciiTheme="majorHAnsi" w:eastAsia="Calibri" w:hAnsiTheme="majorHAnsi" w:cstheme="majorHAnsi"/>
          <w:b/>
          <w:i/>
          <w:iCs/>
        </w:rPr>
        <w:t>.</w:t>
      </w:r>
    </w:p>
    <w:p w14:paraId="4F667A89" w14:textId="77777777" w:rsidR="000D038D" w:rsidRPr="00E11E70" w:rsidRDefault="000D038D" w:rsidP="0012642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lang w:eastAsia="ar-SA"/>
        </w:rPr>
      </w:pPr>
    </w:p>
    <w:p w14:paraId="52491688" w14:textId="42385DBD" w:rsidR="00294962" w:rsidRPr="00E11E70" w:rsidRDefault="0012642A" w:rsidP="005C71C6">
      <w:pPr>
        <w:suppressAutoHyphens/>
        <w:spacing w:after="0" w:line="240" w:lineRule="auto"/>
        <w:rPr>
          <w:rFonts w:asciiTheme="majorHAnsi" w:eastAsia="Arial" w:hAnsiTheme="majorHAnsi" w:cstheme="majorHAnsi"/>
          <w:b/>
          <w:bCs/>
        </w:rPr>
      </w:pPr>
      <w:r w:rsidRPr="00E11E70">
        <w:rPr>
          <w:rFonts w:asciiTheme="majorHAnsi" w:eastAsia="Times New Roman" w:hAnsiTheme="majorHAnsi" w:cstheme="majorHAnsi"/>
          <w:b/>
          <w:lang w:eastAsia="ar-SA"/>
        </w:rPr>
        <w:tab/>
      </w:r>
      <w:r w:rsidRPr="00E11E70">
        <w:rPr>
          <w:rFonts w:asciiTheme="majorHAnsi" w:eastAsia="Times New Roman" w:hAnsiTheme="majorHAnsi" w:cstheme="majorHAnsi"/>
          <w:b/>
          <w:lang w:eastAsia="ar-SA"/>
        </w:rPr>
        <w:tab/>
      </w:r>
      <w:r w:rsidRPr="00E11E70">
        <w:rPr>
          <w:rFonts w:asciiTheme="majorHAnsi" w:eastAsia="Times New Roman" w:hAnsiTheme="majorHAnsi" w:cstheme="majorHAnsi"/>
          <w:b/>
          <w:lang w:eastAsia="ar-SA"/>
        </w:rPr>
        <w:tab/>
      </w:r>
      <w:r w:rsidRPr="00E11E70">
        <w:rPr>
          <w:rFonts w:asciiTheme="majorHAnsi" w:eastAsia="Times New Roman" w:hAnsiTheme="majorHAnsi" w:cstheme="majorHAnsi"/>
          <w:b/>
          <w:lang w:eastAsia="ar-SA"/>
        </w:rPr>
        <w:tab/>
      </w:r>
      <w:r w:rsidRPr="00E11E70">
        <w:rPr>
          <w:rFonts w:asciiTheme="majorHAnsi" w:eastAsia="Times New Roman" w:hAnsiTheme="majorHAnsi" w:cstheme="majorHAnsi"/>
          <w:b/>
          <w:lang w:eastAsia="ar-SA"/>
        </w:rPr>
        <w:tab/>
      </w:r>
      <w:r w:rsidRPr="00E11E70">
        <w:rPr>
          <w:rFonts w:asciiTheme="majorHAnsi" w:eastAsia="Times New Roman" w:hAnsiTheme="majorHAnsi" w:cstheme="majorHAnsi"/>
          <w:b/>
          <w:lang w:eastAsia="ar-SA"/>
        </w:rPr>
        <w:tab/>
      </w:r>
      <w:r w:rsidRPr="00E11E70">
        <w:rPr>
          <w:rFonts w:asciiTheme="majorHAnsi" w:eastAsia="Times New Roman" w:hAnsiTheme="majorHAnsi" w:cstheme="majorHAnsi"/>
          <w:b/>
          <w:lang w:eastAsia="ar-SA"/>
        </w:rPr>
        <w:tab/>
      </w:r>
      <w:r w:rsidRPr="00E11E70">
        <w:rPr>
          <w:rFonts w:asciiTheme="majorHAnsi" w:eastAsia="Times New Roman" w:hAnsiTheme="majorHAnsi" w:cstheme="majorHAnsi"/>
          <w:b/>
          <w:lang w:eastAsia="ar-SA"/>
        </w:rPr>
        <w:tab/>
      </w:r>
      <w:r w:rsidRPr="00E11E70">
        <w:rPr>
          <w:rFonts w:asciiTheme="majorHAnsi" w:eastAsia="Times New Roman" w:hAnsiTheme="majorHAnsi" w:cstheme="majorHAnsi"/>
          <w:b/>
          <w:lang w:eastAsia="ar-SA"/>
        </w:rPr>
        <w:tab/>
      </w:r>
    </w:p>
    <w:p w14:paraId="40219009" w14:textId="77777777" w:rsidR="00B250F5" w:rsidRPr="007A308C" w:rsidRDefault="00B250F5">
      <w:pPr>
        <w:rPr>
          <w:rFonts w:asciiTheme="majorHAnsi" w:hAnsiTheme="majorHAnsi" w:cstheme="majorHAnsi"/>
        </w:rPr>
      </w:pPr>
    </w:p>
    <w:sectPr w:rsidR="00B250F5" w:rsidRPr="007A308C" w:rsidSect="005C71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7EA50" w14:textId="77777777" w:rsidR="007A2A3D" w:rsidRDefault="007A2A3D">
      <w:pPr>
        <w:spacing w:after="0" w:line="240" w:lineRule="auto"/>
      </w:pPr>
      <w:r>
        <w:separator/>
      </w:r>
    </w:p>
  </w:endnote>
  <w:endnote w:type="continuationSeparator" w:id="0">
    <w:p w14:paraId="55F3F410" w14:textId="77777777" w:rsidR="007A2A3D" w:rsidRDefault="007A2A3D">
      <w:pPr>
        <w:spacing w:after="0" w:line="240" w:lineRule="auto"/>
      </w:pPr>
      <w:r>
        <w:continuationSeparator/>
      </w:r>
    </w:p>
  </w:endnote>
  <w:endnote w:type="continuationNotice" w:id="1">
    <w:p w14:paraId="55623EBB" w14:textId="77777777" w:rsidR="007A2A3D" w:rsidRDefault="007A2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6B26" w14:textId="77777777" w:rsidR="007A2A3D" w:rsidRDefault="007A2A3D">
      <w:pPr>
        <w:spacing w:after="0" w:line="240" w:lineRule="auto"/>
      </w:pPr>
    </w:p>
  </w:footnote>
  <w:footnote w:type="continuationSeparator" w:id="0">
    <w:p w14:paraId="6CC4B265" w14:textId="77777777" w:rsidR="007A2A3D" w:rsidRDefault="007A2A3D">
      <w:pPr>
        <w:spacing w:after="0" w:line="240" w:lineRule="auto"/>
      </w:pPr>
      <w:r>
        <w:continuationSeparator/>
      </w:r>
    </w:p>
  </w:footnote>
  <w:footnote w:type="continuationNotice" w:id="1">
    <w:p w14:paraId="0D198145" w14:textId="77777777" w:rsidR="007A2A3D" w:rsidRDefault="007A2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3634" w14:textId="5AAAB01B" w:rsidR="00193A05" w:rsidRPr="00426E45" w:rsidRDefault="00426E45" w:rsidP="00426E45">
    <w:pPr>
      <w:tabs>
        <w:tab w:val="left" w:pos="1420"/>
        <w:tab w:val="left" w:pos="6945"/>
      </w:tabs>
      <w:spacing w:before="40" w:line="360" w:lineRule="auto"/>
      <w:rPr>
        <w:rFonts w:ascii="Times New Roman" w:hAnsi="Times New Roman" w:cs="Times New Roman"/>
        <w:iCs/>
      </w:rPr>
    </w:pPr>
    <w:r w:rsidRPr="00426E45">
      <w:rPr>
        <w:rFonts w:ascii="Times New Roman" w:hAnsi="Times New Roman" w:cs="Times New Roman"/>
        <w:iCs/>
      </w:rPr>
      <w:t>WL.2371.2.2022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D56C87E"/>
    <w:name w:val="WW8Num2"/>
    <w:lvl w:ilvl="0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" w15:restartNumberingAfterBreak="0">
    <w:nsid w:val="00000004"/>
    <w:multiLevelType w:val="multilevel"/>
    <w:tmpl w:val="1D3877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D826AE6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singleLevel"/>
    <w:tmpl w:val="8536F550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4"/>
        <w:lang w:val="x-none"/>
      </w:r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0556B10"/>
    <w:multiLevelType w:val="hybridMultilevel"/>
    <w:tmpl w:val="5E6842AE"/>
    <w:lvl w:ilvl="0" w:tplc="8AB612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2E7083"/>
    <w:multiLevelType w:val="hybridMultilevel"/>
    <w:tmpl w:val="EC2CF64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FB8CC10E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90FEC2A8">
      <w:start w:val="1"/>
      <w:numFmt w:val="decimal"/>
      <w:lvlText w:val="%5)"/>
      <w:lvlJc w:val="left"/>
      <w:pPr>
        <w:ind w:left="331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11C58"/>
    <w:multiLevelType w:val="hybridMultilevel"/>
    <w:tmpl w:val="65D0529A"/>
    <w:lvl w:ilvl="0" w:tplc="6A244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57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40E9A"/>
    <w:multiLevelType w:val="multilevel"/>
    <w:tmpl w:val="D696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8D32560"/>
    <w:multiLevelType w:val="hybridMultilevel"/>
    <w:tmpl w:val="3E50DC5E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0423B3E">
      <w:start w:val="1"/>
      <w:numFmt w:val="decimal"/>
      <w:lvlText w:val="%2."/>
      <w:lvlJc w:val="left"/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DD49134">
      <w:start w:val="1"/>
      <w:numFmt w:val="decimal"/>
      <w:lvlText w:val="%5)"/>
      <w:lvlJc w:val="left"/>
      <w:pPr>
        <w:ind w:left="3345" w:hanging="1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D6D7A"/>
    <w:multiLevelType w:val="hybridMultilevel"/>
    <w:tmpl w:val="5C92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B57B7"/>
    <w:multiLevelType w:val="multilevel"/>
    <w:tmpl w:val="0108F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F2E01D2"/>
    <w:multiLevelType w:val="hybridMultilevel"/>
    <w:tmpl w:val="BD4451FA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1A21F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A1048"/>
    <w:multiLevelType w:val="hybridMultilevel"/>
    <w:tmpl w:val="DA3CA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75B25"/>
    <w:multiLevelType w:val="hybridMultilevel"/>
    <w:tmpl w:val="8026C694"/>
    <w:lvl w:ilvl="0" w:tplc="F0E4208E">
      <w:start w:val="1"/>
      <w:numFmt w:val="decimal"/>
      <w:pStyle w:val="Wynumerowanie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 w:tplc="44F860D0">
      <w:start w:val="1"/>
      <w:numFmt w:val="lowerLetter"/>
      <w:pStyle w:val="Wynumerowanie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276564"/>
    <w:multiLevelType w:val="hybridMultilevel"/>
    <w:tmpl w:val="AC280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F60521E"/>
    <w:multiLevelType w:val="hybridMultilevel"/>
    <w:tmpl w:val="EB56DAE4"/>
    <w:lvl w:ilvl="0" w:tplc="5E649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0E5E92"/>
    <w:multiLevelType w:val="hybridMultilevel"/>
    <w:tmpl w:val="8CA40D30"/>
    <w:lvl w:ilvl="0" w:tplc="1610EC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1F0BA6"/>
    <w:multiLevelType w:val="hybridMultilevel"/>
    <w:tmpl w:val="9AB8275A"/>
    <w:lvl w:ilvl="0" w:tplc="01B6F0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0FF197F"/>
    <w:multiLevelType w:val="hybridMultilevel"/>
    <w:tmpl w:val="BA76E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A505E"/>
    <w:multiLevelType w:val="hybridMultilevel"/>
    <w:tmpl w:val="54D4D236"/>
    <w:lvl w:ilvl="0" w:tplc="F094E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85A4F87"/>
    <w:multiLevelType w:val="hybridMultilevel"/>
    <w:tmpl w:val="6644AC2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92C274F"/>
    <w:multiLevelType w:val="hybridMultilevel"/>
    <w:tmpl w:val="3F4CA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997A3E"/>
    <w:multiLevelType w:val="multilevel"/>
    <w:tmpl w:val="4F62C4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04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2A0D7213"/>
    <w:multiLevelType w:val="hybridMultilevel"/>
    <w:tmpl w:val="D5B8819E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CB27C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03139"/>
    <w:multiLevelType w:val="hybridMultilevel"/>
    <w:tmpl w:val="3D6A9284"/>
    <w:lvl w:ilvl="0" w:tplc="1610EC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B01A83"/>
    <w:multiLevelType w:val="multilevel"/>
    <w:tmpl w:val="9C1077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  <w:b/>
      </w:rPr>
    </w:lvl>
  </w:abstractNum>
  <w:abstractNum w:abstractNumId="32" w15:restartNumberingAfterBreak="0">
    <w:nsid w:val="329E1262"/>
    <w:multiLevelType w:val="multilevel"/>
    <w:tmpl w:val="B57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2AF2636"/>
    <w:multiLevelType w:val="hybridMultilevel"/>
    <w:tmpl w:val="5BC87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57517"/>
    <w:multiLevelType w:val="hybridMultilevel"/>
    <w:tmpl w:val="8A80CDA4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6A0CC3"/>
    <w:multiLevelType w:val="hybridMultilevel"/>
    <w:tmpl w:val="71A68626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</w:lvl>
    <w:lvl w:ilvl="2" w:tplc="04150011">
      <w:start w:val="1"/>
      <w:numFmt w:val="decimal"/>
      <w:lvlText w:val="%3)"/>
      <w:lvlJc w:val="left"/>
      <w:pPr>
        <w:ind w:left="57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BD35AA"/>
    <w:multiLevelType w:val="hybridMultilevel"/>
    <w:tmpl w:val="04020C88"/>
    <w:lvl w:ilvl="0" w:tplc="2A3CC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C02F8D"/>
    <w:multiLevelType w:val="hybridMultilevel"/>
    <w:tmpl w:val="E91EA050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F0B87"/>
    <w:multiLevelType w:val="hybridMultilevel"/>
    <w:tmpl w:val="B8BEF53A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C0CFC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77A57"/>
    <w:multiLevelType w:val="hybridMultilevel"/>
    <w:tmpl w:val="708E5B4C"/>
    <w:lvl w:ilvl="0" w:tplc="B8A64918">
      <w:start w:val="28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C0634"/>
    <w:multiLevelType w:val="hybridMultilevel"/>
    <w:tmpl w:val="73445E24"/>
    <w:lvl w:ilvl="0" w:tplc="002E3C16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6B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 w:tplc="923811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61C92"/>
    <w:multiLevelType w:val="hybridMultilevel"/>
    <w:tmpl w:val="6B5E77C0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AA2C70"/>
    <w:multiLevelType w:val="hybridMultilevel"/>
    <w:tmpl w:val="51A6DE70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D7CF88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378A33BE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168D6"/>
    <w:multiLevelType w:val="hybridMultilevel"/>
    <w:tmpl w:val="E25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7A9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4FF53F27"/>
    <w:multiLevelType w:val="hybridMultilevel"/>
    <w:tmpl w:val="7ED29F5A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0423B3E">
      <w:start w:val="1"/>
      <w:numFmt w:val="decimal"/>
      <w:lvlText w:val="%2."/>
      <w:lvlJc w:val="left"/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6E3C93"/>
    <w:multiLevelType w:val="hybridMultilevel"/>
    <w:tmpl w:val="9D346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8D3D01"/>
    <w:multiLevelType w:val="hybridMultilevel"/>
    <w:tmpl w:val="FB6AD1E2"/>
    <w:lvl w:ilvl="0" w:tplc="5F48D4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66C37CC"/>
    <w:multiLevelType w:val="hybridMultilevel"/>
    <w:tmpl w:val="986A8D8C"/>
    <w:lvl w:ilvl="0" w:tplc="011852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92562D"/>
    <w:multiLevelType w:val="hybridMultilevel"/>
    <w:tmpl w:val="279E5932"/>
    <w:lvl w:ilvl="0" w:tplc="3B0495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35608"/>
    <w:multiLevelType w:val="multilevel"/>
    <w:tmpl w:val="93A0C4A6"/>
    <w:styleLink w:val="Biecalista5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185AF2"/>
    <w:multiLevelType w:val="hybridMultilevel"/>
    <w:tmpl w:val="D03C15BE"/>
    <w:lvl w:ilvl="0" w:tplc="D2D00C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02284"/>
    <w:multiLevelType w:val="multilevel"/>
    <w:tmpl w:val="B406C096"/>
    <w:styleLink w:val="Biecalist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47524F0"/>
    <w:multiLevelType w:val="hybridMultilevel"/>
    <w:tmpl w:val="6BC6EADA"/>
    <w:lvl w:ilvl="0" w:tplc="1610EC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88814"/>
    <w:multiLevelType w:val="hybridMultilevel"/>
    <w:tmpl w:val="D1FD73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59" w15:restartNumberingAfterBreak="0">
    <w:nsid w:val="6A3F3A2D"/>
    <w:multiLevelType w:val="multilevel"/>
    <w:tmpl w:val="43823C0C"/>
    <w:styleLink w:val="Biecalista3"/>
    <w:lvl w:ilvl="0">
      <w:start w:val="1"/>
      <w:numFmt w:val="decimal"/>
      <w:lvlText w:val="%1."/>
      <w:lvlJc w:val="left"/>
      <w:pPr>
        <w:ind w:left="585" w:hanging="585"/>
      </w:pPr>
      <w:rPr>
        <w:rFonts w:ascii="Cambria" w:eastAsiaTheme="minorHAnsi" w:hAnsi="Cambria" w:cstheme="minorBidi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Cambria" w:eastAsiaTheme="minorHAnsi" w:hAnsi="Cambr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Theme="minorHAnsi" w:hAnsi="Cambr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Theme="minorHAnsi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Theme="minorHAnsi" w:hAnsi="Cambr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Theme="minorHAnsi" w:hAnsi="Cambr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Theme="minorHAnsi" w:hAnsi="Cambr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Theme="minorHAnsi" w:hAnsi="Cambr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Theme="minorHAnsi" w:hAnsi="Cambria" w:cstheme="minorBidi" w:hint="default"/>
      </w:rPr>
    </w:lvl>
  </w:abstractNum>
  <w:abstractNum w:abstractNumId="60" w15:restartNumberingAfterBreak="0">
    <w:nsid w:val="6BDC3718"/>
    <w:multiLevelType w:val="hybridMultilevel"/>
    <w:tmpl w:val="44248CD8"/>
    <w:lvl w:ilvl="0" w:tplc="002E3C16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8110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88A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297F89"/>
    <w:multiLevelType w:val="hybridMultilevel"/>
    <w:tmpl w:val="FE84BA32"/>
    <w:lvl w:ilvl="0" w:tplc="D3A88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6936D7"/>
    <w:multiLevelType w:val="hybridMultilevel"/>
    <w:tmpl w:val="8208F5E0"/>
    <w:lvl w:ilvl="0" w:tplc="E7E01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1A80C58"/>
    <w:multiLevelType w:val="hybridMultilevel"/>
    <w:tmpl w:val="3EE43DF0"/>
    <w:lvl w:ilvl="0" w:tplc="04150011">
      <w:start w:val="1"/>
      <w:numFmt w:val="decimal"/>
      <w:lvlText w:val="%1)"/>
      <w:lvlJc w:val="left"/>
      <w:rPr>
        <w:rFonts w:hint="default"/>
        <w:sz w:val="24"/>
      </w:rPr>
    </w:lvl>
    <w:lvl w:ilvl="1" w:tplc="04150011">
      <w:start w:val="1"/>
      <w:numFmt w:val="decimal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025E0"/>
    <w:multiLevelType w:val="hybridMultilevel"/>
    <w:tmpl w:val="97703EFE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734712"/>
    <w:multiLevelType w:val="multilevel"/>
    <w:tmpl w:val="FE1E7174"/>
    <w:styleLink w:val="Biecalista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D2379"/>
    <w:multiLevelType w:val="multilevel"/>
    <w:tmpl w:val="BFE07882"/>
    <w:styleLink w:val="Biecalista1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E4C6F4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color w:val="000000"/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E5B379C"/>
    <w:multiLevelType w:val="hybridMultilevel"/>
    <w:tmpl w:val="1584F0B0"/>
    <w:lvl w:ilvl="0" w:tplc="C042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33"/>
  </w:num>
  <w:num w:numId="9">
    <w:abstractNumId w:val="23"/>
  </w:num>
  <w:num w:numId="10">
    <w:abstractNumId w:val="14"/>
  </w:num>
  <w:num w:numId="11">
    <w:abstractNumId w:val="53"/>
  </w:num>
  <w:num w:numId="12">
    <w:abstractNumId w:val="10"/>
  </w:num>
  <w:num w:numId="13">
    <w:abstractNumId w:val="63"/>
  </w:num>
  <w:num w:numId="14">
    <w:abstractNumId w:val="40"/>
  </w:num>
  <w:num w:numId="15">
    <w:abstractNumId w:val="18"/>
  </w:num>
  <w:num w:numId="16">
    <w:abstractNumId w:val="61"/>
  </w:num>
  <w:num w:numId="17">
    <w:abstractNumId w:val="8"/>
  </w:num>
  <w:num w:numId="18">
    <w:abstractNumId w:val="32"/>
  </w:num>
  <w:num w:numId="19">
    <w:abstractNumId w:val="31"/>
  </w:num>
  <w:num w:numId="20">
    <w:abstractNumId w:val="56"/>
  </w:num>
  <w:num w:numId="21">
    <w:abstractNumId w:val="21"/>
  </w:num>
  <w:num w:numId="22">
    <w:abstractNumId w:val="30"/>
  </w:num>
  <w:num w:numId="23">
    <w:abstractNumId w:val="39"/>
  </w:num>
  <w:num w:numId="24">
    <w:abstractNumId w:val="57"/>
  </w:num>
  <w:num w:numId="25">
    <w:abstractNumId w:val="67"/>
  </w:num>
  <w:num w:numId="26">
    <w:abstractNumId w:val="5"/>
  </w:num>
  <w:num w:numId="27">
    <w:abstractNumId w:val="9"/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26"/>
  </w:num>
  <w:num w:numId="31">
    <w:abstractNumId w:val="50"/>
  </w:num>
  <w:num w:numId="32">
    <w:abstractNumId w:val="17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</w:num>
  <w:num w:numId="35">
    <w:abstractNumId w:val="59"/>
  </w:num>
  <w:num w:numId="36">
    <w:abstractNumId w:val="49"/>
  </w:num>
  <w:num w:numId="37">
    <w:abstractNumId w:val="47"/>
  </w:num>
  <w:num w:numId="38">
    <w:abstractNumId w:val="28"/>
  </w:num>
  <w:num w:numId="39">
    <w:abstractNumId w:val="60"/>
  </w:num>
  <w:num w:numId="40">
    <w:abstractNumId w:val="41"/>
  </w:num>
  <w:num w:numId="41">
    <w:abstractNumId w:val="55"/>
  </w:num>
  <w:num w:numId="42">
    <w:abstractNumId w:val="51"/>
  </w:num>
  <w:num w:numId="43">
    <w:abstractNumId w:val="44"/>
  </w:num>
  <w:num w:numId="44">
    <w:abstractNumId w:val="65"/>
  </w:num>
  <w:num w:numId="45">
    <w:abstractNumId w:val="11"/>
  </w:num>
  <w:num w:numId="46">
    <w:abstractNumId w:val="12"/>
  </w:num>
  <w:num w:numId="47">
    <w:abstractNumId w:val="36"/>
  </w:num>
  <w:num w:numId="48">
    <w:abstractNumId w:val="20"/>
  </w:num>
  <w:num w:numId="49">
    <w:abstractNumId w:val="62"/>
  </w:num>
  <w:num w:numId="50">
    <w:abstractNumId w:val="52"/>
  </w:num>
  <w:num w:numId="51">
    <w:abstractNumId w:val="35"/>
  </w:num>
  <w:num w:numId="52">
    <w:abstractNumId w:val="15"/>
  </w:num>
  <w:num w:numId="53">
    <w:abstractNumId w:val="24"/>
  </w:num>
  <w:num w:numId="54">
    <w:abstractNumId w:val="48"/>
  </w:num>
  <w:num w:numId="55">
    <w:abstractNumId w:val="22"/>
  </w:num>
  <w:num w:numId="56">
    <w:abstractNumId w:val="16"/>
  </w:num>
  <w:num w:numId="57">
    <w:abstractNumId w:val="69"/>
  </w:num>
  <w:num w:numId="58">
    <w:abstractNumId w:val="13"/>
  </w:num>
  <w:num w:numId="59">
    <w:abstractNumId w:val="19"/>
  </w:num>
  <w:num w:numId="60">
    <w:abstractNumId w:val="37"/>
  </w:num>
  <w:num w:numId="61">
    <w:abstractNumId w:val="29"/>
  </w:num>
  <w:num w:numId="62">
    <w:abstractNumId w:val="27"/>
  </w:num>
  <w:num w:numId="63">
    <w:abstractNumId w:val="42"/>
  </w:num>
  <w:num w:numId="64">
    <w:abstractNumId w:val="34"/>
  </w:num>
  <w:num w:numId="65">
    <w:abstractNumId w:val="38"/>
  </w:num>
  <w:num w:numId="66">
    <w:abstractNumId w:val="64"/>
  </w:num>
  <w:num w:numId="67">
    <w:abstractNumId w:val="46"/>
  </w:num>
  <w:num w:numId="68">
    <w:abstractNumId w:val="54"/>
  </w:num>
  <w:num w:numId="69">
    <w:abstractNumId w:val="43"/>
  </w:num>
  <w:num w:numId="70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2A"/>
    <w:rsid w:val="00000645"/>
    <w:rsid w:val="0000333A"/>
    <w:rsid w:val="0000362B"/>
    <w:rsid w:val="0001591A"/>
    <w:rsid w:val="00016CC1"/>
    <w:rsid w:val="00017A09"/>
    <w:rsid w:val="00023465"/>
    <w:rsid w:val="000315A7"/>
    <w:rsid w:val="00031E85"/>
    <w:rsid w:val="00035DF0"/>
    <w:rsid w:val="00047815"/>
    <w:rsid w:val="00052D2A"/>
    <w:rsid w:val="00054F36"/>
    <w:rsid w:val="00056F27"/>
    <w:rsid w:val="000600F5"/>
    <w:rsid w:val="000650E9"/>
    <w:rsid w:val="00084321"/>
    <w:rsid w:val="00084407"/>
    <w:rsid w:val="00092A12"/>
    <w:rsid w:val="000944F1"/>
    <w:rsid w:val="000A2F06"/>
    <w:rsid w:val="000A46CF"/>
    <w:rsid w:val="000B05C0"/>
    <w:rsid w:val="000B0827"/>
    <w:rsid w:val="000B0A96"/>
    <w:rsid w:val="000B50AF"/>
    <w:rsid w:val="000B52AD"/>
    <w:rsid w:val="000B5BA6"/>
    <w:rsid w:val="000C2BC0"/>
    <w:rsid w:val="000D038D"/>
    <w:rsid w:val="000D39BD"/>
    <w:rsid w:val="000D44AA"/>
    <w:rsid w:val="000E14DC"/>
    <w:rsid w:val="000E1FCD"/>
    <w:rsid w:val="000E2C70"/>
    <w:rsid w:val="000E5222"/>
    <w:rsid w:val="000F0A63"/>
    <w:rsid w:val="000F315A"/>
    <w:rsid w:val="000F446F"/>
    <w:rsid w:val="000F540D"/>
    <w:rsid w:val="00100126"/>
    <w:rsid w:val="00103AB2"/>
    <w:rsid w:val="001078A4"/>
    <w:rsid w:val="00110779"/>
    <w:rsid w:val="0011266C"/>
    <w:rsid w:val="0011740D"/>
    <w:rsid w:val="001227B9"/>
    <w:rsid w:val="0012517F"/>
    <w:rsid w:val="0012642A"/>
    <w:rsid w:val="0012653D"/>
    <w:rsid w:val="001275A2"/>
    <w:rsid w:val="00136DEA"/>
    <w:rsid w:val="001436EF"/>
    <w:rsid w:val="00145141"/>
    <w:rsid w:val="0014650E"/>
    <w:rsid w:val="00150B49"/>
    <w:rsid w:val="001512D0"/>
    <w:rsid w:val="00156AD1"/>
    <w:rsid w:val="001613FC"/>
    <w:rsid w:val="001617BC"/>
    <w:rsid w:val="00163D3A"/>
    <w:rsid w:val="00172684"/>
    <w:rsid w:val="00172E9C"/>
    <w:rsid w:val="00175077"/>
    <w:rsid w:val="00177480"/>
    <w:rsid w:val="001817C6"/>
    <w:rsid w:val="00193A05"/>
    <w:rsid w:val="001970CF"/>
    <w:rsid w:val="00197A68"/>
    <w:rsid w:val="001A1A40"/>
    <w:rsid w:val="001B4DA1"/>
    <w:rsid w:val="001B5391"/>
    <w:rsid w:val="001B75C5"/>
    <w:rsid w:val="001B7AB1"/>
    <w:rsid w:val="001C3FEF"/>
    <w:rsid w:val="001C46CE"/>
    <w:rsid w:val="001D5DD6"/>
    <w:rsid w:val="001D611A"/>
    <w:rsid w:val="001D6836"/>
    <w:rsid w:val="001E0ECF"/>
    <w:rsid w:val="001E2149"/>
    <w:rsid w:val="001E46FD"/>
    <w:rsid w:val="001E7BC0"/>
    <w:rsid w:val="001F12FF"/>
    <w:rsid w:val="001F79D0"/>
    <w:rsid w:val="00207F02"/>
    <w:rsid w:val="00211EFA"/>
    <w:rsid w:val="0021512C"/>
    <w:rsid w:val="002218FC"/>
    <w:rsid w:val="00227918"/>
    <w:rsid w:val="00242933"/>
    <w:rsid w:val="002456BF"/>
    <w:rsid w:val="00246F06"/>
    <w:rsid w:val="002475CA"/>
    <w:rsid w:val="00250DE9"/>
    <w:rsid w:val="00260546"/>
    <w:rsid w:val="00262B5F"/>
    <w:rsid w:val="00271017"/>
    <w:rsid w:val="00271E92"/>
    <w:rsid w:val="00272ADC"/>
    <w:rsid w:val="00283E34"/>
    <w:rsid w:val="00284DDC"/>
    <w:rsid w:val="00290938"/>
    <w:rsid w:val="00294962"/>
    <w:rsid w:val="002973A3"/>
    <w:rsid w:val="00297F33"/>
    <w:rsid w:val="002A1447"/>
    <w:rsid w:val="002A1500"/>
    <w:rsid w:val="002A63CF"/>
    <w:rsid w:val="002B62A0"/>
    <w:rsid w:val="002C13DB"/>
    <w:rsid w:val="002C542A"/>
    <w:rsid w:val="002D0BC6"/>
    <w:rsid w:val="002D1B2B"/>
    <w:rsid w:val="002D5312"/>
    <w:rsid w:val="002E365C"/>
    <w:rsid w:val="0030114B"/>
    <w:rsid w:val="00307EFB"/>
    <w:rsid w:val="00311D3A"/>
    <w:rsid w:val="003211D7"/>
    <w:rsid w:val="00321A39"/>
    <w:rsid w:val="0033545E"/>
    <w:rsid w:val="00337590"/>
    <w:rsid w:val="00337BBD"/>
    <w:rsid w:val="00337C06"/>
    <w:rsid w:val="00347245"/>
    <w:rsid w:val="003508C8"/>
    <w:rsid w:val="00351146"/>
    <w:rsid w:val="003546BC"/>
    <w:rsid w:val="0036245F"/>
    <w:rsid w:val="0036312D"/>
    <w:rsid w:val="00364668"/>
    <w:rsid w:val="00366276"/>
    <w:rsid w:val="0037749A"/>
    <w:rsid w:val="003779B7"/>
    <w:rsid w:val="00384FCC"/>
    <w:rsid w:val="00390F04"/>
    <w:rsid w:val="003922EC"/>
    <w:rsid w:val="00393B4A"/>
    <w:rsid w:val="003956EC"/>
    <w:rsid w:val="003971A3"/>
    <w:rsid w:val="003A5B52"/>
    <w:rsid w:val="003B3BFB"/>
    <w:rsid w:val="003B5E5C"/>
    <w:rsid w:val="003C1A44"/>
    <w:rsid w:val="003C3507"/>
    <w:rsid w:val="003C4447"/>
    <w:rsid w:val="003D3004"/>
    <w:rsid w:val="003D435B"/>
    <w:rsid w:val="003D6C85"/>
    <w:rsid w:val="003E1813"/>
    <w:rsid w:val="003E35AA"/>
    <w:rsid w:val="003E4437"/>
    <w:rsid w:val="003F2269"/>
    <w:rsid w:val="003F24B9"/>
    <w:rsid w:val="003F69E6"/>
    <w:rsid w:val="0040294F"/>
    <w:rsid w:val="00407353"/>
    <w:rsid w:val="004079B3"/>
    <w:rsid w:val="00413725"/>
    <w:rsid w:val="004225D1"/>
    <w:rsid w:val="00425898"/>
    <w:rsid w:val="00426E45"/>
    <w:rsid w:val="00437767"/>
    <w:rsid w:val="00443EDC"/>
    <w:rsid w:val="00465002"/>
    <w:rsid w:val="0047292B"/>
    <w:rsid w:val="00473F9F"/>
    <w:rsid w:val="00474589"/>
    <w:rsid w:val="0047519F"/>
    <w:rsid w:val="00475BEE"/>
    <w:rsid w:val="00476E4B"/>
    <w:rsid w:val="00494864"/>
    <w:rsid w:val="004A18D7"/>
    <w:rsid w:val="004B3F8D"/>
    <w:rsid w:val="004B761D"/>
    <w:rsid w:val="004C4BBC"/>
    <w:rsid w:val="004C4F3A"/>
    <w:rsid w:val="004C53AB"/>
    <w:rsid w:val="004D066F"/>
    <w:rsid w:val="004E118E"/>
    <w:rsid w:val="004E3721"/>
    <w:rsid w:val="004E6DA5"/>
    <w:rsid w:val="004F0090"/>
    <w:rsid w:val="004F029A"/>
    <w:rsid w:val="004F13A0"/>
    <w:rsid w:val="004F2353"/>
    <w:rsid w:val="004F2DD7"/>
    <w:rsid w:val="004F50B2"/>
    <w:rsid w:val="005001C2"/>
    <w:rsid w:val="00506197"/>
    <w:rsid w:val="00506452"/>
    <w:rsid w:val="005101EF"/>
    <w:rsid w:val="005106F5"/>
    <w:rsid w:val="00515A74"/>
    <w:rsid w:val="00523D53"/>
    <w:rsid w:val="00533571"/>
    <w:rsid w:val="005337C6"/>
    <w:rsid w:val="00535283"/>
    <w:rsid w:val="00543D28"/>
    <w:rsid w:val="005468E4"/>
    <w:rsid w:val="005641BC"/>
    <w:rsid w:val="005672BE"/>
    <w:rsid w:val="00571627"/>
    <w:rsid w:val="00572A00"/>
    <w:rsid w:val="00574D0E"/>
    <w:rsid w:val="00577B17"/>
    <w:rsid w:val="005824D8"/>
    <w:rsid w:val="00584B6E"/>
    <w:rsid w:val="0058564E"/>
    <w:rsid w:val="00593637"/>
    <w:rsid w:val="0059465A"/>
    <w:rsid w:val="005967C7"/>
    <w:rsid w:val="005A725C"/>
    <w:rsid w:val="005B34A9"/>
    <w:rsid w:val="005B3599"/>
    <w:rsid w:val="005B6C75"/>
    <w:rsid w:val="005C71C6"/>
    <w:rsid w:val="005C76E8"/>
    <w:rsid w:val="005D0EDF"/>
    <w:rsid w:val="005D2B97"/>
    <w:rsid w:val="005D366E"/>
    <w:rsid w:val="005F51AE"/>
    <w:rsid w:val="005F6036"/>
    <w:rsid w:val="00600B56"/>
    <w:rsid w:val="00601127"/>
    <w:rsid w:val="006020EB"/>
    <w:rsid w:val="0060743D"/>
    <w:rsid w:val="00607BEB"/>
    <w:rsid w:val="00611786"/>
    <w:rsid w:val="006162E0"/>
    <w:rsid w:val="00621BEE"/>
    <w:rsid w:val="00634C6E"/>
    <w:rsid w:val="00635840"/>
    <w:rsid w:val="00640745"/>
    <w:rsid w:val="00642EFA"/>
    <w:rsid w:val="00644614"/>
    <w:rsid w:val="006464ED"/>
    <w:rsid w:val="00647CAE"/>
    <w:rsid w:val="0065492C"/>
    <w:rsid w:val="00655546"/>
    <w:rsid w:val="006600A9"/>
    <w:rsid w:val="0066492A"/>
    <w:rsid w:val="006658C9"/>
    <w:rsid w:val="006663E9"/>
    <w:rsid w:val="00672F60"/>
    <w:rsid w:val="00676621"/>
    <w:rsid w:val="006766D9"/>
    <w:rsid w:val="006939D3"/>
    <w:rsid w:val="00693DF3"/>
    <w:rsid w:val="00696305"/>
    <w:rsid w:val="006A690B"/>
    <w:rsid w:val="006B3504"/>
    <w:rsid w:val="006B6FD5"/>
    <w:rsid w:val="006B7EFE"/>
    <w:rsid w:val="006C08B9"/>
    <w:rsid w:val="006D3326"/>
    <w:rsid w:val="006D729C"/>
    <w:rsid w:val="006F50DA"/>
    <w:rsid w:val="0070108C"/>
    <w:rsid w:val="007013DF"/>
    <w:rsid w:val="007171F0"/>
    <w:rsid w:val="00720F20"/>
    <w:rsid w:val="00722C09"/>
    <w:rsid w:val="007314BD"/>
    <w:rsid w:val="007322B9"/>
    <w:rsid w:val="00742BA8"/>
    <w:rsid w:val="0074326D"/>
    <w:rsid w:val="00752AC1"/>
    <w:rsid w:val="007554D7"/>
    <w:rsid w:val="00761C33"/>
    <w:rsid w:val="00762448"/>
    <w:rsid w:val="00762637"/>
    <w:rsid w:val="00763089"/>
    <w:rsid w:val="0076591C"/>
    <w:rsid w:val="007747D7"/>
    <w:rsid w:val="00776503"/>
    <w:rsid w:val="007771D4"/>
    <w:rsid w:val="00777EE0"/>
    <w:rsid w:val="007816E3"/>
    <w:rsid w:val="007938F8"/>
    <w:rsid w:val="00797D6E"/>
    <w:rsid w:val="007A2A3D"/>
    <w:rsid w:val="007A308C"/>
    <w:rsid w:val="007A4B87"/>
    <w:rsid w:val="007A55BA"/>
    <w:rsid w:val="007A73CF"/>
    <w:rsid w:val="007B097B"/>
    <w:rsid w:val="007B0A3C"/>
    <w:rsid w:val="007B26F2"/>
    <w:rsid w:val="007B32A9"/>
    <w:rsid w:val="007B777F"/>
    <w:rsid w:val="007C45AF"/>
    <w:rsid w:val="007C58F6"/>
    <w:rsid w:val="007D3507"/>
    <w:rsid w:val="007D3ED2"/>
    <w:rsid w:val="007D4E84"/>
    <w:rsid w:val="007D699D"/>
    <w:rsid w:val="007F2C8A"/>
    <w:rsid w:val="007F4DA1"/>
    <w:rsid w:val="007F53A9"/>
    <w:rsid w:val="00801DC3"/>
    <w:rsid w:val="00802E62"/>
    <w:rsid w:val="00806221"/>
    <w:rsid w:val="00814294"/>
    <w:rsid w:val="00814823"/>
    <w:rsid w:val="0081485B"/>
    <w:rsid w:val="008169E7"/>
    <w:rsid w:val="00821CAF"/>
    <w:rsid w:val="008236CF"/>
    <w:rsid w:val="00824F41"/>
    <w:rsid w:val="00826C6E"/>
    <w:rsid w:val="008346CD"/>
    <w:rsid w:val="00836EAD"/>
    <w:rsid w:val="008412CB"/>
    <w:rsid w:val="00843419"/>
    <w:rsid w:val="00846A08"/>
    <w:rsid w:val="00850923"/>
    <w:rsid w:val="00857D91"/>
    <w:rsid w:val="0086450F"/>
    <w:rsid w:val="00864CD4"/>
    <w:rsid w:val="00875776"/>
    <w:rsid w:val="00882836"/>
    <w:rsid w:val="008907AE"/>
    <w:rsid w:val="008946D4"/>
    <w:rsid w:val="008A3AF3"/>
    <w:rsid w:val="008B7422"/>
    <w:rsid w:val="008C1575"/>
    <w:rsid w:val="008C57AD"/>
    <w:rsid w:val="008C5E48"/>
    <w:rsid w:val="008D0095"/>
    <w:rsid w:val="008D4BD7"/>
    <w:rsid w:val="008E4E15"/>
    <w:rsid w:val="008E5E3A"/>
    <w:rsid w:val="008F280E"/>
    <w:rsid w:val="008F61A9"/>
    <w:rsid w:val="00900C2E"/>
    <w:rsid w:val="00904635"/>
    <w:rsid w:val="00904C6B"/>
    <w:rsid w:val="00905712"/>
    <w:rsid w:val="0092132C"/>
    <w:rsid w:val="00921960"/>
    <w:rsid w:val="00926699"/>
    <w:rsid w:val="00931008"/>
    <w:rsid w:val="009341A9"/>
    <w:rsid w:val="00934E78"/>
    <w:rsid w:val="00941746"/>
    <w:rsid w:val="00941D86"/>
    <w:rsid w:val="009420A3"/>
    <w:rsid w:val="00951C42"/>
    <w:rsid w:val="009540FF"/>
    <w:rsid w:val="00957E3E"/>
    <w:rsid w:val="00961E78"/>
    <w:rsid w:val="00962FED"/>
    <w:rsid w:val="00967E7A"/>
    <w:rsid w:val="009748E3"/>
    <w:rsid w:val="0098750D"/>
    <w:rsid w:val="009911BC"/>
    <w:rsid w:val="00991607"/>
    <w:rsid w:val="00997FB7"/>
    <w:rsid w:val="009A221F"/>
    <w:rsid w:val="009A4B07"/>
    <w:rsid w:val="009A6898"/>
    <w:rsid w:val="009B2263"/>
    <w:rsid w:val="009B5C41"/>
    <w:rsid w:val="009C279F"/>
    <w:rsid w:val="009C41EC"/>
    <w:rsid w:val="009C77E9"/>
    <w:rsid w:val="009C7D4B"/>
    <w:rsid w:val="009C7F68"/>
    <w:rsid w:val="009E0FEA"/>
    <w:rsid w:val="009F147D"/>
    <w:rsid w:val="009F2DDC"/>
    <w:rsid w:val="009F5C81"/>
    <w:rsid w:val="00A014F1"/>
    <w:rsid w:val="00A018F0"/>
    <w:rsid w:val="00A1220E"/>
    <w:rsid w:val="00A2158C"/>
    <w:rsid w:val="00A233FD"/>
    <w:rsid w:val="00A238DF"/>
    <w:rsid w:val="00A42563"/>
    <w:rsid w:val="00A4527F"/>
    <w:rsid w:val="00A45573"/>
    <w:rsid w:val="00A50025"/>
    <w:rsid w:val="00A519D8"/>
    <w:rsid w:val="00A56778"/>
    <w:rsid w:val="00A5681C"/>
    <w:rsid w:val="00A61300"/>
    <w:rsid w:val="00A620A5"/>
    <w:rsid w:val="00A75A1C"/>
    <w:rsid w:val="00A80E76"/>
    <w:rsid w:val="00A821F5"/>
    <w:rsid w:val="00A83B91"/>
    <w:rsid w:val="00A93BFA"/>
    <w:rsid w:val="00A96D19"/>
    <w:rsid w:val="00AA39FD"/>
    <w:rsid w:val="00AB2D73"/>
    <w:rsid w:val="00AB4058"/>
    <w:rsid w:val="00AB5DAC"/>
    <w:rsid w:val="00AB78E8"/>
    <w:rsid w:val="00AC4D63"/>
    <w:rsid w:val="00AC55CC"/>
    <w:rsid w:val="00AC56BF"/>
    <w:rsid w:val="00AD058B"/>
    <w:rsid w:val="00AD12F1"/>
    <w:rsid w:val="00AE096B"/>
    <w:rsid w:val="00AE3A5D"/>
    <w:rsid w:val="00AF5D5E"/>
    <w:rsid w:val="00AF6DC7"/>
    <w:rsid w:val="00AF6F48"/>
    <w:rsid w:val="00B055BC"/>
    <w:rsid w:val="00B05C33"/>
    <w:rsid w:val="00B06812"/>
    <w:rsid w:val="00B11C3B"/>
    <w:rsid w:val="00B120D0"/>
    <w:rsid w:val="00B160CA"/>
    <w:rsid w:val="00B21CEA"/>
    <w:rsid w:val="00B23409"/>
    <w:rsid w:val="00B250F5"/>
    <w:rsid w:val="00B25248"/>
    <w:rsid w:val="00B26F46"/>
    <w:rsid w:val="00B3138B"/>
    <w:rsid w:val="00B34C24"/>
    <w:rsid w:val="00B35BAE"/>
    <w:rsid w:val="00B40472"/>
    <w:rsid w:val="00B43602"/>
    <w:rsid w:val="00B43895"/>
    <w:rsid w:val="00B46260"/>
    <w:rsid w:val="00B569ED"/>
    <w:rsid w:val="00B579CF"/>
    <w:rsid w:val="00B613D3"/>
    <w:rsid w:val="00B62A9D"/>
    <w:rsid w:val="00B62E08"/>
    <w:rsid w:val="00B648CA"/>
    <w:rsid w:val="00B8222A"/>
    <w:rsid w:val="00B823C5"/>
    <w:rsid w:val="00B90557"/>
    <w:rsid w:val="00B96F2F"/>
    <w:rsid w:val="00BA6A7A"/>
    <w:rsid w:val="00BA7A36"/>
    <w:rsid w:val="00BA7FF3"/>
    <w:rsid w:val="00BB04BE"/>
    <w:rsid w:val="00BB2E6B"/>
    <w:rsid w:val="00BB32DB"/>
    <w:rsid w:val="00BC00C1"/>
    <w:rsid w:val="00BC324C"/>
    <w:rsid w:val="00BC6CC0"/>
    <w:rsid w:val="00BC753D"/>
    <w:rsid w:val="00BE2B3C"/>
    <w:rsid w:val="00BE3D5E"/>
    <w:rsid w:val="00BE7F18"/>
    <w:rsid w:val="00C140D2"/>
    <w:rsid w:val="00C24461"/>
    <w:rsid w:val="00C413FE"/>
    <w:rsid w:val="00C42E01"/>
    <w:rsid w:val="00C51058"/>
    <w:rsid w:val="00C5276A"/>
    <w:rsid w:val="00C531B3"/>
    <w:rsid w:val="00C55DA8"/>
    <w:rsid w:val="00C563EF"/>
    <w:rsid w:val="00C56B40"/>
    <w:rsid w:val="00C61F2F"/>
    <w:rsid w:val="00C66349"/>
    <w:rsid w:val="00C707B1"/>
    <w:rsid w:val="00C721A2"/>
    <w:rsid w:val="00C72603"/>
    <w:rsid w:val="00C8363F"/>
    <w:rsid w:val="00C84527"/>
    <w:rsid w:val="00C876E7"/>
    <w:rsid w:val="00C907A2"/>
    <w:rsid w:val="00C93D81"/>
    <w:rsid w:val="00C96525"/>
    <w:rsid w:val="00CA0B05"/>
    <w:rsid w:val="00CA1F73"/>
    <w:rsid w:val="00CB1CA7"/>
    <w:rsid w:val="00CB27C5"/>
    <w:rsid w:val="00CC5D4A"/>
    <w:rsid w:val="00CC6842"/>
    <w:rsid w:val="00CD05D8"/>
    <w:rsid w:val="00CE4DA0"/>
    <w:rsid w:val="00CE7978"/>
    <w:rsid w:val="00CF15FC"/>
    <w:rsid w:val="00CF4163"/>
    <w:rsid w:val="00D003BD"/>
    <w:rsid w:val="00D02CE5"/>
    <w:rsid w:val="00D072C3"/>
    <w:rsid w:val="00D11A99"/>
    <w:rsid w:val="00D12A81"/>
    <w:rsid w:val="00D12CC8"/>
    <w:rsid w:val="00D13A81"/>
    <w:rsid w:val="00D4452C"/>
    <w:rsid w:val="00D4640A"/>
    <w:rsid w:val="00D46E2F"/>
    <w:rsid w:val="00D521C8"/>
    <w:rsid w:val="00D559A4"/>
    <w:rsid w:val="00D57DB0"/>
    <w:rsid w:val="00D65117"/>
    <w:rsid w:val="00D72CE5"/>
    <w:rsid w:val="00D72FBC"/>
    <w:rsid w:val="00D751D5"/>
    <w:rsid w:val="00D7539F"/>
    <w:rsid w:val="00D7611D"/>
    <w:rsid w:val="00D801A9"/>
    <w:rsid w:val="00D82B4F"/>
    <w:rsid w:val="00D86064"/>
    <w:rsid w:val="00D86FD3"/>
    <w:rsid w:val="00D95C66"/>
    <w:rsid w:val="00DA672A"/>
    <w:rsid w:val="00DA6C07"/>
    <w:rsid w:val="00DB7F71"/>
    <w:rsid w:val="00DC7E50"/>
    <w:rsid w:val="00DD0644"/>
    <w:rsid w:val="00DD09F9"/>
    <w:rsid w:val="00DD2477"/>
    <w:rsid w:val="00DD2B68"/>
    <w:rsid w:val="00DD79D0"/>
    <w:rsid w:val="00DE26AD"/>
    <w:rsid w:val="00DE5265"/>
    <w:rsid w:val="00DE68D9"/>
    <w:rsid w:val="00DE70C1"/>
    <w:rsid w:val="00DF6AE4"/>
    <w:rsid w:val="00E02609"/>
    <w:rsid w:val="00E03AFC"/>
    <w:rsid w:val="00E118C4"/>
    <w:rsid w:val="00E11E70"/>
    <w:rsid w:val="00E153A9"/>
    <w:rsid w:val="00E156A0"/>
    <w:rsid w:val="00E171E6"/>
    <w:rsid w:val="00E20F9D"/>
    <w:rsid w:val="00E220A6"/>
    <w:rsid w:val="00E238C1"/>
    <w:rsid w:val="00E266ED"/>
    <w:rsid w:val="00E30F8A"/>
    <w:rsid w:val="00E37FB0"/>
    <w:rsid w:val="00E426A2"/>
    <w:rsid w:val="00E45913"/>
    <w:rsid w:val="00E4795F"/>
    <w:rsid w:val="00E508A6"/>
    <w:rsid w:val="00E53EC3"/>
    <w:rsid w:val="00E620C0"/>
    <w:rsid w:val="00E62E50"/>
    <w:rsid w:val="00E636AC"/>
    <w:rsid w:val="00E6584F"/>
    <w:rsid w:val="00E67535"/>
    <w:rsid w:val="00E7341C"/>
    <w:rsid w:val="00E74AB2"/>
    <w:rsid w:val="00E82D2D"/>
    <w:rsid w:val="00E84048"/>
    <w:rsid w:val="00E844F9"/>
    <w:rsid w:val="00E84BF5"/>
    <w:rsid w:val="00E9074E"/>
    <w:rsid w:val="00E9151F"/>
    <w:rsid w:val="00E96CA9"/>
    <w:rsid w:val="00EA3CE9"/>
    <w:rsid w:val="00EA4B9A"/>
    <w:rsid w:val="00EB03CB"/>
    <w:rsid w:val="00EB29EB"/>
    <w:rsid w:val="00EC0874"/>
    <w:rsid w:val="00ED1750"/>
    <w:rsid w:val="00ED40F5"/>
    <w:rsid w:val="00ED625B"/>
    <w:rsid w:val="00EE04F5"/>
    <w:rsid w:val="00EE365D"/>
    <w:rsid w:val="00EE36F0"/>
    <w:rsid w:val="00EF0709"/>
    <w:rsid w:val="00EF4BED"/>
    <w:rsid w:val="00EF4CD9"/>
    <w:rsid w:val="00EF7CD4"/>
    <w:rsid w:val="00F00946"/>
    <w:rsid w:val="00F12135"/>
    <w:rsid w:val="00F12AE5"/>
    <w:rsid w:val="00F2183A"/>
    <w:rsid w:val="00F21AAE"/>
    <w:rsid w:val="00F24858"/>
    <w:rsid w:val="00F42F27"/>
    <w:rsid w:val="00F532BA"/>
    <w:rsid w:val="00F56782"/>
    <w:rsid w:val="00F570E4"/>
    <w:rsid w:val="00F61451"/>
    <w:rsid w:val="00F64134"/>
    <w:rsid w:val="00F65B27"/>
    <w:rsid w:val="00F74E57"/>
    <w:rsid w:val="00F83F4C"/>
    <w:rsid w:val="00F85B34"/>
    <w:rsid w:val="00F9103F"/>
    <w:rsid w:val="00F92E01"/>
    <w:rsid w:val="00FB12DD"/>
    <w:rsid w:val="00FB5BAC"/>
    <w:rsid w:val="00FC25E9"/>
    <w:rsid w:val="00FD0BB6"/>
    <w:rsid w:val="00FD46F6"/>
    <w:rsid w:val="00FD4B5F"/>
    <w:rsid w:val="00FE30D2"/>
    <w:rsid w:val="00FF4A9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5A30"/>
  <w15:chartTrackingRefBased/>
  <w15:docId w15:val="{C9980C4A-0D70-4D4E-8F15-E3BBC254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6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B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2642A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Normal"/>
    <w:basedOn w:val="Normalny"/>
    <w:link w:val="AkapitzlistZnak"/>
    <w:uiPriority w:val="34"/>
    <w:qFormat/>
    <w:rsid w:val="0012642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2642A"/>
    <w:rPr>
      <w:rFonts w:ascii="Calibri" w:eastAsia="Calibri" w:hAnsi="Calibri" w:cs="Times New Roman"/>
      <w:lang w:val="x-none"/>
    </w:rPr>
  </w:style>
  <w:style w:type="paragraph" w:customStyle="1" w:styleId="Default">
    <w:name w:val="Default"/>
    <w:qFormat/>
    <w:rsid w:val="0012642A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Zal-text">
    <w:name w:val="Zal-text"/>
    <w:basedOn w:val="Normalny"/>
    <w:rsid w:val="0012642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wykytekst1">
    <w:name w:val="Zwykły tekst1"/>
    <w:basedOn w:val="Normalny"/>
    <w:rsid w:val="0012642A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Hipercze">
    <w:name w:val="Hyperlink"/>
    <w:rsid w:val="0012642A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2642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64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64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264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42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42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42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4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42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12642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264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2642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2642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2642A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rsid w:val="0012642A"/>
    <w:pPr>
      <w:suppressAutoHyphens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642A"/>
    <w:rPr>
      <w:rFonts w:ascii="Arial" w:eastAsia="Times New Roman" w:hAnsi="Arial" w:cs="Arial"/>
      <w:lang w:eastAsia="ar-SA"/>
    </w:rPr>
  </w:style>
  <w:style w:type="paragraph" w:customStyle="1" w:styleId="Wynumerowanie">
    <w:name w:val="Wynumerowanie"/>
    <w:uiPriority w:val="99"/>
    <w:rsid w:val="0012642A"/>
    <w:pPr>
      <w:numPr>
        <w:numId w:val="15"/>
      </w:numPr>
      <w:spacing w:before="20" w:after="0" w:line="288" w:lineRule="auto"/>
      <w:jc w:val="both"/>
    </w:pPr>
    <w:rPr>
      <w:rFonts w:ascii="Cambria" w:eastAsia="Times New Roman" w:hAnsi="Cambria" w:cs="Cambria"/>
      <w:kern w:val="28"/>
      <w:lang w:eastAsia="pl-PL"/>
    </w:rPr>
  </w:style>
  <w:style w:type="paragraph" w:customStyle="1" w:styleId="Wynumerowanie2">
    <w:name w:val="Wynumerowanie 2"/>
    <w:basedOn w:val="Wynumerowanie"/>
    <w:uiPriority w:val="99"/>
    <w:rsid w:val="0012642A"/>
    <w:pPr>
      <w:numPr>
        <w:ilvl w:val="1"/>
      </w:numPr>
      <w:tabs>
        <w:tab w:val="left" w:pos="794"/>
      </w:tabs>
      <w:ind w:left="794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BE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49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29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6B3504"/>
    <w:pPr>
      <w:spacing w:after="0" w:line="240" w:lineRule="auto"/>
    </w:pPr>
  </w:style>
  <w:style w:type="numbering" w:customStyle="1" w:styleId="Biecalista1">
    <w:name w:val="Bieżąca lista1"/>
    <w:uiPriority w:val="99"/>
    <w:rsid w:val="006B3504"/>
    <w:pPr>
      <w:numPr>
        <w:numId w:val="25"/>
      </w:numPr>
    </w:pPr>
  </w:style>
  <w:style w:type="paragraph" w:customStyle="1" w:styleId="Standard">
    <w:name w:val="Standard"/>
    <w:rsid w:val="00634C6E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zh-CN" w:bidi="hi-IN"/>
    </w:rPr>
  </w:style>
  <w:style w:type="numbering" w:customStyle="1" w:styleId="Biecalista2">
    <w:name w:val="Bieżąca lista2"/>
    <w:uiPriority w:val="99"/>
    <w:rsid w:val="00172684"/>
    <w:pPr>
      <w:numPr>
        <w:numId w:val="34"/>
      </w:numPr>
    </w:pPr>
  </w:style>
  <w:style w:type="numbering" w:customStyle="1" w:styleId="Biecalista3">
    <w:name w:val="Bieżąca lista3"/>
    <w:uiPriority w:val="99"/>
    <w:rsid w:val="00B43895"/>
    <w:pPr>
      <w:numPr>
        <w:numId w:val="35"/>
      </w:numPr>
    </w:pPr>
  </w:style>
  <w:style w:type="character" w:styleId="Tekstzastpczy">
    <w:name w:val="Placeholder Text"/>
    <w:basedOn w:val="Domylnaczcionkaakapitu"/>
    <w:uiPriority w:val="99"/>
    <w:semiHidden/>
    <w:rsid w:val="00C66349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5BC"/>
    <w:rPr>
      <w:color w:val="605E5C"/>
      <w:shd w:val="clear" w:color="auto" w:fill="E1DFDD"/>
    </w:rPr>
  </w:style>
  <w:style w:type="numbering" w:customStyle="1" w:styleId="Biecalista4">
    <w:name w:val="Bieżąca lista4"/>
    <w:uiPriority w:val="99"/>
    <w:rsid w:val="00BA7FF3"/>
    <w:pPr>
      <w:numPr>
        <w:numId w:val="41"/>
      </w:numPr>
    </w:pPr>
  </w:style>
  <w:style w:type="numbering" w:customStyle="1" w:styleId="Biecalista5">
    <w:name w:val="Bieżąca lista5"/>
    <w:uiPriority w:val="99"/>
    <w:rsid w:val="00BA7FF3"/>
    <w:pPr>
      <w:numPr>
        <w:numId w:val="4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A63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466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99"/>
    <w:qFormat/>
    <w:rsid w:val="001B539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B5391"/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FontStyle27">
    <w:name w:val="Font Style27"/>
    <w:rsid w:val="005C71C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4FA1-F546-445F-BF5F-002D0B45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Cezary Maliszewski</cp:lastModifiedBy>
  <cp:revision>11</cp:revision>
  <cp:lastPrinted>2022-02-08T07:12:00Z</cp:lastPrinted>
  <dcterms:created xsi:type="dcterms:W3CDTF">2022-04-08T07:21:00Z</dcterms:created>
  <dcterms:modified xsi:type="dcterms:W3CDTF">2022-09-06T08:01:00Z</dcterms:modified>
</cp:coreProperties>
</file>