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C6" w:rsidRDefault="00B84BC6" w:rsidP="00B84BC6">
      <w:pPr>
        <w:ind w:left="3969"/>
        <w:rPr>
          <w:rFonts w:ascii="Verdana" w:hAnsi="Verdana"/>
        </w:rPr>
      </w:pPr>
      <w:r>
        <w:rPr>
          <w:rFonts w:ascii="Verdana" w:hAnsi="Verdana"/>
        </w:rPr>
        <w:t>FORMULARZ OFERTOWY</w:t>
      </w:r>
    </w:p>
    <w:p w:rsidR="00B84BC6" w:rsidRDefault="00B84BC6" w:rsidP="00B84BC6">
      <w:pPr>
        <w:ind w:left="3544"/>
        <w:rPr>
          <w:rFonts w:ascii="Verdana" w:hAnsi="Verdana"/>
          <w:b/>
          <w:sz w:val="20"/>
          <w:szCs w:val="22"/>
        </w:rPr>
      </w:pPr>
    </w:p>
    <w:p w:rsidR="00B84BC6" w:rsidRDefault="00B84BC6" w:rsidP="00B84BC6">
      <w:pPr>
        <w:ind w:left="396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Generalna Dyrekcja Dróg Krajowych i Autostrad</w:t>
      </w:r>
    </w:p>
    <w:p w:rsidR="00B84BC6" w:rsidRDefault="00B84BC6" w:rsidP="00B84BC6">
      <w:pPr>
        <w:ind w:left="396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Oddział w Szczecinie</w:t>
      </w:r>
    </w:p>
    <w:p w:rsidR="00B84BC6" w:rsidRDefault="00B84BC6" w:rsidP="00B84BC6">
      <w:pPr>
        <w:ind w:left="396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al. Bohaterów Warszawy 33, 70-340 Szczecin</w:t>
      </w:r>
    </w:p>
    <w:p w:rsidR="00E25D35" w:rsidRDefault="00E25D35" w:rsidP="00E25D35">
      <w:pPr>
        <w:pStyle w:val="Nagwek"/>
        <w:tabs>
          <w:tab w:val="left" w:pos="4140"/>
        </w:tabs>
        <w:rPr>
          <w:rFonts w:ascii="Verdana" w:hAnsi="Verdana" w:cstheme="minorHAnsi"/>
          <w:b/>
          <w:sz w:val="18"/>
          <w:szCs w:val="18"/>
        </w:rPr>
      </w:pPr>
    </w:p>
    <w:p w:rsidR="00E25D35" w:rsidRDefault="00E25D35" w:rsidP="00E25D35">
      <w:pPr>
        <w:pStyle w:val="Nagwek"/>
        <w:tabs>
          <w:tab w:val="left" w:pos="4140"/>
        </w:tabs>
        <w:rPr>
          <w:rFonts w:ascii="Verdana" w:hAnsi="Verdana" w:cstheme="minorHAnsi"/>
          <w:b/>
          <w:sz w:val="18"/>
          <w:szCs w:val="18"/>
        </w:rPr>
      </w:pP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Wykonawca:</w:t>
      </w: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b/>
          <w:sz w:val="20"/>
          <w:szCs w:val="20"/>
        </w:rPr>
      </w:pP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(nazwa (firma) dokładny adres Wykonawcy/Wykonawców)</w:t>
      </w: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b/>
          <w:sz w:val="20"/>
          <w:szCs w:val="20"/>
        </w:rPr>
      </w:pP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(NIP, REGON)</w:t>
      </w:r>
    </w:p>
    <w:p w:rsidR="00E25D35" w:rsidRDefault="00E25D35" w:rsidP="00E25D35">
      <w:pPr>
        <w:jc w:val="center"/>
        <w:rPr>
          <w:rFonts w:ascii="Verdana" w:hAnsi="Verdana"/>
          <w:sz w:val="20"/>
          <w:szCs w:val="20"/>
        </w:rPr>
      </w:pPr>
    </w:p>
    <w:p w:rsidR="00E25D35" w:rsidRDefault="00E25D35" w:rsidP="00E25D35">
      <w:pPr>
        <w:jc w:val="center"/>
        <w:rPr>
          <w:rFonts w:ascii="Verdana" w:hAnsi="Verdana"/>
          <w:sz w:val="20"/>
          <w:szCs w:val="20"/>
        </w:rPr>
      </w:pPr>
    </w:p>
    <w:p w:rsidR="00E25D35" w:rsidRDefault="00E25D35" w:rsidP="00E25D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 w:cstheme="minorHAnsi"/>
          <w:sz w:val="18"/>
          <w:szCs w:val="18"/>
          <w:lang w:eastAsia="en-US"/>
        </w:rPr>
      </w:pPr>
    </w:p>
    <w:p w:rsidR="00E25D35" w:rsidRPr="006B0566" w:rsidRDefault="006B0566" w:rsidP="00E25D35">
      <w:pPr>
        <w:tabs>
          <w:tab w:val="left" w:leader="dot" w:pos="9072"/>
        </w:tabs>
        <w:jc w:val="both"/>
        <w:rPr>
          <w:rFonts w:ascii="Verdana" w:hAnsi="Verdana" w:cstheme="minorHAnsi"/>
          <w:b/>
          <w:sz w:val="18"/>
          <w:szCs w:val="18"/>
          <w:lang w:eastAsia="en-US"/>
        </w:rPr>
      </w:pPr>
      <w:r w:rsidRPr="006B0566">
        <w:rPr>
          <w:rFonts w:ascii="Verdana" w:hAnsi="Verdana" w:cstheme="minorHAnsi"/>
          <w:b/>
          <w:sz w:val="18"/>
          <w:szCs w:val="18"/>
          <w:lang w:eastAsia="en-US"/>
        </w:rPr>
        <w:t>Świadczenie usług bezprzewodowego dostępu do Internetu, zakup i dostawa kart SIM z transmisją danych</w:t>
      </w:r>
    </w:p>
    <w:p w:rsidR="006B0566" w:rsidRDefault="006B0566" w:rsidP="00E25D35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E25D35" w:rsidRDefault="00E25D35" w:rsidP="00E25D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całkowitą cenę netto </w:t>
      </w:r>
      <w:r>
        <w:rPr>
          <w:rFonts w:ascii="Verdana" w:hAnsi="Verdana"/>
          <w:sz w:val="20"/>
          <w:szCs w:val="20"/>
        </w:rPr>
        <w:t>…………………..……………….</w:t>
      </w:r>
      <w:r>
        <w:rPr>
          <w:rFonts w:ascii="Verdana" w:hAnsi="Verdana"/>
          <w:b/>
          <w:sz w:val="20"/>
          <w:szCs w:val="20"/>
        </w:rPr>
        <w:t xml:space="preserve">, podatek VAT </w:t>
      </w:r>
      <w:r>
        <w:rPr>
          <w:rFonts w:ascii="Verdana" w:hAnsi="Verdana"/>
          <w:sz w:val="20"/>
          <w:szCs w:val="20"/>
        </w:rPr>
        <w:t>…………………....</w:t>
      </w:r>
    </w:p>
    <w:p w:rsidR="00E25D35" w:rsidRDefault="00E25D35" w:rsidP="00E25D35">
      <w:pPr>
        <w:rPr>
          <w:rFonts w:ascii="Verdana" w:hAnsi="Verdana"/>
          <w:b/>
          <w:sz w:val="20"/>
          <w:szCs w:val="20"/>
        </w:rPr>
      </w:pPr>
    </w:p>
    <w:p w:rsidR="00E25D35" w:rsidRDefault="00E25D35" w:rsidP="00E25D35">
      <w:pPr>
        <w:rPr>
          <w:rFonts w:ascii="Verdana" w:hAnsi="Verdana"/>
          <w:b/>
          <w:sz w:val="20"/>
          <w:szCs w:val="20"/>
        </w:rPr>
      </w:pPr>
    </w:p>
    <w:p w:rsidR="00E25D35" w:rsidRDefault="00E25D35" w:rsidP="00E25D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 łącznie stanowi cenę oferty brutto 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E25D35" w:rsidRDefault="00E25D35" w:rsidP="00E25D35">
      <w:pPr>
        <w:rPr>
          <w:rFonts w:ascii="Verdana" w:hAnsi="Verdana"/>
          <w:sz w:val="20"/>
          <w:szCs w:val="20"/>
        </w:rPr>
      </w:pP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(słownie zł</w:t>
      </w:r>
      <w:r>
        <w:rPr>
          <w:rFonts w:ascii="Verdana" w:hAnsi="Verdana"/>
          <w:sz w:val="20"/>
          <w:szCs w:val="20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hAnsi="Verdana"/>
          <w:i/>
          <w:sz w:val="20"/>
          <w:szCs w:val="20"/>
        </w:rPr>
        <w:t>)</w:t>
      </w:r>
    </w:p>
    <w:p w:rsidR="00E25D35" w:rsidRDefault="00E25D35" w:rsidP="00E25D35">
      <w:pPr>
        <w:rPr>
          <w:rFonts w:ascii="Verdana" w:hAnsi="Verdana"/>
          <w:sz w:val="20"/>
          <w:szCs w:val="20"/>
        </w:rPr>
      </w:pPr>
    </w:p>
    <w:p w:rsidR="00E25D35" w:rsidRDefault="00E25D35" w:rsidP="00E25D35">
      <w:pPr>
        <w:rPr>
          <w:rFonts w:ascii="Verdana" w:hAnsi="Verdana"/>
          <w:sz w:val="20"/>
          <w:szCs w:val="20"/>
        </w:rPr>
      </w:pPr>
    </w:p>
    <w:p w:rsidR="00E25D35" w:rsidRDefault="00E25D35" w:rsidP="00E25D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Dodatkowe informacje: </w:t>
      </w: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sz w:val="18"/>
          <w:szCs w:val="20"/>
        </w:rPr>
      </w:pP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25D35" w:rsidRDefault="00E25D35" w:rsidP="00E25D35">
      <w:pPr>
        <w:rPr>
          <w:rFonts w:ascii="Verdana" w:hAnsi="Verdana"/>
          <w:sz w:val="20"/>
          <w:szCs w:val="20"/>
        </w:rPr>
      </w:pPr>
    </w:p>
    <w:p w:rsidR="00E25D35" w:rsidRDefault="00E25D35" w:rsidP="00E25D3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Dane kontaktowe Wykonawcy:</w:t>
      </w:r>
    </w:p>
    <w:p w:rsidR="00E25D35" w:rsidRDefault="00E25D35" w:rsidP="00E25D3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E25D35" w:rsidRDefault="00E25D35" w:rsidP="00E25D35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E25D35" w:rsidRDefault="00E25D35" w:rsidP="00E25D3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(imię i nazwisko osoby prowadzącej spraw, nr telefonu, nr faksu, adres e-mail)</w:t>
      </w:r>
    </w:p>
    <w:p w:rsidR="00E25D35" w:rsidRDefault="00E25D35" w:rsidP="00E25D35">
      <w:pPr>
        <w:pStyle w:val="Nagwek"/>
        <w:tabs>
          <w:tab w:val="left" w:pos="4140"/>
        </w:tabs>
        <w:rPr>
          <w:rFonts w:ascii="Verdana" w:hAnsi="Verdana" w:cstheme="minorHAnsi"/>
          <w:b/>
          <w:sz w:val="18"/>
          <w:szCs w:val="18"/>
        </w:rPr>
      </w:pPr>
    </w:p>
    <w:p w:rsidR="001B3718" w:rsidRDefault="001B3718" w:rsidP="008E2F53">
      <w:pPr>
        <w:pStyle w:val="Nagwek"/>
        <w:tabs>
          <w:tab w:val="left" w:pos="4140"/>
        </w:tabs>
        <w:jc w:val="center"/>
        <w:rPr>
          <w:rFonts w:ascii="Verdana" w:hAnsi="Verdana" w:cstheme="minorHAnsi"/>
          <w:b/>
          <w:sz w:val="18"/>
          <w:szCs w:val="18"/>
        </w:rPr>
      </w:pPr>
    </w:p>
    <w:p w:rsidR="001B3718" w:rsidRDefault="001B3718" w:rsidP="00330C81">
      <w:pPr>
        <w:jc w:val="both"/>
        <w:rPr>
          <w:rFonts w:ascii="Verdana" w:hAnsi="Verdana"/>
          <w:sz w:val="18"/>
          <w:szCs w:val="18"/>
        </w:rPr>
      </w:pPr>
    </w:p>
    <w:p w:rsidR="001B3718" w:rsidRDefault="001B3718" w:rsidP="00330C8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Zamawiający, składając ofertę, oświadcza, że usługa transmisji danych o parametrach wskazanych poniżej dostępna będzie w następujących lokalizacjach:</w:t>
      </w:r>
    </w:p>
    <w:p w:rsidR="001B3718" w:rsidRDefault="001B3718" w:rsidP="00330C81">
      <w:pPr>
        <w:jc w:val="both"/>
        <w:rPr>
          <w:rFonts w:ascii="Verdana" w:hAnsi="Verdana"/>
          <w:sz w:val="18"/>
          <w:szCs w:val="18"/>
        </w:rPr>
      </w:pPr>
    </w:p>
    <w:p w:rsidR="001B3718" w:rsidRPr="00FA3CB0" w:rsidRDefault="001B3718" w:rsidP="00330C8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Tabela-Siatka"/>
        <w:tblW w:w="9270" w:type="dxa"/>
        <w:tblLook w:val="04A0" w:firstRow="1" w:lastRow="0" w:firstColumn="1" w:lastColumn="0" w:noHBand="0" w:noVBand="1"/>
      </w:tblPr>
      <w:tblGrid>
        <w:gridCol w:w="522"/>
        <w:gridCol w:w="2504"/>
        <w:gridCol w:w="3190"/>
        <w:gridCol w:w="3056"/>
      </w:tblGrid>
      <w:tr w:rsidR="004D55C5" w:rsidRPr="00FA3CB0" w:rsidTr="00E25D35">
        <w:trPr>
          <w:trHeight w:val="315"/>
        </w:trPr>
        <w:tc>
          <w:tcPr>
            <w:tcW w:w="520" w:type="dxa"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3CB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504" w:type="dxa"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3CB0">
              <w:rPr>
                <w:rFonts w:ascii="Verdana" w:hAnsi="Verdana"/>
                <w:b/>
                <w:sz w:val="18"/>
                <w:szCs w:val="18"/>
              </w:rPr>
              <w:t>Jednostka</w:t>
            </w:r>
          </w:p>
        </w:tc>
        <w:tc>
          <w:tcPr>
            <w:tcW w:w="3190" w:type="dxa"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3CB0">
              <w:rPr>
                <w:rFonts w:ascii="Verdana" w:hAnsi="Verdana"/>
                <w:b/>
                <w:sz w:val="18"/>
                <w:szCs w:val="18"/>
              </w:rPr>
              <w:t>Miejscowość</w:t>
            </w:r>
          </w:p>
        </w:tc>
        <w:tc>
          <w:tcPr>
            <w:tcW w:w="3056" w:type="dxa"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3CB0">
              <w:rPr>
                <w:rFonts w:ascii="Verdana" w:hAnsi="Verdana"/>
                <w:b/>
                <w:sz w:val="18"/>
                <w:szCs w:val="18"/>
              </w:rPr>
              <w:t>Lokalizacja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Kluczewo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73-102 Kluczewo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Okulickiego 12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Dobre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76-037 Dobre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Dobre 1S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Kołobrzeg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78-122 Rościęcino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Zgodna 1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Wałcz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78-600 Wałcz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Kołobrzeska 35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Pyrzyce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74-204 Kozielice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Czarnowo 88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Chojna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74-500 Chojna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Polna 2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Rurka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72-100 Łozienica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Granitowa 2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Przybiernów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72-110 Przybiernów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Kościuszki 23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Malechowo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76-142 Malechowo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Malechowo 27A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B06778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Bobolice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76-020 Bobolice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2E7C8B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Mickiewicza 21</w:t>
            </w:r>
          </w:p>
        </w:tc>
      </w:tr>
      <w:tr w:rsidR="004D55C5" w:rsidRPr="00FA3CB0" w:rsidTr="00E25D35">
        <w:trPr>
          <w:trHeight w:val="259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1</w:t>
            </w:r>
            <w:r w:rsidR="00B06778" w:rsidRPr="00FA3C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Piecnik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78-650 Mirosławiec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Piecnik 35</w:t>
            </w:r>
          </w:p>
        </w:tc>
      </w:tr>
      <w:tr w:rsidR="004D55C5" w:rsidRPr="00FA3CB0" w:rsidTr="00E25D35">
        <w:trPr>
          <w:trHeight w:val="272"/>
        </w:trPr>
        <w:tc>
          <w:tcPr>
            <w:tcW w:w="52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1</w:t>
            </w:r>
            <w:r w:rsidR="00B06778" w:rsidRPr="00FA3C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4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Obwód Wojcieszyn</w:t>
            </w:r>
          </w:p>
        </w:tc>
        <w:tc>
          <w:tcPr>
            <w:tcW w:w="3190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72-200 Nowogard</w:t>
            </w:r>
          </w:p>
        </w:tc>
        <w:tc>
          <w:tcPr>
            <w:tcW w:w="3056" w:type="dxa"/>
            <w:noWrap/>
            <w:vAlign w:val="center"/>
            <w:hideMark/>
          </w:tcPr>
          <w:p w:rsidR="004D55C5" w:rsidRPr="00FA3CB0" w:rsidRDefault="004D55C5" w:rsidP="001B3718">
            <w:pPr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Wojcieszyn 60</w:t>
            </w:r>
          </w:p>
        </w:tc>
      </w:tr>
    </w:tbl>
    <w:p w:rsidR="00BB7840" w:rsidRPr="00FA3CB0" w:rsidRDefault="00BB7840" w:rsidP="00330C81">
      <w:pPr>
        <w:jc w:val="both"/>
        <w:rPr>
          <w:rFonts w:ascii="Verdana" w:hAnsi="Verdana"/>
          <w:sz w:val="18"/>
          <w:szCs w:val="18"/>
        </w:rPr>
      </w:pPr>
    </w:p>
    <w:p w:rsidR="001B3718" w:rsidRDefault="001B3718" w:rsidP="00FA3CB0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p w:rsidR="00E25D35" w:rsidRDefault="00E25D35" w:rsidP="00FA3CB0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p w:rsidR="00E25D35" w:rsidRDefault="00E25D35" w:rsidP="00E25D35">
      <w:pPr>
        <w:pStyle w:val="Nagwek"/>
        <w:tabs>
          <w:tab w:val="left" w:pos="4140"/>
        </w:tabs>
        <w:rPr>
          <w:rFonts w:ascii="Verdana" w:hAnsi="Verdana" w:cstheme="minorHAnsi"/>
          <w:b/>
          <w:sz w:val="18"/>
          <w:szCs w:val="18"/>
        </w:rPr>
      </w:pPr>
      <w:r w:rsidRPr="00FA3CB0">
        <w:rPr>
          <w:rFonts w:ascii="Verdana" w:hAnsi="Verdana" w:cstheme="minorHAnsi"/>
          <w:b/>
          <w:sz w:val="18"/>
          <w:szCs w:val="18"/>
        </w:rPr>
        <w:t xml:space="preserve">Specyfikacja </w:t>
      </w:r>
      <w:r>
        <w:rPr>
          <w:rFonts w:ascii="Verdana" w:hAnsi="Verdana" w:cstheme="minorHAnsi"/>
          <w:b/>
          <w:sz w:val="18"/>
          <w:szCs w:val="18"/>
        </w:rPr>
        <w:t xml:space="preserve">oferowanego </w:t>
      </w:r>
      <w:r w:rsidRPr="00FA3CB0">
        <w:rPr>
          <w:rFonts w:ascii="Verdana" w:hAnsi="Verdana" w:cstheme="minorHAnsi"/>
          <w:b/>
          <w:sz w:val="18"/>
          <w:szCs w:val="18"/>
        </w:rPr>
        <w:t xml:space="preserve">łącza internetowego </w:t>
      </w:r>
    </w:p>
    <w:p w:rsidR="001B3718" w:rsidRDefault="001B3718" w:rsidP="00FA3CB0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p w:rsidR="001B3718" w:rsidRDefault="001B3718" w:rsidP="00FA3CB0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p w:rsidR="00330C81" w:rsidRPr="00FA3CB0" w:rsidRDefault="00330C81" w:rsidP="00FA3CB0">
      <w:pPr>
        <w:jc w:val="both"/>
        <w:outlineLvl w:val="0"/>
        <w:rPr>
          <w:rFonts w:ascii="Verdana" w:hAnsi="Verdana" w:cs="Arial"/>
          <w:sz w:val="18"/>
          <w:szCs w:val="18"/>
          <w:u w:val="single"/>
        </w:rPr>
      </w:pPr>
      <w:r w:rsidRPr="00FA3CB0">
        <w:rPr>
          <w:rFonts w:ascii="Verdana" w:hAnsi="Verdana"/>
          <w:b/>
          <w:sz w:val="18"/>
          <w:szCs w:val="18"/>
        </w:rPr>
        <w:t>W kolumnie C</w:t>
      </w:r>
      <w:r w:rsidRPr="00FA3CB0">
        <w:rPr>
          <w:rFonts w:ascii="Verdana" w:hAnsi="Verdana"/>
          <w:sz w:val="18"/>
          <w:szCs w:val="18"/>
        </w:rPr>
        <w:t xml:space="preserve"> określ</w:t>
      </w:r>
      <w:r w:rsidR="00662280" w:rsidRPr="00FA3CB0">
        <w:rPr>
          <w:rFonts w:ascii="Verdana" w:hAnsi="Verdana"/>
          <w:sz w:val="18"/>
          <w:szCs w:val="18"/>
        </w:rPr>
        <w:t>ić</w:t>
      </w:r>
      <w:r w:rsidRPr="00FA3CB0">
        <w:rPr>
          <w:rFonts w:ascii="Verdana" w:hAnsi="Verdana"/>
          <w:sz w:val="18"/>
          <w:szCs w:val="18"/>
        </w:rPr>
        <w:t xml:space="preserve">: </w:t>
      </w:r>
      <w:r w:rsidR="006E02DA" w:rsidRPr="00FA3CB0">
        <w:rPr>
          <w:rFonts w:ascii="Verdana" w:hAnsi="Verdana"/>
          <w:sz w:val="18"/>
          <w:szCs w:val="18"/>
        </w:rPr>
        <w:t>wartości parametrów lub opis</w:t>
      </w:r>
      <w:r w:rsidR="00662280" w:rsidRPr="00FA3CB0">
        <w:rPr>
          <w:rFonts w:ascii="Verdana" w:hAnsi="Verdana"/>
          <w:sz w:val="18"/>
          <w:szCs w:val="18"/>
        </w:rPr>
        <w:t>ać</w:t>
      </w:r>
      <w:r w:rsidR="006E02DA" w:rsidRPr="00FA3CB0">
        <w:rPr>
          <w:rFonts w:ascii="Verdana" w:hAnsi="Verdana"/>
          <w:sz w:val="18"/>
          <w:szCs w:val="18"/>
        </w:rPr>
        <w:t xml:space="preserve"> </w:t>
      </w:r>
      <w:r w:rsidRPr="00FA3CB0">
        <w:rPr>
          <w:rFonts w:ascii="Verdana" w:hAnsi="Verdana" w:cs="Arial"/>
          <w:sz w:val="18"/>
          <w:szCs w:val="18"/>
        </w:rPr>
        <w:t>parametry wyższe niż minimalne – jeśli parametry nie wykraczają poza wymagania minimalne</w:t>
      </w:r>
      <w:r w:rsidR="0096230D" w:rsidRPr="00FA3CB0">
        <w:rPr>
          <w:rFonts w:ascii="Verdana" w:hAnsi="Verdana" w:cs="Arial"/>
          <w:sz w:val="18"/>
          <w:szCs w:val="18"/>
        </w:rPr>
        <w:t>,</w:t>
      </w:r>
      <w:r w:rsidRPr="00FA3CB0">
        <w:rPr>
          <w:rFonts w:ascii="Verdana" w:hAnsi="Verdana" w:cs="Arial"/>
          <w:sz w:val="18"/>
          <w:szCs w:val="18"/>
        </w:rPr>
        <w:t xml:space="preserve"> czyli spełnione </w:t>
      </w:r>
      <w:r w:rsidR="006D7C15" w:rsidRPr="00FA3CB0">
        <w:rPr>
          <w:rFonts w:ascii="Verdana" w:hAnsi="Verdana" w:cs="Arial"/>
          <w:sz w:val="18"/>
          <w:szCs w:val="18"/>
        </w:rPr>
        <w:t xml:space="preserve">są </w:t>
      </w:r>
      <w:r w:rsidRPr="00FA3CB0">
        <w:rPr>
          <w:rFonts w:ascii="Verdana" w:hAnsi="Verdana" w:cs="Arial"/>
          <w:sz w:val="18"/>
          <w:szCs w:val="18"/>
        </w:rPr>
        <w:t xml:space="preserve">parametry określone w kolumnie B </w:t>
      </w:r>
      <w:r w:rsidRPr="00FA3CB0">
        <w:rPr>
          <w:rFonts w:ascii="Verdana" w:hAnsi="Verdana" w:cs="Arial"/>
          <w:sz w:val="18"/>
          <w:szCs w:val="18"/>
          <w:u w:val="single"/>
        </w:rPr>
        <w:t>zostaje wpisan</w:t>
      </w:r>
      <w:r w:rsidR="006E02DA" w:rsidRPr="00FA3CB0">
        <w:rPr>
          <w:rFonts w:ascii="Verdana" w:hAnsi="Verdana" w:cs="Arial"/>
          <w:sz w:val="18"/>
          <w:szCs w:val="18"/>
          <w:u w:val="single"/>
        </w:rPr>
        <w:t xml:space="preserve">y tekst: </w:t>
      </w:r>
      <w:r w:rsidRPr="00FA3CB0">
        <w:rPr>
          <w:rFonts w:ascii="Verdana" w:hAnsi="Verdana" w:cs="Arial"/>
          <w:sz w:val="18"/>
          <w:szCs w:val="18"/>
          <w:u w:val="single"/>
        </w:rPr>
        <w:t xml:space="preserve"> „spełnione”</w:t>
      </w:r>
      <w:r w:rsidR="00E57E78" w:rsidRPr="00FA3CB0">
        <w:rPr>
          <w:rFonts w:ascii="Verdana" w:hAnsi="Verdana" w:cs="Arial"/>
          <w:sz w:val="18"/>
          <w:szCs w:val="18"/>
          <w:u w:val="single"/>
        </w:rPr>
        <w:t xml:space="preserve">, „tak” lub </w:t>
      </w:r>
      <w:r w:rsidR="0078189C" w:rsidRPr="00FA3CB0">
        <w:rPr>
          <w:rFonts w:ascii="Verdana" w:hAnsi="Verdana" w:cs="Arial"/>
          <w:sz w:val="18"/>
          <w:szCs w:val="18"/>
          <w:u w:val="single"/>
        </w:rPr>
        <w:t>inny równoznaczny tekst</w:t>
      </w:r>
      <w:r w:rsidR="00E57E78" w:rsidRPr="00FA3CB0">
        <w:rPr>
          <w:rFonts w:ascii="Verdana" w:hAnsi="Verdana" w:cs="Arial"/>
          <w:sz w:val="18"/>
          <w:szCs w:val="18"/>
          <w:u w:val="single"/>
        </w:rPr>
        <w:t xml:space="preserve"> potwierdzając</w:t>
      </w:r>
      <w:r w:rsidR="0078189C" w:rsidRPr="00FA3CB0">
        <w:rPr>
          <w:rFonts w:ascii="Verdana" w:hAnsi="Verdana" w:cs="Arial"/>
          <w:sz w:val="18"/>
          <w:szCs w:val="18"/>
          <w:u w:val="single"/>
        </w:rPr>
        <w:t>y</w:t>
      </w:r>
      <w:r w:rsidR="00E57E78" w:rsidRPr="00FA3CB0">
        <w:rPr>
          <w:rFonts w:ascii="Verdana" w:hAnsi="Verdana" w:cs="Arial"/>
          <w:sz w:val="18"/>
          <w:szCs w:val="18"/>
          <w:u w:val="single"/>
        </w:rPr>
        <w:t xml:space="preserve"> zgodność  z parametrami minimalnymi.</w:t>
      </w:r>
    </w:p>
    <w:p w:rsidR="00FA3CB0" w:rsidRPr="00FA3CB0" w:rsidRDefault="00FA3CB0" w:rsidP="00FA3CB0">
      <w:pPr>
        <w:pStyle w:val="Akapitzlist"/>
        <w:ind w:left="720"/>
        <w:jc w:val="both"/>
        <w:outlineLvl w:val="0"/>
        <w:rPr>
          <w:rFonts w:ascii="Verdana" w:hAnsi="Verdana" w:cs="Arial"/>
          <w:sz w:val="18"/>
          <w:szCs w:val="18"/>
          <w:u w:val="single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124"/>
        <w:gridCol w:w="3329"/>
      </w:tblGrid>
      <w:tr w:rsidR="006C6833" w:rsidRPr="00FA3CB0" w:rsidTr="001B3718">
        <w:trPr>
          <w:trHeight w:val="222"/>
          <w:tblHeader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33" w:rsidRPr="00FA3CB0" w:rsidRDefault="00705618" w:rsidP="006C683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A3CB0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33" w:rsidRPr="00FA3CB0" w:rsidRDefault="006C6833" w:rsidP="006C683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A3CB0"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33" w:rsidRPr="00FA3CB0" w:rsidRDefault="006C6833" w:rsidP="006C683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A3CB0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</w:tr>
      <w:tr w:rsidR="006C6833" w:rsidRPr="00FA3CB0" w:rsidTr="001B3718">
        <w:trPr>
          <w:trHeight w:val="413"/>
          <w:tblHeader/>
        </w:trPr>
        <w:tc>
          <w:tcPr>
            <w:tcW w:w="272" w:type="pct"/>
            <w:vAlign w:val="center"/>
          </w:tcPr>
          <w:p w:rsidR="006C6833" w:rsidRPr="00FA3CB0" w:rsidRDefault="006C6833" w:rsidP="006C68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43289F" w:rsidRPr="00FA3CB0" w:rsidRDefault="006C6833" w:rsidP="00033627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Wymagania minimalne</w:t>
            </w:r>
            <w:r w:rsidR="002556CB" w:rsidRPr="00FA3CB0">
              <w:rPr>
                <w:rFonts w:ascii="Verdana" w:hAnsi="Verdana" w:cs="Arial"/>
                <w:sz w:val="18"/>
                <w:szCs w:val="18"/>
              </w:rPr>
              <w:t xml:space="preserve"> dotyczące parametrów</w:t>
            </w:r>
            <w:r w:rsidRPr="00FA3CB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D7C15" w:rsidRPr="00FA3CB0">
              <w:rPr>
                <w:rFonts w:ascii="Verdana" w:hAnsi="Verdana" w:cs="Arial"/>
                <w:sz w:val="18"/>
                <w:szCs w:val="18"/>
              </w:rPr>
              <w:t>łącza internetowego</w:t>
            </w:r>
            <w:r w:rsidR="00033627" w:rsidRPr="00FA3CB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B36F3" w:rsidRPr="00FA3CB0">
              <w:rPr>
                <w:rFonts w:ascii="Verdana" w:hAnsi="Verdana" w:cs="Arial"/>
                <w:sz w:val="18"/>
                <w:szCs w:val="18"/>
              </w:rPr>
              <w:t>oraz</w:t>
            </w:r>
            <w:r w:rsidR="00033627" w:rsidRPr="00FA3CB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56CB" w:rsidRPr="00FA3CB0">
              <w:rPr>
                <w:rFonts w:ascii="Verdana" w:hAnsi="Verdana" w:cs="Arial"/>
                <w:sz w:val="18"/>
                <w:szCs w:val="18"/>
              </w:rPr>
              <w:t>standardu świadczenia usługi</w:t>
            </w:r>
            <w:r w:rsidR="00033627" w:rsidRPr="00FA3CB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C6833" w:rsidRPr="00FA3CB0" w:rsidRDefault="006C6833" w:rsidP="0003362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:rsidR="00F3155E" w:rsidRPr="00FA3CB0" w:rsidRDefault="008134A4" w:rsidP="006227AD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Potwierdzenie spełnienia warunków przez Wykonawcę</w:t>
            </w:r>
          </w:p>
        </w:tc>
      </w:tr>
      <w:tr w:rsidR="002556CB" w:rsidRPr="00FA3CB0" w:rsidTr="001B3718">
        <w:trPr>
          <w:trHeight w:val="413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556CB" w:rsidRPr="00FA3CB0" w:rsidRDefault="002556CB" w:rsidP="002556CB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Parametry łącza internetowego.</w:t>
            </w:r>
          </w:p>
        </w:tc>
      </w:tr>
      <w:tr w:rsidR="00330C81" w:rsidRPr="00FA3CB0" w:rsidTr="001B3718">
        <w:trPr>
          <w:trHeight w:val="413"/>
          <w:tblHeader/>
        </w:trPr>
        <w:tc>
          <w:tcPr>
            <w:tcW w:w="272" w:type="pct"/>
            <w:vAlign w:val="center"/>
          </w:tcPr>
          <w:p w:rsidR="00330C81" w:rsidRPr="00FA3CB0" w:rsidRDefault="00330C81" w:rsidP="006C68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6227AD" w:rsidRPr="00FA3CB0" w:rsidRDefault="008A76D9" w:rsidP="00475BB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r w:rsidRPr="00FA3CB0">
              <w:rPr>
                <w:rFonts w:ascii="Verdana" w:hAnsi="Verdana"/>
                <w:sz w:val="18"/>
                <w:szCs w:val="18"/>
              </w:rPr>
              <w:t xml:space="preserve">Wykonawca zapewni dostęp do asymetrycznego łącza internetowego (sieci Internet) z maksymalną prędkością </w:t>
            </w:r>
            <w:r w:rsidRPr="00FA3CB0">
              <w:rPr>
                <w:rFonts w:ascii="Verdana" w:hAnsi="Verdana"/>
                <w:b/>
                <w:sz w:val="18"/>
                <w:szCs w:val="18"/>
              </w:rPr>
              <w:t>pobierania</w:t>
            </w:r>
            <w:r w:rsidRPr="00FA3CB0">
              <w:rPr>
                <w:rFonts w:ascii="Verdana" w:hAnsi="Verdana"/>
                <w:sz w:val="18"/>
                <w:szCs w:val="18"/>
              </w:rPr>
              <w:t xml:space="preserve"> danych 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FA3CB0">
              <w:rPr>
                <w:rFonts w:ascii="Verdana" w:hAnsi="Verdana"/>
                <w:b/>
                <w:sz w:val="18"/>
                <w:szCs w:val="18"/>
              </w:rPr>
              <w:t xml:space="preserve">0 </w:t>
            </w:r>
            <w:proofErr w:type="spellStart"/>
            <w:r w:rsidRPr="00FA3CB0">
              <w:rPr>
                <w:rFonts w:ascii="Verdana" w:hAnsi="Verdana"/>
                <w:b/>
                <w:sz w:val="18"/>
                <w:szCs w:val="18"/>
              </w:rPr>
              <w:t>Mbps</w:t>
            </w:r>
            <w:proofErr w:type="spellEnd"/>
            <w:r w:rsidRPr="00FA3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A3CB0">
              <w:rPr>
                <w:rFonts w:ascii="Verdana" w:hAnsi="Verdana"/>
                <w:sz w:val="18"/>
                <w:szCs w:val="18"/>
              </w:rPr>
              <w:t>oraz</w:t>
            </w:r>
            <w:r w:rsidRPr="00FA3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A3CB0">
              <w:rPr>
                <w:rFonts w:ascii="Verdana" w:hAnsi="Verdana"/>
                <w:sz w:val="18"/>
                <w:szCs w:val="18"/>
              </w:rPr>
              <w:t xml:space="preserve">maksymalną prędkością </w:t>
            </w:r>
            <w:r w:rsidRPr="00FA3CB0">
              <w:rPr>
                <w:rFonts w:ascii="Verdana" w:hAnsi="Verdana"/>
                <w:b/>
                <w:sz w:val="18"/>
                <w:szCs w:val="18"/>
              </w:rPr>
              <w:t>wysyłania</w:t>
            </w:r>
            <w:r w:rsidRPr="00FA3CB0">
              <w:rPr>
                <w:rFonts w:ascii="Verdana" w:hAnsi="Verdana"/>
                <w:sz w:val="18"/>
                <w:szCs w:val="18"/>
              </w:rPr>
              <w:t xml:space="preserve"> danych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FA3CB0">
              <w:rPr>
                <w:rFonts w:ascii="Verdana" w:hAnsi="Verdana"/>
                <w:b/>
                <w:sz w:val="18"/>
                <w:szCs w:val="18"/>
              </w:rPr>
              <w:t xml:space="preserve">0 </w:t>
            </w:r>
            <w:proofErr w:type="spellStart"/>
            <w:r w:rsidRPr="00FA3CB0">
              <w:rPr>
                <w:rFonts w:ascii="Verdana" w:hAnsi="Verdana"/>
                <w:b/>
                <w:sz w:val="18"/>
                <w:szCs w:val="18"/>
              </w:rPr>
              <w:t>Mbps</w:t>
            </w:r>
            <w:proofErr w:type="spellEnd"/>
            <w:r w:rsidRPr="00FA3CB0">
              <w:rPr>
                <w:rFonts w:ascii="Verdana" w:hAnsi="Verdana"/>
                <w:sz w:val="18"/>
                <w:szCs w:val="18"/>
              </w:rPr>
              <w:t>. Parametr oznacza wartości jakie będzie można osiągnąć przy zastosowaniu proponowanego łącza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Zamawiający dopuszcza wskazanie wyższych parametrów pobierania /wysyłania.</w:t>
            </w:r>
            <w:bookmarkEnd w:id="0"/>
          </w:p>
        </w:tc>
        <w:tc>
          <w:tcPr>
            <w:tcW w:w="1665" w:type="pct"/>
            <w:shd w:val="clear" w:color="auto" w:fill="auto"/>
            <w:vAlign w:val="center"/>
          </w:tcPr>
          <w:p w:rsidR="00716375" w:rsidRPr="00FA3CB0" w:rsidRDefault="00716375" w:rsidP="007163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Przepustowość łącza</w:t>
            </w:r>
          </w:p>
          <w:p w:rsidR="00716375" w:rsidRPr="00FA3CB0" w:rsidRDefault="00716375" w:rsidP="007163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30C81" w:rsidRPr="00FA3CB0" w:rsidRDefault="00716375" w:rsidP="007163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…………………… / ……………………</w:t>
            </w:r>
          </w:p>
          <w:p w:rsidR="006E02DA" w:rsidRPr="00FA3CB0" w:rsidRDefault="006E02DA" w:rsidP="001B3718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C80A1B" w:rsidRPr="00FA3CB0">
              <w:rPr>
                <w:rFonts w:ascii="Verdana" w:hAnsi="Verdana" w:cs="Arial"/>
                <w:sz w:val="18"/>
                <w:szCs w:val="18"/>
              </w:rPr>
              <w:t>pobieranie</w:t>
            </w:r>
            <w:r w:rsidRPr="00FA3CB0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  <w:r w:rsidR="00C80A1B" w:rsidRPr="00FA3CB0">
              <w:rPr>
                <w:rFonts w:ascii="Verdana" w:hAnsi="Verdana" w:cs="Arial"/>
                <w:sz w:val="18"/>
                <w:szCs w:val="18"/>
              </w:rPr>
              <w:t>wysyłanie</w:t>
            </w:r>
          </w:p>
        </w:tc>
      </w:tr>
      <w:tr w:rsidR="0043289F" w:rsidRPr="00FA3CB0" w:rsidTr="001B3718">
        <w:trPr>
          <w:trHeight w:val="413"/>
          <w:tblHeader/>
        </w:trPr>
        <w:tc>
          <w:tcPr>
            <w:tcW w:w="272" w:type="pct"/>
            <w:vAlign w:val="center"/>
          </w:tcPr>
          <w:p w:rsidR="0043289F" w:rsidRPr="00FA3CB0" w:rsidRDefault="00C1251A" w:rsidP="006C68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43289F" w:rsidRPr="00FA3CB0" w:rsidRDefault="0043289F" w:rsidP="00B974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Oferowane łącze będzie zapewniać nielimitowany transfer danych (bez limitu pobierania  i wysyłania danych), nielimitowaną ilość otwartych sesji, brak blokowania usług, protokołów oraz portów w sieci Internet</w:t>
            </w:r>
            <w:r w:rsidR="00B9743A" w:rsidRPr="00FA3CB0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9451C2" w:rsidRPr="00FA3CB0">
              <w:rPr>
                <w:rFonts w:ascii="Verdana" w:hAnsi="Verdana"/>
                <w:sz w:val="18"/>
                <w:szCs w:val="18"/>
              </w:rPr>
              <w:t>Jednocześnie, d</w:t>
            </w:r>
            <w:r w:rsidR="00B9743A" w:rsidRPr="00FA3CB0">
              <w:rPr>
                <w:rFonts w:ascii="Verdana" w:hAnsi="Verdana"/>
                <w:sz w:val="18"/>
                <w:szCs w:val="18"/>
              </w:rPr>
              <w:t>ost</w:t>
            </w:r>
            <w:r w:rsidR="009451C2" w:rsidRPr="00FA3CB0">
              <w:rPr>
                <w:rFonts w:ascii="Verdana" w:hAnsi="Verdana"/>
                <w:sz w:val="18"/>
                <w:szCs w:val="18"/>
              </w:rPr>
              <w:t>ę</w:t>
            </w:r>
            <w:r w:rsidR="00B9743A" w:rsidRPr="00FA3CB0">
              <w:rPr>
                <w:rFonts w:ascii="Verdana" w:hAnsi="Verdana"/>
                <w:sz w:val="18"/>
                <w:szCs w:val="18"/>
              </w:rPr>
              <w:t>p do Internetu musi być zapewniony bez jakichkolwiek ograniczeń czasowyc</w:t>
            </w:r>
            <w:r w:rsidR="00F10D72" w:rsidRPr="00FA3CB0">
              <w:rPr>
                <w:rFonts w:ascii="Verdana" w:hAnsi="Verdana"/>
                <w:sz w:val="18"/>
                <w:szCs w:val="18"/>
              </w:rPr>
              <w:t>h</w:t>
            </w:r>
            <w:r w:rsidR="00B9743A" w:rsidRPr="00FA3C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51C2" w:rsidRPr="00FA3CB0">
              <w:rPr>
                <w:rFonts w:ascii="Verdana" w:hAnsi="Verdana"/>
                <w:sz w:val="18"/>
                <w:szCs w:val="18"/>
              </w:rPr>
              <w:t xml:space="preserve">oraz </w:t>
            </w:r>
            <w:r w:rsidR="00B9743A" w:rsidRPr="00FA3CB0">
              <w:rPr>
                <w:rFonts w:ascii="Verdana" w:hAnsi="Verdana"/>
                <w:sz w:val="18"/>
                <w:szCs w:val="18"/>
              </w:rPr>
              <w:t xml:space="preserve">ilości </w:t>
            </w:r>
            <w:r w:rsidR="009451C2" w:rsidRPr="00FA3CB0">
              <w:rPr>
                <w:rFonts w:ascii="Verdana" w:hAnsi="Verdana"/>
                <w:sz w:val="18"/>
                <w:szCs w:val="18"/>
              </w:rPr>
              <w:t>urządzeń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43289F" w:rsidRPr="00FA3CB0" w:rsidRDefault="0043289F" w:rsidP="00DD0F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10D72" w:rsidRPr="00FA3CB0" w:rsidTr="001B3718">
        <w:trPr>
          <w:trHeight w:val="413"/>
          <w:tblHeader/>
        </w:trPr>
        <w:tc>
          <w:tcPr>
            <w:tcW w:w="272" w:type="pct"/>
            <w:vAlign w:val="center"/>
          </w:tcPr>
          <w:p w:rsidR="00F10D72" w:rsidRPr="00FA3CB0" w:rsidRDefault="00C1251A" w:rsidP="006C68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F10D72" w:rsidRPr="00FA3CB0" w:rsidRDefault="00F10D72" w:rsidP="00B9743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Wymagane jest przydzielenia stałej adresacji publicznej IP z co najmniej jednym użytkowym, stałym adresem IP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F10D72" w:rsidRPr="00FA3CB0" w:rsidRDefault="00F10D72" w:rsidP="00DD0F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563B" w:rsidRPr="00FA3CB0" w:rsidTr="001B3718">
        <w:trPr>
          <w:trHeight w:val="515"/>
          <w:tblHeader/>
        </w:trPr>
        <w:tc>
          <w:tcPr>
            <w:tcW w:w="272" w:type="pct"/>
            <w:vAlign w:val="center"/>
          </w:tcPr>
          <w:p w:rsidR="0005563B" w:rsidRPr="00FA3CB0" w:rsidRDefault="00C1251A" w:rsidP="006C683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05563B" w:rsidRPr="00FA3CB0" w:rsidRDefault="0005563B" w:rsidP="0005563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Świadczenie usługi nie może powodować powstania innych kosztów poza ujętymi w formularzu ofertowy</w:t>
            </w:r>
            <w:r w:rsidR="009451C2" w:rsidRPr="00FA3CB0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05563B" w:rsidRPr="00FA3CB0" w:rsidRDefault="0005563B" w:rsidP="00DD0F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0C79" w:rsidRPr="00FA3CB0" w:rsidTr="001B3718">
        <w:trPr>
          <w:trHeight w:val="413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79" w:rsidRPr="00FA3CB0" w:rsidRDefault="00F60C79" w:rsidP="00F60C79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79" w:rsidRPr="00FA3CB0" w:rsidRDefault="00F60C79" w:rsidP="00CD0728">
            <w:pPr>
              <w:rPr>
                <w:rFonts w:ascii="Verdana" w:hAnsi="Verdana"/>
                <w:sz w:val="18"/>
                <w:szCs w:val="18"/>
              </w:rPr>
            </w:pPr>
            <w:bookmarkStart w:id="1" w:name="_Hlk164426162"/>
            <w:r w:rsidRPr="00FA3CB0">
              <w:rPr>
                <w:rFonts w:ascii="Verdana" w:hAnsi="Verdana"/>
                <w:sz w:val="18"/>
                <w:szCs w:val="18"/>
              </w:rPr>
              <w:t>Wymagania minimalne usługi</w:t>
            </w:r>
            <w:bookmarkEnd w:id="1"/>
            <w:r w:rsidRPr="00FA3CB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79" w:rsidRPr="00FA3CB0" w:rsidRDefault="00F60C79" w:rsidP="008134A4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 xml:space="preserve">Potwierdzenie spełnienia warunków przez </w:t>
            </w:r>
            <w:r w:rsidR="008134A4" w:rsidRPr="00FA3CB0">
              <w:rPr>
                <w:rFonts w:ascii="Verdana" w:hAnsi="Verdana" w:cs="Arial"/>
                <w:sz w:val="18"/>
                <w:szCs w:val="18"/>
              </w:rPr>
              <w:t>Wykonawcę</w:t>
            </w:r>
          </w:p>
        </w:tc>
      </w:tr>
      <w:tr w:rsidR="00F60C79" w:rsidRPr="00FA3CB0" w:rsidTr="001B3718">
        <w:trPr>
          <w:trHeight w:val="413"/>
          <w:tblHeader/>
        </w:trPr>
        <w:tc>
          <w:tcPr>
            <w:tcW w:w="272" w:type="pct"/>
            <w:vAlign w:val="center"/>
          </w:tcPr>
          <w:p w:rsidR="00F60C79" w:rsidRPr="00FA3CB0" w:rsidRDefault="00C1251A" w:rsidP="00A0233F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F60C79" w:rsidRPr="00FA3CB0" w:rsidRDefault="006B0566" w:rsidP="00080F8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Wszystkie koszty</w:t>
            </w:r>
            <w:r w:rsidRPr="00FA3CB0">
              <w:rPr>
                <w:rFonts w:ascii="Verdana" w:hAnsi="Verdana"/>
                <w:sz w:val="18"/>
                <w:szCs w:val="18"/>
              </w:rPr>
              <w:t xml:space="preserve"> będą wliczone w comiesięczny abonament (ryczałt).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F60C79" w:rsidRPr="00FA3CB0" w:rsidRDefault="00F60C79" w:rsidP="00A023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0233F" w:rsidRPr="00FA3CB0" w:rsidTr="001B3718">
        <w:trPr>
          <w:trHeight w:val="413"/>
          <w:tblHeader/>
        </w:trPr>
        <w:tc>
          <w:tcPr>
            <w:tcW w:w="272" w:type="pct"/>
            <w:vAlign w:val="center"/>
          </w:tcPr>
          <w:p w:rsidR="00A0233F" w:rsidRPr="00FA3CB0" w:rsidRDefault="008829F2" w:rsidP="00A0233F">
            <w:pPr>
              <w:rPr>
                <w:rFonts w:ascii="Verdana" w:hAnsi="Verdana" w:cs="Arial"/>
                <w:sz w:val="18"/>
                <w:szCs w:val="18"/>
              </w:rPr>
            </w:pPr>
            <w:r w:rsidRPr="00FA3CB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3" w:type="pct"/>
            <w:shd w:val="clear" w:color="auto" w:fill="auto"/>
            <w:vAlign w:val="center"/>
          </w:tcPr>
          <w:p w:rsidR="00A0233F" w:rsidRPr="00FA3CB0" w:rsidRDefault="00A0233F" w:rsidP="001F72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CB0">
              <w:rPr>
                <w:rFonts w:ascii="Verdana" w:hAnsi="Verdana"/>
                <w:sz w:val="18"/>
                <w:szCs w:val="18"/>
              </w:rPr>
              <w:t>Wykonawca w załączeniu dostarcza "Poświadczenie wpisu Wykonawcy w Rejestrze Przedsiębiorców Telekomunikacyjnych prowadzonego przez Prezesa Urzędu Komunikacji Elektronicznej".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A0233F" w:rsidRPr="00FA3CB0" w:rsidRDefault="00A0233F" w:rsidP="00A023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158C6" w:rsidRPr="00FA3CB0" w:rsidRDefault="009158C6">
      <w:pPr>
        <w:rPr>
          <w:rFonts w:ascii="Verdana" w:hAnsi="Verdana"/>
          <w:sz w:val="18"/>
          <w:szCs w:val="18"/>
        </w:rPr>
      </w:pPr>
    </w:p>
    <w:p w:rsidR="009158C6" w:rsidRPr="00FA3CB0" w:rsidRDefault="009158C6" w:rsidP="001617F0">
      <w:pPr>
        <w:rPr>
          <w:rFonts w:ascii="Verdana" w:hAnsi="Verdana"/>
          <w:b/>
          <w:sz w:val="18"/>
          <w:szCs w:val="18"/>
        </w:rPr>
      </w:pPr>
    </w:p>
    <w:p w:rsidR="008829F2" w:rsidRPr="00FA3CB0" w:rsidRDefault="008829F2" w:rsidP="001617F0">
      <w:pPr>
        <w:rPr>
          <w:rFonts w:ascii="Verdana" w:hAnsi="Verdana"/>
          <w:b/>
          <w:sz w:val="18"/>
          <w:szCs w:val="18"/>
        </w:rPr>
      </w:pPr>
    </w:p>
    <w:p w:rsidR="00C45A22" w:rsidRPr="00E25D35" w:rsidRDefault="00F92EF9" w:rsidP="00E25D35">
      <w:pPr>
        <w:rPr>
          <w:rFonts w:ascii="Verdana" w:hAnsi="Verdana"/>
          <w:b/>
          <w:sz w:val="18"/>
          <w:szCs w:val="18"/>
        </w:rPr>
      </w:pPr>
      <w:r w:rsidRPr="00E25D35">
        <w:rPr>
          <w:rFonts w:ascii="Verdana" w:hAnsi="Verdana"/>
          <w:b/>
          <w:sz w:val="18"/>
          <w:szCs w:val="18"/>
        </w:rPr>
        <w:t>Wykonawca oświadcza, że:</w:t>
      </w:r>
    </w:p>
    <w:p w:rsidR="00BB7840" w:rsidRPr="00FA3CB0" w:rsidRDefault="00BB7840" w:rsidP="001617F0">
      <w:pPr>
        <w:rPr>
          <w:rFonts w:ascii="Verdana" w:hAnsi="Verdana"/>
          <w:b/>
          <w:sz w:val="18"/>
          <w:szCs w:val="18"/>
        </w:rPr>
      </w:pPr>
    </w:p>
    <w:p w:rsidR="001B18A7" w:rsidRPr="00FA3CB0" w:rsidRDefault="001B18A7" w:rsidP="001B37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A3CB0">
        <w:rPr>
          <w:rFonts w:ascii="Verdana" w:hAnsi="Verdana"/>
          <w:sz w:val="18"/>
          <w:szCs w:val="18"/>
        </w:rPr>
        <w:t xml:space="preserve">W przypadku braku zasięgu sygnału internetowego, w którejkolwiek lokalizacji, Wykonawca zagwarantuje na czas obowiązywania umowy wzmocnienie sygnału (np. poprzez wzmacniacz lub zewnętrzną antenę). Koszt dostosowania sygnału Wykonawca zawrze w opłacie </w:t>
      </w:r>
      <w:r w:rsidR="00BF6EE0">
        <w:rPr>
          <w:rFonts w:ascii="Verdana" w:hAnsi="Verdana"/>
          <w:sz w:val="18"/>
          <w:szCs w:val="18"/>
        </w:rPr>
        <w:t>abonamentowej.</w:t>
      </w:r>
    </w:p>
    <w:p w:rsidR="00F92EF9" w:rsidRPr="00FA3CB0" w:rsidRDefault="00F92EF9" w:rsidP="001B37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A3CB0">
        <w:rPr>
          <w:rFonts w:ascii="Verdana" w:hAnsi="Verdana"/>
          <w:sz w:val="18"/>
          <w:szCs w:val="18"/>
        </w:rPr>
        <w:t>Zapoznał się z warunkami podanymi przez Zamawiającego</w:t>
      </w:r>
      <w:r w:rsidR="00E25D35">
        <w:rPr>
          <w:rFonts w:ascii="Verdana" w:hAnsi="Verdana"/>
          <w:sz w:val="18"/>
          <w:szCs w:val="18"/>
        </w:rPr>
        <w:t xml:space="preserve"> </w:t>
      </w:r>
      <w:r w:rsidRPr="00FA3CB0">
        <w:rPr>
          <w:rFonts w:ascii="Verdana" w:hAnsi="Verdana"/>
          <w:sz w:val="18"/>
          <w:szCs w:val="18"/>
        </w:rPr>
        <w:t>i nie wnosi do nich żadnych zastrzeżeń.</w:t>
      </w:r>
    </w:p>
    <w:p w:rsidR="00F92EF9" w:rsidRPr="00FA3CB0" w:rsidRDefault="00F92EF9" w:rsidP="001B37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A3CB0">
        <w:rPr>
          <w:rFonts w:ascii="Verdana" w:hAnsi="Verdana"/>
          <w:sz w:val="18"/>
          <w:szCs w:val="18"/>
        </w:rPr>
        <w:t>Uzyskał wszelkie niezbędne  informacje do przygotowania  oferty i zgłasza gotowość do ewentualnego w</w:t>
      </w:r>
      <w:r w:rsidR="00454EB8" w:rsidRPr="00FA3CB0">
        <w:rPr>
          <w:rFonts w:ascii="Verdana" w:hAnsi="Verdana"/>
          <w:sz w:val="18"/>
          <w:szCs w:val="18"/>
        </w:rPr>
        <w:t>ykonania zamówienia w przypadku, gdy dokonał złożenia zwycięskiej oferty.</w:t>
      </w:r>
    </w:p>
    <w:p w:rsidR="00C33241" w:rsidRPr="00FA3CB0" w:rsidRDefault="00C33241" w:rsidP="001B37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A3CB0">
        <w:rPr>
          <w:rFonts w:ascii="Verdana" w:hAnsi="Verdana"/>
          <w:sz w:val="18"/>
          <w:szCs w:val="18"/>
        </w:rPr>
        <w:t xml:space="preserve">W przypadku udzielenia zamówienia zobowiązuje  się do zawarcia umowy w miejscu </w:t>
      </w:r>
      <w:r w:rsidR="00B84BC6">
        <w:rPr>
          <w:rFonts w:ascii="Verdana" w:hAnsi="Verdana"/>
          <w:sz w:val="18"/>
          <w:szCs w:val="18"/>
        </w:rPr>
        <w:t>i</w:t>
      </w:r>
      <w:r w:rsidRPr="00FA3CB0">
        <w:rPr>
          <w:rFonts w:ascii="Verdana" w:hAnsi="Verdana"/>
          <w:sz w:val="18"/>
          <w:szCs w:val="18"/>
        </w:rPr>
        <w:t xml:space="preserve"> terminie wskazanym przez Zamawiającego</w:t>
      </w:r>
      <w:r w:rsidR="008F7CF7" w:rsidRPr="00FA3CB0">
        <w:rPr>
          <w:rFonts w:ascii="Verdana" w:hAnsi="Verdana"/>
          <w:sz w:val="18"/>
          <w:szCs w:val="18"/>
        </w:rPr>
        <w:t>.</w:t>
      </w:r>
      <w:r w:rsidR="009158C6" w:rsidRPr="00FA3CB0">
        <w:rPr>
          <w:rFonts w:ascii="Verdana" w:hAnsi="Verdana"/>
          <w:sz w:val="18"/>
          <w:szCs w:val="18"/>
        </w:rPr>
        <w:t xml:space="preserve"> </w:t>
      </w:r>
    </w:p>
    <w:p w:rsidR="00F92EF9" w:rsidRPr="00FA3CB0" w:rsidRDefault="00F92EF9" w:rsidP="001B37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A3CB0">
        <w:rPr>
          <w:rFonts w:ascii="Verdana" w:hAnsi="Verdana"/>
          <w:sz w:val="18"/>
          <w:szCs w:val="18"/>
        </w:rPr>
        <w:t>Dokumenty załączone do oferty opisują stan prawny i faktyczny, akt</w:t>
      </w:r>
      <w:r w:rsidR="00C33241" w:rsidRPr="00FA3CB0">
        <w:rPr>
          <w:rFonts w:ascii="Verdana" w:hAnsi="Verdana"/>
          <w:sz w:val="18"/>
          <w:szCs w:val="18"/>
        </w:rPr>
        <w:t xml:space="preserve">ualny na dzień składania oferty, która to obwiązuje przez </w:t>
      </w:r>
      <w:r w:rsidR="00C33241" w:rsidRPr="00FA3CB0">
        <w:rPr>
          <w:rFonts w:ascii="Verdana" w:hAnsi="Verdana"/>
          <w:b/>
          <w:sz w:val="18"/>
          <w:szCs w:val="18"/>
        </w:rPr>
        <w:t xml:space="preserve">okres </w:t>
      </w:r>
      <w:r w:rsidR="00A0233F" w:rsidRPr="00FA3CB0">
        <w:rPr>
          <w:rFonts w:ascii="Verdana" w:hAnsi="Verdana"/>
          <w:b/>
          <w:sz w:val="18"/>
          <w:szCs w:val="18"/>
        </w:rPr>
        <w:t>3</w:t>
      </w:r>
      <w:r w:rsidR="00C33241" w:rsidRPr="00FA3CB0">
        <w:rPr>
          <w:rFonts w:ascii="Verdana" w:hAnsi="Verdana"/>
          <w:b/>
          <w:sz w:val="18"/>
          <w:szCs w:val="18"/>
        </w:rPr>
        <w:t>0 dni</w:t>
      </w:r>
      <w:r w:rsidR="00C33241" w:rsidRPr="00FA3CB0">
        <w:rPr>
          <w:rFonts w:ascii="Verdana" w:hAnsi="Verdana"/>
          <w:sz w:val="18"/>
          <w:szCs w:val="18"/>
        </w:rPr>
        <w:t xml:space="preserve"> od dnia upływu terminu składania ofert.</w:t>
      </w:r>
    </w:p>
    <w:p w:rsidR="00B2464E" w:rsidRPr="00FA3CB0" w:rsidRDefault="00B2464E" w:rsidP="001617F0">
      <w:pPr>
        <w:rPr>
          <w:rFonts w:ascii="Verdana" w:hAnsi="Verdana"/>
          <w:sz w:val="18"/>
          <w:szCs w:val="18"/>
        </w:rPr>
      </w:pPr>
    </w:p>
    <w:p w:rsidR="00B2464E" w:rsidRPr="00FA3CB0" w:rsidRDefault="00B2464E" w:rsidP="001617F0">
      <w:pPr>
        <w:rPr>
          <w:rFonts w:ascii="Verdana" w:hAnsi="Verdana"/>
          <w:sz w:val="18"/>
          <w:szCs w:val="18"/>
        </w:rPr>
      </w:pPr>
    </w:p>
    <w:p w:rsidR="00B2464E" w:rsidRPr="00FA3CB0" w:rsidRDefault="00B2464E" w:rsidP="001617F0">
      <w:pPr>
        <w:rPr>
          <w:rFonts w:ascii="Verdana" w:hAnsi="Verdana"/>
          <w:sz w:val="18"/>
          <w:szCs w:val="18"/>
        </w:rPr>
      </w:pPr>
    </w:p>
    <w:p w:rsidR="00B2464E" w:rsidRPr="00FA3CB0" w:rsidRDefault="00B2464E" w:rsidP="001617F0">
      <w:pPr>
        <w:rPr>
          <w:rFonts w:ascii="Verdana" w:hAnsi="Verdana"/>
          <w:sz w:val="18"/>
          <w:szCs w:val="18"/>
        </w:rPr>
      </w:pPr>
    </w:p>
    <w:p w:rsidR="00B2464E" w:rsidRPr="00FA3CB0" w:rsidRDefault="00B2464E" w:rsidP="001617F0">
      <w:pPr>
        <w:rPr>
          <w:rFonts w:ascii="Verdana" w:hAnsi="Verdana"/>
          <w:sz w:val="18"/>
          <w:szCs w:val="18"/>
        </w:rPr>
      </w:pPr>
    </w:p>
    <w:p w:rsidR="00BB7840" w:rsidRPr="00FA3CB0" w:rsidRDefault="00BB7840" w:rsidP="001617F0">
      <w:pPr>
        <w:rPr>
          <w:rFonts w:ascii="Verdana" w:hAnsi="Verdana"/>
          <w:sz w:val="18"/>
          <w:szCs w:val="18"/>
        </w:rPr>
      </w:pPr>
    </w:p>
    <w:p w:rsidR="00EB119F" w:rsidRPr="00FA3CB0" w:rsidRDefault="00B83E68" w:rsidP="001617F0">
      <w:pPr>
        <w:rPr>
          <w:rFonts w:ascii="Verdana" w:hAnsi="Verdana"/>
          <w:sz w:val="18"/>
          <w:szCs w:val="18"/>
        </w:rPr>
      </w:pPr>
      <w:r w:rsidRPr="00FA3CB0">
        <w:rPr>
          <w:rFonts w:ascii="Verdana" w:hAnsi="Verdana"/>
          <w:sz w:val="18"/>
          <w:szCs w:val="18"/>
        </w:rPr>
        <w:t>..............., dn. _ _ . _ _ . 20</w:t>
      </w:r>
      <w:r w:rsidR="00B2464E" w:rsidRPr="00FA3CB0">
        <w:rPr>
          <w:rFonts w:ascii="Verdana" w:hAnsi="Verdana"/>
          <w:sz w:val="18"/>
          <w:szCs w:val="18"/>
        </w:rPr>
        <w:t>2</w:t>
      </w:r>
      <w:r w:rsidR="008829F2" w:rsidRPr="00FA3CB0">
        <w:rPr>
          <w:rFonts w:ascii="Verdana" w:hAnsi="Verdana"/>
          <w:sz w:val="18"/>
          <w:szCs w:val="18"/>
        </w:rPr>
        <w:t>4</w:t>
      </w:r>
      <w:r w:rsidRPr="00FA3CB0">
        <w:rPr>
          <w:rFonts w:ascii="Verdana" w:hAnsi="Verdana"/>
          <w:sz w:val="18"/>
          <w:szCs w:val="18"/>
        </w:rPr>
        <w:t xml:space="preserve"> r.   </w:t>
      </w:r>
      <w:r w:rsidR="00B84BC6">
        <w:rPr>
          <w:rFonts w:ascii="Verdana" w:hAnsi="Verdana"/>
          <w:sz w:val="18"/>
          <w:szCs w:val="18"/>
        </w:rPr>
        <w:tab/>
      </w:r>
      <w:r w:rsidR="00B84BC6">
        <w:rPr>
          <w:rFonts w:ascii="Verdana" w:hAnsi="Verdana"/>
          <w:sz w:val="18"/>
          <w:szCs w:val="18"/>
        </w:rPr>
        <w:tab/>
      </w:r>
      <w:r w:rsidR="00B84BC6">
        <w:rPr>
          <w:rFonts w:ascii="Verdana" w:hAnsi="Verdana"/>
          <w:sz w:val="18"/>
          <w:szCs w:val="18"/>
        </w:rPr>
        <w:tab/>
      </w:r>
      <w:r w:rsidR="00B84BC6">
        <w:rPr>
          <w:rFonts w:ascii="Verdana" w:hAnsi="Verdana"/>
          <w:sz w:val="18"/>
          <w:szCs w:val="18"/>
        </w:rPr>
        <w:tab/>
      </w:r>
      <w:r w:rsidR="00B93C4C" w:rsidRPr="00FA3CB0">
        <w:rPr>
          <w:rFonts w:ascii="Verdana" w:hAnsi="Verdana"/>
          <w:sz w:val="18"/>
          <w:szCs w:val="18"/>
        </w:rPr>
        <w:t>……</w:t>
      </w:r>
      <w:r w:rsidR="00CE04AF" w:rsidRPr="00FA3CB0">
        <w:rPr>
          <w:rFonts w:ascii="Verdana" w:hAnsi="Verdana"/>
          <w:sz w:val="18"/>
          <w:szCs w:val="18"/>
        </w:rPr>
        <w:t>…………</w:t>
      </w:r>
      <w:r w:rsidR="00B93C4C" w:rsidRPr="00FA3CB0">
        <w:rPr>
          <w:rFonts w:ascii="Verdana" w:hAnsi="Verdana"/>
          <w:sz w:val="18"/>
          <w:szCs w:val="18"/>
        </w:rPr>
        <w:t>………</w:t>
      </w:r>
      <w:r w:rsidR="00EB119F" w:rsidRPr="00FA3CB0">
        <w:rPr>
          <w:rFonts w:ascii="Verdana" w:hAnsi="Verdana"/>
          <w:sz w:val="18"/>
          <w:szCs w:val="18"/>
        </w:rPr>
        <w:t>………</w:t>
      </w:r>
      <w:r w:rsidR="00B93C4C" w:rsidRPr="00FA3CB0">
        <w:rPr>
          <w:rFonts w:ascii="Verdana" w:hAnsi="Verdana"/>
          <w:sz w:val="18"/>
          <w:szCs w:val="18"/>
        </w:rPr>
        <w:t>………………………</w:t>
      </w:r>
    </w:p>
    <w:p w:rsidR="00B2464E" w:rsidRPr="00FA3CB0" w:rsidRDefault="00CE04AF" w:rsidP="00B84BC6">
      <w:pPr>
        <w:spacing w:line="276" w:lineRule="auto"/>
        <w:ind w:left="5664" w:firstLine="708"/>
        <w:rPr>
          <w:rFonts w:ascii="Verdana" w:hAnsi="Verdana"/>
          <w:sz w:val="18"/>
          <w:szCs w:val="18"/>
        </w:rPr>
      </w:pPr>
      <w:r w:rsidRPr="00FA3CB0">
        <w:rPr>
          <w:rFonts w:ascii="Verdana" w:hAnsi="Verdana"/>
          <w:sz w:val="18"/>
          <w:szCs w:val="18"/>
        </w:rPr>
        <w:t xml:space="preserve">Podpis </w:t>
      </w:r>
      <w:r w:rsidR="00B2464E" w:rsidRPr="00FA3CB0">
        <w:rPr>
          <w:rFonts w:ascii="Verdana" w:hAnsi="Verdana"/>
          <w:sz w:val="18"/>
          <w:szCs w:val="18"/>
        </w:rPr>
        <w:t>Wykonawcy</w:t>
      </w:r>
    </w:p>
    <w:sectPr w:rsidR="00B2464E" w:rsidRPr="00FA3CB0" w:rsidSect="001B3718">
      <w:headerReference w:type="default" r:id="rId8"/>
      <w:footerReference w:type="even" r:id="rId9"/>
      <w:footerReference w:type="default" r:id="rId10"/>
      <w:pgSz w:w="11906" w:h="16838" w:code="9"/>
      <w:pgMar w:top="993" w:right="986" w:bottom="1135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63" w:rsidRDefault="00115063">
      <w:r>
        <w:separator/>
      </w:r>
    </w:p>
  </w:endnote>
  <w:endnote w:type="continuationSeparator" w:id="0">
    <w:p w:rsidR="00115063" w:rsidRDefault="001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39" w:rsidRDefault="00946F8A" w:rsidP="005275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6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839" w:rsidRDefault="00656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1205564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93EC9" w:rsidRPr="00D93EC9" w:rsidRDefault="00D93EC9">
            <w:pPr>
              <w:pStyle w:val="Stopka"/>
              <w:jc w:val="right"/>
              <w:rPr>
                <w:rFonts w:ascii="Verdana" w:hAnsi="Verdana"/>
                <w:sz w:val="20"/>
                <w:szCs w:val="20"/>
              </w:rPr>
            </w:pPr>
            <w:r w:rsidRPr="00D93EC9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="00946F8A" w:rsidRPr="00D93EC9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D93EC9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="00946F8A" w:rsidRPr="00D93EC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402FC"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="00946F8A" w:rsidRPr="00D93EC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D93EC9">
              <w:rPr>
                <w:rFonts w:ascii="Verdana" w:hAnsi="Verdana"/>
                <w:sz w:val="20"/>
                <w:szCs w:val="20"/>
              </w:rPr>
              <w:t xml:space="preserve"> z </w:t>
            </w:r>
            <w:r w:rsidR="00946F8A" w:rsidRPr="00D93EC9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D93EC9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="00946F8A" w:rsidRPr="00D93EC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402FC"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="00946F8A" w:rsidRPr="00D93EC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56839" w:rsidRDefault="00656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63" w:rsidRDefault="00115063">
      <w:r>
        <w:separator/>
      </w:r>
    </w:p>
  </w:footnote>
  <w:footnote w:type="continuationSeparator" w:id="0">
    <w:p w:rsidR="00115063" w:rsidRDefault="0011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18" w:rsidRPr="001B3718" w:rsidRDefault="001B3718" w:rsidP="001B3718">
    <w:pPr>
      <w:pStyle w:val="Nagwek"/>
      <w:jc w:val="right"/>
      <w:rPr>
        <w:rFonts w:ascii="Verdana" w:hAnsi="Verdana"/>
        <w:sz w:val="18"/>
        <w:szCs w:val="18"/>
      </w:rPr>
    </w:pPr>
    <w:r w:rsidRPr="001B3718">
      <w:rPr>
        <w:rFonts w:ascii="Verdana" w:hAnsi="Verdana"/>
        <w:sz w:val="18"/>
        <w:szCs w:val="18"/>
      </w:rPr>
      <w:t xml:space="preserve">Załącznik nr </w:t>
    </w:r>
    <w:r w:rsidR="00E25D35">
      <w:rPr>
        <w:rFonts w:ascii="Verdana" w:hAnsi="Verdan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/>
      </w:rPr>
    </w:lvl>
  </w:abstractNum>
  <w:abstractNum w:abstractNumId="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12" w15:restartNumberingAfterBreak="0">
    <w:nsid w:val="01820658"/>
    <w:multiLevelType w:val="hybridMultilevel"/>
    <w:tmpl w:val="1FA8AF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04B36A5A"/>
    <w:multiLevelType w:val="multilevel"/>
    <w:tmpl w:val="03B6A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05594728"/>
    <w:multiLevelType w:val="hybridMultilevel"/>
    <w:tmpl w:val="9C5A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C7247"/>
    <w:multiLevelType w:val="hybridMultilevel"/>
    <w:tmpl w:val="566E2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661F1"/>
    <w:multiLevelType w:val="hybridMultilevel"/>
    <w:tmpl w:val="41387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5608B"/>
    <w:multiLevelType w:val="hybridMultilevel"/>
    <w:tmpl w:val="DB1076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616A56"/>
    <w:multiLevelType w:val="hybridMultilevel"/>
    <w:tmpl w:val="6CDCB608"/>
    <w:lvl w:ilvl="0" w:tplc="FD1E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747AAD"/>
    <w:multiLevelType w:val="hybridMultilevel"/>
    <w:tmpl w:val="6CDCB608"/>
    <w:lvl w:ilvl="0" w:tplc="FD1E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F2E16"/>
    <w:multiLevelType w:val="hybridMultilevel"/>
    <w:tmpl w:val="5DC4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64CA7"/>
    <w:multiLevelType w:val="hybridMultilevel"/>
    <w:tmpl w:val="264A3DA0"/>
    <w:lvl w:ilvl="0" w:tplc="7F38F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17F6D"/>
    <w:multiLevelType w:val="hybridMultilevel"/>
    <w:tmpl w:val="6CDCB608"/>
    <w:lvl w:ilvl="0" w:tplc="FD1E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F02AD"/>
    <w:multiLevelType w:val="hybridMultilevel"/>
    <w:tmpl w:val="BA3065D2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22850DA8"/>
    <w:multiLevelType w:val="hybridMultilevel"/>
    <w:tmpl w:val="CAFCC83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23716F35"/>
    <w:multiLevelType w:val="hybridMultilevel"/>
    <w:tmpl w:val="C186BDB2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24DE087F"/>
    <w:multiLevelType w:val="multilevel"/>
    <w:tmpl w:val="03B6A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2C1446D6"/>
    <w:multiLevelType w:val="hybridMultilevel"/>
    <w:tmpl w:val="6CDCB608"/>
    <w:lvl w:ilvl="0" w:tplc="FD1E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DC0B6B"/>
    <w:multiLevelType w:val="hybridMultilevel"/>
    <w:tmpl w:val="7D64DD88"/>
    <w:lvl w:ilvl="0" w:tplc="79D0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115EB1"/>
    <w:multiLevelType w:val="hybridMultilevel"/>
    <w:tmpl w:val="F61895F8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0" w15:restartNumberingAfterBreak="0">
    <w:nsid w:val="2FDF3649"/>
    <w:multiLevelType w:val="hybridMultilevel"/>
    <w:tmpl w:val="FB0E0554"/>
    <w:lvl w:ilvl="0" w:tplc="EA0679E0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0D7587F"/>
    <w:multiLevelType w:val="hybridMultilevel"/>
    <w:tmpl w:val="6AE6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506BA"/>
    <w:multiLevelType w:val="hybridMultilevel"/>
    <w:tmpl w:val="56EC18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F6C21"/>
    <w:multiLevelType w:val="hybridMultilevel"/>
    <w:tmpl w:val="0D5249EE"/>
    <w:lvl w:ilvl="0" w:tplc="AE08F1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 w15:restartNumberingAfterBreak="0">
    <w:nsid w:val="3DC45ACA"/>
    <w:multiLevelType w:val="hybridMultilevel"/>
    <w:tmpl w:val="6CDCB608"/>
    <w:lvl w:ilvl="0" w:tplc="FD1E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ED56E6"/>
    <w:multiLevelType w:val="hybridMultilevel"/>
    <w:tmpl w:val="3CD4E3FE"/>
    <w:lvl w:ilvl="0" w:tplc="14EC2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50550"/>
    <w:multiLevelType w:val="hybridMultilevel"/>
    <w:tmpl w:val="07EE73FE"/>
    <w:lvl w:ilvl="0" w:tplc="EA0679E0">
      <w:numFmt w:val="bullet"/>
      <w:lvlText w:val=""/>
      <w:lvlJc w:val="left"/>
      <w:pPr>
        <w:ind w:left="23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48678F5"/>
    <w:multiLevelType w:val="hybridMultilevel"/>
    <w:tmpl w:val="41387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27C67"/>
    <w:multiLevelType w:val="hybridMultilevel"/>
    <w:tmpl w:val="97ECE5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C2607A4"/>
    <w:multiLevelType w:val="hybridMultilevel"/>
    <w:tmpl w:val="842A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0" w15:restartNumberingAfterBreak="0">
    <w:nsid w:val="53D968FA"/>
    <w:multiLevelType w:val="hybridMultilevel"/>
    <w:tmpl w:val="18E2DD80"/>
    <w:lvl w:ilvl="0" w:tplc="AE08F1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6A0C12C4"/>
    <w:multiLevelType w:val="hybridMultilevel"/>
    <w:tmpl w:val="6CDCB608"/>
    <w:lvl w:ilvl="0" w:tplc="FD1E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84E9E"/>
    <w:multiLevelType w:val="hybridMultilevel"/>
    <w:tmpl w:val="6CDCB608"/>
    <w:lvl w:ilvl="0" w:tplc="FD1E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448B8"/>
    <w:multiLevelType w:val="hybridMultilevel"/>
    <w:tmpl w:val="D8445326"/>
    <w:lvl w:ilvl="0" w:tplc="AE08F1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4" w15:restartNumberingAfterBreak="0">
    <w:nsid w:val="78174DCC"/>
    <w:multiLevelType w:val="hybridMultilevel"/>
    <w:tmpl w:val="56EC18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27D6F"/>
    <w:multiLevelType w:val="hybridMultilevel"/>
    <w:tmpl w:val="1A80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3"/>
  </w:num>
  <w:num w:numId="4">
    <w:abstractNumId w:val="40"/>
  </w:num>
  <w:num w:numId="5">
    <w:abstractNumId w:val="21"/>
  </w:num>
  <w:num w:numId="6">
    <w:abstractNumId w:val="39"/>
  </w:num>
  <w:num w:numId="7">
    <w:abstractNumId w:val="43"/>
  </w:num>
  <w:num w:numId="8">
    <w:abstractNumId w:val="14"/>
  </w:num>
  <w:num w:numId="9">
    <w:abstractNumId w:val="20"/>
  </w:num>
  <w:num w:numId="10">
    <w:abstractNumId w:val="45"/>
  </w:num>
  <w:num w:numId="11">
    <w:abstractNumId w:val="16"/>
  </w:num>
  <w:num w:numId="12">
    <w:abstractNumId w:val="37"/>
  </w:num>
  <w:num w:numId="13">
    <w:abstractNumId w:val="31"/>
  </w:num>
  <w:num w:numId="14">
    <w:abstractNumId w:val="18"/>
  </w:num>
  <w:num w:numId="15">
    <w:abstractNumId w:val="15"/>
  </w:num>
  <w:num w:numId="16">
    <w:abstractNumId w:val="30"/>
  </w:num>
  <w:num w:numId="17">
    <w:abstractNumId w:val="42"/>
  </w:num>
  <w:num w:numId="18">
    <w:abstractNumId w:val="36"/>
  </w:num>
  <w:num w:numId="19">
    <w:abstractNumId w:val="25"/>
  </w:num>
  <w:num w:numId="20">
    <w:abstractNumId w:val="41"/>
  </w:num>
  <w:num w:numId="21">
    <w:abstractNumId w:val="34"/>
  </w:num>
  <w:num w:numId="22">
    <w:abstractNumId w:val="24"/>
  </w:num>
  <w:num w:numId="23">
    <w:abstractNumId w:val="38"/>
  </w:num>
  <w:num w:numId="24">
    <w:abstractNumId w:val="12"/>
  </w:num>
  <w:num w:numId="25">
    <w:abstractNumId w:val="23"/>
  </w:num>
  <w:num w:numId="26">
    <w:abstractNumId w:val="29"/>
  </w:num>
  <w:num w:numId="27">
    <w:abstractNumId w:val="19"/>
  </w:num>
  <w:num w:numId="28">
    <w:abstractNumId w:val="27"/>
  </w:num>
  <w:num w:numId="29">
    <w:abstractNumId w:val="22"/>
  </w:num>
  <w:num w:numId="30">
    <w:abstractNumId w:val="13"/>
  </w:num>
  <w:num w:numId="31">
    <w:abstractNumId w:val="28"/>
  </w:num>
  <w:num w:numId="32">
    <w:abstractNumId w:val="26"/>
  </w:num>
  <w:num w:numId="33">
    <w:abstractNumId w:val="32"/>
  </w:num>
  <w:num w:numId="34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2B"/>
    <w:rsid w:val="00002E0A"/>
    <w:rsid w:val="000046B6"/>
    <w:rsid w:val="00006A1C"/>
    <w:rsid w:val="00020C60"/>
    <w:rsid w:val="000239A9"/>
    <w:rsid w:val="00025A61"/>
    <w:rsid w:val="00026E9D"/>
    <w:rsid w:val="00031FBA"/>
    <w:rsid w:val="00033627"/>
    <w:rsid w:val="00033C19"/>
    <w:rsid w:val="00035BD3"/>
    <w:rsid w:val="0003763F"/>
    <w:rsid w:val="0004222E"/>
    <w:rsid w:val="0004372C"/>
    <w:rsid w:val="00045D2C"/>
    <w:rsid w:val="00047FA8"/>
    <w:rsid w:val="000502C6"/>
    <w:rsid w:val="00052423"/>
    <w:rsid w:val="00055274"/>
    <w:rsid w:val="000552CC"/>
    <w:rsid w:val="0005563B"/>
    <w:rsid w:val="000567B3"/>
    <w:rsid w:val="00056B20"/>
    <w:rsid w:val="00057AAF"/>
    <w:rsid w:val="00060094"/>
    <w:rsid w:val="00066C98"/>
    <w:rsid w:val="00067088"/>
    <w:rsid w:val="000708AA"/>
    <w:rsid w:val="00070FD4"/>
    <w:rsid w:val="00072AC7"/>
    <w:rsid w:val="0007351D"/>
    <w:rsid w:val="0007363B"/>
    <w:rsid w:val="00076ACA"/>
    <w:rsid w:val="00077AF9"/>
    <w:rsid w:val="0008013B"/>
    <w:rsid w:val="00080F8A"/>
    <w:rsid w:val="00081662"/>
    <w:rsid w:val="00082EBE"/>
    <w:rsid w:val="00083E92"/>
    <w:rsid w:val="00084156"/>
    <w:rsid w:val="00086785"/>
    <w:rsid w:val="00087CAF"/>
    <w:rsid w:val="00093055"/>
    <w:rsid w:val="00097E7E"/>
    <w:rsid w:val="000A0036"/>
    <w:rsid w:val="000A0091"/>
    <w:rsid w:val="000A19DA"/>
    <w:rsid w:val="000A37B2"/>
    <w:rsid w:val="000A6D1D"/>
    <w:rsid w:val="000A78B1"/>
    <w:rsid w:val="000B1542"/>
    <w:rsid w:val="000B269D"/>
    <w:rsid w:val="000B3542"/>
    <w:rsid w:val="000C13A4"/>
    <w:rsid w:val="000C17F5"/>
    <w:rsid w:val="000C2B86"/>
    <w:rsid w:val="000C43D3"/>
    <w:rsid w:val="000C4543"/>
    <w:rsid w:val="000C5AB3"/>
    <w:rsid w:val="000C7C47"/>
    <w:rsid w:val="000D0010"/>
    <w:rsid w:val="000D2EA0"/>
    <w:rsid w:val="000D3738"/>
    <w:rsid w:val="000D3DFD"/>
    <w:rsid w:val="000D5A77"/>
    <w:rsid w:val="000D638F"/>
    <w:rsid w:val="000D69FA"/>
    <w:rsid w:val="000E1EB4"/>
    <w:rsid w:val="000E2F60"/>
    <w:rsid w:val="000E3008"/>
    <w:rsid w:val="000E3983"/>
    <w:rsid w:val="000E3E63"/>
    <w:rsid w:val="000E3EDC"/>
    <w:rsid w:val="000E4A02"/>
    <w:rsid w:val="000E6AEF"/>
    <w:rsid w:val="000E7647"/>
    <w:rsid w:val="000F137F"/>
    <w:rsid w:val="000F4446"/>
    <w:rsid w:val="000F55D7"/>
    <w:rsid w:val="000F6421"/>
    <w:rsid w:val="000F7ABB"/>
    <w:rsid w:val="00100292"/>
    <w:rsid w:val="00101B6F"/>
    <w:rsid w:val="001023A6"/>
    <w:rsid w:val="00104A76"/>
    <w:rsid w:val="00104C3C"/>
    <w:rsid w:val="00107AC5"/>
    <w:rsid w:val="00107FFD"/>
    <w:rsid w:val="00110480"/>
    <w:rsid w:val="001108BA"/>
    <w:rsid w:val="001119B2"/>
    <w:rsid w:val="001122C5"/>
    <w:rsid w:val="001130F7"/>
    <w:rsid w:val="00115063"/>
    <w:rsid w:val="00115CFE"/>
    <w:rsid w:val="00117AE3"/>
    <w:rsid w:val="00120211"/>
    <w:rsid w:val="0012382E"/>
    <w:rsid w:val="001238B7"/>
    <w:rsid w:val="00124560"/>
    <w:rsid w:val="00131752"/>
    <w:rsid w:val="001324F1"/>
    <w:rsid w:val="0013396A"/>
    <w:rsid w:val="00135B76"/>
    <w:rsid w:val="00141604"/>
    <w:rsid w:val="0014351A"/>
    <w:rsid w:val="00150EB4"/>
    <w:rsid w:val="00161016"/>
    <w:rsid w:val="00161743"/>
    <w:rsid w:val="001617F0"/>
    <w:rsid w:val="001622C4"/>
    <w:rsid w:val="00163537"/>
    <w:rsid w:val="00163D95"/>
    <w:rsid w:val="00167150"/>
    <w:rsid w:val="00167ACA"/>
    <w:rsid w:val="00172091"/>
    <w:rsid w:val="00172296"/>
    <w:rsid w:val="00172DE8"/>
    <w:rsid w:val="001750D4"/>
    <w:rsid w:val="00180636"/>
    <w:rsid w:val="00186439"/>
    <w:rsid w:val="00186F70"/>
    <w:rsid w:val="001918D5"/>
    <w:rsid w:val="00192091"/>
    <w:rsid w:val="0019461B"/>
    <w:rsid w:val="00197095"/>
    <w:rsid w:val="00197AE3"/>
    <w:rsid w:val="001A33DD"/>
    <w:rsid w:val="001A363E"/>
    <w:rsid w:val="001A526E"/>
    <w:rsid w:val="001A7828"/>
    <w:rsid w:val="001B08C0"/>
    <w:rsid w:val="001B18A7"/>
    <w:rsid w:val="001B2949"/>
    <w:rsid w:val="001B2C2E"/>
    <w:rsid w:val="001B2F6B"/>
    <w:rsid w:val="001B3718"/>
    <w:rsid w:val="001B375A"/>
    <w:rsid w:val="001B653C"/>
    <w:rsid w:val="001B7B4C"/>
    <w:rsid w:val="001C2202"/>
    <w:rsid w:val="001C4176"/>
    <w:rsid w:val="001C5686"/>
    <w:rsid w:val="001D0CFE"/>
    <w:rsid w:val="001D2C21"/>
    <w:rsid w:val="001D5236"/>
    <w:rsid w:val="001D6EA9"/>
    <w:rsid w:val="001E0444"/>
    <w:rsid w:val="001E21D0"/>
    <w:rsid w:val="001E2713"/>
    <w:rsid w:val="001E3B05"/>
    <w:rsid w:val="001E69BF"/>
    <w:rsid w:val="001E7C4B"/>
    <w:rsid w:val="001F11E7"/>
    <w:rsid w:val="001F1E52"/>
    <w:rsid w:val="001F24BC"/>
    <w:rsid w:val="001F3AB5"/>
    <w:rsid w:val="001F4348"/>
    <w:rsid w:val="001F4990"/>
    <w:rsid w:val="001F4AB0"/>
    <w:rsid w:val="001F6B3F"/>
    <w:rsid w:val="001F727D"/>
    <w:rsid w:val="00200B55"/>
    <w:rsid w:val="00202232"/>
    <w:rsid w:val="00203D94"/>
    <w:rsid w:val="002050D8"/>
    <w:rsid w:val="002079FA"/>
    <w:rsid w:val="00210CC1"/>
    <w:rsid w:val="00211CEC"/>
    <w:rsid w:val="00214247"/>
    <w:rsid w:val="0021445B"/>
    <w:rsid w:val="00214F47"/>
    <w:rsid w:val="00217171"/>
    <w:rsid w:val="002173C7"/>
    <w:rsid w:val="00221244"/>
    <w:rsid w:val="002221C6"/>
    <w:rsid w:val="00224056"/>
    <w:rsid w:val="00225C0F"/>
    <w:rsid w:val="00225E15"/>
    <w:rsid w:val="00230783"/>
    <w:rsid w:val="00232EC2"/>
    <w:rsid w:val="00233592"/>
    <w:rsid w:val="0023384F"/>
    <w:rsid w:val="00233E31"/>
    <w:rsid w:val="00234E33"/>
    <w:rsid w:val="00235BC5"/>
    <w:rsid w:val="0023650F"/>
    <w:rsid w:val="00237977"/>
    <w:rsid w:val="00243DA5"/>
    <w:rsid w:val="002440BD"/>
    <w:rsid w:val="00244BE4"/>
    <w:rsid w:val="0024694D"/>
    <w:rsid w:val="00246951"/>
    <w:rsid w:val="00246BE6"/>
    <w:rsid w:val="002551E8"/>
    <w:rsid w:val="002556CB"/>
    <w:rsid w:val="00255AC4"/>
    <w:rsid w:val="002600E1"/>
    <w:rsid w:val="00265B08"/>
    <w:rsid w:val="00267B20"/>
    <w:rsid w:val="00271EC0"/>
    <w:rsid w:val="002769FB"/>
    <w:rsid w:val="00277BE6"/>
    <w:rsid w:val="0028018C"/>
    <w:rsid w:val="002803B2"/>
    <w:rsid w:val="00280DC5"/>
    <w:rsid w:val="00281F1A"/>
    <w:rsid w:val="00285B94"/>
    <w:rsid w:val="00287C36"/>
    <w:rsid w:val="002908E1"/>
    <w:rsid w:val="00292FF3"/>
    <w:rsid w:val="002938D6"/>
    <w:rsid w:val="0029688D"/>
    <w:rsid w:val="002B15BD"/>
    <w:rsid w:val="002B2190"/>
    <w:rsid w:val="002B2303"/>
    <w:rsid w:val="002B240C"/>
    <w:rsid w:val="002B59E1"/>
    <w:rsid w:val="002B5E23"/>
    <w:rsid w:val="002B5F5A"/>
    <w:rsid w:val="002B71ED"/>
    <w:rsid w:val="002C0E50"/>
    <w:rsid w:val="002C2113"/>
    <w:rsid w:val="002C3761"/>
    <w:rsid w:val="002C64DB"/>
    <w:rsid w:val="002C73F3"/>
    <w:rsid w:val="002D0699"/>
    <w:rsid w:val="002D3147"/>
    <w:rsid w:val="002D441E"/>
    <w:rsid w:val="002D5A22"/>
    <w:rsid w:val="002D69F7"/>
    <w:rsid w:val="002E186A"/>
    <w:rsid w:val="002E6238"/>
    <w:rsid w:val="002E7C8B"/>
    <w:rsid w:val="002F1325"/>
    <w:rsid w:val="002F1EE6"/>
    <w:rsid w:val="002F4655"/>
    <w:rsid w:val="002F49FC"/>
    <w:rsid w:val="002F7255"/>
    <w:rsid w:val="003009CD"/>
    <w:rsid w:val="003012A5"/>
    <w:rsid w:val="00301FF1"/>
    <w:rsid w:val="00304541"/>
    <w:rsid w:val="003066F2"/>
    <w:rsid w:val="00306DA0"/>
    <w:rsid w:val="00306EBD"/>
    <w:rsid w:val="003118D9"/>
    <w:rsid w:val="00315EC6"/>
    <w:rsid w:val="00316A34"/>
    <w:rsid w:val="003170E4"/>
    <w:rsid w:val="003172DA"/>
    <w:rsid w:val="003177CF"/>
    <w:rsid w:val="00320554"/>
    <w:rsid w:val="00321579"/>
    <w:rsid w:val="003239C2"/>
    <w:rsid w:val="003250FA"/>
    <w:rsid w:val="00325265"/>
    <w:rsid w:val="0032594F"/>
    <w:rsid w:val="00330858"/>
    <w:rsid w:val="00330C81"/>
    <w:rsid w:val="003311D8"/>
    <w:rsid w:val="003372DA"/>
    <w:rsid w:val="0034358D"/>
    <w:rsid w:val="00344548"/>
    <w:rsid w:val="00344C98"/>
    <w:rsid w:val="00345159"/>
    <w:rsid w:val="00350307"/>
    <w:rsid w:val="00350914"/>
    <w:rsid w:val="00351B12"/>
    <w:rsid w:val="0035628E"/>
    <w:rsid w:val="0035683C"/>
    <w:rsid w:val="00356B5F"/>
    <w:rsid w:val="00360347"/>
    <w:rsid w:val="00361D41"/>
    <w:rsid w:val="003629D3"/>
    <w:rsid w:val="00362B2B"/>
    <w:rsid w:val="00371F26"/>
    <w:rsid w:val="003745DC"/>
    <w:rsid w:val="003816EE"/>
    <w:rsid w:val="00381AAA"/>
    <w:rsid w:val="003835E5"/>
    <w:rsid w:val="00383E53"/>
    <w:rsid w:val="00384089"/>
    <w:rsid w:val="0038469A"/>
    <w:rsid w:val="003848EE"/>
    <w:rsid w:val="00386A48"/>
    <w:rsid w:val="00397A84"/>
    <w:rsid w:val="003B2465"/>
    <w:rsid w:val="003B4B56"/>
    <w:rsid w:val="003C0F23"/>
    <w:rsid w:val="003C5999"/>
    <w:rsid w:val="003C61F3"/>
    <w:rsid w:val="003D1941"/>
    <w:rsid w:val="003D2308"/>
    <w:rsid w:val="003D246C"/>
    <w:rsid w:val="003D3B23"/>
    <w:rsid w:val="003E1B1D"/>
    <w:rsid w:val="003E23BE"/>
    <w:rsid w:val="003E37B8"/>
    <w:rsid w:val="003E4427"/>
    <w:rsid w:val="003E6B96"/>
    <w:rsid w:val="003F15C1"/>
    <w:rsid w:val="003F33A3"/>
    <w:rsid w:val="003F431B"/>
    <w:rsid w:val="003F4E80"/>
    <w:rsid w:val="003F5BF5"/>
    <w:rsid w:val="003F6A59"/>
    <w:rsid w:val="004006D4"/>
    <w:rsid w:val="0040163B"/>
    <w:rsid w:val="00402531"/>
    <w:rsid w:val="00411078"/>
    <w:rsid w:val="00412CE8"/>
    <w:rsid w:val="0041403B"/>
    <w:rsid w:val="00414E0C"/>
    <w:rsid w:val="00415DCC"/>
    <w:rsid w:val="00416F20"/>
    <w:rsid w:val="00420BC4"/>
    <w:rsid w:val="0042142B"/>
    <w:rsid w:val="00421440"/>
    <w:rsid w:val="00421E98"/>
    <w:rsid w:val="00423925"/>
    <w:rsid w:val="0042430C"/>
    <w:rsid w:val="004250AD"/>
    <w:rsid w:val="0042519C"/>
    <w:rsid w:val="00431C7C"/>
    <w:rsid w:val="0043289F"/>
    <w:rsid w:val="00433DA6"/>
    <w:rsid w:val="00433E34"/>
    <w:rsid w:val="004364A2"/>
    <w:rsid w:val="0044017F"/>
    <w:rsid w:val="004409CD"/>
    <w:rsid w:val="00441B23"/>
    <w:rsid w:val="0044351C"/>
    <w:rsid w:val="00447543"/>
    <w:rsid w:val="00454EB8"/>
    <w:rsid w:val="00456CA9"/>
    <w:rsid w:val="00457A07"/>
    <w:rsid w:val="00457F40"/>
    <w:rsid w:val="0046004C"/>
    <w:rsid w:val="0046103A"/>
    <w:rsid w:val="0046453D"/>
    <w:rsid w:val="004646EF"/>
    <w:rsid w:val="00475BBC"/>
    <w:rsid w:val="0048270F"/>
    <w:rsid w:val="00483A44"/>
    <w:rsid w:val="004861A0"/>
    <w:rsid w:val="00486A33"/>
    <w:rsid w:val="00486D7E"/>
    <w:rsid w:val="00487E65"/>
    <w:rsid w:val="00490B8A"/>
    <w:rsid w:val="004950B7"/>
    <w:rsid w:val="004A189F"/>
    <w:rsid w:val="004A53F5"/>
    <w:rsid w:val="004B1585"/>
    <w:rsid w:val="004B632A"/>
    <w:rsid w:val="004C1C49"/>
    <w:rsid w:val="004C1C51"/>
    <w:rsid w:val="004C681F"/>
    <w:rsid w:val="004D350E"/>
    <w:rsid w:val="004D4321"/>
    <w:rsid w:val="004D55C5"/>
    <w:rsid w:val="004D62B1"/>
    <w:rsid w:val="004D79CD"/>
    <w:rsid w:val="004E07A7"/>
    <w:rsid w:val="004E22A0"/>
    <w:rsid w:val="004E26AE"/>
    <w:rsid w:val="004E296C"/>
    <w:rsid w:val="004E4A2D"/>
    <w:rsid w:val="004E6C54"/>
    <w:rsid w:val="004F54D2"/>
    <w:rsid w:val="004F6AC5"/>
    <w:rsid w:val="00503714"/>
    <w:rsid w:val="00505346"/>
    <w:rsid w:val="00506AE0"/>
    <w:rsid w:val="00511247"/>
    <w:rsid w:val="00511F41"/>
    <w:rsid w:val="0051260E"/>
    <w:rsid w:val="005128F1"/>
    <w:rsid w:val="00514FCF"/>
    <w:rsid w:val="00515246"/>
    <w:rsid w:val="00520677"/>
    <w:rsid w:val="00521A20"/>
    <w:rsid w:val="005246BB"/>
    <w:rsid w:val="00525131"/>
    <w:rsid w:val="0052521D"/>
    <w:rsid w:val="00526588"/>
    <w:rsid w:val="00527590"/>
    <w:rsid w:val="00533AD4"/>
    <w:rsid w:val="005351AA"/>
    <w:rsid w:val="0053595A"/>
    <w:rsid w:val="005375FB"/>
    <w:rsid w:val="00542F41"/>
    <w:rsid w:val="00542FFF"/>
    <w:rsid w:val="00543666"/>
    <w:rsid w:val="0054598D"/>
    <w:rsid w:val="005523FA"/>
    <w:rsid w:val="00555FBB"/>
    <w:rsid w:val="00556C7E"/>
    <w:rsid w:val="00561D46"/>
    <w:rsid w:val="00562AC7"/>
    <w:rsid w:val="00563657"/>
    <w:rsid w:val="0056428F"/>
    <w:rsid w:val="0056545D"/>
    <w:rsid w:val="00566B89"/>
    <w:rsid w:val="00567F28"/>
    <w:rsid w:val="0057291F"/>
    <w:rsid w:val="005733DE"/>
    <w:rsid w:val="00575568"/>
    <w:rsid w:val="00575FC8"/>
    <w:rsid w:val="00577E06"/>
    <w:rsid w:val="005819A8"/>
    <w:rsid w:val="00583A21"/>
    <w:rsid w:val="00584D96"/>
    <w:rsid w:val="005859B9"/>
    <w:rsid w:val="005866AD"/>
    <w:rsid w:val="00586A78"/>
    <w:rsid w:val="00586E9A"/>
    <w:rsid w:val="00596798"/>
    <w:rsid w:val="005A2E1A"/>
    <w:rsid w:val="005A6164"/>
    <w:rsid w:val="005A6F53"/>
    <w:rsid w:val="005B3591"/>
    <w:rsid w:val="005B36E3"/>
    <w:rsid w:val="005B50B3"/>
    <w:rsid w:val="005B596D"/>
    <w:rsid w:val="005C0B7C"/>
    <w:rsid w:val="005C0D18"/>
    <w:rsid w:val="005C187B"/>
    <w:rsid w:val="005C53F2"/>
    <w:rsid w:val="005C6FF6"/>
    <w:rsid w:val="005D140E"/>
    <w:rsid w:val="005D466E"/>
    <w:rsid w:val="005D7A3E"/>
    <w:rsid w:val="005D7E03"/>
    <w:rsid w:val="005E0C16"/>
    <w:rsid w:val="005E2DB3"/>
    <w:rsid w:val="005E4615"/>
    <w:rsid w:val="005E60D2"/>
    <w:rsid w:val="005E6A4A"/>
    <w:rsid w:val="005F0094"/>
    <w:rsid w:val="005F20BF"/>
    <w:rsid w:val="005F21A8"/>
    <w:rsid w:val="005F501F"/>
    <w:rsid w:val="005F6AA8"/>
    <w:rsid w:val="00602C75"/>
    <w:rsid w:val="00612ED0"/>
    <w:rsid w:val="006150E9"/>
    <w:rsid w:val="00615B0B"/>
    <w:rsid w:val="00615D85"/>
    <w:rsid w:val="006227AD"/>
    <w:rsid w:val="00623EF7"/>
    <w:rsid w:val="00625082"/>
    <w:rsid w:val="006256F6"/>
    <w:rsid w:val="006268A4"/>
    <w:rsid w:val="00627C9D"/>
    <w:rsid w:val="00630230"/>
    <w:rsid w:val="00630826"/>
    <w:rsid w:val="00632E6A"/>
    <w:rsid w:val="00632FDB"/>
    <w:rsid w:val="00633CC4"/>
    <w:rsid w:val="0063716C"/>
    <w:rsid w:val="00637D6F"/>
    <w:rsid w:val="006407D7"/>
    <w:rsid w:val="0064217D"/>
    <w:rsid w:val="00642B95"/>
    <w:rsid w:val="00644859"/>
    <w:rsid w:val="006448A1"/>
    <w:rsid w:val="00644FF8"/>
    <w:rsid w:val="006479EC"/>
    <w:rsid w:val="00647F50"/>
    <w:rsid w:val="00651078"/>
    <w:rsid w:val="00652362"/>
    <w:rsid w:val="006525C4"/>
    <w:rsid w:val="00653F54"/>
    <w:rsid w:val="0065548B"/>
    <w:rsid w:val="00656839"/>
    <w:rsid w:val="0066161E"/>
    <w:rsid w:val="00662280"/>
    <w:rsid w:val="00662C51"/>
    <w:rsid w:val="006641AF"/>
    <w:rsid w:val="00664A77"/>
    <w:rsid w:val="006668CF"/>
    <w:rsid w:val="00667C49"/>
    <w:rsid w:val="00667F6D"/>
    <w:rsid w:val="006718B0"/>
    <w:rsid w:val="006734FF"/>
    <w:rsid w:val="00676DEA"/>
    <w:rsid w:val="00680456"/>
    <w:rsid w:val="00687D5D"/>
    <w:rsid w:val="00690D39"/>
    <w:rsid w:val="006935AA"/>
    <w:rsid w:val="006953B5"/>
    <w:rsid w:val="00697072"/>
    <w:rsid w:val="006A1532"/>
    <w:rsid w:val="006A19A6"/>
    <w:rsid w:val="006A1EC8"/>
    <w:rsid w:val="006A27F8"/>
    <w:rsid w:val="006A669B"/>
    <w:rsid w:val="006B0566"/>
    <w:rsid w:val="006B186B"/>
    <w:rsid w:val="006B4EB2"/>
    <w:rsid w:val="006C1891"/>
    <w:rsid w:val="006C264E"/>
    <w:rsid w:val="006C3EBE"/>
    <w:rsid w:val="006C6585"/>
    <w:rsid w:val="006C6833"/>
    <w:rsid w:val="006C6C89"/>
    <w:rsid w:val="006C7130"/>
    <w:rsid w:val="006D4803"/>
    <w:rsid w:val="006D4A33"/>
    <w:rsid w:val="006D70A9"/>
    <w:rsid w:val="006D7C15"/>
    <w:rsid w:val="006E02DA"/>
    <w:rsid w:val="006E0634"/>
    <w:rsid w:val="006E10C2"/>
    <w:rsid w:val="006E1266"/>
    <w:rsid w:val="006E1C78"/>
    <w:rsid w:val="006E2429"/>
    <w:rsid w:val="006E2F6A"/>
    <w:rsid w:val="006E3023"/>
    <w:rsid w:val="006E5F0D"/>
    <w:rsid w:val="006E7BD2"/>
    <w:rsid w:val="006E7E15"/>
    <w:rsid w:val="006E7E52"/>
    <w:rsid w:val="006F14F9"/>
    <w:rsid w:val="006F2674"/>
    <w:rsid w:val="006F31DF"/>
    <w:rsid w:val="006F3CA8"/>
    <w:rsid w:val="006F56F6"/>
    <w:rsid w:val="006F7C73"/>
    <w:rsid w:val="00700A17"/>
    <w:rsid w:val="007022A7"/>
    <w:rsid w:val="00705618"/>
    <w:rsid w:val="00707D4D"/>
    <w:rsid w:val="007125F1"/>
    <w:rsid w:val="00712690"/>
    <w:rsid w:val="00712E06"/>
    <w:rsid w:val="00713395"/>
    <w:rsid w:val="00713B75"/>
    <w:rsid w:val="00716375"/>
    <w:rsid w:val="00716F76"/>
    <w:rsid w:val="00722099"/>
    <w:rsid w:val="00723EFF"/>
    <w:rsid w:val="00724C92"/>
    <w:rsid w:val="00725591"/>
    <w:rsid w:val="00731ACD"/>
    <w:rsid w:val="00732826"/>
    <w:rsid w:val="007356C1"/>
    <w:rsid w:val="0073616E"/>
    <w:rsid w:val="00740B92"/>
    <w:rsid w:val="0074274A"/>
    <w:rsid w:val="0074289C"/>
    <w:rsid w:val="007466D8"/>
    <w:rsid w:val="0074674B"/>
    <w:rsid w:val="00750DCA"/>
    <w:rsid w:val="00751DE1"/>
    <w:rsid w:val="0076235A"/>
    <w:rsid w:val="0076385A"/>
    <w:rsid w:val="00765C06"/>
    <w:rsid w:val="00770443"/>
    <w:rsid w:val="007732BD"/>
    <w:rsid w:val="0078189C"/>
    <w:rsid w:val="00781F7A"/>
    <w:rsid w:val="007822AC"/>
    <w:rsid w:val="007829E4"/>
    <w:rsid w:val="00782C07"/>
    <w:rsid w:val="007838E9"/>
    <w:rsid w:val="00785E05"/>
    <w:rsid w:val="00785F71"/>
    <w:rsid w:val="007868AF"/>
    <w:rsid w:val="00791126"/>
    <w:rsid w:val="007943C5"/>
    <w:rsid w:val="00796B75"/>
    <w:rsid w:val="007A0D99"/>
    <w:rsid w:val="007A1900"/>
    <w:rsid w:val="007A472D"/>
    <w:rsid w:val="007B0191"/>
    <w:rsid w:val="007B0488"/>
    <w:rsid w:val="007B0AB7"/>
    <w:rsid w:val="007B2318"/>
    <w:rsid w:val="007B2E8E"/>
    <w:rsid w:val="007B737D"/>
    <w:rsid w:val="007B782F"/>
    <w:rsid w:val="007C2FBA"/>
    <w:rsid w:val="007C3971"/>
    <w:rsid w:val="007C4CC8"/>
    <w:rsid w:val="007C4D7B"/>
    <w:rsid w:val="007C5C45"/>
    <w:rsid w:val="007C5FCE"/>
    <w:rsid w:val="007C7074"/>
    <w:rsid w:val="007D0AED"/>
    <w:rsid w:val="007D1D48"/>
    <w:rsid w:val="007D20B1"/>
    <w:rsid w:val="007D4743"/>
    <w:rsid w:val="007D4BC1"/>
    <w:rsid w:val="007D6204"/>
    <w:rsid w:val="007D64DD"/>
    <w:rsid w:val="007E1982"/>
    <w:rsid w:val="007E1F10"/>
    <w:rsid w:val="007E1FB9"/>
    <w:rsid w:val="007E43F8"/>
    <w:rsid w:val="007E4746"/>
    <w:rsid w:val="007E7DAE"/>
    <w:rsid w:val="007F063A"/>
    <w:rsid w:val="007F2D29"/>
    <w:rsid w:val="007F30BE"/>
    <w:rsid w:val="007F32A4"/>
    <w:rsid w:val="007F4A14"/>
    <w:rsid w:val="007F6700"/>
    <w:rsid w:val="007F6A71"/>
    <w:rsid w:val="007F70F7"/>
    <w:rsid w:val="007F7E96"/>
    <w:rsid w:val="008008C6"/>
    <w:rsid w:val="00800C1C"/>
    <w:rsid w:val="008016A2"/>
    <w:rsid w:val="008044E3"/>
    <w:rsid w:val="008050DB"/>
    <w:rsid w:val="00806DD3"/>
    <w:rsid w:val="008101CF"/>
    <w:rsid w:val="008102C5"/>
    <w:rsid w:val="00810FE2"/>
    <w:rsid w:val="008134A4"/>
    <w:rsid w:val="00813D92"/>
    <w:rsid w:val="00813FC9"/>
    <w:rsid w:val="008157AF"/>
    <w:rsid w:val="00817F66"/>
    <w:rsid w:val="00817FD7"/>
    <w:rsid w:val="00821331"/>
    <w:rsid w:val="00821CE7"/>
    <w:rsid w:val="00821E65"/>
    <w:rsid w:val="008230F2"/>
    <w:rsid w:val="008249D3"/>
    <w:rsid w:val="008272A3"/>
    <w:rsid w:val="00830359"/>
    <w:rsid w:val="0083047F"/>
    <w:rsid w:val="00830E74"/>
    <w:rsid w:val="00833F45"/>
    <w:rsid w:val="00835EFC"/>
    <w:rsid w:val="00844100"/>
    <w:rsid w:val="00844B1C"/>
    <w:rsid w:val="00847905"/>
    <w:rsid w:val="008501BA"/>
    <w:rsid w:val="00850617"/>
    <w:rsid w:val="00851BE7"/>
    <w:rsid w:val="008535BB"/>
    <w:rsid w:val="008565CD"/>
    <w:rsid w:val="008566D5"/>
    <w:rsid w:val="00857563"/>
    <w:rsid w:val="00860F97"/>
    <w:rsid w:val="008678D4"/>
    <w:rsid w:val="0087082B"/>
    <w:rsid w:val="00872CD1"/>
    <w:rsid w:val="00874957"/>
    <w:rsid w:val="0087612D"/>
    <w:rsid w:val="008766C3"/>
    <w:rsid w:val="00880465"/>
    <w:rsid w:val="008805D5"/>
    <w:rsid w:val="00881D1D"/>
    <w:rsid w:val="00881D23"/>
    <w:rsid w:val="008829F2"/>
    <w:rsid w:val="00883607"/>
    <w:rsid w:val="00883FD1"/>
    <w:rsid w:val="0088576B"/>
    <w:rsid w:val="00886C6D"/>
    <w:rsid w:val="00887448"/>
    <w:rsid w:val="00890244"/>
    <w:rsid w:val="00891941"/>
    <w:rsid w:val="00891DE9"/>
    <w:rsid w:val="00897EBF"/>
    <w:rsid w:val="008A0C07"/>
    <w:rsid w:val="008A15A6"/>
    <w:rsid w:val="008A4AD0"/>
    <w:rsid w:val="008A59AB"/>
    <w:rsid w:val="008A69F5"/>
    <w:rsid w:val="008A76D9"/>
    <w:rsid w:val="008A782D"/>
    <w:rsid w:val="008A796A"/>
    <w:rsid w:val="008A7997"/>
    <w:rsid w:val="008B0285"/>
    <w:rsid w:val="008B3907"/>
    <w:rsid w:val="008B4FCA"/>
    <w:rsid w:val="008C1702"/>
    <w:rsid w:val="008C44CB"/>
    <w:rsid w:val="008C4D8C"/>
    <w:rsid w:val="008C5DC4"/>
    <w:rsid w:val="008C6C88"/>
    <w:rsid w:val="008C7F2B"/>
    <w:rsid w:val="008D0CF2"/>
    <w:rsid w:val="008D346A"/>
    <w:rsid w:val="008D5417"/>
    <w:rsid w:val="008D54B1"/>
    <w:rsid w:val="008D5D97"/>
    <w:rsid w:val="008E1099"/>
    <w:rsid w:val="008E202A"/>
    <w:rsid w:val="008E2F53"/>
    <w:rsid w:val="008E3ABE"/>
    <w:rsid w:val="008E3D3F"/>
    <w:rsid w:val="008E4F84"/>
    <w:rsid w:val="008E54B4"/>
    <w:rsid w:val="008E73D4"/>
    <w:rsid w:val="008E7F9B"/>
    <w:rsid w:val="008F0639"/>
    <w:rsid w:val="008F1572"/>
    <w:rsid w:val="008F2B43"/>
    <w:rsid w:val="008F4501"/>
    <w:rsid w:val="008F488E"/>
    <w:rsid w:val="008F4993"/>
    <w:rsid w:val="008F4DFC"/>
    <w:rsid w:val="008F5068"/>
    <w:rsid w:val="008F55FF"/>
    <w:rsid w:val="008F5694"/>
    <w:rsid w:val="008F6281"/>
    <w:rsid w:val="008F74A7"/>
    <w:rsid w:val="008F7CF7"/>
    <w:rsid w:val="009020C3"/>
    <w:rsid w:val="009026F9"/>
    <w:rsid w:val="009035D3"/>
    <w:rsid w:val="00904B97"/>
    <w:rsid w:val="00910C16"/>
    <w:rsid w:val="00914573"/>
    <w:rsid w:val="0091545F"/>
    <w:rsid w:val="009158C6"/>
    <w:rsid w:val="0092269B"/>
    <w:rsid w:val="00925946"/>
    <w:rsid w:val="00926D1F"/>
    <w:rsid w:val="00930B9F"/>
    <w:rsid w:val="00931E13"/>
    <w:rsid w:val="00932E2B"/>
    <w:rsid w:val="00937CB7"/>
    <w:rsid w:val="00940575"/>
    <w:rsid w:val="00941CE8"/>
    <w:rsid w:val="0094369B"/>
    <w:rsid w:val="00944E1F"/>
    <w:rsid w:val="009451C2"/>
    <w:rsid w:val="00946F49"/>
    <w:rsid w:val="00946F8A"/>
    <w:rsid w:val="00947180"/>
    <w:rsid w:val="00947EBF"/>
    <w:rsid w:val="00950DA0"/>
    <w:rsid w:val="009558CA"/>
    <w:rsid w:val="009569AE"/>
    <w:rsid w:val="00960C1F"/>
    <w:rsid w:val="00961E57"/>
    <w:rsid w:val="0096230D"/>
    <w:rsid w:val="00963D9D"/>
    <w:rsid w:val="00966C85"/>
    <w:rsid w:val="009671AE"/>
    <w:rsid w:val="00972029"/>
    <w:rsid w:val="0097509A"/>
    <w:rsid w:val="009751A2"/>
    <w:rsid w:val="0098081D"/>
    <w:rsid w:val="009812F5"/>
    <w:rsid w:val="00983488"/>
    <w:rsid w:val="009855F7"/>
    <w:rsid w:val="009858C6"/>
    <w:rsid w:val="009933AB"/>
    <w:rsid w:val="009937C4"/>
    <w:rsid w:val="009956D7"/>
    <w:rsid w:val="009964E6"/>
    <w:rsid w:val="00996AE2"/>
    <w:rsid w:val="009A0F0B"/>
    <w:rsid w:val="009A3D7A"/>
    <w:rsid w:val="009A6951"/>
    <w:rsid w:val="009A79A1"/>
    <w:rsid w:val="009B26DD"/>
    <w:rsid w:val="009B337D"/>
    <w:rsid w:val="009B3A0C"/>
    <w:rsid w:val="009B7555"/>
    <w:rsid w:val="009B7FDE"/>
    <w:rsid w:val="009C2B12"/>
    <w:rsid w:val="009C31D3"/>
    <w:rsid w:val="009C5278"/>
    <w:rsid w:val="009D3FF3"/>
    <w:rsid w:val="009D4FA6"/>
    <w:rsid w:val="009E2C86"/>
    <w:rsid w:val="009E5F3C"/>
    <w:rsid w:val="009E7FB8"/>
    <w:rsid w:val="009F1446"/>
    <w:rsid w:val="009F1DA5"/>
    <w:rsid w:val="009F3511"/>
    <w:rsid w:val="009F4E98"/>
    <w:rsid w:val="009F785F"/>
    <w:rsid w:val="009F7DE7"/>
    <w:rsid w:val="00A0005C"/>
    <w:rsid w:val="00A000B0"/>
    <w:rsid w:val="00A009F7"/>
    <w:rsid w:val="00A0233F"/>
    <w:rsid w:val="00A030A8"/>
    <w:rsid w:val="00A0492F"/>
    <w:rsid w:val="00A1304C"/>
    <w:rsid w:val="00A14637"/>
    <w:rsid w:val="00A149EA"/>
    <w:rsid w:val="00A14D64"/>
    <w:rsid w:val="00A150AF"/>
    <w:rsid w:val="00A161F0"/>
    <w:rsid w:val="00A175F1"/>
    <w:rsid w:val="00A2178C"/>
    <w:rsid w:val="00A21ED8"/>
    <w:rsid w:val="00A21FA0"/>
    <w:rsid w:val="00A2290C"/>
    <w:rsid w:val="00A24155"/>
    <w:rsid w:val="00A25DE0"/>
    <w:rsid w:val="00A268A1"/>
    <w:rsid w:val="00A27C55"/>
    <w:rsid w:val="00A307B4"/>
    <w:rsid w:val="00A3101E"/>
    <w:rsid w:val="00A347A7"/>
    <w:rsid w:val="00A34BE3"/>
    <w:rsid w:val="00A359EF"/>
    <w:rsid w:val="00A35F82"/>
    <w:rsid w:val="00A4437B"/>
    <w:rsid w:val="00A459AC"/>
    <w:rsid w:val="00A501CF"/>
    <w:rsid w:val="00A514FE"/>
    <w:rsid w:val="00A544EC"/>
    <w:rsid w:val="00A554BA"/>
    <w:rsid w:val="00A55E8A"/>
    <w:rsid w:val="00A56414"/>
    <w:rsid w:val="00A565BF"/>
    <w:rsid w:val="00A5745C"/>
    <w:rsid w:val="00A61054"/>
    <w:rsid w:val="00A64A1A"/>
    <w:rsid w:val="00A66EC8"/>
    <w:rsid w:val="00A67D68"/>
    <w:rsid w:val="00A706D4"/>
    <w:rsid w:val="00A70D48"/>
    <w:rsid w:val="00A73AB6"/>
    <w:rsid w:val="00A73E69"/>
    <w:rsid w:val="00A7580B"/>
    <w:rsid w:val="00A8067E"/>
    <w:rsid w:val="00A827F5"/>
    <w:rsid w:val="00A83078"/>
    <w:rsid w:val="00A8770E"/>
    <w:rsid w:val="00A90862"/>
    <w:rsid w:val="00A908B6"/>
    <w:rsid w:val="00A92FD2"/>
    <w:rsid w:val="00A93708"/>
    <w:rsid w:val="00A963F5"/>
    <w:rsid w:val="00AA1A82"/>
    <w:rsid w:val="00AA50FC"/>
    <w:rsid w:val="00AA561F"/>
    <w:rsid w:val="00AB2320"/>
    <w:rsid w:val="00AB342E"/>
    <w:rsid w:val="00AB3EE3"/>
    <w:rsid w:val="00AB5A13"/>
    <w:rsid w:val="00AC246D"/>
    <w:rsid w:val="00AC5C1C"/>
    <w:rsid w:val="00AC5CA6"/>
    <w:rsid w:val="00AD05B6"/>
    <w:rsid w:val="00AD089A"/>
    <w:rsid w:val="00AD19B2"/>
    <w:rsid w:val="00AD1CB2"/>
    <w:rsid w:val="00AD61D6"/>
    <w:rsid w:val="00AD71A7"/>
    <w:rsid w:val="00AD73DD"/>
    <w:rsid w:val="00AE06DB"/>
    <w:rsid w:val="00AE237D"/>
    <w:rsid w:val="00AE3F83"/>
    <w:rsid w:val="00AF07AE"/>
    <w:rsid w:val="00AF15D1"/>
    <w:rsid w:val="00AF5399"/>
    <w:rsid w:val="00AF5F18"/>
    <w:rsid w:val="00B06778"/>
    <w:rsid w:val="00B11823"/>
    <w:rsid w:val="00B14017"/>
    <w:rsid w:val="00B14843"/>
    <w:rsid w:val="00B20AF9"/>
    <w:rsid w:val="00B21388"/>
    <w:rsid w:val="00B221B2"/>
    <w:rsid w:val="00B2464E"/>
    <w:rsid w:val="00B246F8"/>
    <w:rsid w:val="00B25002"/>
    <w:rsid w:val="00B2522C"/>
    <w:rsid w:val="00B26ACC"/>
    <w:rsid w:val="00B3082B"/>
    <w:rsid w:val="00B321A3"/>
    <w:rsid w:val="00B341F9"/>
    <w:rsid w:val="00B343F2"/>
    <w:rsid w:val="00B346DE"/>
    <w:rsid w:val="00B3693D"/>
    <w:rsid w:val="00B402FC"/>
    <w:rsid w:val="00B403E7"/>
    <w:rsid w:val="00B40DE8"/>
    <w:rsid w:val="00B45FBA"/>
    <w:rsid w:val="00B507E1"/>
    <w:rsid w:val="00B6124E"/>
    <w:rsid w:val="00B612ED"/>
    <w:rsid w:val="00B62138"/>
    <w:rsid w:val="00B62D45"/>
    <w:rsid w:val="00B62E82"/>
    <w:rsid w:val="00B650B4"/>
    <w:rsid w:val="00B65F22"/>
    <w:rsid w:val="00B67095"/>
    <w:rsid w:val="00B7099C"/>
    <w:rsid w:val="00B761DD"/>
    <w:rsid w:val="00B76E8A"/>
    <w:rsid w:val="00B80AD6"/>
    <w:rsid w:val="00B818E7"/>
    <w:rsid w:val="00B81C9A"/>
    <w:rsid w:val="00B83514"/>
    <w:rsid w:val="00B83E68"/>
    <w:rsid w:val="00B84BC6"/>
    <w:rsid w:val="00B9385D"/>
    <w:rsid w:val="00B93C4C"/>
    <w:rsid w:val="00B9404F"/>
    <w:rsid w:val="00B9489B"/>
    <w:rsid w:val="00B95D9E"/>
    <w:rsid w:val="00B9686D"/>
    <w:rsid w:val="00B9743A"/>
    <w:rsid w:val="00BA5CB3"/>
    <w:rsid w:val="00BB10D4"/>
    <w:rsid w:val="00BB2684"/>
    <w:rsid w:val="00BB28CE"/>
    <w:rsid w:val="00BB3B7E"/>
    <w:rsid w:val="00BB6B72"/>
    <w:rsid w:val="00BB7840"/>
    <w:rsid w:val="00BC2D8C"/>
    <w:rsid w:val="00BC3464"/>
    <w:rsid w:val="00BC4338"/>
    <w:rsid w:val="00BC44AB"/>
    <w:rsid w:val="00BC4D7D"/>
    <w:rsid w:val="00BC7150"/>
    <w:rsid w:val="00BC7BF9"/>
    <w:rsid w:val="00BC7D1C"/>
    <w:rsid w:val="00BD19B4"/>
    <w:rsid w:val="00BD233A"/>
    <w:rsid w:val="00BD4185"/>
    <w:rsid w:val="00BD4621"/>
    <w:rsid w:val="00BD72B4"/>
    <w:rsid w:val="00BE5317"/>
    <w:rsid w:val="00BE6350"/>
    <w:rsid w:val="00BF3B51"/>
    <w:rsid w:val="00BF3C15"/>
    <w:rsid w:val="00BF5A69"/>
    <w:rsid w:val="00BF6578"/>
    <w:rsid w:val="00BF6D80"/>
    <w:rsid w:val="00BF6EE0"/>
    <w:rsid w:val="00BF7977"/>
    <w:rsid w:val="00C00C89"/>
    <w:rsid w:val="00C0180E"/>
    <w:rsid w:val="00C07E11"/>
    <w:rsid w:val="00C10058"/>
    <w:rsid w:val="00C1251A"/>
    <w:rsid w:val="00C13A9C"/>
    <w:rsid w:val="00C13EC2"/>
    <w:rsid w:val="00C1414F"/>
    <w:rsid w:val="00C14CB1"/>
    <w:rsid w:val="00C16870"/>
    <w:rsid w:val="00C17B97"/>
    <w:rsid w:val="00C17E93"/>
    <w:rsid w:val="00C20AEE"/>
    <w:rsid w:val="00C22479"/>
    <w:rsid w:val="00C22978"/>
    <w:rsid w:val="00C27058"/>
    <w:rsid w:val="00C274EA"/>
    <w:rsid w:val="00C27B12"/>
    <w:rsid w:val="00C326C3"/>
    <w:rsid w:val="00C33241"/>
    <w:rsid w:val="00C33AC4"/>
    <w:rsid w:val="00C34CFD"/>
    <w:rsid w:val="00C360ED"/>
    <w:rsid w:val="00C36310"/>
    <w:rsid w:val="00C41161"/>
    <w:rsid w:val="00C428E2"/>
    <w:rsid w:val="00C435A6"/>
    <w:rsid w:val="00C45277"/>
    <w:rsid w:val="00C45515"/>
    <w:rsid w:val="00C45A22"/>
    <w:rsid w:val="00C45B5C"/>
    <w:rsid w:val="00C45FE1"/>
    <w:rsid w:val="00C46E48"/>
    <w:rsid w:val="00C5010F"/>
    <w:rsid w:val="00C50C06"/>
    <w:rsid w:val="00C5389E"/>
    <w:rsid w:val="00C54AC7"/>
    <w:rsid w:val="00C55248"/>
    <w:rsid w:val="00C56CE7"/>
    <w:rsid w:val="00C577AD"/>
    <w:rsid w:val="00C61314"/>
    <w:rsid w:val="00C62D1C"/>
    <w:rsid w:val="00C63418"/>
    <w:rsid w:val="00C6596D"/>
    <w:rsid w:val="00C707FD"/>
    <w:rsid w:val="00C71144"/>
    <w:rsid w:val="00C7388B"/>
    <w:rsid w:val="00C73C08"/>
    <w:rsid w:val="00C74150"/>
    <w:rsid w:val="00C7476D"/>
    <w:rsid w:val="00C77D58"/>
    <w:rsid w:val="00C80A1B"/>
    <w:rsid w:val="00C822D3"/>
    <w:rsid w:val="00C82B28"/>
    <w:rsid w:val="00C82EED"/>
    <w:rsid w:val="00C8528D"/>
    <w:rsid w:val="00C9053D"/>
    <w:rsid w:val="00C928C2"/>
    <w:rsid w:val="00C946EA"/>
    <w:rsid w:val="00C95145"/>
    <w:rsid w:val="00C9777E"/>
    <w:rsid w:val="00C97BFC"/>
    <w:rsid w:val="00CA1A7E"/>
    <w:rsid w:val="00CA1F26"/>
    <w:rsid w:val="00CA25CE"/>
    <w:rsid w:val="00CA36EE"/>
    <w:rsid w:val="00CA386F"/>
    <w:rsid w:val="00CA7EAE"/>
    <w:rsid w:val="00CB085E"/>
    <w:rsid w:val="00CB125E"/>
    <w:rsid w:val="00CB2E47"/>
    <w:rsid w:val="00CB5864"/>
    <w:rsid w:val="00CB5AB4"/>
    <w:rsid w:val="00CB6CF6"/>
    <w:rsid w:val="00CB6EFE"/>
    <w:rsid w:val="00CB758E"/>
    <w:rsid w:val="00CC0563"/>
    <w:rsid w:val="00CC335F"/>
    <w:rsid w:val="00CC35A5"/>
    <w:rsid w:val="00CC38F5"/>
    <w:rsid w:val="00CC4311"/>
    <w:rsid w:val="00CC45F9"/>
    <w:rsid w:val="00CC5098"/>
    <w:rsid w:val="00CC5D84"/>
    <w:rsid w:val="00CC7F1A"/>
    <w:rsid w:val="00CD1219"/>
    <w:rsid w:val="00CD1431"/>
    <w:rsid w:val="00CD1449"/>
    <w:rsid w:val="00CD151D"/>
    <w:rsid w:val="00CD153D"/>
    <w:rsid w:val="00CD681A"/>
    <w:rsid w:val="00CE04AF"/>
    <w:rsid w:val="00CE4480"/>
    <w:rsid w:val="00CE5A81"/>
    <w:rsid w:val="00CE5BC0"/>
    <w:rsid w:val="00CE66D3"/>
    <w:rsid w:val="00CE7623"/>
    <w:rsid w:val="00CF096F"/>
    <w:rsid w:val="00CF388D"/>
    <w:rsid w:val="00CF4990"/>
    <w:rsid w:val="00CF5834"/>
    <w:rsid w:val="00CF7900"/>
    <w:rsid w:val="00CF7BDC"/>
    <w:rsid w:val="00D02C41"/>
    <w:rsid w:val="00D03AFA"/>
    <w:rsid w:val="00D053C5"/>
    <w:rsid w:val="00D056B0"/>
    <w:rsid w:val="00D06146"/>
    <w:rsid w:val="00D07666"/>
    <w:rsid w:val="00D1104E"/>
    <w:rsid w:val="00D113D0"/>
    <w:rsid w:val="00D12174"/>
    <w:rsid w:val="00D14E23"/>
    <w:rsid w:val="00D170C6"/>
    <w:rsid w:val="00D17D25"/>
    <w:rsid w:val="00D20937"/>
    <w:rsid w:val="00D20E17"/>
    <w:rsid w:val="00D21066"/>
    <w:rsid w:val="00D240A7"/>
    <w:rsid w:val="00D242D8"/>
    <w:rsid w:val="00D26166"/>
    <w:rsid w:val="00D30523"/>
    <w:rsid w:val="00D34055"/>
    <w:rsid w:val="00D34E2D"/>
    <w:rsid w:val="00D34F85"/>
    <w:rsid w:val="00D37C44"/>
    <w:rsid w:val="00D43A38"/>
    <w:rsid w:val="00D43E61"/>
    <w:rsid w:val="00D55ECA"/>
    <w:rsid w:val="00D6236B"/>
    <w:rsid w:val="00D62CFB"/>
    <w:rsid w:val="00D66593"/>
    <w:rsid w:val="00D6688C"/>
    <w:rsid w:val="00D67311"/>
    <w:rsid w:val="00D678D0"/>
    <w:rsid w:val="00D7012C"/>
    <w:rsid w:val="00D708A0"/>
    <w:rsid w:val="00D75ADC"/>
    <w:rsid w:val="00D8221A"/>
    <w:rsid w:val="00D828B2"/>
    <w:rsid w:val="00D8292A"/>
    <w:rsid w:val="00D86A79"/>
    <w:rsid w:val="00D93AD2"/>
    <w:rsid w:val="00D93EC9"/>
    <w:rsid w:val="00D945AE"/>
    <w:rsid w:val="00D96A36"/>
    <w:rsid w:val="00DA047B"/>
    <w:rsid w:val="00DA074B"/>
    <w:rsid w:val="00DA5C06"/>
    <w:rsid w:val="00DA7078"/>
    <w:rsid w:val="00DB0187"/>
    <w:rsid w:val="00DB0517"/>
    <w:rsid w:val="00DB1977"/>
    <w:rsid w:val="00DB1EBE"/>
    <w:rsid w:val="00DB36F3"/>
    <w:rsid w:val="00DB59B8"/>
    <w:rsid w:val="00DB6647"/>
    <w:rsid w:val="00DC0617"/>
    <w:rsid w:val="00DC12B8"/>
    <w:rsid w:val="00DC1AF6"/>
    <w:rsid w:val="00DC2E6E"/>
    <w:rsid w:val="00DC3517"/>
    <w:rsid w:val="00DC5B21"/>
    <w:rsid w:val="00DD0F63"/>
    <w:rsid w:val="00DD1B9C"/>
    <w:rsid w:val="00DD1DB9"/>
    <w:rsid w:val="00DD2558"/>
    <w:rsid w:val="00DD4DE2"/>
    <w:rsid w:val="00DD5336"/>
    <w:rsid w:val="00DD554E"/>
    <w:rsid w:val="00DD5AD0"/>
    <w:rsid w:val="00DE13B3"/>
    <w:rsid w:val="00DE1A0D"/>
    <w:rsid w:val="00DE2FF4"/>
    <w:rsid w:val="00DE38AA"/>
    <w:rsid w:val="00DE550E"/>
    <w:rsid w:val="00DE654B"/>
    <w:rsid w:val="00DE68F1"/>
    <w:rsid w:val="00DF425A"/>
    <w:rsid w:val="00DF6325"/>
    <w:rsid w:val="00E00955"/>
    <w:rsid w:val="00E01BEE"/>
    <w:rsid w:val="00E03ECE"/>
    <w:rsid w:val="00E060D9"/>
    <w:rsid w:val="00E06D43"/>
    <w:rsid w:val="00E070AB"/>
    <w:rsid w:val="00E07E9C"/>
    <w:rsid w:val="00E16BFB"/>
    <w:rsid w:val="00E176C9"/>
    <w:rsid w:val="00E1793D"/>
    <w:rsid w:val="00E21B93"/>
    <w:rsid w:val="00E23510"/>
    <w:rsid w:val="00E25574"/>
    <w:rsid w:val="00E2583E"/>
    <w:rsid w:val="00E25D35"/>
    <w:rsid w:val="00E31679"/>
    <w:rsid w:val="00E335E1"/>
    <w:rsid w:val="00E41FE9"/>
    <w:rsid w:val="00E432B4"/>
    <w:rsid w:val="00E4364C"/>
    <w:rsid w:val="00E447D0"/>
    <w:rsid w:val="00E4540E"/>
    <w:rsid w:val="00E46C6D"/>
    <w:rsid w:val="00E53825"/>
    <w:rsid w:val="00E53E49"/>
    <w:rsid w:val="00E551BC"/>
    <w:rsid w:val="00E55B4A"/>
    <w:rsid w:val="00E564A5"/>
    <w:rsid w:val="00E577BD"/>
    <w:rsid w:val="00E57D6C"/>
    <w:rsid w:val="00E57E78"/>
    <w:rsid w:val="00E607E4"/>
    <w:rsid w:val="00E63F7B"/>
    <w:rsid w:val="00E64907"/>
    <w:rsid w:val="00E655B7"/>
    <w:rsid w:val="00E71005"/>
    <w:rsid w:val="00E746DE"/>
    <w:rsid w:val="00E76BAA"/>
    <w:rsid w:val="00E77B93"/>
    <w:rsid w:val="00E8044C"/>
    <w:rsid w:val="00E814DF"/>
    <w:rsid w:val="00E85553"/>
    <w:rsid w:val="00E906C1"/>
    <w:rsid w:val="00E9122B"/>
    <w:rsid w:val="00E94644"/>
    <w:rsid w:val="00E947CC"/>
    <w:rsid w:val="00E95F1C"/>
    <w:rsid w:val="00E974C7"/>
    <w:rsid w:val="00EA0AA7"/>
    <w:rsid w:val="00EA0E17"/>
    <w:rsid w:val="00EA0F54"/>
    <w:rsid w:val="00EA3B4C"/>
    <w:rsid w:val="00EA72FC"/>
    <w:rsid w:val="00EB06F1"/>
    <w:rsid w:val="00EB119F"/>
    <w:rsid w:val="00EB153E"/>
    <w:rsid w:val="00EB2DD8"/>
    <w:rsid w:val="00EB4159"/>
    <w:rsid w:val="00EB4910"/>
    <w:rsid w:val="00EB7555"/>
    <w:rsid w:val="00EC122A"/>
    <w:rsid w:val="00EC1269"/>
    <w:rsid w:val="00EC2BE5"/>
    <w:rsid w:val="00EC3387"/>
    <w:rsid w:val="00EC405D"/>
    <w:rsid w:val="00EC53BD"/>
    <w:rsid w:val="00ED55C6"/>
    <w:rsid w:val="00ED6D68"/>
    <w:rsid w:val="00ED7563"/>
    <w:rsid w:val="00ED7ACF"/>
    <w:rsid w:val="00EE08B5"/>
    <w:rsid w:val="00EE1A17"/>
    <w:rsid w:val="00EE1AE7"/>
    <w:rsid w:val="00EE1D2C"/>
    <w:rsid w:val="00EE3843"/>
    <w:rsid w:val="00EE3894"/>
    <w:rsid w:val="00EE47E2"/>
    <w:rsid w:val="00EE4911"/>
    <w:rsid w:val="00EE548B"/>
    <w:rsid w:val="00EF21C0"/>
    <w:rsid w:val="00EF5803"/>
    <w:rsid w:val="00EF66CE"/>
    <w:rsid w:val="00F103AA"/>
    <w:rsid w:val="00F1044E"/>
    <w:rsid w:val="00F10D72"/>
    <w:rsid w:val="00F10E8D"/>
    <w:rsid w:val="00F168E9"/>
    <w:rsid w:val="00F22687"/>
    <w:rsid w:val="00F22DE4"/>
    <w:rsid w:val="00F23BE0"/>
    <w:rsid w:val="00F30CDE"/>
    <w:rsid w:val="00F3155E"/>
    <w:rsid w:val="00F32160"/>
    <w:rsid w:val="00F34E80"/>
    <w:rsid w:val="00F35192"/>
    <w:rsid w:val="00F37697"/>
    <w:rsid w:val="00F40157"/>
    <w:rsid w:val="00F40DEE"/>
    <w:rsid w:val="00F508F8"/>
    <w:rsid w:val="00F5146F"/>
    <w:rsid w:val="00F52676"/>
    <w:rsid w:val="00F52B77"/>
    <w:rsid w:val="00F52F31"/>
    <w:rsid w:val="00F532F8"/>
    <w:rsid w:val="00F548CA"/>
    <w:rsid w:val="00F54D6D"/>
    <w:rsid w:val="00F55652"/>
    <w:rsid w:val="00F60C79"/>
    <w:rsid w:val="00F665E0"/>
    <w:rsid w:val="00F67E17"/>
    <w:rsid w:val="00F70670"/>
    <w:rsid w:val="00F7219F"/>
    <w:rsid w:val="00F75DCE"/>
    <w:rsid w:val="00F7636A"/>
    <w:rsid w:val="00F776A0"/>
    <w:rsid w:val="00F77D4B"/>
    <w:rsid w:val="00F81908"/>
    <w:rsid w:val="00F8261E"/>
    <w:rsid w:val="00F83D92"/>
    <w:rsid w:val="00F85E10"/>
    <w:rsid w:val="00F91313"/>
    <w:rsid w:val="00F91411"/>
    <w:rsid w:val="00F92EF9"/>
    <w:rsid w:val="00F9392B"/>
    <w:rsid w:val="00FA0E49"/>
    <w:rsid w:val="00FA0E84"/>
    <w:rsid w:val="00FA3B78"/>
    <w:rsid w:val="00FA3CB0"/>
    <w:rsid w:val="00FA413B"/>
    <w:rsid w:val="00FA4795"/>
    <w:rsid w:val="00FA5D3E"/>
    <w:rsid w:val="00FA63FF"/>
    <w:rsid w:val="00FA6420"/>
    <w:rsid w:val="00FB22CB"/>
    <w:rsid w:val="00FB2D54"/>
    <w:rsid w:val="00FB2F4E"/>
    <w:rsid w:val="00FB456E"/>
    <w:rsid w:val="00FB470C"/>
    <w:rsid w:val="00FB6DC8"/>
    <w:rsid w:val="00FB7F11"/>
    <w:rsid w:val="00FC0FC2"/>
    <w:rsid w:val="00FC46E4"/>
    <w:rsid w:val="00FC474D"/>
    <w:rsid w:val="00FC5CC8"/>
    <w:rsid w:val="00FC622F"/>
    <w:rsid w:val="00FC6BDD"/>
    <w:rsid w:val="00FC7CD2"/>
    <w:rsid w:val="00FD01C7"/>
    <w:rsid w:val="00FD0AC5"/>
    <w:rsid w:val="00FD19E9"/>
    <w:rsid w:val="00FD2501"/>
    <w:rsid w:val="00FD4619"/>
    <w:rsid w:val="00FD5CA1"/>
    <w:rsid w:val="00FD7A0C"/>
    <w:rsid w:val="00FE601F"/>
    <w:rsid w:val="00FF0044"/>
    <w:rsid w:val="00FF1A3F"/>
    <w:rsid w:val="00FF667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D89048"/>
  <w15:docId w15:val="{3D399D7E-438A-45C9-8147-D711F218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3A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07D4D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707D4D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"/>
    <w:semiHidden/>
    <w:rsid w:val="0021445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1445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46E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6E48"/>
  </w:style>
  <w:style w:type="paragraph" w:styleId="Akapitzlist">
    <w:name w:val="List Paragraph"/>
    <w:basedOn w:val="Normalny"/>
    <w:uiPriority w:val="34"/>
    <w:qFormat/>
    <w:rsid w:val="002908E1"/>
    <w:pPr>
      <w:ind w:left="708"/>
    </w:pPr>
  </w:style>
  <w:style w:type="paragraph" w:styleId="NormalnyWeb">
    <w:name w:val="Normal (Web)"/>
    <w:basedOn w:val="Normalny"/>
    <w:unhideWhenUsed/>
    <w:rsid w:val="00AB342E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AC246D"/>
    <w:rPr>
      <w:color w:val="0000FF"/>
      <w:u w:val="single"/>
    </w:rPr>
  </w:style>
  <w:style w:type="table" w:styleId="Tabela-Siatka">
    <w:name w:val="Table Grid"/>
    <w:basedOn w:val="Standardowy"/>
    <w:rsid w:val="009B3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pozycja">
    <w:name w:val="Tabela pozycja"/>
    <w:basedOn w:val="Normalny"/>
    <w:rsid w:val="00234E33"/>
    <w:rPr>
      <w:rFonts w:ascii="Arial" w:eastAsia="MS Outlook" w:hAnsi="Arial"/>
      <w:sz w:val="22"/>
      <w:szCs w:val="20"/>
    </w:rPr>
  </w:style>
  <w:style w:type="character" w:styleId="Pogrubienie">
    <w:name w:val="Strong"/>
    <w:basedOn w:val="Domylnaczcionkaakapitu"/>
    <w:qFormat/>
    <w:rsid w:val="00234E33"/>
    <w:rPr>
      <w:b/>
      <w:bCs/>
    </w:rPr>
  </w:style>
  <w:style w:type="paragraph" w:styleId="Tekstpodstawowy">
    <w:name w:val="Body Text"/>
    <w:aliases w:val="a2, Znak"/>
    <w:basedOn w:val="Normalny"/>
    <w:link w:val="TekstpodstawowyZnak"/>
    <w:rsid w:val="00234E33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"/>
    <w:basedOn w:val="Domylnaczcionkaakapitu"/>
    <w:link w:val="Tekstpodstawowy"/>
    <w:rsid w:val="00234E33"/>
    <w:rPr>
      <w:rFonts w:ascii="Arial" w:hAnsi="Arial"/>
      <w:sz w:val="24"/>
    </w:rPr>
  </w:style>
  <w:style w:type="paragraph" w:customStyle="1" w:styleId="rozdzia">
    <w:name w:val="rozdział"/>
    <w:basedOn w:val="Normalny"/>
    <w:autoRedefine/>
    <w:rsid w:val="00234E33"/>
    <w:pPr>
      <w:ind w:left="709" w:hanging="709"/>
      <w:jc w:val="both"/>
    </w:pPr>
    <w:rPr>
      <w:rFonts w:ascii="Verdana" w:hAnsi="Verdana"/>
      <w:bCs/>
      <w:color w:val="000000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EE491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4911"/>
    <w:rPr>
      <w:rFonts w:ascii="Courier New" w:hAnsi="Courier New"/>
    </w:rPr>
  </w:style>
  <w:style w:type="table" w:customStyle="1" w:styleId="Tabela-Siatka1">
    <w:name w:val="Tabela - Siatka1"/>
    <w:basedOn w:val="Standardowy"/>
    <w:next w:val="Tabela-Siatka"/>
    <w:uiPriority w:val="59"/>
    <w:rsid w:val="004B6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0A0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003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586A7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93EC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93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CB69-BBCC-4E6D-8CBF-6DA67967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3931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4464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http://www.vobis.pl/leksykon/slowo.aspx?id=2335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http://www.vobis.pl/leksykon/slowo.aspx?id=1166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7</cp:revision>
  <cp:lastPrinted>2014-04-12T10:54:00Z</cp:lastPrinted>
  <dcterms:created xsi:type="dcterms:W3CDTF">2024-04-20T16:52:00Z</dcterms:created>
  <dcterms:modified xsi:type="dcterms:W3CDTF">2024-04-23T06:58:00Z</dcterms:modified>
</cp:coreProperties>
</file>